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AC5E" w14:textId="77777777" w:rsidR="00816D31" w:rsidRPr="0058772C" w:rsidRDefault="00816D31" w:rsidP="00CC1F8A">
      <w:pPr>
        <w:spacing w:after="0" w:line="240" w:lineRule="auto"/>
        <w:ind w:firstLine="567"/>
        <w:jc w:val="both"/>
        <w:rPr>
          <w:rFonts w:ascii="Arial" w:hAnsi="Arial" w:cs="Arial"/>
          <w:lang w:val="ru-RU"/>
        </w:rPr>
      </w:pPr>
      <w:r w:rsidRPr="0058772C">
        <w:rPr>
          <w:rFonts w:ascii="Arial" w:hAnsi="Arial" w:cs="Arial"/>
          <w:lang w:val="ru-RU"/>
        </w:rPr>
        <w:t>Муниципальное автономное общеобразовательное учреждение</w:t>
      </w:r>
    </w:p>
    <w:p w14:paraId="0FDB877D" w14:textId="77777777" w:rsidR="00816D31" w:rsidRPr="0058772C" w:rsidRDefault="00816D31" w:rsidP="00CC1F8A">
      <w:pPr>
        <w:spacing w:after="0" w:line="240" w:lineRule="auto"/>
        <w:ind w:firstLine="567"/>
        <w:jc w:val="both"/>
        <w:rPr>
          <w:rFonts w:ascii="Arial" w:hAnsi="Arial" w:cs="Arial"/>
          <w:lang w:val="ru-RU"/>
        </w:rPr>
      </w:pPr>
      <w:r w:rsidRPr="0058772C">
        <w:rPr>
          <w:rFonts w:ascii="Arial" w:hAnsi="Arial" w:cs="Arial"/>
          <w:lang w:val="ru-RU"/>
        </w:rPr>
        <w:t>«Средняя общеобразовательная школа посёлка Демьянка»</w:t>
      </w:r>
    </w:p>
    <w:p w14:paraId="73E98B1E" w14:textId="77777777" w:rsidR="00816D31" w:rsidRPr="003E5C3D" w:rsidRDefault="00816D31" w:rsidP="00CC1F8A">
      <w:pPr>
        <w:spacing w:after="0" w:line="240" w:lineRule="auto"/>
        <w:ind w:firstLine="567"/>
        <w:jc w:val="both"/>
        <w:rPr>
          <w:rFonts w:ascii="Arial" w:hAnsi="Arial" w:cs="Arial"/>
        </w:rPr>
      </w:pPr>
      <w:r w:rsidRPr="003E5C3D">
        <w:rPr>
          <w:rFonts w:ascii="Arial" w:hAnsi="Arial" w:cs="Arial"/>
        </w:rPr>
        <w:t xml:space="preserve">Уватского муниципального района </w:t>
      </w:r>
    </w:p>
    <w:tbl>
      <w:tblPr>
        <w:tblW w:w="9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07"/>
      </w:tblGrid>
      <w:tr w:rsidR="00816D31" w:rsidRPr="00CD3304" w14:paraId="29C1F9F5" w14:textId="77777777" w:rsidTr="00816D31">
        <w:trPr>
          <w:trHeight w:val="157"/>
        </w:trPr>
        <w:tc>
          <w:tcPr>
            <w:tcW w:w="9707" w:type="dxa"/>
            <w:tcBorders>
              <w:top w:val="thinThickSmallGap" w:sz="24" w:space="0" w:color="auto"/>
              <w:left w:val="nil"/>
              <w:bottom w:val="nil"/>
              <w:right w:val="nil"/>
            </w:tcBorders>
          </w:tcPr>
          <w:p w14:paraId="618AED64" w14:textId="77777777" w:rsidR="00816D31" w:rsidRPr="0058772C" w:rsidRDefault="00816D31" w:rsidP="00CC1F8A">
            <w:pPr>
              <w:spacing w:after="0" w:line="240" w:lineRule="auto"/>
              <w:ind w:firstLine="567"/>
              <w:jc w:val="both"/>
              <w:rPr>
                <w:rFonts w:ascii="Arial" w:hAnsi="Arial" w:cs="Arial"/>
                <w:sz w:val="12"/>
                <w:szCs w:val="12"/>
                <w:lang w:val="ru-RU"/>
              </w:rPr>
            </w:pPr>
            <w:r w:rsidRPr="0058772C">
              <w:rPr>
                <w:rFonts w:ascii="Arial" w:hAnsi="Arial" w:cs="Arial"/>
                <w:sz w:val="12"/>
                <w:szCs w:val="12"/>
                <w:lang w:val="ru-RU"/>
              </w:rPr>
              <w:t xml:space="preserve">мкр. Железнодорожный, стр. 14, п. Демьянка, Уватский район, Тюменская обл., 626194             тел./факс 8(345 61) 26 -148                  </w:t>
            </w:r>
            <w:r w:rsidRPr="00FE230D">
              <w:rPr>
                <w:rFonts w:ascii="Arial" w:hAnsi="Arial" w:cs="Arial"/>
                <w:sz w:val="12"/>
                <w:szCs w:val="12"/>
              </w:rPr>
              <w:t>e</w:t>
            </w:r>
            <w:r w:rsidRPr="0058772C">
              <w:rPr>
                <w:rFonts w:ascii="Arial" w:hAnsi="Arial" w:cs="Arial"/>
                <w:sz w:val="12"/>
                <w:szCs w:val="12"/>
                <w:lang w:val="ru-RU"/>
              </w:rPr>
              <w:t>-</w:t>
            </w:r>
            <w:r w:rsidRPr="00FE230D">
              <w:rPr>
                <w:rFonts w:ascii="Arial" w:hAnsi="Arial" w:cs="Arial"/>
                <w:sz w:val="12"/>
                <w:szCs w:val="12"/>
              </w:rPr>
              <w:t>mail</w:t>
            </w:r>
            <w:r w:rsidRPr="0058772C">
              <w:rPr>
                <w:rFonts w:ascii="Arial" w:hAnsi="Arial" w:cs="Arial"/>
                <w:sz w:val="12"/>
                <w:szCs w:val="12"/>
                <w:lang w:val="ru-RU"/>
              </w:rPr>
              <w:t xml:space="preserve">: </w:t>
            </w:r>
            <w:r w:rsidRPr="00FE230D">
              <w:rPr>
                <w:rFonts w:ascii="Arial" w:hAnsi="Arial" w:cs="Arial"/>
                <w:sz w:val="12"/>
                <w:szCs w:val="12"/>
              </w:rPr>
              <w:t>kojina</w:t>
            </w:r>
            <w:r w:rsidRPr="0058772C">
              <w:rPr>
                <w:rFonts w:ascii="Arial" w:hAnsi="Arial" w:cs="Arial"/>
                <w:sz w:val="12"/>
                <w:szCs w:val="12"/>
                <w:lang w:val="ru-RU"/>
              </w:rPr>
              <w:t>-</w:t>
            </w:r>
            <w:r w:rsidRPr="00FE230D">
              <w:rPr>
                <w:rFonts w:ascii="Arial" w:hAnsi="Arial" w:cs="Arial"/>
                <w:sz w:val="12"/>
                <w:szCs w:val="12"/>
              </w:rPr>
              <w:t>irina</w:t>
            </w:r>
            <w:r w:rsidRPr="0058772C">
              <w:rPr>
                <w:rFonts w:ascii="Arial" w:hAnsi="Arial" w:cs="Arial"/>
                <w:sz w:val="12"/>
                <w:szCs w:val="12"/>
                <w:lang w:val="ru-RU"/>
              </w:rPr>
              <w:t>@</w:t>
            </w:r>
            <w:r w:rsidRPr="00FE230D">
              <w:rPr>
                <w:rFonts w:ascii="Arial" w:hAnsi="Arial" w:cs="Arial"/>
                <w:sz w:val="12"/>
                <w:szCs w:val="12"/>
              </w:rPr>
              <w:t>mail</w:t>
            </w:r>
            <w:r w:rsidRPr="0058772C">
              <w:rPr>
                <w:rFonts w:ascii="Arial" w:hAnsi="Arial" w:cs="Arial"/>
                <w:sz w:val="12"/>
                <w:szCs w:val="12"/>
                <w:lang w:val="ru-RU"/>
              </w:rPr>
              <w:t>.</w:t>
            </w:r>
            <w:r w:rsidRPr="00FE230D">
              <w:rPr>
                <w:rFonts w:ascii="Arial" w:hAnsi="Arial" w:cs="Arial"/>
                <w:sz w:val="12"/>
                <w:szCs w:val="12"/>
              </w:rPr>
              <w:t>ru</w:t>
            </w:r>
            <w:r w:rsidRPr="0058772C">
              <w:rPr>
                <w:rFonts w:ascii="Arial" w:hAnsi="Arial" w:cs="Arial"/>
                <w:sz w:val="12"/>
                <w:szCs w:val="12"/>
                <w:lang w:val="ru-RU"/>
              </w:rPr>
              <w:t xml:space="preserve">                                 </w:t>
            </w:r>
          </w:p>
        </w:tc>
      </w:tr>
    </w:tbl>
    <w:p w14:paraId="119F03AC" w14:textId="77777777" w:rsidR="00816D31" w:rsidRDefault="00816D31" w:rsidP="00CC1F8A">
      <w:pPr>
        <w:spacing w:after="0" w:line="240" w:lineRule="auto"/>
        <w:ind w:firstLine="567"/>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970"/>
        <w:gridCol w:w="3461"/>
      </w:tblGrid>
      <w:tr w:rsidR="00816D31" w:rsidRPr="00CD3304" w14:paraId="6BDFF418" w14:textId="77777777" w:rsidTr="00816D31">
        <w:tc>
          <w:tcPr>
            <w:tcW w:w="3474" w:type="dxa"/>
            <w:shd w:val="clear" w:color="auto" w:fill="auto"/>
          </w:tcPr>
          <w:p w14:paraId="1C5CA4E5" w14:textId="77777777" w:rsidR="00816D31" w:rsidRPr="0001209D" w:rsidRDefault="00816D31" w:rsidP="00CC1F8A">
            <w:pPr>
              <w:spacing w:after="0" w:line="240" w:lineRule="auto"/>
              <w:ind w:firstLine="567"/>
              <w:jc w:val="both"/>
              <w:rPr>
                <w:rFonts w:ascii="Times New Roman" w:hAnsi="Times New Roman"/>
                <w:b/>
                <w:sz w:val="24"/>
                <w:szCs w:val="24"/>
              </w:rPr>
            </w:pPr>
            <w:r w:rsidRPr="0001209D">
              <w:rPr>
                <w:rFonts w:ascii="Times New Roman" w:hAnsi="Times New Roman"/>
                <w:b/>
                <w:sz w:val="24"/>
                <w:szCs w:val="24"/>
                <w:lang w:val="ru-RU"/>
              </w:rPr>
              <w:t xml:space="preserve">Согласовано на Управляющем совете Протокол № 1 от 30.08.  </w:t>
            </w:r>
            <w:r w:rsidRPr="0001209D">
              <w:rPr>
                <w:rFonts w:ascii="Times New Roman" w:hAnsi="Times New Roman"/>
                <w:b/>
                <w:sz w:val="24"/>
                <w:szCs w:val="24"/>
              </w:rPr>
              <w:t>2023г</w:t>
            </w:r>
          </w:p>
          <w:p w14:paraId="292E9CA4" w14:textId="77777777" w:rsidR="00816D31" w:rsidRPr="0001209D" w:rsidRDefault="00816D31" w:rsidP="00CC1F8A">
            <w:pPr>
              <w:spacing w:after="0" w:line="240" w:lineRule="auto"/>
              <w:ind w:firstLine="567"/>
              <w:jc w:val="both"/>
              <w:rPr>
                <w:rFonts w:ascii="Times New Roman" w:hAnsi="Times New Roman"/>
                <w:b/>
                <w:sz w:val="24"/>
                <w:szCs w:val="24"/>
              </w:rPr>
            </w:pPr>
          </w:p>
          <w:p w14:paraId="7C3C02EF" w14:textId="77777777" w:rsidR="00816D31" w:rsidRPr="0001209D" w:rsidRDefault="00816D31" w:rsidP="00CC1F8A">
            <w:pPr>
              <w:spacing w:after="0" w:line="240" w:lineRule="auto"/>
              <w:ind w:firstLine="567"/>
              <w:jc w:val="both"/>
              <w:rPr>
                <w:rFonts w:ascii="Times New Roman" w:hAnsi="Times New Roman"/>
                <w:b/>
                <w:sz w:val="24"/>
                <w:szCs w:val="24"/>
              </w:rPr>
            </w:pPr>
          </w:p>
        </w:tc>
        <w:tc>
          <w:tcPr>
            <w:tcW w:w="3580" w:type="dxa"/>
            <w:shd w:val="clear" w:color="auto" w:fill="auto"/>
          </w:tcPr>
          <w:p w14:paraId="25499658"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Рассмотрено на педагогическом совете</w:t>
            </w:r>
          </w:p>
          <w:p w14:paraId="131969D7"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Протокол № 1 от _</w:t>
            </w:r>
            <w:r w:rsidRPr="0001209D">
              <w:rPr>
                <w:rFonts w:ascii="Times New Roman" w:hAnsi="Times New Roman"/>
                <w:b/>
                <w:sz w:val="24"/>
                <w:szCs w:val="24"/>
                <w:u w:val="single"/>
                <w:lang w:val="ru-RU"/>
              </w:rPr>
              <w:t>31.08.</w:t>
            </w:r>
            <w:r w:rsidRPr="0001209D">
              <w:rPr>
                <w:rFonts w:ascii="Times New Roman" w:hAnsi="Times New Roman"/>
                <w:b/>
                <w:sz w:val="24"/>
                <w:szCs w:val="24"/>
                <w:lang w:val="ru-RU"/>
              </w:rPr>
              <w:t>2023г</w:t>
            </w:r>
          </w:p>
        </w:tc>
        <w:tc>
          <w:tcPr>
            <w:tcW w:w="3368" w:type="dxa"/>
            <w:shd w:val="clear" w:color="auto" w:fill="auto"/>
          </w:tcPr>
          <w:p w14:paraId="50FE159A"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Утверждено   приказом директора школы № 394 от 31.08.2023 г.</w:t>
            </w:r>
          </w:p>
          <w:p w14:paraId="3E8F8D23"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 xml:space="preserve">Директор МАОУ СОШ п.Демьянка_____И.Н.Кожина </w:t>
            </w:r>
          </w:p>
          <w:p w14:paraId="2426498A" w14:textId="77777777" w:rsidR="00816D31" w:rsidRPr="0001209D" w:rsidRDefault="00816D31" w:rsidP="00CC1F8A">
            <w:pPr>
              <w:spacing w:after="0" w:line="240" w:lineRule="auto"/>
              <w:ind w:firstLine="567"/>
              <w:jc w:val="both"/>
              <w:rPr>
                <w:rFonts w:ascii="Times New Roman" w:hAnsi="Times New Roman"/>
                <w:b/>
                <w:sz w:val="24"/>
                <w:szCs w:val="24"/>
                <w:lang w:val="ru-RU"/>
              </w:rPr>
            </w:pPr>
          </w:p>
        </w:tc>
      </w:tr>
    </w:tbl>
    <w:p w14:paraId="09A42912" w14:textId="77777777" w:rsidR="00816D31" w:rsidRPr="000742E5" w:rsidRDefault="00816D31" w:rsidP="00CC1F8A">
      <w:pPr>
        <w:spacing w:after="0" w:line="240" w:lineRule="auto"/>
        <w:ind w:firstLine="567"/>
        <w:jc w:val="both"/>
        <w:rPr>
          <w:rFonts w:ascii="Times New Roman" w:hAnsi="Times New Roman"/>
          <w:sz w:val="24"/>
          <w:szCs w:val="24"/>
          <w:lang w:val="ru-RU"/>
        </w:rPr>
      </w:pPr>
    </w:p>
    <w:p w14:paraId="79C83DD3" w14:textId="060900B2" w:rsidR="00816D31" w:rsidRDefault="00816D31" w:rsidP="00CC1F8A">
      <w:pPr>
        <w:spacing w:after="0" w:line="240" w:lineRule="auto"/>
        <w:ind w:firstLine="567"/>
        <w:jc w:val="both"/>
        <w:rPr>
          <w:rFonts w:ascii="Times New Roman" w:hAnsi="Times New Roman"/>
          <w:sz w:val="24"/>
          <w:szCs w:val="24"/>
          <w:lang w:val="ru-RU"/>
        </w:rPr>
      </w:pPr>
    </w:p>
    <w:p w14:paraId="226C7186" w14:textId="2A01793F" w:rsidR="001A7C2D" w:rsidRDefault="001A7C2D" w:rsidP="00CC1F8A">
      <w:pPr>
        <w:spacing w:after="0" w:line="240" w:lineRule="auto"/>
        <w:ind w:firstLine="567"/>
        <w:jc w:val="both"/>
        <w:rPr>
          <w:rFonts w:ascii="Times New Roman" w:hAnsi="Times New Roman"/>
          <w:sz w:val="24"/>
          <w:szCs w:val="24"/>
          <w:lang w:val="ru-RU"/>
        </w:rPr>
      </w:pPr>
    </w:p>
    <w:p w14:paraId="15953B62" w14:textId="4585EB3D" w:rsidR="001A7C2D" w:rsidRDefault="001A7C2D" w:rsidP="00CC1F8A">
      <w:pPr>
        <w:spacing w:after="0" w:line="240" w:lineRule="auto"/>
        <w:ind w:firstLine="567"/>
        <w:jc w:val="both"/>
        <w:rPr>
          <w:rFonts w:ascii="Times New Roman" w:hAnsi="Times New Roman"/>
          <w:sz w:val="24"/>
          <w:szCs w:val="24"/>
          <w:lang w:val="ru-RU"/>
        </w:rPr>
      </w:pPr>
    </w:p>
    <w:p w14:paraId="3D9E54E8" w14:textId="1A61D478" w:rsidR="001A7C2D" w:rsidRDefault="001A7C2D" w:rsidP="00CC1F8A">
      <w:pPr>
        <w:spacing w:after="0" w:line="240" w:lineRule="auto"/>
        <w:ind w:firstLine="567"/>
        <w:jc w:val="both"/>
        <w:rPr>
          <w:rFonts w:ascii="Times New Roman" w:hAnsi="Times New Roman"/>
          <w:sz w:val="24"/>
          <w:szCs w:val="24"/>
          <w:lang w:val="ru-RU"/>
        </w:rPr>
      </w:pPr>
    </w:p>
    <w:p w14:paraId="3620C414" w14:textId="0A50E040" w:rsidR="001A7C2D" w:rsidRDefault="001A7C2D" w:rsidP="00CC1F8A">
      <w:pPr>
        <w:spacing w:after="0" w:line="240" w:lineRule="auto"/>
        <w:ind w:firstLine="567"/>
        <w:jc w:val="both"/>
        <w:rPr>
          <w:rFonts w:ascii="Times New Roman" w:hAnsi="Times New Roman"/>
          <w:sz w:val="24"/>
          <w:szCs w:val="24"/>
          <w:lang w:val="ru-RU"/>
        </w:rPr>
      </w:pPr>
    </w:p>
    <w:p w14:paraId="5BB7B97C" w14:textId="17D89FBC" w:rsidR="001A7C2D" w:rsidRDefault="001A7C2D" w:rsidP="00CC1F8A">
      <w:pPr>
        <w:spacing w:after="0" w:line="240" w:lineRule="auto"/>
        <w:ind w:firstLine="567"/>
        <w:jc w:val="both"/>
        <w:rPr>
          <w:rFonts w:ascii="Times New Roman" w:hAnsi="Times New Roman"/>
          <w:sz w:val="24"/>
          <w:szCs w:val="24"/>
          <w:lang w:val="ru-RU"/>
        </w:rPr>
      </w:pPr>
    </w:p>
    <w:p w14:paraId="6C74A16C" w14:textId="1F8B7B57" w:rsidR="001A7C2D" w:rsidRDefault="001A7C2D" w:rsidP="00CC1F8A">
      <w:pPr>
        <w:spacing w:after="0" w:line="240" w:lineRule="auto"/>
        <w:ind w:firstLine="567"/>
        <w:jc w:val="both"/>
        <w:rPr>
          <w:rFonts w:ascii="Times New Roman" w:hAnsi="Times New Roman"/>
          <w:sz w:val="24"/>
          <w:szCs w:val="24"/>
          <w:lang w:val="ru-RU"/>
        </w:rPr>
      </w:pPr>
    </w:p>
    <w:p w14:paraId="45076B42" w14:textId="5C564874" w:rsidR="001A7C2D" w:rsidRDefault="001A7C2D" w:rsidP="00CC1F8A">
      <w:pPr>
        <w:spacing w:after="0" w:line="240" w:lineRule="auto"/>
        <w:ind w:firstLine="567"/>
        <w:jc w:val="both"/>
        <w:rPr>
          <w:rFonts w:ascii="Times New Roman" w:hAnsi="Times New Roman"/>
          <w:sz w:val="24"/>
          <w:szCs w:val="24"/>
          <w:lang w:val="ru-RU"/>
        </w:rPr>
      </w:pPr>
    </w:p>
    <w:p w14:paraId="75266CD1" w14:textId="614AF387" w:rsidR="001A7C2D" w:rsidRDefault="001A7C2D" w:rsidP="00CC1F8A">
      <w:pPr>
        <w:spacing w:after="0" w:line="240" w:lineRule="auto"/>
        <w:ind w:firstLine="567"/>
        <w:jc w:val="both"/>
        <w:rPr>
          <w:rFonts w:ascii="Times New Roman" w:hAnsi="Times New Roman"/>
          <w:sz w:val="24"/>
          <w:szCs w:val="24"/>
          <w:lang w:val="ru-RU"/>
        </w:rPr>
      </w:pPr>
    </w:p>
    <w:p w14:paraId="136D6840" w14:textId="1EFFC256" w:rsidR="001A7C2D" w:rsidRDefault="001A7C2D" w:rsidP="00CC1F8A">
      <w:pPr>
        <w:spacing w:after="0" w:line="240" w:lineRule="auto"/>
        <w:ind w:firstLine="567"/>
        <w:jc w:val="both"/>
        <w:rPr>
          <w:rFonts w:ascii="Times New Roman" w:hAnsi="Times New Roman"/>
          <w:sz w:val="24"/>
          <w:szCs w:val="24"/>
          <w:lang w:val="ru-RU"/>
        </w:rPr>
      </w:pPr>
    </w:p>
    <w:p w14:paraId="54CF258C" w14:textId="550F2AFB" w:rsidR="001A7C2D" w:rsidRDefault="001A7C2D" w:rsidP="00CC1F8A">
      <w:pPr>
        <w:spacing w:after="0" w:line="240" w:lineRule="auto"/>
        <w:ind w:firstLine="567"/>
        <w:jc w:val="both"/>
        <w:rPr>
          <w:rFonts w:ascii="Times New Roman" w:hAnsi="Times New Roman"/>
          <w:sz w:val="24"/>
          <w:szCs w:val="24"/>
          <w:lang w:val="ru-RU"/>
        </w:rPr>
      </w:pPr>
    </w:p>
    <w:p w14:paraId="41F0D472" w14:textId="77777777" w:rsidR="001A7C2D" w:rsidRPr="000742E5" w:rsidRDefault="001A7C2D" w:rsidP="00CC1F8A">
      <w:pPr>
        <w:spacing w:after="0" w:line="240" w:lineRule="auto"/>
        <w:ind w:firstLine="567"/>
        <w:jc w:val="both"/>
        <w:rPr>
          <w:rFonts w:ascii="Times New Roman" w:hAnsi="Times New Roman"/>
          <w:sz w:val="24"/>
          <w:szCs w:val="24"/>
          <w:lang w:val="ru-RU"/>
        </w:rPr>
      </w:pPr>
    </w:p>
    <w:p w14:paraId="11F8C0E4" w14:textId="77777777" w:rsidR="00816D31" w:rsidRPr="000742E5" w:rsidRDefault="00816D31" w:rsidP="00CC1F8A">
      <w:pPr>
        <w:spacing w:after="0" w:line="240" w:lineRule="auto"/>
        <w:ind w:firstLine="567"/>
        <w:jc w:val="both"/>
        <w:rPr>
          <w:rFonts w:ascii="Times New Roman" w:hAnsi="Times New Roman"/>
          <w:sz w:val="24"/>
          <w:szCs w:val="24"/>
          <w:lang w:val="ru-RU"/>
        </w:rPr>
      </w:pPr>
    </w:p>
    <w:p w14:paraId="0F0C9A69" w14:textId="77777777" w:rsidR="00816D31" w:rsidRPr="000742E5" w:rsidRDefault="00816D31" w:rsidP="00CC1F8A">
      <w:pPr>
        <w:spacing w:after="0" w:line="240" w:lineRule="auto"/>
        <w:ind w:firstLine="567"/>
        <w:jc w:val="both"/>
        <w:rPr>
          <w:rFonts w:ascii="Times New Roman" w:hAnsi="Times New Roman"/>
          <w:sz w:val="24"/>
          <w:szCs w:val="24"/>
          <w:lang w:val="ru-RU"/>
        </w:rPr>
      </w:pPr>
    </w:p>
    <w:p w14:paraId="718C6EBB" w14:textId="77777777" w:rsidR="00816D31" w:rsidRPr="00907005" w:rsidRDefault="00816D31" w:rsidP="00907005">
      <w:pPr>
        <w:spacing w:after="0" w:line="240" w:lineRule="auto"/>
        <w:ind w:firstLine="567"/>
        <w:jc w:val="center"/>
        <w:rPr>
          <w:rFonts w:ascii="Times New Roman" w:hAnsi="Times New Roman"/>
          <w:b/>
          <w:sz w:val="32"/>
          <w:szCs w:val="32"/>
          <w:lang w:val="ru-RU"/>
        </w:rPr>
      </w:pPr>
      <w:r w:rsidRPr="00907005">
        <w:rPr>
          <w:rFonts w:ascii="Times New Roman" w:hAnsi="Times New Roman"/>
          <w:b/>
          <w:sz w:val="32"/>
          <w:szCs w:val="32"/>
          <w:lang w:val="ru-RU"/>
        </w:rPr>
        <w:t>ОСНОВНАЯ ОБРАЗОВАТЕЛЬНАЯ ПРОГРАММА</w:t>
      </w:r>
    </w:p>
    <w:p w14:paraId="3380EBCD" w14:textId="528E0D4C" w:rsidR="00816D31" w:rsidRPr="00907005" w:rsidRDefault="001A7C2D" w:rsidP="00907005">
      <w:pPr>
        <w:spacing w:after="0" w:line="240" w:lineRule="auto"/>
        <w:ind w:firstLine="567"/>
        <w:jc w:val="center"/>
        <w:rPr>
          <w:rFonts w:ascii="Times New Roman" w:hAnsi="Times New Roman"/>
          <w:b/>
          <w:sz w:val="32"/>
          <w:szCs w:val="32"/>
          <w:lang w:val="ru-RU"/>
        </w:rPr>
      </w:pPr>
      <w:r>
        <w:rPr>
          <w:rFonts w:ascii="Times New Roman" w:hAnsi="Times New Roman"/>
          <w:b/>
          <w:sz w:val="32"/>
          <w:szCs w:val="32"/>
          <w:lang w:val="ru-RU"/>
        </w:rPr>
        <w:t>НАЧАЛЬНОГО</w:t>
      </w:r>
      <w:r w:rsidR="00816D31" w:rsidRPr="00907005">
        <w:rPr>
          <w:rFonts w:ascii="Times New Roman" w:hAnsi="Times New Roman"/>
          <w:b/>
          <w:sz w:val="32"/>
          <w:szCs w:val="32"/>
          <w:lang w:val="ru-RU"/>
        </w:rPr>
        <w:t xml:space="preserve">  ОБЩЕГО ОБРАЗОВАНИЯ</w:t>
      </w:r>
    </w:p>
    <w:p w14:paraId="73E2F8A7" w14:textId="77777777" w:rsidR="00816D31" w:rsidRPr="00907005" w:rsidRDefault="00816D31" w:rsidP="00907005">
      <w:pPr>
        <w:spacing w:after="0" w:line="240" w:lineRule="auto"/>
        <w:ind w:firstLine="567"/>
        <w:jc w:val="center"/>
        <w:rPr>
          <w:rFonts w:ascii="Times New Roman" w:hAnsi="Times New Roman"/>
          <w:b/>
          <w:sz w:val="32"/>
          <w:szCs w:val="32"/>
          <w:lang w:val="ru-RU"/>
        </w:rPr>
      </w:pPr>
      <w:r w:rsidRPr="00907005">
        <w:rPr>
          <w:rFonts w:ascii="Times New Roman" w:hAnsi="Times New Roman"/>
          <w:b/>
          <w:sz w:val="32"/>
          <w:szCs w:val="32"/>
          <w:lang w:val="ru-RU"/>
        </w:rPr>
        <w:t>МАОУ «СОШ посёлка Демьянка»</w:t>
      </w:r>
    </w:p>
    <w:p w14:paraId="656A0F0F" w14:textId="77777777" w:rsidR="00816D31" w:rsidRPr="00907005" w:rsidRDefault="00816D31" w:rsidP="00907005">
      <w:pPr>
        <w:spacing w:after="0" w:line="240" w:lineRule="auto"/>
        <w:ind w:firstLine="567"/>
        <w:jc w:val="center"/>
        <w:rPr>
          <w:rFonts w:ascii="Times New Roman" w:hAnsi="Times New Roman"/>
          <w:b/>
          <w:sz w:val="32"/>
          <w:szCs w:val="32"/>
          <w:lang w:val="ru-RU"/>
        </w:rPr>
      </w:pPr>
      <w:r w:rsidRPr="00907005">
        <w:rPr>
          <w:rFonts w:ascii="Times New Roman" w:hAnsi="Times New Roman"/>
          <w:b/>
          <w:sz w:val="32"/>
          <w:szCs w:val="32"/>
          <w:lang w:val="ru-RU"/>
        </w:rPr>
        <w:t>Уватского муниципального района</w:t>
      </w:r>
    </w:p>
    <w:p w14:paraId="30D09DF9" w14:textId="77777777" w:rsidR="00816D31" w:rsidRPr="00907005" w:rsidRDefault="00816D31" w:rsidP="00907005">
      <w:pPr>
        <w:spacing w:after="0" w:line="240" w:lineRule="auto"/>
        <w:ind w:firstLine="567"/>
        <w:jc w:val="center"/>
        <w:rPr>
          <w:rFonts w:ascii="Times New Roman" w:hAnsi="Times New Roman"/>
          <w:sz w:val="32"/>
          <w:szCs w:val="32"/>
          <w:lang w:val="ru-RU"/>
        </w:rPr>
      </w:pPr>
    </w:p>
    <w:p w14:paraId="2A54E8AB" w14:textId="69980B6E" w:rsidR="00907005" w:rsidRDefault="00907005" w:rsidP="00CC1F8A">
      <w:pPr>
        <w:spacing w:after="0" w:line="240" w:lineRule="auto"/>
        <w:ind w:firstLine="567"/>
        <w:jc w:val="both"/>
        <w:rPr>
          <w:rFonts w:ascii="Times New Roman" w:eastAsia="Times New Roman" w:hAnsi="Times New Roman"/>
          <w:sz w:val="24"/>
          <w:szCs w:val="24"/>
          <w:lang w:val="ru-RU"/>
        </w:rPr>
      </w:pPr>
    </w:p>
    <w:p w14:paraId="08FB63CA" w14:textId="0EED47A5" w:rsidR="00907005" w:rsidRDefault="00907005" w:rsidP="00CC1F8A">
      <w:pPr>
        <w:spacing w:after="0" w:line="240" w:lineRule="auto"/>
        <w:ind w:firstLine="567"/>
        <w:jc w:val="both"/>
        <w:rPr>
          <w:rFonts w:ascii="Times New Roman" w:eastAsia="Times New Roman" w:hAnsi="Times New Roman"/>
          <w:sz w:val="24"/>
          <w:szCs w:val="24"/>
          <w:lang w:val="ru-RU"/>
        </w:rPr>
      </w:pPr>
    </w:p>
    <w:p w14:paraId="3FE25052" w14:textId="707FC31B" w:rsidR="00907005" w:rsidRDefault="00907005" w:rsidP="00CC1F8A">
      <w:pPr>
        <w:spacing w:after="0" w:line="240" w:lineRule="auto"/>
        <w:ind w:firstLine="567"/>
        <w:jc w:val="both"/>
        <w:rPr>
          <w:rFonts w:ascii="Times New Roman" w:eastAsia="Times New Roman" w:hAnsi="Times New Roman"/>
          <w:sz w:val="24"/>
          <w:szCs w:val="24"/>
          <w:lang w:val="ru-RU"/>
        </w:rPr>
      </w:pPr>
    </w:p>
    <w:p w14:paraId="706CCE07" w14:textId="073E1F47" w:rsidR="00907005" w:rsidRDefault="00907005" w:rsidP="00CC1F8A">
      <w:pPr>
        <w:spacing w:after="0" w:line="240" w:lineRule="auto"/>
        <w:ind w:firstLine="567"/>
        <w:jc w:val="both"/>
        <w:rPr>
          <w:rFonts w:ascii="Times New Roman" w:eastAsia="Times New Roman" w:hAnsi="Times New Roman"/>
          <w:sz w:val="24"/>
          <w:szCs w:val="24"/>
          <w:lang w:val="ru-RU"/>
        </w:rPr>
      </w:pPr>
    </w:p>
    <w:p w14:paraId="754289A2" w14:textId="55FE4CEA" w:rsidR="00907005" w:rsidRDefault="00907005" w:rsidP="00CC1F8A">
      <w:pPr>
        <w:spacing w:after="0" w:line="240" w:lineRule="auto"/>
        <w:ind w:firstLine="567"/>
        <w:jc w:val="both"/>
        <w:rPr>
          <w:rFonts w:ascii="Times New Roman" w:eastAsia="Times New Roman" w:hAnsi="Times New Roman"/>
          <w:sz w:val="24"/>
          <w:szCs w:val="24"/>
          <w:lang w:val="ru-RU"/>
        </w:rPr>
      </w:pPr>
    </w:p>
    <w:p w14:paraId="17D98773" w14:textId="5752CA95" w:rsidR="00907005" w:rsidRDefault="00907005" w:rsidP="00CC1F8A">
      <w:pPr>
        <w:spacing w:after="0" w:line="240" w:lineRule="auto"/>
        <w:ind w:firstLine="567"/>
        <w:jc w:val="both"/>
        <w:rPr>
          <w:rFonts w:ascii="Times New Roman" w:eastAsia="Times New Roman" w:hAnsi="Times New Roman"/>
          <w:sz w:val="24"/>
          <w:szCs w:val="24"/>
          <w:lang w:val="ru-RU"/>
        </w:rPr>
      </w:pPr>
    </w:p>
    <w:p w14:paraId="1E329C7C" w14:textId="74481D23" w:rsidR="00907005" w:rsidRDefault="00907005" w:rsidP="00CC1F8A">
      <w:pPr>
        <w:spacing w:after="0" w:line="240" w:lineRule="auto"/>
        <w:ind w:firstLine="567"/>
        <w:jc w:val="both"/>
        <w:rPr>
          <w:rFonts w:ascii="Times New Roman" w:eastAsia="Times New Roman" w:hAnsi="Times New Roman"/>
          <w:sz w:val="24"/>
          <w:szCs w:val="24"/>
          <w:lang w:val="ru-RU"/>
        </w:rPr>
      </w:pPr>
    </w:p>
    <w:p w14:paraId="0D92AB26" w14:textId="7AA806B1" w:rsidR="00907005" w:rsidRDefault="00907005" w:rsidP="00CC1F8A">
      <w:pPr>
        <w:spacing w:after="0" w:line="240" w:lineRule="auto"/>
        <w:ind w:firstLine="567"/>
        <w:jc w:val="both"/>
        <w:rPr>
          <w:rFonts w:ascii="Times New Roman" w:eastAsia="Times New Roman" w:hAnsi="Times New Roman"/>
          <w:sz w:val="24"/>
          <w:szCs w:val="24"/>
          <w:lang w:val="ru-RU"/>
        </w:rPr>
      </w:pPr>
    </w:p>
    <w:p w14:paraId="1B15BF5F" w14:textId="0FB9A644" w:rsidR="00907005" w:rsidRDefault="00907005" w:rsidP="00CC1F8A">
      <w:pPr>
        <w:spacing w:after="0" w:line="240" w:lineRule="auto"/>
        <w:ind w:firstLine="567"/>
        <w:jc w:val="both"/>
        <w:rPr>
          <w:rFonts w:ascii="Times New Roman" w:eastAsia="Times New Roman" w:hAnsi="Times New Roman"/>
          <w:sz w:val="24"/>
          <w:szCs w:val="24"/>
          <w:lang w:val="ru-RU"/>
        </w:rPr>
      </w:pPr>
    </w:p>
    <w:p w14:paraId="602C4A87" w14:textId="777717E8" w:rsidR="00907005" w:rsidRDefault="00907005" w:rsidP="00CC1F8A">
      <w:pPr>
        <w:spacing w:after="0" w:line="240" w:lineRule="auto"/>
        <w:ind w:firstLine="567"/>
        <w:jc w:val="both"/>
        <w:rPr>
          <w:rFonts w:ascii="Times New Roman" w:eastAsia="Times New Roman" w:hAnsi="Times New Roman"/>
          <w:sz w:val="24"/>
          <w:szCs w:val="24"/>
          <w:lang w:val="ru-RU"/>
        </w:rPr>
      </w:pPr>
    </w:p>
    <w:p w14:paraId="2EDD1E49" w14:textId="0B60449F" w:rsidR="00907005" w:rsidRDefault="00907005" w:rsidP="00CC1F8A">
      <w:pPr>
        <w:spacing w:after="0" w:line="240" w:lineRule="auto"/>
        <w:ind w:firstLine="567"/>
        <w:jc w:val="both"/>
        <w:rPr>
          <w:rFonts w:ascii="Times New Roman" w:eastAsia="Times New Roman" w:hAnsi="Times New Roman"/>
          <w:sz w:val="24"/>
          <w:szCs w:val="24"/>
          <w:lang w:val="ru-RU"/>
        </w:rPr>
      </w:pPr>
    </w:p>
    <w:p w14:paraId="07353C4A" w14:textId="697533CB" w:rsidR="00907005" w:rsidRDefault="00907005" w:rsidP="00CC1F8A">
      <w:pPr>
        <w:spacing w:after="0" w:line="240" w:lineRule="auto"/>
        <w:ind w:firstLine="567"/>
        <w:jc w:val="both"/>
        <w:rPr>
          <w:rFonts w:ascii="Times New Roman" w:eastAsia="Times New Roman" w:hAnsi="Times New Roman"/>
          <w:sz w:val="24"/>
          <w:szCs w:val="24"/>
          <w:lang w:val="ru-RU"/>
        </w:rPr>
      </w:pPr>
    </w:p>
    <w:p w14:paraId="5050DE44" w14:textId="62AF5077" w:rsidR="00907005" w:rsidRDefault="00907005" w:rsidP="00CC1F8A">
      <w:pPr>
        <w:spacing w:after="0" w:line="240" w:lineRule="auto"/>
        <w:ind w:firstLine="567"/>
        <w:jc w:val="both"/>
        <w:rPr>
          <w:rFonts w:ascii="Times New Roman" w:eastAsia="Times New Roman" w:hAnsi="Times New Roman"/>
          <w:sz w:val="24"/>
          <w:szCs w:val="24"/>
          <w:lang w:val="ru-RU"/>
        </w:rPr>
      </w:pPr>
    </w:p>
    <w:p w14:paraId="7AAEC3C9" w14:textId="3FEB1093" w:rsidR="00907005" w:rsidRDefault="00907005" w:rsidP="00CC1F8A">
      <w:pPr>
        <w:spacing w:after="0" w:line="240" w:lineRule="auto"/>
        <w:ind w:firstLine="567"/>
        <w:jc w:val="both"/>
        <w:rPr>
          <w:rFonts w:ascii="Times New Roman" w:eastAsia="Times New Roman" w:hAnsi="Times New Roman"/>
          <w:sz w:val="24"/>
          <w:szCs w:val="24"/>
          <w:lang w:val="ru-RU"/>
        </w:rPr>
      </w:pPr>
    </w:p>
    <w:p w14:paraId="37E79E83" w14:textId="6AE79562" w:rsidR="00907005" w:rsidRDefault="00907005" w:rsidP="00CC1F8A">
      <w:pPr>
        <w:spacing w:after="0" w:line="240" w:lineRule="auto"/>
        <w:ind w:firstLine="567"/>
        <w:jc w:val="both"/>
        <w:rPr>
          <w:rFonts w:ascii="Times New Roman" w:eastAsia="Times New Roman" w:hAnsi="Times New Roman"/>
          <w:sz w:val="24"/>
          <w:szCs w:val="24"/>
          <w:lang w:val="ru-RU"/>
        </w:rPr>
      </w:pPr>
    </w:p>
    <w:p w14:paraId="515ACC02" w14:textId="00AEEB12" w:rsidR="00907005" w:rsidRDefault="00907005" w:rsidP="00CC1F8A">
      <w:pPr>
        <w:spacing w:after="0" w:line="240" w:lineRule="auto"/>
        <w:ind w:firstLine="567"/>
        <w:jc w:val="both"/>
        <w:rPr>
          <w:rFonts w:ascii="Times New Roman" w:eastAsia="Times New Roman" w:hAnsi="Times New Roman"/>
          <w:sz w:val="24"/>
          <w:szCs w:val="24"/>
          <w:lang w:val="ru-RU"/>
        </w:rPr>
      </w:pPr>
    </w:p>
    <w:p w14:paraId="517CBE45" w14:textId="354C18FF" w:rsidR="00907005" w:rsidRDefault="00907005" w:rsidP="00CC1F8A">
      <w:pPr>
        <w:spacing w:after="0" w:line="240" w:lineRule="auto"/>
        <w:ind w:firstLine="567"/>
        <w:jc w:val="both"/>
        <w:rPr>
          <w:rFonts w:ascii="Times New Roman" w:eastAsia="Times New Roman" w:hAnsi="Times New Roman"/>
          <w:sz w:val="24"/>
          <w:szCs w:val="24"/>
          <w:lang w:val="ru-RU"/>
        </w:rPr>
      </w:pPr>
    </w:p>
    <w:p w14:paraId="4367C002" w14:textId="59862713" w:rsidR="00907005" w:rsidRDefault="00907005" w:rsidP="00CC1F8A">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Посёлок Демьянка, 2023г.</w:t>
      </w:r>
    </w:p>
    <w:p w14:paraId="727BD2E5" w14:textId="77777777" w:rsidR="00907005" w:rsidRDefault="00907005" w:rsidP="00CC1F8A">
      <w:pPr>
        <w:spacing w:after="0" w:line="240" w:lineRule="auto"/>
        <w:ind w:firstLine="567"/>
        <w:jc w:val="both"/>
        <w:rPr>
          <w:rFonts w:ascii="Times New Roman" w:eastAsia="Times New Roman" w:hAnsi="Times New Roman"/>
          <w:sz w:val="24"/>
          <w:szCs w:val="24"/>
          <w:lang w:val="ru-RU"/>
        </w:rPr>
      </w:pPr>
    </w:p>
    <w:p w14:paraId="55D9A07A" w14:textId="47363F4C" w:rsidR="00E255E3" w:rsidRPr="00574ADA" w:rsidRDefault="00E255E3" w:rsidP="00CC1F8A">
      <w:pPr>
        <w:spacing w:after="0" w:line="240" w:lineRule="auto"/>
        <w:ind w:firstLine="567"/>
        <w:jc w:val="both"/>
        <w:rPr>
          <w:rFonts w:ascii="Times New Roman" w:eastAsia="Times New Roman" w:hAnsi="Times New Roman"/>
          <w:sz w:val="24"/>
          <w:szCs w:val="24"/>
          <w:lang w:val="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7868"/>
        <w:gridCol w:w="850"/>
      </w:tblGrid>
      <w:tr w:rsidR="00E255E3" w:rsidRPr="004D3EA9" w14:paraId="46F25C80" w14:textId="77777777" w:rsidTr="0093182D">
        <w:tc>
          <w:tcPr>
            <w:tcW w:w="916" w:type="dxa"/>
          </w:tcPr>
          <w:p w14:paraId="0AC869E7"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lastRenderedPageBreak/>
              <w:t>№ п/п</w:t>
            </w:r>
          </w:p>
        </w:tc>
        <w:tc>
          <w:tcPr>
            <w:tcW w:w="7868" w:type="dxa"/>
          </w:tcPr>
          <w:p w14:paraId="45937160"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СОДЕРЖАНИЕ</w:t>
            </w:r>
          </w:p>
        </w:tc>
        <w:tc>
          <w:tcPr>
            <w:tcW w:w="850" w:type="dxa"/>
          </w:tcPr>
          <w:p w14:paraId="44713B07"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Стр.</w:t>
            </w:r>
          </w:p>
        </w:tc>
      </w:tr>
      <w:tr w:rsidR="00E255E3" w:rsidRPr="004D3EA9" w14:paraId="0F765DD7" w14:textId="77777777" w:rsidTr="0093182D">
        <w:tc>
          <w:tcPr>
            <w:tcW w:w="916" w:type="dxa"/>
          </w:tcPr>
          <w:p w14:paraId="5AD375FC"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w:t>
            </w:r>
          </w:p>
        </w:tc>
        <w:tc>
          <w:tcPr>
            <w:tcW w:w="7868" w:type="dxa"/>
          </w:tcPr>
          <w:p w14:paraId="7D623C6E"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ЦЕЛЕВОЙ РАЗДЕЛ</w:t>
            </w:r>
          </w:p>
        </w:tc>
        <w:tc>
          <w:tcPr>
            <w:tcW w:w="850" w:type="dxa"/>
          </w:tcPr>
          <w:p w14:paraId="3CB539C7" w14:textId="77777777" w:rsidR="00E255E3" w:rsidRPr="004D3EA9" w:rsidRDefault="00E255E3"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22A94539" w14:textId="77777777" w:rsidTr="0093182D">
        <w:tc>
          <w:tcPr>
            <w:tcW w:w="916" w:type="dxa"/>
          </w:tcPr>
          <w:p w14:paraId="4AFAACB7"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1.1</w:t>
            </w:r>
          </w:p>
        </w:tc>
        <w:tc>
          <w:tcPr>
            <w:tcW w:w="7868" w:type="dxa"/>
          </w:tcPr>
          <w:p w14:paraId="0DC0B762"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Пояснительная записка</w:t>
            </w:r>
          </w:p>
        </w:tc>
        <w:tc>
          <w:tcPr>
            <w:tcW w:w="850" w:type="dxa"/>
          </w:tcPr>
          <w:p w14:paraId="3547E858" w14:textId="77777777" w:rsidR="00E255E3" w:rsidRPr="004D3EA9" w:rsidRDefault="00E255E3"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3C4D0BB4" w14:textId="77777777" w:rsidTr="0093182D">
        <w:tc>
          <w:tcPr>
            <w:tcW w:w="916" w:type="dxa"/>
          </w:tcPr>
          <w:p w14:paraId="52D15999"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1.1.1</w:t>
            </w:r>
          </w:p>
        </w:tc>
        <w:tc>
          <w:tcPr>
            <w:tcW w:w="7868" w:type="dxa"/>
          </w:tcPr>
          <w:p w14:paraId="44671DC5" w14:textId="77777777" w:rsidR="00E255E3" w:rsidRPr="004D3EA9" w:rsidRDefault="00E255E3" w:rsidP="00CC1F8A">
            <w:pPr>
              <w:spacing w:after="0" w:line="240" w:lineRule="auto"/>
              <w:ind w:firstLine="567"/>
              <w:jc w:val="both"/>
              <w:rPr>
                <w:rFonts w:ascii="Times New Roman" w:eastAsia="Times New Roman" w:hAnsi="Times New Roman"/>
                <w:sz w:val="24"/>
                <w:szCs w:val="24"/>
              </w:rPr>
            </w:pPr>
            <w:r w:rsidRPr="004D3EA9">
              <w:rPr>
                <w:rFonts w:ascii="Times New Roman" w:eastAsia="Times New Roman" w:hAnsi="Times New Roman"/>
                <w:sz w:val="24"/>
                <w:szCs w:val="24"/>
              </w:rPr>
              <w:t>Цели реализации программы НОО</w:t>
            </w:r>
          </w:p>
        </w:tc>
        <w:tc>
          <w:tcPr>
            <w:tcW w:w="850" w:type="dxa"/>
          </w:tcPr>
          <w:p w14:paraId="42EDEA94" w14:textId="647BC3E8" w:rsidR="00E255E3" w:rsidRPr="004D3EA9"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1C90F172" w14:textId="77777777" w:rsidTr="0093182D">
        <w:tc>
          <w:tcPr>
            <w:tcW w:w="916" w:type="dxa"/>
          </w:tcPr>
          <w:p w14:paraId="72C6CD5B"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1.1.2</w:t>
            </w:r>
          </w:p>
        </w:tc>
        <w:tc>
          <w:tcPr>
            <w:tcW w:w="7868" w:type="dxa"/>
          </w:tcPr>
          <w:p w14:paraId="4FC11B83"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Принципы формирования и механизмы реализации программы НОО</w:t>
            </w:r>
          </w:p>
        </w:tc>
        <w:tc>
          <w:tcPr>
            <w:tcW w:w="850" w:type="dxa"/>
          </w:tcPr>
          <w:p w14:paraId="3E494961" w14:textId="111EE42F" w:rsidR="00E255E3" w:rsidRPr="004D3EA9"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p>
        </w:tc>
      </w:tr>
      <w:tr w:rsidR="00E255E3" w:rsidRPr="004D3EA9" w14:paraId="6910BBE4" w14:textId="77777777" w:rsidTr="0093182D">
        <w:tc>
          <w:tcPr>
            <w:tcW w:w="916" w:type="dxa"/>
          </w:tcPr>
          <w:p w14:paraId="7F8B68C5"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1.1.3</w:t>
            </w:r>
          </w:p>
        </w:tc>
        <w:tc>
          <w:tcPr>
            <w:tcW w:w="7868" w:type="dxa"/>
          </w:tcPr>
          <w:p w14:paraId="223F3CE9" w14:textId="77777777" w:rsidR="00E255E3" w:rsidRPr="004D3EA9" w:rsidRDefault="00E255E3" w:rsidP="00CC1F8A">
            <w:pPr>
              <w:spacing w:after="0" w:line="240" w:lineRule="auto"/>
              <w:ind w:firstLine="567"/>
              <w:jc w:val="both"/>
              <w:rPr>
                <w:rFonts w:ascii="Times New Roman" w:eastAsia="Times New Roman" w:hAnsi="Times New Roman"/>
                <w:sz w:val="24"/>
                <w:szCs w:val="24"/>
              </w:rPr>
            </w:pPr>
            <w:r w:rsidRPr="004D3EA9">
              <w:rPr>
                <w:rFonts w:ascii="Times New Roman" w:eastAsia="Times New Roman" w:hAnsi="Times New Roman"/>
                <w:sz w:val="24"/>
                <w:szCs w:val="24"/>
              </w:rPr>
              <w:t>Общая характеристика программы НОО</w:t>
            </w:r>
          </w:p>
        </w:tc>
        <w:tc>
          <w:tcPr>
            <w:tcW w:w="850" w:type="dxa"/>
          </w:tcPr>
          <w:p w14:paraId="6F108D7C" w14:textId="124B59C6" w:rsidR="00E255E3" w:rsidRPr="004D3EA9"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6</w:t>
            </w:r>
          </w:p>
        </w:tc>
      </w:tr>
      <w:tr w:rsidR="00E255E3" w:rsidRPr="004D3EA9" w14:paraId="2C458CEB" w14:textId="77777777" w:rsidTr="0093182D">
        <w:tc>
          <w:tcPr>
            <w:tcW w:w="916" w:type="dxa"/>
          </w:tcPr>
          <w:p w14:paraId="4204FEC2"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1.2</w:t>
            </w:r>
          </w:p>
        </w:tc>
        <w:tc>
          <w:tcPr>
            <w:tcW w:w="7868" w:type="dxa"/>
          </w:tcPr>
          <w:p w14:paraId="54AE25A7"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Планируемые результаты освоения обучающимися </w:t>
            </w:r>
          </w:p>
          <w:p w14:paraId="37E754F4"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программы НОО</w:t>
            </w:r>
          </w:p>
        </w:tc>
        <w:tc>
          <w:tcPr>
            <w:tcW w:w="850" w:type="dxa"/>
          </w:tcPr>
          <w:p w14:paraId="40B2F3F3" w14:textId="1A04EFDB" w:rsidR="00E255E3" w:rsidRPr="004D3EA9"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9</w:t>
            </w:r>
          </w:p>
        </w:tc>
      </w:tr>
      <w:tr w:rsidR="00E255E3" w:rsidRPr="004D3EA9" w14:paraId="655485D4" w14:textId="77777777" w:rsidTr="0093182D">
        <w:tc>
          <w:tcPr>
            <w:tcW w:w="916" w:type="dxa"/>
          </w:tcPr>
          <w:p w14:paraId="033BCC78"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1.3</w:t>
            </w:r>
          </w:p>
        </w:tc>
        <w:tc>
          <w:tcPr>
            <w:tcW w:w="7868" w:type="dxa"/>
          </w:tcPr>
          <w:p w14:paraId="281FDACE"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Система оценки достижения планируемых результатов </w:t>
            </w:r>
          </w:p>
          <w:p w14:paraId="6919E80D"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освоения программы НОО</w:t>
            </w:r>
          </w:p>
        </w:tc>
        <w:tc>
          <w:tcPr>
            <w:tcW w:w="850" w:type="dxa"/>
          </w:tcPr>
          <w:p w14:paraId="21E83C0D" w14:textId="4F997577" w:rsidR="00E255E3" w:rsidRPr="004D3EA9"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22</w:t>
            </w:r>
          </w:p>
        </w:tc>
      </w:tr>
      <w:tr w:rsidR="005874C6" w:rsidRPr="004D3EA9" w14:paraId="3580AE77" w14:textId="77777777" w:rsidTr="0093182D">
        <w:tc>
          <w:tcPr>
            <w:tcW w:w="916" w:type="dxa"/>
          </w:tcPr>
          <w:p w14:paraId="51BDE3AD" w14:textId="581EE141" w:rsidR="005874C6" w:rsidRPr="005874C6" w:rsidRDefault="005874C6" w:rsidP="005874C6">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1.3.1</w:t>
            </w:r>
          </w:p>
        </w:tc>
        <w:tc>
          <w:tcPr>
            <w:tcW w:w="7868" w:type="dxa"/>
          </w:tcPr>
          <w:p w14:paraId="7CD43D75" w14:textId="3190C607" w:rsidR="005874C6" w:rsidRPr="005874C6" w:rsidRDefault="005874C6" w:rsidP="00CC1F8A">
            <w:pPr>
              <w:spacing w:after="0" w:line="240" w:lineRule="auto"/>
              <w:ind w:firstLine="567"/>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Общие положения</w:t>
            </w:r>
          </w:p>
        </w:tc>
        <w:tc>
          <w:tcPr>
            <w:tcW w:w="850" w:type="dxa"/>
          </w:tcPr>
          <w:p w14:paraId="7546BAFF" w14:textId="76727583" w:rsidR="005874C6" w:rsidRP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22</w:t>
            </w:r>
          </w:p>
        </w:tc>
      </w:tr>
      <w:tr w:rsidR="005874C6" w:rsidRPr="005874C6" w14:paraId="730BA581" w14:textId="77777777" w:rsidTr="005874C6">
        <w:trPr>
          <w:trHeight w:val="70"/>
        </w:trPr>
        <w:tc>
          <w:tcPr>
            <w:tcW w:w="916" w:type="dxa"/>
          </w:tcPr>
          <w:p w14:paraId="7E56DCB5" w14:textId="082AD202" w:rsidR="005874C6" w:rsidRPr="005874C6" w:rsidRDefault="005874C6" w:rsidP="005874C6">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1.3.2</w:t>
            </w:r>
          </w:p>
        </w:tc>
        <w:tc>
          <w:tcPr>
            <w:tcW w:w="7868" w:type="dxa"/>
          </w:tcPr>
          <w:p w14:paraId="655E00B7" w14:textId="21279555" w:rsidR="005874C6" w:rsidRPr="005874C6" w:rsidRDefault="005874C6" w:rsidP="00CC1F8A">
            <w:pPr>
              <w:spacing w:after="0" w:line="240" w:lineRule="auto"/>
              <w:ind w:firstLine="567"/>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Особенности оценки метапредметных и предметных результатов</w:t>
            </w:r>
          </w:p>
        </w:tc>
        <w:tc>
          <w:tcPr>
            <w:tcW w:w="850" w:type="dxa"/>
          </w:tcPr>
          <w:p w14:paraId="624E5B26" w14:textId="7DB5C29D" w:rsidR="005874C6" w:rsidRPr="005874C6" w:rsidRDefault="005874C6" w:rsidP="001A7C2D">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5</w:t>
            </w:r>
          </w:p>
        </w:tc>
      </w:tr>
      <w:tr w:rsidR="005874C6" w:rsidRPr="005874C6" w14:paraId="56B182B8" w14:textId="77777777" w:rsidTr="0093182D">
        <w:tc>
          <w:tcPr>
            <w:tcW w:w="916" w:type="dxa"/>
          </w:tcPr>
          <w:p w14:paraId="0CA51E24" w14:textId="73E9ECF1" w:rsidR="005874C6" w:rsidRPr="005874C6" w:rsidRDefault="005874C6" w:rsidP="005874C6">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1.3.3</w:t>
            </w:r>
          </w:p>
        </w:tc>
        <w:tc>
          <w:tcPr>
            <w:tcW w:w="7868" w:type="dxa"/>
          </w:tcPr>
          <w:p w14:paraId="3581F617" w14:textId="4B401E8B" w:rsidR="005874C6" w:rsidRPr="005874C6" w:rsidRDefault="005874C6" w:rsidP="00CC1F8A">
            <w:pPr>
              <w:spacing w:after="0" w:line="240" w:lineRule="auto"/>
              <w:ind w:firstLine="567"/>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Организация и содержание оценочных процедур</w:t>
            </w:r>
          </w:p>
        </w:tc>
        <w:tc>
          <w:tcPr>
            <w:tcW w:w="850" w:type="dxa"/>
          </w:tcPr>
          <w:p w14:paraId="55CA8DDF" w14:textId="52799B22" w:rsidR="005874C6" w:rsidRP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32</w:t>
            </w:r>
          </w:p>
        </w:tc>
      </w:tr>
      <w:tr w:rsidR="00E255E3" w:rsidRPr="004D3EA9" w14:paraId="44B759E2" w14:textId="77777777" w:rsidTr="0093182D">
        <w:tc>
          <w:tcPr>
            <w:tcW w:w="916" w:type="dxa"/>
          </w:tcPr>
          <w:p w14:paraId="769EFE50" w14:textId="77777777" w:rsidR="00E255E3" w:rsidRPr="004D3EA9" w:rsidRDefault="00E255E3" w:rsidP="005874C6">
            <w:pPr>
              <w:spacing w:after="0" w:line="240" w:lineRule="auto"/>
              <w:jc w:val="both"/>
              <w:rPr>
                <w:rFonts w:ascii="Times New Roman" w:eastAsia="Times New Roman" w:hAnsi="Times New Roman"/>
                <w:b/>
                <w:sz w:val="24"/>
                <w:szCs w:val="24"/>
                <w:lang w:val="ru-RU"/>
              </w:rPr>
            </w:pPr>
            <w:r w:rsidRPr="004D3EA9">
              <w:rPr>
                <w:rFonts w:ascii="Times New Roman" w:eastAsia="Times New Roman" w:hAnsi="Times New Roman"/>
                <w:b/>
                <w:sz w:val="24"/>
                <w:szCs w:val="24"/>
              </w:rPr>
              <w:t>II</w:t>
            </w:r>
          </w:p>
        </w:tc>
        <w:tc>
          <w:tcPr>
            <w:tcW w:w="7868" w:type="dxa"/>
          </w:tcPr>
          <w:p w14:paraId="4C8F3D45"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СОДЕРЖАТЕЛЬНЫЙ РАЗДЕЛ</w:t>
            </w:r>
          </w:p>
        </w:tc>
        <w:tc>
          <w:tcPr>
            <w:tcW w:w="850" w:type="dxa"/>
          </w:tcPr>
          <w:p w14:paraId="2E2E63CC" w14:textId="79F8941F" w:rsidR="00E255E3" w:rsidRPr="004D3EA9"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r w:rsidR="001A7C2D">
              <w:rPr>
                <w:rFonts w:ascii="Times New Roman" w:eastAsia="Times New Roman" w:hAnsi="Times New Roman"/>
                <w:sz w:val="24"/>
                <w:szCs w:val="24"/>
                <w:lang w:val="ru-RU"/>
              </w:rPr>
              <w:t>3</w:t>
            </w:r>
          </w:p>
        </w:tc>
      </w:tr>
      <w:tr w:rsidR="00E255E3" w:rsidRPr="001A7C2D" w14:paraId="00B61071" w14:textId="77777777" w:rsidTr="0093182D">
        <w:tc>
          <w:tcPr>
            <w:tcW w:w="916" w:type="dxa"/>
          </w:tcPr>
          <w:p w14:paraId="49000599" w14:textId="77777777" w:rsidR="00E255E3" w:rsidRPr="0037704A" w:rsidRDefault="00E255E3" w:rsidP="005874C6">
            <w:pPr>
              <w:spacing w:after="0" w:line="240" w:lineRule="auto"/>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2.1</w:t>
            </w:r>
          </w:p>
        </w:tc>
        <w:tc>
          <w:tcPr>
            <w:tcW w:w="7868" w:type="dxa"/>
          </w:tcPr>
          <w:p w14:paraId="20E397E6" w14:textId="77777777" w:rsidR="00E255E3" w:rsidRPr="0037704A" w:rsidRDefault="00E255E3" w:rsidP="00CC1F8A">
            <w:pPr>
              <w:spacing w:after="0" w:line="240" w:lineRule="auto"/>
              <w:ind w:firstLine="567"/>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Рабочие программы учебных предметов, курсов, модулей урочной и внеурочной деятельности</w:t>
            </w:r>
          </w:p>
        </w:tc>
        <w:tc>
          <w:tcPr>
            <w:tcW w:w="850" w:type="dxa"/>
          </w:tcPr>
          <w:p w14:paraId="564719CF" w14:textId="25853D34" w:rsidR="00E255E3" w:rsidRDefault="001A7C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33</w:t>
            </w:r>
          </w:p>
        </w:tc>
      </w:tr>
      <w:tr w:rsidR="00E255E3" w:rsidRPr="004D3EA9" w14:paraId="322735ED" w14:textId="77777777" w:rsidTr="0093182D">
        <w:tc>
          <w:tcPr>
            <w:tcW w:w="916" w:type="dxa"/>
          </w:tcPr>
          <w:p w14:paraId="63A1644A"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2.1.1</w:t>
            </w:r>
          </w:p>
        </w:tc>
        <w:tc>
          <w:tcPr>
            <w:tcW w:w="7868" w:type="dxa"/>
          </w:tcPr>
          <w:p w14:paraId="41914F4A"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«Русский язык»</w:t>
            </w:r>
          </w:p>
        </w:tc>
        <w:tc>
          <w:tcPr>
            <w:tcW w:w="850" w:type="dxa"/>
          </w:tcPr>
          <w:p w14:paraId="7E9B981B" w14:textId="27441C96" w:rsidR="00E255E3" w:rsidRPr="004D3EA9"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r w:rsidR="001A7C2D">
              <w:rPr>
                <w:rFonts w:ascii="Times New Roman" w:eastAsia="Times New Roman" w:hAnsi="Times New Roman"/>
                <w:sz w:val="24"/>
                <w:szCs w:val="24"/>
                <w:lang w:val="ru-RU"/>
              </w:rPr>
              <w:t>3</w:t>
            </w:r>
          </w:p>
        </w:tc>
      </w:tr>
      <w:tr w:rsidR="00E255E3" w:rsidRPr="004D3EA9" w14:paraId="4DCE30FA" w14:textId="77777777" w:rsidTr="0093182D">
        <w:tc>
          <w:tcPr>
            <w:tcW w:w="916" w:type="dxa"/>
          </w:tcPr>
          <w:p w14:paraId="254C9127"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2.1.2</w:t>
            </w:r>
          </w:p>
        </w:tc>
        <w:tc>
          <w:tcPr>
            <w:tcW w:w="7868" w:type="dxa"/>
          </w:tcPr>
          <w:p w14:paraId="056946A9"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«Литературное чтение»</w:t>
            </w:r>
          </w:p>
        </w:tc>
        <w:tc>
          <w:tcPr>
            <w:tcW w:w="850" w:type="dxa"/>
          </w:tcPr>
          <w:p w14:paraId="32C86B6E" w14:textId="10D41FFC" w:rsidR="00E255E3" w:rsidRPr="004D3EA9" w:rsidRDefault="005874C6"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r w:rsidR="001A7C2D">
              <w:rPr>
                <w:rFonts w:ascii="Times New Roman" w:eastAsia="Times New Roman" w:hAnsi="Times New Roman"/>
                <w:sz w:val="24"/>
                <w:szCs w:val="24"/>
                <w:lang w:val="ru-RU"/>
              </w:rPr>
              <w:t>8</w:t>
            </w:r>
          </w:p>
        </w:tc>
      </w:tr>
      <w:tr w:rsidR="00E255E3" w:rsidRPr="004D3EA9" w14:paraId="0B04F6E2" w14:textId="77777777" w:rsidTr="0093182D">
        <w:tc>
          <w:tcPr>
            <w:tcW w:w="916" w:type="dxa"/>
          </w:tcPr>
          <w:p w14:paraId="3BC94402" w14:textId="4442EE73"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3</w:t>
            </w:r>
          </w:p>
        </w:tc>
        <w:tc>
          <w:tcPr>
            <w:tcW w:w="7868" w:type="dxa"/>
          </w:tcPr>
          <w:p w14:paraId="3342DC84" w14:textId="77777777" w:rsidR="00E255E3" w:rsidRPr="00913847" w:rsidRDefault="00E255E3" w:rsidP="00CC1F8A">
            <w:pPr>
              <w:spacing w:after="0" w:line="240" w:lineRule="auto"/>
              <w:ind w:firstLine="567"/>
              <w:jc w:val="both"/>
              <w:rPr>
                <w:rFonts w:ascii="Times New Roman" w:eastAsia="Times New Roman" w:hAnsi="Times New Roman"/>
                <w:color w:val="FF0000"/>
                <w:sz w:val="24"/>
                <w:szCs w:val="24"/>
                <w:lang w:val="ru-RU"/>
              </w:rPr>
            </w:pPr>
            <w:r w:rsidRPr="0093182D">
              <w:rPr>
                <w:rFonts w:ascii="Times New Roman" w:eastAsia="Times New Roman" w:hAnsi="Times New Roman"/>
                <w:sz w:val="24"/>
                <w:szCs w:val="24"/>
                <w:lang w:val="ru-RU"/>
              </w:rPr>
              <w:t>Рабочая программа учебного предмета «Иностранный (английский) язык»</w:t>
            </w:r>
          </w:p>
        </w:tc>
        <w:tc>
          <w:tcPr>
            <w:tcW w:w="850" w:type="dxa"/>
          </w:tcPr>
          <w:p w14:paraId="27127AFD" w14:textId="49A747C3" w:rsidR="00E255E3" w:rsidRPr="00913847" w:rsidRDefault="005874C6" w:rsidP="005874C6">
            <w:pPr>
              <w:spacing w:after="0" w:line="240" w:lineRule="auto"/>
              <w:jc w:val="both"/>
              <w:rPr>
                <w:rFonts w:ascii="Times New Roman" w:eastAsia="Times New Roman" w:hAnsi="Times New Roman"/>
                <w:color w:val="FF0000"/>
                <w:sz w:val="24"/>
                <w:szCs w:val="24"/>
                <w:lang w:val="ru-RU"/>
              </w:rPr>
            </w:pPr>
            <w:r>
              <w:rPr>
                <w:rFonts w:ascii="Times New Roman" w:eastAsia="Times New Roman" w:hAnsi="Times New Roman"/>
                <w:sz w:val="24"/>
                <w:szCs w:val="24"/>
                <w:lang w:val="ru-RU"/>
              </w:rPr>
              <w:t>68</w:t>
            </w:r>
          </w:p>
        </w:tc>
      </w:tr>
      <w:tr w:rsidR="00E255E3" w:rsidRPr="004D3EA9" w14:paraId="450BFECF" w14:textId="77777777" w:rsidTr="0093182D">
        <w:tc>
          <w:tcPr>
            <w:tcW w:w="916" w:type="dxa"/>
          </w:tcPr>
          <w:p w14:paraId="5E06DF8E" w14:textId="3A326216"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4</w:t>
            </w:r>
          </w:p>
        </w:tc>
        <w:tc>
          <w:tcPr>
            <w:tcW w:w="7868" w:type="dxa"/>
          </w:tcPr>
          <w:p w14:paraId="48BB380E"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«Математика»</w:t>
            </w:r>
          </w:p>
        </w:tc>
        <w:tc>
          <w:tcPr>
            <w:tcW w:w="850" w:type="dxa"/>
          </w:tcPr>
          <w:p w14:paraId="51625963" w14:textId="74241542" w:rsidR="00E255E3" w:rsidRPr="001B706F"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90</w:t>
            </w:r>
          </w:p>
        </w:tc>
      </w:tr>
      <w:tr w:rsidR="00E255E3" w:rsidRPr="004D3EA9" w14:paraId="1392AF3B" w14:textId="77777777" w:rsidTr="0093182D">
        <w:tc>
          <w:tcPr>
            <w:tcW w:w="916" w:type="dxa"/>
          </w:tcPr>
          <w:p w14:paraId="783B2EDA" w14:textId="735A7538"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5</w:t>
            </w:r>
          </w:p>
        </w:tc>
        <w:tc>
          <w:tcPr>
            <w:tcW w:w="7868" w:type="dxa"/>
          </w:tcPr>
          <w:p w14:paraId="1181515E"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«Окружающий мир»</w:t>
            </w:r>
          </w:p>
        </w:tc>
        <w:tc>
          <w:tcPr>
            <w:tcW w:w="850" w:type="dxa"/>
          </w:tcPr>
          <w:p w14:paraId="291B337B" w14:textId="1E36842D" w:rsidR="00E255E3" w:rsidRPr="00913847"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5874C6">
              <w:rPr>
                <w:rFonts w:ascii="Times New Roman" w:eastAsia="Times New Roman" w:hAnsi="Times New Roman"/>
                <w:sz w:val="24"/>
                <w:szCs w:val="24"/>
                <w:lang w:val="ru-RU"/>
              </w:rPr>
              <w:t>05</w:t>
            </w:r>
          </w:p>
        </w:tc>
      </w:tr>
      <w:tr w:rsidR="00E255E3" w:rsidRPr="004D3EA9" w14:paraId="47A9CCCD" w14:textId="77777777" w:rsidTr="0093182D">
        <w:tc>
          <w:tcPr>
            <w:tcW w:w="916" w:type="dxa"/>
          </w:tcPr>
          <w:p w14:paraId="7D593116" w14:textId="6EEAC9FC"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6</w:t>
            </w:r>
          </w:p>
        </w:tc>
        <w:tc>
          <w:tcPr>
            <w:tcW w:w="7868" w:type="dxa"/>
          </w:tcPr>
          <w:p w14:paraId="61BD2435" w14:textId="77777777" w:rsidR="00E255E3" w:rsidRPr="008233FE" w:rsidRDefault="00E255E3" w:rsidP="00CC1F8A">
            <w:pPr>
              <w:spacing w:after="0" w:line="240" w:lineRule="auto"/>
              <w:ind w:firstLine="567"/>
              <w:jc w:val="both"/>
              <w:rPr>
                <w:rFonts w:ascii="Times New Roman" w:eastAsia="Times New Roman" w:hAnsi="Times New Roman"/>
                <w:color w:val="FF0000"/>
                <w:sz w:val="24"/>
                <w:szCs w:val="24"/>
                <w:lang w:val="ru-RU"/>
              </w:rPr>
            </w:pPr>
            <w:r w:rsidRPr="0093182D">
              <w:rPr>
                <w:rFonts w:ascii="Times New Roman" w:eastAsia="Times New Roman" w:hAnsi="Times New Roman"/>
                <w:sz w:val="24"/>
                <w:szCs w:val="24"/>
                <w:lang w:val="ru-RU"/>
              </w:rPr>
              <w:t>Рабочая программа учебного предмета «Основы религиозных культур и светской этики»</w:t>
            </w:r>
          </w:p>
        </w:tc>
        <w:tc>
          <w:tcPr>
            <w:tcW w:w="850" w:type="dxa"/>
          </w:tcPr>
          <w:p w14:paraId="3022F1FA" w14:textId="3FBAE553" w:rsidR="00E255E3" w:rsidRPr="00B37BE2"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5874C6">
              <w:rPr>
                <w:rFonts w:ascii="Times New Roman" w:eastAsia="Times New Roman" w:hAnsi="Times New Roman"/>
                <w:sz w:val="24"/>
                <w:szCs w:val="24"/>
                <w:lang w:val="ru-RU"/>
              </w:rPr>
              <w:t>0</w:t>
            </w:r>
          </w:p>
        </w:tc>
      </w:tr>
      <w:tr w:rsidR="00E255E3" w:rsidRPr="004D3EA9" w14:paraId="0873FAA6" w14:textId="77777777" w:rsidTr="0093182D">
        <w:tc>
          <w:tcPr>
            <w:tcW w:w="916" w:type="dxa"/>
          </w:tcPr>
          <w:p w14:paraId="5822AB2A" w14:textId="107226F1"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7</w:t>
            </w:r>
          </w:p>
        </w:tc>
        <w:tc>
          <w:tcPr>
            <w:tcW w:w="7868" w:type="dxa"/>
          </w:tcPr>
          <w:p w14:paraId="450D4A2B"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«Изобразительной искусство»</w:t>
            </w:r>
          </w:p>
        </w:tc>
        <w:tc>
          <w:tcPr>
            <w:tcW w:w="850" w:type="dxa"/>
          </w:tcPr>
          <w:p w14:paraId="29E31A48" w14:textId="045F7650" w:rsidR="00E255E3" w:rsidRPr="00B176B5"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5874C6">
              <w:rPr>
                <w:rFonts w:ascii="Times New Roman" w:eastAsia="Times New Roman" w:hAnsi="Times New Roman"/>
                <w:sz w:val="24"/>
                <w:szCs w:val="24"/>
                <w:lang w:val="ru-RU"/>
              </w:rPr>
              <w:t>25</w:t>
            </w:r>
          </w:p>
        </w:tc>
      </w:tr>
      <w:tr w:rsidR="00E255E3" w:rsidRPr="004D3EA9" w14:paraId="7000CB32" w14:textId="77777777" w:rsidTr="0093182D">
        <w:tc>
          <w:tcPr>
            <w:tcW w:w="916" w:type="dxa"/>
          </w:tcPr>
          <w:p w14:paraId="64637883" w14:textId="49119A63"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8</w:t>
            </w:r>
          </w:p>
        </w:tc>
        <w:tc>
          <w:tcPr>
            <w:tcW w:w="7868" w:type="dxa"/>
          </w:tcPr>
          <w:p w14:paraId="57131AFF" w14:textId="370988E5"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w:t>
            </w:r>
            <w:r w:rsidR="0093182D">
              <w:rPr>
                <w:rFonts w:ascii="Times New Roman" w:eastAsia="Times New Roman" w:hAnsi="Times New Roman"/>
                <w:sz w:val="24"/>
                <w:szCs w:val="24"/>
                <w:lang w:val="ru-RU"/>
              </w:rPr>
              <w:t>Технология</w:t>
            </w:r>
            <w:r w:rsidRPr="004D3EA9">
              <w:rPr>
                <w:rFonts w:ascii="Times New Roman" w:eastAsia="Times New Roman" w:hAnsi="Times New Roman"/>
                <w:sz w:val="24"/>
                <w:szCs w:val="24"/>
                <w:lang w:val="ru-RU"/>
              </w:rPr>
              <w:t>»</w:t>
            </w:r>
          </w:p>
        </w:tc>
        <w:tc>
          <w:tcPr>
            <w:tcW w:w="850" w:type="dxa"/>
          </w:tcPr>
          <w:p w14:paraId="12FF8793" w14:textId="770F2319" w:rsidR="00E255E3" w:rsidRPr="00B176B5"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5874C6">
              <w:rPr>
                <w:rFonts w:ascii="Times New Roman" w:eastAsia="Times New Roman" w:hAnsi="Times New Roman"/>
                <w:sz w:val="24"/>
                <w:szCs w:val="24"/>
                <w:lang w:val="ru-RU"/>
              </w:rPr>
              <w:t>44</w:t>
            </w:r>
          </w:p>
        </w:tc>
      </w:tr>
      <w:tr w:rsidR="00E255E3" w:rsidRPr="004D3EA9" w14:paraId="6A15877A" w14:textId="77777777" w:rsidTr="0093182D">
        <w:tc>
          <w:tcPr>
            <w:tcW w:w="916" w:type="dxa"/>
          </w:tcPr>
          <w:p w14:paraId="6980313A" w14:textId="578BA4D0"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9</w:t>
            </w:r>
          </w:p>
        </w:tc>
        <w:tc>
          <w:tcPr>
            <w:tcW w:w="7868" w:type="dxa"/>
          </w:tcPr>
          <w:p w14:paraId="75ED65D8" w14:textId="08A52041"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w:t>
            </w:r>
            <w:r w:rsidR="0093182D">
              <w:rPr>
                <w:rFonts w:ascii="Times New Roman" w:eastAsia="Times New Roman" w:hAnsi="Times New Roman"/>
                <w:sz w:val="24"/>
                <w:szCs w:val="24"/>
                <w:lang w:val="ru-RU"/>
              </w:rPr>
              <w:t>Музыка</w:t>
            </w:r>
            <w:r w:rsidRPr="004D3EA9">
              <w:rPr>
                <w:rFonts w:ascii="Times New Roman" w:eastAsia="Times New Roman" w:hAnsi="Times New Roman"/>
                <w:sz w:val="24"/>
                <w:szCs w:val="24"/>
                <w:lang w:val="ru-RU"/>
              </w:rPr>
              <w:t>»</w:t>
            </w:r>
          </w:p>
        </w:tc>
        <w:tc>
          <w:tcPr>
            <w:tcW w:w="850" w:type="dxa"/>
          </w:tcPr>
          <w:p w14:paraId="2F68FF43" w14:textId="6AB35EA5" w:rsidR="00E255E3" w:rsidRPr="00B176B5"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159</w:t>
            </w:r>
          </w:p>
        </w:tc>
      </w:tr>
      <w:tr w:rsidR="00E255E3" w:rsidRPr="004D3EA9" w14:paraId="53AA29DF" w14:textId="77777777" w:rsidTr="0093182D">
        <w:trPr>
          <w:trHeight w:val="403"/>
        </w:trPr>
        <w:tc>
          <w:tcPr>
            <w:tcW w:w="916" w:type="dxa"/>
          </w:tcPr>
          <w:p w14:paraId="56FB40DD" w14:textId="29C4CC05"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10</w:t>
            </w:r>
          </w:p>
        </w:tc>
        <w:tc>
          <w:tcPr>
            <w:tcW w:w="7868" w:type="dxa"/>
          </w:tcPr>
          <w:p w14:paraId="5A50104F" w14:textId="6CDA49B5" w:rsidR="00E255E3" w:rsidRPr="008F5FAF" w:rsidRDefault="00E255E3" w:rsidP="00CC1F8A">
            <w:pPr>
              <w:spacing w:after="0" w:line="240" w:lineRule="auto"/>
              <w:ind w:firstLine="567"/>
              <w:jc w:val="both"/>
              <w:rPr>
                <w:rFonts w:ascii="Times New Roman" w:eastAsia="Times New Roman" w:hAnsi="Times New Roman"/>
                <w:color w:val="FF0000"/>
                <w:sz w:val="24"/>
                <w:szCs w:val="24"/>
                <w:lang w:val="ru-RU"/>
              </w:rPr>
            </w:pPr>
            <w:r w:rsidRPr="004D3EA9">
              <w:rPr>
                <w:rFonts w:ascii="Times New Roman" w:eastAsia="Times New Roman" w:hAnsi="Times New Roman"/>
                <w:sz w:val="24"/>
                <w:szCs w:val="24"/>
                <w:lang w:val="ru-RU"/>
              </w:rPr>
              <w:t>Рабочая программа учебного предмета «Физическая культура»</w:t>
            </w:r>
          </w:p>
        </w:tc>
        <w:tc>
          <w:tcPr>
            <w:tcW w:w="850" w:type="dxa"/>
          </w:tcPr>
          <w:p w14:paraId="54FB9C5B" w14:textId="56E41165" w:rsidR="00E255E3" w:rsidRPr="0093182D"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172</w:t>
            </w:r>
          </w:p>
        </w:tc>
      </w:tr>
      <w:tr w:rsidR="00E255E3" w:rsidRPr="0093182D" w14:paraId="5A9F2C44" w14:textId="77777777" w:rsidTr="0093182D">
        <w:tc>
          <w:tcPr>
            <w:tcW w:w="916" w:type="dxa"/>
          </w:tcPr>
          <w:p w14:paraId="42152F8C" w14:textId="77D6C40B" w:rsidR="00E255E3" w:rsidRPr="0093182D"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2.1.11</w:t>
            </w:r>
          </w:p>
        </w:tc>
        <w:tc>
          <w:tcPr>
            <w:tcW w:w="7868" w:type="dxa"/>
          </w:tcPr>
          <w:p w14:paraId="41CDD80A" w14:textId="0B488F43" w:rsidR="00E255E3" w:rsidRPr="004D3EA9" w:rsidRDefault="005874C6" w:rsidP="00CC1F8A">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Рабочая программа курса «Смысловое чтение»</w:t>
            </w:r>
          </w:p>
        </w:tc>
        <w:tc>
          <w:tcPr>
            <w:tcW w:w="850" w:type="dxa"/>
          </w:tcPr>
          <w:p w14:paraId="10E5CABB" w14:textId="16BC533D" w:rsidR="00E255E3" w:rsidRPr="004D3EA9"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18</w:t>
            </w:r>
            <w:r w:rsidR="005874C6">
              <w:rPr>
                <w:rFonts w:ascii="Times New Roman" w:eastAsia="Times New Roman" w:hAnsi="Times New Roman"/>
                <w:sz w:val="24"/>
                <w:szCs w:val="24"/>
                <w:lang w:val="ru-RU"/>
              </w:rPr>
              <w:t>1</w:t>
            </w:r>
          </w:p>
        </w:tc>
      </w:tr>
      <w:tr w:rsidR="005874C6" w:rsidRPr="005874C6" w14:paraId="3BE0E706" w14:textId="77777777" w:rsidTr="0093182D">
        <w:tc>
          <w:tcPr>
            <w:tcW w:w="916" w:type="dxa"/>
          </w:tcPr>
          <w:p w14:paraId="6E1D0642" w14:textId="35A039BC"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2.1.12</w:t>
            </w:r>
          </w:p>
        </w:tc>
        <w:tc>
          <w:tcPr>
            <w:tcW w:w="7868" w:type="dxa"/>
          </w:tcPr>
          <w:p w14:paraId="6A860703" w14:textId="7FB3AC10" w:rsidR="005874C6" w:rsidRDefault="005874C6" w:rsidP="005874C6">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Рабочая программа курса «Наглядная геометрия»</w:t>
            </w:r>
          </w:p>
        </w:tc>
        <w:tc>
          <w:tcPr>
            <w:tcW w:w="850" w:type="dxa"/>
          </w:tcPr>
          <w:p w14:paraId="32C7F3CE" w14:textId="7E7EECE8"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185</w:t>
            </w:r>
          </w:p>
        </w:tc>
      </w:tr>
      <w:tr w:rsidR="00E255E3" w:rsidRPr="004D3EA9" w14:paraId="6D3E3871" w14:textId="77777777" w:rsidTr="0093182D">
        <w:tc>
          <w:tcPr>
            <w:tcW w:w="916" w:type="dxa"/>
          </w:tcPr>
          <w:p w14:paraId="27721FB8"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2.2</w:t>
            </w:r>
          </w:p>
        </w:tc>
        <w:tc>
          <w:tcPr>
            <w:tcW w:w="7868" w:type="dxa"/>
          </w:tcPr>
          <w:p w14:paraId="6037A8B6"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Программа формирования УУД у обучающихся</w:t>
            </w:r>
            <w:r>
              <w:rPr>
                <w:rFonts w:ascii="Times New Roman" w:eastAsia="Times New Roman" w:hAnsi="Times New Roman"/>
                <w:b/>
                <w:sz w:val="24"/>
                <w:szCs w:val="24"/>
                <w:lang w:val="ru-RU"/>
              </w:rPr>
              <w:br/>
            </w:r>
          </w:p>
        </w:tc>
        <w:tc>
          <w:tcPr>
            <w:tcW w:w="850" w:type="dxa"/>
          </w:tcPr>
          <w:p w14:paraId="52504A46" w14:textId="253C0200" w:rsidR="00E255E3" w:rsidRPr="0037704A"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1A7C2D">
              <w:rPr>
                <w:rFonts w:ascii="Times New Roman" w:eastAsia="Times New Roman" w:hAnsi="Times New Roman"/>
                <w:sz w:val="24"/>
                <w:szCs w:val="24"/>
                <w:lang w:val="ru-RU"/>
              </w:rPr>
              <w:t>88</w:t>
            </w:r>
          </w:p>
        </w:tc>
      </w:tr>
      <w:tr w:rsidR="00E255E3" w:rsidRPr="004D3EA9" w14:paraId="41A8FBDD" w14:textId="77777777" w:rsidTr="0093182D">
        <w:tc>
          <w:tcPr>
            <w:tcW w:w="916" w:type="dxa"/>
          </w:tcPr>
          <w:p w14:paraId="07083F2A"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2.3</w:t>
            </w:r>
          </w:p>
        </w:tc>
        <w:tc>
          <w:tcPr>
            <w:tcW w:w="7868" w:type="dxa"/>
          </w:tcPr>
          <w:p w14:paraId="626BE853" w14:textId="40525A4E" w:rsidR="00E255E3" w:rsidRPr="008233FE"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rPr>
              <w:t>Рабочая программа воспитания</w:t>
            </w:r>
            <w:r>
              <w:rPr>
                <w:rFonts w:ascii="Times New Roman" w:eastAsia="Times New Roman" w:hAnsi="Times New Roman"/>
                <w:b/>
                <w:sz w:val="24"/>
                <w:szCs w:val="24"/>
                <w:lang w:val="ru-RU"/>
              </w:rPr>
              <w:t xml:space="preserve">   </w:t>
            </w:r>
          </w:p>
        </w:tc>
        <w:tc>
          <w:tcPr>
            <w:tcW w:w="850" w:type="dxa"/>
          </w:tcPr>
          <w:p w14:paraId="60BCAF96" w14:textId="18F976B3" w:rsidR="00E255E3" w:rsidRPr="00130D12"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194</w:t>
            </w:r>
          </w:p>
        </w:tc>
      </w:tr>
      <w:tr w:rsidR="00E255E3" w:rsidRPr="004D3EA9" w14:paraId="5592E132" w14:textId="77777777" w:rsidTr="0093182D">
        <w:tc>
          <w:tcPr>
            <w:tcW w:w="916" w:type="dxa"/>
          </w:tcPr>
          <w:p w14:paraId="0AD3161E"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2.3.1</w:t>
            </w:r>
          </w:p>
        </w:tc>
        <w:tc>
          <w:tcPr>
            <w:tcW w:w="7868" w:type="dxa"/>
          </w:tcPr>
          <w:p w14:paraId="5F0445A7" w14:textId="77777777" w:rsidR="00E255E3" w:rsidRPr="005E2831" w:rsidRDefault="00E255E3" w:rsidP="00CC1F8A">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Пояснительная записка</w:t>
            </w:r>
          </w:p>
        </w:tc>
        <w:tc>
          <w:tcPr>
            <w:tcW w:w="850" w:type="dxa"/>
          </w:tcPr>
          <w:p w14:paraId="41F0FFD2" w14:textId="5F24644E" w:rsidR="00E255E3" w:rsidRPr="00CB7078"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194</w:t>
            </w:r>
          </w:p>
        </w:tc>
      </w:tr>
      <w:tr w:rsidR="00E255E3" w:rsidRPr="0093182D" w14:paraId="6A605CCB" w14:textId="77777777" w:rsidTr="0093182D">
        <w:tc>
          <w:tcPr>
            <w:tcW w:w="916" w:type="dxa"/>
          </w:tcPr>
          <w:p w14:paraId="33E2E548" w14:textId="2C6DF2AA" w:rsidR="00E255E3" w:rsidRPr="001A7C2D" w:rsidRDefault="00E255E3" w:rsidP="001A7C2D">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2.3.</w:t>
            </w:r>
            <w:r w:rsidR="001A7C2D">
              <w:rPr>
                <w:rFonts w:ascii="Times New Roman" w:eastAsia="Times New Roman" w:hAnsi="Times New Roman"/>
                <w:sz w:val="24"/>
                <w:szCs w:val="24"/>
                <w:lang w:val="ru-RU"/>
              </w:rPr>
              <w:t>2</w:t>
            </w:r>
          </w:p>
        </w:tc>
        <w:tc>
          <w:tcPr>
            <w:tcW w:w="7868" w:type="dxa"/>
          </w:tcPr>
          <w:p w14:paraId="2282B959"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Times New Roman" w:hAnsi="Times New Roman"/>
                <w:sz w:val="24"/>
                <w:szCs w:val="24"/>
                <w:lang w:val="ru-RU"/>
              </w:rPr>
              <w:t>Содержательный раздел</w:t>
            </w:r>
          </w:p>
          <w:p w14:paraId="0C0D5C09"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SchoolBookSanPin" w:hAnsi="Times New Roman"/>
                <w:sz w:val="24"/>
                <w:szCs w:val="24"/>
                <w:lang w:val="ru-RU"/>
              </w:rPr>
              <w:t>Уклад образовательной организации</w:t>
            </w:r>
            <w:r w:rsidRPr="0093182D">
              <w:rPr>
                <w:rFonts w:ascii="Times New Roman" w:eastAsia="Times New Roman" w:hAnsi="Times New Roman"/>
                <w:sz w:val="24"/>
                <w:szCs w:val="24"/>
                <w:lang w:val="ru-RU"/>
              </w:rPr>
              <w:t>.</w:t>
            </w:r>
          </w:p>
          <w:p w14:paraId="77906A6E"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Times New Roman" w:hAnsi="Times New Roman"/>
                <w:bCs/>
                <w:sz w:val="24"/>
                <w:szCs w:val="24"/>
                <w:lang w:val="ru-RU"/>
              </w:rPr>
              <w:t xml:space="preserve"> Виды, формы и содержание воспитательной деятельности.</w:t>
            </w:r>
          </w:p>
        </w:tc>
        <w:tc>
          <w:tcPr>
            <w:tcW w:w="850" w:type="dxa"/>
          </w:tcPr>
          <w:p w14:paraId="7A5001C2" w14:textId="38AD67FC" w:rsidR="00E255E3" w:rsidRPr="008D5422"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198</w:t>
            </w:r>
          </w:p>
        </w:tc>
      </w:tr>
      <w:tr w:rsidR="00E255E3" w:rsidRPr="0093182D" w14:paraId="5FB6CCF7" w14:textId="77777777" w:rsidTr="0093182D">
        <w:tc>
          <w:tcPr>
            <w:tcW w:w="916" w:type="dxa"/>
          </w:tcPr>
          <w:p w14:paraId="0DD4D88D" w14:textId="77777777" w:rsidR="00E255E3" w:rsidRPr="00AF428A" w:rsidRDefault="00E255E3"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2.3.4 </w:t>
            </w:r>
          </w:p>
        </w:tc>
        <w:tc>
          <w:tcPr>
            <w:tcW w:w="7868" w:type="dxa"/>
          </w:tcPr>
          <w:p w14:paraId="398455EA"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Times New Roman" w:hAnsi="Times New Roman"/>
                <w:sz w:val="24"/>
                <w:szCs w:val="24"/>
                <w:lang w:val="ru-RU"/>
              </w:rPr>
              <w:t>Организационный раздел Рабочей программы воспитания</w:t>
            </w:r>
          </w:p>
        </w:tc>
        <w:tc>
          <w:tcPr>
            <w:tcW w:w="850" w:type="dxa"/>
          </w:tcPr>
          <w:p w14:paraId="24E0D0CB" w14:textId="5B7B0901" w:rsidR="00E255E3"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16</w:t>
            </w:r>
          </w:p>
        </w:tc>
      </w:tr>
      <w:tr w:rsidR="00E255E3" w:rsidRPr="004D3EA9" w14:paraId="68075FBA" w14:textId="77777777" w:rsidTr="0093182D">
        <w:tc>
          <w:tcPr>
            <w:tcW w:w="916" w:type="dxa"/>
          </w:tcPr>
          <w:p w14:paraId="02E21C0A" w14:textId="77777777" w:rsidR="00E255E3" w:rsidRPr="006C5023" w:rsidRDefault="00E255E3" w:rsidP="005874C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III</w:t>
            </w:r>
          </w:p>
        </w:tc>
        <w:tc>
          <w:tcPr>
            <w:tcW w:w="7868" w:type="dxa"/>
          </w:tcPr>
          <w:p w14:paraId="375A6C39"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ОРГАНИЗАЦИОННЫЙ РАЗДЕЛ</w:t>
            </w:r>
          </w:p>
        </w:tc>
        <w:tc>
          <w:tcPr>
            <w:tcW w:w="850" w:type="dxa"/>
          </w:tcPr>
          <w:p w14:paraId="22F69037" w14:textId="326D192A" w:rsidR="00E255E3" w:rsidRPr="0093182D"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221</w:t>
            </w:r>
          </w:p>
        </w:tc>
      </w:tr>
      <w:tr w:rsidR="00E255E3" w:rsidRPr="004D3EA9" w14:paraId="508D9329" w14:textId="77777777" w:rsidTr="0093182D">
        <w:tc>
          <w:tcPr>
            <w:tcW w:w="916" w:type="dxa"/>
          </w:tcPr>
          <w:p w14:paraId="7DF042ED"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3.1</w:t>
            </w:r>
          </w:p>
        </w:tc>
        <w:tc>
          <w:tcPr>
            <w:tcW w:w="7868" w:type="dxa"/>
          </w:tcPr>
          <w:p w14:paraId="05446E92"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Учебный план</w:t>
            </w:r>
          </w:p>
        </w:tc>
        <w:tc>
          <w:tcPr>
            <w:tcW w:w="850" w:type="dxa"/>
          </w:tcPr>
          <w:p w14:paraId="2D527CE1" w14:textId="7D45CE00" w:rsidR="00E255E3" w:rsidRPr="00D25715"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21</w:t>
            </w:r>
          </w:p>
        </w:tc>
      </w:tr>
      <w:tr w:rsidR="00E255E3" w:rsidRPr="004D3EA9" w14:paraId="2183903D" w14:textId="77777777" w:rsidTr="0093182D">
        <w:tc>
          <w:tcPr>
            <w:tcW w:w="916" w:type="dxa"/>
          </w:tcPr>
          <w:p w14:paraId="62537A69"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3.2</w:t>
            </w:r>
          </w:p>
        </w:tc>
        <w:tc>
          <w:tcPr>
            <w:tcW w:w="7868" w:type="dxa"/>
          </w:tcPr>
          <w:p w14:paraId="378C0B47"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Календарный учебный график</w:t>
            </w:r>
          </w:p>
        </w:tc>
        <w:tc>
          <w:tcPr>
            <w:tcW w:w="850" w:type="dxa"/>
          </w:tcPr>
          <w:p w14:paraId="1299634F" w14:textId="02DF3AB3" w:rsidR="00E255E3"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26</w:t>
            </w:r>
          </w:p>
        </w:tc>
      </w:tr>
      <w:tr w:rsidR="00E255E3" w:rsidRPr="004D3EA9" w14:paraId="0E12F89C" w14:textId="77777777" w:rsidTr="0093182D">
        <w:tc>
          <w:tcPr>
            <w:tcW w:w="916" w:type="dxa"/>
          </w:tcPr>
          <w:p w14:paraId="4F413306"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3.3</w:t>
            </w:r>
          </w:p>
        </w:tc>
        <w:tc>
          <w:tcPr>
            <w:tcW w:w="7868" w:type="dxa"/>
          </w:tcPr>
          <w:p w14:paraId="134F563B"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План внеурочной деятельности</w:t>
            </w:r>
          </w:p>
        </w:tc>
        <w:tc>
          <w:tcPr>
            <w:tcW w:w="850" w:type="dxa"/>
          </w:tcPr>
          <w:p w14:paraId="65ABE23C" w14:textId="5DCFE429" w:rsidR="00E255E3" w:rsidRPr="00E846AA"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28</w:t>
            </w:r>
          </w:p>
        </w:tc>
      </w:tr>
      <w:tr w:rsidR="00E255E3" w:rsidRPr="004D3EA9" w14:paraId="73526716" w14:textId="77777777" w:rsidTr="0093182D">
        <w:tc>
          <w:tcPr>
            <w:tcW w:w="916" w:type="dxa"/>
          </w:tcPr>
          <w:p w14:paraId="08D81FDD"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3.4</w:t>
            </w:r>
          </w:p>
        </w:tc>
        <w:tc>
          <w:tcPr>
            <w:tcW w:w="7868" w:type="dxa"/>
          </w:tcPr>
          <w:p w14:paraId="664B14AF"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Календарный план воспитательной работы</w:t>
            </w:r>
          </w:p>
        </w:tc>
        <w:tc>
          <w:tcPr>
            <w:tcW w:w="850" w:type="dxa"/>
          </w:tcPr>
          <w:p w14:paraId="69656EA4" w14:textId="7D424DC5" w:rsidR="00E255E3" w:rsidRPr="009D14C4"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30</w:t>
            </w:r>
          </w:p>
        </w:tc>
      </w:tr>
      <w:tr w:rsidR="00E255E3" w:rsidRPr="0093182D" w14:paraId="4A872906" w14:textId="77777777" w:rsidTr="0093182D">
        <w:tc>
          <w:tcPr>
            <w:tcW w:w="916" w:type="dxa"/>
          </w:tcPr>
          <w:p w14:paraId="3B49AB35"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3.5</w:t>
            </w:r>
          </w:p>
        </w:tc>
        <w:tc>
          <w:tcPr>
            <w:tcW w:w="7868" w:type="dxa"/>
          </w:tcPr>
          <w:p w14:paraId="1439DF9B" w14:textId="77777777" w:rsidR="00E255E3" w:rsidRPr="004830AC"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Характеристика условий реализации программы НОО</w:t>
            </w:r>
          </w:p>
        </w:tc>
        <w:tc>
          <w:tcPr>
            <w:tcW w:w="850" w:type="dxa"/>
          </w:tcPr>
          <w:p w14:paraId="0B43FE80" w14:textId="79751C8A" w:rsidR="00E255E3" w:rsidRPr="004830AC"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46</w:t>
            </w:r>
          </w:p>
        </w:tc>
      </w:tr>
      <w:tr w:rsidR="005874C6" w:rsidRPr="001A7C2D" w14:paraId="79F949B6" w14:textId="77777777" w:rsidTr="0093182D">
        <w:tc>
          <w:tcPr>
            <w:tcW w:w="916" w:type="dxa"/>
          </w:tcPr>
          <w:p w14:paraId="56C542BD" w14:textId="6400D59B" w:rsidR="005874C6" w:rsidRP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3.5.1</w:t>
            </w:r>
          </w:p>
        </w:tc>
        <w:tc>
          <w:tcPr>
            <w:tcW w:w="7868" w:type="dxa"/>
          </w:tcPr>
          <w:p w14:paraId="689E2227" w14:textId="12A9FB1C" w:rsidR="005874C6" w:rsidRPr="004D3EA9" w:rsidRDefault="001A7C2D" w:rsidP="001A7C2D">
            <w:pPr>
              <w:rPr>
                <w:rFonts w:ascii="Times New Roman" w:eastAsia="Times New Roman" w:hAnsi="Times New Roman"/>
                <w:sz w:val="24"/>
                <w:szCs w:val="24"/>
                <w:lang w:val="ru-RU"/>
              </w:rPr>
            </w:pPr>
            <w:r w:rsidRPr="001A7C2D">
              <w:rPr>
                <w:rFonts w:ascii="Times New Roman" w:hAnsi="Times New Roman"/>
                <w:noProof/>
                <w:sz w:val="24"/>
                <w:lang w:val="ru-RU"/>
              </w:rPr>
              <w:t>Кадровые условия реализации основной образовательной программы</w:t>
            </w:r>
          </w:p>
        </w:tc>
        <w:tc>
          <w:tcPr>
            <w:tcW w:w="850" w:type="dxa"/>
          </w:tcPr>
          <w:p w14:paraId="159115AD" w14:textId="1A19A7C6"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246</w:t>
            </w:r>
          </w:p>
        </w:tc>
      </w:tr>
      <w:tr w:rsidR="005874C6" w:rsidRPr="001A7C2D" w14:paraId="4A9D1C26" w14:textId="77777777" w:rsidTr="0093182D">
        <w:tc>
          <w:tcPr>
            <w:tcW w:w="916" w:type="dxa"/>
          </w:tcPr>
          <w:p w14:paraId="0E1A1360" w14:textId="5D0CB03C" w:rsidR="005874C6" w:rsidRP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3.5.2</w:t>
            </w:r>
          </w:p>
        </w:tc>
        <w:tc>
          <w:tcPr>
            <w:tcW w:w="7868" w:type="dxa"/>
          </w:tcPr>
          <w:p w14:paraId="196610E9" w14:textId="20E164FD" w:rsidR="005874C6" w:rsidRPr="004D3EA9" w:rsidRDefault="001A7C2D" w:rsidP="001A7C2D">
            <w:pPr>
              <w:rPr>
                <w:rFonts w:ascii="Times New Roman" w:eastAsia="Times New Roman" w:hAnsi="Times New Roman"/>
                <w:sz w:val="24"/>
                <w:szCs w:val="24"/>
                <w:lang w:val="ru-RU"/>
              </w:rPr>
            </w:pPr>
            <w:r w:rsidRPr="001A7C2D">
              <w:rPr>
                <w:rFonts w:ascii="Times New Roman" w:hAnsi="Times New Roman"/>
                <w:noProof/>
                <w:sz w:val="24"/>
                <w:lang w:val="ru-RU"/>
              </w:rPr>
              <w:t>Психолого­педагогические условия реализации основной образовательной программы</w:t>
            </w:r>
          </w:p>
        </w:tc>
        <w:tc>
          <w:tcPr>
            <w:tcW w:w="850" w:type="dxa"/>
          </w:tcPr>
          <w:p w14:paraId="7BA3811C" w14:textId="2A01B80D" w:rsidR="005874C6" w:rsidRDefault="001A7C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248</w:t>
            </w:r>
          </w:p>
        </w:tc>
      </w:tr>
      <w:tr w:rsidR="005874C6" w:rsidRPr="001A7C2D" w14:paraId="14046C71" w14:textId="77777777" w:rsidTr="0093182D">
        <w:tc>
          <w:tcPr>
            <w:tcW w:w="916" w:type="dxa"/>
          </w:tcPr>
          <w:p w14:paraId="09B67C49" w14:textId="2D6AA60C" w:rsidR="005874C6" w:rsidRP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3.5.3</w:t>
            </w:r>
          </w:p>
        </w:tc>
        <w:tc>
          <w:tcPr>
            <w:tcW w:w="7868" w:type="dxa"/>
          </w:tcPr>
          <w:p w14:paraId="38CABA09" w14:textId="775E296E" w:rsidR="005874C6" w:rsidRPr="004D3EA9" w:rsidRDefault="001A7C2D" w:rsidP="001A7C2D">
            <w:pPr>
              <w:rPr>
                <w:rFonts w:ascii="Times New Roman" w:eastAsia="Times New Roman" w:hAnsi="Times New Roman"/>
                <w:sz w:val="24"/>
                <w:szCs w:val="24"/>
                <w:lang w:val="ru-RU"/>
              </w:rPr>
            </w:pPr>
            <w:r w:rsidRPr="001A7C2D">
              <w:rPr>
                <w:rFonts w:ascii="Times New Roman" w:hAnsi="Times New Roman"/>
                <w:sz w:val="24"/>
                <w:szCs w:val="24"/>
                <w:lang w:val="ru-RU"/>
              </w:rPr>
              <w:t>Финансово-экономические условия реализации образовательной программы основного общего образования</w:t>
            </w:r>
          </w:p>
        </w:tc>
        <w:tc>
          <w:tcPr>
            <w:tcW w:w="850" w:type="dxa"/>
          </w:tcPr>
          <w:p w14:paraId="544FC9FA" w14:textId="6FD6B9E6"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249</w:t>
            </w:r>
          </w:p>
        </w:tc>
      </w:tr>
      <w:tr w:rsidR="005874C6" w:rsidRPr="0093182D" w14:paraId="1F81B9FC" w14:textId="77777777" w:rsidTr="0093182D">
        <w:tc>
          <w:tcPr>
            <w:tcW w:w="916" w:type="dxa"/>
          </w:tcPr>
          <w:p w14:paraId="610B9873" w14:textId="1A77A379"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3.5.4</w:t>
            </w:r>
          </w:p>
        </w:tc>
        <w:tc>
          <w:tcPr>
            <w:tcW w:w="7868" w:type="dxa"/>
          </w:tcPr>
          <w:p w14:paraId="14E45E07" w14:textId="3EE7B8DC" w:rsidR="005874C6" w:rsidRPr="004D3EA9" w:rsidRDefault="001A7C2D" w:rsidP="001A7C2D">
            <w:pPr>
              <w:rPr>
                <w:rFonts w:ascii="Times New Roman" w:eastAsia="Times New Roman" w:hAnsi="Times New Roman"/>
                <w:sz w:val="24"/>
                <w:szCs w:val="24"/>
                <w:lang w:val="ru-RU"/>
              </w:rPr>
            </w:pPr>
            <w:r w:rsidRPr="00BA3418">
              <w:rPr>
                <w:rFonts w:ascii="Times New Roman" w:hAnsi="Times New Roman"/>
                <w:sz w:val="24"/>
                <w:szCs w:val="24"/>
                <w:lang w:val="ru-RU"/>
              </w:rPr>
              <w:t>Материально-технические условия реализации основной образовательной программы</w:t>
            </w:r>
          </w:p>
        </w:tc>
        <w:tc>
          <w:tcPr>
            <w:tcW w:w="850" w:type="dxa"/>
          </w:tcPr>
          <w:p w14:paraId="17F7FBC0" w14:textId="4399073E"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252</w:t>
            </w:r>
          </w:p>
        </w:tc>
      </w:tr>
      <w:tr w:rsidR="005874C6" w:rsidRPr="001A7C2D" w14:paraId="52E1C7DC" w14:textId="77777777" w:rsidTr="0093182D">
        <w:tc>
          <w:tcPr>
            <w:tcW w:w="916" w:type="dxa"/>
          </w:tcPr>
          <w:p w14:paraId="1D83503A" w14:textId="4579675D"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3.5.5</w:t>
            </w:r>
          </w:p>
        </w:tc>
        <w:tc>
          <w:tcPr>
            <w:tcW w:w="7868" w:type="dxa"/>
          </w:tcPr>
          <w:p w14:paraId="51A97C0A" w14:textId="17FC49BE" w:rsidR="005874C6" w:rsidRPr="004D3EA9" w:rsidRDefault="001A7C2D" w:rsidP="001A7C2D">
            <w:pPr>
              <w:rPr>
                <w:rFonts w:ascii="Times New Roman" w:eastAsia="Times New Roman" w:hAnsi="Times New Roman"/>
                <w:sz w:val="24"/>
                <w:szCs w:val="24"/>
                <w:lang w:val="ru-RU"/>
              </w:rPr>
            </w:pPr>
            <w:r w:rsidRPr="00BA3418">
              <w:rPr>
                <w:rFonts w:ascii="Times New Roman" w:hAnsi="Times New Roman"/>
                <w:sz w:val="24"/>
                <w:szCs w:val="24"/>
                <w:lang w:val="ru-RU"/>
              </w:rPr>
              <w:t xml:space="preserve">Информационно-методические условия   реализации основной образовательной программы  </w:t>
            </w:r>
          </w:p>
        </w:tc>
        <w:tc>
          <w:tcPr>
            <w:tcW w:w="850" w:type="dxa"/>
          </w:tcPr>
          <w:p w14:paraId="6E086399" w14:textId="110E118C"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253</w:t>
            </w:r>
          </w:p>
        </w:tc>
      </w:tr>
    </w:tbl>
    <w:p w14:paraId="395B3824" w14:textId="77777777" w:rsidR="00E255E3" w:rsidRPr="004D3EA9" w:rsidRDefault="00E255E3" w:rsidP="00CC1F8A">
      <w:pPr>
        <w:spacing w:after="0" w:line="240" w:lineRule="auto"/>
        <w:ind w:firstLine="567"/>
        <w:jc w:val="both"/>
        <w:rPr>
          <w:rFonts w:ascii="Times New Roman" w:hAnsi="Times New Roman"/>
          <w:b/>
          <w:sz w:val="24"/>
          <w:szCs w:val="24"/>
          <w:lang w:val="ru-RU"/>
        </w:rPr>
      </w:pPr>
    </w:p>
    <w:p w14:paraId="7B8591D2" w14:textId="0C6FEF70" w:rsidR="00E255E3" w:rsidRDefault="00E255E3" w:rsidP="00CC1F8A">
      <w:pPr>
        <w:spacing w:after="0" w:line="240" w:lineRule="auto"/>
        <w:ind w:firstLine="567"/>
        <w:jc w:val="both"/>
        <w:rPr>
          <w:rFonts w:ascii="Times New Roman" w:hAnsi="Times New Roman"/>
          <w:b/>
          <w:sz w:val="24"/>
          <w:szCs w:val="24"/>
          <w:lang w:val="ru-RU"/>
        </w:rPr>
      </w:pPr>
    </w:p>
    <w:p w14:paraId="3D415263" w14:textId="5CBF5643" w:rsidR="005874C6" w:rsidRDefault="005874C6" w:rsidP="00CC1F8A">
      <w:pPr>
        <w:spacing w:after="0" w:line="240" w:lineRule="auto"/>
        <w:ind w:firstLine="567"/>
        <w:jc w:val="both"/>
        <w:rPr>
          <w:rFonts w:ascii="Times New Roman" w:hAnsi="Times New Roman"/>
          <w:b/>
          <w:sz w:val="24"/>
          <w:szCs w:val="24"/>
          <w:lang w:val="ru-RU"/>
        </w:rPr>
      </w:pPr>
    </w:p>
    <w:p w14:paraId="335D3DFA" w14:textId="0AD7C7A7" w:rsidR="005874C6" w:rsidRDefault="005874C6" w:rsidP="00CC1F8A">
      <w:pPr>
        <w:spacing w:after="0" w:line="240" w:lineRule="auto"/>
        <w:ind w:firstLine="567"/>
        <w:jc w:val="both"/>
        <w:rPr>
          <w:rFonts w:ascii="Times New Roman" w:hAnsi="Times New Roman"/>
          <w:b/>
          <w:sz w:val="24"/>
          <w:szCs w:val="24"/>
          <w:lang w:val="ru-RU"/>
        </w:rPr>
      </w:pPr>
    </w:p>
    <w:p w14:paraId="13131A5A" w14:textId="26F4C7D5" w:rsidR="005874C6" w:rsidRDefault="005874C6" w:rsidP="00CC1F8A">
      <w:pPr>
        <w:spacing w:after="0" w:line="240" w:lineRule="auto"/>
        <w:ind w:firstLine="567"/>
        <w:jc w:val="both"/>
        <w:rPr>
          <w:rFonts w:ascii="Times New Roman" w:hAnsi="Times New Roman"/>
          <w:b/>
          <w:sz w:val="24"/>
          <w:szCs w:val="24"/>
          <w:lang w:val="ru-RU"/>
        </w:rPr>
      </w:pPr>
    </w:p>
    <w:p w14:paraId="17A2FCD0" w14:textId="35EFC000" w:rsidR="005874C6" w:rsidRDefault="005874C6" w:rsidP="00CC1F8A">
      <w:pPr>
        <w:spacing w:after="0" w:line="240" w:lineRule="auto"/>
        <w:ind w:firstLine="567"/>
        <w:jc w:val="both"/>
        <w:rPr>
          <w:rFonts w:ascii="Times New Roman" w:hAnsi="Times New Roman"/>
          <w:b/>
          <w:sz w:val="24"/>
          <w:szCs w:val="24"/>
          <w:lang w:val="ru-RU"/>
        </w:rPr>
      </w:pPr>
    </w:p>
    <w:p w14:paraId="49A57D97" w14:textId="548C578A" w:rsidR="005874C6" w:rsidRDefault="005874C6" w:rsidP="00CC1F8A">
      <w:pPr>
        <w:spacing w:after="0" w:line="240" w:lineRule="auto"/>
        <w:ind w:firstLine="567"/>
        <w:jc w:val="both"/>
        <w:rPr>
          <w:rFonts w:ascii="Times New Roman" w:hAnsi="Times New Roman"/>
          <w:b/>
          <w:sz w:val="24"/>
          <w:szCs w:val="24"/>
          <w:lang w:val="ru-RU"/>
        </w:rPr>
      </w:pPr>
    </w:p>
    <w:p w14:paraId="2707381A" w14:textId="09941231" w:rsidR="005874C6" w:rsidRDefault="005874C6" w:rsidP="00CC1F8A">
      <w:pPr>
        <w:spacing w:after="0" w:line="240" w:lineRule="auto"/>
        <w:ind w:firstLine="567"/>
        <w:jc w:val="both"/>
        <w:rPr>
          <w:rFonts w:ascii="Times New Roman" w:hAnsi="Times New Roman"/>
          <w:b/>
          <w:sz w:val="24"/>
          <w:szCs w:val="24"/>
          <w:lang w:val="ru-RU"/>
        </w:rPr>
      </w:pPr>
    </w:p>
    <w:p w14:paraId="108A98A7" w14:textId="01DBCB4D" w:rsidR="005874C6" w:rsidRDefault="005874C6" w:rsidP="00CC1F8A">
      <w:pPr>
        <w:spacing w:after="0" w:line="240" w:lineRule="auto"/>
        <w:ind w:firstLine="567"/>
        <w:jc w:val="both"/>
        <w:rPr>
          <w:rFonts w:ascii="Times New Roman" w:hAnsi="Times New Roman"/>
          <w:b/>
          <w:sz w:val="24"/>
          <w:szCs w:val="24"/>
          <w:lang w:val="ru-RU"/>
        </w:rPr>
      </w:pPr>
    </w:p>
    <w:p w14:paraId="6812F1E2" w14:textId="634102EA" w:rsidR="005874C6" w:rsidRDefault="005874C6" w:rsidP="00CC1F8A">
      <w:pPr>
        <w:spacing w:after="0" w:line="240" w:lineRule="auto"/>
        <w:ind w:firstLine="567"/>
        <w:jc w:val="both"/>
        <w:rPr>
          <w:rFonts w:ascii="Times New Roman" w:hAnsi="Times New Roman"/>
          <w:b/>
          <w:sz w:val="24"/>
          <w:szCs w:val="24"/>
          <w:lang w:val="ru-RU"/>
        </w:rPr>
      </w:pPr>
    </w:p>
    <w:p w14:paraId="5019AB4A" w14:textId="3C3EAD6D" w:rsidR="005874C6" w:rsidRDefault="005874C6" w:rsidP="00CC1F8A">
      <w:pPr>
        <w:spacing w:after="0" w:line="240" w:lineRule="auto"/>
        <w:ind w:firstLine="567"/>
        <w:jc w:val="both"/>
        <w:rPr>
          <w:rFonts w:ascii="Times New Roman" w:hAnsi="Times New Roman"/>
          <w:b/>
          <w:sz w:val="24"/>
          <w:szCs w:val="24"/>
          <w:lang w:val="ru-RU"/>
        </w:rPr>
      </w:pPr>
    </w:p>
    <w:p w14:paraId="4B8FF242" w14:textId="3DE6CC55" w:rsidR="005874C6" w:rsidRDefault="005874C6" w:rsidP="00CC1F8A">
      <w:pPr>
        <w:spacing w:after="0" w:line="240" w:lineRule="auto"/>
        <w:ind w:firstLine="567"/>
        <w:jc w:val="both"/>
        <w:rPr>
          <w:rFonts w:ascii="Times New Roman" w:hAnsi="Times New Roman"/>
          <w:b/>
          <w:sz w:val="24"/>
          <w:szCs w:val="24"/>
          <w:lang w:val="ru-RU"/>
        </w:rPr>
      </w:pPr>
    </w:p>
    <w:p w14:paraId="5A39BDCE" w14:textId="4A3D8FFB" w:rsidR="005874C6" w:rsidRDefault="005874C6" w:rsidP="00CC1F8A">
      <w:pPr>
        <w:spacing w:after="0" w:line="240" w:lineRule="auto"/>
        <w:ind w:firstLine="567"/>
        <w:jc w:val="both"/>
        <w:rPr>
          <w:rFonts w:ascii="Times New Roman" w:hAnsi="Times New Roman"/>
          <w:b/>
          <w:sz w:val="24"/>
          <w:szCs w:val="24"/>
          <w:lang w:val="ru-RU"/>
        </w:rPr>
      </w:pPr>
    </w:p>
    <w:p w14:paraId="36C961A2" w14:textId="25862D86" w:rsidR="005874C6" w:rsidRDefault="005874C6" w:rsidP="00CC1F8A">
      <w:pPr>
        <w:spacing w:after="0" w:line="240" w:lineRule="auto"/>
        <w:ind w:firstLine="567"/>
        <w:jc w:val="both"/>
        <w:rPr>
          <w:rFonts w:ascii="Times New Roman" w:hAnsi="Times New Roman"/>
          <w:b/>
          <w:sz w:val="24"/>
          <w:szCs w:val="24"/>
          <w:lang w:val="ru-RU"/>
        </w:rPr>
      </w:pPr>
    </w:p>
    <w:p w14:paraId="278D34DD" w14:textId="222C788C" w:rsidR="005874C6" w:rsidRDefault="005874C6" w:rsidP="00CC1F8A">
      <w:pPr>
        <w:spacing w:after="0" w:line="240" w:lineRule="auto"/>
        <w:ind w:firstLine="567"/>
        <w:jc w:val="both"/>
        <w:rPr>
          <w:rFonts w:ascii="Times New Roman" w:hAnsi="Times New Roman"/>
          <w:b/>
          <w:sz w:val="24"/>
          <w:szCs w:val="24"/>
          <w:lang w:val="ru-RU"/>
        </w:rPr>
      </w:pPr>
    </w:p>
    <w:p w14:paraId="1F194DD5" w14:textId="77777777" w:rsidR="005874C6" w:rsidRPr="004D3EA9" w:rsidRDefault="005874C6" w:rsidP="00CC1F8A">
      <w:pPr>
        <w:spacing w:after="0" w:line="240" w:lineRule="auto"/>
        <w:ind w:firstLine="567"/>
        <w:jc w:val="both"/>
        <w:rPr>
          <w:rFonts w:ascii="Times New Roman" w:hAnsi="Times New Roman"/>
          <w:b/>
          <w:sz w:val="24"/>
          <w:szCs w:val="24"/>
          <w:lang w:val="ru-RU"/>
        </w:rPr>
      </w:pPr>
    </w:p>
    <w:p w14:paraId="4E380FD6" w14:textId="2AA12BA3" w:rsidR="00E255E3" w:rsidRDefault="00E255E3" w:rsidP="00CC1F8A">
      <w:pPr>
        <w:spacing w:after="0" w:line="240" w:lineRule="auto"/>
        <w:ind w:firstLine="567"/>
        <w:jc w:val="both"/>
        <w:rPr>
          <w:rFonts w:ascii="Times New Roman" w:hAnsi="Times New Roman"/>
          <w:b/>
          <w:sz w:val="24"/>
          <w:szCs w:val="24"/>
          <w:lang w:val="ru-RU"/>
        </w:rPr>
      </w:pPr>
    </w:p>
    <w:p w14:paraId="0413DBCB" w14:textId="08E3AA7B" w:rsidR="0093182D" w:rsidRDefault="0093182D" w:rsidP="00CC1F8A">
      <w:pPr>
        <w:spacing w:after="0" w:line="240" w:lineRule="auto"/>
        <w:ind w:firstLine="567"/>
        <w:jc w:val="both"/>
        <w:rPr>
          <w:rFonts w:ascii="Times New Roman" w:hAnsi="Times New Roman"/>
          <w:b/>
          <w:sz w:val="24"/>
          <w:szCs w:val="24"/>
          <w:lang w:val="ru-RU"/>
        </w:rPr>
      </w:pPr>
    </w:p>
    <w:p w14:paraId="210FD8D9" w14:textId="77FEBE17" w:rsidR="0093182D" w:rsidRDefault="0093182D" w:rsidP="00CC1F8A">
      <w:pPr>
        <w:spacing w:after="0" w:line="240" w:lineRule="auto"/>
        <w:ind w:firstLine="567"/>
        <w:jc w:val="both"/>
        <w:rPr>
          <w:rFonts w:ascii="Times New Roman" w:hAnsi="Times New Roman"/>
          <w:b/>
          <w:sz w:val="24"/>
          <w:szCs w:val="24"/>
          <w:lang w:val="ru-RU"/>
        </w:rPr>
      </w:pPr>
    </w:p>
    <w:p w14:paraId="02CF8094" w14:textId="6D8469EE" w:rsidR="0093182D" w:rsidRDefault="0093182D" w:rsidP="00CC1F8A">
      <w:pPr>
        <w:spacing w:after="0" w:line="240" w:lineRule="auto"/>
        <w:ind w:firstLine="567"/>
        <w:jc w:val="both"/>
        <w:rPr>
          <w:rFonts w:ascii="Times New Roman" w:hAnsi="Times New Roman"/>
          <w:b/>
          <w:sz w:val="24"/>
          <w:szCs w:val="24"/>
          <w:lang w:val="ru-RU"/>
        </w:rPr>
      </w:pPr>
    </w:p>
    <w:p w14:paraId="0BE0CA33" w14:textId="49B9BEF3" w:rsidR="0093182D" w:rsidRDefault="0093182D" w:rsidP="00CC1F8A">
      <w:pPr>
        <w:spacing w:after="0" w:line="240" w:lineRule="auto"/>
        <w:ind w:firstLine="567"/>
        <w:jc w:val="both"/>
        <w:rPr>
          <w:rFonts w:ascii="Times New Roman" w:hAnsi="Times New Roman"/>
          <w:b/>
          <w:sz w:val="24"/>
          <w:szCs w:val="24"/>
          <w:lang w:val="ru-RU"/>
        </w:rPr>
      </w:pPr>
    </w:p>
    <w:p w14:paraId="75DF417F" w14:textId="10E0A172" w:rsidR="0093182D" w:rsidRDefault="0093182D" w:rsidP="00CC1F8A">
      <w:pPr>
        <w:spacing w:after="0" w:line="240" w:lineRule="auto"/>
        <w:ind w:firstLine="567"/>
        <w:jc w:val="both"/>
        <w:rPr>
          <w:rFonts w:ascii="Times New Roman" w:hAnsi="Times New Roman"/>
          <w:b/>
          <w:sz w:val="24"/>
          <w:szCs w:val="24"/>
          <w:lang w:val="ru-RU"/>
        </w:rPr>
      </w:pPr>
    </w:p>
    <w:p w14:paraId="149E5315" w14:textId="18E5F6BE" w:rsidR="0093182D" w:rsidRDefault="0093182D" w:rsidP="00CC1F8A">
      <w:pPr>
        <w:spacing w:after="0" w:line="240" w:lineRule="auto"/>
        <w:ind w:firstLine="567"/>
        <w:jc w:val="both"/>
        <w:rPr>
          <w:rFonts w:ascii="Times New Roman" w:hAnsi="Times New Roman"/>
          <w:b/>
          <w:sz w:val="24"/>
          <w:szCs w:val="24"/>
          <w:lang w:val="ru-RU"/>
        </w:rPr>
      </w:pPr>
    </w:p>
    <w:p w14:paraId="49378DA5" w14:textId="7341DCBD" w:rsidR="0093182D" w:rsidRDefault="0093182D" w:rsidP="00CC1F8A">
      <w:pPr>
        <w:spacing w:after="0" w:line="240" w:lineRule="auto"/>
        <w:ind w:firstLine="567"/>
        <w:jc w:val="both"/>
        <w:rPr>
          <w:rFonts w:ascii="Times New Roman" w:hAnsi="Times New Roman"/>
          <w:b/>
          <w:sz w:val="24"/>
          <w:szCs w:val="24"/>
          <w:lang w:val="ru-RU"/>
        </w:rPr>
      </w:pPr>
    </w:p>
    <w:p w14:paraId="40BE2AC8" w14:textId="5A7C18B1" w:rsidR="0093182D" w:rsidRDefault="0093182D" w:rsidP="00CC1F8A">
      <w:pPr>
        <w:spacing w:after="0" w:line="240" w:lineRule="auto"/>
        <w:ind w:firstLine="567"/>
        <w:jc w:val="both"/>
        <w:rPr>
          <w:rFonts w:ascii="Times New Roman" w:hAnsi="Times New Roman"/>
          <w:b/>
          <w:sz w:val="24"/>
          <w:szCs w:val="24"/>
          <w:lang w:val="ru-RU"/>
        </w:rPr>
      </w:pPr>
    </w:p>
    <w:p w14:paraId="65CC1690" w14:textId="618A9177" w:rsidR="0093182D" w:rsidRDefault="0093182D" w:rsidP="00CC1F8A">
      <w:pPr>
        <w:spacing w:after="0" w:line="240" w:lineRule="auto"/>
        <w:ind w:firstLine="567"/>
        <w:jc w:val="both"/>
        <w:rPr>
          <w:rFonts w:ascii="Times New Roman" w:hAnsi="Times New Roman"/>
          <w:b/>
          <w:sz w:val="24"/>
          <w:szCs w:val="24"/>
          <w:lang w:val="ru-RU"/>
        </w:rPr>
      </w:pPr>
    </w:p>
    <w:p w14:paraId="1BFB6570" w14:textId="166F400C" w:rsidR="0093182D" w:rsidRDefault="0093182D" w:rsidP="00CC1F8A">
      <w:pPr>
        <w:spacing w:after="0" w:line="240" w:lineRule="auto"/>
        <w:ind w:firstLine="567"/>
        <w:jc w:val="both"/>
        <w:rPr>
          <w:rFonts w:ascii="Times New Roman" w:hAnsi="Times New Roman"/>
          <w:b/>
          <w:sz w:val="24"/>
          <w:szCs w:val="24"/>
          <w:lang w:val="ru-RU"/>
        </w:rPr>
      </w:pPr>
    </w:p>
    <w:p w14:paraId="44F8D557" w14:textId="191D414D" w:rsidR="0093182D" w:rsidRDefault="0093182D" w:rsidP="00CC1F8A">
      <w:pPr>
        <w:spacing w:after="0" w:line="240" w:lineRule="auto"/>
        <w:ind w:firstLine="567"/>
        <w:jc w:val="both"/>
        <w:rPr>
          <w:rFonts w:ascii="Times New Roman" w:hAnsi="Times New Roman"/>
          <w:b/>
          <w:sz w:val="24"/>
          <w:szCs w:val="24"/>
          <w:lang w:val="ru-RU"/>
        </w:rPr>
      </w:pPr>
    </w:p>
    <w:p w14:paraId="125EE085" w14:textId="5CD814F9" w:rsidR="0093182D" w:rsidRDefault="0093182D" w:rsidP="00CC1F8A">
      <w:pPr>
        <w:spacing w:after="0" w:line="240" w:lineRule="auto"/>
        <w:ind w:firstLine="567"/>
        <w:jc w:val="both"/>
        <w:rPr>
          <w:rFonts w:ascii="Times New Roman" w:hAnsi="Times New Roman"/>
          <w:b/>
          <w:sz w:val="24"/>
          <w:szCs w:val="24"/>
          <w:lang w:val="ru-RU"/>
        </w:rPr>
      </w:pPr>
    </w:p>
    <w:p w14:paraId="7F56B23C" w14:textId="792E923A" w:rsidR="000300F1" w:rsidRDefault="000300F1" w:rsidP="00CC1F8A">
      <w:pPr>
        <w:spacing w:after="0" w:line="240" w:lineRule="auto"/>
        <w:ind w:firstLine="567"/>
        <w:jc w:val="both"/>
        <w:rPr>
          <w:rFonts w:ascii="Times New Roman" w:hAnsi="Times New Roman"/>
          <w:b/>
          <w:sz w:val="24"/>
          <w:szCs w:val="24"/>
          <w:lang w:val="ru-RU"/>
        </w:rPr>
      </w:pPr>
    </w:p>
    <w:p w14:paraId="0AACA8D8" w14:textId="77777777" w:rsidR="0030456B" w:rsidRDefault="0030456B" w:rsidP="00CC1F8A">
      <w:pPr>
        <w:spacing w:after="0" w:line="240" w:lineRule="auto"/>
        <w:ind w:firstLine="567"/>
        <w:jc w:val="both"/>
        <w:rPr>
          <w:rFonts w:ascii="Times New Roman" w:hAnsi="Times New Roman"/>
          <w:b/>
          <w:sz w:val="24"/>
          <w:szCs w:val="24"/>
          <w:lang w:val="ru-RU"/>
        </w:rPr>
      </w:pPr>
    </w:p>
    <w:p w14:paraId="7DD2B56B" w14:textId="1786D025" w:rsidR="000300F1" w:rsidRDefault="000300F1" w:rsidP="00CC1F8A">
      <w:pPr>
        <w:spacing w:after="0" w:line="240" w:lineRule="auto"/>
        <w:ind w:firstLine="567"/>
        <w:jc w:val="both"/>
        <w:rPr>
          <w:rFonts w:ascii="Times New Roman" w:hAnsi="Times New Roman"/>
          <w:b/>
          <w:sz w:val="24"/>
          <w:szCs w:val="24"/>
          <w:lang w:val="ru-RU"/>
        </w:rPr>
      </w:pPr>
    </w:p>
    <w:p w14:paraId="29EBE21A" w14:textId="594DBDEF" w:rsidR="000300F1" w:rsidRDefault="000300F1" w:rsidP="00CC1F8A">
      <w:pPr>
        <w:spacing w:after="0" w:line="240" w:lineRule="auto"/>
        <w:ind w:firstLine="567"/>
        <w:jc w:val="both"/>
        <w:rPr>
          <w:rFonts w:ascii="Times New Roman" w:hAnsi="Times New Roman"/>
          <w:b/>
          <w:sz w:val="24"/>
          <w:szCs w:val="24"/>
          <w:lang w:val="ru-RU"/>
        </w:rPr>
      </w:pPr>
    </w:p>
    <w:p w14:paraId="167C6666" w14:textId="3D711219" w:rsidR="000300F1" w:rsidRDefault="000300F1" w:rsidP="00CC1F8A">
      <w:pPr>
        <w:spacing w:after="0" w:line="240" w:lineRule="auto"/>
        <w:ind w:firstLine="567"/>
        <w:jc w:val="both"/>
        <w:rPr>
          <w:rFonts w:ascii="Times New Roman" w:hAnsi="Times New Roman"/>
          <w:b/>
          <w:sz w:val="24"/>
          <w:szCs w:val="24"/>
          <w:lang w:val="ru-RU"/>
        </w:rPr>
      </w:pPr>
    </w:p>
    <w:p w14:paraId="34D054BD" w14:textId="77777777" w:rsidR="000300F1" w:rsidRPr="004D3EA9" w:rsidRDefault="000300F1" w:rsidP="00CC1F8A">
      <w:pPr>
        <w:spacing w:after="0" w:line="240" w:lineRule="auto"/>
        <w:ind w:firstLine="567"/>
        <w:jc w:val="both"/>
        <w:rPr>
          <w:rFonts w:ascii="Times New Roman" w:hAnsi="Times New Roman"/>
          <w:b/>
          <w:sz w:val="24"/>
          <w:szCs w:val="24"/>
          <w:lang w:val="ru-RU"/>
        </w:rPr>
      </w:pPr>
    </w:p>
    <w:p w14:paraId="146A01B6" w14:textId="77777777" w:rsidR="00E255E3" w:rsidRPr="004D3EA9" w:rsidRDefault="00E255E3" w:rsidP="00CC1F8A">
      <w:pPr>
        <w:spacing w:after="0" w:line="240" w:lineRule="auto"/>
        <w:ind w:firstLine="567"/>
        <w:jc w:val="both"/>
        <w:rPr>
          <w:rFonts w:ascii="Times New Roman" w:hAnsi="Times New Roman"/>
          <w:b/>
          <w:sz w:val="24"/>
          <w:szCs w:val="24"/>
          <w:lang w:val="ru-RU"/>
        </w:rPr>
      </w:pPr>
    </w:p>
    <w:p w14:paraId="0C368419"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4325AB29"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47943615"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2AF2BBF7"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35476F2B"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232C443C"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575F762B"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41D05339" w14:textId="5952C514" w:rsidR="00E255E3" w:rsidRPr="004B3233" w:rsidRDefault="00E255E3" w:rsidP="00CC1F8A">
      <w:pPr>
        <w:spacing w:after="0" w:line="240" w:lineRule="auto"/>
        <w:ind w:right="145" w:firstLine="567"/>
        <w:jc w:val="both"/>
        <w:rPr>
          <w:rFonts w:ascii="Times New Roman" w:hAnsi="Times New Roman"/>
          <w:b/>
          <w:sz w:val="24"/>
          <w:szCs w:val="24"/>
          <w:lang w:val="ru-RU"/>
        </w:rPr>
      </w:pPr>
      <w:r w:rsidRPr="004B3233">
        <w:rPr>
          <w:rFonts w:ascii="Times New Roman" w:hAnsi="Times New Roman"/>
          <w:b/>
          <w:sz w:val="24"/>
          <w:szCs w:val="24"/>
        </w:rPr>
        <w:lastRenderedPageBreak/>
        <w:t>I</w:t>
      </w:r>
      <w:r w:rsidRPr="004B3233">
        <w:rPr>
          <w:rFonts w:ascii="Times New Roman" w:hAnsi="Times New Roman"/>
          <w:b/>
          <w:sz w:val="24"/>
          <w:szCs w:val="24"/>
          <w:lang w:val="ru-RU"/>
        </w:rPr>
        <w:t xml:space="preserve">  ЦЕЛЕВОЙ РАЗДЕЛ.</w:t>
      </w:r>
    </w:p>
    <w:p w14:paraId="70157CB5" w14:textId="77777777" w:rsidR="00E255E3" w:rsidRPr="004B3233" w:rsidRDefault="00E255E3" w:rsidP="00CC1F8A">
      <w:pPr>
        <w:spacing w:after="0" w:line="240" w:lineRule="auto"/>
        <w:ind w:right="145" w:firstLine="567"/>
        <w:jc w:val="both"/>
        <w:rPr>
          <w:rFonts w:ascii="Times New Roman" w:hAnsi="Times New Roman"/>
          <w:b/>
          <w:sz w:val="24"/>
          <w:szCs w:val="24"/>
          <w:lang w:val="ru-RU"/>
        </w:rPr>
      </w:pPr>
      <w:r w:rsidRPr="004B3233">
        <w:rPr>
          <w:rFonts w:ascii="Times New Roman" w:hAnsi="Times New Roman"/>
          <w:b/>
          <w:sz w:val="24"/>
          <w:szCs w:val="24"/>
          <w:lang w:val="ru-RU"/>
        </w:rPr>
        <w:br/>
        <w:t>1.1 Пояснительная записка.</w:t>
      </w:r>
    </w:p>
    <w:p w14:paraId="4DD6D0D1" w14:textId="77777777" w:rsidR="00A90AEC" w:rsidRPr="004B3233" w:rsidRDefault="00E255E3" w:rsidP="00CC1F8A">
      <w:pPr>
        <w:pStyle w:val="a4"/>
        <w:spacing w:before="43"/>
        <w:ind w:left="0" w:right="145" w:firstLine="567"/>
        <w:rPr>
          <w:rFonts w:ascii="Times New Roman" w:hAnsi="Times New Roman"/>
          <w:sz w:val="24"/>
          <w:szCs w:val="24"/>
        </w:rPr>
      </w:pPr>
      <w:r w:rsidRPr="004B3233">
        <w:rPr>
          <w:rFonts w:ascii="Times New Roman" w:hAnsi="Times New Roman"/>
          <w:sz w:val="24"/>
          <w:szCs w:val="24"/>
          <w:lang w:val="ru-RU"/>
        </w:rPr>
        <w:t>Основная образовательная программам начального общего образования Муниципального автономного общеобразовательного учреждения Средняя общеобразовательная школа п.Демьянка Уватского муниципального района</w:t>
      </w:r>
      <w:r w:rsidRPr="004B3233">
        <w:rPr>
          <w:rFonts w:ascii="Times New Roman" w:hAnsi="Times New Roman"/>
          <w:spacing w:val="1"/>
          <w:sz w:val="24"/>
          <w:szCs w:val="24"/>
          <w:lang w:val="ru-RU"/>
        </w:rPr>
        <w:t xml:space="preserve"> </w:t>
      </w:r>
      <w:r w:rsidRPr="004B3233">
        <w:rPr>
          <w:rFonts w:ascii="Times New Roman" w:eastAsia="SchoolBookSanPin" w:hAnsi="Times New Roman"/>
          <w:sz w:val="24"/>
          <w:szCs w:val="24"/>
          <w:lang w:val="ru-RU"/>
        </w:rPr>
        <w:t xml:space="preserve">(далее </w:t>
      </w:r>
      <w:r w:rsidRPr="004B3233">
        <w:rPr>
          <w:rFonts w:ascii="Times New Roman" w:eastAsia="SchoolBookSanPin" w:hAnsi="Times New Roman"/>
          <w:sz w:val="24"/>
          <w:szCs w:val="24"/>
          <w:lang w:val="ru-RU"/>
        </w:rPr>
        <w:noBreakHyphen/>
        <w:t xml:space="preserve"> ООП НОО) разработана в соответствии </w:t>
      </w:r>
      <w:r w:rsidRPr="004B3233">
        <w:rPr>
          <w:rFonts w:ascii="Times New Roman" w:hAnsi="Times New Roman"/>
          <w:spacing w:val="-4"/>
          <w:sz w:val="24"/>
          <w:szCs w:val="24"/>
          <w:lang w:val="ru-RU"/>
        </w:rPr>
        <w:t>с ФГОС НОО 2021г и с учетом ФОП НОО</w:t>
      </w:r>
      <w:r w:rsidRPr="004B3233">
        <w:rPr>
          <w:rFonts w:ascii="Times New Roman" w:hAnsi="Times New Roman"/>
          <w:sz w:val="24"/>
          <w:szCs w:val="24"/>
          <w:lang w:val="ru-RU"/>
        </w:rPr>
        <w:t>, утвержденного приказом Министерства просвещения Российской Федерации от 18 мая 2023 г. №72</w:t>
      </w:r>
    </w:p>
    <w:p w14:paraId="3907D85C" w14:textId="5BD0B9AB" w:rsidR="00A90AEC" w:rsidRPr="004B3233" w:rsidRDefault="00E255E3" w:rsidP="00CC1F8A">
      <w:pPr>
        <w:pStyle w:val="a4"/>
        <w:spacing w:before="43"/>
        <w:ind w:left="0" w:right="145" w:firstLine="567"/>
        <w:rPr>
          <w:rFonts w:ascii="Times New Roman" w:hAnsi="Times New Roman"/>
          <w:sz w:val="24"/>
          <w:szCs w:val="24"/>
        </w:rPr>
      </w:pPr>
      <w:r w:rsidRPr="004B3233">
        <w:rPr>
          <w:rFonts w:ascii="Times New Roman" w:hAnsi="Times New Roman"/>
          <w:spacing w:val="1"/>
          <w:sz w:val="24"/>
          <w:szCs w:val="24"/>
          <w:lang w:val="ru-RU"/>
        </w:rPr>
        <w:t xml:space="preserve"> </w:t>
      </w:r>
      <w:r w:rsidR="00A90AEC" w:rsidRPr="004B3233">
        <w:rPr>
          <w:rFonts w:ascii="Times New Roman" w:hAnsi="Times New Roman"/>
          <w:sz w:val="24"/>
          <w:szCs w:val="24"/>
        </w:rPr>
        <w:t xml:space="preserve">Программа начального общего образования, созданная в </w:t>
      </w:r>
      <w:r w:rsidR="00817BC5" w:rsidRPr="004B3233">
        <w:rPr>
          <w:rFonts w:ascii="Times New Roman" w:hAnsi="Times New Roman"/>
          <w:sz w:val="24"/>
          <w:szCs w:val="24"/>
          <w:lang w:val="ru-RU"/>
        </w:rPr>
        <w:t>МАОУ СОШ п. Демьянка УМР</w:t>
      </w:r>
      <w:r w:rsidR="00A90AEC" w:rsidRPr="004B3233">
        <w:rPr>
          <w:rFonts w:ascii="Times New Roman" w:hAnsi="Times New Roman"/>
          <w:sz w:val="24"/>
          <w:szCs w:val="24"/>
        </w:rPr>
        <w:t>, является</w:t>
      </w:r>
      <w:r w:rsidR="0093182D">
        <w:rPr>
          <w:rFonts w:ascii="Times New Roman" w:hAnsi="Times New Roman"/>
          <w:sz w:val="24"/>
          <w:szCs w:val="24"/>
          <w:lang w:val="ru-RU"/>
        </w:rPr>
        <w:t xml:space="preserve"> </w:t>
      </w:r>
      <w:r w:rsidR="00A90AEC" w:rsidRPr="004B3233">
        <w:rPr>
          <w:rFonts w:ascii="Times New Roman" w:hAnsi="Times New Roman"/>
          <w:sz w:val="24"/>
          <w:szCs w:val="24"/>
        </w:rPr>
        <w:t xml:space="preserve">основным документом, регламентирующим образовательную деятельность </w:t>
      </w:r>
      <w:r w:rsidR="00817BC5" w:rsidRPr="004B3233">
        <w:rPr>
          <w:rFonts w:ascii="Times New Roman" w:hAnsi="Times New Roman"/>
          <w:sz w:val="24"/>
          <w:szCs w:val="24"/>
          <w:lang w:val="ru-RU"/>
        </w:rPr>
        <w:t xml:space="preserve"> </w:t>
      </w:r>
      <w:r w:rsidR="00A90AEC" w:rsidRPr="004B3233">
        <w:rPr>
          <w:rFonts w:ascii="Times New Roman" w:hAnsi="Times New Roman"/>
          <w:sz w:val="24"/>
          <w:szCs w:val="24"/>
        </w:rPr>
        <w:t>в единстве урочной и внеурочной деятельности, при учёте правильного соотношения</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обязательной</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части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программы</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части,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формируемой</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участниками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образовательного</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процесса.</w:t>
      </w:r>
    </w:p>
    <w:p w14:paraId="035E2524" w14:textId="7D04138A" w:rsidR="00E255E3" w:rsidRPr="004B3233" w:rsidRDefault="00E255E3" w:rsidP="00CC1F8A">
      <w:pPr>
        <w:spacing w:after="0" w:line="240" w:lineRule="auto"/>
        <w:ind w:right="145" w:firstLine="567"/>
        <w:jc w:val="both"/>
        <w:rPr>
          <w:rFonts w:ascii="Times New Roman" w:hAnsi="Times New Roman"/>
          <w:spacing w:val="1"/>
          <w:sz w:val="24"/>
          <w:szCs w:val="24"/>
          <w:lang w:val="x-none"/>
        </w:rPr>
      </w:pPr>
    </w:p>
    <w:p w14:paraId="62FC4D2F" w14:textId="3A3E74F3" w:rsidR="00E255E3" w:rsidRPr="004B3233" w:rsidRDefault="00E255E3" w:rsidP="00CC1F8A">
      <w:pPr>
        <w:pStyle w:val="a6"/>
        <w:numPr>
          <w:ilvl w:val="2"/>
          <w:numId w:val="2"/>
        </w:numPr>
        <w:ind w:left="0" w:right="145" w:firstLine="567"/>
        <w:rPr>
          <w:rFonts w:eastAsia="SchoolBookSanPin"/>
          <w:b/>
          <w:sz w:val="24"/>
          <w:szCs w:val="24"/>
        </w:rPr>
      </w:pPr>
      <w:r w:rsidRPr="004B3233">
        <w:rPr>
          <w:rFonts w:eastAsia="SchoolBookSanPin"/>
          <w:b/>
          <w:sz w:val="24"/>
          <w:szCs w:val="24"/>
        </w:rPr>
        <w:t>Цели реализации ООП НОО</w:t>
      </w:r>
    </w:p>
    <w:p w14:paraId="0429FCF0" w14:textId="5FD0D4D8"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bCs/>
          <w:sz w:val="24"/>
          <w:szCs w:val="24"/>
          <w:lang w:val="ru-RU"/>
        </w:rPr>
        <w:t>Целями</w:t>
      </w:r>
      <w:r w:rsidRPr="004B3233">
        <w:rPr>
          <w:rFonts w:ascii="Times New Roman" w:eastAsia="SchoolBookSanPin" w:hAnsi="Times New Roman"/>
          <w:sz w:val="24"/>
          <w:szCs w:val="24"/>
          <w:lang w:val="ru-RU"/>
        </w:rPr>
        <w:t xml:space="preserve"> реализации ООП НОО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Демьянка являются:</w:t>
      </w:r>
    </w:p>
    <w:p w14:paraId="59D93623" w14:textId="77777777"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1.Обеспечение успешной реализации конституционного права каждого гражданина Российской Федерации, достигшего возраста 6,5-7 лет, на получение качественного образования, включающего обучение, развитие и воспитание каждого обучающегося;</w:t>
      </w:r>
    </w:p>
    <w:p w14:paraId="7CFECA55" w14:textId="69823F87"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2. Организация учебного процесса в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Демьянка УМР с учётом целей, содержания и планируемых результатов начального общего образования, отражённых в ФГОС НОО: способность формиро</w:t>
      </w:r>
      <w:r w:rsidR="00A90AEC" w:rsidRPr="004B3233">
        <w:rPr>
          <w:rFonts w:ascii="Times New Roman" w:eastAsia="SchoolBookSanPin" w:hAnsi="Times New Roman"/>
          <w:sz w:val="24"/>
          <w:szCs w:val="24"/>
          <w:lang w:val="ru-RU"/>
        </w:rPr>
        <w:t>в</w:t>
      </w:r>
      <w:r w:rsidRPr="004B3233">
        <w:rPr>
          <w:rFonts w:ascii="Times New Roman" w:eastAsia="SchoolBookSanPin" w:hAnsi="Times New Roman"/>
          <w:sz w:val="24"/>
          <w:szCs w:val="24"/>
          <w:lang w:val="ru-RU"/>
        </w:rPr>
        <w:t>анию у обучающихся основ российской гражданской идентичности;</w:t>
      </w:r>
    </w:p>
    <w:p w14:paraId="55A5151D" w14:textId="77777777"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формировать готовность обучающихся к саморазвитию; мотивацию к познанию и обучению;</w:t>
      </w:r>
    </w:p>
    <w:p w14:paraId="3927EBA7" w14:textId="1C5D8C95"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обеспечивать достижение обу</w:t>
      </w:r>
      <w:r w:rsidR="00A90AEC" w:rsidRPr="004B3233">
        <w:rPr>
          <w:rFonts w:ascii="Times New Roman" w:eastAsia="SchoolBookSanPin" w:hAnsi="Times New Roman"/>
          <w:sz w:val="24"/>
          <w:szCs w:val="24"/>
          <w:lang w:val="ru-RU"/>
        </w:rPr>
        <w:t>ч</w:t>
      </w:r>
      <w:r w:rsidRPr="004B3233">
        <w:rPr>
          <w:rFonts w:ascii="Times New Roman" w:eastAsia="SchoolBookSanPin" w:hAnsi="Times New Roman"/>
          <w:sz w:val="24"/>
          <w:szCs w:val="24"/>
          <w:lang w:val="ru-RU"/>
        </w:rPr>
        <w:t>ающимися мет</w:t>
      </w:r>
      <w:r w:rsidR="00A90AEC" w:rsidRPr="004B3233">
        <w:rPr>
          <w:rFonts w:ascii="Times New Roman" w:eastAsia="SchoolBookSanPin" w:hAnsi="Times New Roman"/>
          <w:sz w:val="24"/>
          <w:szCs w:val="24"/>
          <w:lang w:val="ru-RU"/>
        </w:rPr>
        <w:t>а</w:t>
      </w:r>
      <w:r w:rsidRPr="004B3233">
        <w:rPr>
          <w:rFonts w:ascii="Times New Roman" w:eastAsia="SchoolBookSanPin" w:hAnsi="Times New Roman"/>
          <w:sz w:val="24"/>
          <w:szCs w:val="24"/>
          <w:lang w:val="ru-RU"/>
        </w:rPr>
        <w:t>предметных результатов образования (позн</w:t>
      </w:r>
      <w:r w:rsidR="00A90AEC" w:rsidRPr="004B3233">
        <w:rPr>
          <w:rFonts w:ascii="Times New Roman" w:eastAsia="SchoolBookSanPin" w:hAnsi="Times New Roman"/>
          <w:sz w:val="24"/>
          <w:szCs w:val="24"/>
          <w:lang w:val="ru-RU"/>
        </w:rPr>
        <w:t>а</w:t>
      </w:r>
      <w:r w:rsidRPr="004B3233">
        <w:rPr>
          <w:rFonts w:ascii="Times New Roman" w:eastAsia="SchoolBookSanPin" w:hAnsi="Times New Roman"/>
          <w:sz w:val="24"/>
          <w:szCs w:val="24"/>
          <w:lang w:val="ru-RU"/>
        </w:rPr>
        <w:t>вательных, коммуникативных, регулятивных унив</w:t>
      </w:r>
      <w:r w:rsidR="00A90AEC" w:rsidRPr="004B3233">
        <w:rPr>
          <w:rFonts w:ascii="Times New Roman" w:eastAsia="SchoolBookSanPin" w:hAnsi="Times New Roman"/>
          <w:sz w:val="24"/>
          <w:szCs w:val="24"/>
          <w:lang w:val="ru-RU"/>
        </w:rPr>
        <w:t>е</w:t>
      </w:r>
      <w:r w:rsidRPr="004B3233">
        <w:rPr>
          <w:rFonts w:ascii="Times New Roman" w:eastAsia="SchoolBookSanPin" w:hAnsi="Times New Roman"/>
          <w:sz w:val="24"/>
          <w:szCs w:val="24"/>
          <w:lang w:val="ru-RU"/>
        </w:rPr>
        <w:t>рсальных учебных действий)</w:t>
      </w:r>
    </w:p>
    <w:p w14:paraId="4B8831A5" w14:textId="1FD4F781"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w:t>
      </w:r>
      <w:r w:rsidR="00A90AEC" w:rsidRPr="004B3233">
        <w:rPr>
          <w:rFonts w:ascii="Times New Roman" w:eastAsia="SchoolBookSanPin" w:hAnsi="Times New Roman"/>
          <w:sz w:val="24"/>
          <w:szCs w:val="24"/>
          <w:lang w:val="ru-RU"/>
        </w:rPr>
        <w:t>л</w:t>
      </w:r>
      <w:r w:rsidRPr="004B3233">
        <w:rPr>
          <w:rFonts w:ascii="Times New Roman" w:eastAsia="SchoolBookSanPin" w:hAnsi="Times New Roman"/>
          <w:sz w:val="24"/>
          <w:szCs w:val="24"/>
          <w:lang w:val="ru-RU"/>
        </w:rPr>
        <w:t>лектива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 xml:space="preserve">Демьянка УМР по созданию индивидуальных </w:t>
      </w:r>
      <w:r w:rsidR="00A90AEC" w:rsidRPr="004B3233">
        <w:rPr>
          <w:rFonts w:ascii="Times New Roman" w:eastAsia="SchoolBookSanPin" w:hAnsi="Times New Roman"/>
          <w:sz w:val="24"/>
          <w:szCs w:val="24"/>
          <w:lang w:val="ru-RU"/>
        </w:rPr>
        <w:t>п</w:t>
      </w:r>
      <w:r w:rsidRPr="004B3233">
        <w:rPr>
          <w:rFonts w:ascii="Times New Roman" w:eastAsia="SchoolBookSanPin" w:hAnsi="Times New Roman"/>
          <w:sz w:val="24"/>
          <w:szCs w:val="24"/>
          <w:lang w:val="ru-RU"/>
        </w:rPr>
        <w:t>рограмм и учебных планов дл</w:t>
      </w:r>
      <w:r w:rsidR="00A90AEC" w:rsidRPr="004B3233">
        <w:rPr>
          <w:rFonts w:ascii="Times New Roman" w:eastAsia="SchoolBookSanPin" w:hAnsi="Times New Roman"/>
          <w:sz w:val="24"/>
          <w:szCs w:val="24"/>
          <w:lang w:val="ru-RU"/>
        </w:rPr>
        <w:t>я</w:t>
      </w:r>
      <w:r w:rsidRPr="004B3233">
        <w:rPr>
          <w:rFonts w:ascii="Times New Roman" w:eastAsia="SchoolBookSanPin" w:hAnsi="Times New Roman"/>
          <w:sz w:val="24"/>
          <w:szCs w:val="24"/>
          <w:lang w:val="ru-RU"/>
        </w:rPr>
        <w:t xml:space="preserve"> одаренных, успешных обучающихся или для детей социальных групп, нуждающихся в особом внимании и поддержке педагогов.</w:t>
      </w:r>
    </w:p>
    <w:p w14:paraId="42E567D3" w14:textId="77777777" w:rsidR="00E255E3" w:rsidRPr="004B3233" w:rsidRDefault="00E255E3" w:rsidP="00CC1F8A">
      <w:pPr>
        <w:spacing w:after="0" w:line="240" w:lineRule="auto"/>
        <w:ind w:right="145" w:firstLine="567"/>
        <w:jc w:val="both"/>
        <w:rPr>
          <w:rFonts w:ascii="Times New Roman" w:eastAsia="SchoolBookSanPin" w:hAnsi="Times New Roman"/>
          <w:b/>
          <w:bCs/>
          <w:sz w:val="24"/>
          <w:szCs w:val="24"/>
          <w:lang w:val="ru-RU"/>
        </w:rPr>
      </w:pPr>
      <w:r w:rsidRPr="004B3233">
        <w:rPr>
          <w:rFonts w:ascii="Times New Roman" w:eastAsia="SchoolBookSanPin" w:hAnsi="Times New Roman"/>
          <w:sz w:val="24"/>
          <w:szCs w:val="24"/>
          <w:lang w:val="ru-RU"/>
        </w:rPr>
        <w:t xml:space="preserve"> Достижение поставленных целей реализации ООП НОО предусматривает </w:t>
      </w:r>
      <w:r w:rsidRPr="004B3233">
        <w:rPr>
          <w:rFonts w:ascii="Times New Roman" w:eastAsia="SchoolBookSanPin" w:hAnsi="Times New Roman"/>
          <w:b/>
          <w:bCs/>
          <w:sz w:val="24"/>
          <w:szCs w:val="24"/>
          <w:lang w:val="ru-RU"/>
        </w:rPr>
        <w:t xml:space="preserve">решение следующих основных задач: </w:t>
      </w:r>
    </w:p>
    <w:p w14:paraId="1EEEFD40" w14:textId="2B6A1F6E" w:rsidR="00A90AEC" w:rsidRPr="004B3233" w:rsidRDefault="00A90AEC" w:rsidP="00CC1F8A">
      <w:pPr>
        <w:pStyle w:val="a6"/>
        <w:numPr>
          <w:ilvl w:val="0"/>
          <w:numId w:val="3"/>
        </w:numPr>
        <w:spacing w:before="43"/>
        <w:ind w:left="0" w:right="145" w:firstLine="567"/>
        <w:rPr>
          <w:sz w:val="24"/>
          <w:szCs w:val="24"/>
        </w:rPr>
      </w:pPr>
      <w:r w:rsidRPr="004B3233">
        <w:rPr>
          <w:sz w:val="24"/>
          <w:szCs w:val="24"/>
        </w:rPr>
        <w:t>формирование общей культуры, духовно-нравственное, гражданское, социальное,</w:t>
      </w:r>
      <w:r w:rsidRPr="004B3233">
        <w:rPr>
          <w:spacing w:val="-57"/>
          <w:sz w:val="24"/>
          <w:szCs w:val="24"/>
        </w:rPr>
        <w:t xml:space="preserve"> </w:t>
      </w:r>
      <w:r w:rsidRPr="004B3233">
        <w:rPr>
          <w:sz w:val="24"/>
          <w:szCs w:val="24"/>
        </w:rPr>
        <w:t>личностное</w:t>
      </w:r>
      <w:r w:rsidRPr="004B3233">
        <w:rPr>
          <w:spacing w:val="-14"/>
          <w:sz w:val="24"/>
          <w:szCs w:val="24"/>
        </w:rPr>
        <w:t xml:space="preserve"> </w:t>
      </w:r>
      <w:r w:rsidRPr="004B3233">
        <w:rPr>
          <w:sz w:val="24"/>
          <w:szCs w:val="24"/>
        </w:rPr>
        <w:t>и</w:t>
      </w:r>
      <w:r w:rsidRPr="004B3233">
        <w:rPr>
          <w:spacing w:val="-10"/>
          <w:sz w:val="24"/>
          <w:szCs w:val="24"/>
        </w:rPr>
        <w:t xml:space="preserve"> </w:t>
      </w:r>
      <w:r w:rsidRPr="004B3233">
        <w:rPr>
          <w:sz w:val="24"/>
          <w:szCs w:val="24"/>
        </w:rPr>
        <w:t>интеллектуальное</w:t>
      </w:r>
      <w:r w:rsidRPr="004B3233">
        <w:rPr>
          <w:spacing w:val="-11"/>
          <w:sz w:val="24"/>
          <w:szCs w:val="24"/>
        </w:rPr>
        <w:t xml:space="preserve"> </w:t>
      </w:r>
      <w:r w:rsidRPr="004B3233">
        <w:rPr>
          <w:sz w:val="24"/>
          <w:szCs w:val="24"/>
        </w:rPr>
        <w:t>развитие,</w:t>
      </w:r>
      <w:r w:rsidRPr="004B3233">
        <w:rPr>
          <w:spacing w:val="-11"/>
          <w:sz w:val="24"/>
          <w:szCs w:val="24"/>
        </w:rPr>
        <w:t xml:space="preserve"> </w:t>
      </w:r>
      <w:r w:rsidRPr="004B3233">
        <w:rPr>
          <w:sz w:val="24"/>
          <w:szCs w:val="24"/>
        </w:rPr>
        <w:t>развитие</w:t>
      </w:r>
      <w:r w:rsidRPr="004B3233">
        <w:rPr>
          <w:spacing w:val="-11"/>
          <w:sz w:val="24"/>
          <w:szCs w:val="24"/>
        </w:rPr>
        <w:t xml:space="preserve"> </w:t>
      </w:r>
      <w:r w:rsidRPr="004B3233">
        <w:rPr>
          <w:sz w:val="24"/>
          <w:szCs w:val="24"/>
        </w:rPr>
        <w:t>творческих</w:t>
      </w:r>
      <w:r w:rsidRPr="004B3233">
        <w:rPr>
          <w:spacing w:val="-9"/>
          <w:sz w:val="24"/>
          <w:szCs w:val="24"/>
        </w:rPr>
        <w:t xml:space="preserve"> </w:t>
      </w:r>
      <w:r w:rsidRPr="004B3233">
        <w:rPr>
          <w:sz w:val="24"/>
          <w:szCs w:val="24"/>
        </w:rPr>
        <w:t>способностей,</w:t>
      </w:r>
      <w:r w:rsidRPr="004B3233">
        <w:rPr>
          <w:spacing w:val="-10"/>
          <w:sz w:val="24"/>
          <w:szCs w:val="24"/>
        </w:rPr>
        <w:t xml:space="preserve"> </w:t>
      </w:r>
      <w:r w:rsidRPr="004B3233">
        <w:rPr>
          <w:sz w:val="24"/>
          <w:szCs w:val="24"/>
        </w:rPr>
        <w:t>сохранение</w:t>
      </w:r>
      <w:r w:rsidRPr="004B3233">
        <w:rPr>
          <w:spacing w:val="-14"/>
          <w:sz w:val="24"/>
          <w:szCs w:val="24"/>
        </w:rPr>
        <w:t xml:space="preserve"> </w:t>
      </w:r>
      <w:r w:rsidRPr="004B3233">
        <w:rPr>
          <w:sz w:val="24"/>
          <w:szCs w:val="24"/>
        </w:rPr>
        <w:t>и</w:t>
      </w:r>
      <w:r w:rsidRPr="004B3233">
        <w:rPr>
          <w:spacing w:val="-57"/>
          <w:sz w:val="24"/>
          <w:szCs w:val="24"/>
        </w:rPr>
        <w:t xml:space="preserve"> </w:t>
      </w:r>
      <w:r w:rsidRPr="004B3233">
        <w:rPr>
          <w:sz w:val="24"/>
          <w:szCs w:val="24"/>
        </w:rPr>
        <w:t>укрепление</w:t>
      </w:r>
      <w:r w:rsidRPr="004B3233">
        <w:rPr>
          <w:spacing w:val="-2"/>
          <w:sz w:val="24"/>
          <w:szCs w:val="24"/>
        </w:rPr>
        <w:t xml:space="preserve"> </w:t>
      </w:r>
      <w:r w:rsidRPr="004B3233">
        <w:rPr>
          <w:sz w:val="24"/>
          <w:szCs w:val="24"/>
        </w:rPr>
        <w:t>здоровья;</w:t>
      </w:r>
    </w:p>
    <w:p w14:paraId="5176494E" w14:textId="77777777" w:rsidR="00A90AEC" w:rsidRPr="004B3233" w:rsidRDefault="00A90AEC" w:rsidP="00CC1F8A">
      <w:pPr>
        <w:pStyle w:val="a6"/>
        <w:numPr>
          <w:ilvl w:val="0"/>
          <w:numId w:val="3"/>
        </w:numPr>
        <w:spacing w:before="7"/>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освоению</w:t>
      </w:r>
      <w:r w:rsidRPr="004B3233">
        <w:rPr>
          <w:spacing w:val="1"/>
          <w:sz w:val="24"/>
          <w:szCs w:val="24"/>
        </w:rPr>
        <w:t xml:space="preserve"> </w:t>
      </w:r>
      <w:r w:rsidRPr="004B3233">
        <w:rPr>
          <w:sz w:val="24"/>
          <w:szCs w:val="24"/>
        </w:rPr>
        <w:t>выпускником</w:t>
      </w:r>
      <w:r w:rsidRPr="004B3233">
        <w:rPr>
          <w:spacing w:val="1"/>
          <w:sz w:val="24"/>
          <w:szCs w:val="24"/>
        </w:rPr>
        <w:t xml:space="preserve"> </w:t>
      </w:r>
      <w:r w:rsidRPr="004B3233">
        <w:rPr>
          <w:sz w:val="24"/>
          <w:szCs w:val="24"/>
        </w:rPr>
        <w:t>целевых</w:t>
      </w:r>
      <w:r w:rsidRPr="004B3233">
        <w:rPr>
          <w:spacing w:val="-57"/>
          <w:sz w:val="24"/>
          <w:szCs w:val="24"/>
        </w:rPr>
        <w:t xml:space="preserve"> </w:t>
      </w:r>
      <w:r w:rsidRPr="004B3233">
        <w:rPr>
          <w:sz w:val="24"/>
          <w:szCs w:val="24"/>
        </w:rPr>
        <w:t>установок,</w:t>
      </w:r>
      <w:r w:rsidRPr="004B3233">
        <w:rPr>
          <w:spacing w:val="1"/>
          <w:sz w:val="24"/>
          <w:szCs w:val="24"/>
        </w:rPr>
        <w:t xml:space="preserve"> </w:t>
      </w:r>
      <w:r w:rsidRPr="004B3233">
        <w:rPr>
          <w:sz w:val="24"/>
          <w:szCs w:val="24"/>
        </w:rPr>
        <w:t>приобретению</w:t>
      </w:r>
      <w:r w:rsidRPr="004B3233">
        <w:rPr>
          <w:spacing w:val="1"/>
          <w:sz w:val="24"/>
          <w:szCs w:val="24"/>
        </w:rPr>
        <w:t xml:space="preserve"> </w:t>
      </w:r>
      <w:r w:rsidRPr="004B3233">
        <w:rPr>
          <w:sz w:val="24"/>
          <w:szCs w:val="24"/>
        </w:rPr>
        <w:t>знаний,</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компетенций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компетентностей,</w:t>
      </w:r>
      <w:r w:rsidRPr="004B3233">
        <w:rPr>
          <w:spacing w:val="1"/>
          <w:sz w:val="24"/>
          <w:szCs w:val="24"/>
        </w:rPr>
        <w:t xml:space="preserve"> </w:t>
      </w:r>
      <w:r w:rsidRPr="004B3233">
        <w:rPr>
          <w:sz w:val="24"/>
          <w:szCs w:val="24"/>
        </w:rPr>
        <w:t>определяемых</w:t>
      </w:r>
      <w:r w:rsidRPr="004B3233">
        <w:rPr>
          <w:spacing w:val="1"/>
          <w:sz w:val="24"/>
          <w:szCs w:val="24"/>
        </w:rPr>
        <w:t xml:space="preserve"> </w:t>
      </w:r>
      <w:r w:rsidRPr="004B3233">
        <w:rPr>
          <w:sz w:val="24"/>
          <w:szCs w:val="24"/>
        </w:rPr>
        <w:t>личностными,</w:t>
      </w:r>
      <w:r w:rsidRPr="004B3233">
        <w:rPr>
          <w:spacing w:val="1"/>
          <w:sz w:val="24"/>
          <w:szCs w:val="24"/>
        </w:rPr>
        <w:t xml:space="preserve"> </w:t>
      </w:r>
      <w:r w:rsidRPr="004B3233">
        <w:rPr>
          <w:sz w:val="24"/>
          <w:szCs w:val="24"/>
        </w:rPr>
        <w:t>семейными,</w:t>
      </w:r>
      <w:r w:rsidRPr="004B3233">
        <w:rPr>
          <w:spacing w:val="1"/>
          <w:sz w:val="24"/>
          <w:szCs w:val="24"/>
        </w:rPr>
        <w:t xml:space="preserve"> </w:t>
      </w:r>
      <w:r w:rsidRPr="004B3233">
        <w:rPr>
          <w:sz w:val="24"/>
          <w:szCs w:val="24"/>
        </w:rPr>
        <w:t>общественными,</w:t>
      </w:r>
      <w:r w:rsidRPr="004B3233">
        <w:rPr>
          <w:spacing w:val="1"/>
          <w:sz w:val="24"/>
          <w:szCs w:val="24"/>
        </w:rPr>
        <w:t xml:space="preserve"> </w:t>
      </w:r>
      <w:r w:rsidRPr="004B3233">
        <w:rPr>
          <w:sz w:val="24"/>
          <w:szCs w:val="24"/>
        </w:rPr>
        <w:t>государственными</w:t>
      </w:r>
      <w:r w:rsidRPr="004B3233">
        <w:rPr>
          <w:spacing w:val="1"/>
          <w:sz w:val="24"/>
          <w:szCs w:val="24"/>
        </w:rPr>
        <w:t xml:space="preserve"> </w:t>
      </w:r>
      <w:r w:rsidRPr="004B3233">
        <w:rPr>
          <w:sz w:val="24"/>
          <w:szCs w:val="24"/>
        </w:rPr>
        <w:t>потребностями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возможностями</w:t>
      </w:r>
      <w:r w:rsidRPr="004B3233">
        <w:rPr>
          <w:spacing w:val="1"/>
          <w:sz w:val="24"/>
          <w:szCs w:val="24"/>
        </w:rPr>
        <w:t xml:space="preserve"> </w:t>
      </w:r>
      <w:r w:rsidRPr="004B3233">
        <w:rPr>
          <w:sz w:val="24"/>
          <w:szCs w:val="24"/>
        </w:rPr>
        <w:t>обучающегося</w:t>
      </w:r>
      <w:r w:rsidRPr="004B3233">
        <w:rPr>
          <w:spacing w:val="1"/>
          <w:sz w:val="24"/>
          <w:szCs w:val="24"/>
        </w:rPr>
        <w:t xml:space="preserve"> </w:t>
      </w:r>
      <w:r w:rsidRPr="004B3233">
        <w:rPr>
          <w:sz w:val="24"/>
          <w:szCs w:val="24"/>
        </w:rPr>
        <w:t>младшего</w:t>
      </w:r>
      <w:r w:rsidRPr="004B3233">
        <w:rPr>
          <w:spacing w:val="1"/>
          <w:sz w:val="24"/>
          <w:szCs w:val="24"/>
        </w:rPr>
        <w:t xml:space="preserve"> </w:t>
      </w:r>
      <w:r w:rsidRPr="004B3233">
        <w:rPr>
          <w:sz w:val="24"/>
          <w:szCs w:val="24"/>
        </w:rPr>
        <w:t>школьного</w:t>
      </w:r>
      <w:r w:rsidRPr="004B3233">
        <w:rPr>
          <w:spacing w:val="1"/>
          <w:sz w:val="24"/>
          <w:szCs w:val="24"/>
        </w:rPr>
        <w:t xml:space="preserve"> </w:t>
      </w:r>
      <w:r w:rsidRPr="004B3233">
        <w:rPr>
          <w:sz w:val="24"/>
          <w:szCs w:val="24"/>
        </w:rPr>
        <w:t>возраста,</w:t>
      </w:r>
      <w:r w:rsidRPr="004B3233">
        <w:rPr>
          <w:spacing w:val="1"/>
          <w:sz w:val="24"/>
          <w:szCs w:val="24"/>
        </w:rPr>
        <w:t xml:space="preserve"> </w:t>
      </w:r>
      <w:r w:rsidRPr="004B3233">
        <w:rPr>
          <w:sz w:val="24"/>
          <w:szCs w:val="24"/>
        </w:rPr>
        <w:t>индивидуальными</w:t>
      </w:r>
      <w:r w:rsidRPr="004B3233">
        <w:rPr>
          <w:spacing w:val="-1"/>
          <w:sz w:val="24"/>
          <w:szCs w:val="24"/>
        </w:rPr>
        <w:t xml:space="preserve"> </w:t>
      </w:r>
      <w:r w:rsidRPr="004B3233">
        <w:rPr>
          <w:sz w:val="24"/>
          <w:szCs w:val="24"/>
        </w:rPr>
        <w:t>особенностями его</w:t>
      </w:r>
      <w:r w:rsidRPr="004B3233">
        <w:rPr>
          <w:spacing w:val="-2"/>
          <w:sz w:val="24"/>
          <w:szCs w:val="24"/>
        </w:rPr>
        <w:t xml:space="preserve"> </w:t>
      </w:r>
      <w:r w:rsidRPr="004B3233">
        <w:rPr>
          <w:sz w:val="24"/>
          <w:szCs w:val="24"/>
        </w:rPr>
        <w:t>развития</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состояния здоровья;</w:t>
      </w:r>
    </w:p>
    <w:p w14:paraId="41E712FF" w14:textId="77777777" w:rsidR="00A90AEC" w:rsidRPr="004B3233" w:rsidRDefault="00A90AEC" w:rsidP="00CC1F8A">
      <w:pPr>
        <w:pStyle w:val="a6"/>
        <w:numPr>
          <w:ilvl w:val="0"/>
          <w:numId w:val="3"/>
        </w:numPr>
        <w:ind w:left="0" w:right="145" w:firstLine="567"/>
        <w:rPr>
          <w:sz w:val="24"/>
          <w:szCs w:val="24"/>
        </w:rPr>
      </w:pPr>
      <w:r w:rsidRPr="004B3233">
        <w:rPr>
          <w:sz w:val="24"/>
          <w:szCs w:val="24"/>
        </w:rPr>
        <w:t>становление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ее</w:t>
      </w:r>
      <w:r w:rsidRPr="004B3233">
        <w:rPr>
          <w:spacing w:val="1"/>
          <w:sz w:val="24"/>
          <w:szCs w:val="24"/>
        </w:rPr>
        <w:t xml:space="preserve"> </w:t>
      </w:r>
      <w:r w:rsidRPr="004B3233">
        <w:rPr>
          <w:sz w:val="24"/>
          <w:szCs w:val="24"/>
        </w:rPr>
        <w:t>индивидуальности,</w:t>
      </w:r>
      <w:r w:rsidRPr="004B3233">
        <w:rPr>
          <w:spacing w:val="1"/>
          <w:sz w:val="24"/>
          <w:szCs w:val="24"/>
        </w:rPr>
        <w:t xml:space="preserve"> </w:t>
      </w:r>
      <w:r w:rsidRPr="004B3233">
        <w:rPr>
          <w:sz w:val="24"/>
          <w:szCs w:val="24"/>
        </w:rPr>
        <w:t>самобытности,</w:t>
      </w:r>
      <w:r w:rsidRPr="004B3233">
        <w:rPr>
          <w:spacing w:val="1"/>
          <w:sz w:val="24"/>
          <w:szCs w:val="24"/>
        </w:rPr>
        <w:t xml:space="preserve"> </w:t>
      </w:r>
      <w:r w:rsidRPr="004B3233">
        <w:rPr>
          <w:sz w:val="24"/>
          <w:szCs w:val="24"/>
        </w:rPr>
        <w:t>уникальности и неповторимости;</w:t>
      </w:r>
    </w:p>
    <w:p w14:paraId="58D09C6C" w14:textId="77777777" w:rsidR="00A90AEC" w:rsidRPr="004B3233" w:rsidRDefault="00A90AEC" w:rsidP="00CC1F8A">
      <w:pPr>
        <w:pStyle w:val="a6"/>
        <w:numPr>
          <w:ilvl w:val="0"/>
          <w:numId w:val="3"/>
        </w:numPr>
        <w:spacing w:before="30"/>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преемственности</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560DC8A1"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достижение</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основной</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программы начального общего образования всеми обучающимися, в том числе детьми с</w:t>
      </w:r>
      <w:r w:rsidRPr="004B3233">
        <w:rPr>
          <w:spacing w:val="1"/>
          <w:sz w:val="24"/>
          <w:szCs w:val="24"/>
        </w:rPr>
        <w:t xml:space="preserve"> </w:t>
      </w:r>
      <w:r w:rsidRPr="004B3233">
        <w:rPr>
          <w:sz w:val="24"/>
          <w:szCs w:val="24"/>
        </w:rPr>
        <w:t>ограниченными</w:t>
      </w:r>
      <w:r w:rsidRPr="004B3233">
        <w:rPr>
          <w:spacing w:val="-1"/>
          <w:sz w:val="24"/>
          <w:szCs w:val="24"/>
        </w:rPr>
        <w:t xml:space="preserve"> </w:t>
      </w:r>
      <w:r w:rsidRPr="004B3233">
        <w:rPr>
          <w:sz w:val="24"/>
          <w:szCs w:val="24"/>
        </w:rPr>
        <w:t>возможностями здоровья</w:t>
      </w:r>
      <w:r w:rsidRPr="004B3233">
        <w:rPr>
          <w:spacing w:val="-1"/>
          <w:sz w:val="24"/>
          <w:szCs w:val="24"/>
        </w:rPr>
        <w:t xml:space="preserve"> </w:t>
      </w:r>
      <w:r w:rsidRPr="004B3233">
        <w:rPr>
          <w:sz w:val="24"/>
          <w:szCs w:val="24"/>
        </w:rPr>
        <w:t>(далее</w:t>
      </w:r>
      <w:r w:rsidRPr="004B3233">
        <w:rPr>
          <w:spacing w:val="2"/>
          <w:sz w:val="24"/>
          <w:szCs w:val="24"/>
        </w:rPr>
        <w:t xml:space="preserve"> </w:t>
      </w:r>
      <w:r w:rsidRPr="004B3233">
        <w:rPr>
          <w:sz w:val="24"/>
          <w:szCs w:val="24"/>
        </w:rPr>
        <w:t>— дети с</w:t>
      </w:r>
      <w:r w:rsidRPr="004B3233">
        <w:rPr>
          <w:spacing w:val="-1"/>
          <w:sz w:val="24"/>
          <w:szCs w:val="24"/>
        </w:rPr>
        <w:t xml:space="preserve"> </w:t>
      </w:r>
      <w:r w:rsidRPr="004B3233">
        <w:rPr>
          <w:sz w:val="24"/>
          <w:szCs w:val="24"/>
        </w:rPr>
        <w:t>ОВЗ);</w:t>
      </w:r>
    </w:p>
    <w:p w14:paraId="69D6A9D1" w14:textId="77777777" w:rsidR="00A90AEC" w:rsidRPr="004B3233" w:rsidRDefault="00A90AEC" w:rsidP="00CC1F8A">
      <w:pPr>
        <w:pStyle w:val="a6"/>
        <w:numPr>
          <w:ilvl w:val="0"/>
          <w:numId w:val="3"/>
        </w:numPr>
        <w:spacing w:before="8"/>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доступности</w:t>
      </w:r>
      <w:r w:rsidRPr="004B3233">
        <w:rPr>
          <w:spacing w:val="1"/>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качественного</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lastRenderedPageBreak/>
        <w:t>образования;</w:t>
      </w:r>
    </w:p>
    <w:p w14:paraId="6B3DB541"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выявление и развитие способностей обучающихся, в том числе лиц, проявивших</w:t>
      </w:r>
      <w:r w:rsidRPr="004B3233">
        <w:rPr>
          <w:spacing w:val="1"/>
          <w:sz w:val="24"/>
          <w:szCs w:val="24"/>
        </w:rPr>
        <w:t xml:space="preserve"> </w:t>
      </w:r>
      <w:r w:rsidRPr="004B3233">
        <w:rPr>
          <w:sz w:val="24"/>
          <w:szCs w:val="24"/>
        </w:rPr>
        <w:t>выдающиеся способности, через систему клубов, секций, студий и кружков, организацию</w:t>
      </w:r>
      <w:r w:rsidRPr="004B3233">
        <w:rPr>
          <w:spacing w:val="1"/>
          <w:sz w:val="24"/>
          <w:szCs w:val="24"/>
        </w:rPr>
        <w:t xml:space="preserve"> </w:t>
      </w:r>
      <w:r w:rsidRPr="004B3233">
        <w:rPr>
          <w:sz w:val="24"/>
          <w:szCs w:val="24"/>
        </w:rPr>
        <w:t>общественно</w:t>
      </w:r>
      <w:r w:rsidRPr="004B3233">
        <w:rPr>
          <w:spacing w:val="-1"/>
          <w:sz w:val="24"/>
          <w:szCs w:val="24"/>
        </w:rPr>
        <w:t xml:space="preserve"> </w:t>
      </w:r>
      <w:r w:rsidRPr="004B3233">
        <w:rPr>
          <w:sz w:val="24"/>
          <w:szCs w:val="24"/>
        </w:rPr>
        <w:t>полезной</w:t>
      </w:r>
      <w:r w:rsidRPr="004B3233">
        <w:rPr>
          <w:spacing w:val="-2"/>
          <w:sz w:val="24"/>
          <w:szCs w:val="24"/>
        </w:rPr>
        <w:t xml:space="preserve"> </w:t>
      </w:r>
      <w:r w:rsidRPr="004B3233">
        <w:rPr>
          <w:sz w:val="24"/>
          <w:szCs w:val="24"/>
        </w:rPr>
        <w:t>деятельности;</w:t>
      </w:r>
    </w:p>
    <w:p w14:paraId="395F61E5" w14:textId="77777777" w:rsidR="00A90AEC" w:rsidRPr="004B3233" w:rsidRDefault="00A90AEC" w:rsidP="00CC1F8A">
      <w:pPr>
        <w:pStyle w:val="a6"/>
        <w:numPr>
          <w:ilvl w:val="0"/>
          <w:numId w:val="3"/>
        </w:numPr>
        <w:spacing w:before="7"/>
        <w:ind w:left="0" w:right="145" w:firstLine="567"/>
        <w:rPr>
          <w:sz w:val="24"/>
          <w:szCs w:val="24"/>
        </w:rPr>
      </w:pPr>
      <w:r w:rsidRPr="004B3233">
        <w:rPr>
          <w:sz w:val="24"/>
          <w:szCs w:val="24"/>
        </w:rPr>
        <w:t>организация интеллектуальных и творческих соревнований, научно-технического</w:t>
      </w:r>
      <w:r w:rsidRPr="004B3233">
        <w:rPr>
          <w:spacing w:val="1"/>
          <w:sz w:val="24"/>
          <w:szCs w:val="24"/>
        </w:rPr>
        <w:t xml:space="preserve"> </w:t>
      </w:r>
      <w:r w:rsidRPr="004B3233">
        <w:rPr>
          <w:sz w:val="24"/>
          <w:szCs w:val="24"/>
        </w:rPr>
        <w:t>творчества</w:t>
      </w:r>
      <w:r w:rsidRPr="004B3233">
        <w:rPr>
          <w:spacing w:val="-2"/>
          <w:sz w:val="24"/>
          <w:szCs w:val="24"/>
        </w:rPr>
        <w:t xml:space="preserve"> </w:t>
      </w:r>
      <w:r w:rsidRPr="004B3233">
        <w:rPr>
          <w:sz w:val="24"/>
          <w:szCs w:val="24"/>
        </w:rPr>
        <w:t>и проектно-исследовательской деятельности;</w:t>
      </w:r>
    </w:p>
    <w:p w14:paraId="1B3B5B98" w14:textId="77777777" w:rsidR="00A90AEC" w:rsidRPr="004B3233" w:rsidRDefault="00A90AEC" w:rsidP="00CC1F8A">
      <w:pPr>
        <w:pStyle w:val="a6"/>
        <w:numPr>
          <w:ilvl w:val="0"/>
          <w:numId w:val="3"/>
        </w:numPr>
        <w:spacing w:before="35"/>
        <w:ind w:left="0" w:right="145" w:firstLine="567"/>
        <w:rPr>
          <w:sz w:val="24"/>
          <w:szCs w:val="24"/>
        </w:rPr>
      </w:pPr>
      <w:r w:rsidRPr="004B3233">
        <w:rPr>
          <w:sz w:val="24"/>
          <w:szCs w:val="24"/>
        </w:rPr>
        <w:t>участие обучающихся, их родителей (законных представителей), педагогических</w:t>
      </w:r>
      <w:r w:rsidRPr="004B3233">
        <w:rPr>
          <w:spacing w:val="1"/>
          <w:sz w:val="24"/>
          <w:szCs w:val="24"/>
        </w:rPr>
        <w:t xml:space="preserve"> </w:t>
      </w:r>
      <w:r w:rsidRPr="004B3233">
        <w:rPr>
          <w:sz w:val="24"/>
          <w:szCs w:val="24"/>
        </w:rPr>
        <w:t>работников и общественности в проектировании и развитии внутришкольной социальной</w:t>
      </w:r>
      <w:r w:rsidRPr="004B3233">
        <w:rPr>
          <w:spacing w:val="1"/>
          <w:sz w:val="24"/>
          <w:szCs w:val="24"/>
        </w:rPr>
        <w:t xml:space="preserve"> </w:t>
      </w:r>
      <w:r w:rsidRPr="004B3233">
        <w:rPr>
          <w:sz w:val="24"/>
          <w:szCs w:val="24"/>
        </w:rPr>
        <w:t>среды;</w:t>
      </w:r>
    </w:p>
    <w:p w14:paraId="4F35A20C" w14:textId="77777777" w:rsidR="00A90AEC" w:rsidRPr="004B3233" w:rsidRDefault="00A90AEC" w:rsidP="00CC1F8A">
      <w:pPr>
        <w:pStyle w:val="a6"/>
        <w:numPr>
          <w:ilvl w:val="0"/>
          <w:numId w:val="3"/>
        </w:numPr>
        <w:spacing w:before="8"/>
        <w:ind w:left="0" w:right="145"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современных</w:t>
      </w:r>
      <w:r w:rsidRPr="004B3233">
        <w:rPr>
          <w:spacing w:val="1"/>
          <w:sz w:val="24"/>
          <w:szCs w:val="24"/>
        </w:rPr>
        <w:t xml:space="preserve"> </w:t>
      </w:r>
      <w:r w:rsidRPr="004B3233">
        <w:rPr>
          <w:sz w:val="24"/>
          <w:szCs w:val="24"/>
        </w:rPr>
        <w:t>образовательных</w:t>
      </w:r>
      <w:r w:rsidRPr="004B3233">
        <w:rPr>
          <w:spacing w:val="1"/>
          <w:sz w:val="24"/>
          <w:szCs w:val="24"/>
        </w:rPr>
        <w:t xml:space="preserve"> </w:t>
      </w:r>
      <w:r w:rsidRPr="004B3233">
        <w:rPr>
          <w:sz w:val="24"/>
          <w:szCs w:val="24"/>
        </w:rPr>
        <w:t>технологий</w:t>
      </w:r>
      <w:r w:rsidRPr="004B3233">
        <w:rPr>
          <w:spacing w:val="-3"/>
          <w:sz w:val="24"/>
          <w:szCs w:val="24"/>
        </w:rPr>
        <w:t xml:space="preserve"> </w:t>
      </w:r>
      <w:r w:rsidRPr="004B3233">
        <w:rPr>
          <w:sz w:val="24"/>
          <w:szCs w:val="24"/>
        </w:rPr>
        <w:t>деятельностного типа;</w:t>
      </w:r>
    </w:p>
    <w:p w14:paraId="5796794E"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предоставление</w:t>
      </w:r>
      <w:r w:rsidRPr="004B3233">
        <w:rPr>
          <w:spacing w:val="1"/>
          <w:sz w:val="24"/>
          <w:szCs w:val="24"/>
        </w:rPr>
        <w:t xml:space="preserve"> </w:t>
      </w:r>
      <w:r w:rsidRPr="004B3233">
        <w:rPr>
          <w:sz w:val="24"/>
          <w:szCs w:val="24"/>
        </w:rPr>
        <w:t>обучающимся</w:t>
      </w:r>
      <w:r w:rsidRPr="004B3233">
        <w:rPr>
          <w:spacing w:val="1"/>
          <w:sz w:val="24"/>
          <w:szCs w:val="24"/>
        </w:rPr>
        <w:t xml:space="preserve"> </w:t>
      </w:r>
      <w:r w:rsidRPr="004B3233">
        <w:rPr>
          <w:sz w:val="24"/>
          <w:szCs w:val="24"/>
        </w:rPr>
        <w:t>возможности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эффективной</w:t>
      </w:r>
      <w:r w:rsidRPr="004B3233">
        <w:rPr>
          <w:spacing w:val="1"/>
          <w:sz w:val="24"/>
          <w:szCs w:val="24"/>
        </w:rPr>
        <w:t xml:space="preserve"> </w:t>
      </w:r>
      <w:r w:rsidRPr="004B3233">
        <w:rPr>
          <w:sz w:val="24"/>
          <w:szCs w:val="24"/>
        </w:rPr>
        <w:t>самостоятельной</w:t>
      </w:r>
      <w:r w:rsidRPr="004B3233">
        <w:rPr>
          <w:spacing w:val="-57"/>
          <w:sz w:val="24"/>
          <w:szCs w:val="24"/>
        </w:rPr>
        <w:t xml:space="preserve"> </w:t>
      </w:r>
      <w:r w:rsidRPr="004B3233">
        <w:rPr>
          <w:sz w:val="24"/>
          <w:szCs w:val="24"/>
        </w:rPr>
        <w:t>работы;</w:t>
      </w:r>
    </w:p>
    <w:p w14:paraId="42B88219"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включение обучающихся в процессы познания и преобразования внешкольной</w:t>
      </w:r>
      <w:r w:rsidRPr="004B3233">
        <w:rPr>
          <w:spacing w:val="1"/>
          <w:sz w:val="24"/>
          <w:szCs w:val="24"/>
        </w:rPr>
        <w:t xml:space="preserve"> </w:t>
      </w:r>
      <w:r w:rsidRPr="004B3233">
        <w:rPr>
          <w:sz w:val="24"/>
          <w:szCs w:val="24"/>
        </w:rPr>
        <w:t>социальной</w:t>
      </w:r>
      <w:r w:rsidRPr="004B3233">
        <w:rPr>
          <w:spacing w:val="-1"/>
          <w:sz w:val="24"/>
          <w:szCs w:val="24"/>
        </w:rPr>
        <w:t xml:space="preserve"> </w:t>
      </w:r>
      <w:r w:rsidRPr="004B3233">
        <w:rPr>
          <w:sz w:val="24"/>
          <w:szCs w:val="24"/>
        </w:rPr>
        <w:t>среды (страны, края, района,</w:t>
      </w:r>
      <w:r w:rsidRPr="004B3233">
        <w:rPr>
          <w:spacing w:val="-1"/>
          <w:sz w:val="24"/>
          <w:szCs w:val="24"/>
        </w:rPr>
        <w:t xml:space="preserve"> </w:t>
      </w:r>
      <w:r w:rsidRPr="004B3233">
        <w:rPr>
          <w:sz w:val="24"/>
          <w:szCs w:val="24"/>
        </w:rPr>
        <w:t>города).</w:t>
      </w:r>
    </w:p>
    <w:p w14:paraId="15FE162C" w14:textId="4248409B" w:rsidR="00AB1D59" w:rsidRPr="00060FD2" w:rsidRDefault="00060FD2" w:rsidP="00CC1F8A">
      <w:pPr>
        <w:spacing w:after="0" w:line="240" w:lineRule="auto"/>
        <w:ind w:right="145" w:firstLine="567"/>
        <w:jc w:val="both"/>
        <w:rPr>
          <w:rFonts w:ascii="Times New Roman" w:eastAsia="SchoolBookSanPin" w:hAnsi="Times New Roman"/>
          <w:b/>
          <w:bCs/>
          <w:sz w:val="24"/>
          <w:szCs w:val="24"/>
          <w:lang w:val="ru-RU"/>
        </w:rPr>
      </w:pPr>
      <w:r w:rsidRPr="00060FD2">
        <w:rPr>
          <w:rFonts w:ascii="Times New Roman" w:eastAsia="SchoolBookSanPin" w:hAnsi="Times New Roman"/>
          <w:b/>
          <w:bCs/>
          <w:sz w:val="24"/>
          <w:szCs w:val="24"/>
          <w:lang w:val="ru-RU"/>
        </w:rPr>
        <w:t>1.1.2 Принципы формирования и механизмы реализации программы НОО</w:t>
      </w:r>
    </w:p>
    <w:p w14:paraId="28411787" w14:textId="435A6872" w:rsidR="00AB1D59" w:rsidRPr="004B3233" w:rsidRDefault="00AB1D59" w:rsidP="00CC1F8A">
      <w:pPr>
        <w:pStyle w:val="a4"/>
        <w:spacing w:before="33"/>
        <w:ind w:left="0" w:right="145" w:firstLine="567"/>
        <w:rPr>
          <w:rFonts w:ascii="Times New Roman" w:hAnsi="Times New Roman"/>
          <w:sz w:val="24"/>
          <w:szCs w:val="24"/>
        </w:rPr>
      </w:pPr>
      <w:r w:rsidRPr="004B3233">
        <w:rPr>
          <w:rFonts w:ascii="Times New Roman" w:hAnsi="Times New Roman"/>
          <w:sz w:val="24"/>
          <w:szCs w:val="24"/>
        </w:rPr>
        <w:t xml:space="preserve">Создавая программу начального общего образования, </w:t>
      </w:r>
      <w:r w:rsidR="000300F1">
        <w:rPr>
          <w:rFonts w:ascii="Times New Roman" w:hAnsi="Times New Roman"/>
          <w:sz w:val="24"/>
          <w:szCs w:val="24"/>
          <w:lang w:val="ru-RU"/>
        </w:rPr>
        <w:t xml:space="preserve">МАОУ СОШ п. Демьянка УМР </w:t>
      </w:r>
      <w:r w:rsidRPr="004B3233">
        <w:rPr>
          <w:rFonts w:ascii="Times New Roman" w:hAnsi="Times New Roman"/>
          <w:sz w:val="24"/>
          <w:szCs w:val="24"/>
        </w:rPr>
        <w:t>учитывает</w:t>
      </w:r>
      <w:r w:rsidRPr="004B3233">
        <w:rPr>
          <w:rFonts w:ascii="Times New Roman" w:hAnsi="Times New Roman"/>
          <w:spacing w:val="1"/>
          <w:sz w:val="24"/>
          <w:szCs w:val="24"/>
        </w:rPr>
        <w:t xml:space="preserve"> </w:t>
      </w:r>
      <w:r w:rsidRPr="004B3233">
        <w:rPr>
          <w:rFonts w:ascii="Times New Roman" w:hAnsi="Times New Roman"/>
          <w:sz w:val="24"/>
          <w:szCs w:val="24"/>
        </w:rPr>
        <w:t>следующие</w:t>
      </w:r>
      <w:r w:rsidRPr="004B3233">
        <w:rPr>
          <w:rFonts w:ascii="Times New Roman" w:hAnsi="Times New Roman"/>
          <w:spacing w:val="-2"/>
          <w:sz w:val="24"/>
          <w:szCs w:val="24"/>
        </w:rPr>
        <w:t xml:space="preserve"> </w:t>
      </w:r>
      <w:r w:rsidRPr="004B3233">
        <w:rPr>
          <w:rFonts w:ascii="Times New Roman" w:hAnsi="Times New Roman"/>
          <w:b/>
          <w:sz w:val="24"/>
          <w:szCs w:val="24"/>
        </w:rPr>
        <w:t>принципы</w:t>
      </w:r>
      <w:r w:rsidRPr="004B3233">
        <w:rPr>
          <w:rFonts w:ascii="Times New Roman" w:hAnsi="Times New Roman"/>
          <w:b/>
          <w:spacing w:val="-2"/>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формирования.</w:t>
      </w:r>
    </w:p>
    <w:p w14:paraId="64306850"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i/>
          <w:sz w:val="24"/>
          <w:szCs w:val="24"/>
        </w:rPr>
        <w:t xml:space="preserve">Принцип учёта ФГОС НОО: </w:t>
      </w:r>
      <w:r w:rsidRPr="004B3233">
        <w:rPr>
          <w:rFonts w:ascii="Times New Roman" w:hAnsi="Times New Roman"/>
          <w:sz w:val="24"/>
          <w:szCs w:val="24"/>
        </w:rPr>
        <w:t>программа начального общего образования базируется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требованиях,</w:t>
      </w:r>
      <w:r w:rsidRPr="004B3233">
        <w:rPr>
          <w:rFonts w:ascii="Times New Roman" w:hAnsi="Times New Roman"/>
          <w:spacing w:val="1"/>
          <w:sz w:val="24"/>
          <w:szCs w:val="24"/>
        </w:rPr>
        <w:t xml:space="preserve"> </w:t>
      </w:r>
      <w:r w:rsidRPr="004B3233">
        <w:rPr>
          <w:rFonts w:ascii="Times New Roman" w:hAnsi="Times New Roman"/>
          <w:sz w:val="24"/>
          <w:szCs w:val="24"/>
        </w:rPr>
        <w:t>предъявляемых</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целям,</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содержанию,</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планируемым</w:t>
      </w:r>
      <w:r w:rsidRPr="004B3233">
        <w:rPr>
          <w:rFonts w:ascii="Times New Roman" w:hAnsi="Times New Roman"/>
          <w:spacing w:val="1"/>
          <w:sz w:val="24"/>
          <w:szCs w:val="24"/>
        </w:rPr>
        <w:t xml:space="preserve"> </w:t>
      </w:r>
      <w:r w:rsidRPr="004B3233">
        <w:rPr>
          <w:rFonts w:ascii="Times New Roman" w:hAnsi="Times New Roman"/>
          <w:sz w:val="24"/>
          <w:szCs w:val="24"/>
        </w:rPr>
        <w:t xml:space="preserve">результатам и условиям обучения в начальной школе: учитывается также </w:t>
      </w:r>
      <w:r w:rsidRPr="0073627C">
        <w:rPr>
          <w:rFonts w:ascii="Times New Roman" w:hAnsi="Times New Roman"/>
          <w:sz w:val="24"/>
          <w:szCs w:val="24"/>
        </w:rPr>
        <w:t>ПООП</w:t>
      </w:r>
      <w:r w:rsidRPr="004B3233">
        <w:rPr>
          <w:rFonts w:ascii="Times New Roman" w:hAnsi="Times New Roman"/>
          <w:sz w:val="24"/>
          <w:szCs w:val="24"/>
        </w:rPr>
        <w:t xml:space="preserve"> НОО,</w:t>
      </w:r>
      <w:r w:rsidRPr="004B3233">
        <w:rPr>
          <w:rFonts w:ascii="Times New Roman" w:hAnsi="Times New Roman"/>
          <w:spacing w:val="1"/>
          <w:sz w:val="24"/>
          <w:szCs w:val="24"/>
        </w:rPr>
        <w:t xml:space="preserve"> </w:t>
      </w:r>
      <w:r w:rsidRPr="004B3233">
        <w:rPr>
          <w:rFonts w:ascii="Times New Roman" w:hAnsi="Times New Roman"/>
          <w:sz w:val="24"/>
          <w:szCs w:val="24"/>
        </w:rPr>
        <w:t>ФОП</w:t>
      </w:r>
      <w:r w:rsidRPr="004B3233">
        <w:rPr>
          <w:rFonts w:ascii="Times New Roman" w:hAnsi="Times New Roman"/>
          <w:spacing w:val="-2"/>
          <w:sz w:val="24"/>
          <w:szCs w:val="24"/>
        </w:rPr>
        <w:t xml:space="preserve"> </w:t>
      </w:r>
      <w:r w:rsidRPr="004B3233">
        <w:rPr>
          <w:rFonts w:ascii="Times New Roman" w:hAnsi="Times New Roman"/>
          <w:sz w:val="24"/>
          <w:szCs w:val="24"/>
        </w:rPr>
        <w:t>НОО.</w:t>
      </w:r>
    </w:p>
    <w:p w14:paraId="244C785D" w14:textId="77777777" w:rsidR="00AB1D59" w:rsidRPr="004B3233" w:rsidRDefault="00AB1D59" w:rsidP="00CC1F8A">
      <w:pPr>
        <w:pStyle w:val="a4"/>
        <w:spacing w:before="71"/>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учёта</w:t>
      </w:r>
      <w:r w:rsidRPr="004B3233">
        <w:rPr>
          <w:rFonts w:ascii="Times New Roman" w:hAnsi="Times New Roman"/>
          <w:i/>
          <w:spacing w:val="1"/>
          <w:sz w:val="24"/>
          <w:szCs w:val="24"/>
        </w:rPr>
        <w:t xml:space="preserve"> </w:t>
      </w:r>
      <w:r w:rsidRPr="004B3233">
        <w:rPr>
          <w:rFonts w:ascii="Times New Roman" w:hAnsi="Times New Roman"/>
          <w:i/>
          <w:sz w:val="24"/>
          <w:szCs w:val="24"/>
        </w:rPr>
        <w:t>языка</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функционирования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 организации программа характеризует право получения образования на</w:t>
      </w:r>
      <w:r w:rsidRPr="004B3233">
        <w:rPr>
          <w:rFonts w:ascii="Times New Roman" w:hAnsi="Times New Roman"/>
          <w:spacing w:val="1"/>
          <w:sz w:val="24"/>
          <w:szCs w:val="24"/>
        </w:rPr>
        <w:t xml:space="preserve"> </w:t>
      </w:r>
      <w:r w:rsidRPr="004B3233">
        <w:rPr>
          <w:rFonts w:ascii="Times New Roman" w:hAnsi="Times New Roman"/>
          <w:sz w:val="24"/>
          <w:szCs w:val="24"/>
        </w:rPr>
        <w:t>родном языке из числа языков народов РФ и отражает механизмы реализации данного</w:t>
      </w:r>
      <w:r w:rsidRPr="004B3233">
        <w:rPr>
          <w:rFonts w:ascii="Times New Roman" w:hAnsi="Times New Roman"/>
          <w:spacing w:val="1"/>
          <w:sz w:val="24"/>
          <w:szCs w:val="24"/>
        </w:rPr>
        <w:t xml:space="preserve"> </w:t>
      </w:r>
      <w:r w:rsidRPr="004B3233">
        <w:rPr>
          <w:rFonts w:ascii="Times New Roman" w:hAnsi="Times New Roman"/>
          <w:sz w:val="24"/>
          <w:szCs w:val="24"/>
        </w:rPr>
        <w:t>принципа</w:t>
      </w:r>
      <w:r w:rsidRPr="004B3233">
        <w:rPr>
          <w:rFonts w:ascii="Times New Roman" w:hAnsi="Times New Roman"/>
          <w:spacing w:val="-2"/>
          <w:sz w:val="24"/>
          <w:szCs w:val="24"/>
        </w:rPr>
        <w:t xml:space="preserve"> </w:t>
      </w:r>
      <w:r w:rsidRPr="004B3233">
        <w:rPr>
          <w:rFonts w:ascii="Times New Roman" w:hAnsi="Times New Roman"/>
          <w:sz w:val="24"/>
          <w:szCs w:val="24"/>
        </w:rPr>
        <w:t>в учебных</w:t>
      </w:r>
      <w:r w:rsidRPr="004B3233">
        <w:rPr>
          <w:rFonts w:ascii="Times New Roman" w:hAnsi="Times New Roman"/>
          <w:spacing w:val="1"/>
          <w:sz w:val="24"/>
          <w:szCs w:val="24"/>
        </w:rPr>
        <w:t xml:space="preserve"> </w:t>
      </w:r>
      <w:r w:rsidRPr="004B3233">
        <w:rPr>
          <w:rFonts w:ascii="Times New Roman" w:hAnsi="Times New Roman"/>
          <w:sz w:val="24"/>
          <w:szCs w:val="24"/>
        </w:rPr>
        <w:t>планах,</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планах</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 деятельности.</w:t>
      </w:r>
    </w:p>
    <w:p w14:paraId="24B25689"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учёта</w:t>
      </w:r>
      <w:r w:rsidRPr="004B3233">
        <w:rPr>
          <w:rFonts w:ascii="Times New Roman" w:hAnsi="Times New Roman"/>
          <w:i/>
          <w:spacing w:val="1"/>
          <w:sz w:val="24"/>
          <w:szCs w:val="24"/>
        </w:rPr>
        <w:t xml:space="preserve"> </w:t>
      </w:r>
      <w:r w:rsidRPr="004B3233">
        <w:rPr>
          <w:rFonts w:ascii="Times New Roman" w:hAnsi="Times New Roman"/>
          <w:i/>
          <w:sz w:val="24"/>
          <w:szCs w:val="24"/>
        </w:rPr>
        <w:t>ведущей</w:t>
      </w:r>
      <w:r w:rsidRPr="004B3233">
        <w:rPr>
          <w:rFonts w:ascii="Times New Roman" w:hAnsi="Times New Roman"/>
          <w:i/>
          <w:spacing w:val="1"/>
          <w:sz w:val="24"/>
          <w:szCs w:val="24"/>
        </w:rPr>
        <w:t xml:space="preserve"> </w:t>
      </w:r>
      <w:r w:rsidRPr="004B3233">
        <w:rPr>
          <w:rFonts w:ascii="Times New Roman" w:hAnsi="Times New Roman"/>
          <w:i/>
          <w:sz w:val="24"/>
          <w:szCs w:val="24"/>
        </w:rPr>
        <w:t>деятельности</w:t>
      </w:r>
      <w:r w:rsidRPr="004B3233">
        <w:rPr>
          <w:rFonts w:ascii="Times New Roman" w:hAnsi="Times New Roman"/>
          <w:i/>
          <w:spacing w:val="1"/>
          <w:sz w:val="24"/>
          <w:szCs w:val="24"/>
        </w:rPr>
        <w:t xml:space="preserve"> </w:t>
      </w:r>
      <w:r w:rsidRPr="004B3233">
        <w:rPr>
          <w:rFonts w:ascii="Times New Roman" w:hAnsi="Times New Roman"/>
          <w:sz w:val="24"/>
          <w:szCs w:val="24"/>
        </w:rPr>
        <w:t>младшего</w:t>
      </w:r>
      <w:r w:rsidRPr="004B3233">
        <w:rPr>
          <w:rFonts w:ascii="Times New Roman" w:hAnsi="Times New Roman"/>
          <w:spacing w:val="1"/>
          <w:sz w:val="24"/>
          <w:szCs w:val="24"/>
        </w:rPr>
        <w:t xml:space="preserve"> </w:t>
      </w:r>
      <w:r w:rsidRPr="004B3233">
        <w:rPr>
          <w:rFonts w:ascii="Times New Roman" w:hAnsi="Times New Roman"/>
          <w:sz w:val="24"/>
          <w:szCs w:val="24"/>
        </w:rPr>
        <w:t>школьника:</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конструирование</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структуре</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механизмы</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формирования</w:t>
      </w:r>
      <w:r w:rsidRPr="004B3233">
        <w:rPr>
          <w:rFonts w:ascii="Times New Roman" w:hAnsi="Times New Roman"/>
          <w:spacing w:val="1"/>
          <w:sz w:val="24"/>
          <w:szCs w:val="24"/>
        </w:rPr>
        <w:t xml:space="preserve"> </w:t>
      </w:r>
      <w:r w:rsidRPr="004B3233">
        <w:rPr>
          <w:rFonts w:ascii="Times New Roman" w:hAnsi="Times New Roman"/>
          <w:sz w:val="24"/>
          <w:szCs w:val="24"/>
        </w:rPr>
        <w:t>всех</w:t>
      </w:r>
      <w:r w:rsidRPr="004B3233">
        <w:rPr>
          <w:rFonts w:ascii="Times New Roman" w:hAnsi="Times New Roman"/>
          <w:spacing w:val="1"/>
          <w:sz w:val="24"/>
          <w:szCs w:val="24"/>
        </w:rPr>
        <w:t xml:space="preserve"> </w:t>
      </w:r>
      <w:r w:rsidRPr="004B3233">
        <w:rPr>
          <w:rFonts w:ascii="Times New Roman" w:hAnsi="Times New Roman"/>
          <w:sz w:val="24"/>
          <w:szCs w:val="24"/>
        </w:rPr>
        <w:t>компонентов</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(мотив,</w:t>
      </w:r>
      <w:r w:rsidRPr="004B3233">
        <w:rPr>
          <w:rFonts w:ascii="Times New Roman" w:hAnsi="Times New Roman"/>
          <w:spacing w:val="-2"/>
          <w:sz w:val="24"/>
          <w:szCs w:val="24"/>
        </w:rPr>
        <w:t xml:space="preserve"> </w:t>
      </w:r>
      <w:r w:rsidRPr="004B3233">
        <w:rPr>
          <w:rFonts w:ascii="Times New Roman" w:hAnsi="Times New Roman"/>
          <w:sz w:val="24"/>
          <w:szCs w:val="24"/>
        </w:rPr>
        <w:t>цель,</w:t>
      </w:r>
      <w:r w:rsidRPr="004B3233">
        <w:rPr>
          <w:rFonts w:ascii="Times New Roman" w:hAnsi="Times New Roman"/>
          <w:spacing w:val="1"/>
          <w:sz w:val="24"/>
          <w:szCs w:val="24"/>
        </w:rPr>
        <w:t xml:space="preserve"> </w:t>
      </w:r>
      <w:r w:rsidRPr="004B3233">
        <w:rPr>
          <w:rFonts w:ascii="Times New Roman" w:hAnsi="Times New Roman"/>
          <w:sz w:val="24"/>
          <w:szCs w:val="24"/>
        </w:rPr>
        <w:t>учебная</w:t>
      </w:r>
      <w:r w:rsidRPr="004B3233">
        <w:rPr>
          <w:rFonts w:ascii="Times New Roman" w:hAnsi="Times New Roman"/>
          <w:spacing w:val="-1"/>
          <w:sz w:val="24"/>
          <w:szCs w:val="24"/>
        </w:rPr>
        <w:t xml:space="preserve"> </w:t>
      </w:r>
      <w:r w:rsidRPr="004B3233">
        <w:rPr>
          <w:rFonts w:ascii="Times New Roman" w:hAnsi="Times New Roman"/>
          <w:sz w:val="24"/>
          <w:szCs w:val="24"/>
        </w:rPr>
        <w:t>задача,</w:t>
      </w:r>
      <w:r w:rsidRPr="004B3233">
        <w:rPr>
          <w:rFonts w:ascii="Times New Roman" w:hAnsi="Times New Roman"/>
          <w:spacing w:val="4"/>
          <w:sz w:val="24"/>
          <w:szCs w:val="24"/>
        </w:rPr>
        <w:t xml:space="preserve"> </w:t>
      </w:r>
      <w:r w:rsidRPr="004B3233">
        <w:rPr>
          <w:rFonts w:ascii="Times New Roman" w:hAnsi="Times New Roman"/>
          <w:sz w:val="24"/>
          <w:szCs w:val="24"/>
        </w:rPr>
        <w:t>учебные</w:t>
      </w:r>
      <w:r w:rsidRPr="004B3233">
        <w:rPr>
          <w:rFonts w:ascii="Times New Roman" w:hAnsi="Times New Roman"/>
          <w:spacing w:val="-3"/>
          <w:sz w:val="24"/>
          <w:szCs w:val="24"/>
        </w:rPr>
        <w:t xml:space="preserve"> </w:t>
      </w:r>
      <w:r w:rsidRPr="004B3233">
        <w:rPr>
          <w:rFonts w:ascii="Times New Roman" w:hAnsi="Times New Roman"/>
          <w:sz w:val="24"/>
          <w:szCs w:val="24"/>
        </w:rPr>
        <w:t>операции,</w:t>
      </w:r>
      <w:r w:rsidRPr="004B3233">
        <w:rPr>
          <w:rFonts w:ascii="Times New Roman" w:hAnsi="Times New Roman"/>
          <w:spacing w:val="-1"/>
          <w:sz w:val="24"/>
          <w:szCs w:val="24"/>
        </w:rPr>
        <w:t xml:space="preserve"> </w:t>
      </w:r>
      <w:r w:rsidRPr="004B3233">
        <w:rPr>
          <w:rFonts w:ascii="Times New Roman" w:hAnsi="Times New Roman"/>
          <w:sz w:val="24"/>
          <w:szCs w:val="24"/>
        </w:rPr>
        <w:t>контроль</w:t>
      </w:r>
      <w:r w:rsidRPr="004B3233">
        <w:rPr>
          <w:rFonts w:ascii="Times New Roman" w:hAnsi="Times New Roman"/>
          <w:spacing w:val="-3"/>
          <w:sz w:val="24"/>
          <w:szCs w:val="24"/>
        </w:rPr>
        <w:t xml:space="preserve"> </w:t>
      </w:r>
      <w:r w:rsidRPr="004B3233">
        <w:rPr>
          <w:rFonts w:ascii="Times New Roman" w:hAnsi="Times New Roman"/>
          <w:sz w:val="24"/>
          <w:szCs w:val="24"/>
        </w:rPr>
        <w:t>и самоконтроль).</w:t>
      </w:r>
    </w:p>
    <w:p w14:paraId="68AE9BEF"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индивидуализации</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возможность</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механизмы разработки индивидуальных программ и учебных планов для обучения детей с</w:t>
      </w:r>
      <w:r w:rsidRPr="004B3233">
        <w:rPr>
          <w:rFonts w:ascii="Times New Roman" w:hAnsi="Times New Roman"/>
          <w:spacing w:val="-57"/>
          <w:sz w:val="24"/>
          <w:szCs w:val="24"/>
        </w:rPr>
        <w:t xml:space="preserve"> </w:t>
      </w:r>
      <w:r w:rsidRPr="004B3233">
        <w:rPr>
          <w:rFonts w:ascii="Times New Roman" w:hAnsi="Times New Roman"/>
          <w:sz w:val="24"/>
          <w:szCs w:val="24"/>
        </w:rPr>
        <w:t>особыми способностями, потребностями и интересами. При этом учитываются запросы</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w:t>
      </w:r>
      <w:r w:rsidRPr="004B3233">
        <w:rPr>
          <w:rFonts w:ascii="Times New Roman" w:hAnsi="Times New Roman"/>
          <w:spacing w:val="2"/>
          <w:sz w:val="24"/>
          <w:szCs w:val="24"/>
        </w:rPr>
        <w:t xml:space="preserve"> </w:t>
      </w:r>
      <w:r w:rsidRPr="004B3233">
        <w:rPr>
          <w:rFonts w:ascii="Times New Roman" w:hAnsi="Times New Roman"/>
          <w:sz w:val="24"/>
          <w:szCs w:val="24"/>
        </w:rPr>
        <w:t>представителей) обучающегося.</w:t>
      </w:r>
    </w:p>
    <w:p w14:paraId="0DA11BAF" w14:textId="77777777"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преемственности</w:t>
      </w:r>
      <w:r w:rsidRPr="004B3233">
        <w:rPr>
          <w:rFonts w:ascii="Times New Roman" w:hAnsi="Times New Roman"/>
          <w:i/>
          <w:spacing w:val="1"/>
          <w:sz w:val="24"/>
          <w:szCs w:val="24"/>
        </w:rPr>
        <w:t xml:space="preserve"> </w:t>
      </w:r>
      <w:r w:rsidRPr="004B3233">
        <w:rPr>
          <w:rFonts w:ascii="Times New Roman" w:hAnsi="Times New Roman"/>
          <w:i/>
          <w:sz w:val="24"/>
          <w:szCs w:val="24"/>
        </w:rPr>
        <w:t>и</w:t>
      </w:r>
      <w:r w:rsidRPr="004B3233">
        <w:rPr>
          <w:rFonts w:ascii="Times New Roman" w:hAnsi="Times New Roman"/>
          <w:i/>
          <w:spacing w:val="1"/>
          <w:sz w:val="24"/>
          <w:szCs w:val="24"/>
        </w:rPr>
        <w:t xml:space="preserve"> </w:t>
      </w:r>
      <w:r w:rsidRPr="004B3233">
        <w:rPr>
          <w:rFonts w:ascii="Times New Roman" w:hAnsi="Times New Roman"/>
          <w:i/>
          <w:sz w:val="24"/>
          <w:szCs w:val="24"/>
        </w:rPr>
        <w:t>перспективности:</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должна</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обеспечивать</w:t>
      </w:r>
      <w:r w:rsidRPr="004B3233">
        <w:rPr>
          <w:rFonts w:ascii="Times New Roman" w:hAnsi="Times New Roman"/>
          <w:spacing w:val="-57"/>
          <w:sz w:val="24"/>
          <w:szCs w:val="24"/>
        </w:rPr>
        <w:t xml:space="preserve"> </w:t>
      </w:r>
      <w:r w:rsidRPr="004B3233">
        <w:rPr>
          <w:rFonts w:ascii="Times New Roman" w:hAnsi="Times New Roman"/>
          <w:spacing w:val="-1"/>
          <w:sz w:val="24"/>
          <w:szCs w:val="24"/>
        </w:rPr>
        <w:t>связь</w:t>
      </w:r>
      <w:r w:rsidRPr="004B3233">
        <w:rPr>
          <w:rFonts w:ascii="Times New Roman" w:hAnsi="Times New Roman"/>
          <w:spacing w:val="-7"/>
          <w:sz w:val="24"/>
          <w:szCs w:val="24"/>
        </w:rPr>
        <w:t xml:space="preserve"> </w:t>
      </w:r>
      <w:r w:rsidRPr="004B3233">
        <w:rPr>
          <w:rFonts w:ascii="Times New Roman" w:hAnsi="Times New Roman"/>
          <w:spacing w:val="-1"/>
          <w:sz w:val="24"/>
          <w:szCs w:val="24"/>
        </w:rPr>
        <w:t>и</w:t>
      </w:r>
      <w:r w:rsidRPr="004B3233">
        <w:rPr>
          <w:rFonts w:ascii="Times New Roman" w:hAnsi="Times New Roman"/>
          <w:spacing w:val="-7"/>
          <w:sz w:val="24"/>
          <w:szCs w:val="24"/>
        </w:rPr>
        <w:t xml:space="preserve"> </w:t>
      </w:r>
      <w:r w:rsidRPr="004B3233">
        <w:rPr>
          <w:rFonts w:ascii="Times New Roman" w:hAnsi="Times New Roman"/>
          <w:spacing w:val="-1"/>
          <w:sz w:val="24"/>
          <w:szCs w:val="24"/>
        </w:rPr>
        <w:t>динамику</w:t>
      </w:r>
      <w:r w:rsidRPr="004B3233">
        <w:rPr>
          <w:rFonts w:ascii="Times New Roman" w:hAnsi="Times New Roman"/>
          <w:spacing w:val="-15"/>
          <w:sz w:val="24"/>
          <w:szCs w:val="24"/>
        </w:rPr>
        <w:t xml:space="preserve"> </w:t>
      </w:r>
      <w:r w:rsidRPr="004B3233">
        <w:rPr>
          <w:rFonts w:ascii="Times New Roman" w:hAnsi="Times New Roman"/>
          <w:spacing w:val="-1"/>
          <w:sz w:val="24"/>
          <w:szCs w:val="24"/>
        </w:rPr>
        <w:t>в</w:t>
      </w:r>
      <w:r w:rsidRPr="004B3233">
        <w:rPr>
          <w:rFonts w:ascii="Times New Roman" w:hAnsi="Times New Roman"/>
          <w:spacing w:val="-8"/>
          <w:sz w:val="24"/>
          <w:szCs w:val="24"/>
        </w:rPr>
        <w:t xml:space="preserve"> </w:t>
      </w:r>
      <w:r w:rsidRPr="004B3233">
        <w:rPr>
          <w:rFonts w:ascii="Times New Roman" w:hAnsi="Times New Roman"/>
          <w:sz w:val="24"/>
          <w:szCs w:val="24"/>
        </w:rPr>
        <w:t>формировании</w:t>
      </w:r>
      <w:r w:rsidRPr="004B3233">
        <w:rPr>
          <w:rFonts w:ascii="Times New Roman" w:hAnsi="Times New Roman"/>
          <w:spacing w:val="-7"/>
          <w:sz w:val="24"/>
          <w:szCs w:val="24"/>
        </w:rPr>
        <w:t xml:space="preserve"> </w:t>
      </w:r>
      <w:r w:rsidRPr="004B3233">
        <w:rPr>
          <w:rFonts w:ascii="Times New Roman" w:hAnsi="Times New Roman"/>
          <w:sz w:val="24"/>
          <w:szCs w:val="24"/>
        </w:rPr>
        <w:t>знаний,</w:t>
      </w:r>
      <w:r w:rsidRPr="004B3233">
        <w:rPr>
          <w:rFonts w:ascii="Times New Roman" w:hAnsi="Times New Roman"/>
          <w:spacing w:val="-5"/>
          <w:sz w:val="24"/>
          <w:szCs w:val="24"/>
        </w:rPr>
        <w:t xml:space="preserve"> </w:t>
      </w:r>
      <w:r w:rsidRPr="004B3233">
        <w:rPr>
          <w:rFonts w:ascii="Times New Roman" w:hAnsi="Times New Roman"/>
          <w:sz w:val="24"/>
          <w:szCs w:val="24"/>
        </w:rPr>
        <w:t>умений</w:t>
      </w:r>
      <w:r w:rsidRPr="004B3233">
        <w:rPr>
          <w:rFonts w:ascii="Times New Roman" w:hAnsi="Times New Roman"/>
          <w:spacing w:val="-9"/>
          <w:sz w:val="24"/>
          <w:szCs w:val="24"/>
        </w:rPr>
        <w:t xml:space="preserve"> </w:t>
      </w:r>
      <w:r w:rsidRPr="004B3233">
        <w:rPr>
          <w:rFonts w:ascii="Times New Roman" w:hAnsi="Times New Roman"/>
          <w:sz w:val="24"/>
          <w:szCs w:val="24"/>
        </w:rPr>
        <w:t>и</w:t>
      </w:r>
      <w:r w:rsidRPr="004B3233">
        <w:rPr>
          <w:rFonts w:ascii="Times New Roman" w:hAnsi="Times New Roman"/>
          <w:spacing w:val="-7"/>
          <w:sz w:val="24"/>
          <w:szCs w:val="24"/>
        </w:rPr>
        <w:t xml:space="preserve"> </w:t>
      </w:r>
      <w:r w:rsidRPr="004B3233">
        <w:rPr>
          <w:rFonts w:ascii="Times New Roman" w:hAnsi="Times New Roman"/>
          <w:sz w:val="24"/>
          <w:szCs w:val="24"/>
        </w:rPr>
        <w:t>способов</w:t>
      </w:r>
      <w:r w:rsidRPr="004B3233">
        <w:rPr>
          <w:rFonts w:ascii="Times New Roman" w:hAnsi="Times New Roman"/>
          <w:spacing w:val="-8"/>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6"/>
          <w:sz w:val="24"/>
          <w:szCs w:val="24"/>
        </w:rPr>
        <w:t xml:space="preserve"> </w:t>
      </w:r>
      <w:r w:rsidRPr="004B3233">
        <w:rPr>
          <w:rFonts w:ascii="Times New Roman" w:hAnsi="Times New Roman"/>
          <w:sz w:val="24"/>
          <w:szCs w:val="24"/>
        </w:rPr>
        <w:t>между</w:t>
      </w:r>
      <w:r w:rsidRPr="004B3233">
        <w:rPr>
          <w:rFonts w:ascii="Times New Roman" w:hAnsi="Times New Roman"/>
          <w:spacing w:val="-12"/>
          <w:sz w:val="24"/>
          <w:szCs w:val="24"/>
        </w:rPr>
        <w:t xml:space="preserve"> </w:t>
      </w:r>
      <w:r w:rsidRPr="004B3233">
        <w:rPr>
          <w:rFonts w:ascii="Times New Roman" w:hAnsi="Times New Roman"/>
          <w:sz w:val="24"/>
          <w:szCs w:val="24"/>
        </w:rPr>
        <w:t>этапами</w:t>
      </w:r>
      <w:r w:rsidRPr="004B3233">
        <w:rPr>
          <w:rFonts w:ascii="Times New Roman" w:hAnsi="Times New Roman"/>
          <w:spacing w:val="-58"/>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успешную</w:t>
      </w:r>
      <w:r w:rsidRPr="004B3233">
        <w:rPr>
          <w:rFonts w:ascii="Times New Roman" w:hAnsi="Times New Roman"/>
          <w:spacing w:val="1"/>
          <w:sz w:val="24"/>
          <w:szCs w:val="24"/>
        </w:rPr>
        <w:t xml:space="preserve"> </w:t>
      </w:r>
      <w:r w:rsidRPr="004B3233">
        <w:rPr>
          <w:rFonts w:ascii="Times New Roman" w:hAnsi="Times New Roman"/>
          <w:sz w:val="24"/>
          <w:szCs w:val="24"/>
        </w:rPr>
        <w:t>адаптацию</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обучению</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школе,</w:t>
      </w:r>
      <w:r w:rsidRPr="004B3233">
        <w:rPr>
          <w:rFonts w:ascii="Times New Roman" w:hAnsi="Times New Roman"/>
          <w:spacing w:val="1"/>
          <w:sz w:val="24"/>
          <w:szCs w:val="24"/>
        </w:rPr>
        <w:t xml:space="preserve"> </w:t>
      </w:r>
      <w:r w:rsidRPr="004B3233">
        <w:rPr>
          <w:rFonts w:ascii="Times New Roman" w:hAnsi="Times New Roman"/>
          <w:sz w:val="24"/>
          <w:szCs w:val="24"/>
        </w:rPr>
        <w:t>единые</w:t>
      </w:r>
      <w:r w:rsidRPr="004B3233">
        <w:rPr>
          <w:rFonts w:ascii="Times New Roman" w:hAnsi="Times New Roman"/>
          <w:spacing w:val="1"/>
          <w:sz w:val="24"/>
          <w:szCs w:val="24"/>
        </w:rPr>
        <w:t xml:space="preserve"> </w:t>
      </w:r>
      <w:r w:rsidRPr="004B3233">
        <w:rPr>
          <w:rFonts w:ascii="Times New Roman" w:hAnsi="Times New Roman"/>
          <w:sz w:val="24"/>
          <w:szCs w:val="24"/>
        </w:rPr>
        <w:t>подходы</w:t>
      </w:r>
      <w:r w:rsidRPr="004B3233">
        <w:rPr>
          <w:rFonts w:ascii="Times New Roman" w:hAnsi="Times New Roman"/>
          <w:spacing w:val="1"/>
          <w:sz w:val="24"/>
          <w:szCs w:val="24"/>
        </w:rPr>
        <w:t xml:space="preserve"> </w:t>
      </w:r>
      <w:r w:rsidRPr="004B3233">
        <w:rPr>
          <w:rFonts w:ascii="Times New Roman" w:hAnsi="Times New Roman"/>
          <w:sz w:val="24"/>
          <w:szCs w:val="24"/>
        </w:rPr>
        <w:t>между</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обучением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развитием</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основном</w:t>
      </w:r>
      <w:r w:rsidRPr="004B3233">
        <w:rPr>
          <w:rFonts w:ascii="Times New Roman" w:hAnsi="Times New Roman"/>
          <w:spacing w:val="-2"/>
          <w:sz w:val="24"/>
          <w:szCs w:val="24"/>
        </w:rPr>
        <w:t xml:space="preserve"> </w:t>
      </w:r>
      <w:r w:rsidRPr="004B3233">
        <w:rPr>
          <w:rFonts w:ascii="Times New Roman" w:hAnsi="Times New Roman"/>
          <w:sz w:val="24"/>
          <w:szCs w:val="24"/>
        </w:rPr>
        <w:t>этапах</w:t>
      </w:r>
      <w:r w:rsidRPr="004B3233">
        <w:rPr>
          <w:rFonts w:ascii="Times New Roman" w:hAnsi="Times New Roman"/>
          <w:spacing w:val="2"/>
          <w:sz w:val="24"/>
          <w:szCs w:val="24"/>
        </w:rPr>
        <w:t xml:space="preserve"> </w:t>
      </w:r>
      <w:r w:rsidRPr="004B3233">
        <w:rPr>
          <w:rFonts w:ascii="Times New Roman" w:hAnsi="Times New Roman"/>
          <w:sz w:val="24"/>
          <w:szCs w:val="24"/>
        </w:rPr>
        <w:t>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p>
    <w:p w14:paraId="78AFC5B6" w14:textId="77777777" w:rsidR="00AB1D59" w:rsidRPr="004B3233" w:rsidRDefault="00AB1D59" w:rsidP="00CC1F8A">
      <w:pPr>
        <w:pStyle w:val="a4"/>
        <w:spacing w:before="2"/>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интеграции</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i/>
          <w:sz w:val="24"/>
          <w:szCs w:val="24"/>
        </w:rPr>
        <w:t>и</w:t>
      </w:r>
      <w:r w:rsidRPr="004B3233">
        <w:rPr>
          <w:rFonts w:ascii="Times New Roman" w:hAnsi="Times New Roman"/>
          <w:i/>
          <w:spacing w:val="1"/>
          <w:sz w:val="24"/>
          <w:szCs w:val="24"/>
        </w:rPr>
        <w:t xml:space="preserve"> </w:t>
      </w:r>
      <w:r w:rsidRPr="004B3233">
        <w:rPr>
          <w:rFonts w:ascii="Times New Roman" w:hAnsi="Times New Roman"/>
          <w:i/>
          <w:sz w:val="24"/>
          <w:szCs w:val="24"/>
        </w:rPr>
        <w:t>воспитания:</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связь</w:t>
      </w:r>
      <w:r w:rsidRPr="004B3233">
        <w:rPr>
          <w:rFonts w:ascii="Times New Roman" w:hAnsi="Times New Roman"/>
          <w:spacing w:val="1"/>
          <w:sz w:val="24"/>
          <w:szCs w:val="24"/>
        </w:rPr>
        <w:t xml:space="preserve"> </w:t>
      </w:r>
      <w:r w:rsidRPr="004B3233">
        <w:rPr>
          <w:rFonts w:ascii="Times New Roman" w:hAnsi="Times New Roman"/>
          <w:sz w:val="24"/>
          <w:szCs w:val="24"/>
        </w:rPr>
        <w:t>урочной и внеурочной деятельности, разработку разных мероприятий, направленных на</w:t>
      </w:r>
      <w:r w:rsidRPr="004B3233">
        <w:rPr>
          <w:rFonts w:ascii="Times New Roman" w:hAnsi="Times New Roman"/>
          <w:spacing w:val="1"/>
          <w:sz w:val="24"/>
          <w:szCs w:val="24"/>
        </w:rPr>
        <w:t xml:space="preserve"> </w:t>
      </w:r>
      <w:r w:rsidRPr="004B3233">
        <w:rPr>
          <w:rFonts w:ascii="Times New Roman" w:hAnsi="Times New Roman"/>
          <w:sz w:val="24"/>
          <w:szCs w:val="24"/>
        </w:rPr>
        <w:t>обогащение</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воспитание</w:t>
      </w:r>
      <w:r w:rsidRPr="004B3233">
        <w:rPr>
          <w:rFonts w:ascii="Times New Roman" w:hAnsi="Times New Roman"/>
          <w:spacing w:val="1"/>
          <w:sz w:val="24"/>
          <w:szCs w:val="24"/>
        </w:rPr>
        <w:t xml:space="preserve"> </w:t>
      </w:r>
      <w:r w:rsidRPr="004B3233">
        <w:rPr>
          <w:rFonts w:ascii="Times New Roman" w:hAnsi="Times New Roman"/>
          <w:sz w:val="24"/>
          <w:szCs w:val="24"/>
        </w:rPr>
        <w:t>чувств</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интересов</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нравственно-ценностного</w:t>
      </w:r>
      <w:r w:rsidRPr="004B3233">
        <w:rPr>
          <w:rFonts w:ascii="Times New Roman" w:hAnsi="Times New Roman"/>
          <w:spacing w:val="-2"/>
          <w:sz w:val="24"/>
          <w:szCs w:val="24"/>
        </w:rPr>
        <w:t xml:space="preserve"> </w:t>
      </w:r>
      <w:r w:rsidRPr="004B3233">
        <w:rPr>
          <w:rFonts w:ascii="Times New Roman" w:hAnsi="Times New Roman"/>
          <w:sz w:val="24"/>
          <w:szCs w:val="24"/>
        </w:rPr>
        <w:t>отношения</w:t>
      </w:r>
      <w:r w:rsidRPr="004B3233">
        <w:rPr>
          <w:rFonts w:ascii="Times New Roman" w:hAnsi="Times New Roman"/>
          <w:spacing w:val="-3"/>
          <w:sz w:val="24"/>
          <w:szCs w:val="24"/>
        </w:rPr>
        <w:t xml:space="preserve"> </w:t>
      </w:r>
      <w:r w:rsidRPr="004B3233">
        <w:rPr>
          <w:rFonts w:ascii="Times New Roman" w:hAnsi="Times New Roman"/>
          <w:sz w:val="24"/>
          <w:szCs w:val="24"/>
        </w:rPr>
        <w:t>к действительности.</w:t>
      </w:r>
    </w:p>
    <w:p w14:paraId="0A40DFB7" w14:textId="447E76B0"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i/>
          <w:sz w:val="24"/>
          <w:szCs w:val="24"/>
        </w:rPr>
        <w:t xml:space="preserve">Принцип здоровьесбережения: </w:t>
      </w:r>
      <w:r w:rsidRPr="004B3233">
        <w:rPr>
          <w:rFonts w:ascii="Times New Roman" w:hAnsi="Times New Roman"/>
          <w:sz w:val="24"/>
          <w:szCs w:val="24"/>
        </w:rPr>
        <w:t>при организации образовательной деятельности по</w:t>
      </w:r>
      <w:r w:rsidRPr="004B3233">
        <w:rPr>
          <w:rFonts w:ascii="Times New Roman" w:hAnsi="Times New Roman"/>
          <w:spacing w:val="1"/>
          <w:sz w:val="24"/>
          <w:szCs w:val="24"/>
        </w:rPr>
        <w:t xml:space="preserve"> </w:t>
      </w:r>
      <w:r w:rsidRPr="004B3233">
        <w:rPr>
          <w:rFonts w:ascii="Times New Roman" w:hAnsi="Times New Roman"/>
          <w:sz w:val="24"/>
          <w:szCs w:val="24"/>
        </w:rPr>
        <w:t>программе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не допускается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 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которые</w:t>
      </w:r>
      <w:r w:rsidRPr="004B3233">
        <w:rPr>
          <w:rFonts w:ascii="Times New Roman" w:hAnsi="Times New Roman"/>
          <w:spacing w:val="1"/>
          <w:sz w:val="24"/>
          <w:szCs w:val="24"/>
        </w:rPr>
        <w:t xml:space="preserve"> </w:t>
      </w:r>
      <w:r w:rsidRPr="004B3233">
        <w:rPr>
          <w:rFonts w:ascii="Times New Roman" w:hAnsi="Times New Roman"/>
          <w:sz w:val="24"/>
          <w:szCs w:val="24"/>
        </w:rPr>
        <w:t>могут</w:t>
      </w:r>
      <w:r w:rsidRPr="004B3233">
        <w:rPr>
          <w:rFonts w:ascii="Times New Roman" w:hAnsi="Times New Roman"/>
          <w:spacing w:val="1"/>
          <w:sz w:val="24"/>
          <w:szCs w:val="24"/>
        </w:rPr>
        <w:t xml:space="preserve"> </w:t>
      </w:r>
      <w:r w:rsidRPr="004B3233">
        <w:rPr>
          <w:rFonts w:ascii="Times New Roman" w:hAnsi="Times New Roman"/>
          <w:sz w:val="24"/>
          <w:szCs w:val="24"/>
        </w:rPr>
        <w:t>нанести</w:t>
      </w:r>
      <w:r w:rsidRPr="004B3233">
        <w:rPr>
          <w:rFonts w:ascii="Times New Roman" w:hAnsi="Times New Roman"/>
          <w:spacing w:val="1"/>
          <w:sz w:val="24"/>
          <w:szCs w:val="24"/>
        </w:rPr>
        <w:t xml:space="preserve"> </w:t>
      </w:r>
      <w:r w:rsidRPr="004B3233">
        <w:rPr>
          <w:rFonts w:ascii="Times New Roman" w:hAnsi="Times New Roman"/>
          <w:sz w:val="24"/>
          <w:szCs w:val="24"/>
        </w:rPr>
        <w:t>вред</w:t>
      </w:r>
      <w:r w:rsidRPr="004B3233">
        <w:rPr>
          <w:rFonts w:ascii="Times New Roman" w:hAnsi="Times New Roman"/>
          <w:spacing w:val="1"/>
          <w:sz w:val="24"/>
          <w:szCs w:val="24"/>
        </w:rPr>
        <w:t xml:space="preserve"> </w:t>
      </w:r>
      <w:r w:rsidRPr="004B3233">
        <w:rPr>
          <w:rFonts w:ascii="Times New Roman" w:hAnsi="Times New Roman"/>
          <w:sz w:val="24"/>
          <w:szCs w:val="24"/>
        </w:rPr>
        <w:t>физическому</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психическому</w:t>
      </w:r>
      <w:r w:rsidRPr="004B3233">
        <w:rPr>
          <w:rFonts w:ascii="Times New Roman" w:hAnsi="Times New Roman"/>
          <w:spacing w:val="1"/>
          <w:sz w:val="24"/>
          <w:szCs w:val="24"/>
        </w:rPr>
        <w:t xml:space="preserve"> </w:t>
      </w:r>
      <w:r w:rsidRPr="004B3233">
        <w:rPr>
          <w:rFonts w:ascii="Times New Roman" w:hAnsi="Times New Roman"/>
          <w:sz w:val="24"/>
          <w:szCs w:val="24"/>
        </w:rPr>
        <w:t>здоровью</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приоритет</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использования</w:t>
      </w:r>
      <w:r w:rsidRPr="004B3233">
        <w:rPr>
          <w:rFonts w:ascii="Times New Roman" w:hAnsi="Times New Roman"/>
          <w:spacing w:val="1"/>
          <w:sz w:val="24"/>
          <w:szCs w:val="24"/>
        </w:rPr>
        <w:t xml:space="preserve"> </w:t>
      </w:r>
      <w:r w:rsidRPr="004B3233">
        <w:rPr>
          <w:rFonts w:ascii="Times New Roman" w:hAnsi="Times New Roman"/>
          <w:sz w:val="24"/>
          <w:szCs w:val="24"/>
        </w:rPr>
        <w:t>здоровьесберегающих</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Объём</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нагрузки,</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организация</w:t>
      </w:r>
      <w:r w:rsidRPr="004B3233">
        <w:rPr>
          <w:rFonts w:ascii="Times New Roman" w:hAnsi="Times New Roman"/>
          <w:spacing w:val="1"/>
          <w:sz w:val="24"/>
          <w:szCs w:val="24"/>
        </w:rPr>
        <w:t xml:space="preserve"> </w:t>
      </w:r>
      <w:r w:rsidRPr="004B3233">
        <w:rPr>
          <w:rFonts w:ascii="Times New Roman" w:hAnsi="Times New Roman"/>
          <w:sz w:val="24"/>
          <w:szCs w:val="24"/>
        </w:rPr>
        <w:t>всех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внеучебных</w:t>
      </w:r>
      <w:r w:rsidRPr="004B3233">
        <w:rPr>
          <w:rFonts w:ascii="Times New Roman" w:hAnsi="Times New Roman"/>
          <w:spacing w:val="1"/>
          <w:sz w:val="24"/>
          <w:szCs w:val="24"/>
        </w:rPr>
        <w:t xml:space="preserve"> </w:t>
      </w:r>
      <w:r w:rsidRPr="004B3233">
        <w:rPr>
          <w:rFonts w:ascii="Times New Roman" w:hAnsi="Times New Roman"/>
          <w:sz w:val="24"/>
          <w:szCs w:val="24"/>
        </w:rPr>
        <w:t>мероприятий</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соответствовать</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требованиям</w:t>
      </w:r>
      <w:r w:rsidRPr="004B3233">
        <w:rPr>
          <w:rFonts w:ascii="Times New Roman" w:hAnsi="Times New Roman"/>
          <w:spacing w:val="1"/>
          <w:sz w:val="24"/>
          <w:szCs w:val="24"/>
        </w:rPr>
        <w:t xml:space="preserve"> </w:t>
      </w:r>
      <w:r w:rsidRPr="004B3233">
        <w:rPr>
          <w:rFonts w:ascii="Times New Roman" w:hAnsi="Times New Roman"/>
          <w:sz w:val="24"/>
          <w:szCs w:val="24"/>
        </w:rPr>
        <w:t>действующих</w:t>
      </w:r>
      <w:r w:rsidRPr="004B3233">
        <w:rPr>
          <w:rFonts w:ascii="Times New Roman" w:hAnsi="Times New Roman"/>
          <w:spacing w:val="1"/>
          <w:sz w:val="24"/>
          <w:szCs w:val="24"/>
        </w:rPr>
        <w:t xml:space="preserve"> </w:t>
      </w:r>
      <w:r w:rsidRPr="004B3233">
        <w:rPr>
          <w:rFonts w:ascii="Times New Roman" w:hAnsi="Times New Roman"/>
          <w:sz w:val="24"/>
          <w:szCs w:val="24"/>
        </w:rPr>
        <w:t>санитарных</w:t>
      </w:r>
      <w:r w:rsidRPr="004B3233">
        <w:rPr>
          <w:rFonts w:ascii="Times New Roman" w:hAnsi="Times New Roman"/>
          <w:spacing w:val="1"/>
          <w:sz w:val="24"/>
          <w:szCs w:val="24"/>
        </w:rPr>
        <w:t xml:space="preserve"> </w:t>
      </w:r>
      <w:r w:rsidRPr="004B3233">
        <w:rPr>
          <w:rFonts w:ascii="Times New Roman" w:hAnsi="Times New Roman"/>
          <w:sz w:val="24"/>
          <w:szCs w:val="24"/>
        </w:rPr>
        <w:t>правил</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гигиенических</w:t>
      </w:r>
      <w:r w:rsidRPr="004B3233">
        <w:rPr>
          <w:rFonts w:ascii="Times New Roman" w:hAnsi="Times New Roman"/>
          <w:spacing w:val="1"/>
          <w:sz w:val="24"/>
          <w:szCs w:val="24"/>
        </w:rPr>
        <w:t xml:space="preserve"> </w:t>
      </w:r>
      <w:r w:rsidRPr="004B3233">
        <w:rPr>
          <w:rFonts w:ascii="Times New Roman" w:hAnsi="Times New Roman"/>
          <w:sz w:val="24"/>
          <w:szCs w:val="24"/>
        </w:rPr>
        <w:t>нор</w:t>
      </w:r>
      <w:r w:rsidR="00817BC5" w:rsidRPr="004B3233">
        <w:rPr>
          <w:rFonts w:ascii="Times New Roman" w:hAnsi="Times New Roman"/>
          <w:sz w:val="24"/>
          <w:szCs w:val="24"/>
          <w:lang w:val="ru-RU"/>
        </w:rPr>
        <w:t>ма</w:t>
      </w:r>
      <w:r w:rsidRPr="004B3233">
        <w:rPr>
          <w:rFonts w:ascii="Times New Roman" w:hAnsi="Times New Roman"/>
          <w:sz w:val="24"/>
          <w:szCs w:val="24"/>
        </w:rPr>
        <w:t>тивов.</w:t>
      </w:r>
    </w:p>
    <w:p w14:paraId="75D3280C" w14:textId="4469C18E"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программе</w:t>
      </w:r>
      <w:r w:rsidRPr="004B3233">
        <w:rPr>
          <w:rFonts w:ascii="Times New Roman" w:hAnsi="Times New Roman"/>
          <w:spacing w:val="1"/>
          <w:sz w:val="24"/>
          <w:szCs w:val="24"/>
        </w:rPr>
        <w:t xml:space="preserve"> </w:t>
      </w:r>
      <w:r w:rsidRPr="004B3233">
        <w:rPr>
          <w:rFonts w:ascii="Times New Roman" w:hAnsi="Times New Roman"/>
          <w:sz w:val="24"/>
          <w:szCs w:val="24"/>
        </w:rPr>
        <w:t>определяются</w:t>
      </w:r>
      <w:r w:rsidRPr="004B3233">
        <w:rPr>
          <w:rFonts w:ascii="Times New Roman" w:hAnsi="Times New Roman"/>
          <w:spacing w:val="1"/>
          <w:sz w:val="24"/>
          <w:szCs w:val="24"/>
        </w:rPr>
        <w:t xml:space="preserve"> </w:t>
      </w:r>
      <w:r w:rsidRPr="004B3233">
        <w:rPr>
          <w:rFonts w:ascii="Times New Roman" w:hAnsi="Times New Roman"/>
          <w:b/>
          <w:sz w:val="24"/>
          <w:szCs w:val="24"/>
        </w:rPr>
        <w:t>основные</w:t>
      </w:r>
      <w:r w:rsidRPr="004B3233">
        <w:rPr>
          <w:rFonts w:ascii="Times New Roman" w:hAnsi="Times New Roman"/>
          <w:b/>
          <w:spacing w:val="1"/>
          <w:sz w:val="24"/>
          <w:szCs w:val="24"/>
        </w:rPr>
        <w:t xml:space="preserve"> </w:t>
      </w:r>
      <w:r w:rsidRPr="004B3233">
        <w:rPr>
          <w:rFonts w:ascii="Times New Roman" w:hAnsi="Times New Roman"/>
          <w:b/>
          <w:sz w:val="24"/>
          <w:szCs w:val="24"/>
        </w:rPr>
        <w:t>механизмы</w:t>
      </w:r>
      <w:r w:rsidRPr="004B3233">
        <w:rPr>
          <w:rFonts w:ascii="Times New Roman" w:hAnsi="Times New Roman"/>
          <w:b/>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наиболее</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целесообразные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традиций</w:t>
      </w:r>
      <w:r w:rsidRPr="004B3233">
        <w:rPr>
          <w:rFonts w:ascii="Times New Roman" w:hAnsi="Times New Roman"/>
          <w:spacing w:val="1"/>
          <w:sz w:val="24"/>
          <w:szCs w:val="24"/>
        </w:rPr>
        <w:t xml:space="preserve"> </w:t>
      </w:r>
      <w:r w:rsidRPr="004B3233">
        <w:rPr>
          <w:rFonts w:ascii="Times New Roman" w:hAnsi="Times New Roman"/>
          <w:sz w:val="24"/>
          <w:szCs w:val="24"/>
        </w:rPr>
        <w:t>коллектива</w:t>
      </w:r>
      <w:r w:rsidRPr="004B3233">
        <w:rPr>
          <w:rFonts w:ascii="Times New Roman" w:hAnsi="Times New Roman"/>
          <w:spacing w:val="1"/>
          <w:sz w:val="24"/>
          <w:szCs w:val="24"/>
        </w:rPr>
        <w:t xml:space="preserve"> </w:t>
      </w:r>
      <w:r w:rsidR="000300F1">
        <w:rPr>
          <w:rFonts w:ascii="Times New Roman" w:hAnsi="Times New Roman"/>
          <w:sz w:val="24"/>
          <w:szCs w:val="24"/>
          <w:lang w:val="ru-RU"/>
        </w:rPr>
        <w:t>МАОУ СОШ п. Демьянка УМР</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потенциала</w:t>
      </w:r>
      <w:r w:rsidRPr="004B3233">
        <w:rPr>
          <w:rFonts w:ascii="Times New Roman" w:hAnsi="Times New Roman"/>
          <w:spacing w:val="1"/>
          <w:sz w:val="24"/>
          <w:szCs w:val="24"/>
        </w:rPr>
        <w:t xml:space="preserve"> </w:t>
      </w:r>
      <w:r w:rsidRPr="004B3233">
        <w:rPr>
          <w:rFonts w:ascii="Times New Roman" w:hAnsi="Times New Roman"/>
          <w:spacing w:val="-1"/>
          <w:sz w:val="24"/>
          <w:szCs w:val="24"/>
        </w:rPr>
        <w:t>педагогических</w:t>
      </w:r>
      <w:r w:rsidRPr="004B3233">
        <w:rPr>
          <w:rFonts w:ascii="Times New Roman" w:hAnsi="Times New Roman"/>
          <w:spacing w:val="-10"/>
          <w:sz w:val="24"/>
          <w:szCs w:val="24"/>
        </w:rPr>
        <w:t xml:space="preserve"> </w:t>
      </w:r>
      <w:r w:rsidRPr="004B3233">
        <w:rPr>
          <w:rFonts w:ascii="Times New Roman" w:hAnsi="Times New Roman"/>
          <w:spacing w:val="-1"/>
          <w:sz w:val="24"/>
          <w:szCs w:val="24"/>
        </w:rPr>
        <w:t>кадров</w:t>
      </w:r>
      <w:r w:rsidRPr="004B3233">
        <w:rPr>
          <w:rFonts w:ascii="Times New Roman" w:hAnsi="Times New Roman"/>
          <w:spacing w:val="-15"/>
          <w:sz w:val="24"/>
          <w:szCs w:val="24"/>
        </w:rPr>
        <w:t xml:space="preserve"> </w:t>
      </w:r>
      <w:r w:rsidRPr="004B3233">
        <w:rPr>
          <w:rFonts w:ascii="Times New Roman" w:hAnsi="Times New Roman"/>
          <w:spacing w:val="-1"/>
          <w:sz w:val="24"/>
          <w:szCs w:val="24"/>
        </w:rPr>
        <w:t>и</w:t>
      </w:r>
      <w:r w:rsidRPr="004B3233">
        <w:rPr>
          <w:rFonts w:ascii="Times New Roman" w:hAnsi="Times New Roman"/>
          <w:spacing w:val="-12"/>
          <w:sz w:val="24"/>
          <w:szCs w:val="24"/>
        </w:rPr>
        <w:t xml:space="preserve"> </w:t>
      </w:r>
      <w:r w:rsidRPr="004B3233">
        <w:rPr>
          <w:rFonts w:ascii="Times New Roman" w:hAnsi="Times New Roman"/>
          <w:sz w:val="24"/>
          <w:szCs w:val="24"/>
        </w:rPr>
        <w:t>контингента</w:t>
      </w:r>
      <w:r w:rsidRPr="004B3233">
        <w:rPr>
          <w:rFonts w:ascii="Times New Roman" w:hAnsi="Times New Roman"/>
          <w:spacing w:val="-13"/>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2"/>
          <w:sz w:val="24"/>
          <w:szCs w:val="24"/>
        </w:rPr>
        <w:t xml:space="preserve"> </w:t>
      </w:r>
      <w:r w:rsidRPr="004B3233">
        <w:rPr>
          <w:rFonts w:ascii="Times New Roman" w:hAnsi="Times New Roman"/>
          <w:sz w:val="24"/>
          <w:szCs w:val="24"/>
        </w:rPr>
        <w:t>Среди</w:t>
      </w:r>
      <w:r w:rsidRPr="004B3233">
        <w:rPr>
          <w:rFonts w:ascii="Times New Roman" w:hAnsi="Times New Roman"/>
          <w:spacing w:val="-11"/>
          <w:sz w:val="24"/>
          <w:szCs w:val="24"/>
        </w:rPr>
        <w:t xml:space="preserve"> </w:t>
      </w:r>
      <w:r w:rsidRPr="004B3233">
        <w:rPr>
          <w:rFonts w:ascii="Times New Roman" w:hAnsi="Times New Roman"/>
          <w:sz w:val="24"/>
          <w:szCs w:val="24"/>
        </w:rPr>
        <w:t>механизмов,</w:t>
      </w:r>
      <w:r w:rsidRPr="004B3233">
        <w:rPr>
          <w:rFonts w:ascii="Times New Roman" w:hAnsi="Times New Roman"/>
          <w:spacing w:val="-13"/>
          <w:sz w:val="24"/>
          <w:szCs w:val="24"/>
        </w:rPr>
        <w:t xml:space="preserve"> </w:t>
      </w:r>
      <w:r w:rsidRPr="004B3233">
        <w:rPr>
          <w:rFonts w:ascii="Times New Roman" w:hAnsi="Times New Roman"/>
          <w:sz w:val="24"/>
          <w:szCs w:val="24"/>
        </w:rPr>
        <w:t>которые</w:t>
      </w:r>
      <w:r w:rsidRPr="004B3233">
        <w:rPr>
          <w:rFonts w:ascii="Times New Roman" w:hAnsi="Times New Roman"/>
          <w:spacing w:val="-14"/>
          <w:sz w:val="24"/>
          <w:szCs w:val="24"/>
        </w:rPr>
        <w:t xml:space="preserve"> </w:t>
      </w:r>
      <w:r w:rsidRPr="004B3233">
        <w:rPr>
          <w:rFonts w:ascii="Times New Roman" w:hAnsi="Times New Roman"/>
          <w:sz w:val="24"/>
          <w:szCs w:val="24"/>
        </w:rPr>
        <w:t>возможно</w:t>
      </w:r>
      <w:r w:rsidRPr="004B3233">
        <w:rPr>
          <w:rFonts w:ascii="Times New Roman" w:hAnsi="Times New Roman"/>
          <w:spacing w:val="-58"/>
          <w:sz w:val="24"/>
          <w:szCs w:val="24"/>
        </w:rPr>
        <w:t xml:space="preserve"> </w:t>
      </w:r>
      <w:r w:rsidRPr="004B3233">
        <w:rPr>
          <w:rFonts w:ascii="Times New Roman" w:hAnsi="Times New Roman"/>
          <w:sz w:val="24"/>
          <w:szCs w:val="24"/>
        </w:rPr>
        <w:t>использовать</w:t>
      </w:r>
      <w:r w:rsidRPr="004B3233">
        <w:rPr>
          <w:rFonts w:ascii="Times New Roman" w:hAnsi="Times New Roman"/>
          <w:spacing w:val="-12"/>
          <w:sz w:val="24"/>
          <w:szCs w:val="24"/>
        </w:rPr>
        <w:t xml:space="preserve"> </w:t>
      </w:r>
      <w:r w:rsidRPr="004B3233">
        <w:rPr>
          <w:rFonts w:ascii="Times New Roman" w:hAnsi="Times New Roman"/>
          <w:sz w:val="24"/>
          <w:szCs w:val="24"/>
        </w:rPr>
        <w:t>в</w:t>
      </w:r>
      <w:r w:rsidRPr="004B3233">
        <w:rPr>
          <w:rFonts w:ascii="Times New Roman" w:hAnsi="Times New Roman"/>
          <w:spacing w:val="-14"/>
          <w:sz w:val="24"/>
          <w:szCs w:val="24"/>
        </w:rPr>
        <w:t xml:space="preserve"> </w:t>
      </w:r>
      <w:r w:rsidRPr="004B3233">
        <w:rPr>
          <w:rFonts w:ascii="Times New Roman" w:hAnsi="Times New Roman"/>
          <w:sz w:val="24"/>
          <w:szCs w:val="24"/>
        </w:rPr>
        <w:t>начальной</w:t>
      </w:r>
      <w:r w:rsidRPr="004B3233">
        <w:rPr>
          <w:rFonts w:ascii="Times New Roman" w:hAnsi="Times New Roman"/>
          <w:spacing w:val="-11"/>
          <w:sz w:val="24"/>
          <w:szCs w:val="24"/>
        </w:rPr>
        <w:t xml:space="preserve"> </w:t>
      </w:r>
      <w:r w:rsidRPr="004B3233">
        <w:rPr>
          <w:rFonts w:ascii="Times New Roman" w:hAnsi="Times New Roman"/>
          <w:sz w:val="24"/>
          <w:szCs w:val="24"/>
        </w:rPr>
        <w:t>школе,</w:t>
      </w:r>
      <w:r w:rsidRPr="004B3233">
        <w:rPr>
          <w:rFonts w:ascii="Times New Roman" w:hAnsi="Times New Roman"/>
          <w:spacing w:val="-13"/>
          <w:sz w:val="24"/>
          <w:szCs w:val="24"/>
        </w:rPr>
        <w:t xml:space="preserve"> </w:t>
      </w:r>
      <w:r w:rsidRPr="004B3233">
        <w:rPr>
          <w:rFonts w:ascii="Times New Roman" w:hAnsi="Times New Roman"/>
          <w:sz w:val="24"/>
          <w:szCs w:val="24"/>
        </w:rPr>
        <w:t>следует</w:t>
      </w:r>
      <w:r w:rsidRPr="004B3233">
        <w:rPr>
          <w:rFonts w:ascii="Times New Roman" w:hAnsi="Times New Roman"/>
          <w:spacing w:val="-12"/>
          <w:sz w:val="24"/>
          <w:szCs w:val="24"/>
        </w:rPr>
        <w:t xml:space="preserve"> </w:t>
      </w:r>
      <w:r w:rsidRPr="004B3233">
        <w:rPr>
          <w:rFonts w:ascii="Times New Roman" w:hAnsi="Times New Roman"/>
          <w:sz w:val="24"/>
          <w:szCs w:val="24"/>
        </w:rPr>
        <w:t>отметить:</w:t>
      </w:r>
      <w:r w:rsidRPr="004B3233">
        <w:rPr>
          <w:rFonts w:ascii="Times New Roman" w:hAnsi="Times New Roman"/>
          <w:spacing w:val="-12"/>
          <w:sz w:val="24"/>
          <w:szCs w:val="24"/>
        </w:rPr>
        <w:t xml:space="preserve"> </w:t>
      </w:r>
      <w:r w:rsidRPr="004B3233">
        <w:rPr>
          <w:rFonts w:ascii="Times New Roman" w:hAnsi="Times New Roman"/>
          <w:sz w:val="24"/>
          <w:szCs w:val="24"/>
        </w:rPr>
        <w:t>организацию</w:t>
      </w:r>
      <w:r w:rsidRPr="004B3233">
        <w:rPr>
          <w:rFonts w:ascii="Times New Roman" w:hAnsi="Times New Roman"/>
          <w:spacing w:val="-13"/>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2"/>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7"/>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разработкой</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курсов,</w:t>
      </w:r>
      <w:r w:rsidRPr="004B3233">
        <w:rPr>
          <w:rFonts w:ascii="Times New Roman" w:hAnsi="Times New Roman"/>
          <w:spacing w:val="1"/>
          <w:sz w:val="24"/>
          <w:szCs w:val="24"/>
        </w:rPr>
        <w:t xml:space="preserve"> </w:t>
      </w:r>
      <w:r w:rsidRPr="004B3233">
        <w:rPr>
          <w:rFonts w:ascii="Times New Roman" w:hAnsi="Times New Roman"/>
          <w:sz w:val="24"/>
          <w:szCs w:val="24"/>
        </w:rPr>
        <w:t>факультативов,</w:t>
      </w:r>
      <w:r w:rsidRPr="004B3233">
        <w:rPr>
          <w:rFonts w:ascii="Times New Roman" w:hAnsi="Times New Roman"/>
          <w:spacing w:val="1"/>
          <w:sz w:val="24"/>
          <w:szCs w:val="24"/>
        </w:rPr>
        <w:t xml:space="preserve"> </w:t>
      </w:r>
      <w:r w:rsidRPr="004B3233">
        <w:rPr>
          <w:rFonts w:ascii="Times New Roman" w:hAnsi="Times New Roman"/>
          <w:sz w:val="24"/>
          <w:szCs w:val="24"/>
        </w:rPr>
        <w:t>различных</w:t>
      </w:r>
      <w:r w:rsidRPr="004B3233">
        <w:rPr>
          <w:rFonts w:ascii="Times New Roman" w:hAnsi="Times New Roman"/>
          <w:spacing w:val="1"/>
          <w:sz w:val="24"/>
          <w:szCs w:val="24"/>
        </w:rPr>
        <w:t xml:space="preserve"> </w:t>
      </w:r>
      <w:r w:rsidRPr="004B3233">
        <w:rPr>
          <w:rFonts w:ascii="Times New Roman" w:hAnsi="Times New Roman"/>
          <w:sz w:val="24"/>
          <w:szCs w:val="24"/>
        </w:rPr>
        <w:t>форм</w:t>
      </w:r>
      <w:r w:rsidRPr="004B3233">
        <w:rPr>
          <w:rFonts w:ascii="Times New Roman" w:hAnsi="Times New Roman"/>
          <w:spacing w:val="1"/>
          <w:sz w:val="24"/>
          <w:szCs w:val="24"/>
        </w:rPr>
        <w:t xml:space="preserve"> </w:t>
      </w:r>
      <w:r w:rsidRPr="004B3233">
        <w:rPr>
          <w:rFonts w:ascii="Times New Roman" w:hAnsi="Times New Roman"/>
          <w:sz w:val="24"/>
          <w:szCs w:val="24"/>
        </w:rPr>
        <w:t>совместной</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познавательной деятельности (конкурсы, диспуты, интеллектуальные марафоны и т. п.).</w:t>
      </w:r>
      <w:r w:rsidRPr="004B3233">
        <w:rPr>
          <w:rFonts w:ascii="Times New Roman" w:hAnsi="Times New Roman"/>
          <w:spacing w:val="1"/>
          <w:sz w:val="24"/>
          <w:szCs w:val="24"/>
        </w:rPr>
        <w:t xml:space="preserve"> </w:t>
      </w:r>
      <w:r w:rsidRPr="004B3233">
        <w:rPr>
          <w:rFonts w:ascii="Times New Roman" w:hAnsi="Times New Roman"/>
          <w:sz w:val="24"/>
          <w:szCs w:val="24"/>
        </w:rPr>
        <w:t>Положительные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даёт</w:t>
      </w:r>
      <w:r w:rsidRPr="004B3233">
        <w:rPr>
          <w:rFonts w:ascii="Times New Roman" w:hAnsi="Times New Roman"/>
          <w:spacing w:val="1"/>
          <w:sz w:val="24"/>
          <w:szCs w:val="24"/>
        </w:rPr>
        <w:t xml:space="preserve"> </w:t>
      </w:r>
      <w:r w:rsidRPr="004B3233">
        <w:rPr>
          <w:rFonts w:ascii="Times New Roman" w:hAnsi="Times New Roman"/>
          <w:sz w:val="24"/>
          <w:szCs w:val="24"/>
        </w:rPr>
        <w:t>привлечение</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57"/>
          <w:sz w:val="24"/>
          <w:szCs w:val="24"/>
        </w:rPr>
        <w:t xml:space="preserve"> </w:t>
      </w:r>
      <w:r w:rsidR="00817BC5" w:rsidRPr="004B3233">
        <w:rPr>
          <w:rFonts w:ascii="Times New Roman" w:hAnsi="Times New Roman"/>
          <w:spacing w:val="-57"/>
          <w:sz w:val="24"/>
          <w:szCs w:val="24"/>
          <w:lang w:val="ru-RU"/>
        </w:rPr>
        <w:t xml:space="preserve">   </w:t>
      </w:r>
      <w:r w:rsidRPr="004B3233">
        <w:rPr>
          <w:rFonts w:ascii="Times New Roman" w:hAnsi="Times New Roman"/>
          <w:sz w:val="24"/>
          <w:szCs w:val="24"/>
        </w:rPr>
        <w:t>организаций</w:t>
      </w:r>
      <w:r w:rsidRPr="004B3233">
        <w:rPr>
          <w:rFonts w:ascii="Times New Roman" w:hAnsi="Times New Roman"/>
          <w:spacing w:val="-3"/>
          <w:sz w:val="24"/>
          <w:szCs w:val="24"/>
        </w:rPr>
        <w:t xml:space="preserve"> </w:t>
      </w:r>
      <w:r w:rsidRPr="004B3233">
        <w:rPr>
          <w:rFonts w:ascii="Times New Roman" w:hAnsi="Times New Roman"/>
          <w:sz w:val="24"/>
          <w:szCs w:val="24"/>
        </w:rPr>
        <w:t>культуры:</w:t>
      </w:r>
    </w:p>
    <w:p w14:paraId="40B459E2" w14:textId="3B82C8C7" w:rsidR="00AB1D59" w:rsidRPr="004B3233" w:rsidRDefault="00817BC5" w:rsidP="00CC1F8A">
      <w:pPr>
        <w:pStyle w:val="a6"/>
        <w:numPr>
          <w:ilvl w:val="0"/>
          <w:numId w:val="3"/>
        </w:numPr>
        <w:tabs>
          <w:tab w:val="left" w:pos="709"/>
        </w:tabs>
        <w:spacing w:before="1"/>
        <w:ind w:left="0" w:right="145" w:firstLine="567"/>
        <w:rPr>
          <w:sz w:val="24"/>
          <w:szCs w:val="24"/>
        </w:rPr>
      </w:pPr>
      <w:r w:rsidRPr="004B3233">
        <w:rPr>
          <w:sz w:val="24"/>
          <w:szCs w:val="24"/>
        </w:rPr>
        <w:t>Соровская сельская библиотека</w:t>
      </w:r>
      <w:r w:rsidR="00AB1D59" w:rsidRPr="004B3233">
        <w:rPr>
          <w:sz w:val="24"/>
          <w:szCs w:val="24"/>
        </w:rPr>
        <w:t>;</w:t>
      </w:r>
    </w:p>
    <w:p w14:paraId="61E900F3" w14:textId="453553DE" w:rsidR="00AB1D59" w:rsidRPr="004B3233" w:rsidRDefault="00817BC5" w:rsidP="00CC1F8A">
      <w:pPr>
        <w:pStyle w:val="a6"/>
        <w:numPr>
          <w:ilvl w:val="0"/>
          <w:numId w:val="3"/>
        </w:numPr>
        <w:tabs>
          <w:tab w:val="left" w:pos="709"/>
        </w:tabs>
        <w:spacing w:before="42"/>
        <w:ind w:left="0" w:right="145" w:firstLine="567"/>
        <w:rPr>
          <w:sz w:val="24"/>
          <w:szCs w:val="24"/>
        </w:rPr>
      </w:pPr>
      <w:r w:rsidRPr="004B3233">
        <w:rPr>
          <w:sz w:val="24"/>
          <w:szCs w:val="24"/>
        </w:rPr>
        <w:t>Дом культуры</w:t>
      </w:r>
      <w:r w:rsidR="00AB1D59" w:rsidRPr="004B3233">
        <w:rPr>
          <w:sz w:val="24"/>
          <w:szCs w:val="24"/>
        </w:rPr>
        <w:t>;</w:t>
      </w:r>
    </w:p>
    <w:p w14:paraId="42D65FEA" w14:textId="3464D2F8" w:rsidR="00AB1D59" w:rsidRPr="004B3233" w:rsidRDefault="00817BC5" w:rsidP="00CC1F8A">
      <w:pPr>
        <w:pStyle w:val="a6"/>
        <w:numPr>
          <w:ilvl w:val="0"/>
          <w:numId w:val="3"/>
        </w:numPr>
        <w:tabs>
          <w:tab w:val="left" w:pos="709"/>
          <w:tab w:val="left" w:pos="2173"/>
          <w:tab w:val="left" w:pos="2174"/>
        </w:tabs>
        <w:spacing w:before="39"/>
        <w:ind w:left="0" w:right="145" w:firstLine="567"/>
        <w:rPr>
          <w:sz w:val="24"/>
          <w:szCs w:val="24"/>
        </w:rPr>
      </w:pPr>
      <w:r w:rsidRPr="004B3233">
        <w:rPr>
          <w:sz w:val="24"/>
          <w:szCs w:val="24"/>
        </w:rPr>
        <w:t>Школа дополнительного образования</w:t>
      </w:r>
    </w:p>
    <w:p w14:paraId="1AFE3A74" w14:textId="3B9BAB98" w:rsidR="00817BC5" w:rsidRPr="004B3233" w:rsidRDefault="00817BC5" w:rsidP="00CC1F8A">
      <w:pPr>
        <w:pStyle w:val="a6"/>
        <w:numPr>
          <w:ilvl w:val="0"/>
          <w:numId w:val="3"/>
        </w:numPr>
        <w:tabs>
          <w:tab w:val="left" w:pos="709"/>
          <w:tab w:val="left" w:pos="2173"/>
          <w:tab w:val="left" w:pos="2174"/>
        </w:tabs>
        <w:spacing w:before="39"/>
        <w:ind w:left="0" w:right="145" w:firstLine="567"/>
        <w:rPr>
          <w:sz w:val="24"/>
          <w:szCs w:val="24"/>
        </w:rPr>
      </w:pPr>
      <w:r w:rsidRPr="004B3233">
        <w:rPr>
          <w:sz w:val="24"/>
          <w:szCs w:val="24"/>
        </w:rPr>
        <w:t>СОК</w:t>
      </w:r>
    </w:p>
    <w:p w14:paraId="352A7497" w14:textId="7BB0EC81" w:rsidR="00AB1D59" w:rsidRPr="004B3233" w:rsidRDefault="00AB1D59" w:rsidP="00CC1F8A">
      <w:pPr>
        <w:pStyle w:val="a4"/>
        <w:spacing w:before="38"/>
        <w:ind w:left="0" w:right="145" w:firstLine="567"/>
        <w:rPr>
          <w:rFonts w:ascii="Times New Roman" w:hAnsi="Times New Roman"/>
          <w:sz w:val="24"/>
          <w:szCs w:val="24"/>
        </w:rPr>
      </w:pPr>
      <w:r w:rsidRPr="004B3233">
        <w:rPr>
          <w:rFonts w:ascii="Times New Roman" w:hAnsi="Times New Roman"/>
          <w:sz w:val="24"/>
          <w:szCs w:val="24"/>
        </w:rPr>
        <w:t>Эффективным</w:t>
      </w:r>
      <w:r w:rsidRPr="004B3233">
        <w:rPr>
          <w:rFonts w:ascii="Times New Roman" w:hAnsi="Times New Roman"/>
          <w:spacing w:val="1"/>
          <w:sz w:val="24"/>
          <w:szCs w:val="24"/>
        </w:rPr>
        <w:t xml:space="preserve"> </w:t>
      </w:r>
      <w:r w:rsidRPr="004B3233">
        <w:rPr>
          <w:rFonts w:ascii="Times New Roman" w:hAnsi="Times New Roman"/>
          <w:sz w:val="24"/>
          <w:szCs w:val="24"/>
        </w:rPr>
        <w:t>механизмом</w:t>
      </w:r>
      <w:r w:rsidRPr="004B3233">
        <w:rPr>
          <w:rFonts w:ascii="Times New Roman" w:hAnsi="Times New Roman"/>
          <w:spacing w:val="1"/>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программ</w:t>
      </w:r>
      <w:r w:rsidRPr="004B3233">
        <w:rPr>
          <w:rFonts w:ascii="Times New Roman" w:hAnsi="Times New Roman"/>
          <w:spacing w:val="1"/>
          <w:sz w:val="24"/>
          <w:szCs w:val="24"/>
        </w:rPr>
        <w:t xml:space="preserve"> </w:t>
      </w:r>
      <w:r w:rsidRPr="004B3233">
        <w:rPr>
          <w:rFonts w:ascii="Times New Roman" w:hAnsi="Times New Roman"/>
          <w:sz w:val="24"/>
          <w:szCs w:val="24"/>
        </w:rPr>
        <w:t>является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инди</w:t>
      </w:r>
      <w:r w:rsidR="00817BC5" w:rsidRPr="004B3233">
        <w:rPr>
          <w:rFonts w:ascii="Times New Roman" w:hAnsi="Times New Roman"/>
          <w:sz w:val="24"/>
          <w:szCs w:val="24"/>
          <w:lang w:val="ru-RU"/>
        </w:rPr>
        <w:t>в</w:t>
      </w:r>
      <w:r w:rsidRPr="004B3233">
        <w:rPr>
          <w:rFonts w:ascii="Times New Roman" w:hAnsi="Times New Roman"/>
          <w:sz w:val="24"/>
          <w:szCs w:val="24"/>
        </w:rPr>
        <w:t>идуальных</w:t>
      </w:r>
      <w:r w:rsidR="00817BC5" w:rsidRPr="004B3233">
        <w:rPr>
          <w:rFonts w:ascii="Times New Roman" w:hAnsi="Times New Roman"/>
          <w:sz w:val="24"/>
          <w:szCs w:val="24"/>
          <w:lang w:val="ru-RU"/>
        </w:rPr>
        <w:t xml:space="preserve"> </w:t>
      </w:r>
      <w:r w:rsidRPr="004B3233">
        <w:rPr>
          <w:rFonts w:ascii="Times New Roman" w:hAnsi="Times New Roman"/>
          <w:sz w:val="24"/>
          <w:szCs w:val="24"/>
        </w:rPr>
        <w:t>программ и учебных планов для отдельных обучающихся или небольших</w:t>
      </w:r>
      <w:r w:rsidRPr="004B3233">
        <w:rPr>
          <w:rFonts w:ascii="Times New Roman" w:hAnsi="Times New Roman"/>
          <w:spacing w:val="1"/>
          <w:sz w:val="24"/>
          <w:szCs w:val="24"/>
        </w:rPr>
        <w:t xml:space="preserve"> </w:t>
      </w:r>
      <w:r w:rsidRPr="004B3233">
        <w:rPr>
          <w:rFonts w:ascii="Times New Roman" w:hAnsi="Times New Roman"/>
          <w:sz w:val="24"/>
          <w:szCs w:val="24"/>
        </w:rPr>
        <w:t>групп.</w:t>
      </w:r>
    </w:p>
    <w:p w14:paraId="30A38A4B" w14:textId="77777777" w:rsidR="00AB1D59" w:rsidRPr="004B3233" w:rsidRDefault="00AB1D59" w:rsidP="00CC1F8A">
      <w:pPr>
        <w:spacing w:after="0" w:line="240" w:lineRule="auto"/>
        <w:ind w:right="145" w:firstLine="567"/>
        <w:jc w:val="both"/>
        <w:rPr>
          <w:rFonts w:ascii="Times New Roman" w:eastAsia="SchoolBookSanPin" w:hAnsi="Times New Roman"/>
          <w:sz w:val="24"/>
          <w:szCs w:val="24"/>
          <w:lang w:val="ru-RU"/>
        </w:rPr>
      </w:pPr>
    </w:p>
    <w:p w14:paraId="69044799" w14:textId="07DD8B42" w:rsidR="00E255E3" w:rsidRPr="00060FD2" w:rsidRDefault="00E255E3" w:rsidP="00CC1F8A">
      <w:pPr>
        <w:pStyle w:val="a6"/>
        <w:numPr>
          <w:ilvl w:val="2"/>
          <w:numId w:val="209"/>
        </w:numPr>
        <w:ind w:left="0" w:right="145" w:firstLine="567"/>
        <w:rPr>
          <w:b/>
          <w:sz w:val="24"/>
          <w:szCs w:val="24"/>
        </w:rPr>
      </w:pPr>
      <w:r w:rsidRPr="00060FD2">
        <w:rPr>
          <w:b/>
          <w:sz w:val="24"/>
          <w:szCs w:val="24"/>
        </w:rPr>
        <w:t>Общая характеристика программы НОО</w:t>
      </w:r>
    </w:p>
    <w:p w14:paraId="14C5BDC4" w14:textId="0F939611" w:rsidR="00AB1D59" w:rsidRPr="004B3233" w:rsidRDefault="00AB1D59" w:rsidP="00CC1F8A">
      <w:pPr>
        <w:pStyle w:val="a4"/>
        <w:spacing w:before="71"/>
        <w:ind w:left="0" w:right="145" w:firstLine="567"/>
        <w:rPr>
          <w:rFonts w:ascii="Times New Roman" w:hAnsi="Times New Roman"/>
          <w:sz w:val="24"/>
          <w:szCs w:val="24"/>
        </w:rPr>
      </w:pP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 является</w:t>
      </w:r>
      <w:r w:rsidRPr="004B3233">
        <w:rPr>
          <w:rFonts w:ascii="Times New Roman" w:hAnsi="Times New Roman"/>
          <w:spacing w:val="1"/>
          <w:sz w:val="24"/>
          <w:szCs w:val="24"/>
        </w:rPr>
        <w:t xml:space="preserve"> </w:t>
      </w:r>
      <w:r w:rsidRPr="004B3233">
        <w:rPr>
          <w:rFonts w:ascii="Times New Roman" w:hAnsi="Times New Roman"/>
          <w:sz w:val="24"/>
          <w:szCs w:val="24"/>
        </w:rPr>
        <w:t>стратегическим</w:t>
      </w:r>
      <w:r w:rsidRPr="004B3233">
        <w:rPr>
          <w:rFonts w:ascii="Times New Roman" w:hAnsi="Times New Roman"/>
          <w:spacing w:val="1"/>
          <w:sz w:val="24"/>
          <w:szCs w:val="24"/>
        </w:rPr>
        <w:t xml:space="preserve"> </w:t>
      </w:r>
      <w:r w:rsidRPr="004B3233">
        <w:rPr>
          <w:rFonts w:ascii="Times New Roman" w:hAnsi="Times New Roman"/>
          <w:sz w:val="24"/>
          <w:szCs w:val="24"/>
        </w:rPr>
        <w:t>документом</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1"/>
          <w:sz w:val="24"/>
          <w:szCs w:val="24"/>
        </w:rPr>
        <w:t xml:space="preserve"> </w:t>
      </w:r>
      <w:r w:rsidRPr="004B3233">
        <w:rPr>
          <w:rFonts w:ascii="Times New Roman" w:hAnsi="Times New Roman"/>
          <w:sz w:val="24"/>
          <w:szCs w:val="24"/>
        </w:rPr>
        <w:t>которого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успешность</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4"/>
          <w:sz w:val="24"/>
          <w:szCs w:val="24"/>
        </w:rPr>
        <w:t xml:space="preserve"> </w:t>
      </w:r>
      <w:r w:rsidRPr="004B3233">
        <w:rPr>
          <w:rFonts w:ascii="Times New Roman" w:hAnsi="Times New Roman"/>
          <w:sz w:val="24"/>
          <w:szCs w:val="24"/>
        </w:rPr>
        <w:t>т.</w:t>
      </w:r>
      <w:r w:rsidRPr="004B3233">
        <w:rPr>
          <w:rFonts w:ascii="Times New Roman" w:hAnsi="Times New Roman"/>
          <w:spacing w:val="17"/>
          <w:sz w:val="24"/>
          <w:szCs w:val="24"/>
        </w:rPr>
        <w:t xml:space="preserve"> </w:t>
      </w:r>
      <w:r w:rsidRPr="004B3233">
        <w:rPr>
          <w:rFonts w:ascii="Times New Roman" w:hAnsi="Times New Roman"/>
          <w:sz w:val="24"/>
          <w:szCs w:val="24"/>
        </w:rPr>
        <w:t>е.</w:t>
      </w:r>
      <w:r w:rsidRPr="004B3233">
        <w:rPr>
          <w:rFonts w:ascii="Times New Roman" w:hAnsi="Times New Roman"/>
          <w:spacing w:val="16"/>
          <w:sz w:val="24"/>
          <w:szCs w:val="24"/>
        </w:rPr>
        <w:t xml:space="preserve"> </w:t>
      </w:r>
      <w:r w:rsidRPr="004B3233">
        <w:rPr>
          <w:rFonts w:ascii="Times New Roman" w:hAnsi="Times New Roman"/>
          <w:sz w:val="24"/>
          <w:szCs w:val="24"/>
        </w:rPr>
        <w:t>гарантию</w:t>
      </w:r>
      <w:r w:rsidRPr="004B3233">
        <w:rPr>
          <w:rFonts w:ascii="Times New Roman" w:hAnsi="Times New Roman"/>
          <w:spacing w:val="15"/>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23"/>
          <w:sz w:val="24"/>
          <w:szCs w:val="24"/>
        </w:rPr>
        <w:t xml:space="preserve"> </w:t>
      </w:r>
      <w:r w:rsidRPr="004B3233">
        <w:rPr>
          <w:rFonts w:ascii="Times New Roman" w:hAnsi="Times New Roman"/>
          <w:sz w:val="24"/>
          <w:szCs w:val="24"/>
        </w:rPr>
        <w:t>статьи</w:t>
      </w:r>
      <w:r w:rsidRPr="004B3233">
        <w:rPr>
          <w:rFonts w:ascii="Times New Roman" w:hAnsi="Times New Roman"/>
          <w:spacing w:val="17"/>
          <w:sz w:val="24"/>
          <w:szCs w:val="24"/>
        </w:rPr>
        <w:t xml:space="preserve"> </w:t>
      </w:r>
      <w:r w:rsidRPr="004B3233">
        <w:rPr>
          <w:rFonts w:ascii="Times New Roman" w:hAnsi="Times New Roman"/>
          <w:sz w:val="24"/>
          <w:szCs w:val="24"/>
        </w:rPr>
        <w:t>12</w:t>
      </w:r>
      <w:r w:rsidRPr="004B3233">
        <w:rPr>
          <w:rFonts w:ascii="Times New Roman" w:hAnsi="Times New Roman"/>
          <w:spacing w:val="14"/>
          <w:sz w:val="24"/>
          <w:szCs w:val="24"/>
        </w:rPr>
        <w:t xml:space="preserve"> </w:t>
      </w:r>
      <w:r w:rsidRPr="004B3233">
        <w:rPr>
          <w:rFonts w:ascii="Times New Roman" w:hAnsi="Times New Roman"/>
          <w:sz w:val="24"/>
          <w:szCs w:val="24"/>
        </w:rPr>
        <w:t>Федерального</w:t>
      </w:r>
      <w:r w:rsidRPr="004B3233">
        <w:rPr>
          <w:rFonts w:ascii="Times New Roman" w:hAnsi="Times New Roman"/>
          <w:spacing w:val="19"/>
          <w:sz w:val="24"/>
          <w:szCs w:val="24"/>
        </w:rPr>
        <w:t xml:space="preserve"> </w:t>
      </w:r>
      <w:r w:rsidRPr="004B3233">
        <w:rPr>
          <w:rFonts w:ascii="Times New Roman" w:hAnsi="Times New Roman"/>
          <w:sz w:val="24"/>
          <w:szCs w:val="24"/>
        </w:rPr>
        <w:t>закона</w:t>
      </w:r>
      <w:r w:rsidR="00817BC5" w:rsidRPr="004B3233">
        <w:rPr>
          <w:rFonts w:ascii="Times New Roman" w:hAnsi="Times New Roman"/>
          <w:sz w:val="24"/>
          <w:szCs w:val="24"/>
          <w:lang w:val="ru-RU"/>
        </w:rPr>
        <w:t xml:space="preserve"> </w:t>
      </w:r>
      <w:r w:rsidRPr="004B3233">
        <w:rPr>
          <w:rFonts w:ascii="Times New Roman" w:hAnsi="Times New Roman"/>
          <w:sz w:val="24"/>
          <w:szCs w:val="24"/>
        </w:rPr>
        <w:t>«Об</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4"/>
          <w:sz w:val="24"/>
          <w:szCs w:val="24"/>
        </w:rPr>
        <w:t xml:space="preserve"> </w:t>
      </w:r>
      <w:r w:rsidRPr="004B3233">
        <w:rPr>
          <w:rFonts w:ascii="Times New Roman" w:hAnsi="Times New Roman"/>
          <w:sz w:val="24"/>
          <w:szCs w:val="24"/>
        </w:rPr>
        <w:t>Федерации».</w:t>
      </w:r>
    </w:p>
    <w:p w14:paraId="010DBC0F" w14:textId="77777777" w:rsidR="00AB1D59" w:rsidRPr="004B3233" w:rsidRDefault="00AB1D59" w:rsidP="00CC1F8A">
      <w:pPr>
        <w:pStyle w:val="a4"/>
        <w:spacing w:before="41"/>
        <w:ind w:left="0" w:right="145" w:firstLine="567"/>
        <w:rPr>
          <w:rFonts w:ascii="Times New Roman" w:hAnsi="Times New Roman"/>
          <w:sz w:val="24"/>
          <w:szCs w:val="24"/>
        </w:rPr>
      </w:pPr>
      <w:r w:rsidRPr="004B3233">
        <w:rPr>
          <w:rFonts w:ascii="Times New Roman" w:hAnsi="Times New Roman"/>
          <w:sz w:val="24"/>
          <w:szCs w:val="24"/>
        </w:rPr>
        <w:t>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гарантию</w:t>
      </w:r>
      <w:r w:rsidRPr="004B3233">
        <w:rPr>
          <w:rFonts w:ascii="Times New Roman" w:hAnsi="Times New Roman"/>
          <w:spacing w:val="1"/>
          <w:sz w:val="24"/>
          <w:szCs w:val="24"/>
        </w:rPr>
        <w:t xml:space="preserve"> </w:t>
      </w:r>
      <w:r w:rsidRPr="004B3233">
        <w:rPr>
          <w:rFonts w:ascii="Times New Roman" w:hAnsi="Times New Roman"/>
          <w:sz w:val="24"/>
          <w:szCs w:val="24"/>
        </w:rPr>
        <w:t>прав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(доступное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качественное),</w:t>
      </w:r>
      <w:r w:rsidRPr="004B3233">
        <w:rPr>
          <w:rFonts w:ascii="Times New Roman" w:hAnsi="Times New Roman"/>
          <w:spacing w:val="1"/>
          <w:sz w:val="24"/>
          <w:szCs w:val="24"/>
        </w:rPr>
        <w:t xml:space="preserve"> </w:t>
      </w:r>
      <w:r w:rsidRPr="004B3233">
        <w:rPr>
          <w:rFonts w:ascii="Times New Roman" w:hAnsi="Times New Roman"/>
          <w:sz w:val="24"/>
          <w:szCs w:val="24"/>
        </w:rPr>
        <w:t>оптимизацию</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(оптимальные</w:t>
      </w:r>
      <w:r w:rsidRPr="004B3233">
        <w:rPr>
          <w:rFonts w:ascii="Times New Roman" w:hAnsi="Times New Roman"/>
          <w:spacing w:val="1"/>
          <w:sz w:val="24"/>
          <w:szCs w:val="24"/>
        </w:rPr>
        <w:t xml:space="preserve"> </w:t>
      </w:r>
      <w:r w:rsidRPr="004B3233">
        <w:rPr>
          <w:rFonts w:ascii="Times New Roman" w:hAnsi="Times New Roman"/>
          <w:sz w:val="24"/>
          <w:szCs w:val="24"/>
        </w:rPr>
        <w:t>способы</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эффективное</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современных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самореализации,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самоопределения личности и сохранения здоровья учащихся, использование современного</w:t>
      </w:r>
      <w:r w:rsidRPr="004B3233">
        <w:rPr>
          <w:rFonts w:ascii="Times New Roman" w:hAnsi="Times New Roman"/>
          <w:spacing w:val="-58"/>
          <w:sz w:val="24"/>
          <w:szCs w:val="24"/>
        </w:rPr>
        <w:t xml:space="preserve"> </w:t>
      </w:r>
      <w:r w:rsidRPr="004B3233">
        <w:rPr>
          <w:rFonts w:ascii="Times New Roman" w:hAnsi="Times New Roman"/>
          <w:sz w:val="24"/>
          <w:szCs w:val="24"/>
        </w:rPr>
        <w:t>материально-технического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информационное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психолого-педагогическое</w:t>
      </w:r>
      <w:r w:rsidRPr="004B3233">
        <w:rPr>
          <w:rFonts w:ascii="Times New Roman" w:hAnsi="Times New Roman"/>
          <w:spacing w:val="-2"/>
          <w:sz w:val="24"/>
          <w:szCs w:val="24"/>
        </w:rPr>
        <w:t xml:space="preserve"> </w:t>
      </w:r>
      <w:r w:rsidRPr="004B3233">
        <w:rPr>
          <w:rFonts w:ascii="Times New Roman" w:hAnsi="Times New Roman"/>
          <w:sz w:val="24"/>
          <w:szCs w:val="24"/>
        </w:rPr>
        <w:t>сопровождение</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образовательной деятельности.</w:t>
      </w:r>
    </w:p>
    <w:p w14:paraId="06F4333D" w14:textId="77777777"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sz w:val="24"/>
          <w:szCs w:val="24"/>
        </w:rPr>
        <w:t>Образовательная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начальной</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1"/>
          <w:sz w:val="24"/>
          <w:szCs w:val="24"/>
        </w:rPr>
        <w:t xml:space="preserve"> </w:t>
      </w:r>
      <w:r w:rsidRPr="004B3233">
        <w:rPr>
          <w:rFonts w:ascii="Times New Roman" w:hAnsi="Times New Roman"/>
          <w:sz w:val="24"/>
          <w:szCs w:val="24"/>
        </w:rPr>
        <w:t>направлена</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удовлетворение</w:t>
      </w:r>
      <w:r w:rsidRPr="004B3233">
        <w:rPr>
          <w:rFonts w:ascii="Times New Roman" w:hAnsi="Times New Roman"/>
          <w:spacing w:val="1"/>
          <w:sz w:val="24"/>
          <w:szCs w:val="24"/>
        </w:rPr>
        <w:t xml:space="preserve"> </w:t>
      </w:r>
      <w:r w:rsidRPr="004B3233">
        <w:rPr>
          <w:rFonts w:ascii="Times New Roman" w:hAnsi="Times New Roman"/>
          <w:sz w:val="24"/>
          <w:szCs w:val="24"/>
        </w:rPr>
        <w:t>потребностей:</w:t>
      </w:r>
    </w:p>
    <w:p w14:paraId="615E6FF2" w14:textId="2BF0BD0E" w:rsidR="00AB1D59" w:rsidRPr="004B3233" w:rsidRDefault="00AB1D59" w:rsidP="00CC1F8A">
      <w:pPr>
        <w:pStyle w:val="a6"/>
        <w:numPr>
          <w:ilvl w:val="0"/>
          <w:numId w:val="33"/>
        </w:numPr>
        <w:tabs>
          <w:tab w:val="left" w:pos="709"/>
        </w:tabs>
        <w:spacing w:before="1"/>
        <w:ind w:left="0" w:right="145" w:firstLine="567"/>
        <w:rPr>
          <w:sz w:val="24"/>
          <w:szCs w:val="24"/>
        </w:rPr>
      </w:pPr>
      <w:r w:rsidRPr="004B3233">
        <w:rPr>
          <w:sz w:val="24"/>
          <w:szCs w:val="24"/>
        </w:rPr>
        <w:t>обучающихся–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программах</w:t>
      </w:r>
      <w:r w:rsidRPr="004B3233">
        <w:rPr>
          <w:spacing w:val="1"/>
          <w:sz w:val="24"/>
          <w:szCs w:val="24"/>
        </w:rPr>
        <w:t xml:space="preserve"> </w:t>
      </w:r>
      <w:r w:rsidRPr="004B3233">
        <w:rPr>
          <w:sz w:val="24"/>
          <w:szCs w:val="24"/>
        </w:rPr>
        <w:t>обучения,</w:t>
      </w:r>
      <w:r w:rsidRPr="004B3233">
        <w:rPr>
          <w:spacing w:val="1"/>
          <w:sz w:val="24"/>
          <w:szCs w:val="24"/>
        </w:rPr>
        <w:t xml:space="preserve"> </w:t>
      </w:r>
      <w:r w:rsidRPr="004B3233">
        <w:rPr>
          <w:sz w:val="24"/>
          <w:szCs w:val="24"/>
        </w:rPr>
        <w:t>стимулирующих</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познавательных</w:t>
      </w:r>
      <w:r w:rsidRPr="004B3233">
        <w:rPr>
          <w:spacing w:val="-2"/>
          <w:sz w:val="24"/>
          <w:szCs w:val="24"/>
        </w:rPr>
        <w:t xml:space="preserve"> </w:t>
      </w:r>
      <w:r w:rsidRPr="004B3233">
        <w:rPr>
          <w:sz w:val="24"/>
          <w:szCs w:val="24"/>
        </w:rPr>
        <w:t>и творческих</w:t>
      </w:r>
      <w:r w:rsidRPr="004B3233">
        <w:rPr>
          <w:spacing w:val="2"/>
          <w:sz w:val="24"/>
          <w:szCs w:val="24"/>
        </w:rPr>
        <w:t xml:space="preserve"> </w:t>
      </w:r>
      <w:r w:rsidRPr="004B3233">
        <w:rPr>
          <w:sz w:val="24"/>
          <w:szCs w:val="24"/>
        </w:rPr>
        <w:t>возможностей</w:t>
      </w:r>
      <w:r w:rsidRPr="004B3233">
        <w:rPr>
          <w:spacing w:val="-1"/>
          <w:sz w:val="24"/>
          <w:szCs w:val="24"/>
        </w:rPr>
        <w:t xml:space="preserve"> </w:t>
      </w:r>
      <w:r w:rsidRPr="004B3233">
        <w:rPr>
          <w:sz w:val="24"/>
          <w:szCs w:val="24"/>
        </w:rPr>
        <w:t>личности;</w:t>
      </w:r>
    </w:p>
    <w:p w14:paraId="7EF97283" w14:textId="2E148C1A" w:rsidR="00AB1D59" w:rsidRPr="004B3233" w:rsidRDefault="00817BC5" w:rsidP="00CC1F8A">
      <w:pPr>
        <w:pStyle w:val="a6"/>
        <w:numPr>
          <w:ilvl w:val="0"/>
          <w:numId w:val="33"/>
        </w:numPr>
        <w:tabs>
          <w:tab w:val="left" w:pos="709"/>
        </w:tabs>
        <w:ind w:left="0" w:right="145" w:firstLine="567"/>
        <w:rPr>
          <w:sz w:val="24"/>
          <w:szCs w:val="24"/>
        </w:rPr>
      </w:pPr>
      <w:r w:rsidRPr="004B3233">
        <w:rPr>
          <w:sz w:val="24"/>
          <w:szCs w:val="24"/>
        </w:rPr>
        <w:t>посёлка Демьянка</w:t>
      </w:r>
      <w:r w:rsidR="00AB1D59" w:rsidRPr="004B3233">
        <w:rPr>
          <w:spacing w:val="-3"/>
          <w:sz w:val="24"/>
          <w:szCs w:val="24"/>
        </w:rPr>
        <w:t xml:space="preserve"> </w:t>
      </w:r>
      <w:r w:rsidR="00AB1D59" w:rsidRPr="004B3233">
        <w:rPr>
          <w:sz w:val="24"/>
          <w:szCs w:val="24"/>
        </w:rPr>
        <w:t>–</w:t>
      </w:r>
      <w:r w:rsidR="00AB1D59" w:rsidRPr="004B3233">
        <w:rPr>
          <w:spacing w:val="-1"/>
          <w:sz w:val="24"/>
          <w:szCs w:val="24"/>
        </w:rPr>
        <w:t xml:space="preserve"> </w:t>
      </w:r>
      <w:r w:rsidR="00AB1D59" w:rsidRPr="004B3233">
        <w:rPr>
          <w:sz w:val="24"/>
          <w:szCs w:val="24"/>
        </w:rPr>
        <w:t>в</w:t>
      </w:r>
      <w:r w:rsidR="00AB1D59" w:rsidRPr="004B3233">
        <w:rPr>
          <w:spacing w:val="-3"/>
          <w:sz w:val="24"/>
          <w:szCs w:val="24"/>
        </w:rPr>
        <w:t xml:space="preserve"> </w:t>
      </w:r>
      <w:r w:rsidR="00AB1D59" w:rsidRPr="004B3233">
        <w:rPr>
          <w:sz w:val="24"/>
          <w:szCs w:val="24"/>
        </w:rPr>
        <w:t>сохранении</w:t>
      </w:r>
      <w:r w:rsidR="00AB1D59" w:rsidRPr="004B3233">
        <w:rPr>
          <w:spacing w:val="-3"/>
          <w:sz w:val="24"/>
          <w:szCs w:val="24"/>
        </w:rPr>
        <w:t xml:space="preserve"> </w:t>
      </w:r>
      <w:r w:rsidR="00AB1D59" w:rsidRPr="004B3233">
        <w:rPr>
          <w:sz w:val="24"/>
          <w:szCs w:val="24"/>
        </w:rPr>
        <w:t>и</w:t>
      </w:r>
      <w:r w:rsidR="00AB1D59" w:rsidRPr="004B3233">
        <w:rPr>
          <w:spacing w:val="-3"/>
          <w:sz w:val="24"/>
          <w:szCs w:val="24"/>
        </w:rPr>
        <w:t xml:space="preserve"> </w:t>
      </w:r>
      <w:r w:rsidR="00AB1D59" w:rsidRPr="004B3233">
        <w:rPr>
          <w:sz w:val="24"/>
          <w:szCs w:val="24"/>
        </w:rPr>
        <w:t>развитии</w:t>
      </w:r>
      <w:r w:rsidR="00AB1D59" w:rsidRPr="004B3233">
        <w:rPr>
          <w:spacing w:val="-2"/>
          <w:sz w:val="24"/>
          <w:szCs w:val="24"/>
        </w:rPr>
        <w:t xml:space="preserve"> </w:t>
      </w:r>
      <w:r w:rsidR="00AB1D59" w:rsidRPr="004B3233">
        <w:rPr>
          <w:sz w:val="24"/>
          <w:szCs w:val="24"/>
        </w:rPr>
        <w:t>традиций</w:t>
      </w:r>
      <w:r w:rsidR="00AB1D59" w:rsidRPr="004B3233">
        <w:rPr>
          <w:spacing w:val="-3"/>
          <w:sz w:val="24"/>
          <w:szCs w:val="24"/>
        </w:rPr>
        <w:t xml:space="preserve"> </w:t>
      </w:r>
      <w:r w:rsidRPr="004B3233">
        <w:rPr>
          <w:sz w:val="24"/>
          <w:szCs w:val="24"/>
        </w:rPr>
        <w:t>посёлка</w:t>
      </w:r>
      <w:r w:rsidR="00AB1D59" w:rsidRPr="004B3233">
        <w:rPr>
          <w:sz w:val="24"/>
          <w:szCs w:val="24"/>
        </w:rPr>
        <w:t>;</w:t>
      </w:r>
    </w:p>
    <w:p w14:paraId="42AAFAC9" w14:textId="77777777" w:rsidR="00AB1D59" w:rsidRPr="004B3233" w:rsidRDefault="00AB1D59" w:rsidP="00CC1F8A">
      <w:pPr>
        <w:pStyle w:val="a6"/>
        <w:numPr>
          <w:ilvl w:val="0"/>
          <w:numId w:val="33"/>
        </w:numPr>
        <w:tabs>
          <w:tab w:val="left" w:pos="709"/>
          <w:tab w:val="left" w:pos="2114"/>
        </w:tabs>
        <w:spacing w:before="41"/>
        <w:ind w:left="0" w:right="145" w:firstLine="567"/>
        <w:rPr>
          <w:sz w:val="24"/>
          <w:szCs w:val="24"/>
        </w:rPr>
      </w:pPr>
      <w:r w:rsidRPr="004B3233">
        <w:rPr>
          <w:sz w:val="24"/>
          <w:szCs w:val="24"/>
        </w:rPr>
        <w:t>общества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государства</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реализации</w:t>
      </w:r>
      <w:r w:rsidRPr="004B3233">
        <w:rPr>
          <w:spacing w:val="1"/>
          <w:sz w:val="24"/>
          <w:szCs w:val="24"/>
        </w:rPr>
        <w:t xml:space="preserve"> </w:t>
      </w:r>
      <w:r w:rsidRPr="004B3233">
        <w:rPr>
          <w:sz w:val="24"/>
          <w:szCs w:val="24"/>
        </w:rPr>
        <w:t>программ</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направленных на формирование способностей к продуктивной творческой деятельности в</w:t>
      </w:r>
      <w:r w:rsidRPr="004B3233">
        <w:rPr>
          <w:spacing w:val="1"/>
          <w:sz w:val="24"/>
          <w:szCs w:val="24"/>
        </w:rPr>
        <w:t xml:space="preserve"> </w:t>
      </w:r>
      <w:r w:rsidRPr="004B3233">
        <w:rPr>
          <w:sz w:val="24"/>
          <w:szCs w:val="24"/>
        </w:rPr>
        <w:t>сфере</w:t>
      </w:r>
      <w:r w:rsidRPr="004B3233">
        <w:rPr>
          <w:spacing w:val="1"/>
          <w:sz w:val="24"/>
          <w:szCs w:val="24"/>
        </w:rPr>
        <w:t xml:space="preserve"> </w:t>
      </w:r>
      <w:r w:rsidRPr="004B3233">
        <w:rPr>
          <w:sz w:val="24"/>
          <w:szCs w:val="24"/>
        </w:rPr>
        <w:t>науки,</w:t>
      </w:r>
      <w:r w:rsidRPr="004B3233">
        <w:rPr>
          <w:spacing w:val="1"/>
          <w:sz w:val="24"/>
          <w:szCs w:val="24"/>
        </w:rPr>
        <w:t xml:space="preserve"> </w:t>
      </w:r>
      <w:r w:rsidRPr="004B3233">
        <w:rPr>
          <w:sz w:val="24"/>
          <w:szCs w:val="24"/>
        </w:rPr>
        <w:t>культуры,</w:t>
      </w:r>
      <w:r w:rsidRPr="004B3233">
        <w:rPr>
          <w:spacing w:val="1"/>
          <w:sz w:val="24"/>
          <w:szCs w:val="24"/>
        </w:rPr>
        <w:t xml:space="preserve"> </w:t>
      </w:r>
      <w:r w:rsidRPr="004B3233">
        <w:rPr>
          <w:sz w:val="24"/>
          <w:szCs w:val="24"/>
        </w:rPr>
        <w:t>общественных</w:t>
      </w:r>
      <w:r w:rsidRPr="004B3233">
        <w:rPr>
          <w:spacing w:val="1"/>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которые</w:t>
      </w:r>
      <w:r w:rsidRPr="004B3233">
        <w:rPr>
          <w:spacing w:val="1"/>
          <w:sz w:val="24"/>
          <w:szCs w:val="24"/>
        </w:rPr>
        <w:t xml:space="preserve"> </w:t>
      </w:r>
      <w:r w:rsidRPr="004B3233">
        <w:rPr>
          <w:sz w:val="24"/>
          <w:szCs w:val="24"/>
        </w:rPr>
        <w:t>обеспечат</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будущем</w:t>
      </w:r>
      <w:r w:rsidRPr="004B3233">
        <w:rPr>
          <w:spacing w:val="-57"/>
          <w:sz w:val="24"/>
          <w:szCs w:val="24"/>
        </w:rPr>
        <w:t xml:space="preserve"> </w:t>
      </w:r>
      <w:r w:rsidRPr="004B3233">
        <w:rPr>
          <w:sz w:val="24"/>
          <w:szCs w:val="24"/>
        </w:rPr>
        <w:t>становление</w:t>
      </w:r>
      <w:r w:rsidRPr="004B3233">
        <w:rPr>
          <w:spacing w:val="-2"/>
          <w:sz w:val="24"/>
          <w:szCs w:val="24"/>
        </w:rPr>
        <w:t xml:space="preserve"> </w:t>
      </w:r>
      <w:r w:rsidRPr="004B3233">
        <w:rPr>
          <w:sz w:val="24"/>
          <w:szCs w:val="24"/>
        </w:rPr>
        <w:t>интеллектуальной элиты.</w:t>
      </w:r>
    </w:p>
    <w:p w14:paraId="3463B9C7" w14:textId="77777777" w:rsidR="00AB1D59" w:rsidRPr="004B3233" w:rsidRDefault="00AB1D59" w:rsidP="00CC1F8A">
      <w:pPr>
        <w:pStyle w:val="20"/>
        <w:tabs>
          <w:tab w:val="left" w:pos="709"/>
        </w:tabs>
        <w:spacing w:before="1" w:line="240" w:lineRule="auto"/>
        <w:ind w:left="0" w:right="145" w:firstLine="567"/>
      </w:pPr>
      <w:r w:rsidRPr="004B3233">
        <w:t>Участники</w:t>
      </w:r>
      <w:r w:rsidRPr="004B3233">
        <w:rPr>
          <w:spacing w:val="-4"/>
        </w:rPr>
        <w:t xml:space="preserve"> </w:t>
      </w:r>
      <w:r w:rsidRPr="004B3233">
        <w:t>образовательного</w:t>
      </w:r>
      <w:r w:rsidRPr="004B3233">
        <w:rPr>
          <w:spacing w:val="-4"/>
        </w:rPr>
        <w:t xml:space="preserve"> </w:t>
      </w:r>
      <w:r w:rsidRPr="004B3233">
        <w:t>процесса:</w:t>
      </w:r>
    </w:p>
    <w:p w14:paraId="70DAC914" w14:textId="77777777" w:rsidR="00AB1D59" w:rsidRPr="004B3233" w:rsidRDefault="00AB1D59" w:rsidP="00CC1F8A">
      <w:pPr>
        <w:pStyle w:val="a6"/>
        <w:numPr>
          <w:ilvl w:val="0"/>
          <w:numId w:val="3"/>
        </w:numPr>
        <w:tabs>
          <w:tab w:val="left" w:pos="709"/>
          <w:tab w:val="left" w:pos="2114"/>
        </w:tabs>
        <w:spacing w:before="45"/>
        <w:ind w:left="0" w:right="145" w:firstLine="567"/>
        <w:rPr>
          <w:sz w:val="24"/>
          <w:szCs w:val="24"/>
        </w:rPr>
      </w:pPr>
      <w:r w:rsidRPr="004B3233">
        <w:rPr>
          <w:sz w:val="24"/>
          <w:szCs w:val="24"/>
        </w:rPr>
        <w:t>обучающиеся,</w:t>
      </w:r>
      <w:r w:rsidRPr="004B3233">
        <w:rPr>
          <w:spacing w:val="-2"/>
          <w:sz w:val="24"/>
          <w:szCs w:val="24"/>
        </w:rPr>
        <w:t xml:space="preserve"> </w:t>
      </w:r>
      <w:r w:rsidRPr="004B3233">
        <w:rPr>
          <w:sz w:val="24"/>
          <w:szCs w:val="24"/>
        </w:rPr>
        <w:t>достигшие</w:t>
      </w:r>
      <w:r w:rsidRPr="004B3233">
        <w:rPr>
          <w:spacing w:val="-3"/>
          <w:sz w:val="24"/>
          <w:szCs w:val="24"/>
        </w:rPr>
        <w:t xml:space="preserve"> </w:t>
      </w:r>
      <w:r w:rsidRPr="004B3233">
        <w:rPr>
          <w:sz w:val="24"/>
          <w:szCs w:val="24"/>
        </w:rPr>
        <w:t>школьного</w:t>
      </w:r>
      <w:r w:rsidRPr="004B3233">
        <w:rPr>
          <w:spacing w:val="-2"/>
          <w:sz w:val="24"/>
          <w:szCs w:val="24"/>
        </w:rPr>
        <w:t xml:space="preserve"> </w:t>
      </w:r>
      <w:r w:rsidRPr="004B3233">
        <w:rPr>
          <w:sz w:val="24"/>
          <w:szCs w:val="24"/>
        </w:rPr>
        <w:t>возраста</w:t>
      </w:r>
      <w:r w:rsidRPr="004B3233">
        <w:rPr>
          <w:spacing w:val="-2"/>
          <w:sz w:val="24"/>
          <w:szCs w:val="24"/>
        </w:rPr>
        <w:t xml:space="preserve"> </w:t>
      </w:r>
      <w:r w:rsidRPr="004B3233">
        <w:rPr>
          <w:sz w:val="24"/>
          <w:szCs w:val="24"/>
        </w:rPr>
        <w:t>(не</w:t>
      </w:r>
      <w:r w:rsidRPr="004B3233">
        <w:rPr>
          <w:spacing w:val="-3"/>
          <w:sz w:val="24"/>
          <w:szCs w:val="24"/>
        </w:rPr>
        <w:t xml:space="preserve"> </w:t>
      </w:r>
      <w:r w:rsidRPr="004B3233">
        <w:rPr>
          <w:sz w:val="24"/>
          <w:szCs w:val="24"/>
        </w:rPr>
        <w:t>младше</w:t>
      </w:r>
      <w:r w:rsidRPr="004B3233">
        <w:rPr>
          <w:spacing w:val="-2"/>
          <w:sz w:val="24"/>
          <w:szCs w:val="24"/>
        </w:rPr>
        <w:t xml:space="preserve"> </w:t>
      </w:r>
      <w:r w:rsidRPr="004B3233">
        <w:rPr>
          <w:sz w:val="24"/>
          <w:szCs w:val="24"/>
        </w:rPr>
        <w:t>6</w:t>
      </w:r>
      <w:r w:rsidRPr="004B3233">
        <w:rPr>
          <w:spacing w:val="-2"/>
          <w:sz w:val="24"/>
          <w:szCs w:val="24"/>
        </w:rPr>
        <w:t xml:space="preserve"> </w:t>
      </w:r>
      <w:r w:rsidRPr="004B3233">
        <w:rPr>
          <w:sz w:val="24"/>
          <w:szCs w:val="24"/>
        </w:rPr>
        <w:t>лет</w:t>
      </w:r>
      <w:r w:rsidRPr="004B3233">
        <w:rPr>
          <w:spacing w:val="-2"/>
          <w:sz w:val="24"/>
          <w:szCs w:val="24"/>
        </w:rPr>
        <w:t xml:space="preserve"> </w:t>
      </w:r>
      <w:r w:rsidRPr="004B3233">
        <w:rPr>
          <w:sz w:val="24"/>
          <w:szCs w:val="24"/>
        </w:rPr>
        <w:t>6</w:t>
      </w:r>
      <w:r w:rsidRPr="004B3233">
        <w:rPr>
          <w:spacing w:val="-2"/>
          <w:sz w:val="24"/>
          <w:szCs w:val="24"/>
        </w:rPr>
        <w:t xml:space="preserve"> </w:t>
      </w:r>
      <w:r w:rsidRPr="004B3233">
        <w:rPr>
          <w:sz w:val="24"/>
          <w:szCs w:val="24"/>
        </w:rPr>
        <w:t>месяцев);</w:t>
      </w:r>
    </w:p>
    <w:p w14:paraId="1460F08A" w14:textId="77777777" w:rsidR="00AB1D59" w:rsidRPr="004B3233" w:rsidRDefault="00AB1D59" w:rsidP="00CC1F8A">
      <w:pPr>
        <w:pStyle w:val="a6"/>
        <w:numPr>
          <w:ilvl w:val="0"/>
          <w:numId w:val="3"/>
        </w:numPr>
        <w:tabs>
          <w:tab w:val="left" w:pos="709"/>
          <w:tab w:val="left" w:pos="2114"/>
        </w:tabs>
        <w:spacing w:before="39"/>
        <w:ind w:left="0" w:right="145" w:firstLine="567"/>
        <w:rPr>
          <w:sz w:val="24"/>
          <w:szCs w:val="24"/>
        </w:rPr>
      </w:pPr>
      <w:r w:rsidRPr="004B3233">
        <w:rPr>
          <w:sz w:val="24"/>
          <w:szCs w:val="24"/>
        </w:rPr>
        <w:t>родители</w:t>
      </w:r>
      <w:r w:rsidRPr="004B3233">
        <w:rPr>
          <w:spacing w:val="-4"/>
          <w:sz w:val="24"/>
          <w:szCs w:val="24"/>
        </w:rPr>
        <w:t xml:space="preserve"> </w:t>
      </w:r>
      <w:r w:rsidRPr="004B3233">
        <w:rPr>
          <w:sz w:val="24"/>
          <w:szCs w:val="24"/>
        </w:rPr>
        <w:t>(законные</w:t>
      </w:r>
      <w:r w:rsidRPr="004B3233">
        <w:rPr>
          <w:spacing w:val="-6"/>
          <w:sz w:val="24"/>
          <w:szCs w:val="24"/>
        </w:rPr>
        <w:t xml:space="preserve"> </w:t>
      </w:r>
      <w:r w:rsidRPr="004B3233">
        <w:rPr>
          <w:sz w:val="24"/>
          <w:szCs w:val="24"/>
        </w:rPr>
        <w:t>представители)</w:t>
      </w:r>
      <w:r w:rsidRPr="004B3233">
        <w:rPr>
          <w:spacing w:val="-4"/>
          <w:sz w:val="24"/>
          <w:szCs w:val="24"/>
        </w:rPr>
        <w:t xml:space="preserve"> </w:t>
      </w:r>
      <w:r w:rsidRPr="004B3233">
        <w:rPr>
          <w:sz w:val="24"/>
          <w:szCs w:val="24"/>
        </w:rPr>
        <w:t>несовершеннолетних</w:t>
      </w:r>
      <w:r w:rsidRPr="004B3233">
        <w:rPr>
          <w:spacing w:val="-2"/>
          <w:sz w:val="24"/>
          <w:szCs w:val="24"/>
        </w:rPr>
        <w:t xml:space="preserve"> </w:t>
      </w:r>
      <w:r w:rsidRPr="004B3233">
        <w:rPr>
          <w:sz w:val="24"/>
          <w:szCs w:val="24"/>
        </w:rPr>
        <w:t>обучающихся;</w:t>
      </w:r>
    </w:p>
    <w:p w14:paraId="65F8A3BD" w14:textId="77777777" w:rsidR="00AB1D59" w:rsidRPr="004B3233" w:rsidRDefault="00AB1D59" w:rsidP="00CC1F8A">
      <w:pPr>
        <w:pStyle w:val="a6"/>
        <w:numPr>
          <w:ilvl w:val="0"/>
          <w:numId w:val="3"/>
        </w:numPr>
        <w:tabs>
          <w:tab w:val="left" w:pos="709"/>
          <w:tab w:val="left" w:pos="2114"/>
        </w:tabs>
        <w:spacing w:before="40"/>
        <w:ind w:left="0" w:right="145" w:firstLine="567"/>
        <w:rPr>
          <w:sz w:val="24"/>
          <w:szCs w:val="24"/>
        </w:rPr>
      </w:pPr>
      <w:r w:rsidRPr="004B3233">
        <w:rPr>
          <w:sz w:val="24"/>
          <w:szCs w:val="24"/>
        </w:rPr>
        <w:t>педагогические</w:t>
      </w:r>
      <w:r w:rsidRPr="004B3233">
        <w:rPr>
          <w:spacing w:val="-5"/>
          <w:sz w:val="24"/>
          <w:szCs w:val="24"/>
        </w:rPr>
        <w:t xml:space="preserve"> </w:t>
      </w:r>
      <w:r w:rsidRPr="004B3233">
        <w:rPr>
          <w:sz w:val="24"/>
          <w:szCs w:val="24"/>
        </w:rPr>
        <w:t>работники.</w:t>
      </w:r>
    </w:p>
    <w:p w14:paraId="0EAE800D" w14:textId="19921F75" w:rsidR="00AB1D59" w:rsidRPr="004B3233" w:rsidRDefault="00817BC5" w:rsidP="00CC1F8A">
      <w:pPr>
        <w:pStyle w:val="a4"/>
        <w:spacing w:before="40"/>
        <w:ind w:left="0" w:right="145" w:firstLine="567"/>
        <w:rPr>
          <w:rFonts w:ascii="Times New Roman" w:hAnsi="Times New Roman"/>
          <w:sz w:val="24"/>
          <w:szCs w:val="24"/>
        </w:rPr>
      </w:pPr>
      <w:r w:rsidRPr="004B3233">
        <w:rPr>
          <w:rFonts w:ascii="Times New Roman" w:hAnsi="Times New Roman"/>
          <w:sz w:val="24"/>
          <w:szCs w:val="24"/>
          <w:lang w:val="ru-RU"/>
        </w:rPr>
        <w:t>МАОУ СОШ п. Демьянка УМР</w:t>
      </w:r>
      <w:r w:rsidRPr="004B3233">
        <w:rPr>
          <w:rFonts w:ascii="Times New Roman" w:hAnsi="Times New Roman"/>
          <w:sz w:val="24"/>
          <w:szCs w:val="24"/>
        </w:rPr>
        <w:t xml:space="preserve"> </w:t>
      </w:r>
      <w:r w:rsidR="00AB1D59" w:rsidRPr="004B3233">
        <w:rPr>
          <w:rFonts w:ascii="Times New Roman" w:hAnsi="Times New Roman"/>
          <w:sz w:val="24"/>
          <w:szCs w:val="24"/>
        </w:rPr>
        <w:t>несёт</w:t>
      </w:r>
      <w:r w:rsidR="00AB1D59" w:rsidRPr="004B3233">
        <w:rPr>
          <w:rFonts w:ascii="Times New Roman" w:hAnsi="Times New Roman"/>
          <w:spacing w:val="-6"/>
          <w:sz w:val="24"/>
          <w:szCs w:val="24"/>
        </w:rPr>
        <w:t xml:space="preserve"> </w:t>
      </w:r>
      <w:r w:rsidR="00AB1D59" w:rsidRPr="004B3233">
        <w:rPr>
          <w:rFonts w:ascii="Times New Roman" w:hAnsi="Times New Roman"/>
          <w:sz w:val="24"/>
          <w:szCs w:val="24"/>
        </w:rPr>
        <w:t>ответственность</w:t>
      </w:r>
      <w:r w:rsidR="00AB1D59" w:rsidRPr="004B3233">
        <w:rPr>
          <w:rFonts w:ascii="Times New Roman" w:hAnsi="Times New Roman"/>
          <w:spacing w:val="-5"/>
          <w:sz w:val="24"/>
          <w:szCs w:val="24"/>
        </w:rPr>
        <w:t xml:space="preserve"> </w:t>
      </w:r>
      <w:r w:rsidR="00AB1D59" w:rsidRPr="004B3233">
        <w:rPr>
          <w:rFonts w:ascii="Times New Roman" w:hAnsi="Times New Roman"/>
          <w:sz w:val="24"/>
          <w:szCs w:val="24"/>
        </w:rPr>
        <w:t>за</w:t>
      </w:r>
      <w:r w:rsidR="00AB1D59" w:rsidRPr="004B3233">
        <w:rPr>
          <w:rFonts w:ascii="Times New Roman" w:hAnsi="Times New Roman"/>
          <w:spacing w:val="-8"/>
          <w:sz w:val="24"/>
          <w:szCs w:val="24"/>
        </w:rPr>
        <w:t xml:space="preserve"> </w:t>
      </w:r>
      <w:r w:rsidR="00AB1D59" w:rsidRPr="004B3233">
        <w:rPr>
          <w:rFonts w:ascii="Times New Roman" w:hAnsi="Times New Roman"/>
          <w:sz w:val="24"/>
          <w:szCs w:val="24"/>
        </w:rPr>
        <w:t>выполнение</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ООП</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НОО</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перед</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родителями</w:t>
      </w:r>
      <w:r w:rsidR="00AB1D59" w:rsidRPr="004B3233">
        <w:rPr>
          <w:rFonts w:ascii="Times New Roman" w:hAnsi="Times New Roman"/>
          <w:spacing w:val="-57"/>
          <w:sz w:val="24"/>
          <w:szCs w:val="24"/>
        </w:rPr>
        <w:t xml:space="preserve"> </w:t>
      </w:r>
      <w:r w:rsidR="00AB1D59" w:rsidRPr="004B3233">
        <w:rPr>
          <w:rFonts w:ascii="Times New Roman" w:hAnsi="Times New Roman"/>
          <w:sz w:val="24"/>
          <w:szCs w:val="24"/>
        </w:rPr>
        <w:t>(законными</w:t>
      </w:r>
      <w:r w:rsidR="00AB1D59" w:rsidRPr="004B3233">
        <w:rPr>
          <w:rFonts w:ascii="Times New Roman" w:hAnsi="Times New Roman"/>
          <w:spacing w:val="-3"/>
          <w:sz w:val="24"/>
          <w:szCs w:val="24"/>
        </w:rPr>
        <w:t xml:space="preserve"> </w:t>
      </w:r>
      <w:r w:rsidR="00AB1D59" w:rsidRPr="004B3233">
        <w:rPr>
          <w:rFonts w:ascii="Times New Roman" w:hAnsi="Times New Roman"/>
          <w:sz w:val="24"/>
          <w:szCs w:val="24"/>
        </w:rPr>
        <w:t>представителями),</w:t>
      </w:r>
      <w:r w:rsidR="00AB1D59" w:rsidRPr="004B3233">
        <w:rPr>
          <w:rFonts w:ascii="Times New Roman" w:hAnsi="Times New Roman"/>
          <w:spacing w:val="1"/>
          <w:sz w:val="24"/>
          <w:szCs w:val="24"/>
        </w:rPr>
        <w:t xml:space="preserve"> </w:t>
      </w:r>
      <w:r w:rsidR="00AB1D59" w:rsidRPr="004B3233">
        <w:rPr>
          <w:rFonts w:ascii="Times New Roman" w:hAnsi="Times New Roman"/>
          <w:sz w:val="24"/>
          <w:szCs w:val="24"/>
        </w:rPr>
        <w:t>учащимися и</w:t>
      </w:r>
      <w:r w:rsidR="00AB1D59" w:rsidRPr="004B3233">
        <w:rPr>
          <w:rFonts w:ascii="Times New Roman" w:hAnsi="Times New Roman"/>
          <w:spacing w:val="2"/>
          <w:sz w:val="24"/>
          <w:szCs w:val="24"/>
        </w:rPr>
        <w:t xml:space="preserve"> </w:t>
      </w:r>
      <w:r w:rsidR="00AB1D59" w:rsidRPr="004B3233">
        <w:rPr>
          <w:rFonts w:ascii="Times New Roman" w:hAnsi="Times New Roman"/>
          <w:sz w:val="24"/>
          <w:szCs w:val="24"/>
        </w:rPr>
        <w:t>учредителем.</w:t>
      </w:r>
    </w:p>
    <w:p w14:paraId="577325E6" w14:textId="0B502989"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 xml:space="preserve">Самообследование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 в которое входит отчёт о выполнении 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2"/>
          <w:sz w:val="24"/>
          <w:szCs w:val="24"/>
        </w:rPr>
        <w:t xml:space="preserve"> </w:t>
      </w:r>
      <w:r w:rsidRPr="004B3233">
        <w:rPr>
          <w:rFonts w:ascii="Times New Roman" w:hAnsi="Times New Roman"/>
          <w:sz w:val="24"/>
          <w:szCs w:val="24"/>
        </w:rPr>
        <w:t>публикуется на</w:t>
      </w:r>
      <w:r w:rsidRPr="004B3233">
        <w:rPr>
          <w:rFonts w:ascii="Times New Roman" w:hAnsi="Times New Roman"/>
          <w:spacing w:val="-1"/>
          <w:sz w:val="24"/>
          <w:szCs w:val="24"/>
        </w:rPr>
        <w:t xml:space="preserve"> </w:t>
      </w:r>
      <w:r w:rsidRPr="004B3233">
        <w:rPr>
          <w:rFonts w:ascii="Times New Roman" w:hAnsi="Times New Roman"/>
          <w:sz w:val="24"/>
          <w:szCs w:val="24"/>
        </w:rPr>
        <w:t>сайте ежегодно.</w:t>
      </w:r>
    </w:p>
    <w:p w14:paraId="48648A5B" w14:textId="2C89CB3B"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Основная</w:t>
      </w:r>
      <w:r w:rsidRPr="004B3233">
        <w:rPr>
          <w:rFonts w:ascii="Times New Roman" w:hAnsi="Times New Roman"/>
          <w:spacing w:val="36"/>
          <w:sz w:val="24"/>
          <w:szCs w:val="24"/>
        </w:rPr>
        <w:t xml:space="preserve"> </w:t>
      </w:r>
      <w:r w:rsidRPr="004B3233">
        <w:rPr>
          <w:rFonts w:ascii="Times New Roman" w:hAnsi="Times New Roman"/>
          <w:sz w:val="24"/>
          <w:szCs w:val="24"/>
        </w:rPr>
        <w:t>образовательная</w:t>
      </w:r>
      <w:r w:rsidRPr="004B3233">
        <w:rPr>
          <w:rFonts w:ascii="Times New Roman" w:hAnsi="Times New Roman"/>
          <w:spacing w:val="36"/>
          <w:sz w:val="24"/>
          <w:szCs w:val="24"/>
        </w:rPr>
        <w:t xml:space="preserve"> </w:t>
      </w:r>
      <w:r w:rsidRPr="004B3233">
        <w:rPr>
          <w:rFonts w:ascii="Times New Roman" w:hAnsi="Times New Roman"/>
          <w:sz w:val="24"/>
          <w:szCs w:val="24"/>
        </w:rPr>
        <w:t>программа</w:t>
      </w:r>
      <w:r w:rsidRPr="004B3233">
        <w:rPr>
          <w:rFonts w:ascii="Times New Roman" w:hAnsi="Times New Roman"/>
          <w:spacing w:val="38"/>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36"/>
          <w:sz w:val="24"/>
          <w:szCs w:val="24"/>
        </w:rPr>
        <w:t xml:space="preserve"> </w:t>
      </w:r>
      <w:r w:rsidRPr="004B3233">
        <w:rPr>
          <w:rFonts w:ascii="Times New Roman" w:hAnsi="Times New Roman"/>
          <w:sz w:val="24"/>
          <w:szCs w:val="24"/>
        </w:rPr>
        <w:t>общего</w:t>
      </w:r>
      <w:r w:rsidRPr="004B3233">
        <w:rPr>
          <w:rFonts w:ascii="Times New Roman" w:hAnsi="Times New Roman"/>
          <w:spacing w:val="36"/>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37"/>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адресована учителям,</w:t>
      </w:r>
      <w:r w:rsidRPr="004B3233">
        <w:rPr>
          <w:rFonts w:ascii="Times New Roman" w:hAnsi="Times New Roman"/>
          <w:spacing w:val="-4"/>
          <w:sz w:val="24"/>
          <w:szCs w:val="24"/>
        </w:rPr>
        <w:t xml:space="preserve"> </w:t>
      </w:r>
      <w:r w:rsidRPr="004B3233">
        <w:rPr>
          <w:rFonts w:ascii="Times New Roman" w:hAnsi="Times New Roman"/>
          <w:sz w:val="24"/>
          <w:szCs w:val="24"/>
        </w:rPr>
        <w:t>обучающимся,</w:t>
      </w:r>
      <w:r w:rsidRPr="004B3233">
        <w:rPr>
          <w:rFonts w:ascii="Times New Roman" w:hAnsi="Times New Roman"/>
          <w:spacing w:val="-3"/>
          <w:sz w:val="24"/>
          <w:szCs w:val="24"/>
        </w:rPr>
        <w:t xml:space="preserve"> </w:t>
      </w:r>
      <w:r w:rsidRPr="004B3233">
        <w:rPr>
          <w:rFonts w:ascii="Times New Roman" w:hAnsi="Times New Roman"/>
          <w:sz w:val="24"/>
          <w:szCs w:val="24"/>
        </w:rPr>
        <w:t>родителям</w:t>
      </w:r>
      <w:r w:rsidRPr="004B3233">
        <w:rPr>
          <w:rFonts w:ascii="Times New Roman" w:hAnsi="Times New Roman"/>
          <w:spacing w:val="-4"/>
          <w:sz w:val="24"/>
          <w:szCs w:val="24"/>
        </w:rPr>
        <w:t xml:space="preserve"> </w:t>
      </w:r>
      <w:r w:rsidRPr="004B3233">
        <w:rPr>
          <w:rFonts w:ascii="Times New Roman" w:hAnsi="Times New Roman"/>
          <w:sz w:val="24"/>
          <w:szCs w:val="24"/>
        </w:rPr>
        <w:t>(законным</w:t>
      </w:r>
      <w:r w:rsidRPr="004B3233">
        <w:rPr>
          <w:rFonts w:ascii="Times New Roman" w:hAnsi="Times New Roman"/>
          <w:spacing w:val="-5"/>
          <w:sz w:val="24"/>
          <w:szCs w:val="24"/>
        </w:rPr>
        <w:t xml:space="preserve"> </w:t>
      </w:r>
      <w:r w:rsidRPr="004B3233">
        <w:rPr>
          <w:rFonts w:ascii="Times New Roman" w:hAnsi="Times New Roman"/>
          <w:sz w:val="24"/>
          <w:szCs w:val="24"/>
        </w:rPr>
        <w:t>представителям).</w:t>
      </w:r>
    </w:p>
    <w:p w14:paraId="541C91DC" w14:textId="77777777" w:rsidR="00AB1D59" w:rsidRPr="004B3233" w:rsidRDefault="00AB1D59" w:rsidP="00CC1F8A">
      <w:pPr>
        <w:pStyle w:val="a4"/>
        <w:spacing w:before="41"/>
        <w:ind w:left="0" w:right="145" w:firstLine="567"/>
        <w:rPr>
          <w:rFonts w:ascii="Times New Roman" w:hAnsi="Times New Roman"/>
          <w:sz w:val="24"/>
          <w:szCs w:val="24"/>
        </w:rPr>
      </w:pPr>
      <w:r w:rsidRPr="004B3233">
        <w:rPr>
          <w:rFonts w:ascii="Times New Roman" w:hAnsi="Times New Roman"/>
          <w:sz w:val="24"/>
          <w:szCs w:val="24"/>
        </w:rPr>
        <w:lastRenderedPageBreak/>
        <w:t>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гарантию</w:t>
      </w:r>
      <w:r w:rsidRPr="004B3233">
        <w:rPr>
          <w:rFonts w:ascii="Times New Roman" w:hAnsi="Times New Roman"/>
          <w:spacing w:val="1"/>
          <w:sz w:val="24"/>
          <w:szCs w:val="24"/>
        </w:rPr>
        <w:t xml:space="preserve"> </w:t>
      </w:r>
      <w:r w:rsidRPr="004B3233">
        <w:rPr>
          <w:rFonts w:ascii="Times New Roman" w:hAnsi="Times New Roman"/>
          <w:sz w:val="24"/>
          <w:szCs w:val="24"/>
        </w:rPr>
        <w:t>прав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(доступное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качественное);</w:t>
      </w:r>
      <w:r w:rsidRPr="004B3233">
        <w:rPr>
          <w:rFonts w:ascii="Times New Roman" w:hAnsi="Times New Roman"/>
          <w:spacing w:val="1"/>
          <w:sz w:val="24"/>
          <w:szCs w:val="24"/>
        </w:rPr>
        <w:t xml:space="preserve"> </w:t>
      </w:r>
      <w:r w:rsidRPr="004B3233">
        <w:rPr>
          <w:rFonts w:ascii="Times New Roman" w:hAnsi="Times New Roman"/>
          <w:sz w:val="24"/>
          <w:szCs w:val="24"/>
        </w:rPr>
        <w:t>оптимизацию</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(оптимальные</w:t>
      </w:r>
      <w:r w:rsidRPr="004B3233">
        <w:rPr>
          <w:rFonts w:ascii="Times New Roman" w:hAnsi="Times New Roman"/>
          <w:spacing w:val="1"/>
          <w:sz w:val="24"/>
          <w:szCs w:val="24"/>
        </w:rPr>
        <w:t xml:space="preserve"> </w:t>
      </w:r>
      <w:r w:rsidRPr="004B3233">
        <w:rPr>
          <w:rFonts w:ascii="Times New Roman" w:hAnsi="Times New Roman"/>
          <w:sz w:val="24"/>
          <w:szCs w:val="24"/>
        </w:rPr>
        <w:t>способы</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сотрудничества,</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познавательной,</w:t>
      </w:r>
      <w:r w:rsidRPr="004B3233">
        <w:rPr>
          <w:rFonts w:ascii="Times New Roman" w:hAnsi="Times New Roman"/>
          <w:spacing w:val="1"/>
          <w:sz w:val="24"/>
          <w:szCs w:val="24"/>
        </w:rPr>
        <w:t xml:space="preserve"> </w:t>
      </w:r>
      <w:r w:rsidRPr="004B3233">
        <w:rPr>
          <w:rFonts w:ascii="Times New Roman" w:hAnsi="Times New Roman"/>
          <w:sz w:val="24"/>
          <w:szCs w:val="24"/>
        </w:rPr>
        <w:t>творческой,</w:t>
      </w:r>
      <w:r w:rsidRPr="004B3233">
        <w:rPr>
          <w:rFonts w:ascii="Times New Roman" w:hAnsi="Times New Roman"/>
          <w:spacing w:val="1"/>
          <w:sz w:val="24"/>
          <w:szCs w:val="24"/>
        </w:rPr>
        <w:t xml:space="preserve"> </w:t>
      </w:r>
      <w:r w:rsidRPr="004B3233">
        <w:rPr>
          <w:rFonts w:ascii="Times New Roman" w:hAnsi="Times New Roman"/>
          <w:sz w:val="24"/>
          <w:szCs w:val="24"/>
        </w:rPr>
        <w:t>художественно-эстетической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эффективное</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современных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57"/>
          <w:sz w:val="24"/>
          <w:szCs w:val="24"/>
        </w:rPr>
        <w:t xml:space="preserve"> </w:t>
      </w:r>
      <w:r w:rsidRPr="004B3233">
        <w:rPr>
          <w:rFonts w:ascii="Times New Roman" w:hAnsi="Times New Roman"/>
          <w:sz w:val="24"/>
          <w:szCs w:val="24"/>
        </w:rPr>
        <w:t>самореализации,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самоопределения</w:t>
      </w:r>
      <w:r w:rsidRPr="004B3233">
        <w:rPr>
          <w:rFonts w:ascii="Times New Roman" w:hAnsi="Times New Roman"/>
          <w:spacing w:val="1"/>
          <w:sz w:val="24"/>
          <w:szCs w:val="24"/>
        </w:rPr>
        <w:t xml:space="preserve"> </w:t>
      </w:r>
      <w:r w:rsidRPr="004B3233">
        <w:rPr>
          <w:rFonts w:ascii="Times New Roman" w:hAnsi="Times New Roman"/>
          <w:sz w:val="24"/>
          <w:szCs w:val="24"/>
        </w:rPr>
        <w:t>личности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сохранения</w:t>
      </w:r>
      <w:r w:rsidRPr="004B3233">
        <w:rPr>
          <w:rFonts w:ascii="Times New Roman" w:hAnsi="Times New Roman"/>
          <w:spacing w:val="1"/>
          <w:sz w:val="24"/>
          <w:szCs w:val="24"/>
        </w:rPr>
        <w:t xml:space="preserve"> </w:t>
      </w:r>
      <w:r w:rsidRPr="004B3233">
        <w:rPr>
          <w:rFonts w:ascii="Times New Roman" w:hAnsi="Times New Roman"/>
          <w:sz w:val="24"/>
          <w:szCs w:val="24"/>
        </w:rPr>
        <w:t>здоровья</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современного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материально-технического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 информационное и психолого-педагогическое сопровождение образовательного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процесса.</w:t>
      </w:r>
    </w:p>
    <w:p w14:paraId="671485BA"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Обязательная часть ООП НОО составляет 80 %, а часть, формируемая участниками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 отношений, 20 % от общего объема создаваемого документа. Обе части</w:t>
      </w:r>
      <w:r w:rsidRPr="004B3233">
        <w:rPr>
          <w:rFonts w:ascii="Times New Roman" w:hAnsi="Times New Roman"/>
          <w:spacing w:val="1"/>
          <w:sz w:val="24"/>
          <w:szCs w:val="24"/>
        </w:rPr>
        <w:t xml:space="preserve"> </w:t>
      </w:r>
      <w:r w:rsidRPr="004B3233">
        <w:rPr>
          <w:rFonts w:ascii="Times New Roman" w:hAnsi="Times New Roman"/>
          <w:sz w:val="24"/>
          <w:szCs w:val="24"/>
        </w:rPr>
        <w:t>дополняют</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раскрывают</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начальной школе.</w:t>
      </w:r>
    </w:p>
    <w:p w14:paraId="2E0E3044" w14:textId="2D04C8B5" w:rsidR="00AB1D59" w:rsidRPr="000300F1" w:rsidRDefault="00AB1D59" w:rsidP="00CC1F8A">
      <w:pPr>
        <w:pStyle w:val="a4"/>
        <w:spacing w:before="1"/>
        <w:ind w:left="0" w:right="145" w:firstLine="567"/>
        <w:rPr>
          <w:rFonts w:ascii="Times New Roman" w:hAnsi="Times New Roman"/>
          <w:sz w:val="24"/>
          <w:szCs w:val="24"/>
          <w:lang w:val="ru-RU"/>
        </w:rPr>
      </w:pPr>
      <w:r w:rsidRPr="004B3233">
        <w:rPr>
          <w:rFonts w:ascii="Times New Roman" w:hAnsi="Times New Roman"/>
          <w:sz w:val="24"/>
          <w:szCs w:val="24"/>
        </w:rPr>
        <w:t>В 2023-2024 учебном году ООП НОО обеспечивает требования государственного</w:t>
      </w:r>
      <w:r w:rsidRPr="004B3233">
        <w:rPr>
          <w:rFonts w:ascii="Times New Roman" w:hAnsi="Times New Roman"/>
          <w:spacing w:val="1"/>
          <w:sz w:val="24"/>
          <w:szCs w:val="24"/>
        </w:rPr>
        <w:t xml:space="preserve"> </w:t>
      </w:r>
      <w:r w:rsidRPr="004B3233">
        <w:rPr>
          <w:rFonts w:ascii="Times New Roman" w:hAnsi="Times New Roman"/>
          <w:sz w:val="24"/>
          <w:szCs w:val="24"/>
        </w:rPr>
        <w:t>федерального</w:t>
      </w:r>
      <w:r w:rsidRPr="004B3233">
        <w:rPr>
          <w:rFonts w:ascii="Times New Roman" w:hAnsi="Times New Roman"/>
          <w:spacing w:val="13"/>
          <w:sz w:val="24"/>
          <w:szCs w:val="24"/>
        </w:rPr>
        <w:t xml:space="preserve"> </w:t>
      </w:r>
      <w:r w:rsidRPr="004B3233">
        <w:rPr>
          <w:rFonts w:ascii="Times New Roman" w:hAnsi="Times New Roman"/>
          <w:sz w:val="24"/>
          <w:szCs w:val="24"/>
        </w:rPr>
        <w:t>стандарта</w:t>
      </w:r>
      <w:r w:rsidRPr="004B3233">
        <w:rPr>
          <w:rFonts w:ascii="Times New Roman" w:hAnsi="Times New Roman"/>
          <w:spacing w:val="14"/>
          <w:sz w:val="24"/>
          <w:szCs w:val="24"/>
        </w:rPr>
        <w:t xml:space="preserve"> </w:t>
      </w:r>
      <w:r w:rsidRPr="004B3233">
        <w:rPr>
          <w:rFonts w:ascii="Times New Roman" w:hAnsi="Times New Roman"/>
          <w:sz w:val="24"/>
          <w:szCs w:val="24"/>
        </w:rPr>
        <w:t>через</w:t>
      </w:r>
      <w:r w:rsidRPr="004B3233">
        <w:rPr>
          <w:rFonts w:ascii="Times New Roman" w:hAnsi="Times New Roman"/>
          <w:spacing w:val="14"/>
          <w:sz w:val="24"/>
          <w:szCs w:val="24"/>
        </w:rPr>
        <w:t xml:space="preserve"> </w:t>
      </w:r>
      <w:r w:rsidRPr="004B3233">
        <w:rPr>
          <w:rFonts w:ascii="Times New Roman" w:hAnsi="Times New Roman"/>
          <w:sz w:val="24"/>
          <w:szCs w:val="24"/>
        </w:rPr>
        <w:t>реализацию</w:t>
      </w:r>
      <w:r w:rsidRPr="004B3233">
        <w:rPr>
          <w:rFonts w:ascii="Times New Roman" w:hAnsi="Times New Roman"/>
          <w:spacing w:val="13"/>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4"/>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7"/>
          <w:sz w:val="24"/>
          <w:szCs w:val="24"/>
        </w:rPr>
        <w:t xml:space="preserve"> </w:t>
      </w:r>
      <w:r w:rsidRPr="004B3233">
        <w:rPr>
          <w:rFonts w:ascii="Times New Roman" w:hAnsi="Times New Roman"/>
          <w:sz w:val="24"/>
          <w:szCs w:val="24"/>
        </w:rPr>
        <w:t>на</w:t>
      </w:r>
      <w:r w:rsidRPr="004B3233">
        <w:rPr>
          <w:rFonts w:ascii="Times New Roman" w:hAnsi="Times New Roman"/>
          <w:spacing w:val="12"/>
          <w:sz w:val="24"/>
          <w:szCs w:val="24"/>
        </w:rPr>
        <w:t xml:space="preserve"> </w:t>
      </w:r>
      <w:r w:rsidRPr="004B3233">
        <w:rPr>
          <w:rFonts w:ascii="Times New Roman" w:hAnsi="Times New Roman"/>
          <w:sz w:val="24"/>
          <w:szCs w:val="24"/>
        </w:rPr>
        <w:t>основе</w:t>
      </w:r>
      <w:r w:rsidRPr="004B3233">
        <w:rPr>
          <w:rFonts w:ascii="Times New Roman" w:hAnsi="Times New Roman"/>
          <w:spacing w:val="12"/>
          <w:sz w:val="24"/>
          <w:szCs w:val="24"/>
        </w:rPr>
        <w:t xml:space="preserve"> </w:t>
      </w:r>
      <w:r w:rsidRPr="004B3233">
        <w:rPr>
          <w:rFonts w:ascii="Times New Roman" w:hAnsi="Times New Roman"/>
          <w:sz w:val="24"/>
          <w:szCs w:val="24"/>
        </w:rPr>
        <w:t>УМК</w:t>
      </w:r>
      <w:r w:rsidR="00817BC5" w:rsidRPr="004B3233">
        <w:rPr>
          <w:rFonts w:ascii="Times New Roman" w:hAnsi="Times New Roman"/>
          <w:sz w:val="24"/>
          <w:szCs w:val="24"/>
          <w:lang w:val="ru-RU"/>
        </w:rPr>
        <w:t xml:space="preserve"> </w:t>
      </w:r>
      <w:r w:rsidRPr="004B3233">
        <w:rPr>
          <w:rFonts w:ascii="Times New Roman" w:hAnsi="Times New Roman"/>
          <w:sz w:val="24"/>
          <w:szCs w:val="24"/>
        </w:rPr>
        <w:t>«Школа</w:t>
      </w:r>
      <w:r w:rsidRPr="004B3233">
        <w:rPr>
          <w:rFonts w:ascii="Times New Roman" w:hAnsi="Times New Roman"/>
          <w:spacing w:val="-9"/>
          <w:sz w:val="24"/>
          <w:szCs w:val="24"/>
        </w:rPr>
        <w:t xml:space="preserve"> </w:t>
      </w:r>
      <w:r w:rsidRPr="004B3233">
        <w:rPr>
          <w:rFonts w:ascii="Times New Roman" w:hAnsi="Times New Roman"/>
          <w:sz w:val="24"/>
          <w:szCs w:val="24"/>
        </w:rPr>
        <w:t>России»,</w:t>
      </w:r>
      <w:r w:rsidRPr="004B3233">
        <w:rPr>
          <w:rFonts w:ascii="Times New Roman" w:hAnsi="Times New Roman"/>
          <w:spacing w:val="-4"/>
          <w:sz w:val="24"/>
          <w:szCs w:val="24"/>
        </w:rPr>
        <w:t xml:space="preserve"> </w:t>
      </w:r>
      <w:r w:rsidR="000300F1">
        <w:rPr>
          <w:rFonts w:ascii="Times New Roman" w:hAnsi="Times New Roman"/>
          <w:spacing w:val="-4"/>
          <w:sz w:val="24"/>
          <w:szCs w:val="24"/>
          <w:lang w:val="ru-RU"/>
        </w:rPr>
        <w:t xml:space="preserve">«Школа </w:t>
      </w:r>
      <w:r w:rsidR="000300F1">
        <w:rPr>
          <w:rFonts w:ascii="Times New Roman" w:hAnsi="Times New Roman"/>
          <w:spacing w:val="-4"/>
          <w:sz w:val="24"/>
          <w:szCs w:val="24"/>
          <w:lang w:val="en-US"/>
        </w:rPr>
        <w:t>XXI</w:t>
      </w:r>
      <w:r w:rsidR="000300F1">
        <w:rPr>
          <w:rFonts w:ascii="Times New Roman" w:hAnsi="Times New Roman"/>
          <w:spacing w:val="-4"/>
          <w:sz w:val="24"/>
          <w:szCs w:val="24"/>
          <w:lang w:val="ru-RU"/>
        </w:rPr>
        <w:t xml:space="preserve"> века»</w:t>
      </w:r>
    </w:p>
    <w:p w14:paraId="715E7E36" w14:textId="7BB3D9A8"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законодательными</w:t>
      </w:r>
      <w:r w:rsidRPr="004B3233">
        <w:rPr>
          <w:rFonts w:ascii="Times New Roman" w:hAnsi="Times New Roman"/>
          <w:spacing w:val="1"/>
          <w:sz w:val="24"/>
          <w:szCs w:val="24"/>
        </w:rPr>
        <w:t xml:space="preserve"> </w:t>
      </w:r>
      <w:r w:rsidRPr="004B3233">
        <w:rPr>
          <w:rFonts w:ascii="Times New Roman" w:hAnsi="Times New Roman"/>
          <w:sz w:val="24"/>
          <w:szCs w:val="24"/>
        </w:rPr>
        <w:t>актами</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самостоятельно</w:t>
      </w:r>
      <w:r w:rsidRPr="004B3233">
        <w:rPr>
          <w:rFonts w:ascii="Times New Roman" w:hAnsi="Times New Roman"/>
          <w:spacing w:val="1"/>
          <w:sz w:val="24"/>
          <w:szCs w:val="24"/>
        </w:rPr>
        <w:t xml:space="preserve"> </w:t>
      </w:r>
      <w:r w:rsidRPr="004B3233">
        <w:rPr>
          <w:rFonts w:ascii="Times New Roman" w:hAnsi="Times New Roman"/>
          <w:sz w:val="24"/>
          <w:szCs w:val="24"/>
        </w:rPr>
        <w:t>определяет технологии обучения, формы его организации (включая модульные курсы), 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2"/>
          <w:sz w:val="24"/>
          <w:szCs w:val="24"/>
        </w:rPr>
        <w:t xml:space="preserve"> </w:t>
      </w:r>
      <w:r w:rsidRPr="004B3233">
        <w:rPr>
          <w:rFonts w:ascii="Times New Roman" w:hAnsi="Times New Roman"/>
          <w:sz w:val="24"/>
          <w:szCs w:val="24"/>
        </w:rPr>
        <w:t>систему</w:t>
      </w:r>
      <w:r w:rsidRPr="004B3233">
        <w:rPr>
          <w:rFonts w:ascii="Times New Roman" w:hAnsi="Times New Roman"/>
          <w:spacing w:val="-6"/>
          <w:sz w:val="24"/>
          <w:szCs w:val="24"/>
        </w:rPr>
        <w:t xml:space="preserve"> </w:t>
      </w:r>
      <w:r w:rsidRPr="004B3233">
        <w:rPr>
          <w:rFonts w:ascii="Times New Roman" w:hAnsi="Times New Roman"/>
          <w:sz w:val="24"/>
          <w:szCs w:val="24"/>
        </w:rPr>
        <w:t>оценивания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1"/>
          <w:sz w:val="24"/>
          <w:szCs w:val="24"/>
        </w:rPr>
        <w:t xml:space="preserve"> </w:t>
      </w:r>
      <w:r w:rsidRPr="004B3233">
        <w:rPr>
          <w:rFonts w:ascii="Times New Roman" w:hAnsi="Times New Roman"/>
          <w:sz w:val="24"/>
          <w:szCs w:val="24"/>
        </w:rPr>
        <w:t>принципа</w:t>
      </w:r>
      <w:r w:rsidRPr="004B3233">
        <w:rPr>
          <w:rFonts w:ascii="Times New Roman" w:hAnsi="Times New Roman"/>
          <w:spacing w:val="-3"/>
          <w:sz w:val="24"/>
          <w:szCs w:val="24"/>
        </w:rPr>
        <w:t xml:space="preserve"> </w:t>
      </w:r>
      <w:r w:rsidRPr="004B3233">
        <w:rPr>
          <w:rFonts w:ascii="Times New Roman" w:hAnsi="Times New Roman"/>
          <w:sz w:val="24"/>
          <w:szCs w:val="24"/>
        </w:rPr>
        <w:t>здоровьесберегающего</w:t>
      </w:r>
      <w:r w:rsidRPr="004B3233">
        <w:rPr>
          <w:rFonts w:ascii="Times New Roman" w:hAnsi="Times New Roman"/>
          <w:spacing w:val="-2"/>
          <w:sz w:val="24"/>
          <w:szCs w:val="24"/>
        </w:rPr>
        <w:t xml:space="preserve"> </w:t>
      </w:r>
      <w:r w:rsidRPr="004B3233">
        <w:rPr>
          <w:rFonts w:ascii="Times New Roman" w:hAnsi="Times New Roman"/>
          <w:sz w:val="24"/>
          <w:szCs w:val="24"/>
        </w:rPr>
        <w:t>обучения.</w:t>
      </w:r>
    </w:p>
    <w:p w14:paraId="511CD1D5" w14:textId="700CB520"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sz w:val="24"/>
          <w:szCs w:val="24"/>
        </w:rPr>
        <w:t>В программе</w:t>
      </w:r>
      <w:r w:rsidRPr="004B3233">
        <w:rPr>
          <w:rFonts w:ascii="Times New Roman" w:hAnsi="Times New Roman"/>
          <w:spacing w:val="1"/>
          <w:sz w:val="24"/>
          <w:szCs w:val="24"/>
        </w:rPr>
        <w:t xml:space="preserve"> </w:t>
      </w:r>
      <w:r w:rsidRPr="004B3233">
        <w:rPr>
          <w:rFonts w:ascii="Times New Roman" w:hAnsi="Times New Roman"/>
          <w:sz w:val="24"/>
          <w:szCs w:val="24"/>
        </w:rPr>
        <w:t>учтены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профессиональный</w:t>
      </w:r>
      <w:r w:rsidRPr="004B3233">
        <w:rPr>
          <w:rFonts w:ascii="Times New Roman" w:hAnsi="Times New Roman"/>
          <w:spacing w:val="1"/>
          <w:sz w:val="24"/>
          <w:szCs w:val="24"/>
        </w:rPr>
        <w:t xml:space="preserve"> </w:t>
      </w:r>
      <w:r w:rsidRPr="004B3233">
        <w:rPr>
          <w:rFonts w:ascii="Times New Roman" w:hAnsi="Times New Roman"/>
          <w:sz w:val="24"/>
          <w:szCs w:val="24"/>
        </w:rPr>
        <w:t>потенциал</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традиции внеклассной и воспитательной работы, возможности среды муниципалитета и</w:t>
      </w:r>
      <w:r w:rsidRPr="004B3233">
        <w:rPr>
          <w:rFonts w:ascii="Times New Roman" w:hAnsi="Times New Roman"/>
          <w:spacing w:val="1"/>
          <w:sz w:val="24"/>
          <w:szCs w:val="24"/>
        </w:rPr>
        <w:t xml:space="preserve"> </w:t>
      </w:r>
      <w:r w:rsidRPr="004B3233">
        <w:rPr>
          <w:rFonts w:ascii="Times New Roman" w:hAnsi="Times New Roman"/>
          <w:sz w:val="24"/>
          <w:szCs w:val="24"/>
        </w:rPr>
        <w:t>социальных</w:t>
      </w:r>
      <w:r w:rsidRPr="004B3233">
        <w:rPr>
          <w:rFonts w:ascii="Times New Roman" w:hAnsi="Times New Roman"/>
          <w:spacing w:val="1"/>
          <w:sz w:val="24"/>
          <w:szCs w:val="24"/>
        </w:rPr>
        <w:t xml:space="preserve"> </w:t>
      </w:r>
      <w:r w:rsidRPr="004B3233">
        <w:rPr>
          <w:rFonts w:ascii="Times New Roman" w:hAnsi="Times New Roman"/>
          <w:sz w:val="24"/>
          <w:szCs w:val="24"/>
        </w:rPr>
        <w:t>партнеров,</w:t>
      </w:r>
      <w:r w:rsidRPr="004B3233">
        <w:rPr>
          <w:rFonts w:ascii="Times New Roman" w:hAnsi="Times New Roman"/>
          <w:spacing w:val="1"/>
          <w:sz w:val="24"/>
          <w:szCs w:val="24"/>
        </w:rPr>
        <w:t xml:space="preserve"> </w:t>
      </w:r>
      <w:r w:rsidRPr="004B3233">
        <w:rPr>
          <w:rFonts w:ascii="Times New Roman" w:hAnsi="Times New Roman"/>
          <w:sz w:val="24"/>
          <w:szCs w:val="24"/>
        </w:rPr>
        <w:t>запросы</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сфере</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профессиональный</w:t>
      </w:r>
      <w:r w:rsidRPr="004B3233">
        <w:rPr>
          <w:rFonts w:ascii="Times New Roman" w:hAnsi="Times New Roman"/>
          <w:spacing w:val="1"/>
          <w:sz w:val="24"/>
          <w:szCs w:val="24"/>
        </w:rPr>
        <w:t xml:space="preserve"> </w:t>
      </w:r>
      <w:r w:rsidRPr="004B3233">
        <w:rPr>
          <w:rFonts w:ascii="Times New Roman" w:hAnsi="Times New Roman"/>
          <w:sz w:val="24"/>
          <w:szCs w:val="24"/>
        </w:rPr>
        <w:t>уровень</w:t>
      </w:r>
      <w:r w:rsidRPr="004B3233">
        <w:rPr>
          <w:rFonts w:ascii="Times New Roman" w:hAnsi="Times New Roman"/>
          <w:spacing w:val="-2"/>
          <w:sz w:val="24"/>
          <w:szCs w:val="24"/>
        </w:rPr>
        <w:t xml:space="preserve"> </w:t>
      </w:r>
      <w:r w:rsidRPr="004B3233">
        <w:rPr>
          <w:rFonts w:ascii="Times New Roman" w:hAnsi="Times New Roman"/>
          <w:sz w:val="24"/>
          <w:szCs w:val="24"/>
        </w:rPr>
        <w:t>педагогов,</w:t>
      </w:r>
      <w:r w:rsidRPr="004B3233">
        <w:rPr>
          <w:rFonts w:ascii="Times New Roman" w:hAnsi="Times New Roman"/>
          <w:spacing w:val="-2"/>
          <w:sz w:val="24"/>
          <w:szCs w:val="24"/>
        </w:rPr>
        <w:t xml:space="preserve"> </w:t>
      </w:r>
      <w:r w:rsidRPr="004B3233">
        <w:rPr>
          <w:rFonts w:ascii="Times New Roman" w:hAnsi="Times New Roman"/>
          <w:sz w:val="24"/>
          <w:szCs w:val="24"/>
        </w:rPr>
        <w:t>особенности материально-технической</w:t>
      </w:r>
      <w:r w:rsidRPr="004B3233">
        <w:rPr>
          <w:rFonts w:ascii="Times New Roman" w:hAnsi="Times New Roman"/>
          <w:spacing w:val="-1"/>
          <w:sz w:val="24"/>
          <w:szCs w:val="24"/>
        </w:rPr>
        <w:t xml:space="preserve"> </w:t>
      </w:r>
      <w:r w:rsidRPr="004B3233">
        <w:rPr>
          <w:rFonts w:ascii="Times New Roman" w:hAnsi="Times New Roman"/>
          <w:sz w:val="24"/>
          <w:szCs w:val="24"/>
        </w:rPr>
        <w:t>базы</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p>
    <w:p w14:paraId="59AAA7BA" w14:textId="77777777" w:rsidR="00AB1D59" w:rsidRPr="004B3233" w:rsidRDefault="00AB1D59" w:rsidP="00CC1F8A">
      <w:pPr>
        <w:pStyle w:val="20"/>
        <w:spacing w:before="1" w:line="240" w:lineRule="auto"/>
        <w:ind w:left="0" w:right="145" w:firstLine="567"/>
      </w:pPr>
      <w:r w:rsidRPr="004B3233">
        <w:t>Ведущие технологии, используемые в образовательном процессе в начальной</w:t>
      </w:r>
      <w:r w:rsidRPr="004B3233">
        <w:rPr>
          <w:spacing w:val="1"/>
        </w:rPr>
        <w:t xml:space="preserve"> </w:t>
      </w:r>
      <w:r w:rsidRPr="004B3233">
        <w:t>школе:</w:t>
      </w:r>
    </w:p>
    <w:p w14:paraId="02F17220" w14:textId="77777777" w:rsidR="00AB1D59" w:rsidRPr="000300F1" w:rsidRDefault="00AB1D59" w:rsidP="00CC1F8A">
      <w:pPr>
        <w:pStyle w:val="a6"/>
        <w:numPr>
          <w:ilvl w:val="0"/>
          <w:numId w:val="32"/>
        </w:numPr>
        <w:tabs>
          <w:tab w:val="left" w:pos="851"/>
        </w:tabs>
        <w:spacing w:before="1"/>
        <w:ind w:left="0" w:right="145" w:firstLine="567"/>
        <w:rPr>
          <w:sz w:val="24"/>
          <w:szCs w:val="24"/>
        </w:rPr>
      </w:pPr>
      <w:r w:rsidRPr="000300F1">
        <w:rPr>
          <w:sz w:val="24"/>
          <w:szCs w:val="24"/>
        </w:rPr>
        <w:t>Информационно-коммуникационные</w:t>
      </w:r>
      <w:r w:rsidRPr="000300F1">
        <w:rPr>
          <w:spacing w:val="-9"/>
          <w:sz w:val="24"/>
          <w:szCs w:val="24"/>
        </w:rPr>
        <w:t xml:space="preserve"> </w:t>
      </w:r>
      <w:r w:rsidRPr="000300F1">
        <w:rPr>
          <w:sz w:val="24"/>
          <w:szCs w:val="24"/>
        </w:rPr>
        <w:t>технологии</w:t>
      </w:r>
    </w:p>
    <w:p w14:paraId="282A9A50" w14:textId="700BF8D5" w:rsidR="00AB1D59" w:rsidRPr="000300F1" w:rsidRDefault="00AB1D59" w:rsidP="00CC1F8A">
      <w:pPr>
        <w:pStyle w:val="a4"/>
        <w:spacing w:before="41"/>
        <w:ind w:left="0" w:right="145" w:firstLine="567"/>
        <w:rPr>
          <w:rFonts w:ascii="Times New Roman" w:hAnsi="Times New Roman"/>
          <w:sz w:val="24"/>
          <w:szCs w:val="24"/>
        </w:rPr>
      </w:pPr>
      <w:r w:rsidRPr="000300F1">
        <w:rPr>
          <w:rFonts w:ascii="Times New Roman" w:hAnsi="Times New Roman"/>
          <w:sz w:val="24"/>
          <w:szCs w:val="24"/>
        </w:rPr>
        <w:t>В учебном процессе используются как проникающие технологии для реализации</w:t>
      </w:r>
      <w:r w:rsidRPr="000300F1">
        <w:rPr>
          <w:rFonts w:ascii="Times New Roman" w:hAnsi="Times New Roman"/>
          <w:spacing w:val="1"/>
          <w:sz w:val="24"/>
          <w:szCs w:val="24"/>
        </w:rPr>
        <w:t xml:space="preserve"> </w:t>
      </w:r>
      <w:r w:rsidRPr="000300F1">
        <w:rPr>
          <w:rFonts w:ascii="Times New Roman" w:hAnsi="Times New Roman"/>
          <w:sz w:val="24"/>
          <w:szCs w:val="24"/>
        </w:rPr>
        <w:t>отдельных</w:t>
      </w:r>
      <w:r w:rsidRPr="000300F1">
        <w:rPr>
          <w:rFonts w:ascii="Times New Roman" w:hAnsi="Times New Roman"/>
          <w:spacing w:val="1"/>
          <w:sz w:val="24"/>
          <w:szCs w:val="24"/>
        </w:rPr>
        <w:t xml:space="preserve"> </w:t>
      </w:r>
      <w:r w:rsidRPr="000300F1">
        <w:rPr>
          <w:rFonts w:ascii="Times New Roman" w:hAnsi="Times New Roman"/>
          <w:sz w:val="24"/>
          <w:szCs w:val="24"/>
        </w:rPr>
        <w:t>дидактических</w:t>
      </w:r>
      <w:r w:rsidRPr="000300F1">
        <w:rPr>
          <w:rFonts w:ascii="Times New Roman" w:hAnsi="Times New Roman"/>
          <w:spacing w:val="1"/>
          <w:sz w:val="24"/>
          <w:szCs w:val="24"/>
        </w:rPr>
        <w:t xml:space="preserve"> </w:t>
      </w:r>
      <w:r w:rsidRPr="000300F1">
        <w:rPr>
          <w:rFonts w:ascii="Times New Roman" w:hAnsi="Times New Roman"/>
          <w:sz w:val="24"/>
          <w:szCs w:val="24"/>
        </w:rPr>
        <w:t>задач,</w:t>
      </w:r>
      <w:r w:rsidRPr="000300F1">
        <w:rPr>
          <w:rFonts w:ascii="Times New Roman" w:hAnsi="Times New Roman"/>
          <w:spacing w:val="1"/>
          <w:sz w:val="24"/>
          <w:szCs w:val="24"/>
        </w:rPr>
        <w:t xml:space="preserve"> </w:t>
      </w:r>
      <w:r w:rsidRPr="000300F1">
        <w:rPr>
          <w:rFonts w:ascii="Times New Roman" w:hAnsi="Times New Roman"/>
          <w:sz w:val="24"/>
          <w:szCs w:val="24"/>
        </w:rPr>
        <w:t>способствуют</w:t>
      </w:r>
      <w:r w:rsidRPr="000300F1">
        <w:rPr>
          <w:rFonts w:ascii="Times New Roman" w:hAnsi="Times New Roman"/>
          <w:spacing w:val="1"/>
          <w:sz w:val="24"/>
          <w:szCs w:val="24"/>
        </w:rPr>
        <w:t xml:space="preserve"> </w:t>
      </w:r>
      <w:r w:rsidRPr="000300F1">
        <w:rPr>
          <w:rFonts w:ascii="Times New Roman" w:hAnsi="Times New Roman"/>
          <w:sz w:val="24"/>
          <w:szCs w:val="24"/>
        </w:rPr>
        <w:t>формированию</w:t>
      </w:r>
      <w:r w:rsidRPr="000300F1">
        <w:rPr>
          <w:rFonts w:ascii="Times New Roman" w:hAnsi="Times New Roman"/>
          <w:spacing w:val="1"/>
          <w:sz w:val="24"/>
          <w:szCs w:val="24"/>
        </w:rPr>
        <w:t xml:space="preserve"> </w:t>
      </w:r>
      <w:r w:rsidRPr="000300F1">
        <w:rPr>
          <w:rFonts w:ascii="Times New Roman" w:hAnsi="Times New Roman"/>
          <w:sz w:val="24"/>
          <w:szCs w:val="24"/>
        </w:rPr>
        <w:t>умений</w:t>
      </w:r>
      <w:r w:rsidRPr="000300F1">
        <w:rPr>
          <w:rFonts w:ascii="Times New Roman" w:hAnsi="Times New Roman"/>
          <w:spacing w:val="1"/>
          <w:sz w:val="24"/>
          <w:szCs w:val="24"/>
        </w:rPr>
        <w:t xml:space="preserve"> </w:t>
      </w:r>
      <w:r w:rsidRPr="000300F1">
        <w:rPr>
          <w:rFonts w:ascii="Times New Roman" w:hAnsi="Times New Roman"/>
          <w:sz w:val="24"/>
          <w:szCs w:val="24"/>
        </w:rPr>
        <w:t>работать</w:t>
      </w:r>
      <w:r w:rsidRPr="000300F1">
        <w:rPr>
          <w:rFonts w:ascii="Times New Roman" w:hAnsi="Times New Roman"/>
          <w:spacing w:val="1"/>
          <w:sz w:val="24"/>
          <w:szCs w:val="24"/>
        </w:rPr>
        <w:t xml:space="preserve"> </w:t>
      </w:r>
      <w:r w:rsidRPr="000300F1">
        <w:rPr>
          <w:rFonts w:ascii="Times New Roman" w:hAnsi="Times New Roman"/>
          <w:sz w:val="24"/>
          <w:szCs w:val="24"/>
        </w:rPr>
        <w:t>с</w:t>
      </w:r>
      <w:r w:rsidRPr="000300F1">
        <w:rPr>
          <w:rFonts w:ascii="Times New Roman" w:hAnsi="Times New Roman"/>
          <w:spacing w:val="1"/>
          <w:sz w:val="24"/>
          <w:szCs w:val="24"/>
        </w:rPr>
        <w:t xml:space="preserve"> </w:t>
      </w:r>
      <w:r w:rsidRPr="000300F1">
        <w:rPr>
          <w:rFonts w:ascii="Times New Roman" w:hAnsi="Times New Roman"/>
          <w:sz w:val="24"/>
          <w:szCs w:val="24"/>
        </w:rPr>
        <w:t>информацией,</w:t>
      </w:r>
      <w:r w:rsidRPr="000300F1">
        <w:rPr>
          <w:rFonts w:ascii="Times New Roman" w:hAnsi="Times New Roman"/>
          <w:spacing w:val="1"/>
          <w:sz w:val="24"/>
          <w:szCs w:val="24"/>
        </w:rPr>
        <w:t xml:space="preserve"> </w:t>
      </w:r>
      <w:r w:rsidRPr="000300F1">
        <w:rPr>
          <w:rFonts w:ascii="Times New Roman" w:hAnsi="Times New Roman"/>
          <w:sz w:val="24"/>
          <w:szCs w:val="24"/>
        </w:rPr>
        <w:t>развитие</w:t>
      </w:r>
      <w:r w:rsidRPr="000300F1">
        <w:rPr>
          <w:rFonts w:ascii="Times New Roman" w:hAnsi="Times New Roman"/>
          <w:spacing w:val="1"/>
          <w:sz w:val="24"/>
          <w:szCs w:val="24"/>
        </w:rPr>
        <w:t xml:space="preserve"> </w:t>
      </w:r>
      <w:r w:rsidRPr="000300F1">
        <w:rPr>
          <w:rFonts w:ascii="Times New Roman" w:hAnsi="Times New Roman"/>
          <w:sz w:val="24"/>
          <w:szCs w:val="24"/>
        </w:rPr>
        <w:t>коммуникативных</w:t>
      </w:r>
      <w:r w:rsidRPr="000300F1">
        <w:rPr>
          <w:rFonts w:ascii="Times New Roman" w:hAnsi="Times New Roman"/>
          <w:spacing w:val="1"/>
          <w:sz w:val="24"/>
          <w:szCs w:val="24"/>
        </w:rPr>
        <w:t xml:space="preserve"> </w:t>
      </w:r>
      <w:r w:rsidRPr="000300F1">
        <w:rPr>
          <w:rFonts w:ascii="Times New Roman" w:hAnsi="Times New Roman"/>
          <w:sz w:val="24"/>
          <w:szCs w:val="24"/>
        </w:rPr>
        <w:t>способности</w:t>
      </w:r>
      <w:r w:rsidRPr="000300F1">
        <w:rPr>
          <w:rFonts w:ascii="Times New Roman" w:hAnsi="Times New Roman"/>
          <w:spacing w:val="1"/>
          <w:sz w:val="24"/>
          <w:szCs w:val="24"/>
        </w:rPr>
        <w:t xml:space="preserve"> </w:t>
      </w:r>
      <w:r w:rsidRPr="000300F1">
        <w:rPr>
          <w:rFonts w:ascii="Times New Roman" w:hAnsi="Times New Roman"/>
          <w:sz w:val="24"/>
          <w:szCs w:val="24"/>
        </w:rPr>
        <w:t>обучающихся,</w:t>
      </w:r>
      <w:r w:rsidRPr="000300F1">
        <w:rPr>
          <w:rFonts w:ascii="Times New Roman" w:hAnsi="Times New Roman"/>
          <w:spacing w:val="1"/>
          <w:sz w:val="24"/>
          <w:szCs w:val="24"/>
        </w:rPr>
        <w:t xml:space="preserve"> </w:t>
      </w:r>
      <w:r w:rsidRPr="000300F1">
        <w:rPr>
          <w:rFonts w:ascii="Times New Roman" w:hAnsi="Times New Roman"/>
          <w:sz w:val="24"/>
          <w:szCs w:val="24"/>
        </w:rPr>
        <w:t>формируют</w:t>
      </w:r>
      <w:r w:rsidRPr="000300F1">
        <w:rPr>
          <w:rFonts w:ascii="Times New Roman" w:hAnsi="Times New Roman"/>
          <w:spacing w:val="1"/>
          <w:sz w:val="24"/>
          <w:szCs w:val="24"/>
        </w:rPr>
        <w:t xml:space="preserve"> </w:t>
      </w:r>
      <w:r w:rsidRPr="000300F1">
        <w:rPr>
          <w:rFonts w:ascii="Times New Roman" w:hAnsi="Times New Roman"/>
          <w:spacing w:val="-1"/>
          <w:sz w:val="24"/>
          <w:szCs w:val="24"/>
        </w:rPr>
        <w:t>исследовательские</w:t>
      </w:r>
      <w:r w:rsidRPr="000300F1">
        <w:rPr>
          <w:rFonts w:ascii="Times New Roman" w:hAnsi="Times New Roman"/>
          <w:spacing w:val="-10"/>
          <w:sz w:val="24"/>
          <w:szCs w:val="24"/>
        </w:rPr>
        <w:t xml:space="preserve"> </w:t>
      </w:r>
      <w:r w:rsidRPr="000300F1">
        <w:rPr>
          <w:rFonts w:ascii="Times New Roman" w:hAnsi="Times New Roman"/>
          <w:sz w:val="24"/>
          <w:szCs w:val="24"/>
        </w:rPr>
        <w:t>умения.</w:t>
      </w:r>
      <w:r w:rsidRPr="000300F1">
        <w:rPr>
          <w:rFonts w:ascii="Times New Roman" w:hAnsi="Times New Roman"/>
          <w:spacing w:val="-13"/>
          <w:sz w:val="24"/>
          <w:szCs w:val="24"/>
        </w:rPr>
        <w:t xml:space="preserve"> </w:t>
      </w:r>
      <w:r w:rsidRPr="000300F1">
        <w:rPr>
          <w:rFonts w:ascii="Times New Roman" w:hAnsi="Times New Roman"/>
          <w:sz w:val="24"/>
          <w:szCs w:val="24"/>
        </w:rPr>
        <w:t>Предполагают</w:t>
      </w:r>
      <w:r w:rsidRPr="000300F1">
        <w:rPr>
          <w:rFonts w:ascii="Times New Roman" w:hAnsi="Times New Roman"/>
          <w:spacing w:val="-13"/>
          <w:sz w:val="24"/>
          <w:szCs w:val="24"/>
        </w:rPr>
        <w:t xml:space="preserve"> </w:t>
      </w:r>
      <w:r w:rsidRPr="000300F1">
        <w:rPr>
          <w:rFonts w:ascii="Times New Roman" w:hAnsi="Times New Roman"/>
          <w:sz w:val="24"/>
          <w:szCs w:val="24"/>
        </w:rPr>
        <w:t>использование</w:t>
      </w:r>
      <w:r w:rsidRPr="000300F1">
        <w:rPr>
          <w:rFonts w:ascii="Times New Roman" w:hAnsi="Times New Roman"/>
          <w:spacing w:val="-14"/>
          <w:sz w:val="24"/>
          <w:szCs w:val="24"/>
        </w:rPr>
        <w:t xml:space="preserve"> </w:t>
      </w:r>
      <w:r w:rsidRPr="000300F1">
        <w:rPr>
          <w:rFonts w:ascii="Times New Roman" w:hAnsi="Times New Roman"/>
          <w:sz w:val="24"/>
          <w:szCs w:val="24"/>
        </w:rPr>
        <w:t>в</w:t>
      </w:r>
      <w:r w:rsidRPr="000300F1">
        <w:rPr>
          <w:rFonts w:ascii="Times New Roman" w:hAnsi="Times New Roman"/>
          <w:spacing w:val="-12"/>
          <w:sz w:val="24"/>
          <w:szCs w:val="24"/>
        </w:rPr>
        <w:t xml:space="preserve"> </w:t>
      </w:r>
      <w:r w:rsidRPr="000300F1">
        <w:rPr>
          <w:rFonts w:ascii="Times New Roman" w:hAnsi="Times New Roman"/>
          <w:sz w:val="24"/>
          <w:szCs w:val="24"/>
        </w:rPr>
        <w:t>учебном</w:t>
      </w:r>
      <w:r w:rsidRPr="000300F1">
        <w:rPr>
          <w:rFonts w:ascii="Times New Roman" w:hAnsi="Times New Roman"/>
          <w:spacing w:val="-14"/>
          <w:sz w:val="24"/>
          <w:szCs w:val="24"/>
        </w:rPr>
        <w:t xml:space="preserve"> </w:t>
      </w:r>
      <w:r w:rsidRPr="000300F1">
        <w:rPr>
          <w:rFonts w:ascii="Times New Roman" w:hAnsi="Times New Roman"/>
          <w:sz w:val="24"/>
          <w:szCs w:val="24"/>
        </w:rPr>
        <w:t>процессе</w:t>
      </w:r>
      <w:r w:rsidRPr="000300F1">
        <w:rPr>
          <w:rFonts w:ascii="Times New Roman" w:hAnsi="Times New Roman"/>
          <w:spacing w:val="-12"/>
          <w:sz w:val="24"/>
          <w:szCs w:val="24"/>
        </w:rPr>
        <w:t xml:space="preserve"> </w:t>
      </w:r>
      <w:r w:rsidRPr="000300F1">
        <w:rPr>
          <w:rFonts w:ascii="Times New Roman" w:hAnsi="Times New Roman"/>
          <w:sz w:val="24"/>
          <w:szCs w:val="24"/>
        </w:rPr>
        <w:t>аудио-,</w:t>
      </w:r>
      <w:r w:rsidRPr="000300F1">
        <w:rPr>
          <w:rFonts w:ascii="Times New Roman" w:hAnsi="Times New Roman"/>
          <w:spacing w:val="-13"/>
          <w:sz w:val="24"/>
          <w:szCs w:val="24"/>
        </w:rPr>
        <w:t xml:space="preserve"> </w:t>
      </w:r>
      <w:r w:rsidRPr="000300F1">
        <w:rPr>
          <w:rFonts w:ascii="Times New Roman" w:hAnsi="Times New Roman"/>
          <w:sz w:val="24"/>
          <w:szCs w:val="24"/>
        </w:rPr>
        <w:t>видео</w:t>
      </w:r>
      <w:r w:rsidR="000300F1" w:rsidRPr="000300F1">
        <w:rPr>
          <w:rFonts w:ascii="Times New Roman" w:hAnsi="Times New Roman"/>
          <w:sz w:val="24"/>
          <w:szCs w:val="24"/>
          <w:lang w:val="ru-RU"/>
        </w:rPr>
        <w:t>-</w:t>
      </w:r>
      <w:r w:rsidRPr="000300F1">
        <w:rPr>
          <w:rFonts w:ascii="Times New Roman" w:hAnsi="Times New Roman"/>
          <w:sz w:val="24"/>
          <w:szCs w:val="24"/>
        </w:rPr>
        <w:t>материалов,</w:t>
      </w:r>
      <w:r w:rsidRPr="000300F1">
        <w:rPr>
          <w:rFonts w:ascii="Times New Roman" w:hAnsi="Times New Roman"/>
          <w:spacing w:val="-5"/>
          <w:sz w:val="24"/>
          <w:szCs w:val="24"/>
        </w:rPr>
        <w:t xml:space="preserve"> </w:t>
      </w:r>
      <w:r w:rsidRPr="000300F1">
        <w:rPr>
          <w:rFonts w:ascii="Times New Roman" w:hAnsi="Times New Roman"/>
          <w:sz w:val="24"/>
          <w:szCs w:val="24"/>
        </w:rPr>
        <w:t>компьютера</w:t>
      </w:r>
      <w:r w:rsidRPr="000300F1">
        <w:rPr>
          <w:rFonts w:ascii="Times New Roman" w:hAnsi="Times New Roman"/>
          <w:spacing w:val="-6"/>
          <w:sz w:val="24"/>
          <w:szCs w:val="24"/>
        </w:rPr>
        <w:t xml:space="preserve"> </w:t>
      </w:r>
      <w:r w:rsidRPr="000300F1">
        <w:rPr>
          <w:rFonts w:ascii="Times New Roman" w:hAnsi="Times New Roman"/>
          <w:sz w:val="24"/>
          <w:szCs w:val="24"/>
        </w:rPr>
        <w:t>для</w:t>
      </w:r>
      <w:r w:rsidRPr="000300F1">
        <w:rPr>
          <w:rFonts w:ascii="Times New Roman" w:hAnsi="Times New Roman"/>
          <w:spacing w:val="-4"/>
          <w:sz w:val="24"/>
          <w:szCs w:val="24"/>
        </w:rPr>
        <w:t xml:space="preserve"> </w:t>
      </w:r>
      <w:r w:rsidRPr="000300F1">
        <w:rPr>
          <w:rFonts w:ascii="Times New Roman" w:hAnsi="Times New Roman"/>
          <w:sz w:val="24"/>
          <w:szCs w:val="24"/>
        </w:rPr>
        <w:t>представления</w:t>
      </w:r>
      <w:r w:rsidRPr="000300F1">
        <w:rPr>
          <w:rFonts w:ascii="Times New Roman" w:hAnsi="Times New Roman"/>
          <w:spacing w:val="-4"/>
          <w:sz w:val="24"/>
          <w:szCs w:val="24"/>
        </w:rPr>
        <w:t xml:space="preserve"> </w:t>
      </w:r>
      <w:r w:rsidRPr="000300F1">
        <w:rPr>
          <w:rFonts w:ascii="Times New Roman" w:hAnsi="Times New Roman"/>
          <w:sz w:val="24"/>
          <w:szCs w:val="24"/>
        </w:rPr>
        <w:t>образовательных</w:t>
      </w:r>
      <w:r w:rsidRPr="000300F1">
        <w:rPr>
          <w:rFonts w:ascii="Times New Roman" w:hAnsi="Times New Roman"/>
          <w:spacing w:val="-3"/>
          <w:sz w:val="24"/>
          <w:szCs w:val="24"/>
        </w:rPr>
        <w:t xml:space="preserve"> </w:t>
      </w:r>
      <w:r w:rsidRPr="000300F1">
        <w:rPr>
          <w:rFonts w:ascii="Times New Roman" w:hAnsi="Times New Roman"/>
          <w:sz w:val="24"/>
          <w:szCs w:val="24"/>
        </w:rPr>
        <w:t>электронных</w:t>
      </w:r>
      <w:r w:rsidRPr="000300F1">
        <w:rPr>
          <w:rFonts w:ascii="Times New Roman" w:hAnsi="Times New Roman"/>
          <w:spacing w:val="-2"/>
          <w:sz w:val="24"/>
          <w:szCs w:val="24"/>
        </w:rPr>
        <w:t xml:space="preserve"> </w:t>
      </w:r>
      <w:r w:rsidRPr="000300F1">
        <w:rPr>
          <w:rFonts w:ascii="Times New Roman" w:hAnsi="Times New Roman"/>
          <w:sz w:val="24"/>
          <w:szCs w:val="24"/>
        </w:rPr>
        <w:t>ресурсов.</w:t>
      </w:r>
    </w:p>
    <w:p w14:paraId="056EA5C1" w14:textId="77777777" w:rsidR="00AB1D59" w:rsidRPr="004B3233" w:rsidRDefault="00AB1D59" w:rsidP="00CC1F8A">
      <w:pPr>
        <w:pStyle w:val="a6"/>
        <w:numPr>
          <w:ilvl w:val="0"/>
          <w:numId w:val="32"/>
        </w:numPr>
        <w:tabs>
          <w:tab w:val="left" w:pos="709"/>
        </w:tabs>
        <w:spacing w:before="41"/>
        <w:ind w:left="0" w:right="145" w:firstLine="567"/>
        <w:rPr>
          <w:sz w:val="24"/>
          <w:szCs w:val="24"/>
        </w:rPr>
      </w:pPr>
      <w:r w:rsidRPr="004B3233">
        <w:rPr>
          <w:sz w:val="24"/>
          <w:szCs w:val="24"/>
        </w:rPr>
        <w:t>Здоровьесберегающие</w:t>
      </w:r>
      <w:r w:rsidRPr="004B3233">
        <w:rPr>
          <w:spacing w:val="-4"/>
          <w:sz w:val="24"/>
          <w:szCs w:val="24"/>
        </w:rPr>
        <w:t xml:space="preserve"> </w:t>
      </w:r>
      <w:r w:rsidRPr="004B3233">
        <w:rPr>
          <w:sz w:val="24"/>
          <w:szCs w:val="24"/>
        </w:rPr>
        <w:t>технологии</w:t>
      </w:r>
    </w:p>
    <w:p w14:paraId="00D99846" w14:textId="77777777" w:rsidR="00AB1D59" w:rsidRPr="004B3233" w:rsidRDefault="00AB1D59" w:rsidP="00CC1F8A">
      <w:pPr>
        <w:pStyle w:val="a4"/>
        <w:tabs>
          <w:tab w:val="left" w:pos="709"/>
        </w:tabs>
        <w:spacing w:before="41"/>
        <w:ind w:left="0" w:right="145" w:firstLine="567"/>
        <w:rPr>
          <w:rFonts w:ascii="Times New Roman" w:hAnsi="Times New Roman"/>
          <w:sz w:val="24"/>
          <w:szCs w:val="24"/>
        </w:rPr>
      </w:pPr>
      <w:r w:rsidRPr="004B3233">
        <w:rPr>
          <w:rFonts w:ascii="Times New Roman" w:hAnsi="Times New Roman"/>
          <w:sz w:val="24"/>
          <w:szCs w:val="24"/>
        </w:rPr>
        <w:t>Здоровьесберегающие</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рассматриваются</w:t>
      </w:r>
      <w:r w:rsidRPr="004B3233">
        <w:rPr>
          <w:rFonts w:ascii="Times New Roman" w:hAnsi="Times New Roman"/>
          <w:spacing w:val="1"/>
          <w:sz w:val="24"/>
          <w:szCs w:val="24"/>
        </w:rPr>
        <w:t xml:space="preserve"> </w:t>
      </w:r>
      <w:r w:rsidRPr="004B3233">
        <w:rPr>
          <w:rFonts w:ascii="Times New Roman" w:hAnsi="Times New Roman"/>
          <w:sz w:val="24"/>
          <w:szCs w:val="24"/>
        </w:rPr>
        <w:t>как</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совокупность</w:t>
      </w:r>
      <w:r w:rsidRPr="004B3233">
        <w:rPr>
          <w:rFonts w:ascii="Times New Roman" w:hAnsi="Times New Roman"/>
          <w:spacing w:val="1"/>
          <w:sz w:val="24"/>
          <w:szCs w:val="24"/>
        </w:rPr>
        <w:t xml:space="preserve"> </w:t>
      </w:r>
      <w:r w:rsidRPr="004B3233">
        <w:rPr>
          <w:rFonts w:ascii="Times New Roman" w:hAnsi="Times New Roman"/>
          <w:sz w:val="24"/>
          <w:szCs w:val="24"/>
        </w:rPr>
        <w:t>принципов,</w:t>
      </w:r>
      <w:r w:rsidRPr="004B3233">
        <w:rPr>
          <w:rFonts w:ascii="Times New Roman" w:hAnsi="Times New Roman"/>
          <w:spacing w:val="-57"/>
          <w:sz w:val="24"/>
          <w:szCs w:val="24"/>
        </w:rPr>
        <w:t xml:space="preserve"> </w:t>
      </w:r>
      <w:r w:rsidRPr="004B3233">
        <w:rPr>
          <w:rFonts w:ascii="Times New Roman" w:hAnsi="Times New Roman"/>
          <w:sz w:val="24"/>
          <w:szCs w:val="24"/>
        </w:rPr>
        <w:t>приёмов, методов педагогической работы, которые дополняют традиционные 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воспитания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задачами</w:t>
      </w:r>
      <w:r w:rsidRPr="004B3233">
        <w:rPr>
          <w:rFonts w:ascii="Times New Roman" w:hAnsi="Times New Roman"/>
          <w:spacing w:val="1"/>
          <w:sz w:val="24"/>
          <w:szCs w:val="24"/>
        </w:rPr>
        <w:t xml:space="preserve"> </w:t>
      </w:r>
      <w:r w:rsidRPr="004B3233">
        <w:rPr>
          <w:rFonts w:ascii="Times New Roman" w:hAnsi="Times New Roman"/>
          <w:sz w:val="24"/>
          <w:szCs w:val="24"/>
        </w:rPr>
        <w:t>здоровьесбережения.</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способствуют</w:t>
      </w:r>
      <w:r w:rsidRPr="004B3233">
        <w:rPr>
          <w:rFonts w:ascii="Times New Roman" w:hAnsi="Times New Roman"/>
          <w:spacing w:val="1"/>
          <w:sz w:val="24"/>
          <w:szCs w:val="24"/>
        </w:rPr>
        <w:t xml:space="preserve"> </w:t>
      </w:r>
      <w:r w:rsidRPr="004B3233">
        <w:rPr>
          <w:rFonts w:ascii="Times New Roman" w:hAnsi="Times New Roman"/>
          <w:spacing w:val="-1"/>
          <w:sz w:val="24"/>
          <w:szCs w:val="24"/>
        </w:rPr>
        <w:t>формированию</w:t>
      </w:r>
      <w:r w:rsidRPr="004B3233">
        <w:rPr>
          <w:rFonts w:ascii="Times New Roman" w:hAnsi="Times New Roman"/>
          <w:spacing w:val="-10"/>
          <w:sz w:val="24"/>
          <w:szCs w:val="24"/>
        </w:rPr>
        <w:t xml:space="preserve"> </w:t>
      </w:r>
      <w:r w:rsidRPr="004B3233">
        <w:rPr>
          <w:rFonts w:ascii="Times New Roman" w:hAnsi="Times New Roman"/>
          <w:spacing w:val="-1"/>
          <w:sz w:val="24"/>
          <w:szCs w:val="24"/>
        </w:rPr>
        <w:t>и</w:t>
      </w:r>
      <w:r w:rsidRPr="004B3233">
        <w:rPr>
          <w:rFonts w:ascii="Times New Roman" w:hAnsi="Times New Roman"/>
          <w:spacing w:val="-7"/>
          <w:sz w:val="24"/>
          <w:szCs w:val="24"/>
        </w:rPr>
        <w:t xml:space="preserve"> </w:t>
      </w:r>
      <w:r w:rsidRPr="004B3233">
        <w:rPr>
          <w:rFonts w:ascii="Times New Roman" w:hAnsi="Times New Roman"/>
          <w:spacing w:val="-1"/>
          <w:sz w:val="24"/>
          <w:szCs w:val="24"/>
        </w:rPr>
        <w:t>укреплению</w:t>
      </w:r>
      <w:r w:rsidRPr="004B3233">
        <w:rPr>
          <w:rFonts w:ascii="Times New Roman" w:hAnsi="Times New Roman"/>
          <w:spacing w:val="-10"/>
          <w:sz w:val="24"/>
          <w:szCs w:val="24"/>
        </w:rPr>
        <w:t xml:space="preserve"> </w:t>
      </w:r>
      <w:r w:rsidRPr="004B3233">
        <w:rPr>
          <w:rFonts w:ascii="Times New Roman" w:hAnsi="Times New Roman"/>
          <w:spacing w:val="-1"/>
          <w:sz w:val="24"/>
          <w:szCs w:val="24"/>
        </w:rPr>
        <w:t>здоровья</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0"/>
          <w:sz w:val="24"/>
          <w:szCs w:val="24"/>
        </w:rPr>
        <w:t xml:space="preserve"> </w:t>
      </w:r>
      <w:r w:rsidRPr="004B3233">
        <w:rPr>
          <w:rFonts w:ascii="Times New Roman" w:hAnsi="Times New Roman"/>
          <w:sz w:val="24"/>
          <w:szCs w:val="24"/>
        </w:rPr>
        <w:t>воспитания</w:t>
      </w:r>
      <w:r w:rsidRPr="004B3233">
        <w:rPr>
          <w:rFonts w:ascii="Times New Roman" w:hAnsi="Times New Roman"/>
          <w:spacing w:val="-8"/>
          <w:sz w:val="24"/>
          <w:szCs w:val="24"/>
        </w:rPr>
        <w:t xml:space="preserve"> </w:t>
      </w:r>
      <w:r w:rsidRPr="004B3233">
        <w:rPr>
          <w:rFonts w:ascii="Times New Roman" w:hAnsi="Times New Roman"/>
          <w:sz w:val="24"/>
          <w:szCs w:val="24"/>
        </w:rPr>
        <w:t>у</w:t>
      </w:r>
      <w:r w:rsidRPr="004B3233">
        <w:rPr>
          <w:rFonts w:ascii="Times New Roman" w:hAnsi="Times New Roman"/>
          <w:spacing w:val="-17"/>
          <w:sz w:val="24"/>
          <w:szCs w:val="24"/>
        </w:rPr>
        <w:t xml:space="preserve"> </w:t>
      </w:r>
      <w:r w:rsidRPr="004B3233">
        <w:rPr>
          <w:rFonts w:ascii="Times New Roman" w:hAnsi="Times New Roman"/>
          <w:sz w:val="24"/>
          <w:szCs w:val="24"/>
        </w:rPr>
        <w:t>них</w:t>
      </w:r>
      <w:r w:rsidRPr="004B3233">
        <w:rPr>
          <w:rFonts w:ascii="Times New Roman" w:hAnsi="Times New Roman"/>
          <w:spacing w:val="-8"/>
          <w:sz w:val="24"/>
          <w:szCs w:val="24"/>
        </w:rPr>
        <w:t xml:space="preserve"> </w:t>
      </w:r>
      <w:r w:rsidRPr="004B3233">
        <w:rPr>
          <w:rFonts w:ascii="Times New Roman" w:hAnsi="Times New Roman"/>
          <w:sz w:val="24"/>
          <w:szCs w:val="24"/>
        </w:rPr>
        <w:t>культуры</w:t>
      </w:r>
      <w:r w:rsidRPr="004B3233">
        <w:rPr>
          <w:rFonts w:ascii="Times New Roman" w:hAnsi="Times New Roman"/>
          <w:spacing w:val="-11"/>
          <w:sz w:val="24"/>
          <w:szCs w:val="24"/>
        </w:rPr>
        <w:t xml:space="preserve"> </w:t>
      </w:r>
      <w:r w:rsidRPr="004B3233">
        <w:rPr>
          <w:rFonts w:ascii="Times New Roman" w:hAnsi="Times New Roman"/>
          <w:sz w:val="24"/>
          <w:szCs w:val="24"/>
        </w:rPr>
        <w:t>здоровья</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безопасного образа</w:t>
      </w:r>
      <w:r w:rsidRPr="004B3233">
        <w:rPr>
          <w:rFonts w:ascii="Times New Roman" w:hAnsi="Times New Roman"/>
          <w:spacing w:val="-1"/>
          <w:sz w:val="24"/>
          <w:szCs w:val="24"/>
        </w:rPr>
        <w:t xml:space="preserve"> </w:t>
      </w:r>
      <w:r w:rsidRPr="004B3233">
        <w:rPr>
          <w:rFonts w:ascii="Times New Roman" w:hAnsi="Times New Roman"/>
          <w:sz w:val="24"/>
          <w:szCs w:val="24"/>
        </w:rPr>
        <w:t>жизни.</w:t>
      </w:r>
    </w:p>
    <w:p w14:paraId="36B36546" w14:textId="77777777" w:rsidR="00AB1D59" w:rsidRPr="004B3233" w:rsidRDefault="00AB1D59" w:rsidP="00CC1F8A">
      <w:pPr>
        <w:pStyle w:val="a6"/>
        <w:numPr>
          <w:ilvl w:val="0"/>
          <w:numId w:val="32"/>
        </w:numPr>
        <w:tabs>
          <w:tab w:val="left" w:pos="709"/>
        </w:tabs>
        <w:ind w:left="0" w:right="145" w:firstLine="567"/>
        <w:rPr>
          <w:sz w:val="24"/>
          <w:szCs w:val="24"/>
        </w:rPr>
      </w:pPr>
      <w:r w:rsidRPr="004B3233">
        <w:rPr>
          <w:sz w:val="24"/>
          <w:szCs w:val="24"/>
        </w:rPr>
        <w:t>Технология оценивания образовательных достижений (учебных успехов).</w:t>
      </w:r>
      <w:r w:rsidRPr="004B3233">
        <w:rPr>
          <w:spacing w:val="1"/>
          <w:sz w:val="24"/>
          <w:szCs w:val="24"/>
        </w:rPr>
        <w:t xml:space="preserve"> </w:t>
      </w:r>
      <w:r w:rsidRPr="004B3233">
        <w:rPr>
          <w:sz w:val="24"/>
          <w:szCs w:val="24"/>
        </w:rPr>
        <w:t>Направлена</w:t>
      </w:r>
      <w:r w:rsidRPr="004B3233">
        <w:rPr>
          <w:spacing w:val="3"/>
          <w:sz w:val="24"/>
          <w:szCs w:val="24"/>
        </w:rPr>
        <w:t xml:space="preserve"> </w:t>
      </w:r>
      <w:r w:rsidRPr="004B3233">
        <w:rPr>
          <w:sz w:val="24"/>
          <w:szCs w:val="24"/>
        </w:rPr>
        <w:t>на</w:t>
      </w:r>
      <w:r w:rsidRPr="004B3233">
        <w:rPr>
          <w:spacing w:val="3"/>
          <w:sz w:val="24"/>
          <w:szCs w:val="24"/>
        </w:rPr>
        <w:t xml:space="preserve"> </w:t>
      </w:r>
      <w:r w:rsidRPr="004B3233">
        <w:rPr>
          <w:sz w:val="24"/>
          <w:szCs w:val="24"/>
        </w:rPr>
        <w:t>развитие</w:t>
      </w:r>
      <w:r w:rsidRPr="004B3233">
        <w:rPr>
          <w:spacing w:val="3"/>
          <w:sz w:val="24"/>
          <w:szCs w:val="24"/>
        </w:rPr>
        <w:t xml:space="preserve"> </w:t>
      </w:r>
      <w:r w:rsidRPr="004B3233">
        <w:rPr>
          <w:sz w:val="24"/>
          <w:szCs w:val="24"/>
        </w:rPr>
        <w:t>контрольно-оценочной</w:t>
      </w:r>
      <w:r w:rsidRPr="004B3233">
        <w:rPr>
          <w:spacing w:val="4"/>
          <w:sz w:val="24"/>
          <w:szCs w:val="24"/>
        </w:rPr>
        <w:t xml:space="preserve"> </w:t>
      </w:r>
      <w:r w:rsidRPr="004B3233">
        <w:rPr>
          <w:sz w:val="24"/>
          <w:szCs w:val="24"/>
        </w:rPr>
        <w:t>самостоятельности</w:t>
      </w:r>
      <w:r w:rsidRPr="004B3233">
        <w:rPr>
          <w:spacing w:val="5"/>
          <w:sz w:val="24"/>
          <w:szCs w:val="24"/>
        </w:rPr>
        <w:t xml:space="preserve"> </w:t>
      </w:r>
      <w:r w:rsidRPr="004B3233">
        <w:rPr>
          <w:sz w:val="24"/>
          <w:szCs w:val="24"/>
        </w:rPr>
        <w:t>обучающихся,</w:t>
      </w:r>
    </w:p>
    <w:p w14:paraId="1B40F43B" w14:textId="77777777" w:rsidR="00AB1D59" w:rsidRPr="004B3233" w:rsidRDefault="00AB1D59" w:rsidP="00CC1F8A">
      <w:pPr>
        <w:pStyle w:val="a4"/>
        <w:tabs>
          <w:tab w:val="left" w:pos="709"/>
        </w:tabs>
        <w:ind w:left="0" w:right="145" w:firstLine="567"/>
        <w:rPr>
          <w:rFonts w:ascii="Times New Roman" w:hAnsi="Times New Roman"/>
          <w:sz w:val="24"/>
          <w:szCs w:val="24"/>
        </w:rPr>
      </w:pPr>
      <w:r w:rsidRPr="004B3233">
        <w:rPr>
          <w:rFonts w:ascii="Times New Roman" w:hAnsi="Times New Roman"/>
          <w:sz w:val="24"/>
          <w:szCs w:val="24"/>
        </w:rPr>
        <w:t>способствует</w:t>
      </w:r>
      <w:r w:rsidRPr="004B3233">
        <w:rPr>
          <w:rFonts w:ascii="Times New Roman" w:hAnsi="Times New Roman"/>
          <w:spacing w:val="1"/>
          <w:sz w:val="24"/>
          <w:szCs w:val="24"/>
        </w:rPr>
        <w:t xml:space="preserve"> </w:t>
      </w:r>
      <w:r w:rsidRPr="004B3233">
        <w:rPr>
          <w:rFonts w:ascii="Times New Roman" w:hAnsi="Times New Roman"/>
          <w:sz w:val="24"/>
          <w:szCs w:val="24"/>
        </w:rPr>
        <w:t>развитию</w:t>
      </w:r>
      <w:r w:rsidRPr="004B3233">
        <w:rPr>
          <w:rFonts w:ascii="Times New Roman" w:hAnsi="Times New Roman"/>
          <w:spacing w:val="1"/>
          <w:sz w:val="24"/>
          <w:szCs w:val="24"/>
        </w:rPr>
        <w:t xml:space="preserve"> </w:t>
      </w:r>
      <w:r w:rsidRPr="004B3233">
        <w:rPr>
          <w:rFonts w:ascii="Times New Roman" w:hAnsi="Times New Roman"/>
          <w:sz w:val="24"/>
          <w:szCs w:val="24"/>
        </w:rPr>
        <w:t>умения</w:t>
      </w:r>
      <w:r w:rsidRPr="004B3233">
        <w:rPr>
          <w:rFonts w:ascii="Times New Roman" w:hAnsi="Times New Roman"/>
          <w:spacing w:val="1"/>
          <w:sz w:val="24"/>
          <w:szCs w:val="24"/>
        </w:rPr>
        <w:t xml:space="preserve"> </w:t>
      </w:r>
      <w:r w:rsidRPr="004B3233">
        <w:rPr>
          <w:rFonts w:ascii="Times New Roman" w:hAnsi="Times New Roman"/>
          <w:sz w:val="24"/>
          <w:szCs w:val="24"/>
        </w:rPr>
        <w:t>самостоятельно</w:t>
      </w:r>
      <w:r w:rsidRPr="004B3233">
        <w:rPr>
          <w:rFonts w:ascii="Times New Roman" w:hAnsi="Times New Roman"/>
          <w:spacing w:val="1"/>
          <w:sz w:val="24"/>
          <w:szCs w:val="24"/>
        </w:rPr>
        <w:t xml:space="preserve"> </w:t>
      </w:r>
      <w:r w:rsidRPr="004B3233">
        <w:rPr>
          <w:rFonts w:ascii="Times New Roman" w:hAnsi="Times New Roman"/>
          <w:sz w:val="24"/>
          <w:szCs w:val="24"/>
        </w:rPr>
        <w:t>оценивать</w:t>
      </w:r>
      <w:r w:rsidRPr="004B3233">
        <w:rPr>
          <w:rFonts w:ascii="Times New Roman" w:hAnsi="Times New Roman"/>
          <w:spacing w:val="1"/>
          <w:sz w:val="24"/>
          <w:szCs w:val="24"/>
        </w:rPr>
        <w:t xml:space="preserve"> </w:t>
      </w:r>
      <w:r w:rsidRPr="004B3233">
        <w:rPr>
          <w:rFonts w:ascii="Times New Roman" w:hAnsi="Times New Roman"/>
          <w:sz w:val="24"/>
          <w:szCs w:val="24"/>
        </w:rPr>
        <w:t>результат</w:t>
      </w:r>
      <w:r w:rsidRPr="004B3233">
        <w:rPr>
          <w:rFonts w:ascii="Times New Roman" w:hAnsi="Times New Roman"/>
          <w:spacing w:val="1"/>
          <w:sz w:val="24"/>
          <w:szCs w:val="24"/>
        </w:rPr>
        <w:t xml:space="preserve"> </w:t>
      </w:r>
      <w:r w:rsidRPr="004B3233">
        <w:rPr>
          <w:rFonts w:ascii="Times New Roman" w:hAnsi="Times New Roman"/>
          <w:sz w:val="24"/>
          <w:szCs w:val="24"/>
        </w:rPr>
        <w:t>своих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контролировать</w:t>
      </w:r>
      <w:r w:rsidRPr="004B3233">
        <w:rPr>
          <w:rFonts w:ascii="Times New Roman" w:hAnsi="Times New Roman"/>
          <w:spacing w:val="1"/>
          <w:sz w:val="24"/>
          <w:szCs w:val="24"/>
        </w:rPr>
        <w:t xml:space="preserve"> </w:t>
      </w:r>
      <w:r w:rsidRPr="004B3233">
        <w:rPr>
          <w:rFonts w:ascii="Times New Roman" w:hAnsi="Times New Roman"/>
          <w:sz w:val="24"/>
          <w:szCs w:val="24"/>
        </w:rPr>
        <w:t>себя,</w:t>
      </w:r>
      <w:r w:rsidRPr="004B3233">
        <w:rPr>
          <w:rFonts w:ascii="Times New Roman" w:hAnsi="Times New Roman"/>
          <w:spacing w:val="1"/>
          <w:sz w:val="24"/>
          <w:szCs w:val="24"/>
        </w:rPr>
        <w:t xml:space="preserve"> </w:t>
      </w:r>
      <w:r w:rsidRPr="004B3233">
        <w:rPr>
          <w:rFonts w:ascii="Times New Roman" w:hAnsi="Times New Roman"/>
          <w:sz w:val="24"/>
          <w:szCs w:val="24"/>
        </w:rPr>
        <w:t>находить</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исправлять</w:t>
      </w:r>
      <w:r w:rsidRPr="004B3233">
        <w:rPr>
          <w:rFonts w:ascii="Times New Roman" w:hAnsi="Times New Roman"/>
          <w:spacing w:val="1"/>
          <w:sz w:val="24"/>
          <w:szCs w:val="24"/>
        </w:rPr>
        <w:t xml:space="preserve"> </w:t>
      </w:r>
      <w:r w:rsidRPr="004B3233">
        <w:rPr>
          <w:rFonts w:ascii="Times New Roman" w:hAnsi="Times New Roman"/>
          <w:sz w:val="24"/>
          <w:szCs w:val="24"/>
        </w:rPr>
        <w:t>собственные</w:t>
      </w:r>
      <w:r w:rsidRPr="004B3233">
        <w:rPr>
          <w:rFonts w:ascii="Times New Roman" w:hAnsi="Times New Roman"/>
          <w:spacing w:val="1"/>
          <w:sz w:val="24"/>
          <w:szCs w:val="24"/>
        </w:rPr>
        <w:t xml:space="preserve"> </w:t>
      </w:r>
      <w:r w:rsidRPr="004B3233">
        <w:rPr>
          <w:rFonts w:ascii="Times New Roman" w:hAnsi="Times New Roman"/>
          <w:sz w:val="24"/>
          <w:szCs w:val="24"/>
        </w:rPr>
        <w:t>ошибки;</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мотивацию на успех.</w:t>
      </w:r>
      <w:r w:rsidRPr="004B3233">
        <w:rPr>
          <w:rFonts w:ascii="Times New Roman" w:hAnsi="Times New Roman"/>
          <w:spacing w:val="1"/>
          <w:sz w:val="24"/>
          <w:szCs w:val="24"/>
        </w:rPr>
        <w:t xml:space="preserve"> </w:t>
      </w:r>
      <w:r w:rsidRPr="004B3233">
        <w:rPr>
          <w:rFonts w:ascii="Times New Roman" w:hAnsi="Times New Roman"/>
          <w:sz w:val="24"/>
          <w:szCs w:val="24"/>
        </w:rPr>
        <w:t>Данная технология направлена, прежде всего, на формирование</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способствует</w:t>
      </w:r>
      <w:r w:rsidRPr="004B3233">
        <w:rPr>
          <w:rFonts w:ascii="Times New Roman" w:hAnsi="Times New Roman"/>
          <w:spacing w:val="1"/>
          <w:sz w:val="24"/>
          <w:szCs w:val="24"/>
        </w:rPr>
        <w:t xml:space="preserve"> </w:t>
      </w:r>
      <w:r w:rsidRPr="004B3233">
        <w:rPr>
          <w:rFonts w:ascii="Times New Roman" w:hAnsi="Times New Roman"/>
          <w:sz w:val="24"/>
          <w:szCs w:val="24"/>
        </w:rPr>
        <w:t>личностному</w:t>
      </w:r>
      <w:r w:rsidRPr="004B3233">
        <w:rPr>
          <w:rFonts w:ascii="Times New Roman" w:hAnsi="Times New Roman"/>
          <w:spacing w:val="-8"/>
          <w:sz w:val="24"/>
          <w:szCs w:val="24"/>
        </w:rPr>
        <w:t xml:space="preserve"> </w:t>
      </w:r>
      <w:r w:rsidRPr="004B3233">
        <w:rPr>
          <w:rFonts w:ascii="Times New Roman" w:hAnsi="Times New Roman"/>
          <w:sz w:val="24"/>
          <w:szCs w:val="24"/>
        </w:rPr>
        <w:t>развитию</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p>
    <w:p w14:paraId="25E62ED6" w14:textId="448219B0" w:rsidR="00AB1D59" w:rsidRPr="004B3233" w:rsidRDefault="00AB1D59" w:rsidP="00CC1F8A">
      <w:pPr>
        <w:pStyle w:val="a6"/>
        <w:numPr>
          <w:ilvl w:val="0"/>
          <w:numId w:val="32"/>
        </w:numPr>
        <w:tabs>
          <w:tab w:val="left" w:pos="709"/>
        </w:tabs>
        <w:ind w:left="0" w:right="145" w:firstLine="567"/>
        <w:rPr>
          <w:sz w:val="24"/>
          <w:szCs w:val="24"/>
        </w:rPr>
      </w:pPr>
      <w:r w:rsidRPr="004B3233">
        <w:rPr>
          <w:sz w:val="24"/>
          <w:szCs w:val="24"/>
        </w:rPr>
        <w:t>Технология личностно-ориентированного обучения</w:t>
      </w:r>
      <w:r w:rsidR="000300F1">
        <w:rPr>
          <w:sz w:val="24"/>
          <w:szCs w:val="24"/>
        </w:rPr>
        <w:t xml:space="preserve"> п</w:t>
      </w:r>
      <w:r w:rsidRPr="004B3233">
        <w:rPr>
          <w:sz w:val="24"/>
          <w:szCs w:val="24"/>
        </w:rPr>
        <w:t>озволяет:</w:t>
      </w:r>
    </w:p>
    <w:p w14:paraId="0A9F9273" w14:textId="77777777" w:rsidR="00AB1D59" w:rsidRPr="004B3233" w:rsidRDefault="00AB1D59" w:rsidP="00CC1F8A">
      <w:pPr>
        <w:pStyle w:val="a6"/>
        <w:numPr>
          <w:ilvl w:val="1"/>
          <w:numId w:val="31"/>
        </w:numPr>
        <w:tabs>
          <w:tab w:val="left" w:pos="709"/>
        </w:tabs>
        <w:ind w:left="0" w:right="145" w:firstLine="567"/>
        <w:rPr>
          <w:sz w:val="24"/>
          <w:szCs w:val="24"/>
        </w:rPr>
      </w:pPr>
      <w:r w:rsidRPr="004B3233">
        <w:rPr>
          <w:sz w:val="24"/>
          <w:szCs w:val="24"/>
        </w:rPr>
        <w:t>сохранить</w:t>
      </w:r>
      <w:r w:rsidRPr="004B3233">
        <w:rPr>
          <w:spacing w:val="-4"/>
          <w:sz w:val="24"/>
          <w:szCs w:val="24"/>
        </w:rPr>
        <w:t xml:space="preserve"> </w:t>
      </w:r>
      <w:r w:rsidRPr="004B3233">
        <w:rPr>
          <w:sz w:val="24"/>
          <w:szCs w:val="24"/>
        </w:rPr>
        <w:t>и</w:t>
      </w:r>
      <w:r w:rsidRPr="004B3233">
        <w:rPr>
          <w:spacing w:val="-5"/>
          <w:sz w:val="24"/>
          <w:szCs w:val="24"/>
        </w:rPr>
        <w:t xml:space="preserve"> </w:t>
      </w:r>
      <w:r w:rsidRPr="004B3233">
        <w:rPr>
          <w:sz w:val="24"/>
          <w:szCs w:val="24"/>
        </w:rPr>
        <w:t>поддержать</w:t>
      </w:r>
      <w:r w:rsidRPr="004B3233">
        <w:rPr>
          <w:spacing w:val="-3"/>
          <w:sz w:val="24"/>
          <w:szCs w:val="24"/>
        </w:rPr>
        <w:t xml:space="preserve"> </w:t>
      </w:r>
      <w:r w:rsidRPr="004B3233">
        <w:rPr>
          <w:sz w:val="24"/>
          <w:szCs w:val="24"/>
        </w:rPr>
        <w:t>индивидуальность</w:t>
      </w:r>
      <w:r w:rsidRPr="004B3233">
        <w:rPr>
          <w:spacing w:val="-3"/>
          <w:sz w:val="24"/>
          <w:szCs w:val="24"/>
        </w:rPr>
        <w:t xml:space="preserve"> </w:t>
      </w:r>
      <w:r w:rsidRPr="004B3233">
        <w:rPr>
          <w:sz w:val="24"/>
          <w:szCs w:val="24"/>
        </w:rPr>
        <w:t>ребенка;</w:t>
      </w:r>
    </w:p>
    <w:p w14:paraId="26C1FCED" w14:textId="77777777" w:rsidR="00AB1D59" w:rsidRPr="004B3233" w:rsidRDefault="00AB1D59" w:rsidP="00CC1F8A">
      <w:pPr>
        <w:pStyle w:val="a6"/>
        <w:numPr>
          <w:ilvl w:val="1"/>
          <w:numId w:val="31"/>
        </w:numPr>
        <w:tabs>
          <w:tab w:val="left" w:pos="709"/>
        </w:tabs>
        <w:spacing w:before="37"/>
        <w:ind w:left="0" w:right="145" w:firstLine="567"/>
        <w:rPr>
          <w:sz w:val="24"/>
          <w:szCs w:val="24"/>
        </w:rPr>
      </w:pPr>
      <w:r w:rsidRPr="004B3233">
        <w:rPr>
          <w:sz w:val="24"/>
          <w:szCs w:val="24"/>
        </w:rPr>
        <w:t>предоставить</w:t>
      </w:r>
      <w:r w:rsidRPr="004B3233">
        <w:rPr>
          <w:spacing w:val="-1"/>
          <w:sz w:val="24"/>
          <w:szCs w:val="24"/>
        </w:rPr>
        <w:t xml:space="preserve"> </w:t>
      </w:r>
      <w:r w:rsidRPr="004B3233">
        <w:rPr>
          <w:sz w:val="24"/>
          <w:szCs w:val="24"/>
        </w:rPr>
        <w:t>возможность каждому</w:t>
      </w:r>
      <w:r w:rsidRPr="004B3233">
        <w:rPr>
          <w:spacing w:val="-7"/>
          <w:sz w:val="24"/>
          <w:szCs w:val="24"/>
        </w:rPr>
        <w:t xml:space="preserve"> </w:t>
      </w:r>
      <w:r w:rsidRPr="004B3233">
        <w:rPr>
          <w:sz w:val="24"/>
          <w:szCs w:val="24"/>
        </w:rPr>
        <w:t>ребенку</w:t>
      </w:r>
      <w:r w:rsidRPr="004B3233">
        <w:rPr>
          <w:spacing w:val="-6"/>
          <w:sz w:val="24"/>
          <w:szCs w:val="24"/>
        </w:rPr>
        <w:t xml:space="preserve"> </w:t>
      </w:r>
      <w:r w:rsidRPr="004B3233">
        <w:rPr>
          <w:sz w:val="24"/>
          <w:szCs w:val="24"/>
        </w:rPr>
        <w:t>работать в</w:t>
      </w:r>
      <w:r w:rsidRPr="004B3233">
        <w:rPr>
          <w:spacing w:val="-3"/>
          <w:sz w:val="24"/>
          <w:szCs w:val="24"/>
        </w:rPr>
        <w:t xml:space="preserve"> </w:t>
      </w:r>
      <w:r w:rsidRPr="004B3233">
        <w:rPr>
          <w:sz w:val="24"/>
          <w:szCs w:val="24"/>
        </w:rPr>
        <w:t>присущем</w:t>
      </w:r>
      <w:r w:rsidRPr="004B3233">
        <w:rPr>
          <w:spacing w:val="-2"/>
          <w:sz w:val="24"/>
          <w:szCs w:val="24"/>
        </w:rPr>
        <w:t xml:space="preserve"> </w:t>
      </w:r>
      <w:r w:rsidRPr="004B3233">
        <w:rPr>
          <w:sz w:val="24"/>
          <w:szCs w:val="24"/>
        </w:rPr>
        <w:t>ему</w:t>
      </w:r>
      <w:r w:rsidRPr="004B3233">
        <w:rPr>
          <w:spacing w:val="-5"/>
          <w:sz w:val="24"/>
          <w:szCs w:val="24"/>
        </w:rPr>
        <w:t xml:space="preserve"> </w:t>
      </w:r>
      <w:r w:rsidRPr="004B3233">
        <w:rPr>
          <w:sz w:val="24"/>
          <w:szCs w:val="24"/>
        </w:rPr>
        <w:t>темпе;</w:t>
      </w:r>
    </w:p>
    <w:p w14:paraId="7B10DDF2" w14:textId="77777777" w:rsidR="00AB1D59" w:rsidRPr="004B3233" w:rsidRDefault="00AB1D59" w:rsidP="00CC1F8A">
      <w:pPr>
        <w:pStyle w:val="a6"/>
        <w:numPr>
          <w:ilvl w:val="1"/>
          <w:numId w:val="31"/>
        </w:numPr>
        <w:tabs>
          <w:tab w:val="left" w:pos="709"/>
        </w:tabs>
        <w:spacing w:before="41"/>
        <w:ind w:left="0" w:right="145" w:firstLine="567"/>
        <w:rPr>
          <w:sz w:val="24"/>
          <w:szCs w:val="24"/>
        </w:rPr>
      </w:pPr>
      <w:r w:rsidRPr="004B3233">
        <w:rPr>
          <w:sz w:val="24"/>
          <w:szCs w:val="24"/>
        </w:rPr>
        <w:t>создать</w:t>
      </w:r>
      <w:r w:rsidRPr="004B3233">
        <w:rPr>
          <w:spacing w:val="-1"/>
          <w:sz w:val="24"/>
          <w:szCs w:val="24"/>
        </w:rPr>
        <w:t xml:space="preserve"> </w:t>
      </w:r>
      <w:r w:rsidRPr="004B3233">
        <w:rPr>
          <w:sz w:val="24"/>
          <w:szCs w:val="24"/>
        </w:rPr>
        <w:t>условия</w:t>
      </w:r>
      <w:r w:rsidRPr="004B3233">
        <w:rPr>
          <w:spacing w:val="-3"/>
          <w:sz w:val="24"/>
          <w:szCs w:val="24"/>
        </w:rPr>
        <w:t xml:space="preserve"> </w:t>
      </w:r>
      <w:r w:rsidRPr="004B3233">
        <w:rPr>
          <w:sz w:val="24"/>
          <w:szCs w:val="24"/>
        </w:rPr>
        <w:t>для</w:t>
      </w:r>
      <w:r w:rsidRPr="004B3233">
        <w:rPr>
          <w:spacing w:val="-2"/>
          <w:sz w:val="24"/>
          <w:szCs w:val="24"/>
        </w:rPr>
        <w:t xml:space="preserve"> </w:t>
      </w:r>
      <w:r w:rsidRPr="004B3233">
        <w:rPr>
          <w:sz w:val="24"/>
          <w:szCs w:val="24"/>
        </w:rPr>
        <w:t>обязательной</w:t>
      </w:r>
      <w:r w:rsidRPr="004B3233">
        <w:rPr>
          <w:spacing w:val="-1"/>
          <w:sz w:val="24"/>
          <w:szCs w:val="24"/>
        </w:rPr>
        <w:t xml:space="preserve"> </w:t>
      </w:r>
      <w:r w:rsidRPr="004B3233">
        <w:rPr>
          <w:sz w:val="24"/>
          <w:szCs w:val="24"/>
        </w:rPr>
        <w:t>успешной</w:t>
      </w:r>
      <w:r w:rsidRPr="004B3233">
        <w:rPr>
          <w:spacing w:val="-3"/>
          <w:sz w:val="24"/>
          <w:szCs w:val="24"/>
        </w:rPr>
        <w:t xml:space="preserve"> </w:t>
      </w:r>
      <w:r w:rsidRPr="004B3233">
        <w:rPr>
          <w:sz w:val="24"/>
          <w:szCs w:val="24"/>
        </w:rPr>
        <w:t>деятельности;</w:t>
      </w:r>
    </w:p>
    <w:p w14:paraId="511F828D" w14:textId="77777777" w:rsidR="00AB1D59" w:rsidRPr="004B3233" w:rsidRDefault="00AB1D59" w:rsidP="00CC1F8A">
      <w:pPr>
        <w:pStyle w:val="a6"/>
        <w:numPr>
          <w:ilvl w:val="1"/>
          <w:numId w:val="31"/>
        </w:numPr>
        <w:tabs>
          <w:tab w:val="left" w:pos="709"/>
        </w:tabs>
        <w:spacing w:before="41"/>
        <w:ind w:left="0" w:right="145" w:firstLine="567"/>
        <w:rPr>
          <w:sz w:val="24"/>
          <w:szCs w:val="24"/>
        </w:rPr>
      </w:pPr>
      <w:r w:rsidRPr="004B3233">
        <w:rPr>
          <w:sz w:val="24"/>
          <w:szCs w:val="24"/>
        </w:rPr>
        <w:lastRenderedPageBreak/>
        <w:t>простроить</w:t>
      </w:r>
      <w:r w:rsidRPr="004B3233">
        <w:rPr>
          <w:spacing w:val="18"/>
          <w:sz w:val="24"/>
          <w:szCs w:val="24"/>
        </w:rPr>
        <w:t xml:space="preserve"> </w:t>
      </w:r>
      <w:r w:rsidRPr="004B3233">
        <w:rPr>
          <w:sz w:val="24"/>
          <w:szCs w:val="24"/>
        </w:rPr>
        <w:t>обучение</w:t>
      </w:r>
      <w:r w:rsidRPr="004B3233">
        <w:rPr>
          <w:spacing w:val="16"/>
          <w:sz w:val="24"/>
          <w:szCs w:val="24"/>
        </w:rPr>
        <w:t xml:space="preserve"> </w:t>
      </w:r>
      <w:r w:rsidRPr="004B3233">
        <w:rPr>
          <w:sz w:val="24"/>
          <w:szCs w:val="24"/>
        </w:rPr>
        <w:t>в</w:t>
      </w:r>
      <w:r w:rsidRPr="004B3233">
        <w:rPr>
          <w:spacing w:val="18"/>
          <w:sz w:val="24"/>
          <w:szCs w:val="24"/>
        </w:rPr>
        <w:t xml:space="preserve"> </w:t>
      </w:r>
      <w:r w:rsidRPr="004B3233">
        <w:rPr>
          <w:sz w:val="24"/>
          <w:szCs w:val="24"/>
        </w:rPr>
        <w:t>зоне</w:t>
      </w:r>
      <w:r w:rsidRPr="004B3233">
        <w:rPr>
          <w:spacing w:val="19"/>
          <w:sz w:val="24"/>
          <w:szCs w:val="24"/>
        </w:rPr>
        <w:t xml:space="preserve"> </w:t>
      </w:r>
      <w:r w:rsidRPr="004B3233">
        <w:rPr>
          <w:sz w:val="24"/>
          <w:szCs w:val="24"/>
        </w:rPr>
        <w:t>«ближайшего</w:t>
      </w:r>
      <w:r w:rsidRPr="004B3233">
        <w:rPr>
          <w:spacing w:val="17"/>
          <w:sz w:val="24"/>
          <w:szCs w:val="24"/>
        </w:rPr>
        <w:t xml:space="preserve"> </w:t>
      </w:r>
      <w:r w:rsidRPr="004B3233">
        <w:rPr>
          <w:sz w:val="24"/>
          <w:szCs w:val="24"/>
        </w:rPr>
        <w:t>развития»,</w:t>
      </w:r>
      <w:r w:rsidRPr="004B3233">
        <w:rPr>
          <w:spacing w:val="18"/>
          <w:sz w:val="24"/>
          <w:szCs w:val="24"/>
        </w:rPr>
        <w:t xml:space="preserve"> </w:t>
      </w:r>
      <w:r w:rsidRPr="004B3233">
        <w:rPr>
          <w:sz w:val="24"/>
          <w:szCs w:val="24"/>
        </w:rPr>
        <w:t>обеспечить</w:t>
      </w:r>
      <w:r w:rsidRPr="004B3233">
        <w:rPr>
          <w:spacing w:val="19"/>
          <w:sz w:val="24"/>
          <w:szCs w:val="24"/>
        </w:rPr>
        <w:t xml:space="preserve"> </w:t>
      </w:r>
      <w:r w:rsidRPr="004B3233">
        <w:rPr>
          <w:sz w:val="24"/>
          <w:szCs w:val="24"/>
        </w:rPr>
        <w:t>своевременную</w:t>
      </w:r>
      <w:r w:rsidRPr="004B3233">
        <w:rPr>
          <w:spacing w:val="-57"/>
          <w:sz w:val="24"/>
          <w:szCs w:val="24"/>
        </w:rPr>
        <w:t xml:space="preserve"> </w:t>
      </w:r>
      <w:r w:rsidRPr="004B3233">
        <w:rPr>
          <w:sz w:val="24"/>
          <w:szCs w:val="24"/>
        </w:rPr>
        <w:t>помощь</w:t>
      </w:r>
      <w:r w:rsidRPr="004B3233">
        <w:rPr>
          <w:spacing w:val="-1"/>
          <w:sz w:val="24"/>
          <w:szCs w:val="24"/>
        </w:rPr>
        <w:t xml:space="preserve"> </w:t>
      </w:r>
      <w:r w:rsidRPr="004B3233">
        <w:rPr>
          <w:sz w:val="24"/>
          <w:szCs w:val="24"/>
        </w:rPr>
        <w:t>каждому</w:t>
      </w:r>
      <w:r w:rsidRPr="004B3233">
        <w:rPr>
          <w:spacing w:val="-5"/>
          <w:sz w:val="24"/>
          <w:szCs w:val="24"/>
        </w:rPr>
        <w:t xml:space="preserve"> </w:t>
      </w:r>
      <w:r w:rsidRPr="004B3233">
        <w:rPr>
          <w:sz w:val="24"/>
          <w:szCs w:val="24"/>
        </w:rPr>
        <w:t>ребенку</w:t>
      </w:r>
      <w:r w:rsidRPr="004B3233">
        <w:rPr>
          <w:spacing w:val="-5"/>
          <w:sz w:val="24"/>
          <w:szCs w:val="24"/>
        </w:rPr>
        <w:t xml:space="preserve"> </w:t>
      </w:r>
      <w:r w:rsidRPr="004B3233">
        <w:rPr>
          <w:sz w:val="24"/>
          <w:szCs w:val="24"/>
        </w:rPr>
        <w:t>при</w:t>
      </w:r>
      <w:r w:rsidRPr="004B3233">
        <w:rPr>
          <w:spacing w:val="-1"/>
          <w:sz w:val="24"/>
          <w:szCs w:val="24"/>
        </w:rPr>
        <w:t xml:space="preserve"> </w:t>
      </w:r>
      <w:r w:rsidRPr="004B3233">
        <w:rPr>
          <w:sz w:val="24"/>
          <w:szCs w:val="24"/>
        </w:rPr>
        <w:t>возникновении</w:t>
      </w:r>
      <w:r w:rsidRPr="004B3233">
        <w:rPr>
          <w:spacing w:val="-2"/>
          <w:sz w:val="24"/>
          <w:szCs w:val="24"/>
        </w:rPr>
        <w:t xml:space="preserve"> </w:t>
      </w:r>
      <w:r w:rsidRPr="004B3233">
        <w:rPr>
          <w:sz w:val="24"/>
          <w:szCs w:val="24"/>
        </w:rPr>
        <w:t>трудностей обучения;</w:t>
      </w:r>
    </w:p>
    <w:p w14:paraId="40E03BF5" w14:textId="77777777" w:rsidR="00AB1D59" w:rsidRPr="004B3233" w:rsidRDefault="00AB1D59" w:rsidP="00CC1F8A">
      <w:pPr>
        <w:pStyle w:val="a6"/>
        <w:numPr>
          <w:ilvl w:val="1"/>
          <w:numId w:val="31"/>
        </w:numPr>
        <w:tabs>
          <w:tab w:val="left" w:pos="709"/>
        </w:tabs>
        <w:ind w:left="0" w:right="145" w:firstLine="567"/>
        <w:rPr>
          <w:sz w:val="24"/>
          <w:szCs w:val="24"/>
        </w:rPr>
      </w:pPr>
      <w:r w:rsidRPr="004B3233">
        <w:rPr>
          <w:sz w:val="24"/>
          <w:szCs w:val="24"/>
        </w:rPr>
        <w:t>создать условия</w:t>
      </w:r>
      <w:r w:rsidRPr="004B3233">
        <w:rPr>
          <w:spacing w:val="-3"/>
          <w:sz w:val="24"/>
          <w:szCs w:val="24"/>
        </w:rPr>
        <w:t xml:space="preserve"> </w:t>
      </w:r>
      <w:r w:rsidRPr="004B3233">
        <w:rPr>
          <w:sz w:val="24"/>
          <w:szCs w:val="24"/>
        </w:rPr>
        <w:t>для</w:t>
      </w:r>
      <w:r w:rsidRPr="004B3233">
        <w:rPr>
          <w:spacing w:val="-2"/>
          <w:sz w:val="24"/>
          <w:szCs w:val="24"/>
        </w:rPr>
        <w:t xml:space="preserve"> </w:t>
      </w:r>
      <w:r w:rsidRPr="004B3233">
        <w:rPr>
          <w:sz w:val="24"/>
          <w:szCs w:val="24"/>
        </w:rPr>
        <w:t>реализации</w:t>
      </w:r>
      <w:r w:rsidRPr="004B3233">
        <w:rPr>
          <w:spacing w:val="-3"/>
          <w:sz w:val="24"/>
          <w:szCs w:val="24"/>
        </w:rPr>
        <w:t xml:space="preserve"> </w:t>
      </w:r>
      <w:r w:rsidRPr="004B3233">
        <w:rPr>
          <w:sz w:val="24"/>
          <w:szCs w:val="24"/>
        </w:rPr>
        <w:t>творческих</w:t>
      </w:r>
      <w:r w:rsidRPr="004B3233">
        <w:rPr>
          <w:spacing w:val="-1"/>
          <w:sz w:val="24"/>
          <w:szCs w:val="24"/>
        </w:rPr>
        <w:t xml:space="preserve"> </w:t>
      </w:r>
      <w:r w:rsidRPr="004B3233">
        <w:rPr>
          <w:sz w:val="24"/>
          <w:szCs w:val="24"/>
        </w:rPr>
        <w:t>возможностей</w:t>
      </w:r>
      <w:r w:rsidRPr="004B3233">
        <w:rPr>
          <w:spacing w:val="-2"/>
          <w:sz w:val="24"/>
          <w:szCs w:val="24"/>
        </w:rPr>
        <w:t xml:space="preserve"> </w:t>
      </w:r>
      <w:r w:rsidRPr="004B3233">
        <w:rPr>
          <w:sz w:val="24"/>
          <w:szCs w:val="24"/>
        </w:rPr>
        <w:t>школьника.</w:t>
      </w:r>
    </w:p>
    <w:p w14:paraId="7568EC95" w14:textId="77777777" w:rsidR="00AB1D59" w:rsidRPr="004B3233" w:rsidRDefault="00AB1D59" w:rsidP="00CC1F8A">
      <w:pPr>
        <w:pStyle w:val="a6"/>
        <w:numPr>
          <w:ilvl w:val="0"/>
          <w:numId w:val="32"/>
        </w:numPr>
        <w:tabs>
          <w:tab w:val="left" w:pos="709"/>
        </w:tabs>
        <w:spacing w:before="41"/>
        <w:ind w:left="0" w:right="145" w:firstLine="567"/>
        <w:rPr>
          <w:sz w:val="24"/>
          <w:szCs w:val="24"/>
        </w:rPr>
      </w:pPr>
      <w:r w:rsidRPr="004B3233">
        <w:rPr>
          <w:sz w:val="24"/>
          <w:szCs w:val="24"/>
        </w:rPr>
        <w:t>Игровые</w:t>
      </w:r>
      <w:r w:rsidRPr="004B3233">
        <w:rPr>
          <w:spacing w:val="-4"/>
          <w:sz w:val="24"/>
          <w:szCs w:val="24"/>
        </w:rPr>
        <w:t xml:space="preserve"> </w:t>
      </w:r>
      <w:r w:rsidRPr="004B3233">
        <w:rPr>
          <w:sz w:val="24"/>
          <w:szCs w:val="24"/>
        </w:rPr>
        <w:t>технологии</w:t>
      </w:r>
    </w:p>
    <w:p w14:paraId="55491460" w14:textId="77777777" w:rsidR="00AB1D59" w:rsidRPr="004B3233" w:rsidRDefault="00AB1D59" w:rsidP="00CC1F8A">
      <w:pPr>
        <w:pStyle w:val="a4"/>
        <w:tabs>
          <w:tab w:val="left" w:pos="709"/>
        </w:tabs>
        <w:spacing w:before="41"/>
        <w:ind w:left="0" w:right="145" w:firstLine="567"/>
        <w:rPr>
          <w:rFonts w:ascii="Times New Roman" w:hAnsi="Times New Roman"/>
          <w:sz w:val="24"/>
          <w:szCs w:val="24"/>
        </w:rPr>
      </w:pPr>
      <w:r w:rsidRPr="004B3233">
        <w:rPr>
          <w:rFonts w:ascii="Times New Roman" w:hAnsi="Times New Roman"/>
          <w:sz w:val="24"/>
          <w:szCs w:val="24"/>
        </w:rPr>
        <w:t>Создают</w:t>
      </w:r>
      <w:r w:rsidRPr="004B3233">
        <w:rPr>
          <w:rFonts w:ascii="Times New Roman" w:hAnsi="Times New Roman"/>
          <w:spacing w:val="1"/>
          <w:sz w:val="24"/>
          <w:szCs w:val="24"/>
        </w:rPr>
        <w:t xml:space="preserve"> </w:t>
      </w:r>
      <w:r w:rsidRPr="004B3233">
        <w:rPr>
          <w:rFonts w:ascii="Times New Roman" w:hAnsi="Times New Roman"/>
          <w:sz w:val="24"/>
          <w:szCs w:val="24"/>
        </w:rPr>
        <w:t>условия</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снижения</w:t>
      </w:r>
      <w:r w:rsidRPr="004B3233">
        <w:rPr>
          <w:rFonts w:ascii="Times New Roman" w:hAnsi="Times New Roman"/>
          <w:spacing w:val="1"/>
          <w:sz w:val="24"/>
          <w:szCs w:val="24"/>
        </w:rPr>
        <w:t xml:space="preserve"> </w:t>
      </w:r>
      <w:r w:rsidRPr="004B3233">
        <w:rPr>
          <w:rFonts w:ascii="Times New Roman" w:hAnsi="Times New Roman"/>
          <w:sz w:val="24"/>
          <w:szCs w:val="24"/>
        </w:rPr>
        <w:t>психоэмоционального</w:t>
      </w:r>
      <w:r w:rsidRPr="004B3233">
        <w:rPr>
          <w:rFonts w:ascii="Times New Roman" w:hAnsi="Times New Roman"/>
          <w:spacing w:val="1"/>
          <w:sz w:val="24"/>
          <w:szCs w:val="24"/>
        </w:rPr>
        <w:t xml:space="preserve"> </w:t>
      </w:r>
      <w:r w:rsidRPr="004B3233">
        <w:rPr>
          <w:rFonts w:ascii="Times New Roman" w:hAnsi="Times New Roman"/>
          <w:sz w:val="24"/>
          <w:szCs w:val="24"/>
        </w:rPr>
        <w:t>напряжения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7"/>
          <w:sz w:val="24"/>
          <w:szCs w:val="24"/>
        </w:rPr>
        <w:t xml:space="preserve"> </w:t>
      </w:r>
      <w:r w:rsidRPr="004B3233">
        <w:rPr>
          <w:rFonts w:ascii="Times New Roman" w:hAnsi="Times New Roman"/>
          <w:sz w:val="24"/>
          <w:szCs w:val="24"/>
        </w:rPr>
        <w:t>способствуют</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формированию</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 действий.</w:t>
      </w:r>
    </w:p>
    <w:p w14:paraId="6F9F97A4" w14:textId="77777777" w:rsidR="00AB1D59" w:rsidRPr="004B3233" w:rsidRDefault="00AB1D59" w:rsidP="00CC1F8A">
      <w:pPr>
        <w:pStyle w:val="a6"/>
        <w:numPr>
          <w:ilvl w:val="0"/>
          <w:numId w:val="32"/>
        </w:numPr>
        <w:tabs>
          <w:tab w:val="left" w:pos="709"/>
        </w:tabs>
        <w:ind w:left="0" w:right="145" w:firstLine="567"/>
        <w:rPr>
          <w:sz w:val="24"/>
          <w:szCs w:val="24"/>
        </w:rPr>
      </w:pPr>
      <w:r w:rsidRPr="004B3233">
        <w:rPr>
          <w:sz w:val="24"/>
          <w:szCs w:val="24"/>
        </w:rPr>
        <w:t>Технологии</w:t>
      </w:r>
      <w:r w:rsidRPr="004B3233">
        <w:rPr>
          <w:spacing w:val="-4"/>
          <w:sz w:val="24"/>
          <w:szCs w:val="24"/>
        </w:rPr>
        <w:t xml:space="preserve"> </w:t>
      </w:r>
      <w:r w:rsidRPr="004B3233">
        <w:rPr>
          <w:sz w:val="24"/>
          <w:szCs w:val="24"/>
        </w:rPr>
        <w:t>уровневой</w:t>
      </w:r>
      <w:r w:rsidRPr="004B3233">
        <w:rPr>
          <w:spacing w:val="-4"/>
          <w:sz w:val="24"/>
          <w:szCs w:val="24"/>
        </w:rPr>
        <w:t xml:space="preserve"> </w:t>
      </w:r>
      <w:r w:rsidRPr="004B3233">
        <w:rPr>
          <w:sz w:val="24"/>
          <w:szCs w:val="24"/>
        </w:rPr>
        <w:t>дифференциации</w:t>
      </w:r>
    </w:p>
    <w:p w14:paraId="27CB4A1A" w14:textId="77777777" w:rsidR="00AB1D59" w:rsidRPr="004B3233" w:rsidRDefault="00AB1D59" w:rsidP="00CC1F8A">
      <w:pPr>
        <w:pStyle w:val="a4"/>
        <w:tabs>
          <w:tab w:val="left" w:pos="709"/>
        </w:tabs>
        <w:spacing w:before="71"/>
        <w:ind w:left="0" w:right="145" w:firstLine="567"/>
        <w:rPr>
          <w:rFonts w:ascii="Times New Roman" w:hAnsi="Times New Roman"/>
          <w:sz w:val="24"/>
          <w:szCs w:val="24"/>
        </w:rPr>
      </w:pPr>
      <w:r w:rsidRPr="004B3233">
        <w:rPr>
          <w:rFonts w:ascii="Times New Roman" w:hAnsi="Times New Roman"/>
          <w:sz w:val="24"/>
          <w:szCs w:val="24"/>
        </w:rPr>
        <w:t>Позволяют</w:t>
      </w:r>
      <w:r w:rsidRPr="004B3233">
        <w:rPr>
          <w:rFonts w:ascii="Times New Roman" w:hAnsi="Times New Roman"/>
          <w:spacing w:val="-7"/>
          <w:sz w:val="24"/>
          <w:szCs w:val="24"/>
        </w:rPr>
        <w:t xml:space="preserve"> </w:t>
      </w:r>
      <w:r w:rsidRPr="004B3233">
        <w:rPr>
          <w:rFonts w:ascii="Times New Roman" w:hAnsi="Times New Roman"/>
          <w:sz w:val="24"/>
          <w:szCs w:val="24"/>
        </w:rPr>
        <w:t>создать</w:t>
      </w:r>
      <w:r w:rsidRPr="004B3233">
        <w:rPr>
          <w:rFonts w:ascii="Times New Roman" w:hAnsi="Times New Roman"/>
          <w:spacing w:val="-4"/>
          <w:sz w:val="24"/>
          <w:szCs w:val="24"/>
        </w:rPr>
        <w:t xml:space="preserve"> </w:t>
      </w:r>
      <w:r w:rsidRPr="004B3233">
        <w:rPr>
          <w:rFonts w:ascii="Times New Roman" w:hAnsi="Times New Roman"/>
          <w:sz w:val="24"/>
          <w:szCs w:val="24"/>
        </w:rPr>
        <w:t>условия</w:t>
      </w:r>
      <w:r w:rsidRPr="004B3233">
        <w:rPr>
          <w:rFonts w:ascii="Times New Roman" w:hAnsi="Times New Roman"/>
          <w:spacing w:val="-8"/>
          <w:sz w:val="24"/>
          <w:szCs w:val="24"/>
        </w:rPr>
        <w:t xml:space="preserve"> </w:t>
      </w:r>
      <w:r w:rsidRPr="004B3233">
        <w:rPr>
          <w:rFonts w:ascii="Times New Roman" w:hAnsi="Times New Roman"/>
          <w:sz w:val="24"/>
          <w:szCs w:val="24"/>
        </w:rPr>
        <w:t>для</w:t>
      </w:r>
      <w:r w:rsidRPr="004B3233">
        <w:rPr>
          <w:rFonts w:ascii="Times New Roman" w:hAnsi="Times New Roman"/>
          <w:spacing w:val="-8"/>
          <w:sz w:val="24"/>
          <w:szCs w:val="24"/>
        </w:rPr>
        <w:t xml:space="preserve"> </w:t>
      </w:r>
      <w:r w:rsidRPr="004B3233">
        <w:rPr>
          <w:rFonts w:ascii="Times New Roman" w:hAnsi="Times New Roman"/>
          <w:sz w:val="24"/>
          <w:szCs w:val="24"/>
        </w:rPr>
        <w:t>обучения</w:t>
      </w:r>
      <w:r w:rsidRPr="004B3233">
        <w:rPr>
          <w:rFonts w:ascii="Times New Roman" w:hAnsi="Times New Roman"/>
          <w:spacing w:val="-8"/>
          <w:sz w:val="24"/>
          <w:szCs w:val="24"/>
        </w:rPr>
        <w:t xml:space="preserve"> </w:t>
      </w:r>
      <w:r w:rsidRPr="004B3233">
        <w:rPr>
          <w:rFonts w:ascii="Times New Roman" w:hAnsi="Times New Roman"/>
          <w:sz w:val="24"/>
          <w:szCs w:val="24"/>
        </w:rPr>
        <w:t>детей</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9"/>
          <w:sz w:val="24"/>
          <w:szCs w:val="24"/>
        </w:rPr>
        <w:t xml:space="preserve"> </w:t>
      </w:r>
      <w:r w:rsidRPr="004B3233">
        <w:rPr>
          <w:rFonts w:ascii="Times New Roman" w:hAnsi="Times New Roman"/>
          <w:sz w:val="24"/>
          <w:szCs w:val="24"/>
        </w:rPr>
        <w:t>разным</w:t>
      </w:r>
      <w:r w:rsidRPr="004B3233">
        <w:rPr>
          <w:rFonts w:ascii="Times New Roman" w:hAnsi="Times New Roman"/>
          <w:spacing w:val="-5"/>
          <w:sz w:val="24"/>
          <w:szCs w:val="24"/>
        </w:rPr>
        <w:t xml:space="preserve"> </w:t>
      </w:r>
      <w:r w:rsidRPr="004B3233">
        <w:rPr>
          <w:rFonts w:ascii="Times New Roman" w:hAnsi="Times New Roman"/>
          <w:sz w:val="24"/>
          <w:szCs w:val="24"/>
        </w:rPr>
        <w:t>уровнем</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58"/>
          <w:sz w:val="24"/>
          <w:szCs w:val="24"/>
        </w:rPr>
        <w:t xml:space="preserve"> </w:t>
      </w:r>
      <w:r w:rsidRPr="004B3233">
        <w:rPr>
          <w:rFonts w:ascii="Times New Roman" w:hAnsi="Times New Roman"/>
          <w:sz w:val="24"/>
          <w:szCs w:val="24"/>
        </w:rPr>
        <w:t>познавательной</w:t>
      </w:r>
      <w:r w:rsidRPr="004B3233">
        <w:rPr>
          <w:rFonts w:ascii="Times New Roman" w:hAnsi="Times New Roman"/>
          <w:spacing w:val="-4"/>
          <w:sz w:val="24"/>
          <w:szCs w:val="24"/>
        </w:rPr>
        <w:t xml:space="preserve"> </w:t>
      </w:r>
      <w:r w:rsidRPr="004B3233">
        <w:rPr>
          <w:rFonts w:ascii="Times New Roman" w:hAnsi="Times New Roman"/>
          <w:sz w:val="24"/>
          <w:szCs w:val="24"/>
        </w:rPr>
        <w:t>сферы,</w:t>
      </w:r>
      <w:r w:rsidRPr="004B3233">
        <w:rPr>
          <w:rFonts w:ascii="Times New Roman" w:hAnsi="Times New Roman"/>
          <w:spacing w:val="-5"/>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том</w:t>
      </w:r>
      <w:r w:rsidRPr="004B3233">
        <w:rPr>
          <w:rFonts w:ascii="Times New Roman" w:hAnsi="Times New Roman"/>
          <w:spacing w:val="-5"/>
          <w:sz w:val="24"/>
          <w:szCs w:val="24"/>
        </w:rPr>
        <w:t xml:space="preserve"> </w:t>
      </w:r>
      <w:r w:rsidRPr="004B3233">
        <w:rPr>
          <w:rFonts w:ascii="Times New Roman" w:hAnsi="Times New Roman"/>
          <w:sz w:val="24"/>
          <w:szCs w:val="24"/>
        </w:rPr>
        <w:t>числе</w:t>
      </w:r>
      <w:r w:rsidRPr="004B3233">
        <w:rPr>
          <w:rFonts w:ascii="Times New Roman" w:hAnsi="Times New Roman"/>
          <w:spacing w:val="-6"/>
          <w:sz w:val="24"/>
          <w:szCs w:val="24"/>
        </w:rPr>
        <w:t xml:space="preserve"> </w:t>
      </w:r>
      <w:r w:rsidRPr="004B3233">
        <w:rPr>
          <w:rFonts w:ascii="Times New Roman" w:hAnsi="Times New Roman"/>
          <w:sz w:val="24"/>
          <w:szCs w:val="24"/>
        </w:rPr>
        <w:t>как</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4"/>
          <w:sz w:val="24"/>
          <w:szCs w:val="24"/>
        </w:rPr>
        <w:t xml:space="preserve"> </w:t>
      </w:r>
      <w:r w:rsidRPr="004B3233">
        <w:rPr>
          <w:rFonts w:ascii="Times New Roman" w:hAnsi="Times New Roman"/>
          <w:sz w:val="24"/>
          <w:szCs w:val="24"/>
        </w:rPr>
        <w:t>одарённых</w:t>
      </w:r>
      <w:r w:rsidRPr="004B3233">
        <w:rPr>
          <w:rFonts w:ascii="Times New Roman" w:hAnsi="Times New Roman"/>
          <w:spacing w:val="-3"/>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
          <w:sz w:val="24"/>
          <w:szCs w:val="24"/>
        </w:rPr>
        <w:t xml:space="preserve"> </w:t>
      </w:r>
      <w:r w:rsidRPr="004B3233">
        <w:rPr>
          <w:rFonts w:ascii="Times New Roman" w:hAnsi="Times New Roman"/>
          <w:sz w:val="24"/>
          <w:szCs w:val="24"/>
        </w:rPr>
        <w:t>так</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58"/>
          <w:sz w:val="24"/>
          <w:szCs w:val="24"/>
        </w:rPr>
        <w:t xml:space="preserve"> </w:t>
      </w:r>
      <w:r w:rsidRPr="004B3233">
        <w:rPr>
          <w:rFonts w:ascii="Times New Roman" w:hAnsi="Times New Roman"/>
          <w:sz w:val="24"/>
          <w:szCs w:val="24"/>
        </w:rPr>
        <w:t>особыми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образовательными потребностями.</w:t>
      </w:r>
    </w:p>
    <w:p w14:paraId="3CE69539" w14:textId="77777777" w:rsidR="00AB1D59" w:rsidRPr="004B3233" w:rsidRDefault="00AB1D59" w:rsidP="00CC1F8A">
      <w:pPr>
        <w:pStyle w:val="a4"/>
        <w:tabs>
          <w:tab w:val="left" w:pos="709"/>
        </w:tabs>
        <w:spacing w:before="1"/>
        <w:ind w:left="0" w:right="145" w:firstLine="567"/>
        <w:rPr>
          <w:rFonts w:ascii="Times New Roman" w:hAnsi="Times New Roman"/>
          <w:sz w:val="24"/>
          <w:szCs w:val="24"/>
        </w:rPr>
      </w:pPr>
      <w:r w:rsidRPr="004B3233">
        <w:rPr>
          <w:rFonts w:ascii="Times New Roman" w:hAnsi="Times New Roman"/>
          <w:sz w:val="24"/>
          <w:szCs w:val="24"/>
        </w:rPr>
        <w:t>Используемые</w:t>
      </w:r>
      <w:r w:rsidRPr="004B3233">
        <w:rPr>
          <w:rFonts w:ascii="Times New Roman" w:hAnsi="Times New Roman"/>
          <w:spacing w:val="-6"/>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3"/>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3"/>
          <w:sz w:val="24"/>
          <w:szCs w:val="24"/>
        </w:rPr>
        <w:t xml:space="preserve"> </w:t>
      </w:r>
      <w:r w:rsidRPr="004B3233">
        <w:rPr>
          <w:rFonts w:ascii="Times New Roman" w:hAnsi="Times New Roman"/>
          <w:sz w:val="24"/>
          <w:szCs w:val="24"/>
        </w:rPr>
        <w:t>на:</w:t>
      </w:r>
    </w:p>
    <w:p w14:paraId="74F77403"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активизацию</w:t>
      </w:r>
      <w:r w:rsidRPr="004B3233">
        <w:rPr>
          <w:spacing w:val="-3"/>
          <w:sz w:val="24"/>
          <w:szCs w:val="24"/>
        </w:rPr>
        <w:t xml:space="preserve"> </w:t>
      </w:r>
      <w:r w:rsidRPr="004B3233">
        <w:rPr>
          <w:sz w:val="24"/>
          <w:szCs w:val="24"/>
        </w:rPr>
        <w:t>учебно-воспитательного</w:t>
      </w:r>
      <w:r w:rsidRPr="004B3233">
        <w:rPr>
          <w:spacing w:val="-8"/>
          <w:sz w:val="24"/>
          <w:szCs w:val="24"/>
        </w:rPr>
        <w:t xml:space="preserve"> </w:t>
      </w:r>
      <w:r w:rsidRPr="004B3233">
        <w:rPr>
          <w:sz w:val="24"/>
          <w:szCs w:val="24"/>
        </w:rPr>
        <w:t>процесса;</w:t>
      </w:r>
    </w:p>
    <w:p w14:paraId="542A7BCB" w14:textId="77777777" w:rsidR="00AB1D59" w:rsidRPr="004B3233" w:rsidRDefault="00AB1D59" w:rsidP="00CC1F8A">
      <w:pPr>
        <w:pStyle w:val="a6"/>
        <w:numPr>
          <w:ilvl w:val="0"/>
          <w:numId w:val="30"/>
        </w:numPr>
        <w:tabs>
          <w:tab w:val="left" w:pos="709"/>
        </w:tabs>
        <w:spacing w:before="43"/>
        <w:ind w:left="0" w:right="145" w:firstLine="567"/>
        <w:rPr>
          <w:sz w:val="24"/>
          <w:szCs w:val="24"/>
        </w:rPr>
      </w:pPr>
      <w:r w:rsidRPr="004B3233">
        <w:rPr>
          <w:sz w:val="24"/>
          <w:szCs w:val="24"/>
        </w:rPr>
        <w:t>развитие</w:t>
      </w:r>
      <w:r w:rsidRPr="004B3233">
        <w:rPr>
          <w:spacing w:val="-4"/>
          <w:sz w:val="24"/>
          <w:szCs w:val="24"/>
        </w:rPr>
        <w:t xml:space="preserve"> </w:t>
      </w:r>
      <w:r w:rsidRPr="004B3233">
        <w:rPr>
          <w:sz w:val="24"/>
          <w:szCs w:val="24"/>
        </w:rPr>
        <w:t>творческого</w:t>
      </w:r>
      <w:r w:rsidRPr="004B3233">
        <w:rPr>
          <w:spacing w:val="-3"/>
          <w:sz w:val="24"/>
          <w:szCs w:val="24"/>
        </w:rPr>
        <w:t xml:space="preserve"> </w:t>
      </w:r>
      <w:r w:rsidRPr="004B3233">
        <w:rPr>
          <w:sz w:val="24"/>
          <w:szCs w:val="24"/>
        </w:rPr>
        <w:t>потенциала</w:t>
      </w:r>
      <w:r w:rsidRPr="004B3233">
        <w:rPr>
          <w:spacing w:val="-4"/>
          <w:sz w:val="24"/>
          <w:szCs w:val="24"/>
        </w:rPr>
        <w:t xml:space="preserve"> </w:t>
      </w:r>
      <w:r w:rsidRPr="004B3233">
        <w:rPr>
          <w:sz w:val="24"/>
          <w:szCs w:val="24"/>
        </w:rPr>
        <w:t>личности</w:t>
      </w:r>
      <w:r w:rsidRPr="004B3233">
        <w:rPr>
          <w:spacing w:val="-3"/>
          <w:sz w:val="24"/>
          <w:szCs w:val="24"/>
        </w:rPr>
        <w:t xml:space="preserve"> </w:t>
      </w:r>
      <w:r w:rsidRPr="004B3233">
        <w:rPr>
          <w:sz w:val="24"/>
          <w:szCs w:val="24"/>
        </w:rPr>
        <w:t>каждого</w:t>
      </w:r>
      <w:r w:rsidRPr="004B3233">
        <w:rPr>
          <w:spacing w:val="-1"/>
          <w:sz w:val="24"/>
          <w:szCs w:val="24"/>
        </w:rPr>
        <w:t xml:space="preserve"> </w:t>
      </w:r>
      <w:r w:rsidRPr="004B3233">
        <w:rPr>
          <w:sz w:val="24"/>
          <w:szCs w:val="24"/>
        </w:rPr>
        <w:t>ученика;</w:t>
      </w:r>
    </w:p>
    <w:p w14:paraId="7CDBF961"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развитие</w:t>
      </w:r>
      <w:r w:rsidRPr="004B3233">
        <w:rPr>
          <w:spacing w:val="-8"/>
          <w:sz w:val="24"/>
          <w:szCs w:val="24"/>
        </w:rPr>
        <w:t xml:space="preserve"> </w:t>
      </w:r>
      <w:r w:rsidRPr="004B3233">
        <w:rPr>
          <w:sz w:val="24"/>
          <w:szCs w:val="24"/>
        </w:rPr>
        <w:t>интеллектуальных</w:t>
      </w:r>
      <w:r w:rsidRPr="004B3233">
        <w:rPr>
          <w:spacing w:val="-2"/>
          <w:sz w:val="24"/>
          <w:szCs w:val="24"/>
        </w:rPr>
        <w:t xml:space="preserve"> </w:t>
      </w:r>
      <w:r w:rsidRPr="004B3233">
        <w:rPr>
          <w:sz w:val="24"/>
          <w:szCs w:val="24"/>
        </w:rPr>
        <w:t>умений</w:t>
      </w:r>
      <w:r w:rsidRPr="004B3233">
        <w:rPr>
          <w:spacing w:val="-4"/>
          <w:sz w:val="24"/>
          <w:szCs w:val="24"/>
        </w:rPr>
        <w:t xml:space="preserve"> </w:t>
      </w:r>
      <w:r w:rsidRPr="004B3233">
        <w:rPr>
          <w:sz w:val="24"/>
          <w:szCs w:val="24"/>
        </w:rPr>
        <w:t>учащихся,</w:t>
      </w:r>
      <w:r w:rsidRPr="004B3233">
        <w:rPr>
          <w:spacing w:val="-6"/>
          <w:sz w:val="24"/>
          <w:szCs w:val="24"/>
        </w:rPr>
        <w:t xml:space="preserve"> </w:t>
      </w:r>
      <w:r w:rsidRPr="004B3233">
        <w:rPr>
          <w:sz w:val="24"/>
          <w:szCs w:val="24"/>
        </w:rPr>
        <w:t>необходимых</w:t>
      </w:r>
      <w:r w:rsidRPr="004B3233">
        <w:rPr>
          <w:spacing w:val="-7"/>
          <w:sz w:val="24"/>
          <w:szCs w:val="24"/>
        </w:rPr>
        <w:t xml:space="preserve"> </w:t>
      </w:r>
      <w:r w:rsidRPr="004B3233">
        <w:rPr>
          <w:sz w:val="24"/>
          <w:szCs w:val="24"/>
        </w:rPr>
        <w:t>им</w:t>
      </w:r>
      <w:r w:rsidRPr="004B3233">
        <w:rPr>
          <w:spacing w:val="-7"/>
          <w:sz w:val="24"/>
          <w:szCs w:val="24"/>
        </w:rPr>
        <w:t xml:space="preserve"> </w:t>
      </w:r>
      <w:r w:rsidRPr="004B3233">
        <w:rPr>
          <w:sz w:val="24"/>
          <w:szCs w:val="24"/>
        </w:rPr>
        <w:t>не</w:t>
      </w:r>
      <w:r w:rsidRPr="004B3233">
        <w:rPr>
          <w:spacing w:val="-8"/>
          <w:sz w:val="24"/>
          <w:szCs w:val="24"/>
        </w:rPr>
        <w:t xml:space="preserve"> </w:t>
      </w:r>
      <w:r w:rsidRPr="004B3233">
        <w:rPr>
          <w:sz w:val="24"/>
          <w:szCs w:val="24"/>
        </w:rPr>
        <w:t>только</w:t>
      </w:r>
      <w:r w:rsidRPr="004B3233">
        <w:rPr>
          <w:spacing w:val="-6"/>
          <w:sz w:val="24"/>
          <w:szCs w:val="24"/>
        </w:rPr>
        <w:t xml:space="preserve"> </w:t>
      </w:r>
      <w:r w:rsidRPr="004B3233">
        <w:rPr>
          <w:sz w:val="24"/>
          <w:szCs w:val="24"/>
        </w:rPr>
        <w:t>в</w:t>
      </w:r>
      <w:r w:rsidRPr="004B3233">
        <w:rPr>
          <w:spacing w:val="-4"/>
          <w:sz w:val="24"/>
          <w:szCs w:val="24"/>
        </w:rPr>
        <w:t xml:space="preserve"> </w:t>
      </w:r>
      <w:r w:rsidRPr="004B3233">
        <w:rPr>
          <w:sz w:val="24"/>
          <w:szCs w:val="24"/>
        </w:rPr>
        <w:t>учебе,</w:t>
      </w:r>
      <w:r w:rsidRPr="004B3233">
        <w:rPr>
          <w:spacing w:val="-57"/>
          <w:sz w:val="24"/>
          <w:szCs w:val="24"/>
        </w:rPr>
        <w:t xml:space="preserve"> </w:t>
      </w:r>
      <w:r w:rsidRPr="004B3233">
        <w:rPr>
          <w:sz w:val="24"/>
          <w:szCs w:val="24"/>
        </w:rPr>
        <w:t>но</w:t>
      </w:r>
      <w:r w:rsidRPr="004B3233">
        <w:rPr>
          <w:spacing w:val="-1"/>
          <w:sz w:val="24"/>
          <w:szCs w:val="24"/>
        </w:rPr>
        <w:t xml:space="preserve"> </w:t>
      </w:r>
      <w:r w:rsidRPr="004B3233">
        <w:rPr>
          <w:sz w:val="24"/>
          <w:szCs w:val="24"/>
        </w:rPr>
        <w:t>и в</w:t>
      </w:r>
      <w:r w:rsidRPr="004B3233">
        <w:rPr>
          <w:spacing w:val="-1"/>
          <w:sz w:val="24"/>
          <w:szCs w:val="24"/>
        </w:rPr>
        <w:t xml:space="preserve"> </w:t>
      </w:r>
      <w:r w:rsidRPr="004B3233">
        <w:rPr>
          <w:sz w:val="24"/>
          <w:szCs w:val="24"/>
        </w:rPr>
        <w:t>обычной жизни;</w:t>
      </w:r>
    </w:p>
    <w:p w14:paraId="1DFAE7E4" w14:textId="77777777" w:rsidR="00AB1D59" w:rsidRPr="004B3233" w:rsidRDefault="00AB1D59" w:rsidP="00CC1F8A">
      <w:pPr>
        <w:pStyle w:val="a6"/>
        <w:numPr>
          <w:ilvl w:val="0"/>
          <w:numId w:val="30"/>
        </w:numPr>
        <w:tabs>
          <w:tab w:val="left" w:pos="709"/>
        </w:tabs>
        <w:ind w:left="0" w:right="145" w:firstLine="567"/>
        <w:rPr>
          <w:sz w:val="24"/>
          <w:szCs w:val="24"/>
        </w:rPr>
      </w:pPr>
      <w:r w:rsidRPr="004B3233">
        <w:rPr>
          <w:sz w:val="24"/>
          <w:szCs w:val="24"/>
        </w:rPr>
        <w:t>развитие</w:t>
      </w:r>
      <w:r w:rsidRPr="004B3233">
        <w:rPr>
          <w:spacing w:val="-5"/>
          <w:sz w:val="24"/>
          <w:szCs w:val="24"/>
        </w:rPr>
        <w:t xml:space="preserve"> </w:t>
      </w:r>
      <w:r w:rsidRPr="004B3233">
        <w:rPr>
          <w:sz w:val="24"/>
          <w:szCs w:val="24"/>
        </w:rPr>
        <w:t>навыков</w:t>
      </w:r>
      <w:r w:rsidRPr="004B3233">
        <w:rPr>
          <w:spacing w:val="-4"/>
          <w:sz w:val="24"/>
          <w:szCs w:val="24"/>
        </w:rPr>
        <w:t xml:space="preserve"> </w:t>
      </w:r>
      <w:r w:rsidRPr="004B3233">
        <w:rPr>
          <w:sz w:val="24"/>
          <w:szCs w:val="24"/>
        </w:rPr>
        <w:t>коллективного</w:t>
      </w:r>
      <w:r w:rsidRPr="004B3233">
        <w:rPr>
          <w:spacing w:val="-4"/>
          <w:sz w:val="24"/>
          <w:szCs w:val="24"/>
        </w:rPr>
        <w:t xml:space="preserve"> </w:t>
      </w:r>
      <w:r w:rsidRPr="004B3233">
        <w:rPr>
          <w:sz w:val="24"/>
          <w:szCs w:val="24"/>
        </w:rPr>
        <w:t>взаимодействия;</w:t>
      </w:r>
    </w:p>
    <w:p w14:paraId="3D9ECDCD" w14:textId="77777777" w:rsidR="00AB1D59" w:rsidRPr="004B3233" w:rsidRDefault="00AB1D59" w:rsidP="00CC1F8A">
      <w:pPr>
        <w:pStyle w:val="a6"/>
        <w:numPr>
          <w:ilvl w:val="0"/>
          <w:numId w:val="30"/>
        </w:numPr>
        <w:tabs>
          <w:tab w:val="left" w:pos="709"/>
        </w:tabs>
        <w:spacing w:before="43"/>
        <w:ind w:left="0" w:right="145" w:firstLine="567"/>
        <w:rPr>
          <w:sz w:val="24"/>
          <w:szCs w:val="24"/>
        </w:rPr>
      </w:pPr>
      <w:r w:rsidRPr="004B3233">
        <w:rPr>
          <w:sz w:val="24"/>
          <w:szCs w:val="24"/>
        </w:rPr>
        <w:t>привлечение</w:t>
      </w:r>
      <w:r w:rsidRPr="004B3233">
        <w:rPr>
          <w:spacing w:val="-4"/>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к участию</w:t>
      </w:r>
      <w:r w:rsidRPr="004B3233">
        <w:rPr>
          <w:spacing w:val="-3"/>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учебно-воспитательном</w:t>
      </w:r>
      <w:r w:rsidRPr="004B3233">
        <w:rPr>
          <w:spacing w:val="-6"/>
          <w:sz w:val="24"/>
          <w:szCs w:val="24"/>
        </w:rPr>
        <w:t xml:space="preserve"> </w:t>
      </w:r>
      <w:r w:rsidRPr="004B3233">
        <w:rPr>
          <w:sz w:val="24"/>
          <w:szCs w:val="24"/>
        </w:rPr>
        <w:t>процессе;</w:t>
      </w:r>
    </w:p>
    <w:p w14:paraId="1049FF40"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адаптацию</w:t>
      </w:r>
      <w:r w:rsidRPr="004B3233">
        <w:rPr>
          <w:spacing w:val="-3"/>
          <w:sz w:val="24"/>
          <w:szCs w:val="24"/>
        </w:rPr>
        <w:t xml:space="preserve"> </w:t>
      </w:r>
      <w:r w:rsidRPr="004B3233">
        <w:rPr>
          <w:sz w:val="24"/>
          <w:szCs w:val="24"/>
        </w:rPr>
        <w:t>ребенка</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условиях</w:t>
      </w:r>
      <w:r w:rsidRPr="004B3233">
        <w:rPr>
          <w:spacing w:val="-1"/>
          <w:sz w:val="24"/>
          <w:szCs w:val="24"/>
        </w:rPr>
        <w:t xml:space="preserve"> </w:t>
      </w:r>
      <w:r w:rsidRPr="004B3233">
        <w:rPr>
          <w:sz w:val="24"/>
          <w:szCs w:val="24"/>
        </w:rPr>
        <w:t>социума;</w:t>
      </w:r>
    </w:p>
    <w:p w14:paraId="01D2028F"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на</w:t>
      </w:r>
      <w:r w:rsidRPr="004B3233">
        <w:rPr>
          <w:spacing w:val="15"/>
          <w:sz w:val="24"/>
          <w:szCs w:val="24"/>
        </w:rPr>
        <w:t xml:space="preserve"> </w:t>
      </w:r>
      <w:r w:rsidRPr="004B3233">
        <w:rPr>
          <w:sz w:val="24"/>
          <w:szCs w:val="24"/>
        </w:rPr>
        <w:t>решение</w:t>
      </w:r>
      <w:r w:rsidRPr="004B3233">
        <w:rPr>
          <w:spacing w:val="15"/>
          <w:sz w:val="24"/>
          <w:szCs w:val="24"/>
        </w:rPr>
        <w:t xml:space="preserve"> </w:t>
      </w:r>
      <w:r w:rsidRPr="004B3233">
        <w:rPr>
          <w:sz w:val="24"/>
          <w:szCs w:val="24"/>
        </w:rPr>
        <w:t>проблемы</w:t>
      </w:r>
      <w:r w:rsidRPr="004B3233">
        <w:rPr>
          <w:spacing w:val="15"/>
          <w:sz w:val="24"/>
          <w:szCs w:val="24"/>
        </w:rPr>
        <w:t xml:space="preserve"> </w:t>
      </w:r>
      <w:r w:rsidRPr="004B3233">
        <w:rPr>
          <w:sz w:val="24"/>
          <w:szCs w:val="24"/>
        </w:rPr>
        <w:t>социализации</w:t>
      </w:r>
      <w:r w:rsidRPr="004B3233">
        <w:rPr>
          <w:spacing w:val="19"/>
          <w:sz w:val="24"/>
          <w:szCs w:val="24"/>
        </w:rPr>
        <w:t xml:space="preserve"> </w:t>
      </w:r>
      <w:r w:rsidRPr="004B3233">
        <w:rPr>
          <w:sz w:val="24"/>
          <w:szCs w:val="24"/>
        </w:rPr>
        <w:t>ученика</w:t>
      </w:r>
      <w:r w:rsidRPr="004B3233">
        <w:rPr>
          <w:spacing w:val="16"/>
          <w:sz w:val="24"/>
          <w:szCs w:val="24"/>
        </w:rPr>
        <w:t xml:space="preserve"> </w:t>
      </w:r>
      <w:r w:rsidRPr="004B3233">
        <w:rPr>
          <w:sz w:val="24"/>
          <w:szCs w:val="24"/>
        </w:rPr>
        <w:t>в</w:t>
      </w:r>
      <w:r w:rsidRPr="004B3233">
        <w:rPr>
          <w:spacing w:val="17"/>
          <w:sz w:val="24"/>
          <w:szCs w:val="24"/>
        </w:rPr>
        <w:t xml:space="preserve"> </w:t>
      </w:r>
      <w:r w:rsidRPr="004B3233">
        <w:rPr>
          <w:sz w:val="24"/>
          <w:szCs w:val="24"/>
        </w:rPr>
        <w:t>учебном</w:t>
      </w:r>
      <w:r w:rsidRPr="004B3233">
        <w:rPr>
          <w:spacing w:val="15"/>
          <w:sz w:val="24"/>
          <w:szCs w:val="24"/>
        </w:rPr>
        <w:t xml:space="preserve"> </w:t>
      </w:r>
      <w:r w:rsidRPr="004B3233">
        <w:rPr>
          <w:sz w:val="24"/>
          <w:szCs w:val="24"/>
        </w:rPr>
        <w:t>коллективе</w:t>
      </w:r>
      <w:r w:rsidRPr="004B3233">
        <w:rPr>
          <w:spacing w:val="14"/>
          <w:sz w:val="24"/>
          <w:szCs w:val="24"/>
        </w:rPr>
        <w:t xml:space="preserve"> </w:t>
      </w:r>
      <w:r w:rsidRPr="004B3233">
        <w:rPr>
          <w:sz w:val="24"/>
          <w:szCs w:val="24"/>
        </w:rPr>
        <w:t>и</w:t>
      </w:r>
      <w:r w:rsidRPr="004B3233">
        <w:rPr>
          <w:spacing w:val="16"/>
          <w:sz w:val="24"/>
          <w:szCs w:val="24"/>
        </w:rPr>
        <w:t xml:space="preserve"> </w:t>
      </w:r>
      <w:r w:rsidRPr="004B3233">
        <w:rPr>
          <w:sz w:val="24"/>
          <w:szCs w:val="24"/>
        </w:rPr>
        <w:t>в</w:t>
      </w:r>
      <w:r w:rsidRPr="004B3233">
        <w:rPr>
          <w:spacing w:val="18"/>
          <w:sz w:val="24"/>
          <w:szCs w:val="24"/>
        </w:rPr>
        <w:t xml:space="preserve"> </w:t>
      </w:r>
      <w:r w:rsidRPr="004B3233">
        <w:rPr>
          <w:sz w:val="24"/>
          <w:szCs w:val="24"/>
        </w:rPr>
        <w:t>условиях</w:t>
      </w:r>
      <w:r w:rsidRPr="004B3233">
        <w:rPr>
          <w:spacing w:val="-57"/>
          <w:sz w:val="24"/>
          <w:szCs w:val="24"/>
        </w:rPr>
        <w:t xml:space="preserve"> </w:t>
      </w:r>
      <w:r w:rsidRPr="004B3233">
        <w:rPr>
          <w:sz w:val="24"/>
          <w:szCs w:val="24"/>
        </w:rPr>
        <w:t>школы</w:t>
      </w:r>
      <w:r w:rsidRPr="004B3233">
        <w:rPr>
          <w:spacing w:val="-1"/>
          <w:sz w:val="24"/>
          <w:szCs w:val="24"/>
        </w:rPr>
        <w:t xml:space="preserve"> </w:t>
      </w:r>
      <w:r w:rsidRPr="004B3233">
        <w:rPr>
          <w:sz w:val="24"/>
          <w:szCs w:val="24"/>
        </w:rPr>
        <w:t>как системы.</w:t>
      </w:r>
    </w:p>
    <w:p w14:paraId="70B8E649" w14:textId="77777777" w:rsidR="00AB1D59" w:rsidRPr="004B3233" w:rsidRDefault="00AB1D59" w:rsidP="00CC1F8A">
      <w:pPr>
        <w:pStyle w:val="a4"/>
        <w:spacing w:before="2"/>
        <w:ind w:left="0" w:right="145" w:firstLine="567"/>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любой</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проходит</w:t>
      </w:r>
      <w:r w:rsidRPr="004B3233">
        <w:rPr>
          <w:rFonts w:ascii="Times New Roman" w:hAnsi="Times New Roman"/>
          <w:spacing w:val="1"/>
          <w:sz w:val="24"/>
          <w:szCs w:val="24"/>
        </w:rPr>
        <w:t xml:space="preserve"> </w:t>
      </w:r>
      <w:r w:rsidRPr="004B3233">
        <w:rPr>
          <w:rFonts w:ascii="Times New Roman" w:hAnsi="Times New Roman"/>
          <w:sz w:val="24"/>
          <w:szCs w:val="24"/>
        </w:rPr>
        <w:t>преимущественно</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1"/>
          <w:sz w:val="24"/>
          <w:szCs w:val="24"/>
        </w:rPr>
        <w:t xml:space="preserve"> </w:t>
      </w:r>
      <w:r w:rsidRPr="004B3233">
        <w:rPr>
          <w:rFonts w:ascii="Times New Roman" w:hAnsi="Times New Roman"/>
          <w:sz w:val="24"/>
          <w:szCs w:val="24"/>
        </w:rPr>
        <w:t>активных</w:t>
      </w:r>
      <w:r w:rsidRPr="004B3233">
        <w:rPr>
          <w:rFonts w:ascii="Times New Roman" w:hAnsi="Times New Roman"/>
          <w:spacing w:val="1"/>
          <w:sz w:val="24"/>
          <w:szCs w:val="24"/>
        </w:rPr>
        <w:t xml:space="preserve"> </w:t>
      </w:r>
      <w:r w:rsidRPr="004B3233">
        <w:rPr>
          <w:rFonts w:ascii="Times New Roman" w:hAnsi="Times New Roman"/>
          <w:sz w:val="24"/>
          <w:szCs w:val="24"/>
        </w:rPr>
        <w:t>форм</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обучение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сотрудничестве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1"/>
          <w:sz w:val="24"/>
          <w:szCs w:val="24"/>
        </w:rPr>
        <w:t xml:space="preserve"> </w:t>
      </w:r>
      <w:r w:rsidRPr="004B3233">
        <w:rPr>
          <w:rFonts w:ascii="Times New Roman" w:hAnsi="Times New Roman"/>
          <w:sz w:val="24"/>
          <w:szCs w:val="24"/>
        </w:rPr>
        <w:t>групповой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парной</w:t>
      </w:r>
      <w:r w:rsidRPr="004B3233">
        <w:rPr>
          <w:rFonts w:ascii="Times New Roman" w:hAnsi="Times New Roman"/>
          <w:spacing w:val="-1"/>
          <w:sz w:val="24"/>
          <w:szCs w:val="24"/>
        </w:rPr>
        <w:t xml:space="preserve"> </w:t>
      </w:r>
      <w:r w:rsidRPr="004B3233">
        <w:rPr>
          <w:rFonts w:ascii="Times New Roman" w:hAnsi="Times New Roman"/>
          <w:sz w:val="24"/>
          <w:szCs w:val="24"/>
        </w:rPr>
        <w:t>формы работы.</w:t>
      </w:r>
    </w:p>
    <w:p w14:paraId="00678386"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Ведущими методами обучения являются частично-поисковый и исследовательский,</w:t>
      </w:r>
      <w:r w:rsidRPr="004B3233">
        <w:rPr>
          <w:rFonts w:ascii="Times New Roman" w:hAnsi="Times New Roman"/>
          <w:spacing w:val="1"/>
          <w:sz w:val="24"/>
          <w:szCs w:val="24"/>
        </w:rPr>
        <w:t xml:space="preserve"> </w:t>
      </w:r>
      <w:r w:rsidRPr="004B3233">
        <w:rPr>
          <w:rFonts w:ascii="Times New Roman" w:hAnsi="Times New Roman"/>
          <w:sz w:val="24"/>
          <w:szCs w:val="24"/>
        </w:rPr>
        <w:t>метод</w:t>
      </w:r>
      <w:r w:rsidRPr="004B3233">
        <w:rPr>
          <w:rFonts w:ascii="Times New Roman" w:hAnsi="Times New Roman"/>
          <w:spacing w:val="-1"/>
          <w:sz w:val="24"/>
          <w:szCs w:val="24"/>
        </w:rPr>
        <w:t xml:space="preserve"> </w:t>
      </w:r>
      <w:r w:rsidRPr="004B3233">
        <w:rPr>
          <w:rFonts w:ascii="Times New Roman" w:hAnsi="Times New Roman"/>
          <w:sz w:val="24"/>
          <w:szCs w:val="24"/>
        </w:rPr>
        <w:t>проектов.</w:t>
      </w:r>
    </w:p>
    <w:p w14:paraId="1E2D5F9B" w14:textId="77777777" w:rsidR="00AB1D59" w:rsidRPr="000300F1" w:rsidRDefault="00AB1D59" w:rsidP="00CC1F8A">
      <w:pPr>
        <w:pStyle w:val="ae"/>
        <w:ind w:right="145" w:firstLine="567"/>
        <w:jc w:val="both"/>
        <w:rPr>
          <w:rFonts w:ascii="Times New Roman" w:hAnsi="Times New Roman"/>
          <w:sz w:val="24"/>
          <w:szCs w:val="24"/>
          <w:lang w:val="ru-RU"/>
        </w:rPr>
      </w:pPr>
      <w:r w:rsidRPr="000300F1">
        <w:rPr>
          <w:rFonts w:ascii="Times New Roman" w:hAnsi="Times New Roman"/>
          <w:sz w:val="24"/>
          <w:szCs w:val="24"/>
          <w:lang w:val="ru-RU"/>
        </w:rPr>
        <w:t>В</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основе</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реализации</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основной</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образовательной</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программы</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лежит</w:t>
      </w:r>
      <w:r w:rsidRPr="000300F1">
        <w:rPr>
          <w:rFonts w:ascii="Times New Roman" w:hAnsi="Times New Roman"/>
          <w:spacing w:val="1"/>
          <w:sz w:val="24"/>
          <w:szCs w:val="24"/>
          <w:lang w:val="ru-RU"/>
        </w:rPr>
        <w:t xml:space="preserve"> </w:t>
      </w:r>
      <w:r w:rsidRPr="000300F1">
        <w:rPr>
          <w:rFonts w:ascii="Times New Roman" w:hAnsi="Times New Roman"/>
          <w:b/>
          <w:sz w:val="24"/>
          <w:szCs w:val="24"/>
          <w:lang w:val="ru-RU"/>
        </w:rPr>
        <w:t>системно-</w:t>
      </w:r>
      <w:r w:rsidRPr="000300F1">
        <w:rPr>
          <w:rFonts w:ascii="Times New Roman" w:hAnsi="Times New Roman"/>
          <w:b/>
          <w:spacing w:val="1"/>
          <w:sz w:val="24"/>
          <w:szCs w:val="24"/>
          <w:lang w:val="ru-RU"/>
        </w:rPr>
        <w:t xml:space="preserve"> </w:t>
      </w:r>
      <w:r w:rsidRPr="000300F1">
        <w:rPr>
          <w:rFonts w:ascii="Times New Roman" w:hAnsi="Times New Roman"/>
          <w:b/>
          <w:sz w:val="24"/>
          <w:szCs w:val="24"/>
          <w:lang w:val="ru-RU"/>
        </w:rPr>
        <w:t>деятельностный</w:t>
      </w:r>
      <w:r w:rsidRPr="000300F1">
        <w:rPr>
          <w:rFonts w:ascii="Times New Roman" w:hAnsi="Times New Roman"/>
          <w:b/>
          <w:spacing w:val="-1"/>
          <w:sz w:val="24"/>
          <w:szCs w:val="24"/>
          <w:lang w:val="ru-RU"/>
        </w:rPr>
        <w:t xml:space="preserve"> </w:t>
      </w:r>
      <w:r w:rsidRPr="000300F1">
        <w:rPr>
          <w:rFonts w:ascii="Times New Roman" w:hAnsi="Times New Roman"/>
          <w:b/>
          <w:sz w:val="24"/>
          <w:szCs w:val="24"/>
          <w:lang w:val="ru-RU"/>
        </w:rPr>
        <w:t>подход</w:t>
      </w:r>
      <w:r w:rsidRPr="000300F1">
        <w:rPr>
          <w:rFonts w:ascii="Times New Roman" w:hAnsi="Times New Roman"/>
          <w:sz w:val="24"/>
          <w:szCs w:val="24"/>
          <w:lang w:val="ru-RU"/>
        </w:rPr>
        <w:t>, который</w:t>
      </w:r>
      <w:r w:rsidRPr="000300F1">
        <w:rPr>
          <w:rFonts w:ascii="Times New Roman" w:hAnsi="Times New Roman"/>
          <w:spacing w:val="-2"/>
          <w:sz w:val="24"/>
          <w:szCs w:val="24"/>
          <w:lang w:val="ru-RU"/>
        </w:rPr>
        <w:t xml:space="preserve"> </w:t>
      </w:r>
      <w:r w:rsidRPr="000300F1">
        <w:rPr>
          <w:rFonts w:ascii="Times New Roman" w:hAnsi="Times New Roman"/>
          <w:sz w:val="24"/>
          <w:szCs w:val="24"/>
          <w:lang w:val="ru-RU"/>
        </w:rPr>
        <w:t>предполагает:</w:t>
      </w:r>
    </w:p>
    <w:p w14:paraId="4DB9926E" w14:textId="6FE41F7E" w:rsidR="00AB1D59" w:rsidRPr="000300F1" w:rsidRDefault="000300F1" w:rsidP="00CC1F8A">
      <w:pPr>
        <w:pStyle w:val="ae"/>
        <w:numPr>
          <w:ilvl w:val="0"/>
          <w:numId w:val="90"/>
        </w:numPr>
        <w:ind w:left="0" w:right="145" w:firstLine="567"/>
        <w:jc w:val="both"/>
        <w:rPr>
          <w:rFonts w:ascii="Times New Roman" w:hAnsi="Times New Roman"/>
          <w:sz w:val="24"/>
          <w:szCs w:val="24"/>
          <w:lang w:val="ru-RU"/>
        </w:rPr>
      </w:pPr>
      <w:r>
        <w:rPr>
          <w:rFonts w:ascii="Times New Roman" w:hAnsi="Times New Roman"/>
          <w:sz w:val="24"/>
          <w:szCs w:val="24"/>
          <w:lang w:val="ru-RU"/>
        </w:rPr>
        <w:t xml:space="preserve"> </w:t>
      </w:r>
      <w:r w:rsidR="00AB1D59" w:rsidRPr="000300F1">
        <w:rPr>
          <w:rFonts w:ascii="Times New Roman" w:hAnsi="Times New Roman"/>
          <w:sz w:val="24"/>
          <w:szCs w:val="24"/>
          <w:lang w:val="ru-RU"/>
        </w:rPr>
        <w:t>воспитание</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и</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развитие</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качеств</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личности,</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отвечающих</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требованиям</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информационного общества, инновационной экономики, задачам построения российского</w:t>
      </w:r>
      <w:r w:rsidR="00AB1D59" w:rsidRPr="000300F1">
        <w:rPr>
          <w:rFonts w:ascii="Times New Roman" w:hAnsi="Times New Roman"/>
          <w:spacing w:val="-57"/>
          <w:sz w:val="24"/>
          <w:szCs w:val="24"/>
          <w:lang w:val="ru-RU"/>
        </w:rPr>
        <w:t xml:space="preserve"> </w:t>
      </w:r>
      <w:r w:rsidR="00AB1D59" w:rsidRPr="000300F1">
        <w:rPr>
          <w:rFonts w:ascii="Times New Roman" w:hAnsi="Times New Roman"/>
          <w:sz w:val="24"/>
          <w:szCs w:val="24"/>
          <w:lang w:val="ru-RU"/>
        </w:rPr>
        <w:t>гражданского общества на основе принципов толерантности, диалога культур и уважения</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его многонационального, поликультурного и поликонфессионального</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состава;</w:t>
      </w:r>
    </w:p>
    <w:p w14:paraId="63335502" w14:textId="77777777" w:rsidR="00AB1D59" w:rsidRPr="004B3233" w:rsidRDefault="00AB1D59" w:rsidP="00CC1F8A">
      <w:pPr>
        <w:pStyle w:val="a6"/>
        <w:numPr>
          <w:ilvl w:val="0"/>
          <w:numId w:val="29"/>
        </w:numPr>
        <w:spacing w:before="7"/>
        <w:ind w:left="0" w:right="145" w:firstLine="567"/>
        <w:rPr>
          <w:sz w:val="24"/>
          <w:szCs w:val="24"/>
        </w:rPr>
      </w:pPr>
      <w:r w:rsidRPr="004B3233">
        <w:rPr>
          <w:sz w:val="24"/>
          <w:szCs w:val="24"/>
        </w:rPr>
        <w:t>переход к стратегии социального проектирования и конструирования на основе</w:t>
      </w:r>
      <w:r w:rsidRPr="004B3233">
        <w:rPr>
          <w:spacing w:val="1"/>
          <w:sz w:val="24"/>
          <w:szCs w:val="24"/>
        </w:rPr>
        <w:t xml:space="preserve"> </w:t>
      </w:r>
      <w:r w:rsidRPr="004B3233">
        <w:rPr>
          <w:sz w:val="24"/>
          <w:szCs w:val="24"/>
        </w:rPr>
        <w:t>разработки</w:t>
      </w:r>
      <w:r w:rsidRPr="004B3233">
        <w:rPr>
          <w:spacing w:val="1"/>
          <w:sz w:val="24"/>
          <w:szCs w:val="24"/>
        </w:rPr>
        <w:t xml:space="preserve"> </w:t>
      </w:r>
      <w:r w:rsidRPr="004B3233">
        <w:rPr>
          <w:sz w:val="24"/>
          <w:szCs w:val="24"/>
        </w:rPr>
        <w:t>содержания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технологий</w:t>
      </w:r>
      <w:r w:rsidRPr="004B3233">
        <w:rPr>
          <w:spacing w:val="1"/>
          <w:sz w:val="24"/>
          <w:szCs w:val="24"/>
        </w:rPr>
        <w:t xml:space="preserve"> </w:t>
      </w:r>
      <w:r w:rsidRPr="004B3233">
        <w:rPr>
          <w:sz w:val="24"/>
          <w:szCs w:val="24"/>
        </w:rPr>
        <w:t>образования,</w:t>
      </w:r>
      <w:r w:rsidRPr="004B3233">
        <w:rPr>
          <w:spacing w:val="1"/>
          <w:sz w:val="24"/>
          <w:szCs w:val="24"/>
        </w:rPr>
        <w:t xml:space="preserve"> </w:t>
      </w:r>
      <w:r w:rsidRPr="004B3233">
        <w:rPr>
          <w:sz w:val="24"/>
          <w:szCs w:val="24"/>
        </w:rPr>
        <w:t>определяющих</w:t>
      </w:r>
      <w:r w:rsidRPr="004B3233">
        <w:rPr>
          <w:spacing w:val="1"/>
          <w:sz w:val="24"/>
          <w:szCs w:val="24"/>
        </w:rPr>
        <w:t xml:space="preserve"> </w:t>
      </w:r>
      <w:r w:rsidRPr="004B3233">
        <w:rPr>
          <w:sz w:val="24"/>
          <w:szCs w:val="24"/>
        </w:rPr>
        <w:t>пути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способы</w:t>
      </w:r>
      <w:r w:rsidRPr="004B3233">
        <w:rPr>
          <w:spacing w:val="1"/>
          <w:sz w:val="24"/>
          <w:szCs w:val="24"/>
        </w:rPr>
        <w:t xml:space="preserve"> </w:t>
      </w:r>
      <w:r w:rsidRPr="004B3233">
        <w:rPr>
          <w:sz w:val="24"/>
          <w:szCs w:val="24"/>
        </w:rPr>
        <w:t>достижения</w:t>
      </w:r>
      <w:r w:rsidRPr="004B3233">
        <w:rPr>
          <w:spacing w:val="1"/>
          <w:sz w:val="24"/>
          <w:szCs w:val="24"/>
        </w:rPr>
        <w:t xml:space="preserve"> </w:t>
      </w:r>
      <w:r w:rsidRPr="004B3233">
        <w:rPr>
          <w:sz w:val="24"/>
          <w:szCs w:val="24"/>
        </w:rPr>
        <w:t>социально</w:t>
      </w:r>
      <w:r w:rsidRPr="004B3233">
        <w:rPr>
          <w:spacing w:val="1"/>
          <w:sz w:val="24"/>
          <w:szCs w:val="24"/>
        </w:rPr>
        <w:t xml:space="preserve"> </w:t>
      </w:r>
      <w:r w:rsidRPr="004B3233">
        <w:rPr>
          <w:sz w:val="24"/>
          <w:szCs w:val="24"/>
        </w:rPr>
        <w:t>желаемого</w:t>
      </w:r>
      <w:r w:rsidRPr="004B3233">
        <w:rPr>
          <w:spacing w:val="1"/>
          <w:sz w:val="24"/>
          <w:szCs w:val="24"/>
        </w:rPr>
        <w:t xml:space="preserve"> </w:t>
      </w:r>
      <w:r w:rsidRPr="004B3233">
        <w:rPr>
          <w:sz w:val="24"/>
          <w:szCs w:val="24"/>
        </w:rPr>
        <w:t>уровня</w:t>
      </w:r>
      <w:r w:rsidRPr="004B3233">
        <w:rPr>
          <w:spacing w:val="1"/>
          <w:sz w:val="24"/>
          <w:szCs w:val="24"/>
        </w:rPr>
        <w:t xml:space="preserve"> </w:t>
      </w:r>
      <w:r w:rsidRPr="004B3233">
        <w:rPr>
          <w:sz w:val="24"/>
          <w:szCs w:val="24"/>
        </w:rPr>
        <w:t>(результата)</w:t>
      </w:r>
      <w:r w:rsidRPr="004B3233">
        <w:rPr>
          <w:spacing w:val="1"/>
          <w:sz w:val="24"/>
          <w:szCs w:val="24"/>
        </w:rPr>
        <w:t xml:space="preserve"> </w:t>
      </w:r>
      <w:r w:rsidRPr="004B3233">
        <w:rPr>
          <w:sz w:val="24"/>
          <w:szCs w:val="24"/>
        </w:rPr>
        <w:t>личностного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познавательного</w:t>
      </w:r>
      <w:r w:rsidRPr="004B3233">
        <w:rPr>
          <w:spacing w:val="-57"/>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конкретной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осуществляющей</w:t>
      </w:r>
      <w:r w:rsidRPr="004B3233">
        <w:rPr>
          <w:spacing w:val="1"/>
          <w:sz w:val="24"/>
          <w:szCs w:val="24"/>
        </w:rPr>
        <w:t xml:space="preserve"> </w:t>
      </w:r>
      <w:r w:rsidRPr="004B3233">
        <w:rPr>
          <w:sz w:val="24"/>
          <w:szCs w:val="24"/>
        </w:rPr>
        <w:t>образовательную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реализующей основную</w:t>
      </w:r>
      <w:r w:rsidRPr="004B3233">
        <w:rPr>
          <w:spacing w:val="-1"/>
          <w:sz w:val="24"/>
          <w:szCs w:val="24"/>
        </w:rPr>
        <w:t xml:space="preserve"> </w:t>
      </w:r>
      <w:r w:rsidRPr="004B3233">
        <w:rPr>
          <w:sz w:val="24"/>
          <w:szCs w:val="24"/>
        </w:rPr>
        <w:t>образовательную программу;</w:t>
      </w:r>
    </w:p>
    <w:p w14:paraId="43511FC4" w14:textId="77777777" w:rsidR="00AB1D59" w:rsidRPr="004B3233" w:rsidRDefault="00AB1D59" w:rsidP="00CC1F8A">
      <w:pPr>
        <w:pStyle w:val="a6"/>
        <w:numPr>
          <w:ilvl w:val="0"/>
          <w:numId w:val="29"/>
        </w:numPr>
        <w:ind w:left="0" w:right="145" w:firstLine="567"/>
        <w:rPr>
          <w:sz w:val="24"/>
          <w:szCs w:val="24"/>
        </w:rPr>
      </w:pPr>
      <w:r w:rsidRPr="004B3233">
        <w:rPr>
          <w:sz w:val="24"/>
          <w:szCs w:val="24"/>
        </w:rPr>
        <w:t>ориентацию на достижение цели и основного результата образования — развитие</w:t>
      </w:r>
      <w:r w:rsidRPr="004B3233">
        <w:rPr>
          <w:spacing w:val="1"/>
          <w:sz w:val="24"/>
          <w:szCs w:val="24"/>
        </w:rPr>
        <w:t xml:space="preserve"> </w:t>
      </w:r>
      <w:r w:rsidRPr="004B3233">
        <w:rPr>
          <w:sz w:val="24"/>
          <w:szCs w:val="24"/>
        </w:rPr>
        <w:t>личности</w:t>
      </w:r>
      <w:r w:rsidRPr="004B3233">
        <w:rPr>
          <w:spacing w:val="-5"/>
          <w:sz w:val="24"/>
          <w:szCs w:val="24"/>
        </w:rPr>
        <w:t xml:space="preserve"> </w:t>
      </w:r>
      <w:r w:rsidRPr="004B3233">
        <w:rPr>
          <w:sz w:val="24"/>
          <w:szCs w:val="24"/>
        </w:rPr>
        <w:t>обучающегося</w:t>
      </w:r>
      <w:r w:rsidRPr="004B3233">
        <w:rPr>
          <w:spacing w:val="-7"/>
          <w:sz w:val="24"/>
          <w:szCs w:val="24"/>
        </w:rPr>
        <w:t xml:space="preserve"> </w:t>
      </w:r>
      <w:r w:rsidRPr="004B3233">
        <w:rPr>
          <w:sz w:val="24"/>
          <w:szCs w:val="24"/>
        </w:rPr>
        <w:t>на</w:t>
      </w:r>
      <w:r w:rsidRPr="004B3233">
        <w:rPr>
          <w:spacing w:val="-8"/>
          <w:sz w:val="24"/>
          <w:szCs w:val="24"/>
        </w:rPr>
        <w:t xml:space="preserve"> </w:t>
      </w:r>
      <w:r w:rsidRPr="004B3233">
        <w:rPr>
          <w:sz w:val="24"/>
          <w:szCs w:val="24"/>
        </w:rPr>
        <w:t>основе</w:t>
      </w:r>
      <w:r w:rsidRPr="004B3233">
        <w:rPr>
          <w:spacing w:val="-8"/>
          <w:sz w:val="24"/>
          <w:szCs w:val="24"/>
        </w:rPr>
        <w:t xml:space="preserve"> </w:t>
      </w:r>
      <w:r w:rsidRPr="004B3233">
        <w:rPr>
          <w:sz w:val="24"/>
          <w:szCs w:val="24"/>
        </w:rPr>
        <w:t>освоения</w:t>
      </w:r>
      <w:r w:rsidRPr="004B3233">
        <w:rPr>
          <w:spacing w:val="-4"/>
          <w:sz w:val="24"/>
          <w:szCs w:val="24"/>
        </w:rPr>
        <w:t xml:space="preserve"> </w:t>
      </w:r>
      <w:r w:rsidRPr="004B3233">
        <w:rPr>
          <w:sz w:val="24"/>
          <w:szCs w:val="24"/>
        </w:rPr>
        <w:t>универсальных</w:t>
      </w:r>
      <w:r w:rsidRPr="004B3233">
        <w:rPr>
          <w:spacing w:val="-3"/>
          <w:sz w:val="24"/>
          <w:szCs w:val="24"/>
        </w:rPr>
        <w:t xml:space="preserve"> </w:t>
      </w:r>
      <w:r w:rsidRPr="004B3233">
        <w:rPr>
          <w:sz w:val="24"/>
          <w:szCs w:val="24"/>
        </w:rPr>
        <w:t>учебных</w:t>
      </w:r>
      <w:r w:rsidRPr="004B3233">
        <w:rPr>
          <w:spacing w:val="-5"/>
          <w:sz w:val="24"/>
          <w:szCs w:val="24"/>
        </w:rPr>
        <w:t xml:space="preserve"> </w:t>
      </w:r>
      <w:r w:rsidRPr="004B3233">
        <w:rPr>
          <w:sz w:val="24"/>
          <w:szCs w:val="24"/>
        </w:rPr>
        <w:t>действий,</w:t>
      </w:r>
      <w:r w:rsidRPr="004B3233">
        <w:rPr>
          <w:spacing w:val="-7"/>
          <w:sz w:val="24"/>
          <w:szCs w:val="24"/>
        </w:rPr>
        <w:t xml:space="preserve"> </w:t>
      </w:r>
      <w:r w:rsidRPr="004B3233">
        <w:rPr>
          <w:sz w:val="24"/>
          <w:szCs w:val="24"/>
        </w:rPr>
        <w:t>познания</w:t>
      </w:r>
      <w:r w:rsidRPr="004B3233">
        <w:rPr>
          <w:spacing w:val="-6"/>
          <w:sz w:val="24"/>
          <w:szCs w:val="24"/>
        </w:rPr>
        <w:t xml:space="preserve"> </w:t>
      </w:r>
      <w:r w:rsidRPr="004B3233">
        <w:rPr>
          <w:sz w:val="24"/>
          <w:szCs w:val="24"/>
        </w:rPr>
        <w:t>и</w:t>
      </w:r>
      <w:r w:rsidRPr="004B3233">
        <w:rPr>
          <w:spacing w:val="-58"/>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мира;</w:t>
      </w:r>
    </w:p>
    <w:p w14:paraId="1A3C8D94" w14:textId="77777777" w:rsidR="00AB1D59" w:rsidRPr="004B3233" w:rsidRDefault="00AB1D59" w:rsidP="00CC1F8A">
      <w:pPr>
        <w:pStyle w:val="a6"/>
        <w:numPr>
          <w:ilvl w:val="0"/>
          <w:numId w:val="29"/>
        </w:numPr>
        <w:spacing w:before="1"/>
        <w:ind w:left="0" w:right="145" w:firstLine="567"/>
        <w:rPr>
          <w:sz w:val="24"/>
          <w:szCs w:val="24"/>
        </w:rPr>
      </w:pPr>
      <w:r w:rsidRPr="004B3233">
        <w:rPr>
          <w:sz w:val="24"/>
          <w:szCs w:val="24"/>
        </w:rPr>
        <w:t>признание</w:t>
      </w:r>
      <w:r w:rsidRPr="004B3233">
        <w:rPr>
          <w:spacing w:val="1"/>
          <w:sz w:val="24"/>
          <w:szCs w:val="24"/>
        </w:rPr>
        <w:t xml:space="preserve"> </w:t>
      </w:r>
      <w:r w:rsidRPr="004B3233">
        <w:rPr>
          <w:sz w:val="24"/>
          <w:szCs w:val="24"/>
        </w:rPr>
        <w:t>решающей</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содержания</w:t>
      </w:r>
      <w:r w:rsidRPr="004B3233">
        <w:rPr>
          <w:spacing w:val="1"/>
          <w:sz w:val="24"/>
          <w:szCs w:val="24"/>
        </w:rPr>
        <w:t xml:space="preserve"> </w:t>
      </w:r>
      <w:r w:rsidRPr="004B3233">
        <w:rPr>
          <w:sz w:val="24"/>
          <w:szCs w:val="24"/>
        </w:rPr>
        <w:t>образования,</w:t>
      </w:r>
      <w:r w:rsidRPr="004B3233">
        <w:rPr>
          <w:spacing w:val="1"/>
          <w:sz w:val="24"/>
          <w:szCs w:val="24"/>
        </w:rPr>
        <w:t xml:space="preserve"> </w:t>
      </w:r>
      <w:r w:rsidRPr="004B3233">
        <w:rPr>
          <w:sz w:val="24"/>
          <w:szCs w:val="24"/>
        </w:rPr>
        <w:t>способов</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сотрудничества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достижении</w:t>
      </w:r>
      <w:r w:rsidRPr="004B3233">
        <w:rPr>
          <w:spacing w:val="1"/>
          <w:sz w:val="24"/>
          <w:szCs w:val="24"/>
        </w:rPr>
        <w:t xml:space="preserve"> </w:t>
      </w:r>
      <w:r w:rsidRPr="004B3233">
        <w:rPr>
          <w:sz w:val="24"/>
          <w:szCs w:val="24"/>
        </w:rPr>
        <w:t>целей</w:t>
      </w:r>
      <w:r w:rsidRPr="004B3233">
        <w:rPr>
          <w:spacing w:val="1"/>
          <w:sz w:val="24"/>
          <w:szCs w:val="24"/>
        </w:rPr>
        <w:t xml:space="preserve"> </w:t>
      </w:r>
      <w:r w:rsidRPr="004B3233">
        <w:rPr>
          <w:sz w:val="24"/>
          <w:szCs w:val="24"/>
        </w:rPr>
        <w:t>личностного</w:t>
      </w:r>
      <w:r w:rsidRPr="004B3233">
        <w:rPr>
          <w:spacing w:val="-4"/>
          <w:sz w:val="24"/>
          <w:szCs w:val="24"/>
        </w:rPr>
        <w:t xml:space="preserve"> </w:t>
      </w:r>
      <w:r w:rsidRPr="004B3233">
        <w:rPr>
          <w:sz w:val="24"/>
          <w:szCs w:val="24"/>
        </w:rPr>
        <w:t>и социального развития обучающихся;</w:t>
      </w:r>
    </w:p>
    <w:p w14:paraId="20102568" w14:textId="77777777" w:rsidR="00AB1D59" w:rsidRPr="004B3233" w:rsidRDefault="00AB1D59" w:rsidP="00CC1F8A">
      <w:pPr>
        <w:pStyle w:val="a6"/>
        <w:numPr>
          <w:ilvl w:val="0"/>
          <w:numId w:val="29"/>
        </w:numPr>
        <w:spacing w:before="5"/>
        <w:ind w:left="0" w:right="145" w:firstLine="567"/>
        <w:rPr>
          <w:sz w:val="24"/>
          <w:szCs w:val="24"/>
        </w:rPr>
      </w:pPr>
      <w:r w:rsidRPr="004B3233">
        <w:rPr>
          <w:sz w:val="24"/>
          <w:szCs w:val="24"/>
        </w:rPr>
        <w:t>учёт</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возрастных,</w:t>
      </w:r>
      <w:r w:rsidRPr="004B3233">
        <w:rPr>
          <w:spacing w:val="1"/>
          <w:sz w:val="24"/>
          <w:szCs w:val="24"/>
        </w:rPr>
        <w:t xml:space="preserve"> </w:t>
      </w:r>
      <w:r w:rsidRPr="004B3233">
        <w:rPr>
          <w:sz w:val="24"/>
          <w:szCs w:val="24"/>
        </w:rPr>
        <w:t>психологических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физиологических</w:t>
      </w:r>
      <w:r w:rsidRPr="004B3233">
        <w:rPr>
          <w:spacing w:val="1"/>
          <w:sz w:val="24"/>
          <w:szCs w:val="24"/>
        </w:rPr>
        <w:t xml:space="preserve"> </w:t>
      </w:r>
      <w:r w:rsidRPr="004B3233">
        <w:rPr>
          <w:sz w:val="24"/>
          <w:szCs w:val="24"/>
        </w:rPr>
        <w:t>особенностей обучающихся, роли и значения видов деятельности и форм общения при</w:t>
      </w:r>
      <w:r w:rsidRPr="004B3233">
        <w:rPr>
          <w:spacing w:val="1"/>
          <w:sz w:val="24"/>
          <w:szCs w:val="24"/>
        </w:rPr>
        <w:t xml:space="preserve"> </w:t>
      </w:r>
      <w:r w:rsidRPr="004B3233">
        <w:rPr>
          <w:sz w:val="24"/>
          <w:szCs w:val="24"/>
        </w:rPr>
        <w:t>определении</w:t>
      </w:r>
      <w:r w:rsidRPr="004B3233">
        <w:rPr>
          <w:spacing w:val="-1"/>
          <w:sz w:val="24"/>
          <w:szCs w:val="24"/>
        </w:rPr>
        <w:t xml:space="preserve"> </w:t>
      </w:r>
      <w:r w:rsidRPr="004B3233">
        <w:rPr>
          <w:sz w:val="24"/>
          <w:szCs w:val="24"/>
        </w:rPr>
        <w:t>образовательно-воспитательных</w:t>
      </w:r>
      <w:r w:rsidRPr="004B3233">
        <w:rPr>
          <w:spacing w:val="-2"/>
          <w:sz w:val="24"/>
          <w:szCs w:val="24"/>
        </w:rPr>
        <w:t xml:space="preserve"> </w:t>
      </w:r>
      <w:r w:rsidRPr="004B3233">
        <w:rPr>
          <w:sz w:val="24"/>
          <w:szCs w:val="24"/>
        </w:rPr>
        <w:t>целей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путей</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достижения;</w:t>
      </w:r>
    </w:p>
    <w:p w14:paraId="2677DAED" w14:textId="77777777" w:rsidR="00AB1D59" w:rsidRPr="004B3233" w:rsidRDefault="00AB1D59" w:rsidP="00CC1F8A">
      <w:pPr>
        <w:pStyle w:val="a6"/>
        <w:numPr>
          <w:ilvl w:val="0"/>
          <w:numId w:val="29"/>
        </w:numPr>
        <w:spacing w:before="5"/>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преемственности</w:t>
      </w:r>
      <w:r w:rsidRPr="004B3233">
        <w:rPr>
          <w:spacing w:val="1"/>
          <w:sz w:val="24"/>
          <w:szCs w:val="24"/>
        </w:rPr>
        <w:t xml:space="preserve"> </w:t>
      </w:r>
      <w:r w:rsidRPr="004B3233">
        <w:rPr>
          <w:sz w:val="24"/>
          <w:szCs w:val="24"/>
        </w:rPr>
        <w:t>дошкольного,</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общего,</w:t>
      </w:r>
      <w:r w:rsidRPr="004B3233">
        <w:rPr>
          <w:spacing w:val="-2"/>
          <w:sz w:val="24"/>
          <w:szCs w:val="24"/>
        </w:rPr>
        <w:t xml:space="preserve"> </w:t>
      </w:r>
      <w:r w:rsidRPr="004B3233">
        <w:rPr>
          <w:sz w:val="24"/>
          <w:szCs w:val="24"/>
        </w:rPr>
        <w:t>среднего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профессионального образования;</w:t>
      </w:r>
    </w:p>
    <w:p w14:paraId="5A66074B" w14:textId="4BE2B324" w:rsidR="00AB1D59" w:rsidRPr="004B3233" w:rsidRDefault="00AB1D59" w:rsidP="00CC1F8A">
      <w:pPr>
        <w:pStyle w:val="a6"/>
        <w:numPr>
          <w:ilvl w:val="0"/>
          <w:numId w:val="29"/>
        </w:numPr>
        <w:spacing w:before="71"/>
        <w:ind w:left="0" w:right="145" w:firstLine="567"/>
        <w:rPr>
          <w:sz w:val="24"/>
          <w:szCs w:val="24"/>
        </w:rPr>
      </w:pPr>
      <w:r w:rsidRPr="004B3233">
        <w:rPr>
          <w:sz w:val="24"/>
          <w:szCs w:val="24"/>
        </w:rPr>
        <w:t>разнообразие индивидуальных образовательных траекторий и индивидуального</w:t>
      </w:r>
      <w:r w:rsidRPr="004B3233">
        <w:rPr>
          <w:spacing w:val="1"/>
          <w:sz w:val="24"/>
          <w:szCs w:val="24"/>
        </w:rPr>
        <w:t xml:space="preserve"> </w:t>
      </w:r>
      <w:r w:rsidRPr="004B3233">
        <w:rPr>
          <w:sz w:val="24"/>
          <w:szCs w:val="24"/>
        </w:rPr>
        <w:t>развития каждого обучающегося (включая одарённых детей и детей с ограниченными</w:t>
      </w:r>
      <w:r w:rsidRPr="004B3233">
        <w:rPr>
          <w:spacing w:val="1"/>
          <w:sz w:val="24"/>
          <w:szCs w:val="24"/>
        </w:rPr>
        <w:t xml:space="preserve"> </w:t>
      </w:r>
      <w:r w:rsidRPr="004B3233">
        <w:rPr>
          <w:sz w:val="24"/>
          <w:szCs w:val="24"/>
        </w:rPr>
        <w:lastRenderedPageBreak/>
        <w:t>возможностями</w:t>
      </w:r>
      <w:r w:rsidRPr="004B3233">
        <w:rPr>
          <w:spacing w:val="-9"/>
          <w:sz w:val="24"/>
          <w:szCs w:val="24"/>
        </w:rPr>
        <w:t xml:space="preserve"> </w:t>
      </w:r>
      <w:r w:rsidRPr="004B3233">
        <w:rPr>
          <w:sz w:val="24"/>
          <w:szCs w:val="24"/>
        </w:rPr>
        <w:t>здоровья),</w:t>
      </w:r>
      <w:r w:rsidRPr="004B3233">
        <w:rPr>
          <w:spacing w:val="-10"/>
          <w:sz w:val="24"/>
          <w:szCs w:val="24"/>
        </w:rPr>
        <w:t xml:space="preserve"> </w:t>
      </w:r>
      <w:r w:rsidRPr="004B3233">
        <w:rPr>
          <w:sz w:val="24"/>
          <w:szCs w:val="24"/>
        </w:rPr>
        <w:t>обеспечивающих</w:t>
      </w:r>
      <w:r w:rsidRPr="004B3233">
        <w:rPr>
          <w:spacing w:val="-8"/>
          <w:sz w:val="24"/>
          <w:szCs w:val="24"/>
        </w:rPr>
        <w:t xml:space="preserve"> </w:t>
      </w:r>
      <w:r w:rsidRPr="004B3233">
        <w:rPr>
          <w:sz w:val="24"/>
          <w:szCs w:val="24"/>
        </w:rPr>
        <w:t>рост</w:t>
      </w:r>
      <w:r w:rsidRPr="004B3233">
        <w:rPr>
          <w:spacing w:val="-10"/>
          <w:sz w:val="24"/>
          <w:szCs w:val="24"/>
        </w:rPr>
        <w:t xml:space="preserve"> </w:t>
      </w:r>
      <w:r w:rsidRPr="004B3233">
        <w:rPr>
          <w:sz w:val="24"/>
          <w:szCs w:val="24"/>
        </w:rPr>
        <w:t>творческого</w:t>
      </w:r>
      <w:r w:rsidRPr="004B3233">
        <w:rPr>
          <w:spacing w:val="-9"/>
          <w:sz w:val="24"/>
          <w:szCs w:val="24"/>
        </w:rPr>
        <w:t xml:space="preserve"> </w:t>
      </w:r>
      <w:r w:rsidRPr="004B3233">
        <w:rPr>
          <w:sz w:val="24"/>
          <w:szCs w:val="24"/>
        </w:rPr>
        <w:t>потенциала,</w:t>
      </w:r>
      <w:r w:rsidRPr="004B3233">
        <w:rPr>
          <w:spacing w:val="-10"/>
          <w:sz w:val="24"/>
          <w:szCs w:val="24"/>
        </w:rPr>
        <w:t xml:space="preserve"> </w:t>
      </w:r>
      <w:r w:rsidRPr="004B3233">
        <w:rPr>
          <w:sz w:val="24"/>
          <w:szCs w:val="24"/>
        </w:rPr>
        <w:t>познавательных</w:t>
      </w:r>
      <w:r w:rsidR="00817BC5" w:rsidRPr="004B3233">
        <w:rPr>
          <w:sz w:val="24"/>
          <w:szCs w:val="24"/>
        </w:rPr>
        <w:t xml:space="preserve"> </w:t>
      </w:r>
      <w:r w:rsidRPr="004B3233">
        <w:rPr>
          <w:sz w:val="24"/>
          <w:szCs w:val="24"/>
        </w:rPr>
        <w:t>мотивов,</w:t>
      </w:r>
      <w:r w:rsidRPr="004B3233">
        <w:rPr>
          <w:spacing w:val="1"/>
          <w:sz w:val="24"/>
          <w:szCs w:val="24"/>
        </w:rPr>
        <w:t xml:space="preserve"> </w:t>
      </w:r>
      <w:r w:rsidRPr="004B3233">
        <w:rPr>
          <w:sz w:val="24"/>
          <w:szCs w:val="24"/>
        </w:rPr>
        <w:t>обогащение</w:t>
      </w:r>
      <w:r w:rsidRPr="004B3233">
        <w:rPr>
          <w:spacing w:val="1"/>
          <w:sz w:val="24"/>
          <w:szCs w:val="24"/>
        </w:rPr>
        <w:t xml:space="preserve"> </w:t>
      </w:r>
      <w:r w:rsidRPr="004B3233">
        <w:rPr>
          <w:sz w:val="24"/>
          <w:szCs w:val="24"/>
        </w:rPr>
        <w:t>форм</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сотрудничества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расширение</w:t>
      </w:r>
      <w:r w:rsidRPr="004B3233">
        <w:rPr>
          <w:spacing w:val="1"/>
          <w:sz w:val="24"/>
          <w:szCs w:val="24"/>
        </w:rPr>
        <w:t xml:space="preserve"> </w:t>
      </w:r>
      <w:r w:rsidRPr="004B3233">
        <w:rPr>
          <w:sz w:val="24"/>
          <w:szCs w:val="24"/>
        </w:rPr>
        <w:t>зоны</w:t>
      </w:r>
      <w:r w:rsidRPr="004B3233">
        <w:rPr>
          <w:spacing w:val="1"/>
          <w:sz w:val="24"/>
          <w:szCs w:val="24"/>
        </w:rPr>
        <w:t xml:space="preserve"> </w:t>
      </w:r>
      <w:r w:rsidRPr="004B3233">
        <w:rPr>
          <w:sz w:val="24"/>
          <w:szCs w:val="24"/>
        </w:rPr>
        <w:t>ближайшего</w:t>
      </w:r>
      <w:r w:rsidRPr="004B3233">
        <w:rPr>
          <w:spacing w:val="-57"/>
          <w:sz w:val="24"/>
          <w:szCs w:val="24"/>
        </w:rPr>
        <w:t xml:space="preserve"> </w:t>
      </w:r>
      <w:r w:rsidRPr="004B3233">
        <w:rPr>
          <w:sz w:val="24"/>
          <w:szCs w:val="24"/>
        </w:rPr>
        <w:t>развития.</w:t>
      </w:r>
    </w:p>
    <w:p w14:paraId="1732B977" w14:textId="77777777" w:rsidR="00AB1D59" w:rsidRPr="000300F1" w:rsidRDefault="00AB1D59" w:rsidP="00CC1F8A">
      <w:pPr>
        <w:pStyle w:val="ae"/>
        <w:ind w:right="145" w:firstLine="567"/>
        <w:jc w:val="both"/>
        <w:rPr>
          <w:rFonts w:ascii="Times New Roman" w:hAnsi="Times New Roman"/>
          <w:sz w:val="24"/>
          <w:szCs w:val="24"/>
        </w:rPr>
      </w:pPr>
      <w:r w:rsidRPr="000300F1">
        <w:rPr>
          <w:rFonts w:ascii="Times New Roman" w:hAnsi="Times New Roman"/>
          <w:sz w:val="24"/>
          <w:szCs w:val="24"/>
        </w:rPr>
        <w:t>Системно-деятельностный</w:t>
      </w:r>
      <w:r w:rsidRPr="000300F1">
        <w:rPr>
          <w:rFonts w:ascii="Times New Roman" w:hAnsi="Times New Roman"/>
          <w:spacing w:val="-8"/>
          <w:sz w:val="24"/>
          <w:szCs w:val="24"/>
        </w:rPr>
        <w:t xml:space="preserve"> </w:t>
      </w:r>
      <w:r w:rsidRPr="000300F1">
        <w:rPr>
          <w:rFonts w:ascii="Times New Roman" w:hAnsi="Times New Roman"/>
          <w:sz w:val="24"/>
          <w:szCs w:val="24"/>
        </w:rPr>
        <w:t>подход</w:t>
      </w:r>
      <w:r w:rsidRPr="000300F1">
        <w:rPr>
          <w:rFonts w:ascii="Times New Roman" w:hAnsi="Times New Roman"/>
          <w:spacing w:val="-4"/>
          <w:sz w:val="24"/>
          <w:szCs w:val="24"/>
        </w:rPr>
        <w:t xml:space="preserve"> </w:t>
      </w:r>
      <w:r w:rsidRPr="000300F1">
        <w:rPr>
          <w:rFonts w:ascii="Times New Roman" w:hAnsi="Times New Roman"/>
          <w:sz w:val="24"/>
          <w:szCs w:val="24"/>
        </w:rPr>
        <w:t>позволяет:</w:t>
      </w:r>
    </w:p>
    <w:p w14:paraId="1001CF51" w14:textId="77777777" w:rsidR="00AB1D59" w:rsidRPr="008F0F84" w:rsidRDefault="00AB1D59" w:rsidP="00CC1F8A">
      <w:pPr>
        <w:pStyle w:val="ae"/>
        <w:numPr>
          <w:ilvl w:val="0"/>
          <w:numId w:val="91"/>
        </w:numPr>
        <w:tabs>
          <w:tab w:val="left" w:pos="709"/>
        </w:tabs>
        <w:ind w:left="0" w:right="145" w:firstLine="567"/>
        <w:jc w:val="both"/>
        <w:rPr>
          <w:rFonts w:ascii="Times New Roman" w:hAnsi="Times New Roman"/>
          <w:sz w:val="24"/>
          <w:szCs w:val="24"/>
          <w:lang w:val="ru-RU"/>
        </w:rPr>
      </w:pPr>
      <w:r w:rsidRPr="008F0F84">
        <w:rPr>
          <w:rFonts w:ascii="Times New Roman" w:hAnsi="Times New Roman"/>
          <w:sz w:val="24"/>
          <w:szCs w:val="24"/>
          <w:lang w:val="ru-RU"/>
        </w:rPr>
        <w:t>варьировать</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методами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средствами познания;</w:t>
      </w:r>
    </w:p>
    <w:p w14:paraId="307B1C09" w14:textId="77777777" w:rsidR="00AB1D59" w:rsidRPr="004B3233" w:rsidRDefault="00AB1D59" w:rsidP="00CC1F8A">
      <w:pPr>
        <w:pStyle w:val="a6"/>
        <w:numPr>
          <w:ilvl w:val="0"/>
          <w:numId w:val="30"/>
        </w:numPr>
        <w:tabs>
          <w:tab w:val="left" w:pos="709"/>
          <w:tab w:val="left" w:pos="2113"/>
          <w:tab w:val="left" w:pos="2114"/>
        </w:tabs>
        <w:spacing w:before="40"/>
        <w:ind w:left="0" w:right="145" w:firstLine="567"/>
        <w:rPr>
          <w:sz w:val="24"/>
          <w:szCs w:val="24"/>
        </w:rPr>
      </w:pPr>
      <w:r w:rsidRPr="004B3233">
        <w:rPr>
          <w:sz w:val="24"/>
          <w:szCs w:val="24"/>
        </w:rPr>
        <w:t>осуществлять</w:t>
      </w:r>
      <w:r w:rsidRPr="004B3233">
        <w:rPr>
          <w:spacing w:val="40"/>
          <w:sz w:val="24"/>
          <w:szCs w:val="24"/>
        </w:rPr>
        <w:t xml:space="preserve"> </w:t>
      </w:r>
      <w:r w:rsidRPr="004B3233">
        <w:rPr>
          <w:sz w:val="24"/>
          <w:szCs w:val="24"/>
        </w:rPr>
        <w:t>не</w:t>
      </w:r>
      <w:r w:rsidRPr="004B3233">
        <w:rPr>
          <w:spacing w:val="38"/>
          <w:sz w:val="24"/>
          <w:szCs w:val="24"/>
        </w:rPr>
        <w:t xml:space="preserve"> </w:t>
      </w:r>
      <w:r w:rsidRPr="004B3233">
        <w:rPr>
          <w:sz w:val="24"/>
          <w:szCs w:val="24"/>
        </w:rPr>
        <w:t>только</w:t>
      </w:r>
      <w:r w:rsidRPr="004B3233">
        <w:rPr>
          <w:spacing w:val="39"/>
          <w:sz w:val="24"/>
          <w:szCs w:val="24"/>
        </w:rPr>
        <w:t xml:space="preserve"> </w:t>
      </w:r>
      <w:r w:rsidRPr="004B3233">
        <w:rPr>
          <w:sz w:val="24"/>
          <w:szCs w:val="24"/>
        </w:rPr>
        <w:t>репродуктивную,</w:t>
      </w:r>
      <w:r w:rsidRPr="004B3233">
        <w:rPr>
          <w:spacing w:val="42"/>
          <w:sz w:val="24"/>
          <w:szCs w:val="24"/>
        </w:rPr>
        <w:t xml:space="preserve"> </w:t>
      </w:r>
      <w:r w:rsidRPr="004B3233">
        <w:rPr>
          <w:sz w:val="24"/>
          <w:szCs w:val="24"/>
        </w:rPr>
        <w:t>воспроизводящую</w:t>
      </w:r>
      <w:r w:rsidRPr="004B3233">
        <w:rPr>
          <w:spacing w:val="40"/>
          <w:sz w:val="24"/>
          <w:szCs w:val="24"/>
        </w:rPr>
        <w:t xml:space="preserve"> </w:t>
      </w:r>
      <w:r w:rsidRPr="004B3233">
        <w:rPr>
          <w:sz w:val="24"/>
          <w:szCs w:val="24"/>
        </w:rPr>
        <w:t>познавательную</w:t>
      </w:r>
      <w:r w:rsidRPr="004B3233">
        <w:rPr>
          <w:spacing w:val="-57"/>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но</w:t>
      </w:r>
      <w:r w:rsidRPr="004B3233">
        <w:rPr>
          <w:spacing w:val="-3"/>
          <w:sz w:val="24"/>
          <w:szCs w:val="24"/>
        </w:rPr>
        <w:t xml:space="preserve"> </w:t>
      </w:r>
      <w:r w:rsidRPr="004B3233">
        <w:rPr>
          <w:sz w:val="24"/>
          <w:szCs w:val="24"/>
        </w:rPr>
        <w:t>и продуктивную,</w:t>
      </w:r>
      <w:r w:rsidRPr="004B3233">
        <w:rPr>
          <w:spacing w:val="1"/>
          <w:sz w:val="24"/>
          <w:szCs w:val="24"/>
        </w:rPr>
        <w:t xml:space="preserve"> </w:t>
      </w:r>
      <w:r w:rsidRPr="004B3233">
        <w:rPr>
          <w:sz w:val="24"/>
          <w:szCs w:val="24"/>
        </w:rPr>
        <w:t>созидательную;</w:t>
      </w:r>
    </w:p>
    <w:p w14:paraId="7DEF554A" w14:textId="77777777" w:rsidR="00AB1D59" w:rsidRPr="004B3233" w:rsidRDefault="00AB1D59" w:rsidP="00CC1F8A">
      <w:pPr>
        <w:pStyle w:val="a6"/>
        <w:numPr>
          <w:ilvl w:val="0"/>
          <w:numId w:val="30"/>
        </w:numPr>
        <w:tabs>
          <w:tab w:val="left" w:pos="709"/>
          <w:tab w:val="left" w:pos="2113"/>
          <w:tab w:val="left" w:pos="2114"/>
        </w:tabs>
        <w:ind w:left="0" w:right="145" w:firstLine="567"/>
        <w:rPr>
          <w:sz w:val="24"/>
          <w:szCs w:val="24"/>
        </w:rPr>
      </w:pPr>
      <w:r w:rsidRPr="004B3233">
        <w:rPr>
          <w:sz w:val="24"/>
          <w:szCs w:val="24"/>
        </w:rPr>
        <w:t>развивать</w:t>
      </w:r>
      <w:r w:rsidRPr="004B3233">
        <w:rPr>
          <w:spacing w:val="-2"/>
          <w:sz w:val="24"/>
          <w:szCs w:val="24"/>
        </w:rPr>
        <w:t xml:space="preserve"> </w:t>
      </w:r>
      <w:r w:rsidRPr="004B3233">
        <w:rPr>
          <w:sz w:val="24"/>
          <w:szCs w:val="24"/>
        </w:rPr>
        <w:t>способность</w:t>
      </w:r>
      <w:r w:rsidRPr="004B3233">
        <w:rPr>
          <w:spacing w:val="-4"/>
          <w:sz w:val="24"/>
          <w:szCs w:val="24"/>
        </w:rPr>
        <w:t xml:space="preserve"> </w:t>
      </w:r>
      <w:r w:rsidRPr="004B3233">
        <w:rPr>
          <w:sz w:val="24"/>
          <w:szCs w:val="24"/>
        </w:rPr>
        <w:t>самостоятельно</w:t>
      </w:r>
      <w:r w:rsidRPr="004B3233">
        <w:rPr>
          <w:spacing w:val="-2"/>
          <w:sz w:val="24"/>
          <w:szCs w:val="24"/>
        </w:rPr>
        <w:t xml:space="preserve"> </w:t>
      </w:r>
      <w:r w:rsidRPr="004B3233">
        <w:rPr>
          <w:sz w:val="24"/>
          <w:szCs w:val="24"/>
        </w:rPr>
        <w:t>добывать</w:t>
      </w:r>
      <w:r w:rsidRPr="004B3233">
        <w:rPr>
          <w:spacing w:val="-2"/>
          <w:sz w:val="24"/>
          <w:szCs w:val="24"/>
        </w:rPr>
        <w:t xml:space="preserve"> </w:t>
      </w:r>
      <w:r w:rsidRPr="004B3233">
        <w:rPr>
          <w:sz w:val="24"/>
          <w:szCs w:val="24"/>
        </w:rPr>
        <w:t>знания;</w:t>
      </w:r>
    </w:p>
    <w:p w14:paraId="61A7F7C9" w14:textId="77777777" w:rsidR="00AB1D59" w:rsidRPr="004B3233" w:rsidRDefault="00AB1D59" w:rsidP="00CC1F8A">
      <w:pPr>
        <w:pStyle w:val="a6"/>
        <w:numPr>
          <w:ilvl w:val="0"/>
          <w:numId w:val="30"/>
        </w:numPr>
        <w:tabs>
          <w:tab w:val="left" w:pos="709"/>
          <w:tab w:val="left" w:pos="2113"/>
          <w:tab w:val="left" w:pos="2114"/>
        </w:tabs>
        <w:spacing w:before="41"/>
        <w:ind w:left="0" w:right="145" w:firstLine="567"/>
        <w:rPr>
          <w:sz w:val="24"/>
          <w:szCs w:val="24"/>
        </w:rPr>
      </w:pPr>
      <w:r w:rsidRPr="004B3233">
        <w:rPr>
          <w:sz w:val="24"/>
          <w:szCs w:val="24"/>
        </w:rPr>
        <w:t>применять</w:t>
      </w:r>
      <w:r w:rsidRPr="004B3233">
        <w:rPr>
          <w:spacing w:val="35"/>
          <w:sz w:val="24"/>
          <w:szCs w:val="24"/>
        </w:rPr>
        <w:t xml:space="preserve"> </w:t>
      </w:r>
      <w:r w:rsidRPr="004B3233">
        <w:rPr>
          <w:sz w:val="24"/>
          <w:szCs w:val="24"/>
        </w:rPr>
        <w:t>приемы</w:t>
      </w:r>
      <w:r w:rsidRPr="004B3233">
        <w:rPr>
          <w:spacing w:val="35"/>
          <w:sz w:val="24"/>
          <w:szCs w:val="24"/>
        </w:rPr>
        <w:t xml:space="preserve"> </w:t>
      </w:r>
      <w:r w:rsidRPr="004B3233">
        <w:rPr>
          <w:sz w:val="24"/>
          <w:szCs w:val="24"/>
        </w:rPr>
        <w:t>познавательной</w:t>
      </w:r>
      <w:r w:rsidRPr="004B3233">
        <w:rPr>
          <w:spacing w:val="37"/>
          <w:sz w:val="24"/>
          <w:szCs w:val="24"/>
        </w:rPr>
        <w:t xml:space="preserve"> </w:t>
      </w:r>
      <w:r w:rsidRPr="004B3233">
        <w:rPr>
          <w:sz w:val="24"/>
          <w:szCs w:val="24"/>
        </w:rPr>
        <w:t>деятельности</w:t>
      </w:r>
      <w:r w:rsidRPr="004B3233">
        <w:rPr>
          <w:spacing w:val="37"/>
          <w:sz w:val="24"/>
          <w:szCs w:val="24"/>
        </w:rPr>
        <w:t xml:space="preserve"> </w:t>
      </w:r>
      <w:r w:rsidRPr="004B3233">
        <w:rPr>
          <w:sz w:val="24"/>
          <w:szCs w:val="24"/>
        </w:rPr>
        <w:t>и</w:t>
      </w:r>
      <w:r w:rsidRPr="004B3233">
        <w:rPr>
          <w:spacing w:val="37"/>
          <w:sz w:val="24"/>
          <w:szCs w:val="24"/>
        </w:rPr>
        <w:t xml:space="preserve"> </w:t>
      </w:r>
      <w:r w:rsidRPr="004B3233">
        <w:rPr>
          <w:sz w:val="24"/>
          <w:szCs w:val="24"/>
        </w:rPr>
        <w:t>способы</w:t>
      </w:r>
      <w:r w:rsidRPr="004B3233">
        <w:rPr>
          <w:spacing w:val="35"/>
          <w:sz w:val="24"/>
          <w:szCs w:val="24"/>
        </w:rPr>
        <w:t xml:space="preserve"> </w:t>
      </w:r>
      <w:r w:rsidRPr="004B3233">
        <w:rPr>
          <w:sz w:val="24"/>
          <w:szCs w:val="24"/>
        </w:rPr>
        <w:t>контроля</w:t>
      </w:r>
      <w:r w:rsidRPr="004B3233">
        <w:rPr>
          <w:spacing w:val="36"/>
          <w:sz w:val="24"/>
          <w:szCs w:val="24"/>
        </w:rPr>
        <w:t xml:space="preserve"> </w:t>
      </w:r>
      <w:r w:rsidRPr="004B3233">
        <w:rPr>
          <w:sz w:val="24"/>
          <w:szCs w:val="24"/>
        </w:rPr>
        <w:t>своих</w:t>
      </w:r>
      <w:r w:rsidRPr="004B3233">
        <w:rPr>
          <w:spacing w:val="-57"/>
          <w:sz w:val="24"/>
          <w:szCs w:val="24"/>
        </w:rPr>
        <w:t xml:space="preserve"> </w:t>
      </w:r>
      <w:r w:rsidRPr="004B3233">
        <w:rPr>
          <w:sz w:val="24"/>
          <w:szCs w:val="24"/>
        </w:rPr>
        <w:t>действий;</w:t>
      </w:r>
    </w:p>
    <w:p w14:paraId="03D9B643" w14:textId="77777777" w:rsidR="00AB1D59" w:rsidRPr="004B3233" w:rsidRDefault="00AB1D59" w:rsidP="00CC1F8A">
      <w:pPr>
        <w:pStyle w:val="a6"/>
        <w:numPr>
          <w:ilvl w:val="0"/>
          <w:numId w:val="30"/>
        </w:numPr>
        <w:tabs>
          <w:tab w:val="left" w:pos="709"/>
          <w:tab w:val="left" w:pos="2113"/>
          <w:tab w:val="left" w:pos="2114"/>
        </w:tabs>
        <w:spacing w:before="2"/>
        <w:ind w:left="0" w:right="145" w:firstLine="567"/>
        <w:rPr>
          <w:sz w:val="24"/>
          <w:szCs w:val="24"/>
        </w:rPr>
      </w:pPr>
      <w:r w:rsidRPr="004B3233">
        <w:rPr>
          <w:sz w:val="24"/>
          <w:szCs w:val="24"/>
        </w:rPr>
        <w:t>формировать</w:t>
      </w:r>
      <w:r w:rsidRPr="004B3233">
        <w:rPr>
          <w:spacing w:val="-1"/>
          <w:sz w:val="24"/>
          <w:szCs w:val="24"/>
        </w:rPr>
        <w:t xml:space="preserve"> </w:t>
      </w:r>
      <w:r w:rsidRPr="004B3233">
        <w:rPr>
          <w:sz w:val="24"/>
          <w:szCs w:val="24"/>
        </w:rPr>
        <w:t>универсальные</w:t>
      </w:r>
      <w:r w:rsidRPr="004B3233">
        <w:rPr>
          <w:spacing w:val="-4"/>
          <w:sz w:val="24"/>
          <w:szCs w:val="24"/>
        </w:rPr>
        <w:t xml:space="preserve"> </w:t>
      </w:r>
      <w:r w:rsidRPr="004B3233">
        <w:rPr>
          <w:sz w:val="24"/>
          <w:szCs w:val="24"/>
        </w:rPr>
        <w:t>учебные</w:t>
      </w:r>
      <w:r w:rsidRPr="004B3233">
        <w:rPr>
          <w:spacing w:val="-6"/>
          <w:sz w:val="24"/>
          <w:szCs w:val="24"/>
        </w:rPr>
        <w:t xml:space="preserve"> </w:t>
      </w:r>
      <w:r w:rsidRPr="004B3233">
        <w:rPr>
          <w:sz w:val="24"/>
          <w:szCs w:val="24"/>
        </w:rPr>
        <w:t>действия.</w:t>
      </w:r>
    </w:p>
    <w:p w14:paraId="5231CC74" w14:textId="77777777" w:rsidR="00AB1D59" w:rsidRPr="004B3233" w:rsidRDefault="00AB1D59" w:rsidP="00CC1F8A">
      <w:pPr>
        <w:pStyle w:val="a4"/>
        <w:spacing w:before="40"/>
        <w:ind w:left="0" w:right="145" w:firstLine="567"/>
        <w:rPr>
          <w:rFonts w:ascii="Times New Roman" w:hAnsi="Times New Roman"/>
          <w:sz w:val="24"/>
          <w:szCs w:val="24"/>
        </w:rPr>
      </w:pP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строится</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психологических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w:t>
      </w:r>
      <w:r w:rsidRPr="004B3233">
        <w:rPr>
          <w:rFonts w:ascii="Times New Roman" w:hAnsi="Times New Roman"/>
          <w:spacing w:val="1"/>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1"/>
          <w:sz w:val="24"/>
          <w:szCs w:val="24"/>
        </w:rPr>
        <w:t xml:space="preserve"> </w:t>
      </w:r>
      <w:r w:rsidRPr="004B3233">
        <w:rPr>
          <w:rFonts w:ascii="Times New Roman" w:hAnsi="Times New Roman"/>
          <w:sz w:val="24"/>
          <w:szCs w:val="24"/>
        </w:rPr>
        <w:t>младшего</w:t>
      </w:r>
      <w:r w:rsidRPr="004B3233">
        <w:rPr>
          <w:rFonts w:ascii="Times New Roman" w:hAnsi="Times New Roman"/>
          <w:spacing w:val="-10"/>
          <w:sz w:val="24"/>
          <w:szCs w:val="24"/>
        </w:rPr>
        <w:t xml:space="preserve"> </w:t>
      </w:r>
      <w:r w:rsidRPr="004B3233">
        <w:rPr>
          <w:rFonts w:ascii="Times New Roman" w:hAnsi="Times New Roman"/>
          <w:sz w:val="24"/>
          <w:szCs w:val="24"/>
        </w:rPr>
        <w:t>школьного</w:t>
      </w:r>
      <w:r w:rsidRPr="004B3233">
        <w:rPr>
          <w:rFonts w:ascii="Times New Roman" w:hAnsi="Times New Roman"/>
          <w:spacing w:val="-10"/>
          <w:sz w:val="24"/>
          <w:szCs w:val="24"/>
        </w:rPr>
        <w:t xml:space="preserve"> </w:t>
      </w:r>
      <w:r w:rsidRPr="004B3233">
        <w:rPr>
          <w:rFonts w:ascii="Times New Roman" w:hAnsi="Times New Roman"/>
          <w:sz w:val="24"/>
          <w:szCs w:val="24"/>
        </w:rPr>
        <w:t>возраста.</w:t>
      </w:r>
      <w:r w:rsidRPr="004B3233">
        <w:rPr>
          <w:rFonts w:ascii="Times New Roman" w:hAnsi="Times New Roman"/>
          <w:spacing w:val="-10"/>
          <w:sz w:val="24"/>
          <w:szCs w:val="24"/>
        </w:rPr>
        <w:t xml:space="preserve"> </w:t>
      </w:r>
      <w:r w:rsidRPr="004B3233">
        <w:rPr>
          <w:rFonts w:ascii="Times New Roman" w:hAnsi="Times New Roman"/>
          <w:sz w:val="24"/>
          <w:szCs w:val="24"/>
        </w:rPr>
        <w:t>Наиболее</w:t>
      </w:r>
      <w:r w:rsidRPr="004B3233">
        <w:rPr>
          <w:rFonts w:ascii="Times New Roman" w:hAnsi="Times New Roman"/>
          <w:spacing w:val="-9"/>
          <w:sz w:val="24"/>
          <w:szCs w:val="24"/>
        </w:rPr>
        <w:t xml:space="preserve"> </w:t>
      </w:r>
      <w:r w:rsidRPr="004B3233">
        <w:rPr>
          <w:rFonts w:ascii="Times New Roman" w:hAnsi="Times New Roman"/>
          <w:sz w:val="24"/>
          <w:szCs w:val="24"/>
        </w:rPr>
        <w:t>адаптивным</w:t>
      </w:r>
      <w:r w:rsidRPr="004B3233">
        <w:rPr>
          <w:rFonts w:ascii="Times New Roman" w:hAnsi="Times New Roman"/>
          <w:spacing w:val="-11"/>
          <w:sz w:val="24"/>
          <w:szCs w:val="24"/>
        </w:rPr>
        <w:t xml:space="preserve"> </w:t>
      </w:r>
      <w:r w:rsidRPr="004B3233">
        <w:rPr>
          <w:rFonts w:ascii="Times New Roman" w:hAnsi="Times New Roman"/>
          <w:sz w:val="24"/>
          <w:szCs w:val="24"/>
        </w:rPr>
        <w:t>сроком</w:t>
      </w:r>
      <w:r w:rsidRPr="004B3233">
        <w:rPr>
          <w:rFonts w:ascii="Times New Roman" w:hAnsi="Times New Roman"/>
          <w:spacing w:val="-10"/>
          <w:sz w:val="24"/>
          <w:szCs w:val="24"/>
        </w:rPr>
        <w:t xml:space="preserve"> </w:t>
      </w:r>
      <w:r w:rsidRPr="004B3233">
        <w:rPr>
          <w:rFonts w:ascii="Times New Roman" w:hAnsi="Times New Roman"/>
          <w:sz w:val="24"/>
          <w:szCs w:val="24"/>
        </w:rPr>
        <w:t>обучения</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10"/>
          <w:sz w:val="24"/>
          <w:szCs w:val="24"/>
        </w:rPr>
        <w:t xml:space="preserve"> </w:t>
      </w:r>
      <w:r w:rsidRPr="004B3233">
        <w:rPr>
          <w:rFonts w:ascii="Times New Roman" w:hAnsi="Times New Roman"/>
          <w:sz w:val="24"/>
          <w:szCs w:val="24"/>
        </w:rPr>
        <w:t>начальной</w:t>
      </w:r>
      <w:r w:rsidRPr="004B3233">
        <w:rPr>
          <w:rFonts w:ascii="Times New Roman" w:hAnsi="Times New Roman"/>
          <w:spacing w:val="-9"/>
          <w:sz w:val="24"/>
          <w:szCs w:val="24"/>
        </w:rPr>
        <w:t xml:space="preserve"> </w:t>
      </w:r>
      <w:r w:rsidRPr="004B3233">
        <w:rPr>
          <w:rFonts w:ascii="Times New Roman" w:hAnsi="Times New Roman"/>
          <w:sz w:val="24"/>
          <w:szCs w:val="24"/>
        </w:rPr>
        <w:t>школе,</w:t>
      </w:r>
      <w:r w:rsidRPr="004B3233">
        <w:rPr>
          <w:rFonts w:ascii="Times New Roman" w:hAnsi="Times New Roman"/>
          <w:spacing w:val="-58"/>
          <w:sz w:val="24"/>
          <w:szCs w:val="24"/>
        </w:rPr>
        <w:t xml:space="preserve"> </w:t>
      </w:r>
      <w:r w:rsidRPr="004B3233">
        <w:rPr>
          <w:rFonts w:ascii="Times New Roman" w:hAnsi="Times New Roman"/>
          <w:sz w:val="24"/>
          <w:szCs w:val="24"/>
        </w:rPr>
        <w:t xml:space="preserve">установленным в РФ, является 4 года. Общее число учебных часов </w:t>
      </w:r>
      <w:r w:rsidRPr="004B3233">
        <w:rPr>
          <w:rFonts w:ascii="Times New Roman" w:hAnsi="Times New Roman"/>
          <w:b/>
          <w:sz w:val="24"/>
          <w:szCs w:val="24"/>
        </w:rPr>
        <w:t xml:space="preserve">не </w:t>
      </w:r>
      <w:r w:rsidRPr="004B3233">
        <w:rPr>
          <w:rFonts w:ascii="Times New Roman" w:hAnsi="Times New Roman"/>
          <w:sz w:val="24"/>
          <w:szCs w:val="24"/>
        </w:rPr>
        <w:t>может составлять</w:t>
      </w:r>
      <w:r w:rsidRPr="004B3233">
        <w:rPr>
          <w:rFonts w:ascii="Times New Roman" w:hAnsi="Times New Roman"/>
          <w:spacing w:val="1"/>
          <w:sz w:val="24"/>
          <w:szCs w:val="24"/>
        </w:rPr>
        <w:t xml:space="preserve"> </w:t>
      </w:r>
      <w:r w:rsidRPr="004B3233">
        <w:rPr>
          <w:rFonts w:ascii="Times New Roman" w:hAnsi="Times New Roman"/>
          <w:b/>
          <w:sz w:val="24"/>
          <w:szCs w:val="24"/>
        </w:rPr>
        <w:t>менее</w:t>
      </w:r>
      <w:r w:rsidRPr="004B3233">
        <w:rPr>
          <w:rFonts w:ascii="Times New Roman" w:hAnsi="Times New Roman"/>
          <w:b/>
          <w:spacing w:val="-2"/>
          <w:sz w:val="24"/>
          <w:szCs w:val="24"/>
        </w:rPr>
        <w:t xml:space="preserve"> </w:t>
      </w:r>
      <w:r w:rsidRPr="004B3233">
        <w:rPr>
          <w:rFonts w:ascii="Times New Roman" w:hAnsi="Times New Roman"/>
          <w:b/>
          <w:sz w:val="24"/>
          <w:szCs w:val="24"/>
        </w:rPr>
        <w:t>2954 ч</w:t>
      </w:r>
      <w:r w:rsidRPr="004B3233">
        <w:rPr>
          <w:rFonts w:ascii="Times New Roman" w:hAnsi="Times New Roman"/>
          <w:b/>
          <w:spacing w:val="-1"/>
          <w:sz w:val="24"/>
          <w:szCs w:val="24"/>
        </w:rPr>
        <w:t xml:space="preserve"> </w:t>
      </w:r>
      <w:r w:rsidRPr="004B3233">
        <w:rPr>
          <w:rFonts w:ascii="Times New Roman" w:hAnsi="Times New Roman"/>
          <w:b/>
          <w:sz w:val="24"/>
          <w:szCs w:val="24"/>
        </w:rPr>
        <w:t>и более</w:t>
      </w:r>
      <w:r w:rsidRPr="004B3233">
        <w:rPr>
          <w:rFonts w:ascii="Times New Roman" w:hAnsi="Times New Roman"/>
          <w:b/>
          <w:spacing w:val="-1"/>
          <w:sz w:val="24"/>
          <w:szCs w:val="24"/>
        </w:rPr>
        <w:t xml:space="preserve"> </w:t>
      </w:r>
      <w:r w:rsidRPr="004B3233">
        <w:rPr>
          <w:rFonts w:ascii="Times New Roman" w:hAnsi="Times New Roman"/>
          <w:b/>
          <w:sz w:val="24"/>
          <w:szCs w:val="24"/>
        </w:rPr>
        <w:t>3190ч</w:t>
      </w:r>
      <w:r w:rsidRPr="004B3233">
        <w:rPr>
          <w:rFonts w:ascii="Times New Roman" w:hAnsi="Times New Roman"/>
          <w:sz w:val="24"/>
          <w:szCs w:val="24"/>
        </w:rPr>
        <w:t>.</w:t>
      </w:r>
    </w:p>
    <w:p w14:paraId="5B7D6D1C" w14:textId="77777777"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sz w:val="24"/>
          <w:szCs w:val="24"/>
        </w:rPr>
        <w:t>Соблюдение</w:t>
      </w:r>
      <w:r w:rsidRPr="004B3233">
        <w:rPr>
          <w:rFonts w:ascii="Times New Roman" w:hAnsi="Times New Roman"/>
          <w:spacing w:val="1"/>
          <w:sz w:val="24"/>
          <w:szCs w:val="24"/>
        </w:rPr>
        <w:t xml:space="preserve"> </w:t>
      </w:r>
      <w:r w:rsidRPr="004B3233">
        <w:rPr>
          <w:rFonts w:ascii="Times New Roman" w:hAnsi="Times New Roman"/>
          <w:sz w:val="24"/>
          <w:szCs w:val="24"/>
        </w:rPr>
        <w:t>этих</w:t>
      </w:r>
      <w:r w:rsidRPr="004B3233">
        <w:rPr>
          <w:rFonts w:ascii="Times New Roman" w:hAnsi="Times New Roman"/>
          <w:spacing w:val="1"/>
          <w:sz w:val="24"/>
          <w:szCs w:val="24"/>
        </w:rPr>
        <w:t xml:space="preserve"> </w:t>
      </w:r>
      <w:r w:rsidRPr="004B3233">
        <w:rPr>
          <w:rFonts w:ascii="Times New Roman" w:hAnsi="Times New Roman"/>
          <w:sz w:val="24"/>
          <w:szCs w:val="24"/>
        </w:rPr>
        <w:t>требований</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связано</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необходимостью</w:t>
      </w:r>
      <w:r w:rsidRPr="004B3233">
        <w:rPr>
          <w:rFonts w:ascii="Times New Roman" w:hAnsi="Times New Roman"/>
          <w:spacing w:val="1"/>
          <w:sz w:val="24"/>
          <w:szCs w:val="24"/>
        </w:rPr>
        <w:t xml:space="preserve"> </w:t>
      </w:r>
      <w:r w:rsidRPr="004B3233">
        <w:rPr>
          <w:rFonts w:ascii="Times New Roman" w:hAnsi="Times New Roman"/>
          <w:sz w:val="24"/>
          <w:szCs w:val="24"/>
        </w:rPr>
        <w:t>оберегать</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3"/>
          <w:sz w:val="24"/>
          <w:szCs w:val="24"/>
        </w:rPr>
        <w:t xml:space="preserve"> </w:t>
      </w:r>
      <w:r w:rsidRPr="004B3233">
        <w:rPr>
          <w:rFonts w:ascii="Times New Roman" w:hAnsi="Times New Roman"/>
          <w:sz w:val="24"/>
          <w:szCs w:val="24"/>
        </w:rPr>
        <w:t>от</w:t>
      </w:r>
      <w:r w:rsidRPr="004B3233">
        <w:rPr>
          <w:rFonts w:ascii="Times New Roman" w:hAnsi="Times New Roman"/>
          <w:spacing w:val="-4"/>
          <w:sz w:val="24"/>
          <w:szCs w:val="24"/>
        </w:rPr>
        <w:t xml:space="preserve"> </w:t>
      </w:r>
      <w:r w:rsidRPr="004B3233">
        <w:rPr>
          <w:rFonts w:ascii="Times New Roman" w:hAnsi="Times New Roman"/>
          <w:sz w:val="24"/>
          <w:szCs w:val="24"/>
        </w:rPr>
        <w:t>перегрузок, утомления,</w:t>
      </w:r>
      <w:r w:rsidRPr="004B3233">
        <w:rPr>
          <w:rFonts w:ascii="Times New Roman" w:hAnsi="Times New Roman"/>
          <w:spacing w:val="-2"/>
          <w:sz w:val="24"/>
          <w:szCs w:val="24"/>
        </w:rPr>
        <w:t xml:space="preserve"> </w:t>
      </w:r>
      <w:r w:rsidRPr="004B3233">
        <w:rPr>
          <w:rFonts w:ascii="Times New Roman" w:hAnsi="Times New Roman"/>
          <w:sz w:val="24"/>
          <w:szCs w:val="24"/>
        </w:rPr>
        <w:t>отрицательного</w:t>
      </w:r>
      <w:r w:rsidRPr="004B3233">
        <w:rPr>
          <w:rFonts w:ascii="Times New Roman" w:hAnsi="Times New Roman"/>
          <w:spacing w:val="-2"/>
          <w:sz w:val="24"/>
          <w:szCs w:val="24"/>
        </w:rPr>
        <w:t xml:space="preserve"> </w:t>
      </w:r>
      <w:r w:rsidRPr="004B3233">
        <w:rPr>
          <w:rFonts w:ascii="Times New Roman" w:hAnsi="Times New Roman"/>
          <w:sz w:val="24"/>
          <w:szCs w:val="24"/>
        </w:rPr>
        <w:t>влияния</w:t>
      </w:r>
      <w:r w:rsidRPr="004B3233">
        <w:rPr>
          <w:rFonts w:ascii="Times New Roman" w:hAnsi="Times New Roman"/>
          <w:spacing w:val="-2"/>
          <w:sz w:val="24"/>
          <w:szCs w:val="24"/>
        </w:rPr>
        <w:t xml:space="preserve"> </w:t>
      </w:r>
      <w:r w:rsidRPr="004B3233">
        <w:rPr>
          <w:rFonts w:ascii="Times New Roman" w:hAnsi="Times New Roman"/>
          <w:sz w:val="24"/>
          <w:szCs w:val="24"/>
        </w:rPr>
        <w:t>обучения</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здоровье.</w:t>
      </w:r>
    </w:p>
    <w:p w14:paraId="75CFA562"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При создании программы начального образования особо учитывается статус ребёнка</w:t>
      </w:r>
      <w:r w:rsidRPr="004B3233">
        <w:rPr>
          <w:rFonts w:ascii="Times New Roman" w:hAnsi="Times New Roman"/>
          <w:spacing w:val="-57"/>
          <w:sz w:val="24"/>
          <w:szCs w:val="24"/>
        </w:rPr>
        <w:t xml:space="preserve"> </w:t>
      </w:r>
      <w:r w:rsidRPr="004B3233">
        <w:rPr>
          <w:rFonts w:ascii="Times New Roman" w:hAnsi="Times New Roman"/>
          <w:spacing w:val="-1"/>
          <w:sz w:val="24"/>
          <w:szCs w:val="24"/>
        </w:rPr>
        <w:t>младшего</w:t>
      </w:r>
      <w:r w:rsidRPr="004B3233">
        <w:rPr>
          <w:rFonts w:ascii="Times New Roman" w:hAnsi="Times New Roman"/>
          <w:spacing w:val="-14"/>
          <w:sz w:val="24"/>
          <w:szCs w:val="24"/>
        </w:rPr>
        <w:t xml:space="preserve"> </w:t>
      </w:r>
      <w:r w:rsidRPr="004B3233">
        <w:rPr>
          <w:rFonts w:ascii="Times New Roman" w:hAnsi="Times New Roman"/>
          <w:spacing w:val="-1"/>
          <w:sz w:val="24"/>
          <w:szCs w:val="24"/>
        </w:rPr>
        <w:t>школьного</w:t>
      </w:r>
      <w:r w:rsidRPr="004B3233">
        <w:rPr>
          <w:rFonts w:ascii="Times New Roman" w:hAnsi="Times New Roman"/>
          <w:spacing w:val="-13"/>
          <w:sz w:val="24"/>
          <w:szCs w:val="24"/>
        </w:rPr>
        <w:t xml:space="preserve"> </w:t>
      </w:r>
      <w:r w:rsidRPr="004B3233">
        <w:rPr>
          <w:rFonts w:ascii="Times New Roman" w:hAnsi="Times New Roman"/>
          <w:sz w:val="24"/>
          <w:szCs w:val="24"/>
        </w:rPr>
        <w:t>возраста.</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5"/>
          <w:sz w:val="24"/>
          <w:szCs w:val="24"/>
        </w:rPr>
        <w:t xml:space="preserve"> </w:t>
      </w:r>
      <w:r w:rsidRPr="004B3233">
        <w:rPr>
          <w:rFonts w:ascii="Times New Roman" w:hAnsi="Times New Roman"/>
          <w:sz w:val="24"/>
          <w:szCs w:val="24"/>
        </w:rPr>
        <w:t>первый</w:t>
      </w:r>
      <w:r w:rsidRPr="004B3233">
        <w:rPr>
          <w:rFonts w:ascii="Times New Roman" w:hAnsi="Times New Roman"/>
          <w:spacing w:val="-12"/>
          <w:sz w:val="24"/>
          <w:szCs w:val="24"/>
        </w:rPr>
        <w:t xml:space="preserve"> </w:t>
      </w:r>
      <w:r w:rsidRPr="004B3233">
        <w:rPr>
          <w:rFonts w:ascii="Times New Roman" w:hAnsi="Times New Roman"/>
          <w:sz w:val="24"/>
          <w:szCs w:val="24"/>
        </w:rPr>
        <w:t>класс</w:t>
      </w:r>
      <w:r w:rsidRPr="004B3233">
        <w:rPr>
          <w:rFonts w:ascii="Times New Roman" w:hAnsi="Times New Roman"/>
          <w:spacing w:val="-12"/>
          <w:sz w:val="24"/>
          <w:szCs w:val="24"/>
        </w:rPr>
        <w:t xml:space="preserve"> </w:t>
      </w:r>
      <w:r w:rsidRPr="004B3233">
        <w:rPr>
          <w:rFonts w:ascii="Times New Roman" w:hAnsi="Times New Roman"/>
          <w:sz w:val="24"/>
          <w:szCs w:val="24"/>
        </w:rPr>
        <w:t>приходят</w:t>
      </w:r>
      <w:r w:rsidRPr="004B3233">
        <w:rPr>
          <w:rFonts w:ascii="Times New Roman" w:hAnsi="Times New Roman"/>
          <w:spacing w:val="-13"/>
          <w:sz w:val="24"/>
          <w:szCs w:val="24"/>
        </w:rPr>
        <w:t xml:space="preserve"> </w:t>
      </w:r>
      <w:r w:rsidRPr="004B3233">
        <w:rPr>
          <w:rFonts w:ascii="Times New Roman" w:hAnsi="Times New Roman"/>
          <w:sz w:val="24"/>
          <w:szCs w:val="24"/>
        </w:rPr>
        <w:t>дети</w:t>
      </w:r>
      <w:r w:rsidRPr="004B3233">
        <w:rPr>
          <w:rFonts w:ascii="Times New Roman" w:hAnsi="Times New Roman"/>
          <w:spacing w:val="-9"/>
          <w:sz w:val="24"/>
          <w:szCs w:val="24"/>
        </w:rPr>
        <w:t xml:space="preserve"> </w:t>
      </w:r>
      <w:r w:rsidRPr="004B3233">
        <w:rPr>
          <w:rFonts w:ascii="Times New Roman" w:hAnsi="Times New Roman"/>
          <w:sz w:val="24"/>
          <w:szCs w:val="24"/>
        </w:rPr>
        <w:t>с</w:t>
      </w:r>
      <w:r w:rsidRPr="004B3233">
        <w:rPr>
          <w:rFonts w:ascii="Times New Roman" w:hAnsi="Times New Roman"/>
          <w:spacing w:val="-14"/>
          <w:sz w:val="24"/>
          <w:szCs w:val="24"/>
        </w:rPr>
        <w:t xml:space="preserve"> </w:t>
      </w:r>
      <w:r w:rsidRPr="004B3233">
        <w:rPr>
          <w:rFonts w:ascii="Times New Roman" w:hAnsi="Times New Roman"/>
          <w:sz w:val="24"/>
          <w:szCs w:val="24"/>
        </w:rPr>
        <w:t>разным</w:t>
      </w:r>
      <w:r w:rsidRPr="004B3233">
        <w:rPr>
          <w:rFonts w:ascii="Times New Roman" w:hAnsi="Times New Roman"/>
          <w:spacing w:val="-11"/>
          <w:sz w:val="24"/>
          <w:szCs w:val="24"/>
        </w:rPr>
        <w:t xml:space="preserve"> </w:t>
      </w:r>
      <w:r w:rsidRPr="004B3233">
        <w:rPr>
          <w:rFonts w:ascii="Times New Roman" w:hAnsi="Times New Roman"/>
          <w:sz w:val="24"/>
          <w:szCs w:val="24"/>
        </w:rPr>
        <w:t>уровнем</w:t>
      </w:r>
      <w:r w:rsidRPr="004B3233">
        <w:rPr>
          <w:rFonts w:ascii="Times New Roman" w:hAnsi="Times New Roman"/>
          <w:spacing w:val="-14"/>
          <w:sz w:val="24"/>
          <w:szCs w:val="24"/>
        </w:rPr>
        <w:t xml:space="preserve"> </w:t>
      </w:r>
      <w:r w:rsidRPr="004B3233">
        <w:rPr>
          <w:rFonts w:ascii="Times New Roman" w:hAnsi="Times New Roman"/>
          <w:sz w:val="24"/>
          <w:szCs w:val="24"/>
        </w:rPr>
        <w:t>готовности</w:t>
      </w:r>
      <w:r w:rsidRPr="004B3233">
        <w:rPr>
          <w:rFonts w:ascii="Times New Roman" w:hAnsi="Times New Roman"/>
          <w:spacing w:val="-58"/>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обучению,</w:t>
      </w:r>
      <w:r w:rsidRPr="004B3233">
        <w:rPr>
          <w:rFonts w:ascii="Times New Roman" w:hAnsi="Times New Roman"/>
          <w:spacing w:val="1"/>
          <w:sz w:val="24"/>
          <w:szCs w:val="24"/>
        </w:rPr>
        <w:t xml:space="preserve"> </w:t>
      </w:r>
      <w:r w:rsidRPr="004B3233">
        <w:rPr>
          <w:rFonts w:ascii="Times New Roman" w:hAnsi="Times New Roman"/>
          <w:sz w:val="24"/>
          <w:szCs w:val="24"/>
        </w:rPr>
        <w:t>у</w:t>
      </w:r>
      <w:r w:rsidRPr="004B3233">
        <w:rPr>
          <w:rFonts w:ascii="Times New Roman" w:hAnsi="Times New Roman"/>
          <w:spacing w:val="1"/>
          <w:sz w:val="24"/>
          <w:szCs w:val="24"/>
        </w:rPr>
        <w:t xml:space="preserve"> </w:t>
      </w:r>
      <w:r w:rsidRPr="004B3233">
        <w:rPr>
          <w:rFonts w:ascii="Times New Roman" w:hAnsi="Times New Roman"/>
          <w:sz w:val="24"/>
          <w:szCs w:val="24"/>
        </w:rPr>
        <w:t>многих</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сформирована</w:t>
      </w:r>
      <w:r w:rsidRPr="004B3233">
        <w:rPr>
          <w:rFonts w:ascii="Times New Roman" w:hAnsi="Times New Roman"/>
          <w:spacing w:val="1"/>
          <w:sz w:val="24"/>
          <w:szCs w:val="24"/>
        </w:rPr>
        <w:t xml:space="preserve"> </w:t>
      </w:r>
      <w:r w:rsidRPr="004B3233">
        <w:rPr>
          <w:rFonts w:ascii="Times New Roman" w:hAnsi="Times New Roman"/>
          <w:sz w:val="24"/>
          <w:szCs w:val="24"/>
        </w:rPr>
        <w:t>произвольная</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трудом</w:t>
      </w:r>
      <w:r w:rsidRPr="004B3233">
        <w:rPr>
          <w:rFonts w:ascii="Times New Roman" w:hAnsi="Times New Roman"/>
          <w:spacing w:val="1"/>
          <w:sz w:val="24"/>
          <w:szCs w:val="24"/>
        </w:rPr>
        <w:t xml:space="preserve"> </w:t>
      </w:r>
      <w:r w:rsidRPr="004B3233">
        <w:rPr>
          <w:rFonts w:ascii="Times New Roman" w:hAnsi="Times New Roman"/>
          <w:sz w:val="24"/>
          <w:szCs w:val="24"/>
        </w:rPr>
        <w:t>принимают</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учителя,</w:t>
      </w:r>
      <w:r w:rsidRPr="004B3233">
        <w:rPr>
          <w:rFonts w:ascii="Times New Roman" w:hAnsi="Times New Roman"/>
          <w:spacing w:val="1"/>
          <w:sz w:val="24"/>
          <w:szCs w:val="24"/>
        </w:rPr>
        <w:t xml:space="preserve"> </w:t>
      </w:r>
      <w:r w:rsidRPr="004B3233">
        <w:rPr>
          <w:rFonts w:ascii="Times New Roman" w:hAnsi="Times New Roman"/>
          <w:sz w:val="24"/>
          <w:szCs w:val="24"/>
        </w:rPr>
        <w:t>часто</w:t>
      </w:r>
      <w:r w:rsidRPr="004B3233">
        <w:rPr>
          <w:rFonts w:ascii="Times New Roman" w:hAnsi="Times New Roman"/>
          <w:spacing w:val="1"/>
          <w:sz w:val="24"/>
          <w:szCs w:val="24"/>
        </w:rPr>
        <w:t xml:space="preserve"> </w:t>
      </w:r>
      <w:r w:rsidRPr="004B3233">
        <w:rPr>
          <w:rFonts w:ascii="Times New Roman" w:hAnsi="Times New Roman"/>
          <w:sz w:val="24"/>
          <w:szCs w:val="24"/>
        </w:rPr>
        <w:t>отвлекаются,</w:t>
      </w:r>
      <w:r w:rsidRPr="004B3233">
        <w:rPr>
          <w:rFonts w:ascii="Times New Roman" w:hAnsi="Times New Roman"/>
          <w:spacing w:val="1"/>
          <w:sz w:val="24"/>
          <w:szCs w:val="24"/>
        </w:rPr>
        <w:t xml:space="preserve"> </w:t>
      </w:r>
      <w:r w:rsidRPr="004B3233">
        <w:rPr>
          <w:rFonts w:ascii="Times New Roman" w:hAnsi="Times New Roman"/>
          <w:sz w:val="24"/>
          <w:szCs w:val="24"/>
        </w:rPr>
        <w:t>быстро</w:t>
      </w:r>
      <w:r w:rsidRPr="004B3233">
        <w:rPr>
          <w:rFonts w:ascii="Times New Roman" w:hAnsi="Times New Roman"/>
          <w:spacing w:val="1"/>
          <w:sz w:val="24"/>
          <w:szCs w:val="24"/>
        </w:rPr>
        <w:t xml:space="preserve"> </w:t>
      </w:r>
      <w:r w:rsidRPr="004B3233">
        <w:rPr>
          <w:rFonts w:ascii="Times New Roman" w:hAnsi="Times New Roman"/>
          <w:sz w:val="24"/>
          <w:szCs w:val="24"/>
        </w:rPr>
        <w:t>устают.</w:t>
      </w:r>
      <w:r w:rsidRPr="004B3233">
        <w:rPr>
          <w:rFonts w:ascii="Times New Roman" w:hAnsi="Times New Roman"/>
          <w:spacing w:val="1"/>
          <w:sz w:val="24"/>
          <w:szCs w:val="24"/>
        </w:rPr>
        <w:t xml:space="preserve"> </w:t>
      </w:r>
      <w:r w:rsidRPr="004B3233">
        <w:rPr>
          <w:rFonts w:ascii="Times New Roman" w:hAnsi="Times New Roman"/>
          <w:sz w:val="24"/>
          <w:szCs w:val="24"/>
        </w:rPr>
        <w:t>Желание</w:t>
      </w:r>
      <w:r w:rsidRPr="004B3233">
        <w:rPr>
          <w:rFonts w:ascii="Times New Roman" w:hAnsi="Times New Roman"/>
          <w:spacing w:val="1"/>
          <w:sz w:val="24"/>
          <w:szCs w:val="24"/>
        </w:rPr>
        <w:t xml:space="preserve"> </w:t>
      </w:r>
      <w:r w:rsidRPr="004B3233">
        <w:rPr>
          <w:rFonts w:ascii="Times New Roman" w:hAnsi="Times New Roman"/>
          <w:sz w:val="24"/>
          <w:szCs w:val="24"/>
        </w:rPr>
        <w:t>учиться</w:t>
      </w:r>
      <w:r w:rsidRPr="004B3233">
        <w:rPr>
          <w:rFonts w:ascii="Times New Roman" w:hAnsi="Times New Roman"/>
          <w:spacing w:val="1"/>
          <w:sz w:val="24"/>
          <w:szCs w:val="24"/>
        </w:rPr>
        <w:t xml:space="preserve"> </w:t>
      </w:r>
      <w:r w:rsidRPr="004B3233">
        <w:rPr>
          <w:rFonts w:ascii="Times New Roman" w:hAnsi="Times New Roman"/>
          <w:sz w:val="24"/>
          <w:szCs w:val="24"/>
        </w:rPr>
        <w:t>поддерживается</w:t>
      </w:r>
      <w:r w:rsidRPr="004B3233">
        <w:rPr>
          <w:rFonts w:ascii="Times New Roman" w:hAnsi="Times New Roman"/>
          <w:spacing w:val="1"/>
          <w:sz w:val="24"/>
          <w:szCs w:val="24"/>
        </w:rPr>
        <w:t xml:space="preserve"> </w:t>
      </w:r>
      <w:r w:rsidRPr="004B3233">
        <w:rPr>
          <w:rFonts w:ascii="Times New Roman" w:hAnsi="Times New Roman"/>
          <w:sz w:val="24"/>
          <w:szCs w:val="24"/>
        </w:rPr>
        <w:t>школьными</w:t>
      </w:r>
      <w:r w:rsidRPr="004B3233">
        <w:rPr>
          <w:rFonts w:ascii="Times New Roman" w:hAnsi="Times New Roman"/>
          <w:spacing w:val="1"/>
          <w:sz w:val="24"/>
          <w:szCs w:val="24"/>
        </w:rPr>
        <w:t xml:space="preserve"> </w:t>
      </w:r>
      <w:r w:rsidRPr="004B3233">
        <w:rPr>
          <w:rFonts w:ascii="Times New Roman" w:hAnsi="Times New Roman"/>
          <w:sz w:val="24"/>
          <w:szCs w:val="24"/>
        </w:rPr>
        <w:t>успехами,</w:t>
      </w:r>
      <w:r w:rsidRPr="004B3233">
        <w:rPr>
          <w:rFonts w:ascii="Times New Roman" w:hAnsi="Times New Roman"/>
          <w:spacing w:val="1"/>
          <w:sz w:val="24"/>
          <w:szCs w:val="24"/>
        </w:rPr>
        <w:t xml:space="preserve"> </w:t>
      </w:r>
      <w:r w:rsidRPr="004B3233">
        <w:rPr>
          <w:rFonts w:ascii="Times New Roman" w:hAnsi="Times New Roman"/>
          <w:sz w:val="24"/>
          <w:szCs w:val="24"/>
        </w:rPr>
        <w:t>но</w:t>
      </w:r>
      <w:r w:rsidRPr="004B3233">
        <w:rPr>
          <w:rFonts w:ascii="Times New Roman" w:hAnsi="Times New Roman"/>
          <w:spacing w:val="1"/>
          <w:sz w:val="24"/>
          <w:szCs w:val="24"/>
        </w:rPr>
        <w:t xml:space="preserve"> </w:t>
      </w:r>
      <w:r w:rsidRPr="004B3233">
        <w:rPr>
          <w:rFonts w:ascii="Times New Roman" w:hAnsi="Times New Roman"/>
          <w:sz w:val="24"/>
          <w:szCs w:val="24"/>
        </w:rPr>
        <w:t>неудачи</w:t>
      </w:r>
      <w:r w:rsidRPr="004B3233">
        <w:rPr>
          <w:rFonts w:ascii="Times New Roman" w:hAnsi="Times New Roman"/>
          <w:spacing w:val="1"/>
          <w:sz w:val="24"/>
          <w:szCs w:val="24"/>
        </w:rPr>
        <w:t xml:space="preserve"> </w:t>
      </w:r>
      <w:r w:rsidRPr="004B3233">
        <w:rPr>
          <w:rFonts w:ascii="Times New Roman" w:hAnsi="Times New Roman"/>
          <w:sz w:val="24"/>
          <w:szCs w:val="24"/>
        </w:rPr>
        <w:t>быстро</w:t>
      </w:r>
      <w:r w:rsidRPr="004B3233">
        <w:rPr>
          <w:rFonts w:ascii="Times New Roman" w:hAnsi="Times New Roman"/>
          <w:spacing w:val="1"/>
          <w:sz w:val="24"/>
          <w:szCs w:val="24"/>
        </w:rPr>
        <w:t xml:space="preserve"> </w:t>
      </w:r>
      <w:r w:rsidRPr="004B3233">
        <w:rPr>
          <w:rFonts w:ascii="Times New Roman" w:hAnsi="Times New Roman"/>
          <w:sz w:val="24"/>
          <w:szCs w:val="24"/>
        </w:rPr>
        <w:t>разрушают</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познавательные</w:t>
      </w:r>
      <w:r w:rsidRPr="004B3233">
        <w:rPr>
          <w:rFonts w:ascii="Times New Roman" w:hAnsi="Times New Roman"/>
          <w:spacing w:val="-57"/>
          <w:sz w:val="24"/>
          <w:szCs w:val="24"/>
        </w:rPr>
        <w:t xml:space="preserve"> </w:t>
      </w:r>
      <w:r w:rsidRPr="004B3233">
        <w:rPr>
          <w:rFonts w:ascii="Times New Roman" w:hAnsi="Times New Roman"/>
          <w:sz w:val="24"/>
          <w:szCs w:val="24"/>
        </w:rPr>
        <w:t>мотивы.</w:t>
      </w:r>
      <w:r w:rsidRPr="004B3233">
        <w:rPr>
          <w:rFonts w:ascii="Times New Roman" w:hAnsi="Times New Roman"/>
          <w:spacing w:val="-11"/>
          <w:sz w:val="24"/>
          <w:szCs w:val="24"/>
        </w:rPr>
        <w:t xml:space="preserve"> </w:t>
      </w:r>
      <w:r w:rsidRPr="004B3233">
        <w:rPr>
          <w:rFonts w:ascii="Times New Roman" w:hAnsi="Times New Roman"/>
          <w:sz w:val="24"/>
          <w:szCs w:val="24"/>
        </w:rPr>
        <w:t>Всё</w:t>
      </w:r>
      <w:r w:rsidRPr="004B3233">
        <w:rPr>
          <w:rFonts w:ascii="Times New Roman" w:hAnsi="Times New Roman"/>
          <w:spacing w:val="-12"/>
          <w:sz w:val="24"/>
          <w:szCs w:val="24"/>
        </w:rPr>
        <w:t xml:space="preserve"> </w:t>
      </w:r>
      <w:r w:rsidRPr="004B3233">
        <w:rPr>
          <w:rFonts w:ascii="Times New Roman" w:hAnsi="Times New Roman"/>
          <w:sz w:val="24"/>
          <w:szCs w:val="24"/>
        </w:rPr>
        <w:t>это</w:t>
      </w:r>
      <w:r w:rsidRPr="004B3233">
        <w:rPr>
          <w:rFonts w:ascii="Times New Roman" w:hAnsi="Times New Roman"/>
          <w:spacing w:val="-10"/>
          <w:sz w:val="24"/>
          <w:szCs w:val="24"/>
        </w:rPr>
        <w:t xml:space="preserve"> </w:t>
      </w:r>
      <w:r w:rsidRPr="004B3233">
        <w:rPr>
          <w:rFonts w:ascii="Times New Roman" w:hAnsi="Times New Roman"/>
          <w:sz w:val="24"/>
          <w:szCs w:val="24"/>
        </w:rPr>
        <w:t>побуждает</w:t>
      </w:r>
      <w:r w:rsidRPr="004B3233">
        <w:rPr>
          <w:rFonts w:ascii="Times New Roman" w:hAnsi="Times New Roman"/>
          <w:spacing w:val="-8"/>
          <w:sz w:val="24"/>
          <w:szCs w:val="24"/>
        </w:rPr>
        <w:t xml:space="preserve"> </w:t>
      </w:r>
      <w:r w:rsidRPr="004B3233">
        <w:rPr>
          <w:rFonts w:ascii="Times New Roman" w:hAnsi="Times New Roman"/>
          <w:sz w:val="24"/>
          <w:szCs w:val="24"/>
        </w:rPr>
        <w:t>учителя</w:t>
      </w:r>
      <w:r w:rsidRPr="004B3233">
        <w:rPr>
          <w:rFonts w:ascii="Times New Roman" w:hAnsi="Times New Roman"/>
          <w:spacing w:val="-11"/>
          <w:sz w:val="24"/>
          <w:szCs w:val="24"/>
        </w:rPr>
        <w:t xml:space="preserve"> </w:t>
      </w:r>
      <w:r w:rsidRPr="004B3233">
        <w:rPr>
          <w:rFonts w:ascii="Times New Roman" w:hAnsi="Times New Roman"/>
          <w:sz w:val="24"/>
          <w:szCs w:val="24"/>
        </w:rPr>
        <w:t>особенно</w:t>
      </w:r>
      <w:r w:rsidRPr="004B3233">
        <w:rPr>
          <w:rFonts w:ascii="Times New Roman" w:hAnsi="Times New Roman"/>
          <w:spacing w:val="-10"/>
          <w:sz w:val="24"/>
          <w:szCs w:val="24"/>
        </w:rPr>
        <w:t xml:space="preserve"> </w:t>
      </w:r>
      <w:r w:rsidRPr="004B3233">
        <w:rPr>
          <w:rFonts w:ascii="Times New Roman" w:hAnsi="Times New Roman"/>
          <w:sz w:val="24"/>
          <w:szCs w:val="24"/>
        </w:rPr>
        <w:t>бережно</w:t>
      </w:r>
      <w:r w:rsidRPr="004B3233">
        <w:rPr>
          <w:rFonts w:ascii="Times New Roman" w:hAnsi="Times New Roman"/>
          <w:spacing w:val="-11"/>
          <w:sz w:val="24"/>
          <w:szCs w:val="24"/>
        </w:rPr>
        <w:t xml:space="preserve"> </w:t>
      </w:r>
      <w:r w:rsidRPr="004B3233">
        <w:rPr>
          <w:rFonts w:ascii="Times New Roman" w:hAnsi="Times New Roman"/>
          <w:sz w:val="24"/>
          <w:szCs w:val="24"/>
        </w:rPr>
        <w:t>относиться</w:t>
      </w:r>
      <w:r w:rsidRPr="004B3233">
        <w:rPr>
          <w:rFonts w:ascii="Times New Roman" w:hAnsi="Times New Roman"/>
          <w:spacing w:val="-12"/>
          <w:sz w:val="24"/>
          <w:szCs w:val="24"/>
        </w:rPr>
        <w:t xml:space="preserve"> </w:t>
      </w:r>
      <w:r w:rsidRPr="004B3233">
        <w:rPr>
          <w:rFonts w:ascii="Times New Roman" w:hAnsi="Times New Roman"/>
          <w:sz w:val="24"/>
          <w:szCs w:val="24"/>
        </w:rPr>
        <w:t>к</w:t>
      </w:r>
      <w:r w:rsidRPr="004B3233">
        <w:rPr>
          <w:rFonts w:ascii="Times New Roman" w:hAnsi="Times New Roman"/>
          <w:spacing w:val="-6"/>
          <w:sz w:val="24"/>
          <w:szCs w:val="24"/>
        </w:rPr>
        <w:t xml:space="preserve"> </w:t>
      </w:r>
      <w:r w:rsidRPr="004B3233">
        <w:rPr>
          <w:rFonts w:ascii="Times New Roman" w:hAnsi="Times New Roman"/>
          <w:sz w:val="24"/>
          <w:szCs w:val="24"/>
        </w:rPr>
        <w:t>младшим</w:t>
      </w:r>
      <w:r w:rsidRPr="004B3233">
        <w:rPr>
          <w:rFonts w:ascii="Times New Roman" w:hAnsi="Times New Roman"/>
          <w:spacing w:val="-11"/>
          <w:sz w:val="24"/>
          <w:szCs w:val="24"/>
        </w:rPr>
        <w:t xml:space="preserve"> </w:t>
      </w:r>
      <w:r w:rsidRPr="004B3233">
        <w:rPr>
          <w:rFonts w:ascii="Times New Roman" w:hAnsi="Times New Roman"/>
          <w:sz w:val="24"/>
          <w:szCs w:val="24"/>
        </w:rPr>
        <w:t>школьникам,</w:t>
      </w:r>
      <w:r w:rsidRPr="004B3233">
        <w:rPr>
          <w:rFonts w:ascii="Times New Roman" w:hAnsi="Times New Roman"/>
          <w:spacing w:val="-57"/>
          <w:sz w:val="24"/>
          <w:szCs w:val="24"/>
        </w:rPr>
        <w:t xml:space="preserve"> </w:t>
      </w:r>
      <w:r w:rsidRPr="004B3233">
        <w:rPr>
          <w:rFonts w:ascii="Times New Roman" w:hAnsi="Times New Roman"/>
          <w:sz w:val="24"/>
          <w:szCs w:val="24"/>
        </w:rPr>
        <w:t>оказывать помощь и поддержку, помогать адаптироваться к новой учебной 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становится ведущей в</w:t>
      </w:r>
      <w:r w:rsidRPr="004B3233">
        <w:rPr>
          <w:rFonts w:ascii="Times New Roman" w:hAnsi="Times New Roman"/>
          <w:spacing w:val="1"/>
          <w:sz w:val="24"/>
          <w:szCs w:val="24"/>
        </w:rPr>
        <w:t xml:space="preserve"> </w:t>
      </w:r>
      <w:r w:rsidRPr="004B3233">
        <w:rPr>
          <w:rFonts w:ascii="Times New Roman" w:hAnsi="Times New Roman"/>
          <w:sz w:val="24"/>
          <w:szCs w:val="24"/>
        </w:rPr>
        <w:t>этом</w:t>
      </w:r>
      <w:r w:rsidRPr="004B3233">
        <w:rPr>
          <w:rFonts w:ascii="Times New Roman" w:hAnsi="Times New Roman"/>
          <w:spacing w:val="-1"/>
          <w:sz w:val="24"/>
          <w:szCs w:val="24"/>
        </w:rPr>
        <w:t xml:space="preserve"> </w:t>
      </w:r>
      <w:r w:rsidRPr="004B3233">
        <w:rPr>
          <w:rFonts w:ascii="Times New Roman" w:hAnsi="Times New Roman"/>
          <w:sz w:val="24"/>
          <w:szCs w:val="24"/>
        </w:rPr>
        <w:t>возрасте.</w:t>
      </w:r>
    </w:p>
    <w:p w14:paraId="3A08951E"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Разные</w:t>
      </w:r>
      <w:r w:rsidRPr="004B3233">
        <w:rPr>
          <w:rFonts w:ascii="Times New Roman" w:hAnsi="Times New Roman"/>
          <w:spacing w:val="1"/>
          <w:sz w:val="24"/>
          <w:szCs w:val="24"/>
        </w:rPr>
        <w:t xml:space="preserve"> </w:t>
      </w:r>
      <w:r w:rsidRPr="004B3233">
        <w:rPr>
          <w:rFonts w:ascii="Times New Roman" w:hAnsi="Times New Roman"/>
          <w:sz w:val="24"/>
          <w:szCs w:val="24"/>
        </w:rPr>
        <w:t>виды</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индивидуально-дифференцированного</w:t>
      </w:r>
      <w:r w:rsidRPr="004B3233">
        <w:rPr>
          <w:rFonts w:ascii="Times New Roman" w:hAnsi="Times New Roman"/>
          <w:spacing w:val="1"/>
          <w:sz w:val="24"/>
          <w:szCs w:val="24"/>
        </w:rPr>
        <w:t xml:space="preserve"> </w:t>
      </w:r>
      <w:r w:rsidRPr="004B3233">
        <w:rPr>
          <w:rFonts w:ascii="Times New Roman" w:hAnsi="Times New Roman"/>
          <w:sz w:val="24"/>
          <w:szCs w:val="24"/>
        </w:rPr>
        <w:t>подхода</w:t>
      </w:r>
      <w:r w:rsidRPr="004B3233">
        <w:rPr>
          <w:rFonts w:ascii="Times New Roman" w:hAnsi="Times New Roman"/>
          <w:spacing w:val="1"/>
          <w:sz w:val="24"/>
          <w:szCs w:val="24"/>
        </w:rPr>
        <w:t xml:space="preserve"> </w:t>
      </w:r>
      <w:r w:rsidRPr="004B3233">
        <w:rPr>
          <w:rFonts w:ascii="Times New Roman" w:hAnsi="Times New Roman"/>
          <w:sz w:val="24"/>
          <w:szCs w:val="24"/>
        </w:rPr>
        <w:t>характеризуются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программе начального общего образования, причём внимание учителя уделяется каждому</w:t>
      </w:r>
      <w:r w:rsidRPr="004B3233">
        <w:rPr>
          <w:rFonts w:ascii="Times New Roman" w:hAnsi="Times New Roman"/>
          <w:spacing w:val="1"/>
          <w:sz w:val="24"/>
          <w:szCs w:val="24"/>
        </w:rPr>
        <w:t xml:space="preserve"> </w:t>
      </w:r>
      <w:r w:rsidRPr="004B3233">
        <w:rPr>
          <w:rFonts w:ascii="Times New Roman" w:hAnsi="Times New Roman"/>
          <w:sz w:val="24"/>
          <w:szCs w:val="24"/>
        </w:rPr>
        <w:t>обучающемуся,</w:t>
      </w:r>
      <w:r w:rsidRPr="004B3233">
        <w:rPr>
          <w:rFonts w:ascii="Times New Roman" w:hAnsi="Times New Roman"/>
          <w:spacing w:val="1"/>
          <w:sz w:val="24"/>
          <w:szCs w:val="24"/>
        </w:rPr>
        <w:t xml:space="preserve"> </w:t>
      </w:r>
      <w:r w:rsidRPr="004B3233">
        <w:rPr>
          <w:rFonts w:ascii="Times New Roman" w:hAnsi="Times New Roman"/>
          <w:sz w:val="24"/>
          <w:szCs w:val="24"/>
        </w:rPr>
        <w:t>независимо</w:t>
      </w:r>
      <w:r w:rsidRPr="004B3233">
        <w:rPr>
          <w:rFonts w:ascii="Times New Roman" w:hAnsi="Times New Roman"/>
          <w:spacing w:val="1"/>
          <w:sz w:val="24"/>
          <w:szCs w:val="24"/>
        </w:rPr>
        <w:t xml:space="preserve"> </w:t>
      </w:r>
      <w:r w:rsidRPr="004B3233">
        <w:rPr>
          <w:rFonts w:ascii="Times New Roman" w:hAnsi="Times New Roman"/>
          <w:sz w:val="24"/>
          <w:szCs w:val="24"/>
        </w:rPr>
        <w:t>от</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его</w:t>
      </w:r>
      <w:r w:rsidRPr="004B3233">
        <w:rPr>
          <w:rFonts w:ascii="Times New Roman" w:hAnsi="Times New Roman"/>
          <w:spacing w:val="1"/>
          <w:sz w:val="24"/>
          <w:szCs w:val="24"/>
        </w:rPr>
        <w:t xml:space="preserve"> </w:t>
      </w:r>
      <w:r w:rsidRPr="004B3233">
        <w:rPr>
          <w:rFonts w:ascii="Times New Roman" w:hAnsi="Times New Roman"/>
          <w:sz w:val="24"/>
          <w:szCs w:val="24"/>
        </w:rPr>
        <w:t>успешности.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темпа</w:t>
      </w:r>
      <w:r w:rsidRPr="004B3233">
        <w:rPr>
          <w:rFonts w:ascii="Times New Roman" w:hAnsi="Times New Roman"/>
          <w:spacing w:val="1"/>
          <w:sz w:val="24"/>
          <w:szCs w:val="24"/>
        </w:rPr>
        <w:t xml:space="preserve"> </w:t>
      </w:r>
      <w:r w:rsidRPr="004B3233">
        <w:rPr>
          <w:rFonts w:ascii="Times New Roman" w:hAnsi="Times New Roman"/>
          <w:sz w:val="24"/>
          <w:szCs w:val="24"/>
        </w:rPr>
        <w:t>обучаемости,</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интеллектуального</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психических</w:t>
      </w:r>
      <w:r w:rsidRPr="004B3233">
        <w:rPr>
          <w:rFonts w:ascii="Times New Roman" w:hAnsi="Times New Roman"/>
          <w:spacing w:val="1"/>
          <w:sz w:val="24"/>
          <w:szCs w:val="24"/>
        </w:rPr>
        <w:t xml:space="preserve"> </w:t>
      </w:r>
      <w:r w:rsidRPr="004B3233">
        <w:rPr>
          <w:rFonts w:ascii="Times New Roman" w:hAnsi="Times New Roman"/>
          <w:sz w:val="24"/>
          <w:szCs w:val="24"/>
        </w:rPr>
        <w:t>процессов,</w:t>
      </w:r>
      <w:r w:rsidRPr="004B3233">
        <w:rPr>
          <w:rFonts w:ascii="Times New Roman" w:hAnsi="Times New Roman"/>
          <w:spacing w:val="-1"/>
          <w:sz w:val="24"/>
          <w:szCs w:val="24"/>
        </w:rPr>
        <w:t xml:space="preserve"> </w:t>
      </w:r>
      <w:r w:rsidRPr="004B3233">
        <w:rPr>
          <w:rFonts w:ascii="Times New Roman" w:hAnsi="Times New Roman"/>
          <w:sz w:val="24"/>
          <w:szCs w:val="24"/>
        </w:rPr>
        <w:t>педагог оказывает поддержку</w:t>
      </w:r>
      <w:r w:rsidRPr="004B3233">
        <w:rPr>
          <w:rFonts w:ascii="Times New Roman" w:hAnsi="Times New Roman"/>
          <w:spacing w:val="-5"/>
          <w:sz w:val="24"/>
          <w:szCs w:val="24"/>
        </w:rPr>
        <w:t xml:space="preserve"> </w:t>
      </w:r>
      <w:r w:rsidRPr="004B3233">
        <w:rPr>
          <w:rFonts w:ascii="Times New Roman" w:hAnsi="Times New Roman"/>
          <w:sz w:val="24"/>
          <w:szCs w:val="24"/>
        </w:rPr>
        <w:t>каждому</w:t>
      </w:r>
      <w:r w:rsidRPr="004B3233">
        <w:rPr>
          <w:rFonts w:ascii="Times New Roman" w:hAnsi="Times New Roman"/>
          <w:spacing w:val="-5"/>
          <w:sz w:val="24"/>
          <w:szCs w:val="24"/>
        </w:rPr>
        <w:t xml:space="preserve"> </w:t>
      </w:r>
      <w:r w:rsidRPr="004B3233">
        <w:rPr>
          <w:rFonts w:ascii="Times New Roman" w:hAnsi="Times New Roman"/>
          <w:sz w:val="24"/>
          <w:szCs w:val="24"/>
        </w:rPr>
        <w:t>обучающемуся.</w:t>
      </w:r>
    </w:p>
    <w:p w14:paraId="764D64C1" w14:textId="1A393726"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исключительных</w:t>
      </w:r>
      <w:r w:rsidRPr="004B3233">
        <w:rPr>
          <w:rFonts w:ascii="Times New Roman" w:hAnsi="Times New Roman"/>
          <w:spacing w:val="1"/>
          <w:sz w:val="24"/>
          <w:szCs w:val="24"/>
        </w:rPr>
        <w:t xml:space="preserve"> </w:t>
      </w:r>
      <w:r w:rsidRPr="004B3233">
        <w:rPr>
          <w:rFonts w:ascii="Times New Roman" w:hAnsi="Times New Roman"/>
          <w:sz w:val="24"/>
          <w:szCs w:val="24"/>
        </w:rPr>
        <w:t>случаях</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может</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особых</w:t>
      </w:r>
      <w:r w:rsidRPr="004B3233">
        <w:rPr>
          <w:rFonts w:ascii="Times New Roman" w:hAnsi="Times New Roman"/>
          <w:spacing w:val="1"/>
          <w:sz w:val="24"/>
          <w:szCs w:val="24"/>
        </w:rPr>
        <w:t xml:space="preserve"> </w:t>
      </w:r>
      <w:r w:rsidRPr="004B3233">
        <w:rPr>
          <w:rFonts w:ascii="Times New Roman" w:hAnsi="Times New Roman"/>
          <w:sz w:val="24"/>
          <w:szCs w:val="24"/>
        </w:rPr>
        <w:t>успехов</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высокого</w:t>
      </w:r>
      <w:r w:rsidRPr="004B3233">
        <w:rPr>
          <w:rFonts w:ascii="Times New Roman" w:hAnsi="Times New Roman"/>
          <w:spacing w:val="1"/>
          <w:sz w:val="24"/>
          <w:szCs w:val="24"/>
        </w:rPr>
        <w:t xml:space="preserve"> </w:t>
      </w:r>
      <w:r w:rsidRPr="004B3233">
        <w:rPr>
          <w:rFonts w:ascii="Times New Roman" w:hAnsi="Times New Roman"/>
          <w:sz w:val="24"/>
          <w:szCs w:val="24"/>
        </w:rPr>
        <w:t>темпа</w:t>
      </w:r>
      <w:r w:rsidRPr="004B3233">
        <w:rPr>
          <w:rFonts w:ascii="Times New Roman" w:hAnsi="Times New Roman"/>
          <w:spacing w:val="1"/>
          <w:sz w:val="24"/>
          <w:szCs w:val="24"/>
        </w:rPr>
        <w:t xml:space="preserve"> </w:t>
      </w:r>
      <w:r w:rsidRPr="004B3233">
        <w:rPr>
          <w:rFonts w:ascii="Times New Roman" w:hAnsi="Times New Roman"/>
          <w:sz w:val="24"/>
          <w:szCs w:val="24"/>
        </w:rPr>
        <w:t>обучаемости</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1"/>
          <w:sz w:val="24"/>
          <w:szCs w:val="24"/>
        </w:rPr>
        <w:t xml:space="preserve"> </w:t>
      </w:r>
      <w:r w:rsidRPr="004B3233">
        <w:rPr>
          <w:rFonts w:ascii="Times New Roman" w:hAnsi="Times New Roman"/>
          <w:sz w:val="24"/>
          <w:szCs w:val="24"/>
        </w:rPr>
        <w:t>особых</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ребёнка</w:t>
      </w:r>
      <w:r w:rsidRPr="004B3233">
        <w:rPr>
          <w:rFonts w:ascii="Times New Roman" w:hAnsi="Times New Roman"/>
          <w:spacing w:val="1"/>
          <w:sz w:val="24"/>
          <w:szCs w:val="24"/>
        </w:rPr>
        <w:t xml:space="preserve"> </w:t>
      </w:r>
      <w:r w:rsidRPr="004B3233">
        <w:rPr>
          <w:rFonts w:ascii="Times New Roman" w:hAnsi="Times New Roman"/>
          <w:sz w:val="24"/>
          <w:szCs w:val="24"/>
        </w:rPr>
        <w:t>сократить срок обучения в начальной школе. В этом случае обучение осуществляется по</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w:t>
      </w:r>
      <w:r w:rsidRPr="004B3233">
        <w:rPr>
          <w:rFonts w:ascii="Times New Roman" w:hAnsi="Times New Roman"/>
          <w:spacing w:val="-1"/>
          <w:sz w:val="24"/>
          <w:szCs w:val="24"/>
        </w:rPr>
        <w:t xml:space="preserve"> </w:t>
      </w:r>
      <w:r w:rsidRPr="004B3233">
        <w:rPr>
          <w:rFonts w:ascii="Times New Roman" w:hAnsi="Times New Roman"/>
          <w:sz w:val="24"/>
          <w:szCs w:val="24"/>
        </w:rPr>
        <w:t>разработанным</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2"/>
          <w:sz w:val="24"/>
          <w:szCs w:val="24"/>
        </w:rPr>
        <w:t xml:space="preserve"> </w:t>
      </w:r>
      <w:r w:rsidRPr="004B3233">
        <w:rPr>
          <w:rFonts w:ascii="Times New Roman" w:hAnsi="Times New Roman"/>
          <w:sz w:val="24"/>
          <w:szCs w:val="24"/>
        </w:rPr>
        <w:t>планам.</w:t>
      </w:r>
    </w:p>
    <w:p w14:paraId="121F3D8C" w14:textId="77777777" w:rsidR="00AB1D59" w:rsidRPr="00060FD2" w:rsidRDefault="00AB1D59" w:rsidP="00CC1F8A">
      <w:pPr>
        <w:pStyle w:val="a4"/>
        <w:spacing w:before="8"/>
        <w:ind w:left="0" w:right="145" w:firstLine="567"/>
        <w:rPr>
          <w:rFonts w:ascii="Times New Roman" w:hAnsi="Times New Roman"/>
          <w:b/>
          <w:bCs/>
          <w:sz w:val="28"/>
          <w:szCs w:val="28"/>
        </w:rPr>
      </w:pPr>
    </w:p>
    <w:p w14:paraId="5388DA08" w14:textId="469EDFD8" w:rsidR="00AB1D59" w:rsidRPr="00060FD2" w:rsidRDefault="00060FD2" w:rsidP="00CC1F8A">
      <w:pPr>
        <w:pStyle w:val="20"/>
        <w:numPr>
          <w:ilvl w:val="1"/>
          <w:numId w:val="209"/>
        </w:numPr>
        <w:tabs>
          <w:tab w:val="left" w:pos="567"/>
        </w:tabs>
        <w:spacing w:before="1" w:line="240" w:lineRule="auto"/>
        <w:ind w:left="0" w:right="145" w:firstLine="567"/>
        <w:rPr>
          <w:i w:val="0"/>
          <w:iCs w:val="0"/>
        </w:rPr>
      </w:pPr>
      <w:r w:rsidRPr="00060FD2">
        <w:rPr>
          <w:i w:val="0"/>
          <w:iCs w:val="0"/>
        </w:rPr>
        <w:t>П</w:t>
      </w:r>
      <w:r w:rsidR="00AB1D59" w:rsidRPr="00060FD2">
        <w:rPr>
          <w:i w:val="0"/>
          <w:iCs w:val="0"/>
        </w:rPr>
        <w:t>ланируемы</w:t>
      </w:r>
      <w:r w:rsidRPr="00060FD2">
        <w:rPr>
          <w:i w:val="0"/>
          <w:iCs w:val="0"/>
        </w:rPr>
        <w:t>е</w:t>
      </w:r>
      <w:r w:rsidR="00AB1D59" w:rsidRPr="00060FD2">
        <w:rPr>
          <w:i w:val="0"/>
          <w:iCs w:val="0"/>
        </w:rPr>
        <w:t xml:space="preserve"> результат</w:t>
      </w:r>
      <w:r w:rsidRPr="00060FD2">
        <w:rPr>
          <w:i w:val="0"/>
          <w:iCs w:val="0"/>
        </w:rPr>
        <w:t>ы</w:t>
      </w:r>
      <w:r w:rsidR="00AB1D59" w:rsidRPr="00060FD2">
        <w:rPr>
          <w:i w:val="0"/>
          <w:iCs w:val="0"/>
        </w:rPr>
        <w:t xml:space="preserve"> освоения </w:t>
      </w:r>
      <w:r w:rsidRPr="00060FD2">
        <w:rPr>
          <w:i w:val="0"/>
          <w:iCs w:val="0"/>
        </w:rPr>
        <w:t>обучающимися программы НОО</w:t>
      </w:r>
    </w:p>
    <w:p w14:paraId="44214B42"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Планируемые результаты освоения обучающимися программы 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p>
    <w:p w14:paraId="4C510176" w14:textId="77777777" w:rsidR="00AB1D59" w:rsidRPr="004B3233" w:rsidRDefault="00AB1D59" w:rsidP="00CC1F8A">
      <w:pPr>
        <w:pStyle w:val="a6"/>
        <w:numPr>
          <w:ilvl w:val="2"/>
          <w:numId w:val="209"/>
        </w:numPr>
        <w:tabs>
          <w:tab w:val="left" w:pos="567"/>
        </w:tabs>
        <w:ind w:left="0" w:right="145" w:firstLine="567"/>
        <w:rPr>
          <w:sz w:val="24"/>
          <w:szCs w:val="24"/>
        </w:rPr>
      </w:pPr>
      <w:r w:rsidRPr="004B3233">
        <w:rPr>
          <w:sz w:val="24"/>
          <w:szCs w:val="24"/>
        </w:rPr>
        <w:t>обеспечивать связь между требованиями ФГОС, образовательной деятельностью и</w:t>
      </w:r>
      <w:r w:rsidRPr="004B3233">
        <w:rPr>
          <w:spacing w:val="-57"/>
          <w:sz w:val="24"/>
          <w:szCs w:val="24"/>
        </w:rPr>
        <w:t xml:space="preserve"> </w:t>
      </w:r>
      <w:r w:rsidRPr="004B3233">
        <w:rPr>
          <w:sz w:val="24"/>
          <w:szCs w:val="24"/>
        </w:rPr>
        <w:t>системой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5AB1E794" w14:textId="77777777" w:rsidR="00AB1D59" w:rsidRPr="004B3233" w:rsidRDefault="00AB1D59" w:rsidP="00CC1F8A">
      <w:pPr>
        <w:pStyle w:val="a6"/>
        <w:numPr>
          <w:ilvl w:val="2"/>
          <w:numId w:val="209"/>
        </w:numPr>
        <w:tabs>
          <w:tab w:val="left" w:pos="709"/>
        </w:tabs>
        <w:ind w:left="0" w:right="145" w:firstLine="567"/>
        <w:rPr>
          <w:sz w:val="24"/>
          <w:szCs w:val="24"/>
        </w:rPr>
      </w:pPr>
      <w:r w:rsidRPr="004B3233">
        <w:rPr>
          <w:sz w:val="24"/>
          <w:szCs w:val="24"/>
        </w:rPr>
        <w:t>являться</w:t>
      </w:r>
      <w:r w:rsidRPr="004B3233">
        <w:rPr>
          <w:spacing w:val="-3"/>
          <w:sz w:val="24"/>
          <w:szCs w:val="24"/>
        </w:rPr>
        <w:t xml:space="preserve"> </w:t>
      </w:r>
      <w:r w:rsidRPr="004B3233">
        <w:rPr>
          <w:sz w:val="24"/>
          <w:szCs w:val="24"/>
        </w:rPr>
        <w:t>содержательной</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критериальной</w:t>
      </w:r>
      <w:r w:rsidRPr="004B3233">
        <w:rPr>
          <w:spacing w:val="-2"/>
          <w:sz w:val="24"/>
          <w:szCs w:val="24"/>
        </w:rPr>
        <w:t xml:space="preserve"> </w:t>
      </w:r>
      <w:r w:rsidRPr="004B3233">
        <w:rPr>
          <w:sz w:val="24"/>
          <w:szCs w:val="24"/>
        </w:rPr>
        <w:t>основой</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разработки:</w:t>
      </w:r>
    </w:p>
    <w:p w14:paraId="39BEF55B" w14:textId="3BA0FD1C" w:rsidR="00AB1D59" w:rsidRPr="004B3233" w:rsidRDefault="00AB1D59" w:rsidP="00CC1F8A">
      <w:pPr>
        <w:pStyle w:val="a6"/>
        <w:numPr>
          <w:ilvl w:val="0"/>
          <w:numId w:val="29"/>
        </w:numPr>
        <w:tabs>
          <w:tab w:val="left" w:pos="851"/>
        </w:tabs>
        <w:spacing w:before="71"/>
        <w:ind w:left="0" w:right="145" w:firstLine="567"/>
        <w:rPr>
          <w:sz w:val="24"/>
          <w:szCs w:val="24"/>
        </w:rPr>
      </w:pPr>
      <w:r w:rsidRPr="004B3233">
        <w:rPr>
          <w:sz w:val="24"/>
          <w:szCs w:val="24"/>
        </w:rPr>
        <w:t>рабочих программ учебных предметов, учебных курсов (в том числе внеурочной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модулей,</w:t>
      </w:r>
      <w:r w:rsidRPr="004B3233">
        <w:rPr>
          <w:spacing w:val="1"/>
          <w:sz w:val="24"/>
          <w:szCs w:val="24"/>
        </w:rPr>
        <w:t xml:space="preserve"> </w:t>
      </w:r>
      <w:r w:rsidRPr="004B3233">
        <w:rPr>
          <w:sz w:val="24"/>
          <w:szCs w:val="24"/>
        </w:rPr>
        <w:t>являющихся</w:t>
      </w:r>
      <w:r w:rsidRPr="004B3233">
        <w:rPr>
          <w:spacing w:val="1"/>
          <w:sz w:val="24"/>
          <w:szCs w:val="24"/>
        </w:rPr>
        <w:t xml:space="preserve"> </w:t>
      </w:r>
      <w:r w:rsidRPr="004B3233">
        <w:rPr>
          <w:sz w:val="24"/>
          <w:szCs w:val="24"/>
        </w:rPr>
        <w:t>методическими</w:t>
      </w:r>
      <w:r w:rsidRPr="004B3233">
        <w:rPr>
          <w:spacing w:val="1"/>
          <w:sz w:val="24"/>
          <w:szCs w:val="24"/>
        </w:rPr>
        <w:t xml:space="preserve"> </w:t>
      </w:r>
      <w:r w:rsidRPr="004B3233">
        <w:rPr>
          <w:sz w:val="24"/>
          <w:szCs w:val="24"/>
        </w:rPr>
        <w:t>документами,</w:t>
      </w:r>
      <w:r w:rsidRPr="004B3233">
        <w:rPr>
          <w:spacing w:val="1"/>
          <w:sz w:val="24"/>
          <w:szCs w:val="24"/>
        </w:rPr>
        <w:t xml:space="preserve"> </w:t>
      </w:r>
      <w:r w:rsidRPr="004B3233">
        <w:rPr>
          <w:sz w:val="24"/>
          <w:szCs w:val="24"/>
        </w:rPr>
        <w:t>определяющими</w:t>
      </w:r>
      <w:r w:rsidRPr="004B3233">
        <w:rPr>
          <w:spacing w:val="45"/>
          <w:sz w:val="24"/>
          <w:szCs w:val="24"/>
        </w:rPr>
        <w:t xml:space="preserve"> </w:t>
      </w:r>
      <w:r w:rsidRPr="004B3233">
        <w:rPr>
          <w:sz w:val="24"/>
          <w:szCs w:val="24"/>
        </w:rPr>
        <w:t>организацию</w:t>
      </w:r>
      <w:r w:rsidRPr="004B3233">
        <w:rPr>
          <w:spacing w:val="44"/>
          <w:sz w:val="24"/>
          <w:szCs w:val="24"/>
        </w:rPr>
        <w:t xml:space="preserve"> </w:t>
      </w:r>
      <w:r w:rsidRPr="004B3233">
        <w:rPr>
          <w:sz w:val="24"/>
          <w:szCs w:val="24"/>
        </w:rPr>
        <w:t>образовательного</w:t>
      </w:r>
      <w:r w:rsidRPr="004B3233">
        <w:rPr>
          <w:spacing w:val="44"/>
          <w:sz w:val="24"/>
          <w:szCs w:val="24"/>
        </w:rPr>
        <w:t xml:space="preserve"> </w:t>
      </w:r>
      <w:r w:rsidRPr="004B3233">
        <w:rPr>
          <w:sz w:val="24"/>
          <w:szCs w:val="24"/>
        </w:rPr>
        <w:t>процесса</w:t>
      </w:r>
      <w:r w:rsidRPr="004B3233">
        <w:rPr>
          <w:spacing w:val="43"/>
          <w:sz w:val="24"/>
          <w:szCs w:val="24"/>
        </w:rPr>
        <w:t xml:space="preserve"> </w:t>
      </w:r>
      <w:r w:rsidRPr="004B3233">
        <w:rPr>
          <w:sz w:val="24"/>
          <w:szCs w:val="24"/>
        </w:rPr>
        <w:t>в</w:t>
      </w:r>
      <w:r w:rsidRPr="004B3233">
        <w:rPr>
          <w:spacing w:val="43"/>
          <w:sz w:val="24"/>
          <w:szCs w:val="24"/>
        </w:rPr>
        <w:t xml:space="preserve"> </w:t>
      </w:r>
      <w:r w:rsidR="00817BC5" w:rsidRPr="004B3233">
        <w:rPr>
          <w:sz w:val="24"/>
          <w:szCs w:val="24"/>
        </w:rPr>
        <w:t xml:space="preserve">МАОУ СОШ п. Демьянка УМР </w:t>
      </w:r>
      <w:r w:rsidRPr="004B3233">
        <w:rPr>
          <w:sz w:val="24"/>
          <w:szCs w:val="24"/>
        </w:rPr>
        <w:t>по определенному</w:t>
      </w:r>
      <w:r w:rsidRPr="004B3233">
        <w:rPr>
          <w:spacing w:val="1"/>
          <w:sz w:val="24"/>
          <w:szCs w:val="24"/>
        </w:rPr>
        <w:t xml:space="preserve"> </w:t>
      </w:r>
      <w:r w:rsidRPr="004B3233">
        <w:rPr>
          <w:sz w:val="24"/>
          <w:szCs w:val="24"/>
        </w:rPr>
        <w:t>учебному</w:t>
      </w:r>
      <w:r w:rsidRPr="004B3233">
        <w:rPr>
          <w:spacing w:val="1"/>
          <w:sz w:val="24"/>
          <w:szCs w:val="24"/>
        </w:rPr>
        <w:t xml:space="preserve"> </w:t>
      </w:r>
      <w:r w:rsidRPr="004B3233">
        <w:rPr>
          <w:sz w:val="24"/>
          <w:szCs w:val="24"/>
        </w:rPr>
        <w:t>предмету,</w:t>
      </w:r>
      <w:r w:rsidRPr="004B3233">
        <w:rPr>
          <w:spacing w:val="1"/>
          <w:sz w:val="24"/>
          <w:szCs w:val="24"/>
        </w:rPr>
        <w:t xml:space="preserve"> </w:t>
      </w:r>
      <w:r w:rsidRPr="004B3233">
        <w:rPr>
          <w:sz w:val="24"/>
          <w:szCs w:val="24"/>
        </w:rPr>
        <w:t>учебному</w:t>
      </w:r>
      <w:r w:rsidRPr="004B3233">
        <w:rPr>
          <w:spacing w:val="1"/>
          <w:sz w:val="24"/>
          <w:szCs w:val="24"/>
        </w:rPr>
        <w:t xml:space="preserve"> </w:t>
      </w:r>
      <w:r w:rsidRPr="004B3233">
        <w:rPr>
          <w:sz w:val="24"/>
          <w:szCs w:val="24"/>
        </w:rPr>
        <w:t>курсу</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внеурочной</w:t>
      </w:r>
      <w:r w:rsidRPr="004B3233">
        <w:rPr>
          <w:spacing w:val="1"/>
          <w:sz w:val="24"/>
          <w:szCs w:val="24"/>
        </w:rPr>
        <w:t xml:space="preserve"> </w:t>
      </w:r>
      <w:r w:rsidRPr="004B3233">
        <w:rPr>
          <w:sz w:val="24"/>
          <w:szCs w:val="24"/>
        </w:rPr>
        <w:t>деятельности), учебному</w:t>
      </w:r>
      <w:r w:rsidRPr="004B3233">
        <w:rPr>
          <w:spacing w:val="-3"/>
          <w:sz w:val="24"/>
          <w:szCs w:val="24"/>
        </w:rPr>
        <w:t xml:space="preserve"> </w:t>
      </w:r>
      <w:r w:rsidRPr="004B3233">
        <w:rPr>
          <w:sz w:val="24"/>
          <w:szCs w:val="24"/>
        </w:rPr>
        <w:t>модулю;</w:t>
      </w:r>
    </w:p>
    <w:p w14:paraId="6DD7726E" w14:textId="66A68C3A" w:rsidR="00AB1D59" w:rsidRPr="004B3233" w:rsidRDefault="00AB1D59" w:rsidP="00CC1F8A">
      <w:pPr>
        <w:pStyle w:val="a6"/>
        <w:numPr>
          <w:ilvl w:val="0"/>
          <w:numId w:val="29"/>
        </w:numPr>
        <w:tabs>
          <w:tab w:val="left" w:pos="851"/>
        </w:tabs>
        <w:ind w:left="0" w:right="145" w:firstLine="567"/>
        <w:rPr>
          <w:sz w:val="24"/>
          <w:szCs w:val="24"/>
        </w:rPr>
      </w:pPr>
      <w:r w:rsidRPr="004B3233">
        <w:rPr>
          <w:sz w:val="24"/>
          <w:szCs w:val="24"/>
        </w:rPr>
        <w:t>рабочей</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воспитания,</w:t>
      </w:r>
      <w:r w:rsidRPr="004B3233">
        <w:rPr>
          <w:spacing w:val="1"/>
          <w:sz w:val="24"/>
          <w:szCs w:val="24"/>
        </w:rPr>
        <w:t xml:space="preserve"> </w:t>
      </w:r>
      <w:r w:rsidRPr="004B3233">
        <w:rPr>
          <w:sz w:val="24"/>
          <w:szCs w:val="24"/>
        </w:rPr>
        <w:t>являющейся</w:t>
      </w:r>
      <w:r w:rsidRPr="004B3233">
        <w:rPr>
          <w:spacing w:val="1"/>
          <w:sz w:val="24"/>
          <w:szCs w:val="24"/>
        </w:rPr>
        <w:t xml:space="preserve"> </w:t>
      </w:r>
      <w:r w:rsidRPr="004B3233">
        <w:rPr>
          <w:sz w:val="24"/>
          <w:szCs w:val="24"/>
        </w:rPr>
        <w:t>методическим</w:t>
      </w:r>
      <w:r w:rsidRPr="004B3233">
        <w:rPr>
          <w:spacing w:val="1"/>
          <w:sz w:val="24"/>
          <w:szCs w:val="24"/>
        </w:rPr>
        <w:t xml:space="preserve"> </w:t>
      </w:r>
      <w:r w:rsidRPr="004B3233">
        <w:rPr>
          <w:sz w:val="24"/>
          <w:szCs w:val="24"/>
        </w:rPr>
        <w:t>документом,</w:t>
      </w:r>
      <w:r w:rsidRPr="004B3233">
        <w:rPr>
          <w:spacing w:val="-57"/>
          <w:sz w:val="24"/>
          <w:szCs w:val="24"/>
        </w:rPr>
        <w:t xml:space="preserve"> </w:t>
      </w:r>
      <w:r w:rsidRPr="004B3233">
        <w:rPr>
          <w:sz w:val="24"/>
          <w:szCs w:val="24"/>
        </w:rPr>
        <w:t>определяющим</w:t>
      </w:r>
      <w:r w:rsidRPr="004B3233">
        <w:rPr>
          <w:spacing w:val="1"/>
          <w:sz w:val="24"/>
          <w:szCs w:val="24"/>
        </w:rPr>
        <w:t xml:space="preserve"> </w:t>
      </w:r>
      <w:r w:rsidRPr="004B3233">
        <w:rPr>
          <w:sz w:val="24"/>
          <w:szCs w:val="24"/>
        </w:rPr>
        <w:t>комплекс</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характеристик</w:t>
      </w:r>
      <w:r w:rsidRPr="004B3233">
        <w:rPr>
          <w:spacing w:val="1"/>
          <w:sz w:val="24"/>
          <w:szCs w:val="24"/>
        </w:rPr>
        <w:t xml:space="preserve"> </w:t>
      </w:r>
      <w:r w:rsidRPr="004B3233">
        <w:rPr>
          <w:sz w:val="24"/>
          <w:szCs w:val="24"/>
        </w:rPr>
        <w:t>воспитательной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осуществляемой</w:t>
      </w:r>
      <w:r w:rsidRPr="004B3233">
        <w:rPr>
          <w:spacing w:val="-1"/>
          <w:sz w:val="24"/>
          <w:szCs w:val="24"/>
        </w:rPr>
        <w:t xml:space="preserve"> </w:t>
      </w:r>
      <w:r w:rsidRPr="004B3233">
        <w:rPr>
          <w:sz w:val="24"/>
          <w:szCs w:val="24"/>
        </w:rPr>
        <w:t>в</w:t>
      </w:r>
      <w:r w:rsidRPr="004B3233">
        <w:rPr>
          <w:spacing w:val="-1"/>
          <w:sz w:val="24"/>
          <w:szCs w:val="24"/>
        </w:rPr>
        <w:t xml:space="preserve"> </w:t>
      </w:r>
      <w:r w:rsidR="00817BC5" w:rsidRPr="004B3233">
        <w:rPr>
          <w:sz w:val="24"/>
          <w:szCs w:val="24"/>
        </w:rPr>
        <w:t>МАОУ СОШ п. Демьянка УМР</w:t>
      </w:r>
      <w:r w:rsidRPr="004B3233">
        <w:rPr>
          <w:sz w:val="24"/>
          <w:szCs w:val="24"/>
        </w:rPr>
        <w:t>;</w:t>
      </w:r>
    </w:p>
    <w:p w14:paraId="7D4DE603" w14:textId="77777777" w:rsidR="00AB1D59" w:rsidRPr="004B3233" w:rsidRDefault="00AB1D59" w:rsidP="00CC1F8A">
      <w:pPr>
        <w:pStyle w:val="a6"/>
        <w:numPr>
          <w:ilvl w:val="0"/>
          <w:numId w:val="29"/>
        </w:numPr>
        <w:tabs>
          <w:tab w:val="left" w:pos="851"/>
        </w:tabs>
        <w:spacing w:before="3"/>
        <w:ind w:left="0" w:right="145" w:firstLine="567"/>
        <w:rPr>
          <w:sz w:val="24"/>
          <w:szCs w:val="24"/>
        </w:rPr>
      </w:pPr>
      <w:r w:rsidRPr="004B3233">
        <w:rPr>
          <w:sz w:val="24"/>
          <w:szCs w:val="24"/>
        </w:rPr>
        <w:t>программы</w:t>
      </w:r>
      <w:r w:rsidRPr="004B3233">
        <w:rPr>
          <w:spacing w:val="1"/>
          <w:sz w:val="24"/>
          <w:szCs w:val="24"/>
        </w:rPr>
        <w:t xml:space="preserve"> </w:t>
      </w:r>
      <w:r w:rsidRPr="004B3233">
        <w:rPr>
          <w:sz w:val="24"/>
          <w:szCs w:val="24"/>
        </w:rPr>
        <w:t>формирования</w:t>
      </w:r>
      <w:r w:rsidRPr="004B3233">
        <w:rPr>
          <w:spacing w:val="1"/>
          <w:sz w:val="24"/>
          <w:szCs w:val="24"/>
        </w:rPr>
        <w:t xml:space="preserve"> </w:t>
      </w:r>
      <w:r w:rsidRPr="004B3233">
        <w:rPr>
          <w:sz w:val="24"/>
          <w:szCs w:val="24"/>
        </w:rPr>
        <w:t>универсальных</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действий</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lastRenderedPageBreak/>
        <w:t>обобщенных учебных действий, позволяющих решать широкий круг задач в различных</w:t>
      </w:r>
      <w:r w:rsidRPr="004B3233">
        <w:rPr>
          <w:spacing w:val="1"/>
          <w:sz w:val="24"/>
          <w:szCs w:val="24"/>
        </w:rPr>
        <w:t xml:space="preserve"> </w:t>
      </w:r>
      <w:r w:rsidRPr="004B3233">
        <w:rPr>
          <w:sz w:val="24"/>
          <w:szCs w:val="24"/>
        </w:rPr>
        <w:t>предметных областях и являющихся результатами освоения обучающимися 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307DEB44" w14:textId="77777777" w:rsidR="00AB1D59" w:rsidRPr="004B3233" w:rsidRDefault="00AB1D59" w:rsidP="00CC1F8A">
      <w:pPr>
        <w:pStyle w:val="a6"/>
        <w:numPr>
          <w:ilvl w:val="0"/>
          <w:numId w:val="29"/>
        </w:numPr>
        <w:tabs>
          <w:tab w:val="left" w:pos="851"/>
        </w:tabs>
        <w:spacing w:before="8"/>
        <w:ind w:left="0" w:right="145" w:firstLine="567"/>
        <w:rPr>
          <w:sz w:val="24"/>
          <w:szCs w:val="24"/>
        </w:rPr>
      </w:pPr>
      <w:r w:rsidRPr="004B3233">
        <w:rPr>
          <w:sz w:val="24"/>
          <w:szCs w:val="24"/>
        </w:rPr>
        <w:t>системы оценки качества освоения обучающимися программы начального общего</w:t>
      </w:r>
      <w:r w:rsidRPr="004B3233">
        <w:rPr>
          <w:spacing w:val="-58"/>
          <w:sz w:val="24"/>
          <w:szCs w:val="24"/>
        </w:rPr>
        <w:t xml:space="preserve"> </w:t>
      </w:r>
      <w:r w:rsidRPr="004B3233">
        <w:rPr>
          <w:sz w:val="24"/>
          <w:szCs w:val="24"/>
        </w:rPr>
        <w:t>образования;</w:t>
      </w:r>
    </w:p>
    <w:p w14:paraId="69B75203" w14:textId="77777777" w:rsidR="00AB1D59" w:rsidRPr="004B3233" w:rsidRDefault="00AB1D59" w:rsidP="00CC1F8A">
      <w:pPr>
        <w:pStyle w:val="a6"/>
        <w:numPr>
          <w:ilvl w:val="0"/>
          <w:numId w:val="29"/>
        </w:numPr>
        <w:tabs>
          <w:tab w:val="left" w:pos="851"/>
        </w:tabs>
        <w:spacing w:before="9"/>
        <w:ind w:left="0" w:right="145" w:firstLine="567"/>
        <w:rPr>
          <w:sz w:val="24"/>
          <w:szCs w:val="24"/>
        </w:rPr>
      </w:pPr>
      <w:r w:rsidRPr="004B3233">
        <w:rPr>
          <w:sz w:val="24"/>
          <w:szCs w:val="24"/>
        </w:rPr>
        <w:t>в целях выбора средств обучения и воспитания, а также учебно-методической</w:t>
      </w:r>
      <w:r w:rsidRPr="004B3233">
        <w:rPr>
          <w:spacing w:val="1"/>
          <w:sz w:val="24"/>
          <w:szCs w:val="24"/>
        </w:rPr>
        <w:t xml:space="preserve"> </w:t>
      </w:r>
      <w:r w:rsidRPr="004B3233">
        <w:rPr>
          <w:sz w:val="24"/>
          <w:szCs w:val="24"/>
        </w:rPr>
        <w:t>литературы.</w:t>
      </w:r>
    </w:p>
    <w:p w14:paraId="38D233C7" w14:textId="77777777" w:rsidR="00AB1D59" w:rsidRPr="004B3233" w:rsidRDefault="00AB1D59" w:rsidP="00CC1F8A">
      <w:pPr>
        <w:pStyle w:val="a4"/>
        <w:tabs>
          <w:tab w:val="left" w:pos="851"/>
        </w:tabs>
        <w:spacing w:before="4"/>
        <w:ind w:left="0" w:right="145" w:firstLine="567"/>
        <w:rPr>
          <w:rFonts w:ascii="Times New Roman" w:hAnsi="Times New Roman"/>
          <w:sz w:val="24"/>
          <w:szCs w:val="24"/>
        </w:rPr>
      </w:pPr>
      <w:r w:rsidRPr="004B3233">
        <w:rPr>
          <w:rFonts w:ascii="Times New Roman" w:hAnsi="Times New Roman"/>
          <w:sz w:val="24"/>
          <w:szCs w:val="24"/>
        </w:rPr>
        <w:t>Структура и содержание планируемых результатов освоения программы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 образования должны отражать требования ФГОС НОО, передавать специфику</w:t>
      </w:r>
      <w:r w:rsidRPr="004B3233">
        <w:rPr>
          <w:rFonts w:ascii="Times New Roman" w:hAnsi="Times New Roman"/>
          <w:spacing w:val="1"/>
          <w:sz w:val="24"/>
          <w:szCs w:val="24"/>
        </w:rPr>
        <w:t xml:space="preserve"> </w:t>
      </w:r>
      <w:r w:rsidRPr="004B3233">
        <w:rPr>
          <w:rFonts w:ascii="Times New Roman" w:hAnsi="Times New Roman"/>
          <w:spacing w:val="-1"/>
          <w:sz w:val="24"/>
          <w:szCs w:val="24"/>
        </w:rPr>
        <w:t>образовательной</w:t>
      </w:r>
      <w:r w:rsidRPr="004B3233">
        <w:rPr>
          <w:rFonts w:ascii="Times New Roman" w:hAnsi="Times New Roman"/>
          <w:spacing w:val="-14"/>
          <w:sz w:val="24"/>
          <w:szCs w:val="24"/>
        </w:rPr>
        <w:t xml:space="preserve"> </w:t>
      </w:r>
      <w:r w:rsidRPr="004B3233">
        <w:rPr>
          <w:rFonts w:ascii="Times New Roman" w:hAnsi="Times New Roman"/>
          <w:spacing w:val="-1"/>
          <w:sz w:val="24"/>
          <w:szCs w:val="24"/>
        </w:rPr>
        <w:t>деятельности</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5"/>
          <w:sz w:val="24"/>
          <w:szCs w:val="24"/>
        </w:rPr>
        <w:t xml:space="preserve"> </w:t>
      </w:r>
      <w:r w:rsidRPr="004B3233">
        <w:rPr>
          <w:rFonts w:ascii="Times New Roman" w:hAnsi="Times New Roman"/>
          <w:sz w:val="24"/>
          <w:szCs w:val="24"/>
        </w:rPr>
        <w:t>частности,</w:t>
      </w:r>
      <w:r w:rsidRPr="004B3233">
        <w:rPr>
          <w:rFonts w:ascii="Times New Roman" w:hAnsi="Times New Roman"/>
          <w:spacing w:val="-15"/>
          <w:sz w:val="24"/>
          <w:szCs w:val="24"/>
        </w:rPr>
        <w:t xml:space="preserve"> </w:t>
      </w:r>
      <w:r w:rsidRPr="004B3233">
        <w:rPr>
          <w:rFonts w:ascii="Times New Roman" w:hAnsi="Times New Roman"/>
          <w:sz w:val="24"/>
          <w:szCs w:val="24"/>
        </w:rPr>
        <w:t>специфику</w:t>
      </w:r>
      <w:r w:rsidRPr="004B3233">
        <w:rPr>
          <w:rFonts w:ascii="Times New Roman" w:hAnsi="Times New Roman"/>
          <w:spacing w:val="-19"/>
          <w:sz w:val="24"/>
          <w:szCs w:val="24"/>
        </w:rPr>
        <w:t xml:space="preserve"> </w:t>
      </w:r>
      <w:r w:rsidRPr="004B3233">
        <w:rPr>
          <w:rFonts w:ascii="Times New Roman" w:hAnsi="Times New Roman"/>
          <w:sz w:val="24"/>
          <w:szCs w:val="24"/>
        </w:rPr>
        <w:t>целей</w:t>
      </w:r>
      <w:r w:rsidRPr="004B3233">
        <w:rPr>
          <w:rFonts w:ascii="Times New Roman" w:hAnsi="Times New Roman"/>
          <w:spacing w:val="-14"/>
          <w:sz w:val="24"/>
          <w:szCs w:val="24"/>
        </w:rPr>
        <w:t xml:space="preserve"> </w:t>
      </w:r>
      <w:r w:rsidRPr="004B3233">
        <w:rPr>
          <w:rFonts w:ascii="Times New Roman" w:hAnsi="Times New Roman"/>
          <w:sz w:val="24"/>
          <w:szCs w:val="24"/>
        </w:rPr>
        <w:t>изучения</w:t>
      </w:r>
      <w:r w:rsidRPr="004B3233">
        <w:rPr>
          <w:rFonts w:ascii="Times New Roman" w:hAnsi="Times New Roman"/>
          <w:spacing w:val="-14"/>
          <w:sz w:val="24"/>
          <w:szCs w:val="24"/>
        </w:rPr>
        <w:t xml:space="preserve"> </w:t>
      </w:r>
      <w:r w:rsidRPr="004B3233">
        <w:rPr>
          <w:rFonts w:ascii="Times New Roman" w:hAnsi="Times New Roman"/>
          <w:sz w:val="24"/>
          <w:szCs w:val="24"/>
        </w:rPr>
        <w:t>отдельных</w:t>
      </w:r>
      <w:r w:rsidRPr="004B3233">
        <w:rPr>
          <w:rFonts w:ascii="Times New Roman" w:hAnsi="Times New Roman"/>
          <w:spacing w:val="-10"/>
          <w:sz w:val="24"/>
          <w:szCs w:val="24"/>
        </w:rPr>
        <w:t xml:space="preserve"> </w:t>
      </w:r>
      <w:r w:rsidRPr="004B3233">
        <w:rPr>
          <w:rFonts w:ascii="Times New Roman" w:hAnsi="Times New Roman"/>
          <w:sz w:val="24"/>
          <w:szCs w:val="24"/>
        </w:rPr>
        <w:t>учебных</w:t>
      </w:r>
      <w:r w:rsidRPr="004B3233">
        <w:rPr>
          <w:rFonts w:ascii="Times New Roman" w:hAnsi="Times New Roman"/>
          <w:spacing w:val="-57"/>
          <w:sz w:val="24"/>
          <w:szCs w:val="24"/>
        </w:rPr>
        <w:t xml:space="preserve"> </w:t>
      </w:r>
      <w:r w:rsidRPr="004B3233">
        <w:rPr>
          <w:rFonts w:ascii="Times New Roman" w:hAnsi="Times New Roman"/>
          <w:sz w:val="24"/>
          <w:szCs w:val="24"/>
        </w:rPr>
        <w:t>предметов, учебных курсов (в том числе внеурочной деятельности), учебных модулей),</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соответствовать возрастным</w:t>
      </w:r>
      <w:r w:rsidRPr="004B3233">
        <w:rPr>
          <w:rFonts w:ascii="Times New Roman" w:hAnsi="Times New Roman"/>
          <w:spacing w:val="-2"/>
          <w:sz w:val="24"/>
          <w:szCs w:val="24"/>
        </w:rPr>
        <w:t xml:space="preserve"> </w:t>
      </w:r>
      <w:r w:rsidRPr="004B3233">
        <w:rPr>
          <w:rFonts w:ascii="Times New Roman" w:hAnsi="Times New Roman"/>
          <w:sz w:val="24"/>
          <w:szCs w:val="24"/>
        </w:rPr>
        <w:t>возможностям обучающихся.</w:t>
      </w:r>
    </w:p>
    <w:p w14:paraId="73192857" w14:textId="77777777" w:rsidR="00AB1D59" w:rsidRPr="004B3233" w:rsidRDefault="00AB1D59" w:rsidP="00CC1F8A">
      <w:pPr>
        <w:pStyle w:val="a4"/>
        <w:spacing w:before="2"/>
        <w:ind w:left="0" w:right="145" w:firstLine="567"/>
        <w:rPr>
          <w:rFonts w:ascii="Times New Roman" w:hAnsi="Times New Roman"/>
          <w:sz w:val="24"/>
          <w:szCs w:val="24"/>
        </w:rPr>
      </w:pPr>
      <w:r w:rsidRPr="004B3233">
        <w:rPr>
          <w:rFonts w:ascii="Times New Roman" w:hAnsi="Times New Roman"/>
          <w:sz w:val="24"/>
          <w:szCs w:val="24"/>
        </w:rPr>
        <w:t>Планируемые результаты освоения обучающимися программы 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 должны давать общее понимание формирования личностных 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уточнять и конкретизировать предметные и метапредметные результаты как с позиций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 их достижения в образовательной деятельности, так и с позиций оценки этих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p>
    <w:p w14:paraId="272D83A6" w14:textId="77607AB2"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b/>
          <w:sz w:val="24"/>
          <w:szCs w:val="24"/>
        </w:rPr>
        <w:t>Личностные</w:t>
      </w:r>
      <w:r w:rsidRPr="004B3233">
        <w:rPr>
          <w:rFonts w:ascii="Times New Roman" w:hAnsi="Times New Roman"/>
          <w:b/>
          <w:spacing w:val="1"/>
          <w:sz w:val="24"/>
          <w:szCs w:val="24"/>
        </w:rPr>
        <w:t xml:space="preserve"> </w:t>
      </w:r>
      <w:r w:rsidRPr="004B3233">
        <w:rPr>
          <w:rFonts w:ascii="Times New Roman" w:hAnsi="Times New Roman"/>
          <w:b/>
          <w:sz w:val="24"/>
          <w:szCs w:val="24"/>
        </w:rPr>
        <w:t>результаты</w:t>
      </w:r>
      <w:r w:rsidRPr="004B3233">
        <w:rPr>
          <w:rFonts w:ascii="Times New Roman" w:hAnsi="Times New Roman"/>
          <w:b/>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достигаются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единстве</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воспитательной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в</w:t>
      </w:r>
      <w:r w:rsidRPr="004B3233">
        <w:rPr>
          <w:rFonts w:ascii="Times New Roman" w:hAnsi="Times New Roman"/>
          <w:spacing w:val="-57"/>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w:t>
      </w:r>
      <w:r w:rsidRPr="004B3233">
        <w:rPr>
          <w:rFonts w:ascii="Times New Roman" w:hAnsi="Times New Roman"/>
          <w:spacing w:val="1"/>
          <w:sz w:val="24"/>
          <w:szCs w:val="24"/>
        </w:rPr>
        <w:t xml:space="preserve"> </w:t>
      </w:r>
      <w:r w:rsidRPr="004B3233">
        <w:rPr>
          <w:rFonts w:ascii="Times New Roman" w:hAnsi="Times New Roman"/>
          <w:sz w:val="24"/>
          <w:szCs w:val="24"/>
        </w:rPr>
        <w:t>нравственными ценностями, принятыми в обществе правилами и нормами поведения 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способствуют процессам самопознания, самовоспитания и саморазвития, формирования</w:t>
      </w:r>
      <w:r w:rsidRPr="004B3233">
        <w:rPr>
          <w:rFonts w:ascii="Times New Roman" w:hAnsi="Times New Roman"/>
          <w:spacing w:val="1"/>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позиции личности.</w:t>
      </w:r>
    </w:p>
    <w:p w14:paraId="18203C77"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57"/>
          <w:sz w:val="24"/>
          <w:szCs w:val="24"/>
        </w:rPr>
        <w:t xml:space="preserve"> </w:t>
      </w:r>
      <w:r w:rsidRPr="004B3233">
        <w:rPr>
          <w:rFonts w:ascii="Times New Roman" w:hAnsi="Times New Roman"/>
          <w:sz w:val="24"/>
          <w:szCs w:val="24"/>
        </w:rPr>
        <w:t>должны</w:t>
      </w:r>
      <w:r w:rsidRPr="004B3233">
        <w:rPr>
          <w:rFonts w:ascii="Times New Roman" w:hAnsi="Times New Roman"/>
          <w:spacing w:val="-12"/>
          <w:sz w:val="24"/>
          <w:szCs w:val="24"/>
        </w:rPr>
        <w:t xml:space="preserve"> </w:t>
      </w:r>
      <w:r w:rsidRPr="004B3233">
        <w:rPr>
          <w:rFonts w:ascii="Times New Roman" w:hAnsi="Times New Roman"/>
          <w:sz w:val="24"/>
          <w:szCs w:val="24"/>
        </w:rPr>
        <w:t>отражать</w:t>
      </w:r>
      <w:r w:rsidRPr="004B3233">
        <w:rPr>
          <w:rFonts w:ascii="Times New Roman" w:hAnsi="Times New Roman"/>
          <w:spacing w:val="-10"/>
          <w:sz w:val="24"/>
          <w:szCs w:val="24"/>
        </w:rPr>
        <w:t xml:space="preserve"> </w:t>
      </w:r>
      <w:r w:rsidRPr="004B3233">
        <w:rPr>
          <w:rFonts w:ascii="Times New Roman" w:hAnsi="Times New Roman"/>
          <w:sz w:val="24"/>
          <w:szCs w:val="24"/>
        </w:rPr>
        <w:t>готовность</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руководствоваться</w:t>
      </w:r>
      <w:r w:rsidRPr="004B3233">
        <w:rPr>
          <w:rFonts w:ascii="Times New Roman" w:hAnsi="Times New Roman"/>
          <w:spacing w:val="-8"/>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11"/>
          <w:sz w:val="24"/>
          <w:szCs w:val="24"/>
        </w:rPr>
        <w:t xml:space="preserve"> </w:t>
      </w:r>
      <w:r w:rsidRPr="004B3233">
        <w:rPr>
          <w:rFonts w:ascii="Times New Roman" w:hAnsi="Times New Roman"/>
          <w:sz w:val="24"/>
          <w:szCs w:val="24"/>
        </w:rPr>
        <w:t>и</w:t>
      </w:r>
      <w:r w:rsidRPr="004B3233">
        <w:rPr>
          <w:rFonts w:ascii="Times New Roman" w:hAnsi="Times New Roman"/>
          <w:spacing w:val="-12"/>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8"/>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опыта</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 на</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4"/>
          <w:sz w:val="24"/>
          <w:szCs w:val="24"/>
        </w:rPr>
        <w:t xml:space="preserve"> </w:t>
      </w:r>
      <w:r w:rsidRPr="004B3233">
        <w:rPr>
          <w:rFonts w:ascii="Times New Roman" w:hAnsi="Times New Roman"/>
          <w:sz w:val="24"/>
          <w:szCs w:val="24"/>
        </w:rPr>
        <w:t>основе,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части:</w:t>
      </w:r>
    </w:p>
    <w:p w14:paraId="4811A10A" w14:textId="4C02D1D0" w:rsidR="00C33450" w:rsidRPr="000300F1" w:rsidRDefault="00C33450" w:rsidP="00CC1F8A">
      <w:pPr>
        <w:pStyle w:val="ae"/>
        <w:ind w:right="145" w:firstLine="567"/>
        <w:jc w:val="both"/>
        <w:rPr>
          <w:rFonts w:ascii="Times New Roman" w:hAnsi="Times New Roman"/>
          <w:i/>
          <w:sz w:val="24"/>
          <w:szCs w:val="24"/>
          <w:lang w:val="ru-RU"/>
        </w:rPr>
      </w:pPr>
      <w:r w:rsidRPr="000300F1">
        <w:rPr>
          <w:rFonts w:ascii="Times New Roman" w:hAnsi="Times New Roman"/>
          <w:b/>
          <w:bCs/>
          <w:sz w:val="24"/>
          <w:szCs w:val="24"/>
          <w:lang w:val="ru-RU"/>
        </w:rPr>
        <w:t>Гражданско-патриотического воспитания</w:t>
      </w:r>
      <w:r w:rsidRPr="000300F1">
        <w:rPr>
          <w:rFonts w:ascii="Times New Roman" w:hAnsi="Times New Roman"/>
          <w:i/>
          <w:sz w:val="24"/>
          <w:szCs w:val="24"/>
          <w:lang w:val="ru-RU"/>
        </w:rPr>
        <w:t>:</w:t>
      </w:r>
    </w:p>
    <w:p w14:paraId="090887A2" w14:textId="1585C635" w:rsidR="00E07C38" w:rsidRPr="008F0F84" w:rsidRDefault="00E07C38" w:rsidP="00CC1F8A">
      <w:pPr>
        <w:pStyle w:val="ae"/>
        <w:numPr>
          <w:ilvl w:val="0"/>
          <w:numId w:val="92"/>
        </w:numPr>
        <w:ind w:left="0" w:right="145" w:firstLine="567"/>
        <w:jc w:val="both"/>
        <w:rPr>
          <w:rFonts w:ascii="Times New Roman" w:hAnsi="Times New Roman"/>
          <w:sz w:val="24"/>
          <w:szCs w:val="24"/>
          <w:lang w:val="ru-RU"/>
        </w:rPr>
      </w:pPr>
      <w:r w:rsidRPr="008F0F84">
        <w:rPr>
          <w:rFonts w:ascii="Times New Roman" w:hAnsi="Times New Roman"/>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2748064E" w14:textId="77777777" w:rsidR="00E07C38" w:rsidRPr="000300F1" w:rsidRDefault="00E07C38" w:rsidP="00CC1F8A">
      <w:pPr>
        <w:pStyle w:val="ae"/>
        <w:numPr>
          <w:ilvl w:val="0"/>
          <w:numId w:val="92"/>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1269782" w14:textId="77777777" w:rsidR="00E07C38" w:rsidRPr="000300F1" w:rsidRDefault="00E07C38" w:rsidP="00CC1F8A">
      <w:pPr>
        <w:pStyle w:val="ae"/>
        <w:numPr>
          <w:ilvl w:val="0"/>
          <w:numId w:val="92"/>
        </w:numPr>
        <w:ind w:left="0"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108F2069" w14:textId="77777777" w:rsidR="00E07C38" w:rsidRPr="000300F1" w:rsidRDefault="00E07C38" w:rsidP="00CC1F8A">
      <w:pPr>
        <w:pStyle w:val="ae"/>
        <w:numPr>
          <w:ilvl w:val="0"/>
          <w:numId w:val="92"/>
        </w:numPr>
        <w:ind w:left="0"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5DDB08E0" w14:textId="3F3BF98E" w:rsidR="00E07C38" w:rsidRPr="000300F1" w:rsidRDefault="00E07C38" w:rsidP="00CC1F8A">
      <w:pPr>
        <w:pStyle w:val="ae"/>
        <w:numPr>
          <w:ilvl w:val="0"/>
          <w:numId w:val="92"/>
        </w:numPr>
        <w:ind w:left="0"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4CBD3F08" w14:textId="77777777" w:rsidR="00C33450" w:rsidRPr="000300F1" w:rsidRDefault="00C33450" w:rsidP="00CC1F8A">
      <w:pPr>
        <w:pStyle w:val="ae"/>
        <w:ind w:right="145" w:firstLine="567"/>
        <w:jc w:val="both"/>
        <w:rPr>
          <w:rFonts w:ascii="Times New Roman" w:hAnsi="Times New Roman"/>
          <w:sz w:val="24"/>
          <w:szCs w:val="24"/>
        </w:rPr>
      </w:pPr>
      <w:r w:rsidRPr="004B3233">
        <w:t xml:space="preserve">– </w:t>
      </w:r>
      <w:r w:rsidRPr="000300F1">
        <w:rPr>
          <w:rFonts w:ascii="Times New Roman" w:hAnsi="Times New Roman"/>
          <w:b/>
          <w:bCs/>
          <w:sz w:val="24"/>
          <w:szCs w:val="24"/>
        </w:rPr>
        <w:t>духовно-нравственного воспитания:</w:t>
      </w:r>
    </w:p>
    <w:p w14:paraId="132805ED"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осознание языка как одной из главных духовно-нравственных ценностей народа;</w:t>
      </w:r>
    </w:p>
    <w:p w14:paraId="01781DC8"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признание индивидуальности каждого человека с опорой на собственный жизненный и читательский опыт;</w:t>
      </w:r>
    </w:p>
    <w:p w14:paraId="781B3C79"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47EBDE5A"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EBDF365" w14:textId="77777777" w:rsidR="00C33450" w:rsidRPr="008F0F84" w:rsidRDefault="00C33450" w:rsidP="00CC1F8A">
      <w:pPr>
        <w:pStyle w:val="ae"/>
        <w:ind w:right="145" w:firstLine="567"/>
        <w:jc w:val="both"/>
        <w:rPr>
          <w:rFonts w:ascii="Times New Roman" w:hAnsi="Times New Roman"/>
          <w:sz w:val="24"/>
          <w:szCs w:val="24"/>
          <w:lang w:val="ru-RU"/>
        </w:rPr>
      </w:pPr>
      <w:r w:rsidRPr="008F0F84">
        <w:rPr>
          <w:rFonts w:ascii="Times New Roman" w:hAnsi="Times New Roman"/>
          <w:sz w:val="24"/>
          <w:szCs w:val="24"/>
          <w:lang w:val="ru-RU"/>
        </w:rPr>
        <w:t xml:space="preserve">– </w:t>
      </w:r>
      <w:r w:rsidRPr="008F0F84">
        <w:rPr>
          <w:rFonts w:ascii="Times New Roman" w:hAnsi="Times New Roman"/>
          <w:b/>
          <w:bCs/>
          <w:sz w:val="24"/>
          <w:szCs w:val="24"/>
          <w:lang w:val="ru-RU"/>
        </w:rPr>
        <w:t>эстетического воспитания</w:t>
      </w:r>
      <w:r w:rsidRPr="008F0F84">
        <w:rPr>
          <w:rFonts w:ascii="Times New Roman" w:hAnsi="Times New Roman"/>
          <w:sz w:val="24"/>
          <w:szCs w:val="24"/>
          <w:lang w:val="ru-RU"/>
        </w:rPr>
        <w:t>:</w:t>
      </w:r>
    </w:p>
    <w:p w14:paraId="182F3539" w14:textId="77777777" w:rsidR="00C33450" w:rsidRPr="000300F1" w:rsidRDefault="00C33450" w:rsidP="00CC1F8A">
      <w:pPr>
        <w:pStyle w:val="ae"/>
        <w:ind w:right="145" w:firstLine="567"/>
        <w:jc w:val="both"/>
        <w:rPr>
          <w:rFonts w:ascii="Times New Roman" w:hAnsi="Times New Roman"/>
          <w:sz w:val="24"/>
          <w:szCs w:val="24"/>
          <w:lang w:val="ru-RU"/>
        </w:rPr>
      </w:pPr>
      <w:r w:rsidRPr="000300F1">
        <w:rPr>
          <w:rFonts w:ascii="Times New Roman" w:hAnsi="Times New Roman"/>
          <w:sz w:val="24"/>
          <w:szCs w:val="24"/>
          <w:lang w:val="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61982C7" w14:textId="77777777" w:rsidR="00C33450" w:rsidRPr="000300F1" w:rsidRDefault="00C33450" w:rsidP="00CC1F8A">
      <w:pPr>
        <w:pStyle w:val="ae"/>
        <w:ind w:right="145" w:firstLine="567"/>
        <w:jc w:val="both"/>
        <w:rPr>
          <w:rFonts w:ascii="Times New Roman" w:hAnsi="Times New Roman"/>
          <w:sz w:val="24"/>
          <w:szCs w:val="24"/>
          <w:lang w:val="ru-RU"/>
        </w:rPr>
      </w:pPr>
      <w:r w:rsidRPr="000300F1">
        <w:rPr>
          <w:rFonts w:ascii="Times New Roman" w:hAnsi="Times New Roman"/>
          <w:sz w:val="24"/>
          <w:szCs w:val="24"/>
          <w:lang w:val="ru-RU"/>
        </w:rPr>
        <w:t>стремление к самовыражению в искусстве слова; осознание важности русского языка как средства общения и самовыражения;</w:t>
      </w:r>
    </w:p>
    <w:p w14:paraId="7BBAF989"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b/>
          <w:bCs/>
          <w:color w:val="000000"/>
          <w:sz w:val="24"/>
          <w:szCs w:val="24"/>
          <w:lang w:val="ru-RU"/>
        </w:rPr>
        <w:t>– физического воспитания, формирования культуры здоровья и эмоционального благополучия:</w:t>
      </w:r>
    </w:p>
    <w:p w14:paraId="4F03F687"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14:paraId="66157953"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0DC4EA6" w14:textId="77777777" w:rsidR="00C33450" w:rsidRPr="008F0F84" w:rsidRDefault="00C33450" w:rsidP="00CC1F8A">
      <w:pPr>
        <w:pStyle w:val="ae"/>
        <w:ind w:right="145" w:firstLine="567"/>
        <w:jc w:val="both"/>
        <w:rPr>
          <w:rFonts w:ascii="Times New Roman" w:hAnsi="Times New Roman"/>
          <w:color w:val="000000"/>
          <w:sz w:val="24"/>
          <w:szCs w:val="24"/>
          <w:lang w:val="ru-RU"/>
        </w:rPr>
      </w:pPr>
      <w:r w:rsidRPr="008F0F84">
        <w:rPr>
          <w:rFonts w:ascii="Times New Roman" w:hAnsi="Times New Roman"/>
          <w:b/>
          <w:bCs/>
          <w:color w:val="000000"/>
          <w:sz w:val="24"/>
          <w:szCs w:val="24"/>
          <w:lang w:val="ru-RU"/>
        </w:rPr>
        <w:t>– трудового воспитания:</w:t>
      </w:r>
    </w:p>
    <w:p w14:paraId="7EC22CEA"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7A41FB73" w14:textId="77777777" w:rsidR="00C33450" w:rsidRPr="008F0F84" w:rsidRDefault="00C33450" w:rsidP="00CC1F8A">
      <w:pPr>
        <w:pStyle w:val="ae"/>
        <w:ind w:right="145" w:firstLine="567"/>
        <w:jc w:val="both"/>
        <w:rPr>
          <w:rFonts w:ascii="Times New Roman" w:hAnsi="Times New Roman"/>
          <w:color w:val="000000"/>
          <w:sz w:val="24"/>
          <w:szCs w:val="24"/>
          <w:lang w:val="ru-RU"/>
        </w:rPr>
      </w:pPr>
      <w:r w:rsidRPr="008F0F84">
        <w:rPr>
          <w:rFonts w:ascii="Times New Roman" w:hAnsi="Times New Roman"/>
          <w:b/>
          <w:bCs/>
          <w:color w:val="000000"/>
          <w:sz w:val="24"/>
          <w:szCs w:val="24"/>
          <w:lang w:val="ru-RU"/>
        </w:rPr>
        <w:t>– экологического воспитания:</w:t>
      </w:r>
    </w:p>
    <w:p w14:paraId="50586117"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бережное отношение к природе, формируемое в процессе работы с текстами;</w:t>
      </w:r>
    </w:p>
    <w:p w14:paraId="69918200"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неприятие действий, приносящих вред природе;</w:t>
      </w:r>
    </w:p>
    <w:p w14:paraId="0E352141" w14:textId="77777777" w:rsidR="00C33450" w:rsidRPr="008F0F84" w:rsidRDefault="00C33450" w:rsidP="00CC1F8A">
      <w:pPr>
        <w:pStyle w:val="ae"/>
        <w:ind w:right="145" w:firstLine="567"/>
        <w:jc w:val="both"/>
        <w:rPr>
          <w:rFonts w:ascii="Times New Roman" w:hAnsi="Times New Roman"/>
          <w:color w:val="000000"/>
          <w:sz w:val="24"/>
          <w:szCs w:val="24"/>
          <w:lang w:val="ru-RU"/>
        </w:rPr>
      </w:pPr>
      <w:r w:rsidRPr="008F0F84">
        <w:rPr>
          <w:rFonts w:ascii="Times New Roman" w:hAnsi="Times New Roman"/>
          <w:b/>
          <w:bCs/>
          <w:color w:val="000000"/>
          <w:sz w:val="24"/>
          <w:szCs w:val="24"/>
          <w:lang w:val="ru-RU"/>
        </w:rPr>
        <w:t>– ценности научного познания:</w:t>
      </w:r>
    </w:p>
    <w:p w14:paraId="274979A1"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56B8636" w14:textId="48CBE61C" w:rsidR="00E07C38" w:rsidRPr="008F0F84" w:rsidRDefault="00C33450" w:rsidP="00CC1F8A">
      <w:pPr>
        <w:pStyle w:val="ae"/>
        <w:ind w:right="145" w:firstLine="567"/>
        <w:jc w:val="both"/>
        <w:rPr>
          <w:rFonts w:ascii="Times New Roman" w:hAnsi="Times New Roman"/>
          <w:i/>
          <w:sz w:val="24"/>
          <w:szCs w:val="24"/>
          <w:lang w:val="ru-RU"/>
        </w:rPr>
      </w:pPr>
      <w:r w:rsidRPr="008F0F84">
        <w:rPr>
          <w:rFonts w:ascii="Times New Roman" w:hAnsi="Times New Roman"/>
          <w:color w:val="000000"/>
          <w:sz w:val="24"/>
          <w:szCs w:val="24"/>
          <w:lang w:val="ru-RU"/>
        </w:rPr>
        <w:t>познавательные интересы, активность, инициативность, любознательность</w:t>
      </w:r>
      <w:r w:rsidRPr="008F0F84">
        <w:rPr>
          <w:rFonts w:ascii="Times New Roman" w:hAnsi="Times New Roman"/>
          <w:sz w:val="24"/>
          <w:szCs w:val="24"/>
          <w:lang w:val="ru-RU"/>
        </w:rPr>
        <w:br/>
      </w:r>
      <w:r w:rsidRPr="008F0F84">
        <w:rPr>
          <w:rFonts w:ascii="Times New Roma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22D09660" w14:textId="241C75CC" w:rsidR="00AB1D59" w:rsidRPr="004B3233" w:rsidRDefault="00AB1D59" w:rsidP="00CC1F8A">
      <w:pPr>
        <w:spacing w:before="7"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 xml:space="preserve">Метапредметные результаты </w:t>
      </w:r>
      <w:r w:rsidRPr="004B3233">
        <w:rPr>
          <w:rFonts w:ascii="Times New Roman" w:hAnsi="Times New Roman"/>
          <w:sz w:val="24"/>
          <w:szCs w:val="24"/>
          <w:lang w:val="ru-RU"/>
        </w:rPr>
        <w:t>освоения программы начального общего образования</w:t>
      </w:r>
      <w:r w:rsidR="00685888">
        <w:rPr>
          <w:rFonts w:ascii="Times New Roman" w:hAnsi="Times New Roman"/>
          <w:sz w:val="24"/>
          <w:szCs w:val="24"/>
          <w:lang w:val="ru-RU"/>
        </w:rPr>
        <w:t xml:space="preserve"> </w:t>
      </w:r>
      <w:r w:rsidRPr="004B3233">
        <w:rPr>
          <w:rFonts w:ascii="Times New Roman" w:hAnsi="Times New Roman"/>
          <w:spacing w:val="-57"/>
          <w:sz w:val="24"/>
          <w:szCs w:val="24"/>
          <w:lang w:val="ru-RU"/>
        </w:rPr>
        <w:t xml:space="preserve"> </w:t>
      </w:r>
      <w:r w:rsidRPr="004B3233">
        <w:rPr>
          <w:rFonts w:ascii="Times New Roman" w:hAnsi="Times New Roman"/>
          <w:sz w:val="24"/>
          <w:szCs w:val="24"/>
          <w:lang w:val="ru-RU"/>
        </w:rPr>
        <w:t>должны отражать:</w:t>
      </w:r>
    </w:p>
    <w:p w14:paraId="3725940D" w14:textId="77777777" w:rsidR="00AB1D59" w:rsidRPr="004B3233" w:rsidRDefault="00AB1D59" w:rsidP="00CC1F8A">
      <w:pPr>
        <w:pStyle w:val="30"/>
        <w:numPr>
          <w:ilvl w:val="0"/>
          <w:numId w:val="28"/>
        </w:numPr>
        <w:ind w:left="0" w:right="145" w:firstLine="567"/>
        <w:jc w:val="both"/>
      </w:pPr>
      <w:r w:rsidRPr="004B3233">
        <w:t>Овладение</w:t>
      </w:r>
      <w:r w:rsidRPr="004B3233">
        <w:rPr>
          <w:spacing w:val="-7"/>
        </w:rPr>
        <w:t xml:space="preserve"> </w:t>
      </w:r>
      <w:r w:rsidRPr="004B3233">
        <w:t>универсальными</w:t>
      </w:r>
      <w:r w:rsidRPr="004B3233">
        <w:rPr>
          <w:spacing w:val="-6"/>
        </w:rPr>
        <w:t xml:space="preserve"> </w:t>
      </w:r>
      <w:r w:rsidRPr="004B3233">
        <w:t>учебными</w:t>
      </w:r>
      <w:r w:rsidRPr="004B3233">
        <w:rPr>
          <w:spacing w:val="-6"/>
        </w:rPr>
        <w:t xml:space="preserve"> </w:t>
      </w:r>
      <w:r w:rsidRPr="004B3233">
        <w:t>познавательными действиями:</w:t>
      </w:r>
    </w:p>
    <w:p w14:paraId="37AD92E3" w14:textId="77777777" w:rsidR="00AB1D59" w:rsidRPr="004B3233" w:rsidRDefault="00AB1D59" w:rsidP="00CC1F8A">
      <w:pPr>
        <w:pStyle w:val="a6"/>
        <w:numPr>
          <w:ilvl w:val="0"/>
          <w:numId w:val="27"/>
        </w:numPr>
        <w:spacing w:before="40"/>
        <w:ind w:left="0" w:right="145" w:firstLine="567"/>
        <w:rPr>
          <w:i/>
          <w:sz w:val="24"/>
          <w:szCs w:val="24"/>
        </w:rPr>
      </w:pPr>
      <w:r w:rsidRPr="004B3233">
        <w:rPr>
          <w:i/>
          <w:sz w:val="24"/>
          <w:szCs w:val="24"/>
        </w:rPr>
        <w:t>базовые</w:t>
      </w:r>
      <w:r w:rsidRPr="004B3233">
        <w:rPr>
          <w:i/>
          <w:spacing w:val="-4"/>
          <w:sz w:val="24"/>
          <w:szCs w:val="24"/>
        </w:rPr>
        <w:t xml:space="preserve"> </w:t>
      </w:r>
      <w:r w:rsidRPr="004B3233">
        <w:rPr>
          <w:i/>
          <w:sz w:val="24"/>
          <w:szCs w:val="24"/>
        </w:rPr>
        <w:t>логические</w:t>
      </w:r>
      <w:r w:rsidRPr="004B3233">
        <w:rPr>
          <w:i/>
          <w:spacing w:val="-2"/>
          <w:sz w:val="24"/>
          <w:szCs w:val="24"/>
        </w:rPr>
        <w:t xml:space="preserve"> </w:t>
      </w:r>
      <w:r w:rsidRPr="004B3233">
        <w:rPr>
          <w:i/>
          <w:sz w:val="24"/>
          <w:szCs w:val="24"/>
        </w:rPr>
        <w:t>действия:</w:t>
      </w:r>
    </w:p>
    <w:p w14:paraId="18E8D1FA" w14:textId="77777777" w:rsidR="00AB1D59" w:rsidRPr="004B3233" w:rsidRDefault="00AB1D59" w:rsidP="00CC1F8A">
      <w:pPr>
        <w:pStyle w:val="a6"/>
        <w:numPr>
          <w:ilvl w:val="0"/>
          <w:numId w:val="29"/>
        </w:numPr>
        <w:tabs>
          <w:tab w:val="left" w:pos="709"/>
        </w:tabs>
        <w:spacing w:before="43"/>
        <w:ind w:left="0" w:right="145" w:firstLine="567"/>
        <w:rPr>
          <w:sz w:val="24"/>
          <w:szCs w:val="24"/>
        </w:rPr>
      </w:pPr>
      <w:r w:rsidRPr="004B3233">
        <w:rPr>
          <w:sz w:val="24"/>
          <w:szCs w:val="24"/>
        </w:rPr>
        <w:t>сравнивать</w:t>
      </w:r>
      <w:r w:rsidRPr="004B3233">
        <w:rPr>
          <w:spacing w:val="41"/>
          <w:sz w:val="24"/>
          <w:szCs w:val="24"/>
        </w:rPr>
        <w:t xml:space="preserve"> </w:t>
      </w:r>
      <w:r w:rsidRPr="004B3233">
        <w:rPr>
          <w:sz w:val="24"/>
          <w:szCs w:val="24"/>
        </w:rPr>
        <w:t>объекты,</w:t>
      </w:r>
      <w:r w:rsidRPr="004B3233">
        <w:rPr>
          <w:spacing w:val="40"/>
          <w:sz w:val="24"/>
          <w:szCs w:val="24"/>
        </w:rPr>
        <w:t xml:space="preserve"> </w:t>
      </w:r>
      <w:r w:rsidRPr="004B3233">
        <w:rPr>
          <w:sz w:val="24"/>
          <w:szCs w:val="24"/>
        </w:rPr>
        <w:t>устанавливать</w:t>
      </w:r>
      <w:r w:rsidRPr="004B3233">
        <w:rPr>
          <w:spacing w:val="41"/>
          <w:sz w:val="24"/>
          <w:szCs w:val="24"/>
        </w:rPr>
        <w:t xml:space="preserve"> </w:t>
      </w:r>
      <w:r w:rsidRPr="004B3233">
        <w:rPr>
          <w:sz w:val="24"/>
          <w:szCs w:val="24"/>
        </w:rPr>
        <w:t>основания</w:t>
      </w:r>
      <w:r w:rsidRPr="004B3233">
        <w:rPr>
          <w:spacing w:val="40"/>
          <w:sz w:val="24"/>
          <w:szCs w:val="24"/>
        </w:rPr>
        <w:t xml:space="preserve"> </w:t>
      </w:r>
      <w:r w:rsidRPr="004B3233">
        <w:rPr>
          <w:sz w:val="24"/>
          <w:szCs w:val="24"/>
        </w:rPr>
        <w:t>для</w:t>
      </w:r>
      <w:r w:rsidRPr="004B3233">
        <w:rPr>
          <w:spacing w:val="40"/>
          <w:sz w:val="24"/>
          <w:szCs w:val="24"/>
        </w:rPr>
        <w:t xml:space="preserve"> </w:t>
      </w:r>
      <w:r w:rsidRPr="004B3233">
        <w:rPr>
          <w:sz w:val="24"/>
          <w:szCs w:val="24"/>
        </w:rPr>
        <w:t>сравнения,</w:t>
      </w:r>
      <w:r w:rsidRPr="004B3233">
        <w:rPr>
          <w:spacing w:val="44"/>
          <w:sz w:val="24"/>
          <w:szCs w:val="24"/>
        </w:rPr>
        <w:t xml:space="preserve"> </w:t>
      </w:r>
      <w:r w:rsidRPr="004B3233">
        <w:rPr>
          <w:sz w:val="24"/>
          <w:szCs w:val="24"/>
        </w:rPr>
        <w:t>устанавливать</w:t>
      </w:r>
      <w:r w:rsidRPr="004B3233">
        <w:rPr>
          <w:spacing w:val="-57"/>
          <w:sz w:val="24"/>
          <w:szCs w:val="24"/>
        </w:rPr>
        <w:t xml:space="preserve"> </w:t>
      </w:r>
      <w:r w:rsidRPr="004B3233">
        <w:rPr>
          <w:sz w:val="24"/>
          <w:szCs w:val="24"/>
        </w:rPr>
        <w:t>аналогии;</w:t>
      </w:r>
    </w:p>
    <w:p w14:paraId="36CC308C" w14:textId="77777777" w:rsidR="00AB1D59" w:rsidRPr="004B3233" w:rsidRDefault="00AB1D59" w:rsidP="00CC1F8A">
      <w:pPr>
        <w:pStyle w:val="a6"/>
        <w:numPr>
          <w:ilvl w:val="0"/>
          <w:numId w:val="29"/>
        </w:numPr>
        <w:tabs>
          <w:tab w:val="left" w:pos="709"/>
        </w:tabs>
        <w:spacing w:before="3"/>
        <w:ind w:left="0" w:right="145" w:firstLine="567"/>
        <w:rPr>
          <w:sz w:val="24"/>
          <w:szCs w:val="24"/>
        </w:rPr>
      </w:pPr>
      <w:r w:rsidRPr="004B3233">
        <w:rPr>
          <w:sz w:val="24"/>
          <w:szCs w:val="24"/>
        </w:rPr>
        <w:t>объединять</w:t>
      </w:r>
      <w:r w:rsidRPr="004B3233">
        <w:rPr>
          <w:spacing w:val="-3"/>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3"/>
          <w:sz w:val="24"/>
          <w:szCs w:val="24"/>
        </w:rPr>
        <w:t xml:space="preserve"> </w:t>
      </w:r>
      <w:r w:rsidRPr="004B3233">
        <w:rPr>
          <w:sz w:val="24"/>
          <w:szCs w:val="24"/>
        </w:rPr>
        <w:t>(объекты)</w:t>
      </w:r>
      <w:r w:rsidRPr="004B3233">
        <w:rPr>
          <w:spacing w:val="-2"/>
          <w:sz w:val="24"/>
          <w:szCs w:val="24"/>
        </w:rPr>
        <w:t xml:space="preserve"> </w:t>
      </w:r>
      <w:r w:rsidRPr="004B3233">
        <w:rPr>
          <w:sz w:val="24"/>
          <w:szCs w:val="24"/>
        </w:rPr>
        <w:t>по</w:t>
      </w:r>
      <w:r w:rsidRPr="004B3233">
        <w:rPr>
          <w:spacing w:val="-3"/>
          <w:sz w:val="24"/>
          <w:szCs w:val="24"/>
        </w:rPr>
        <w:t xml:space="preserve"> </w:t>
      </w:r>
      <w:r w:rsidRPr="004B3233">
        <w:rPr>
          <w:sz w:val="24"/>
          <w:szCs w:val="24"/>
        </w:rPr>
        <w:t>определенному</w:t>
      </w:r>
      <w:r w:rsidRPr="004B3233">
        <w:rPr>
          <w:spacing w:val="-7"/>
          <w:sz w:val="24"/>
          <w:szCs w:val="24"/>
        </w:rPr>
        <w:t xml:space="preserve"> </w:t>
      </w:r>
      <w:r w:rsidRPr="004B3233">
        <w:rPr>
          <w:sz w:val="24"/>
          <w:szCs w:val="24"/>
        </w:rPr>
        <w:t>признаку;</w:t>
      </w:r>
    </w:p>
    <w:p w14:paraId="526F44B3" w14:textId="77777777" w:rsidR="00AB1D59" w:rsidRPr="004B3233" w:rsidRDefault="00AB1D59" w:rsidP="00CC1F8A">
      <w:pPr>
        <w:pStyle w:val="a6"/>
        <w:numPr>
          <w:ilvl w:val="0"/>
          <w:numId w:val="29"/>
        </w:numPr>
        <w:tabs>
          <w:tab w:val="left" w:pos="709"/>
          <w:tab w:val="left" w:pos="3492"/>
          <w:tab w:val="left" w:pos="5217"/>
          <w:tab w:val="left" w:pos="6269"/>
          <w:tab w:val="left" w:pos="6850"/>
          <w:tab w:val="left" w:pos="8722"/>
        </w:tabs>
        <w:spacing w:before="43"/>
        <w:ind w:left="0" w:right="145" w:firstLine="567"/>
        <w:rPr>
          <w:sz w:val="24"/>
          <w:szCs w:val="24"/>
        </w:rPr>
      </w:pPr>
      <w:r w:rsidRPr="004B3233">
        <w:rPr>
          <w:sz w:val="24"/>
          <w:szCs w:val="24"/>
        </w:rPr>
        <w:t>определять</w:t>
      </w:r>
      <w:r w:rsidRPr="004B3233">
        <w:rPr>
          <w:sz w:val="24"/>
          <w:szCs w:val="24"/>
        </w:rPr>
        <w:tab/>
        <w:t>существенный</w:t>
      </w:r>
      <w:r w:rsidRPr="004B3233">
        <w:rPr>
          <w:sz w:val="24"/>
          <w:szCs w:val="24"/>
        </w:rPr>
        <w:tab/>
        <w:t>признак</w:t>
      </w:r>
      <w:r w:rsidRPr="004B3233">
        <w:rPr>
          <w:sz w:val="24"/>
          <w:szCs w:val="24"/>
        </w:rPr>
        <w:tab/>
        <w:t>для</w:t>
      </w:r>
      <w:r w:rsidRPr="004B3233">
        <w:rPr>
          <w:sz w:val="24"/>
          <w:szCs w:val="24"/>
        </w:rPr>
        <w:tab/>
        <w:t>классификации,</w:t>
      </w:r>
      <w:r w:rsidRPr="004B3233">
        <w:rPr>
          <w:sz w:val="24"/>
          <w:szCs w:val="24"/>
        </w:rPr>
        <w:tab/>
      </w:r>
      <w:r w:rsidRPr="004B3233">
        <w:rPr>
          <w:spacing w:val="-1"/>
          <w:sz w:val="24"/>
          <w:szCs w:val="24"/>
        </w:rPr>
        <w:t>классифицировать</w:t>
      </w:r>
      <w:r w:rsidRPr="004B3233">
        <w:rPr>
          <w:spacing w:val="-57"/>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объекты;</w:t>
      </w:r>
    </w:p>
    <w:p w14:paraId="11AB58B4" w14:textId="77777777" w:rsidR="00AB1D59" w:rsidRPr="004B3233" w:rsidRDefault="00AB1D59" w:rsidP="00CC1F8A">
      <w:pPr>
        <w:pStyle w:val="a6"/>
        <w:numPr>
          <w:ilvl w:val="0"/>
          <w:numId w:val="29"/>
        </w:numPr>
        <w:tabs>
          <w:tab w:val="left" w:pos="709"/>
        </w:tabs>
        <w:spacing w:before="6"/>
        <w:ind w:left="0" w:right="145" w:firstLine="567"/>
        <w:rPr>
          <w:sz w:val="24"/>
          <w:szCs w:val="24"/>
        </w:rPr>
      </w:pPr>
      <w:r w:rsidRPr="004B3233">
        <w:rPr>
          <w:sz w:val="24"/>
          <w:szCs w:val="24"/>
        </w:rPr>
        <w:t>находить</w:t>
      </w:r>
      <w:r w:rsidRPr="004B3233">
        <w:rPr>
          <w:spacing w:val="30"/>
          <w:sz w:val="24"/>
          <w:szCs w:val="24"/>
        </w:rPr>
        <w:t xml:space="preserve"> </w:t>
      </w:r>
      <w:r w:rsidRPr="004B3233">
        <w:rPr>
          <w:sz w:val="24"/>
          <w:szCs w:val="24"/>
        </w:rPr>
        <w:t>закономерности</w:t>
      </w:r>
      <w:r w:rsidRPr="004B3233">
        <w:rPr>
          <w:spacing w:val="34"/>
          <w:sz w:val="24"/>
          <w:szCs w:val="24"/>
        </w:rPr>
        <w:t xml:space="preserve"> </w:t>
      </w:r>
      <w:r w:rsidRPr="004B3233">
        <w:rPr>
          <w:sz w:val="24"/>
          <w:szCs w:val="24"/>
        </w:rPr>
        <w:t>и</w:t>
      </w:r>
      <w:r w:rsidRPr="004B3233">
        <w:rPr>
          <w:spacing w:val="33"/>
          <w:sz w:val="24"/>
          <w:szCs w:val="24"/>
        </w:rPr>
        <w:t xml:space="preserve"> </w:t>
      </w:r>
      <w:r w:rsidRPr="004B3233">
        <w:rPr>
          <w:sz w:val="24"/>
          <w:szCs w:val="24"/>
        </w:rPr>
        <w:t>противоречия</w:t>
      </w:r>
      <w:r w:rsidRPr="004B3233">
        <w:rPr>
          <w:spacing w:val="32"/>
          <w:sz w:val="24"/>
          <w:szCs w:val="24"/>
        </w:rPr>
        <w:t xml:space="preserve"> </w:t>
      </w:r>
      <w:r w:rsidRPr="004B3233">
        <w:rPr>
          <w:sz w:val="24"/>
          <w:szCs w:val="24"/>
        </w:rPr>
        <w:t>в</w:t>
      </w:r>
      <w:r w:rsidRPr="004B3233">
        <w:rPr>
          <w:spacing w:val="39"/>
          <w:sz w:val="24"/>
          <w:szCs w:val="24"/>
        </w:rPr>
        <w:t xml:space="preserve"> </w:t>
      </w:r>
      <w:r w:rsidRPr="004B3233">
        <w:rPr>
          <w:sz w:val="24"/>
          <w:szCs w:val="24"/>
        </w:rPr>
        <w:t>рассматриваемых</w:t>
      </w:r>
      <w:r w:rsidRPr="004B3233">
        <w:rPr>
          <w:spacing w:val="36"/>
          <w:sz w:val="24"/>
          <w:szCs w:val="24"/>
        </w:rPr>
        <w:t xml:space="preserve"> </w:t>
      </w:r>
      <w:r w:rsidRPr="004B3233">
        <w:rPr>
          <w:sz w:val="24"/>
          <w:szCs w:val="24"/>
        </w:rPr>
        <w:t>фактах,</w:t>
      </w:r>
      <w:r w:rsidRPr="004B3233">
        <w:rPr>
          <w:spacing w:val="32"/>
          <w:sz w:val="24"/>
          <w:szCs w:val="24"/>
        </w:rPr>
        <w:t xml:space="preserve"> </w:t>
      </w:r>
      <w:r w:rsidRPr="004B3233">
        <w:rPr>
          <w:sz w:val="24"/>
          <w:szCs w:val="24"/>
        </w:rPr>
        <w:t>данных</w:t>
      </w:r>
      <w:r w:rsidRPr="004B3233">
        <w:rPr>
          <w:spacing w:val="32"/>
          <w:sz w:val="24"/>
          <w:szCs w:val="24"/>
        </w:rPr>
        <w:t xml:space="preserve"> </w:t>
      </w:r>
      <w:r w:rsidRPr="004B3233">
        <w:rPr>
          <w:sz w:val="24"/>
          <w:szCs w:val="24"/>
        </w:rPr>
        <w:t>и</w:t>
      </w:r>
      <w:r w:rsidRPr="004B3233">
        <w:rPr>
          <w:spacing w:val="-57"/>
          <w:sz w:val="24"/>
          <w:szCs w:val="24"/>
        </w:rPr>
        <w:t xml:space="preserve"> </w:t>
      </w:r>
      <w:r w:rsidRPr="004B3233">
        <w:rPr>
          <w:sz w:val="24"/>
          <w:szCs w:val="24"/>
        </w:rPr>
        <w:t>наблюдениях</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алгоритма;</w:t>
      </w:r>
    </w:p>
    <w:p w14:paraId="7576A46A" w14:textId="64819152" w:rsidR="00AB1D59" w:rsidRPr="004B3233" w:rsidRDefault="00AB1D59" w:rsidP="00CC1F8A">
      <w:pPr>
        <w:pStyle w:val="a6"/>
        <w:numPr>
          <w:ilvl w:val="0"/>
          <w:numId w:val="29"/>
        </w:numPr>
        <w:tabs>
          <w:tab w:val="left" w:pos="709"/>
        </w:tabs>
        <w:spacing w:before="3"/>
        <w:ind w:left="0" w:right="145" w:firstLine="567"/>
        <w:rPr>
          <w:sz w:val="24"/>
          <w:szCs w:val="24"/>
        </w:rPr>
      </w:pPr>
      <w:r w:rsidRPr="004B3233">
        <w:rPr>
          <w:sz w:val="24"/>
          <w:szCs w:val="24"/>
        </w:rPr>
        <w:t>выявлять</w:t>
      </w:r>
      <w:r w:rsidRPr="004B3233">
        <w:rPr>
          <w:spacing w:val="8"/>
          <w:sz w:val="24"/>
          <w:szCs w:val="24"/>
        </w:rPr>
        <w:t xml:space="preserve"> </w:t>
      </w:r>
      <w:r w:rsidRPr="004B3233">
        <w:rPr>
          <w:sz w:val="24"/>
          <w:szCs w:val="24"/>
        </w:rPr>
        <w:t>недостаток</w:t>
      </w:r>
      <w:r w:rsidRPr="004B3233">
        <w:rPr>
          <w:spacing w:val="7"/>
          <w:sz w:val="24"/>
          <w:szCs w:val="24"/>
        </w:rPr>
        <w:t xml:space="preserve"> </w:t>
      </w:r>
      <w:r w:rsidRPr="004B3233">
        <w:rPr>
          <w:sz w:val="24"/>
          <w:szCs w:val="24"/>
        </w:rPr>
        <w:t>информации</w:t>
      </w:r>
      <w:r w:rsidRPr="004B3233">
        <w:rPr>
          <w:spacing w:val="7"/>
          <w:sz w:val="24"/>
          <w:szCs w:val="24"/>
        </w:rPr>
        <w:t xml:space="preserve"> </w:t>
      </w:r>
      <w:r w:rsidRPr="004B3233">
        <w:rPr>
          <w:sz w:val="24"/>
          <w:szCs w:val="24"/>
        </w:rPr>
        <w:t>для</w:t>
      </w:r>
      <w:r w:rsidRPr="004B3233">
        <w:rPr>
          <w:spacing w:val="8"/>
          <w:sz w:val="24"/>
          <w:szCs w:val="24"/>
        </w:rPr>
        <w:t xml:space="preserve"> </w:t>
      </w:r>
      <w:r w:rsidRPr="004B3233">
        <w:rPr>
          <w:sz w:val="24"/>
          <w:szCs w:val="24"/>
        </w:rPr>
        <w:t>решения</w:t>
      </w:r>
      <w:r w:rsidRPr="004B3233">
        <w:rPr>
          <w:spacing w:val="11"/>
          <w:sz w:val="24"/>
          <w:szCs w:val="24"/>
        </w:rPr>
        <w:t xml:space="preserve"> </w:t>
      </w:r>
      <w:r w:rsidRPr="004B3233">
        <w:rPr>
          <w:sz w:val="24"/>
          <w:szCs w:val="24"/>
        </w:rPr>
        <w:t>учебной</w:t>
      </w:r>
      <w:r w:rsidRPr="004B3233">
        <w:rPr>
          <w:spacing w:val="12"/>
          <w:sz w:val="24"/>
          <w:szCs w:val="24"/>
        </w:rPr>
        <w:t xml:space="preserve"> </w:t>
      </w:r>
      <w:r w:rsidRPr="004B3233">
        <w:rPr>
          <w:sz w:val="24"/>
          <w:szCs w:val="24"/>
        </w:rPr>
        <w:t>(практической)</w:t>
      </w:r>
      <w:r w:rsidRPr="004B3233">
        <w:rPr>
          <w:spacing w:val="8"/>
          <w:sz w:val="24"/>
          <w:szCs w:val="24"/>
        </w:rPr>
        <w:t xml:space="preserve"> </w:t>
      </w:r>
      <w:r w:rsidRPr="004B3233">
        <w:rPr>
          <w:sz w:val="24"/>
          <w:szCs w:val="24"/>
        </w:rPr>
        <w:t>задачи</w:t>
      </w:r>
      <w:r w:rsidRPr="004B3233">
        <w:rPr>
          <w:spacing w:val="9"/>
          <w:sz w:val="24"/>
          <w:szCs w:val="24"/>
        </w:rPr>
        <w:t xml:space="preserve"> </w:t>
      </w:r>
      <w:r w:rsidRPr="004B3233">
        <w:rPr>
          <w:sz w:val="24"/>
          <w:szCs w:val="24"/>
        </w:rPr>
        <w:t>на</w:t>
      </w:r>
      <w:r w:rsidRPr="004B3233">
        <w:rPr>
          <w:spacing w:val="-57"/>
          <w:sz w:val="24"/>
          <w:szCs w:val="24"/>
        </w:rPr>
        <w:t xml:space="preserve"> </w:t>
      </w:r>
      <w:r w:rsidRPr="004B3233">
        <w:rPr>
          <w:sz w:val="24"/>
          <w:szCs w:val="24"/>
        </w:rPr>
        <w:t>основе</w:t>
      </w:r>
      <w:r w:rsidRPr="004B3233">
        <w:rPr>
          <w:spacing w:val="-3"/>
          <w:sz w:val="24"/>
          <w:szCs w:val="24"/>
        </w:rPr>
        <w:t xml:space="preserve"> </w:t>
      </w:r>
      <w:r w:rsidR="0030456B">
        <w:rPr>
          <w:sz w:val="24"/>
          <w:szCs w:val="24"/>
        </w:rPr>
        <w:t>предложенного алгоритма</w:t>
      </w:r>
    </w:p>
    <w:p w14:paraId="638E6B18" w14:textId="55F86F94" w:rsidR="00AB1D59" w:rsidRPr="004B3233" w:rsidRDefault="0030456B" w:rsidP="00CC1F8A">
      <w:pPr>
        <w:pStyle w:val="a6"/>
        <w:numPr>
          <w:ilvl w:val="0"/>
          <w:numId w:val="29"/>
        </w:numPr>
        <w:tabs>
          <w:tab w:val="left" w:pos="709"/>
          <w:tab w:val="left" w:pos="3847"/>
          <w:tab w:val="left" w:pos="6608"/>
          <w:tab w:val="left" w:pos="7433"/>
          <w:tab w:val="left" w:pos="7812"/>
          <w:tab w:val="left" w:pos="9193"/>
        </w:tabs>
        <w:spacing w:before="9"/>
        <w:ind w:left="0" w:right="145" w:firstLine="567"/>
        <w:rPr>
          <w:sz w:val="24"/>
          <w:szCs w:val="24"/>
        </w:rPr>
      </w:pPr>
      <w:r>
        <w:rPr>
          <w:sz w:val="24"/>
          <w:szCs w:val="24"/>
        </w:rPr>
        <w:t xml:space="preserve">устанавливать причинно-следственные связи в ситуациях, </w:t>
      </w:r>
      <w:r w:rsidR="00AB1D59" w:rsidRPr="004B3233">
        <w:rPr>
          <w:spacing w:val="-1"/>
          <w:sz w:val="24"/>
          <w:szCs w:val="24"/>
        </w:rPr>
        <w:t>поддающихся</w:t>
      </w:r>
      <w:r w:rsidR="0073627C">
        <w:rPr>
          <w:spacing w:val="-1"/>
          <w:sz w:val="24"/>
          <w:szCs w:val="24"/>
        </w:rPr>
        <w:t xml:space="preserve"> </w:t>
      </w:r>
      <w:r w:rsidR="00AB1D59" w:rsidRPr="004B3233">
        <w:rPr>
          <w:sz w:val="24"/>
          <w:szCs w:val="24"/>
        </w:rPr>
        <w:t>непосредственному</w:t>
      </w:r>
      <w:r w:rsidR="00AB1D59" w:rsidRPr="004B3233">
        <w:rPr>
          <w:spacing w:val="-6"/>
          <w:sz w:val="24"/>
          <w:szCs w:val="24"/>
        </w:rPr>
        <w:t xml:space="preserve"> </w:t>
      </w:r>
      <w:r w:rsidR="00AB1D59" w:rsidRPr="004B3233">
        <w:rPr>
          <w:sz w:val="24"/>
          <w:szCs w:val="24"/>
        </w:rPr>
        <w:t>наблюдению</w:t>
      </w:r>
      <w:r w:rsidR="00AB1D59" w:rsidRPr="004B3233">
        <w:rPr>
          <w:spacing w:val="-3"/>
          <w:sz w:val="24"/>
          <w:szCs w:val="24"/>
        </w:rPr>
        <w:t xml:space="preserve"> </w:t>
      </w:r>
      <w:r w:rsidR="00AB1D59" w:rsidRPr="004B3233">
        <w:rPr>
          <w:sz w:val="24"/>
          <w:szCs w:val="24"/>
        </w:rPr>
        <w:t>или</w:t>
      </w:r>
      <w:r w:rsidR="00AB1D59" w:rsidRPr="004B3233">
        <w:rPr>
          <w:spacing w:val="-2"/>
          <w:sz w:val="24"/>
          <w:szCs w:val="24"/>
        </w:rPr>
        <w:t xml:space="preserve"> </w:t>
      </w:r>
      <w:r w:rsidR="00AB1D59" w:rsidRPr="004B3233">
        <w:rPr>
          <w:sz w:val="24"/>
          <w:szCs w:val="24"/>
        </w:rPr>
        <w:t>знакомых</w:t>
      </w:r>
      <w:r w:rsidR="00AB1D59" w:rsidRPr="004B3233">
        <w:rPr>
          <w:spacing w:val="1"/>
          <w:sz w:val="24"/>
          <w:szCs w:val="24"/>
        </w:rPr>
        <w:t xml:space="preserve"> </w:t>
      </w:r>
      <w:r w:rsidR="00AB1D59" w:rsidRPr="004B3233">
        <w:rPr>
          <w:sz w:val="24"/>
          <w:szCs w:val="24"/>
        </w:rPr>
        <w:t>по</w:t>
      </w:r>
      <w:r w:rsidR="00AB1D59" w:rsidRPr="004B3233">
        <w:rPr>
          <w:spacing w:val="-1"/>
          <w:sz w:val="24"/>
          <w:szCs w:val="24"/>
        </w:rPr>
        <w:t xml:space="preserve"> </w:t>
      </w:r>
      <w:r w:rsidR="00AB1D59" w:rsidRPr="004B3233">
        <w:rPr>
          <w:sz w:val="24"/>
          <w:szCs w:val="24"/>
        </w:rPr>
        <w:t>опыту,</w:t>
      </w:r>
      <w:r w:rsidR="00AB1D59" w:rsidRPr="004B3233">
        <w:rPr>
          <w:spacing w:val="4"/>
          <w:sz w:val="24"/>
          <w:szCs w:val="24"/>
        </w:rPr>
        <w:t xml:space="preserve"> </w:t>
      </w:r>
      <w:r w:rsidR="00AB1D59" w:rsidRPr="004B3233">
        <w:rPr>
          <w:sz w:val="24"/>
          <w:szCs w:val="24"/>
        </w:rPr>
        <w:t>делать</w:t>
      </w:r>
      <w:r w:rsidR="00AB1D59" w:rsidRPr="004B3233">
        <w:rPr>
          <w:spacing w:val="1"/>
          <w:sz w:val="24"/>
          <w:szCs w:val="24"/>
        </w:rPr>
        <w:t xml:space="preserve"> </w:t>
      </w:r>
      <w:r w:rsidR="00AB1D59" w:rsidRPr="004B3233">
        <w:rPr>
          <w:sz w:val="24"/>
          <w:szCs w:val="24"/>
        </w:rPr>
        <w:t>выводы;</w:t>
      </w:r>
    </w:p>
    <w:p w14:paraId="69AF69D5" w14:textId="77777777" w:rsidR="00AB1D59" w:rsidRPr="004B3233" w:rsidRDefault="00AB1D59" w:rsidP="00CC1F8A">
      <w:pPr>
        <w:pStyle w:val="a6"/>
        <w:numPr>
          <w:ilvl w:val="0"/>
          <w:numId w:val="27"/>
        </w:numPr>
        <w:spacing w:before="4"/>
        <w:ind w:left="0" w:right="145" w:firstLine="567"/>
        <w:rPr>
          <w:i/>
          <w:sz w:val="24"/>
          <w:szCs w:val="24"/>
        </w:rPr>
      </w:pPr>
      <w:r w:rsidRPr="004B3233">
        <w:rPr>
          <w:i/>
          <w:sz w:val="24"/>
          <w:szCs w:val="24"/>
        </w:rPr>
        <w:t>базовые</w:t>
      </w:r>
      <w:r w:rsidRPr="004B3233">
        <w:rPr>
          <w:i/>
          <w:spacing w:val="-4"/>
          <w:sz w:val="24"/>
          <w:szCs w:val="24"/>
        </w:rPr>
        <w:t xml:space="preserve"> </w:t>
      </w:r>
      <w:r w:rsidRPr="004B3233">
        <w:rPr>
          <w:i/>
          <w:sz w:val="24"/>
          <w:szCs w:val="24"/>
        </w:rPr>
        <w:t>исследовательские</w:t>
      </w:r>
      <w:r w:rsidRPr="004B3233">
        <w:rPr>
          <w:i/>
          <w:spacing w:val="-3"/>
          <w:sz w:val="24"/>
          <w:szCs w:val="24"/>
        </w:rPr>
        <w:t xml:space="preserve"> </w:t>
      </w:r>
      <w:r w:rsidRPr="004B3233">
        <w:rPr>
          <w:i/>
          <w:sz w:val="24"/>
          <w:szCs w:val="24"/>
        </w:rPr>
        <w:t>действия:</w:t>
      </w:r>
    </w:p>
    <w:p w14:paraId="097C02B9" w14:textId="77777777" w:rsidR="00AB1D59" w:rsidRPr="004B3233" w:rsidRDefault="00AB1D59" w:rsidP="00CC1F8A">
      <w:pPr>
        <w:pStyle w:val="a6"/>
        <w:numPr>
          <w:ilvl w:val="0"/>
          <w:numId w:val="29"/>
        </w:numPr>
        <w:tabs>
          <w:tab w:val="left" w:pos="851"/>
        </w:tabs>
        <w:spacing w:before="43"/>
        <w:ind w:left="0" w:right="145" w:firstLine="567"/>
        <w:rPr>
          <w:sz w:val="24"/>
          <w:szCs w:val="24"/>
        </w:rPr>
      </w:pPr>
      <w:r w:rsidRPr="004B3233">
        <w:rPr>
          <w:spacing w:val="-1"/>
          <w:sz w:val="24"/>
          <w:szCs w:val="24"/>
        </w:rPr>
        <w:t>определять</w:t>
      </w:r>
      <w:r w:rsidRPr="004B3233">
        <w:rPr>
          <w:spacing w:val="-14"/>
          <w:sz w:val="24"/>
          <w:szCs w:val="24"/>
        </w:rPr>
        <w:t xml:space="preserve"> </w:t>
      </w:r>
      <w:r w:rsidRPr="004B3233">
        <w:rPr>
          <w:spacing w:val="-1"/>
          <w:sz w:val="24"/>
          <w:szCs w:val="24"/>
        </w:rPr>
        <w:t>разрыв</w:t>
      </w:r>
      <w:r w:rsidRPr="004B3233">
        <w:rPr>
          <w:spacing w:val="-16"/>
          <w:sz w:val="24"/>
          <w:szCs w:val="24"/>
        </w:rPr>
        <w:t xml:space="preserve"> </w:t>
      </w:r>
      <w:r w:rsidRPr="004B3233">
        <w:rPr>
          <w:sz w:val="24"/>
          <w:szCs w:val="24"/>
        </w:rPr>
        <w:t>между</w:t>
      </w:r>
      <w:r w:rsidRPr="004B3233">
        <w:rPr>
          <w:spacing w:val="-20"/>
          <w:sz w:val="24"/>
          <w:szCs w:val="24"/>
        </w:rPr>
        <w:t xml:space="preserve"> </w:t>
      </w:r>
      <w:r w:rsidRPr="004B3233">
        <w:rPr>
          <w:sz w:val="24"/>
          <w:szCs w:val="24"/>
        </w:rPr>
        <w:t>реальным</w:t>
      </w:r>
      <w:r w:rsidRPr="004B3233">
        <w:rPr>
          <w:spacing w:val="-16"/>
          <w:sz w:val="24"/>
          <w:szCs w:val="24"/>
        </w:rPr>
        <w:t xml:space="preserve"> </w:t>
      </w:r>
      <w:r w:rsidRPr="004B3233">
        <w:rPr>
          <w:sz w:val="24"/>
          <w:szCs w:val="24"/>
        </w:rPr>
        <w:t>и</w:t>
      </w:r>
      <w:r w:rsidRPr="004B3233">
        <w:rPr>
          <w:spacing w:val="-13"/>
          <w:sz w:val="24"/>
          <w:szCs w:val="24"/>
        </w:rPr>
        <w:t xml:space="preserve"> </w:t>
      </w:r>
      <w:r w:rsidRPr="004B3233">
        <w:rPr>
          <w:sz w:val="24"/>
          <w:szCs w:val="24"/>
        </w:rPr>
        <w:t>желательным</w:t>
      </w:r>
      <w:r w:rsidRPr="004B3233">
        <w:rPr>
          <w:spacing w:val="-16"/>
          <w:sz w:val="24"/>
          <w:szCs w:val="24"/>
        </w:rPr>
        <w:t xml:space="preserve"> </w:t>
      </w:r>
      <w:r w:rsidRPr="004B3233">
        <w:rPr>
          <w:sz w:val="24"/>
          <w:szCs w:val="24"/>
        </w:rPr>
        <w:t>состоянием</w:t>
      </w:r>
      <w:r w:rsidRPr="004B3233">
        <w:rPr>
          <w:spacing w:val="-10"/>
          <w:sz w:val="24"/>
          <w:szCs w:val="24"/>
        </w:rPr>
        <w:t xml:space="preserve"> </w:t>
      </w:r>
      <w:r w:rsidRPr="004B3233">
        <w:rPr>
          <w:sz w:val="24"/>
          <w:szCs w:val="24"/>
        </w:rPr>
        <w:t>объекта</w:t>
      </w:r>
      <w:r w:rsidRPr="004B3233">
        <w:rPr>
          <w:spacing w:val="-15"/>
          <w:sz w:val="24"/>
          <w:szCs w:val="24"/>
        </w:rPr>
        <w:t xml:space="preserve"> </w:t>
      </w:r>
      <w:r w:rsidRPr="004B3233">
        <w:rPr>
          <w:sz w:val="24"/>
          <w:szCs w:val="24"/>
        </w:rPr>
        <w:t>(ситуации)</w:t>
      </w:r>
      <w:r w:rsidRPr="004B3233">
        <w:rPr>
          <w:spacing w:val="-57"/>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вопросов;</w:t>
      </w:r>
    </w:p>
    <w:p w14:paraId="75812DB9" w14:textId="77777777" w:rsidR="00AB1D59" w:rsidRPr="004B3233" w:rsidRDefault="00AB1D59" w:rsidP="00CC1F8A">
      <w:pPr>
        <w:pStyle w:val="a6"/>
        <w:numPr>
          <w:ilvl w:val="0"/>
          <w:numId w:val="29"/>
        </w:numPr>
        <w:tabs>
          <w:tab w:val="left" w:pos="851"/>
          <w:tab w:val="left" w:pos="1134"/>
          <w:tab w:val="left" w:pos="2268"/>
          <w:tab w:val="left" w:pos="4111"/>
          <w:tab w:val="left" w:pos="6798"/>
          <w:tab w:val="left" w:pos="8594"/>
          <w:tab w:val="left" w:pos="9334"/>
        </w:tabs>
        <w:spacing w:before="3"/>
        <w:ind w:left="0" w:right="145" w:firstLine="567"/>
        <w:rPr>
          <w:sz w:val="24"/>
          <w:szCs w:val="24"/>
        </w:rPr>
      </w:pPr>
      <w:r w:rsidRPr="004B3233">
        <w:rPr>
          <w:sz w:val="24"/>
          <w:szCs w:val="24"/>
        </w:rPr>
        <w:t>с</w:t>
      </w:r>
      <w:r w:rsidRPr="004B3233">
        <w:rPr>
          <w:sz w:val="24"/>
          <w:szCs w:val="24"/>
        </w:rPr>
        <w:tab/>
        <w:t>помощью</w:t>
      </w:r>
      <w:r w:rsidRPr="004B3233">
        <w:rPr>
          <w:sz w:val="24"/>
          <w:szCs w:val="24"/>
        </w:rPr>
        <w:tab/>
        <w:t>педагогического</w:t>
      </w:r>
      <w:r w:rsidRPr="004B3233">
        <w:rPr>
          <w:sz w:val="24"/>
          <w:szCs w:val="24"/>
        </w:rPr>
        <w:tab/>
        <w:t>работника</w:t>
      </w:r>
      <w:r w:rsidRPr="004B3233">
        <w:rPr>
          <w:sz w:val="24"/>
          <w:szCs w:val="24"/>
        </w:rPr>
        <w:tab/>
        <w:t>формулировать</w:t>
      </w:r>
      <w:r w:rsidRPr="004B3233">
        <w:rPr>
          <w:sz w:val="24"/>
          <w:szCs w:val="24"/>
        </w:rPr>
        <w:tab/>
        <w:t>цель,</w:t>
      </w:r>
      <w:r w:rsidRPr="004B3233">
        <w:rPr>
          <w:sz w:val="24"/>
          <w:szCs w:val="24"/>
        </w:rPr>
        <w:tab/>
      </w:r>
      <w:r w:rsidRPr="004B3233">
        <w:rPr>
          <w:spacing w:val="-1"/>
          <w:sz w:val="24"/>
          <w:szCs w:val="24"/>
        </w:rPr>
        <w:t>планировать</w:t>
      </w:r>
      <w:r w:rsidRPr="004B3233">
        <w:rPr>
          <w:spacing w:val="-57"/>
          <w:sz w:val="24"/>
          <w:szCs w:val="24"/>
        </w:rPr>
        <w:t xml:space="preserve"> </w:t>
      </w:r>
      <w:r w:rsidRPr="004B3233">
        <w:rPr>
          <w:sz w:val="24"/>
          <w:szCs w:val="24"/>
        </w:rPr>
        <w:t>изменения</w:t>
      </w:r>
      <w:r w:rsidRPr="004B3233">
        <w:rPr>
          <w:spacing w:val="-1"/>
          <w:sz w:val="24"/>
          <w:szCs w:val="24"/>
        </w:rPr>
        <w:t xml:space="preserve"> </w:t>
      </w:r>
      <w:r w:rsidRPr="004B3233">
        <w:rPr>
          <w:sz w:val="24"/>
          <w:szCs w:val="24"/>
        </w:rPr>
        <w:t>объекта, ситуации;</w:t>
      </w:r>
    </w:p>
    <w:p w14:paraId="542E2827" w14:textId="0BE25585" w:rsidR="00AB1D59" w:rsidRPr="004B3233" w:rsidRDefault="00AB1D59" w:rsidP="00CC1F8A">
      <w:pPr>
        <w:pStyle w:val="a6"/>
        <w:numPr>
          <w:ilvl w:val="0"/>
          <w:numId w:val="29"/>
        </w:numPr>
        <w:tabs>
          <w:tab w:val="left" w:pos="851"/>
        </w:tabs>
        <w:spacing w:before="73"/>
        <w:ind w:left="0" w:right="145" w:firstLine="567"/>
        <w:rPr>
          <w:sz w:val="24"/>
          <w:szCs w:val="24"/>
        </w:rPr>
      </w:pPr>
      <w:r w:rsidRPr="004B3233">
        <w:rPr>
          <w:sz w:val="24"/>
          <w:szCs w:val="24"/>
        </w:rPr>
        <w:t>сравнивать</w:t>
      </w:r>
      <w:r w:rsidRPr="004B3233">
        <w:rPr>
          <w:spacing w:val="4"/>
          <w:sz w:val="24"/>
          <w:szCs w:val="24"/>
        </w:rPr>
        <w:t xml:space="preserve"> </w:t>
      </w:r>
      <w:r w:rsidRPr="004B3233">
        <w:rPr>
          <w:sz w:val="24"/>
          <w:szCs w:val="24"/>
        </w:rPr>
        <w:t>несколько</w:t>
      </w:r>
      <w:r w:rsidRPr="004B3233">
        <w:rPr>
          <w:spacing w:val="2"/>
          <w:sz w:val="24"/>
          <w:szCs w:val="24"/>
        </w:rPr>
        <w:t xml:space="preserve"> </w:t>
      </w:r>
      <w:r w:rsidRPr="004B3233">
        <w:rPr>
          <w:sz w:val="24"/>
          <w:szCs w:val="24"/>
        </w:rPr>
        <w:t>вариантов</w:t>
      </w:r>
      <w:r w:rsidRPr="004B3233">
        <w:rPr>
          <w:spacing w:val="3"/>
          <w:sz w:val="24"/>
          <w:szCs w:val="24"/>
        </w:rPr>
        <w:t xml:space="preserve"> </w:t>
      </w:r>
      <w:r w:rsidRPr="004B3233">
        <w:rPr>
          <w:sz w:val="24"/>
          <w:szCs w:val="24"/>
        </w:rPr>
        <w:t>решения</w:t>
      </w:r>
      <w:r w:rsidRPr="004B3233">
        <w:rPr>
          <w:spacing w:val="3"/>
          <w:sz w:val="24"/>
          <w:szCs w:val="24"/>
        </w:rPr>
        <w:t xml:space="preserve"> </w:t>
      </w:r>
      <w:r w:rsidRPr="004B3233">
        <w:rPr>
          <w:sz w:val="24"/>
          <w:szCs w:val="24"/>
        </w:rPr>
        <w:t>задачи,</w:t>
      </w:r>
      <w:r w:rsidRPr="004B3233">
        <w:rPr>
          <w:spacing w:val="2"/>
          <w:sz w:val="24"/>
          <w:szCs w:val="24"/>
        </w:rPr>
        <w:t xml:space="preserve"> </w:t>
      </w:r>
      <w:r w:rsidRPr="004B3233">
        <w:rPr>
          <w:sz w:val="24"/>
          <w:szCs w:val="24"/>
        </w:rPr>
        <w:t>выбирать</w:t>
      </w:r>
      <w:r w:rsidRPr="004B3233">
        <w:rPr>
          <w:spacing w:val="10"/>
          <w:sz w:val="24"/>
          <w:szCs w:val="24"/>
        </w:rPr>
        <w:t xml:space="preserve"> </w:t>
      </w:r>
      <w:r w:rsidRPr="004B3233">
        <w:rPr>
          <w:sz w:val="24"/>
          <w:szCs w:val="24"/>
        </w:rPr>
        <w:t>наиболее</w:t>
      </w:r>
      <w:r w:rsidRPr="004B3233">
        <w:rPr>
          <w:spacing w:val="1"/>
          <w:sz w:val="24"/>
          <w:szCs w:val="24"/>
        </w:rPr>
        <w:t xml:space="preserve"> </w:t>
      </w:r>
      <w:r w:rsidRPr="004B3233">
        <w:rPr>
          <w:sz w:val="24"/>
          <w:szCs w:val="24"/>
        </w:rPr>
        <w:t>подходящий</w:t>
      </w:r>
      <w:r w:rsidRPr="004B3233">
        <w:rPr>
          <w:spacing w:val="-57"/>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критериев); проводить</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предложенному</w:t>
      </w:r>
      <w:r w:rsidRPr="004B3233">
        <w:rPr>
          <w:spacing w:val="1"/>
          <w:sz w:val="24"/>
          <w:szCs w:val="24"/>
        </w:rPr>
        <w:t xml:space="preserve"> </w:t>
      </w:r>
      <w:r w:rsidRPr="004B3233">
        <w:rPr>
          <w:sz w:val="24"/>
          <w:szCs w:val="24"/>
        </w:rPr>
        <w:t>плану</w:t>
      </w:r>
      <w:r w:rsidRPr="004B3233">
        <w:rPr>
          <w:spacing w:val="1"/>
          <w:sz w:val="24"/>
          <w:szCs w:val="24"/>
        </w:rPr>
        <w:t xml:space="preserve"> </w:t>
      </w:r>
      <w:r w:rsidRPr="004B3233">
        <w:rPr>
          <w:sz w:val="24"/>
          <w:szCs w:val="24"/>
        </w:rPr>
        <w:t>опыт,</w:t>
      </w:r>
      <w:r w:rsidRPr="004B3233">
        <w:rPr>
          <w:spacing w:val="1"/>
          <w:sz w:val="24"/>
          <w:szCs w:val="24"/>
        </w:rPr>
        <w:t xml:space="preserve"> </w:t>
      </w:r>
      <w:r w:rsidRPr="004B3233">
        <w:rPr>
          <w:sz w:val="24"/>
          <w:szCs w:val="24"/>
        </w:rPr>
        <w:t>несложное</w:t>
      </w:r>
      <w:r w:rsidRPr="004B3233">
        <w:rPr>
          <w:spacing w:val="1"/>
          <w:sz w:val="24"/>
          <w:szCs w:val="24"/>
        </w:rPr>
        <w:t xml:space="preserve"> </w:t>
      </w:r>
      <w:r w:rsidRPr="004B3233">
        <w:rPr>
          <w:sz w:val="24"/>
          <w:szCs w:val="24"/>
        </w:rPr>
        <w:t>исследование</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установлению особенностей объекта изучения и связей между объектами (часть - целое,</w:t>
      </w:r>
      <w:r w:rsidRPr="004B3233">
        <w:rPr>
          <w:spacing w:val="1"/>
          <w:sz w:val="24"/>
          <w:szCs w:val="24"/>
        </w:rPr>
        <w:t xml:space="preserve"> </w:t>
      </w:r>
      <w:r w:rsidRPr="004B3233">
        <w:rPr>
          <w:sz w:val="24"/>
          <w:szCs w:val="24"/>
        </w:rPr>
        <w:t>причина</w:t>
      </w:r>
      <w:r w:rsidRPr="004B3233">
        <w:rPr>
          <w:spacing w:val="-2"/>
          <w:sz w:val="24"/>
          <w:szCs w:val="24"/>
        </w:rPr>
        <w:t xml:space="preserve"> </w:t>
      </w:r>
      <w:r w:rsidRPr="004B3233">
        <w:rPr>
          <w:sz w:val="24"/>
          <w:szCs w:val="24"/>
        </w:rPr>
        <w:t>-</w:t>
      </w:r>
      <w:r w:rsidRPr="004B3233">
        <w:rPr>
          <w:spacing w:val="-1"/>
          <w:sz w:val="24"/>
          <w:szCs w:val="24"/>
        </w:rPr>
        <w:t xml:space="preserve"> </w:t>
      </w:r>
      <w:r w:rsidRPr="004B3233">
        <w:rPr>
          <w:sz w:val="24"/>
          <w:szCs w:val="24"/>
        </w:rPr>
        <w:t>следствие);</w:t>
      </w:r>
    </w:p>
    <w:p w14:paraId="09C74121" w14:textId="77777777" w:rsidR="00AB1D59" w:rsidRPr="004B3233" w:rsidRDefault="00AB1D59" w:rsidP="00CC1F8A">
      <w:pPr>
        <w:pStyle w:val="a6"/>
        <w:numPr>
          <w:ilvl w:val="0"/>
          <w:numId w:val="29"/>
        </w:numPr>
        <w:tabs>
          <w:tab w:val="left" w:pos="851"/>
        </w:tabs>
        <w:spacing w:before="5"/>
        <w:ind w:left="0" w:right="145" w:firstLine="567"/>
        <w:rPr>
          <w:sz w:val="24"/>
          <w:szCs w:val="24"/>
        </w:rPr>
      </w:pPr>
      <w:r w:rsidRPr="004B3233">
        <w:rPr>
          <w:sz w:val="24"/>
          <w:szCs w:val="24"/>
        </w:rPr>
        <w:t xml:space="preserve">формулировать выводы и подкреплять их доказательствами на основе </w:t>
      </w:r>
      <w:r w:rsidRPr="004B3233">
        <w:rPr>
          <w:sz w:val="24"/>
          <w:szCs w:val="24"/>
        </w:rPr>
        <w:lastRenderedPageBreak/>
        <w:t>результатов</w:t>
      </w:r>
      <w:r w:rsidRPr="004B3233">
        <w:rPr>
          <w:spacing w:val="-57"/>
          <w:sz w:val="24"/>
          <w:szCs w:val="24"/>
        </w:rPr>
        <w:t xml:space="preserve"> </w:t>
      </w:r>
      <w:r w:rsidRPr="004B3233">
        <w:rPr>
          <w:sz w:val="24"/>
          <w:szCs w:val="24"/>
        </w:rPr>
        <w:t>проведенного</w:t>
      </w:r>
      <w:r w:rsidRPr="004B3233">
        <w:rPr>
          <w:spacing w:val="-3"/>
          <w:sz w:val="24"/>
          <w:szCs w:val="24"/>
        </w:rPr>
        <w:t xml:space="preserve"> </w:t>
      </w:r>
      <w:r w:rsidRPr="004B3233">
        <w:rPr>
          <w:sz w:val="24"/>
          <w:szCs w:val="24"/>
        </w:rPr>
        <w:t>наблюдения</w:t>
      </w:r>
      <w:r w:rsidRPr="004B3233">
        <w:rPr>
          <w:spacing w:val="-3"/>
          <w:sz w:val="24"/>
          <w:szCs w:val="24"/>
        </w:rPr>
        <w:t xml:space="preserve"> </w:t>
      </w:r>
      <w:r w:rsidRPr="004B3233">
        <w:rPr>
          <w:sz w:val="24"/>
          <w:szCs w:val="24"/>
        </w:rPr>
        <w:t>(опыта,</w:t>
      </w:r>
      <w:r w:rsidRPr="004B3233">
        <w:rPr>
          <w:spacing w:val="-3"/>
          <w:sz w:val="24"/>
          <w:szCs w:val="24"/>
        </w:rPr>
        <w:t xml:space="preserve"> </w:t>
      </w:r>
      <w:r w:rsidRPr="004B3233">
        <w:rPr>
          <w:sz w:val="24"/>
          <w:szCs w:val="24"/>
        </w:rPr>
        <w:t>измерения,</w:t>
      </w:r>
      <w:r w:rsidRPr="004B3233">
        <w:rPr>
          <w:spacing w:val="-2"/>
          <w:sz w:val="24"/>
          <w:szCs w:val="24"/>
        </w:rPr>
        <w:t xml:space="preserve"> </w:t>
      </w:r>
      <w:r w:rsidRPr="004B3233">
        <w:rPr>
          <w:sz w:val="24"/>
          <w:szCs w:val="24"/>
        </w:rPr>
        <w:t>классификации,</w:t>
      </w:r>
      <w:r w:rsidRPr="004B3233">
        <w:rPr>
          <w:spacing w:val="-3"/>
          <w:sz w:val="24"/>
          <w:szCs w:val="24"/>
        </w:rPr>
        <w:t xml:space="preserve"> </w:t>
      </w:r>
      <w:r w:rsidRPr="004B3233">
        <w:rPr>
          <w:sz w:val="24"/>
          <w:szCs w:val="24"/>
        </w:rPr>
        <w:t>сравнения,</w:t>
      </w:r>
      <w:r w:rsidRPr="004B3233">
        <w:rPr>
          <w:spacing w:val="-3"/>
          <w:sz w:val="24"/>
          <w:szCs w:val="24"/>
        </w:rPr>
        <w:t xml:space="preserve"> </w:t>
      </w:r>
      <w:r w:rsidRPr="004B3233">
        <w:rPr>
          <w:sz w:val="24"/>
          <w:szCs w:val="24"/>
        </w:rPr>
        <w:t>исследования);</w:t>
      </w:r>
    </w:p>
    <w:p w14:paraId="3C1A441D" w14:textId="77777777" w:rsidR="00AB1D59" w:rsidRPr="004B3233" w:rsidRDefault="00AB1D59" w:rsidP="00CC1F8A">
      <w:pPr>
        <w:pStyle w:val="a6"/>
        <w:numPr>
          <w:ilvl w:val="0"/>
          <w:numId w:val="29"/>
        </w:numPr>
        <w:tabs>
          <w:tab w:val="left" w:pos="851"/>
        </w:tabs>
        <w:spacing w:before="3"/>
        <w:ind w:left="0" w:right="145" w:firstLine="567"/>
        <w:rPr>
          <w:sz w:val="24"/>
          <w:szCs w:val="24"/>
        </w:rPr>
      </w:pPr>
      <w:r w:rsidRPr="004B3233">
        <w:rPr>
          <w:sz w:val="24"/>
          <w:szCs w:val="24"/>
        </w:rPr>
        <w:t>прогнозировать</w:t>
      </w:r>
      <w:r w:rsidRPr="004B3233">
        <w:rPr>
          <w:spacing w:val="1"/>
          <w:sz w:val="24"/>
          <w:szCs w:val="24"/>
        </w:rPr>
        <w:t xml:space="preserve"> </w:t>
      </w:r>
      <w:r w:rsidRPr="004B3233">
        <w:rPr>
          <w:sz w:val="24"/>
          <w:szCs w:val="24"/>
        </w:rPr>
        <w:t>возможное</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процессов,</w:t>
      </w:r>
      <w:r w:rsidRPr="004B3233">
        <w:rPr>
          <w:spacing w:val="1"/>
          <w:sz w:val="24"/>
          <w:szCs w:val="24"/>
        </w:rPr>
        <w:t xml:space="preserve"> </w:t>
      </w:r>
      <w:r w:rsidRPr="004B3233">
        <w:rPr>
          <w:sz w:val="24"/>
          <w:szCs w:val="24"/>
        </w:rPr>
        <w:t>событий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последствия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аналогичных</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сходных</w:t>
      </w:r>
      <w:r w:rsidRPr="004B3233">
        <w:rPr>
          <w:spacing w:val="1"/>
          <w:sz w:val="24"/>
          <w:szCs w:val="24"/>
        </w:rPr>
        <w:t xml:space="preserve"> </w:t>
      </w:r>
      <w:r w:rsidRPr="004B3233">
        <w:rPr>
          <w:sz w:val="24"/>
          <w:szCs w:val="24"/>
        </w:rPr>
        <w:t>ситуациях;</w:t>
      </w:r>
    </w:p>
    <w:p w14:paraId="56B3DE0E" w14:textId="77777777" w:rsidR="00AB1D59" w:rsidRPr="004B3233" w:rsidRDefault="00AB1D59" w:rsidP="00CC1F8A">
      <w:pPr>
        <w:pStyle w:val="a6"/>
        <w:numPr>
          <w:ilvl w:val="0"/>
          <w:numId w:val="27"/>
        </w:numPr>
        <w:spacing w:before="7"/>
        <w:ind w:left="0" w:right="145" w:firstLine="567"/>
        <w:rPr>
          <w:i/>
          <w:sz w:val="24"/>
          <w:szCs w:val="24"/>
        </w:rPr>
      </w:pPr>
      <w:r w:rsidRPr="004B3233">
        <w:rPr>
          <w:i/>
          <w:sz w:val="24"/>
          <w:szCs w:val="24"/>
        </w:rPr>
        <w:t>работа с</w:t>
      </w:r>
      <w:r w:rsidRPr="004B3233">
        <w:rPr>
          <w:i/>
          <w:spacing w:val="-1"/>
          <w:sz w:val="24"/>
          <w:szCs w:val="24"/>
        </w:rPr>
        <w:t xml:space="preserve"> </w:t>
      </w:r>
      <w:r w:rsidRPr="004B3233">
        <w:rPr>
          <w:i/>
          <w:sz w:val="24"/>
          <w:szCs w:val="24"/>
        </w:rPr>
        <w:t>информацией:</w:t>
      </w:r>
    </w:p>
    <w:p w14:paraId="4D5AB0E7" w14:textId="77777777" w:rsidR="00AB1D59" w:rsidRPr="004B3233" w:rsidRDefault="00AB1D59" w:rsidP="00CC1F8A">
      <w:pPr>
        <w:pStyle w:val="a6"/>
        <w:numPr>
          <w:ilvl w:val="0"/>
          <w:numId w:val="29"/>
        </w:numPr>
        <w:tabs>
          <w:tab w:val="left" w:pos="709"/>
        </w:tabs>
        <w:spacing w:before="43"/>
        <w:ind w:left="0" w:right="145" w:firstLine="567"/>
        <w:rPr>
          <w:sz w:val="24"/>
          <w:szCs w:val="24"/>
        </w:rPr>
      </w:pPr>
      <w:r w:rsidRPr="004B3233">
        <w:rPr>
          <w:sz w:val="24"/>
          <w:szCs w:val="24"/>
        </w:rPr>
        <w:t>выбирать</w:t>
      </w:r>
      <w:r w:rsidRPr="004B3233">
        <w:rPr>
          <w:spacing w:val="-4"/>
          <w:sz w:val="24"/>
          <w:szCs w:val="24"/>
        </w:rPr>
        <w:t xml:space="preserve"> </w:t>
      </w:r>
      <w:r w:rsidRPr="004B3233">
        <w:rPr>
          <w:sz w:val="24"/>
          <w:szCs w:val="24"/>
        </w:rPr>
        <w:t>источник</w:t>
      </w:r>
      <w:r w:rsidRPr="004B3233">
        <w:rPr>
          <w:spacing w:val="-4"/>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2B416463" w14:textId="77777777" w:rsidR="00AB1D59" w:rsidRPr="004B3233" w:rsidRDefault="00AB1D59" w:rsidP="00CC1F8A">
      <w:pPr>
        <w:pStyle w:val="a6"/>
        <w:numPr>
          <w:ilvl w:val="0"/>
          <w:numId w:val="29"/>
        </w:numPr>
        <w:tabs>
          <w:tab w:val="left" w:pos="709"/>
        </w:tabs>
        <w:spacing w:before="39"/>
        <w:ind w:left="0" w:right="145" w:firstLine="567"/>
        <w:rPr>
          <w:sz w:val="24"/>
          <w:szCs w:val="24"/>
        </w:rPr>
      </w:pPr>
      <w:r w:rsidRPr="004B3233">
        <w:rPr>
          <w:sz w:val="24"/>
          <w:szCs w:val="24"/>
        </w:rPr>
        <w:t>согласно</w:t>
      </w:r>
      <w:r w:rsidRPr="004B3233">
        <w:rPr>
          <w:spacing w:val="-4"/>
          <w:sz w:val="24"/>
          <w:szCs w:val="24"/>
        </w:rPr>
        <w:t xml:space="preserve"> </w:t>
      </w:r>
      <w:r w:rsidRPr="004B3233">
        <w:rPr>
          <w:sz w:val="24"/>
          <w:szCs w:val="24"/>
        </w:rPr>
        <w:t>заданному</w:t>
      </w:r>
      <w:r w:rsidRPr="004B3233">
        <w:rPr>
          <w:spacing w:val="-5"/>
          <w:sz w:val="24"/>
          <w:szCs w:val="24"/>
        </w:rPr>
        <w:t xml:space="preserve"> </w:t>
      </w:r>
      <w:r w:rsidRPr="004B3233">
        <w:rPr>
          <w:sz w:val="24"/>
          <w:szCs w:val="24"/>
        </w:rPr>
        <w:t>алгоритму</w:t>
      </w:r>
      <w:r w:rsidRPr="004B3233">
        <w:rPr>
          <w:spacing w:val="-9"/>
          <w:sz w:val="24"/>
          <w:szCs w:val="24"/>
        </w:rPr>
        <w:t xml:space="preserve"> </w:t>
      </w:r>
      <w:r w:rsidRPr="004B3233">
        <w:rPr>
          <w:sz w:val="24"/>
          <w:szCs w:val="24"/>
        </w:rPr>
        <w:t>находить</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предложенном</w:t>
      </w:r>
      <w:r w:rsidRPr="004B3233">
        <w:rPr>
          <w:spacing w:val="-4"/>
          <w:sz w:val="24"/>
          <w:szCs w:val="24"/>
        </w:rPr>
        <w:t xml:space="preserve"> </w:t>
      </w:r>
      <w:r w:rsidRPr="004B3233">
        <w:rPr>
          <w:sz w:val="24"/>
          <w:szCs w:val="24"/>
        </w:rPr>
        <w:t>источнике</w:t>
      </w:r>
      <w:r w:rsidRPr="004B3233">
        <w:rPr>
          <w:spacing w:val="-4"/>
          <w:sz w:val="24"/>
          <w:szCs w:val="24"/>
        </w:rPr>
        <w:t xml:space="preserve"> </w:t>
      </w:r>
      <w:r w:rsidRPr="004B3233">
        <w:rPr>
          <w:sz w:val="24"/>
          <w:szCs w:val="24"/>
        </w:rPr>
        <w:t>информацию,</w:t>
      </w:r>
      <w:r w:rsidRPr="004B3233">
        <w:rPr>
          <w:spacing w:val="-58"/>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06B4F4F9" w14:textId="77777777" w:rsidR="00AB1D59" w:rsidRPr="004B3233" w:rsidRDefault="00AB1D59" w:rsidP="00CC1F8A">
      <w:pPr>
        <w:pStyle w:val="a6"/>
        <w:numPr>
          <w:ilvl w:val="0"/>
          <w:numId w:val="29"/>
        </w:numPr>
        <w:tabs>
          <w:tab w:val="left" w:pos="709"/>
        </w:tabs>
        <w:spacing w:before="4"/>
        <w:ind w:left="0" w:right="145" w:firstLine="567"/>
        <w:rPr>
          <w:sz w:val="24"/>
          <w:szCs w:val="24"/>
        </w:rPr>
      </w:pPr>
      <w:r w:rsidRPr="004B3233">
        <w:rPr>
          <w:sz w:val="24"/>
          <w:szCs w:val="24"/>
        </w:rPr>
        <w:t>распознавать достоверную и недостоверную информацию самостоятельно или на</w:t>
      </w:r>
      <w:r w:rsidRPr="004B3233">
        <w:rPr>
          <w:spacing w:val="1"/>
          <w:sz w:val="24"/>
          <w:szCs w:val="24"/>
        </w:rPr>
        <w:t xml:space="preserve"> </w:t>
      </w:r>
      <w:r w:rsidRPr="004B3233">
        <w:rPr>
          <w:sz w:val="24"/>
          <w:szCs w:val="24"/>
        </w:rPr>
        <w:t>основании</w:t>
      </w:r>
      <w:r w:rsidRPr="004B3233">
        <w:rPr>
          <w:spacing w:val="-1"/>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ее</w:t>
      </w:r>
      <w:r w:rsidRPr="004B3233">
        <w:rPr>
          <w:spacing w:val="-1"/>
          <w:sz w:val="24"/>
          <w:szCs w:val="24"/>
        </w:rPr>
        <w:t xml:space="preserve"> </w:t>
      </w:r>
      <w:r w:rsidRPr="004B3233">
        <w:rPr>
          <w:sz w:val="24"/>
          <w:szCs w:val="24"/>
        </w:rPr>
        <w:t>проверки;</w:t>
      </w:r>
    </w:p>
    <w:p w14:paraId="6726A11D" w14:textId="77777777" w:rsidR="00AB1D59" w:rsidRPr="004B3233" w:rsidRDefault="00AB1D59" w:rsidP="00CC1F8A">
      <w:pPr>
        <w:pStyle w:val="a6"/>
        <w:numPr>
          <w:ilvl w:val="0"/>
          <w:numId w:val="29"/>
        </w:numPr>
        <w:tabs>
          <w:tab w:val="left" w:pos="709"/>
        </w:tabs>
        <w:spacing w:before="9"/>
        <w:ind w:left="0" w:right="145" w:firstLine="567"/>
        <w:rPr>
          <w:sz w:val="24"/>
          <w:szCs w:val="24"/>
        </w:rPr>
      </w:pPr>
      <w:r w:rsidRPr="004B3233">
        <w:rPr>
          <w:spacing w:val="-1"/>
          <w:sz w:val="24"/>
          <w:szCs w:val="24"/>
        </w:rPr>
        <w:t>соблюдать</w:t>
      </w:r>
      <w:r w:rsidRPr="004B3233">
        <w:rPr>
          <w:spacing w:val="-12"/>
          <w:sz w:val="24"/>
          <w:szCs w:val="24"/>
        </w:rPr>
        <w:t xml:space="preserve"> </w:t>
      </w:r>
      <w:r w:rsidRPr="004B3233">
        <w:rPr>
          <w:spacing w:val="-1"/>
          <w:sz w:val="24"/>
          <w:szCs w:val="24"/>
        </w:rPr>
        <w:t>с</w:t>
      </w:r>
      <w:r w:rsidRPr="004B3233">
        <w:rPr>
          <w:spacing w:val="-15"/>
          <w:sz w:val="24"/>
          <w:szCs w:val="24"/>
        </w:rPr>
        <w:t xml:space="preserve"> </w:t>
      </w:r>
      <w:r w:rsidRPr="004B3233">
        <w:rPr>
          <w:spacing w:val="-1"/>
          <w:sz w:val="24"/>
          <w:szCs w:val="24"/>
        </w:rPr>
        <w:t>помощью</w:t>
      </w:r>
      <w:r w:rsidRPr="004B3233">
        <w:rPr>
          <w:spacing w:val="-13"/>
          <w:sz w:val="24"/>
          <w:szCs w:val="24"/>
        </w:rPr>
        <w:t xml:space="preserve"> </w:t>
      </w:r>
      <w:r w:rsidRPr="004B3233">
        <w:rPr>
          <w:spacing w:val="-1"/>
          <w:sz w:val="24"/>
          <w:szCs w:val="24"/>
        </w:rPr>
        <w:t>взрослых</w:t>
      </w:r>
      <w:r w:rsidRPr="004B3233">
        <w:rPr>
          <w:spacing w:val="-12"/>
          <w:sz w:val="24"/>
          <w:szCs w:val="24"/>
        </w:rPr>
        <w:t xml:space="preserve"> </w:t>
      </w:r>
      <w:r w:rsidRPr="004B3233">
        <w:rPr>
          <w:spacing w:val="-1"/>
          <w:sz w:val="24"/>
          <w:szCs w:val="24"/>
        </w:rPr>
        <w:t>(педагогических</w:t>
      </w:r>
      <w:r w:rsidRPr="004B3233">
        <w:rPr>
          <w:spacing w:val="-8"/>
          <w:sz w:val="24"/>
          <w:szCs w:val="24"/>
        </w:rPr>
        <w:t xml:space="preserve"> </w:t>
      </w:r>
      <w:r w:rsidRPr="004B3233">
        <w:rPr>
          <w:sz w:val="24"/>
          <w:szCs w:val="24"/>
        </w:rPr>
        <w:t>работников,</w:t>
      </w:r>
      <w:r w:rsidRPr="004B3233">
        <w:rPr>
          <w:spacing w:val="-12"/>
          <w:sz w:val="24"/>
          <w:szCs w:val="24"/>
        </w:rPr>
        <w:t xml:space="preserve"> </w:t>
      </w:r>
      <w:r w:rsidRPr="004B3233">
        <w:rPr>
          <w:sz w:val="24"/>
          <w:szCs w:val="24"/>
        </w:rPr>
        <w:t>родителей</w:t>
      </w:r>
      <w:r w:rsidRPr="004B3233">
        <w:rPr>
          <w:spacing w:val="-13"/>
          <w:sz w:val="24"/>
          <w:szCs w:val="24"/>
        </w:rPr>
        <w:t xml:space="preserve"> </w:t>
      </w:r>
      <w:r w:rsidRPr="004B3233">
        <w:rPr>
          <w:sz w:val="24"/>
          <w:szCs w:val="24"/>
        </w:rPr>
        <w:t>(законных</w:t>
      </w:r>
      <w:r w:rsidRPr="004B3233">
        <w:rPr>
          <w:spacing w:val="-58"/>
          <w:sz w:val="24"/>
          <w:szCs w:val="24"/>
        </w:rPr>
        <w:t xml:space="preserve"> </w:t>
      </w:r>
      <w:r w:rsidRPr="004B3233">
        <w:rPr>
          <w:sz w:val="24"/>
          <w:szCs w:val="24"/>
        </w:rPr>
        <w:t>представителей)</w:t>
      </w:r>
      <w:r w:rsidRPr="004B3233">
        <w:rPr>
          <w:spacing w:val="1"/>
          <w:sz w:val="24"/>
          <w:szCs w:val="24"/>
        </w:rPr>
        <w:t xml:space="preserve"> </w:t>
      </w:r>
      <w:r w:rsidRPr="004B3233">
        <w:rPr>
          <w:sz w:val="24"/>
          <w:szCs w:val="24"/>
        </w:rPr>
        <w:t>несовершеннолетних</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правила</w:t>
      </w:r>
      <w:r w:rsidRPr="004B3233">
        <w:rPr>
          <w:spacing w:val="1"/>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 при поиске</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сети</w:t>
      </w:r>
      <w:r w:rsidRPr="004B3233">
        <w:rPr>
          <w:spacing w:val="3"/>
          <w:sz w:val="24"/>
          <w:szCs w:val="24"/>
        </w:rPr>
        <w:t xml:space="preserve"> </w:t>
      </w:r>
      <w:r w:rsidRPr="004B3233">
        <w:rPr>
          <w:sz w:val="24"/>
          <w:szCs w:val="24"/>
        </w:rPr>
        <w:t>Интернет;</w:t>
      </w:r>
    </w:p>
    <w:p w14:paraId="4FFFB944" w14:textId="77777777" w:rsidR="00AB1D59" w:rsidRPr="004B3233" w:rsidRDefault="00AB1D59" w:rsidP="00CC1F8A">
      <w:pPr>
        <w:pStyle w:val="a6"/>
        <w:numPr>
          <w:ilvl w:val="0"/>
          <w:numId w:val="29"/>
        </w:numPr>
        <w:tabs>
          <w:tab w:val="left" w:pos="709"/>
        </w:tabs>
        <w:spacing w:before="5"/>
        <w:ind w:left="0" w:right="145" w:firstLine="567"/>
        <w:rPr>
          <w:sz w:val="24"/>
          <w:szCs w:val="24"/>
        </w:rPr>
      </w:pPr>
      <w:r w:rsidRPr="004B3233">
        <w:rPr>
          <w:spacing w:val="-1"/>
          <w:sz w:val="24"/>
          <w:szCs w:val="24"/>
        </w:rPr>
        <w:t>анализировать</w:t>
      </w:r>
      <w:r w:rsidRPr="004B3233">
        <w:rPr>
          <w:spacing w:val="-16"/>
          <w:sz w:val="24"/>
          <w:szCs w:val="24"/>
        </w:rPr>
        <w:t xml:space="preserve"> </w:t>
      </w:r>
      <w:r w:rsidRPr="004B3233">
        <w:rPr>
          <w:spacing w:val="-1"/>
          <w:sz w:val="24"/>
          <w:szCs w:val="24"/>
        </w:rPr>
        <w:t>и</w:t>
      </w:r>
      <w:r w:rsidRPr="004B3233">
        <w:rPr>
          <w:spacing w:val="-14"/>
          <w:sz w:val="24"/>
          <w:szCs w:val="24"/>
        </w:rPr>
        <w:t xml:space="preserve"> </w:t>
      </w:r>
      <w:r w:rsidRPr="004B3233">
        <w:rPr>
          <w:spacing w:val="-1"/>
          <w:sz w:val="24"/>
          <w:szCs w:val="24"/>
        </w:rPr>
        <w:t>создавать</w:t>
      </w:r>
      <w:r w:rsidRPr="004B3233">
        <w:rPr>
          <w:spacing w:val="-13"/>
          <w:sz w:val="24"/>
          <w:szCs w:val="24"/>
        </w:rPr>
        <w:t xml:space="preserve"> </w:t>
      </w:r>
      <w:r w:rsidRPr="004B3233">
        <w:rPr>
          <w:spacing w:val="-1"/>
          <w:sz w:val="24"/>
          <w:szCs w:val="24"/>
        </w:rPr>
        <w:t>текстовую,</w:t>
      </w:r>
      <w:r w:rsidRPr="004B3233">
        <w:rPr>
          <w:spacing w:val="-12"/>
          <w:sz w:val="24"/>
          <w:szCs w:val="24"/>
        </w:rPr>
        <w:t xml:space="preserve"> </w:t>
      </w:r>
      <w:r w:rsidRPr="004B3233">
        <w:rPr>
          <w:sz w:val="24"/>
          <w:szCs w:val="24"/>
        </w:rPr>
        <w:t>видео,</w:t>
      </w:r>
      <w:r w:rsidRPr="004B3233">
        <w:rPr>
          <w:spacing w:val="-15"/>
          <w:sz w:val="24"/>
          <w:szCs w:val="24"/>
        </w:rPr>
        <w:t xml:space="preserve"> </w:t>
      </w:r>
      <w:r w:rsidRPr="004B3233">
        <w:rPr>
          <w:sz w:val="24"/>
          <w:szCs w:val="24"/>
        </w:rPr>
        <w:t>графическую,</w:t>
      </w:r>
      <w:r w:rsidRPr="004B3233">
        <w:rPr>
          <w:spacing w:val="-10"/>
          <w:sz w:val="24"/>
          <w:szCs w:val="24"/>
        </w:rPr>
        <w:t xml:space="preserve"> </w:t>
      </w:r>
      <w:r w:rsidRPr="004B3233">
        <w:rPr>
          <w:sz w:val="24"/>
          <w:szCs w:val="24"/>
        </w:rPr>
        <w:t>звуковую,</w:t>
      </w:r>
      <w:r w:rsidRPr="004B3233">
        <w:rPr>
          <w:spacing w:val="-12"/>
          <w:sz w:val="24"/>
          <w:szCs w:val="24"/>
        </w:rPr>
        <w:t xml:space="preserve"> </w:t>
      </w:r>
      <w:r w:rsidRPr="004B3233">
        <w:rPr>
          <w:sz w:val="24"/>
          <w:szCs w:val="24"/>
        </w:rPr>
        <w:t>информацию</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соответствии с</w:t>
      </w:r>
      <w:r w:rsidRPr="004B3233">
        <w:rPr>
          <w:spacing w:val="1"/>
          <w:sz w:val="24"/>
          <w:szCs w:val="24"/>
        </w:rPr>
        <w:t xml:space="preserve"> </w:t>
      </w:r>
      <w:r w:rsidRPr="004B3233">
        <w:rPr>
          <w:sz w:val="24"/>
          <w:szCs w:val="24"/>
        </w:rPr>
        <w:t>учебной задачей;</w:t>
      </w:r>
    </w:p>
    <w:p w14:paraId="2073367A" w14:textId="77777777" w:rsidR="00AB1D59" w:rsidRPr="004B3233" w:rsidRDefault="00AB1D59" w:rsidP="00CC1F8A">
      <w:pPr>
        <w:pStyle w:val="a6"/>
        <w:numPr>
          <w:ilvl w:val="0"/>
          <w:numId w:val="29"/>
        </w:numPr>
        <w:tabs>
          <w:tab w:val="left" w:pos="709"/>
        </w:tabs>
        <w:spacing w:before="6"/>
        <w:ind w:left="0" w:right="145" w:firstLine="567"/>
        <w:rPr>
          <w:sz w:val="24"/>
          <w:szCs w:val="24"/>
        </w:rPr>
      </w:pPr>
      <w:r w:rsidRPr="004B3233">
        <w:rPr>
          <w:sz w:val="24"/>
          <w:szCs w:val="24"/>
        </w:rPr>
        <w:t>самостоятельно</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схемы,</w:t>
      </w:r>
      <w:r w:rsidRPr="004B3233">
        <w:rPr>
          <w:spacing w:val="-3"/>
          <w:sz w:val="24"/>
          <w:szCs w:val="24"/>
        </w:rPr>
        <w:t xml:space="preserve"> </w:t>
      </w:r>
      <w:r w:rsidRPr="004B3233">
        <w:rPr>
          <w:sz w:val="24"/>
          <w:szCs w:val="24"/>
        </w:rPr>
        <w:t>таблицы</w:t>
      </w:r>
      <w:r w:rsidRPr="004B3233">
        <w:rPr>
          <w:spacing w:val="-2"/>
          <w:sz w:val="24"/>
          <w:szCs w:val="24"/>
        </w:rPr>
        <w:t xml:space="preserve"> </w:t>
      </w:r>
      <w:r w:rsidRPr="004B3233">
        <w:rPr>
          <w:sz w:val="24"/>
          <w:szCs w:val="24"/>
        </w:rPr>
        <w:t>для</w:t>
      </w:r>
      <w:r w:rsidRPr="004B3233">
        <w:rPr>
          <w:spacing w:val="-6"/>
          <w:sz w:val="24"/>
          <w:szCs w:val="24"/>
        </w:rPr>
        <w:t xml:space="preserve"> </w:t>
      </w:r>
      <w:r w:rsidRPr="004B3233">
        <w:rPr>
          <w:sz w:val="24"/>
          <w:szCs w:val="24"/>
        </w:rPr>
        <w:t>представления</w:t>
      </w:r>
      <w:r w:rsidRPr="004B3233">
        <w:rPr>
          <w:spacing w:val="1"/>
          <w:sz w:val="24"/>
          <w:szCs w:val="24"/>
        </w:rPr>
        <w:t xml:space="preserve"> </w:t>
      </w:r>
      <w:r w:rsidRPr="004B3233">
        <w:rPr>
          <w:sz w:val="24"/>
          <w:szCs w:val="24"/>
        </w:rPr>
        <w:t>информации.</w:t>
      </w:r>
    </w:p>
    <w:p w14:paraId="7EFDB8D0" w14:textId="77777777" w:rsidR="00AB1D59" w:rsidRPr="004B3233" w:rsidRDefault="00AB1D59" w:rsidP="00CC1F8A">
      <w:pPr>
        <w:pStyle w:val="30"/>
        <w:numPr>
          <w:ilvl w:val="0"/>
          <w:numId w:val="28"/>
        </w:numPr>
        <w:tabs>
          <w:tab w:val="left" w:pos="993"/>
        </w:tabs>
        <w:spacing w:before="40"/>
        <w:ind w:left="0" w:right="145" w:firstLine="567"/>
        <w:jc w:val="both"/>
      </w:pPr>
      <w:r w:rsidRPr="004B3233">
        <w:t>Овладение</w:t>
      </w:r>
      <w:r w:rsidRPr="004B3233">
        <w:rPr>
          <w:spacing w:val="-6"/>
        </w:rPr>
        <w:t xml:space="preserve"> </w:t>
      </w:r>
      <w:r w:rsidRPr="004B3233">
        <w:t>универсальными</w:t>
      </w:r>
      <w:r w:rsidRPr="004B3233">
        <w:rPr>
          <w:spacing w:val="-5"/>
        </w:rPr>
        <w:t xml:space="preserve"> </w:t>
      </w:r>
      <w:r w:rsidRPr="004B3233">
        <w:t>учебными</w:t>
      </w:r>
      <w:r w:rsidRPr="004B3233">
        <w:rPr>
          <w:spacing w:val="-5"/>
        </w:rPr>
        <w:t xml:space="preserve"> </w:t>
      </w:r>
      <w:r w:rsidRPr="004B3233">
        <w:t>коммуникативными</w:t>
      </w:r>
      <w:r w:rsidRPr="004B3233">
        <w:rPr>
          <w:spacing w:val="-2"/>
        </w:rPr>
        <w:t xml:space="preserve"> </w:t>
      </w:r>
      <w:r w:rsidRPr="004B3233">
        <w:t>действиями:</w:t>
      </w:r>
    </w:p>
    <w:p w14:paraId="66A8033D" w14:textId="77777777" w:rsidR="00AB1D59" w:rsidRPr="004B3233" w:rsidRDefault="00AB1D59" w:rsidP="00CC1F8A">
      <w:pPr>
        <w:pStyle w:val="a6"/>
        <w:numPr>
          <w:ilvl w:val="0"/>
          <w:numId w:val="26"/>
        </w:numPr>
        <w:tabs>
          <w:tab w:val="left" w:pos="993"/>
        </w:tabs>
        <w:spacing w:before="42"/>
        <w:ind w:left="0" w:right="145" w:firstLine="567"/>
        <w:rPr>
          <w:i/>
          <w:sz w:val="24"/>
          <w:szCs w:val="24"/>
        </w:rPr>
      </w:pPr>
      <w:r w:rsidRPr="004B3233">
        <w:rPr>
          <w:i/>
          <w:sz w:val="24"/>
          <w:szCs w:val="24"/>
        </w:rPr>
        <w:t>общение:</w:t>
      </w:r>
    </w:p>
    <w:p w14:paraId="569128C7"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воспринимать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57"/>
          <w:sz w:val="24"/>
          <w:szCs w:val="24"/>
        </w:rPr>
        <w:t xml:space="preserve"> </w:t>
      </w:r>
      <w:r w:rsidRPr="004B3233">
        <w:rPr>
          <w:sz w:val="24"/>
          <w:szCs w:val="24"/>
        </w:rPr>
        <w:t>целями</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условиями</w:t>
      </w:r>
      <w:r w:rsidRPr="004B3233">
        <w:rPr>
          <w:spacing w:val="2"/>
          <w:sz w:val="24"/>
          <w:szCs w:val="24"/>
        </w:rPr>
        <w:t xml:space="preserve"> </w:t>
      </w:r>
      <w:r w:rsidRPr="004B3233">
        <w:rPr>
          <w:sz w:val="24"/>
          <w:szCs w:val="24"/>
        </w:rPr>
        <w:t>общения в</w:t>
      </w:r>
      <w:r w:rsidRPr="004B3233">
        <w:rPr>
          <w:spacing w:val="-2"/>
          <w:sz w:val="24"/>
          <w:szCs w:val="24"/>
        </w:rPr>
        <w:t xml:space="preserve"> </w:t>
      </w:r>
      <w:r w:rsidRPr="004B3233">
        <w:rPr>
          <w:sz w:val="24"/>
          <w:szCs w:val="24"/>
        </w:rPr>
        <w:t>знакомой среде;</w:t>
      </w:r>
    </w:p>
    <w:p w14:paraId="19D65088" w14:textId="77777777" w:rsidR="00AB1D59" w:rsidRPr="004B3233" w:rsidRDefault="00AB1D59" w:rsidP="00CC1F8A">
      <w:pPr>
        <w:pStyle w:val="a6"/>
        <w:numPr>
          <w:ilvl w:val="0"/>
          <w:numId w:val="29"/>
        </w:numPr>
        <w:tabs>
          <w:tab w:val="left" w:pos="993"/>
          <w:tab w:val="left" w:pos="2114"/>
        </w:tabs>
        <w:spacing w:before="3"/>
        <w:ind w:left="0" w:right="145" w:firstLine="567"/>
        <w:rPr>
          <w:sz w:val="24"/>
          <w:szCs w:val="24"/>
        </w:rPr>
      </w:pPr>
      <w:r w:rsidRPr="004B3233">
        <w:rPr>
          <w:sz w:val="24"/>
          <w:szCs w:val="24"/>
        </w:rPr>
        <w:t>проявлять</w:t>
      </w:r>
      <w:r w:rsidRPr="004B3233">
        <w:rPr>
          <w:spacing w:val="42"/>
          <w:sz w:val="24"/>
          <w:szCs w:val="24"/>
        </w:rPr>
        <w:t xml:space="preserve"> </w:t>
      </w:r>
      <w:r w:rsidRPr="004B3233">
        <w:rPr>
          <w:sz w:val="24"/>
          <w:szCs w:val="24"/>
        </w:rPr>
        <w:t>уважительное</w:t>
      </w:r>
      <w:r w:rsidRPr="004B3233">
        <w:rPr>
          <w:spacing w:val="38"/>
          <w:sz w:val="24"/>
          <w:szCs w:val="24"/>
        </w:rPr>
        <w:t xml:space="preserve"> </w:t>
      </w:r>
      <w:r w:rsidRPr="004B3233">
        <w:rPr>
          <w:sz w:val="24"/>
          <w:szCs w:val="24"/>
        </w:rPr>
        <w:t>отношение</w:t>
      </w:r>
      <w:r w:rsidRPr="004B3233">
        <w:rPr>
          <w:spacing w:val="38"/>
          <w:sz w:val="24"/>
          <w:szCs w:val="24"/>
        </w:rPr>
        <w:t xml:space="preserve"> </w:t>
      </w:r>
      <w:r w:rsidRPr="004B3233">
        <w:rPr>
          <w:sz w:val="24"/>
          <w:szCs w:val="24"/>
        </w:rPr>
        <w:t>к</w:t>
      </w:r>
      <w:r w:rsidRPr="004B3233">
        <w:rPr>
          <w:spacing w:val="40"/>
          <w:sz w:val="24"/>
          <w:szCs w:val="24"/>
        </w:rPr>
        <w:t xml:space="preserve"> </w:t>
      </w:r>
      <w:r w:rsidRPr="004B3233">
        <w:rPr>
          <w:sz w:val="24"/>
          <w:szCs w:val="24"/>
        </w:rPr>
        <w:t>собеседнику,</w:t>
      </w:r>
      <w:r w:rsidRPr="004B3233">
        <w:rPr>
          <w:spacing w:val="38"/>
          <w:sz w:val="24"/>
          <w:szCs w:val="24"/>
        </w:rPr>
        <w:t xml:space="preserve"> </w:t>
      </w:r>
      <w:r w:rsidRPr="004B3233">
        <w:rPr>
          <w:sz w:val="24"/>
          <w:szCs w:val="24"/>
        </w:rPr>
        <w:t>соблюдать</w:t>
      </w:r>
      <w:r w:rsidRPr="004B3233">
        <w:rPr>
          <w:spacing w:val="46"/>
          <w:sz w:val="24"/>
          <w:szCs w:val="24"/>
        </w:rPr>
        <w:t xml:space="preserve"> </w:t>
      </w:r>
      <w:r w:rsidRPr="004B3233">
        <w:rPr>
          <w:sz w:val="24"/>
          <w:szCs w:val="24"/>
        </w:rPr>
        <w:t>правила</w:t>
      </w:r>
      <w:r w:rsidRPr="004B3233">
        <w:rPr>
          <w:spacing w:val="39"/>
          <w:sz w:val="24"/>
          <w:szCs w:val="24"/>
        </w:rPr>
        <w:t xml:space="preserve"> </w:t>
      </w:r>
      <w:r w:rsidRPr="004B3233">
        <w:rPr>
          <w:sz w:val="24"/>
          <w:szCs w:val="24"/>
        </w:rPr>
        <w:t>ведения</w:t>
      </w:r>
      <w:r w:rsidRPr="004B3233">
        <w:rPr>
          <w:spacing w:val="-57"/>
          <w:sz w:val="24"/>
          <w:szCs w:val="24"/>
        </w:rPr>
        <w:t xml:space="preserve"> </w:t>
      </w:r>
      <w:r w:rsidRPr="004B3233">
        <w:rPr>
          <w:sz w:val="24"/>
          <w:szCs w:val="24"/>
        </w:rPr>
        <w:t>диалога</w:t>
      </w:r>
      <w:r w:rsidRPr="004B3233">
        <w:rPr>
          <w:spacing w:val="-2"/>
          <w:sz w:val="24"/>
          <w:szCs w:val="24"/>
        </w:rPr>
        <w:t xml:space="preserve"> </w:t>
      </w:r>
      <w:r w:rsidRPr="004B3233">
        <w:rPr>
          <w:sz w:val="24"/>
          <w:szCs w:val="24"/>
        </w:rPr>
        <w:t>и дискуссии;</w:t>
      </w:r>
    </w:p>
    <w:p w14:paraId="4DDC3D02" w14:textId="77777777" w:rsidR="00AB1D59" w:rsidRPr="004B3233" w:rsidRDefault="00AB1D59" w:rsidP="00CC1F8A">
      <w:pPr>
        <w:pStyle w:val="a6"/>
        <w:numPr>
          <w:ilvl w:val="0"/>
          <w:numId w:val="29"/>
        </w:numPr>
        <w:tabs>
          <w:tab w:val="left" w:pos="993"/>
          <w:tab w:val="left" w:pos="2114"/>
        </w:tabs>
        <w:spacing w:before="7"/>
        <w:ind w:left="0" w:right="145"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3"/>
          <w:sz w:val="24"/>
          <w:szCs w:val="24"/>
        </w:rPr>
        <w:t xml:space="preserve"> </w:t>
      </w:r>
      <w:r w:rsidRPr="004B3233">
        <w:rPr>
          <w:sz w:val="24"/>
          <w:szCs w:val="24"/>
        </w:rPr>
        <w:t>разных</w:t>
      </w:r>
      <w:r w:rsidRPr="004B3233">
        <w:rPr>
          <w:spacing w:val="-3"/>
          <w:sz w:val="24"/>
          <w:szCs w:val="24"/>
        </w:rPr>
        <w:t xml:space="preserve"> </w:t>
      </w:r>
      <w:r w:rsidRPr="004B3233">
        <w:rPr>
          <w:sz w:val="24"/>
          <w:szCs w:val="24"/>
        </w:rPr>
        <w:t>точек</w:t>
      </w:r>
      <w:r w:rsidRPr="004B3233">
        <w:rPr>
          <w:spacing w:val="-5"/>
          <w:sz w:val="24"/>
          <w:szCs w:val="24"/>
        </w:rPr>
        <w:t xml:space="preserve"> </w:t>
      </w:r>
      <w:r w:rsidRPr="004B3233">
        <w:rPr>
          <w:sz w:val="24"/>
          <w:szCs w:val="24"/>
        </w:rPr>
        <w:t>зрения;</w:t>
      </w:r>
    </w:p>
    <w:p w14:paraId="151D5A22"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3"/>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3"/>
          <w:sz w:val="24"/>
          <w:szCs w:val="24"/>
        </w:rPr>
        <w:t xml:space="preserve"> </w:t>
      </w:r>
      <w:r w:rsidRPr="004B3233">
        <w:rPr>
          <w:sz w:val="24"/>
          <w:szCs w:val="24"/>
        </w:rPr>
        <w:t>свое</w:t>
      </w:r>
      <w:r w:rsidRPr="004B3233">
        <w:rPr>
          <w:spacing w:val="-4"/>
          <w:sz w:val="24"/>
          <w:szCs w:val="24"/>
        </w:rPr>
        <w:t xml:space="preserve"> </w:t>
      </w:r>
      <w:r w:rsidRPr="004B3233">
        <w:rPr>
          <w:sz w:val="24"/>
          <w:szCs w:val="24"/>
        </w:rPr>
        <w:t>мнение;</w:t>
      </w:r>
    </w:p>
    <w:p w14:paraId="22178D1D" w14:textId="77777777" w:rsidR="00AB1D59" w:rsidRPr="004B3233" w:rsidRDefault="00AB1D59" w:rsidP="00CC1F8A">
      <w:pPr>
        <w:pStyle w:val="a6"/>
        <w:numPr>
          <w:ilvl w:val="0"/>
          <w:numId w:val="29"/>
        </w:numPr>
        <w:tabs>
          <w:tab w:val="left" w:pos="993"/>
          <w:tab w:val="left" w:pos="2114"/>
        </w:tabs>
        <w:spacing w:before="39"/>
        <w:ind w:left="0" w:right="145"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1"/>
          <w:sz w:val="24"/>
          <w:szCs w:val="24"/>
        </w:rPr>
        <w:t xml:space="preserve"> </w:t>
      </w:r>
      <w:r w:rsidRPr="004B3233">
        <w:rPr>
          <w:sz w:val="24"/>
          <w:szCs w:val="24"/>
        </w:rPr>
        <w:t>задачей;</w:t>
      </w:r>
    </w:p>
    <w:p w14:paraId="7C8D654D"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2"/>
          <w:sz w:val="24"/>
          <w:szCs w:val="24"/>
        </w:rPr>
        <w:t xml:space="preserve"> </w:t>
      </w:r>
      <w:r w:rsidRPr="004B3233">
        <w:rPr>
          <w:sz w:val="24"/>
          <w:szCs w:val="24"/>
        </w:rPr>
        <w:t>повествование);</w:t>
      </w:r>
    </w:p>
    <w:p w14:paraId="57743E05" w14:textId="77777777" w:rsidR="00AB1D59" w:rsidRPr="004B3233" w:rsidRDefault="00AB1D59" w:rsidP="00CC1F8A">
      <w:pPr>
        <w:pStyle w:val="a6"/>
        <w:numPr>
          <w:ilvl w:val="0"/>
          <w:numId w:val="29"/>
        </w:numPr>
        <w:tabs>
          <w:tab w:val="left" w:pos="993"/>
          <w:tab w:val="left" w:pos="2114"/>
        </w:tabs>
        <w:spacing w:before="40"/>
        <w:ind w:left="0" w:right="145"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4"/>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17C3A2F" w14:textId="77B300E5" w:rsidR="00AB1D59" w:rsidRPr="004B3233" w:rsidRDefault="00AB1D59" w:rsidP="00CC1F8A">
      <w:pPr>
        <w:pStyle w:val="a6"/>
        <w:numPr>
          <w:ilvl w:val="0"/>
          <w:numId w:val="29"/>
        </w:numPr>
        <w:tabs>
          <w:tab w:val="left" w:pos="993"/>
          <w:tab w:val="left" w:pos="2114"/>
          <w:tab w:val="left" w:pos="3389"/>
          <w:tab w:val="left" w:pos="4111"/>
          <w:tab w:val="left" w:pos="5387"/>
          <w:tab w:val="left" w:pos="6521"/>
          <w:tab w:val="left" w:pos="8486"/>
          <w:tab w:val="left" w:pos="9622"/>
          <w:tab w:val="left" w:pos="9961"/>
        </w:tabs>
        <w:spacing w:before="42"/>
        <w:ind w:left="0" w:right="145" w:firstLine="567"/>
        <w:rPr>
          <w:sz w:val="24"/>
          <w:szCs w:val="24"/>
        </w:rPr>
      </w:pPr>
      <w:r w:rsidRPr="004B3233">
        <w:rPr>
          <w:sz w:val="24"/>
          <w:szCs w:val="24"/>
        </w:rPr>
        <w:t>подбирать</w:t>
      </w:r>
      <w:r w:rsidRPr="004B3233">
        <w:rPr>
          <w:sz w:val="24"/>
          <w:szCs w:val="24"/>
        </w:rPr>
        <w:tab/>
        <w:t>иллюстративный</w:t>
      </w:r>
      <w:r w:rsidRPr="004B3233">
        <w:rPr>
          <w:sz w:val="24"/>
          <w:szCs w:val="24"/>
        </w:rPr>
        <w:tab/>
        <w:t>материал</w:t>
      </w:r>
      <w:r w:rsidRPr="004B3233">
        <w:rPr>
          <w:sz w:val="24"/>
          <w:szCs w:val="24"/>
        </w:rPr>
        <w:tab/>
        <w:t>(рисунки,</w:t>
      </w:r>
      <w:r w:rsidRPr="004B3233">
        <w:rPr>
          <w:sz w:val="24"/>
          <w:szCs w:val="24"/>
        </w:rPr>
        <w:tab/>
        <w:t>фото,</w:t>
      </w:r>
      <w:r w:rsidR="0073627C">
        <w:rPr>
          <w:sz w:val="24"/>
          <w:szCs w:val="24"/>
        </w:rPr>
        <w:t xml:space="preserve"> </w:t>
      </w:r>
      <w:r w:rsidRPr="004B3233">
        <w:rPr>
          <w:sz w:val="24"/>
          <w:szCs w:val="24"/>
        </w:rPr>
        <w:t>плакаты)</w:t>
      </w:r>
      <w:r w:rsidRPr="004B3233">
        <w:rPr>
          <w:sz w:val="24"/>
          <w:szCs w:val="24"/>
        </w:rPr>
        <w:tab/>
        <w:t>к</w:t>
      </w:r>
      <w:r w:rsidRPr="004B3233">
        <w:rPr>
          <w:sz w:val="24"/>
          <w:szCs w:val="24"/>
        </w:rPr>
        <w:tab/>
        <w:t>тексту</w:t>
      </w:r>
      <w:r w:rsidR="0073627C">
        <w:rPr>
          <w:sz w:val="24"/>
          <w:szCs w:val="24"/>
        </w:rPr>
        <w:t xml:space="preserve"> </w:t>
      </w:r>
      <w:r w:rsidRPr="004B3233">
        <w:rPr>
          <w:spacing w:val="-57"/>
          <w:sz w:val="24"/>
          <w:szCs w:val="24"/>
        </w:rPr>
        <w:t xml:space="preserve"> </w:t>
      </w:r>
      <w:r w:rsidRPr="004B3233">
        <w:rPr>
          <w:sz w:val="24"/>
          <w:szCs w:val="24"/>
        </w:rPr>
        <w:t>выступления;</w:t>
      </w:r>
    </w:p>
    <w:p w14:paraId="35D0D3EC" w14:textId="77777777" w:rsidR="00AB1D59" w:rsidRPr="004B3233" w:rsidRDefault="00AB1D59" w:rsidP="00CC1F8A">
      <w:pPr>
        <w:pStyle w:val="a6"/>
        <w:numPr>
          <w:ilvl w:val="0"/>
          <w:numId w:val="26"/>
        </w:numPr>
        <w:tabs>
          <w:tab w:val="left" w:pos="993"/>
        </w:tabs>
        <w:spacing w:before="5"/>
        <w:ind w:left="0" w:right="145" w:firstLine="567"/>
        <w:rPr>
          <w:i/>
          <w:sz w:val="24"/>
          <w:szCs w:val="24"/>
        </w:rPr>
      </w:pPr>
      <w:r w:rsidRPr="004B3233">
        <w:rPr>
          <w:i/>
          <w:sz w:val="24"/>
          <w:szCs w:val="24"/>
        </w:rPr>
        <w:t>совместная</w:t>
      </w:r>
      <w:r w:rsidRPr="004B3233">
        <w:rPr>
          <w:i/>
          <w:spacing w:val="-7"/>
          <w:sz w:val="24"/>
          <w:szCs w:val="24"/>
        </w:rPr>
        <w:t xml:space="preserve"> </w:t>
      </w:r>
      <w:r w:rsidRPr="004B3233">
        <w:rPr>
          <w:i/>
          <w:sz w:val="24"/>
          <w:szCs w:val="24"/>
        </w:rPr>
        <w:t>деятельность:</w:t>
      </w:r>
    </w:p>
    <w:p w14:paraId="275EDD14"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формулировать краткосрочные и долгосрочные цели (индивидуальные с учетом</w:t>
      </w:r>
      <w:r w:rsidRPr="004B3233">
        <w:rPr>
          <w:spacing w:val="1"/>
          <w:sz w:val="24"/>
          <w:szCs w:val="24"/>
        </w:rPr>
        <w:t xml:space="preserve"> </w:t>
      </w:r>
      <w:r w:rsidRPr="004B3233">
        <w:rPr>
          <w:sz w:val="24"/>
          <w:szCs w:val="24"/>
        </w:rPr>
        <w:t>участия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коллективных</w:t>
      </w:r>
      <w:r w:rsidRPr="004B3233">
        <w:rPr>
          <w:spacing w:val="1"/>
          <w:sz w:val="24"/>
          <w:szCs w:val="24"/>
        </w:rPr>
        <w:t xml:space="preserve"> </w:t>
      </w:r>
      <w:r w:rsidRPr="004B3233">
        <w:rPr>
          <w:sz w:val="24"/>
          <w:szCs w:val="24"/>
        </w:rPr>
        <w:t>задачах)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стандартной</w:t>
      </w:r>
      <w:r w:rsidRPr="004B3233">
        <w:rPr>
          <w:spacing w:val="1"/>
          <w:sz w:val="24"/>
          <w:szCs w:val="24"/>
        </w:rPr>
        <w:t xml:space="preserve"> </w:t>
      </w:r>
      <w:r w:rsidRPr="004B3233">
        <w:rPr>
          <w:sz w:val="24"/>
          <w:szCs w:val="24"/>
        </w:rPr>
        <w:t>(типовой)</w:t>
      </w:r>
      <w:r w:rsidRPr="004B3233">
        <w:rPr>
          <w:spacing w:val="1"/>
          <w:sz w:val="24"/>
          <w:szCs w:val="24"/>
        </w:rPr>
        <w:t xml:space="preserve"> </w:t>
      </w:r>
      <w:r w:rsidRPr="004B3233">
        <w:rPr>
          <w:sz w:val="24"/>
          <w:szCs w:val="24"/>
        </w:rPr>
        <w:t>ситуации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предложенного</w:t>
      </w:r>
      <w:r w:rsidRPr="004B3233">
        <w:rPr>
          <w:spacing w:val="-2"/>
          <w:sz w:val="24"/>
          <w:szCs w:val="24"/>
        </w:rPr>
        <w:t xml:space="preserve"> </w:t>
      </w:r>
      <w:r w:rsidRPr="004B3233">
        <w:rPr>
          <w:sz w:val="24"/>
          <w:szCs w:val="24"/>
        </w:rPr>
        <w:t>формата</w:t>
      </w:r>
      <w:r w:rsidRPr="004B3233">
        <w:rPr>
          <w:spacing w:val="-3"/>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w:t>
      </w:r>
      <w:r w:rsidRPr="004B3233">
        <w:rPr>
          <w:spacing w:val="-1"/>
          <w:sz w:val="24"/>
          <w:szCs w:val="24"/>
        </w:rPr>
        <w:t xml:space="preserve"> </w:t>
      </w:r>
      <w:r w:rsidRPr="004B3233">
        <w:rPr>
          <w:sz w:val="24"/>
          <w:szCs w:val="24"/>
        </w:rPr>
        <w:t>промежуточных шагов</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сроков;</w:t>
      </w:r>
    </w:p>
    <w:p w14:paraId="7D5401A8" w14:textId="77777777" w:rsidR="00AB1D59" w:rsidRPr="004B3233" w:rsidRDefault="00AB1D59" w:rsidP="00CC1F8A">
      <w:pPr>
        <w:pStyle w:val="a6"/>
        <w:numPr>
          <w:ilvl w:val="0"/>
          <w:numId w:val="29"/>
        </w:numPr>
        <w:tabs>
          <w:tab w:val="left" w:pos="993"/>
          <w:tab w:val="left" w:pos="2114"/>
        </w:tabs>
        <w:spacing w:before="6"/>
        <w:ind w:left="0" w:right="145" w:firstLine="567"/>
        <w:rPr>
          <w:sz w:val="24"/>
          <w:szCs w:val="24"/>
        </w:rPr>
      </w:pPr>
      <w:r w:rsidRPr="004B3233">
        <w:rPr>
          <w:sz w:val="24"/>
          <w:szCs w:val="24"/>
        </w:rPr>
        <w:t>принимать цель совместной деятельности, коллективно строить действия по ее</w:t>
      </w:r>
      <w:r w:rsidRPr="004B3233">
        <w:rPr>
          <w:spacing w:val="1"/>
          <w:sz w:val="24"/>
          <w:szCs w:val="24"/>
        </w:rPr>
        <w:t xml:space="preserve"> </w:t>
      </w:r>
      <w:r w:rsidRPr="004B3233">
        <w:rPr>
          <w:sz w:val="24"/>
          <w:szCs w:val="24"/>
        </w:rPr>
        <w:t>достижению:</w:t>
      </w:r>
      <w:r w:rsidRPr="004B3233">
        <w:rPr>
          <w:spacing w:val="1"/>
          <w:sz w:val="24"/>
          <w:szCs w:val="24"/>
        </w:rPr>
        <w:t xml:space="preserve"> </w:t>
      </w:r>
      <w:r w:rsidRPr="004B3233">
        <w:rPr>
          <w:sz w:val="24"/>
          <w:szCs w:val="24"/>
        </w:rPr>
        <w:t>распределять</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договариваться,</w:t>
      </w:r>
      <w:r w:rsidRPr="004B3233">
        <w:rPr>
          <w:spacing w:val="1"/>
          <w:sz w:val="24"/>
          <w:szCs w:val="24"/>
        </w:rPr>
        <w:t xml:space="preserve"> </w:t>
      </w:r>
      <w:r w:rsidRPr="004B3233">
        <w:rPr>
          <w:sz w:val="24"/>
          <w:szCs w:val="24"/>
        </w:rPr>
        <w:t>обсуждать</w:t>
      </w:r>
      <w:r w:rsidRPr="004B3233">
        <w:rPr>
          <w:spacing w:val="1"/>
          <w:sz w:val="24"/>
          <w:szCs w:val="24"/>
        </w:rPr>
        <w:t xml:space="preserve"> </w:t>
      </w:r>
      <w:r w:rsidRPr="004B3233">
        <w:rPr>
          <w:sz w:val="24"/>
          <w:szCs w:val="24"/>
        </w:rPr>
        <w:t>процесс</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работы;</w:t>
      </w:r>
    </w:p>
    <w:p w14:paraId="1AD08F7B" w14:textId="77777777" w:rsidR="00AB1D59" w:rsidRPr="004B3233" w:rsidRDefault="00AB1D59" w:rsidP="00CC1F8A">
      <w:pPr>
        <w:pStyle w:val="a6"/>
        <w:numPr>
          <w:ilvl w:val="0"/>
          <w:numId w:val="29"/>
        </w:numPr>
        <w:tabs>
          <w:tab w:val="left" w:pos="993"/>
          <w:tab w:val="left" w:pos="2114"/>
        </w:tabs>
        <w:spacing w:before="5"/>
        <w:ind w:left="0" w:right="145" w:firstLine="567"/>
        <w:rPr>
          <w:sz w:val="24"/>
          <w:szCs w:val="24"/>
        </w:rPr>
      </w:pPr>
      <w:r w:rsidRPr="004B3233">
        <w:rPr>
          <w:sz w:val="24"/>
          <w:szCs w:val="24"/>
        </w:rPr>
        <w:t>проявлять</w:t>
      </w:r>
      <w:r w:rsidRPr="004B3233">
        <w:rPr>
          <w:spacing w:val="-3"/>
          <w:sz w:val="24"/>
          <w:szCs w:val="24"/>
        </w:rPr>
        <w:t xml:space="preserve"> </w:t>
      </w:r>
      <w:r w:rsidRPr="004B3233">
        <w:rPr>
          <w:sz w:val="24"/>
          <w:szCs w:val="24"/>
        </w:rPr>
        <w:t>готовность</w:t>
      </w:r>
      <w:r w:rsidRPr="004B3233">
        <w:rPr>
          <w:spacing w:val="-2"/>
          <w:sz w:val="24"/>
          <w:szCs w:val="24"/>
        </w:rPr>
        <w:t xml:space="preserve"> </w:t>
      </w:r>
      <w:r w:rsidRPr="004B3233">
        <w:rPr>
          <w:sz w:val="24"/>
          <w:szCs w:val="24"/>
        </w:rPr>
        <w:t>руководить,</w:t>
      </w:r>
      <w:r w:rsidRPr="004B3233">
        <w:rPr>
          <w:spacing w:val="-4"/>
          <w:sz w:val="24"/>
          <w:szCs w:val="24"/>
        </w:rPr>
        <w:t xml:space="preserve"> </w:t>
      </w:r>
      <w:r w:rsidRPr="004B3233">
        <w:rPr>
          <w:sz w:val="24"/>
          <w:szCs w:val="24"/>
        </w:rPr>
        <w:t>выполнять</w:t>
      </w:r>
      <w:r w:rsidRPr="004B3233">
        <w:rPr>
          <w:spacing w:val="-5"/>
          <w:sz w:val="24"/>
          <w:szCs w:val="24"/>
        </w:rPr>
        <w:t xml:space="preserve"> </w:t>
      </w:r>
      <w:r w:rsidRPr="004B3233">
        <w:rPr>
          <w:sz w:val="24"/>
          <w:szCs w:val="24"/>
        </w:rPr>
        <w:t>поручения, подчиняться;</w:t>
      </w:r>
    </w:p>
    <w:p w14:paraId="4E1D287E"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ответственно</w:t>
      </w:r>
      <w:r w:rsidRPr="004B3233">
        <w:rPr>
          <w:spacing w:val="-3"/>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4FA73633" w14:textId="77777777" w:rsidR="00AB1D59" w:rsidRPr="004B3233" w:rsidRDefault="00AB1D59" w:rsidP="00CC1F8A">
      <w:pPr>
        <w:pStyle w:val="a6"/>
        <w:numPr>
          <w:ilvl w:val="0"/>
          <w:numId w:val="29"/>
        </w:numPr>
        <w:tabs>
          <w:tab w:val="left" w:pos="993"/>
          <w:tab w:val="left" w:pos="2114"/>
        </w:tabs>
        <w:spacing w:before="40"/>
        <w:ind w:left="0" w:right="145" w:firstLine="567"/>
        <w:rPr>
          <w:sz w:val="24"/>
          <w:szCs w:val="24"/>
        </w:rPr>
      </w:pPr>
      <w:r w:rsidRPr="004B3233">
        <w:rPr>
          <w:sz w:val="24"/>
          <w:szCs w:val="24"/>
        </w:rPr>
        <w:t>оценивать</w:t>
      </w:r>
      <w:r w:rsidRPr="004B3233">
        <w:rPr>
          <w:spacing w:val="-2"/>
          <w:sz w:val="24"/>
          <w:szCs w:val="24"/>
        </w:rPr>
        <w:t xml:space="preserve"> </w:t>
      </w:r>
      <w:r w:rsidRPr="004B3233">
        <w:rPr>
          <w:sz w:val="24"/>
          <w:szCs w:val="24"/>
        </w:rPr>
        <w:t>свой</w:t>
      </w:r>
      <w:r w:rsidRPr="004B3233">
        <w:rPr>
          <w:spacing w:val="-2"/>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общий</w:t>
      </w:r>
      <w:r w:rsidRPr="004B3233">
        <w:rPr>
          <w:spacing w:val="-2"/>
          <w:sz w:val="24"/>
          <w:szCs w:val="24"/>
        </w:rPr>
        <w:t xml:space="preserve"> </w:t>
      </w:r>
      <w:r w:rsidRPr="004B3233">
        <w:rPr>
          <w:sz w:val="24"/>
          <w:szCs w:val="24"/>
        </w:rPr>
        <w:t>результат;</w:t>
      </w:r>
    </w:p>
    <w:p w14:paraId="5CD726DB" w14:textId="77777777" w:rsidR="00AB1D59" w:rsidRPr="004B3233" w:rsidRDefault="00AB1D59" w:rsidP="00CC1F8A">
      <w:pPr>
        <w:pStyle w:val="a6"/>
        <w:numPr>
          <w:ilvl w:val="0"/>
          <w:numId w:val="29"/>
        </w:numPr>
        <w:tabs>
          <w:tab w:val="left" w:pos="993"/>
          <w:tab w:val="left" w:pos="2114"/>
        </w:tabs>
        <w:spacing w:before="39"/>
        <w:ind w:left="0" w:right="145" w:firstLine="567"/>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4"/>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опорой</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предложенные</w:t>
      </w:r>
      <w:r w:rsidRPr="004B3233">
        <w:rPr>
          <w:spacing w:val="-6"/>
          <w:sz w:val="24"/>
          <w:szCs w:val="24"/>
        </w:rPr>
        <w:t xml:space="preserve"> </w:t>
      </w:r>
      <w:r w:rsidRPr="004B3233">
        <w:rPr>
          <w:sz w:val="24"/>
          <w:szCs w:val="24"/>
        </w:rPr>
        <w:t>образцы.</w:t>
      </w:r>
    </w:p>
    <w:p w14:paraId="3D8A6F4D" w14:textId="77777777" w:rsidR="00E07C38" w:rsidRPr="004B3233" w:rsidRDefault="00AB1D59" w:rsidP="00CC1F8A">
      <w:pPr>
        <w:pStyle w:val="30"/>
        <w:tabs>
          <w:tab w:val="left" w:pos="993"/>
        </w:tabs>
        <w:spacing w:before="71"/>
        <w:ind w:left="0" w:right="145" w:firstLine="567"/>
        <w:jc w:val="both"/>
      </w:pPr>
      <w:r w:rsidRPr="004B3233">
        <w:t>Овладение</w:t>
      </w:r>
      <w:r w:rsidRPr="004B3233">
        <w:rPr>
          <w:spacing w:val="-6"/>
        </w:rPr>
        <w:t xml:space="preserve"> </w:t>
      </w:r>
      <w:r w:rsidRPr="004B3233">
        <w:t>универсальными</w:t>
      </w:r>
      <w:r w:rsidRPr="004B3233">
        <w:rPr>
          <w:spacing w:val="-5"/>
        </w:rPr>
        <w:t xml:space="preserve"> </w:t>
      </w:r>
      <w:r w:rsidRPr="004B3233">
        <w:t>учебными</w:t>
      </w:r>
      <w:r w:rsidRPr="004B3233">
        <w:rPr>
          <w:spacing w:val="-5"/>
        </w:rPr>
        <w:t xml:space="preserve"> </w:t>
      </w:r>
      <w:r w:rsidRPr="004B3233">
        <w:t>регулятивными</w:t>
      </w:r>
      <w:r w:rsidRPr="004B3233">
        <w:rPr>
          <w:spacing w:val="-1"/>
        </w:rPr>
        <w:t xml:space="preserve"> </w:t>
      </w:r>
      <w:r w:rsidRPr="004B3233">
        <w:t>действиями:</w:t>
      </w:r>
    </w:p>
    <w:p w14:paraId="4BC015D3" w14:textId="3934E6E3" w:rsidR="00AB1D59" w:rsidRPr="004B3233" w:rsidRDefault="00AB1D59" w:rsidP="00CC1F8A">
      <w:pPr>
        <w:pStyle w:val="30"/>
        <w:numPr>
          <w:ilvl w:val="0"/>
          <w:numId w:val="25"/>
        </w:numPr>
        <w:tabs>
          <w:tab w:val="left" w:pos="993"/>
        </w:tabs>
        <w:spacing w:before="71"/>
        <w:ind w:left="0" w:right="145" w:firstLine="567"/>
        <w:jc w:val="both"/>
        <w:rPr>
          <w:b w:val="0"/>
          <w:bCs w:val="0"/>
        </w:rPr>
      </w:pPr>
      <w:r w:rsidRPr="004B3233">
        <w:rPr>
          <w:b w:val="0"/>
          <w:bCs w:val="0"/>
        </w:rPr>
        <w:t>самоорганизация:</w:t>
      </w:r>
    </w:p>
    <w:p w14:paraId="2312111A" w14:textId="77777777" w:rsidR="00AB1D59" w:rsidRPr="004B3233" w:rsidRDefault="00AB1D59" w:rsidP="00CC1F8A">
      <w:pPr>
        <w:pStyle w:val="a6"/>
        <w:numPr>
          <w:ilvl w:val="0"/>
          <w:numId w:val="29"/>
        </w:numPr>
        <w:tabs>
          <w:tab w:val="left" w:pos="993"/>
          <w:tab w:val="left" w:pos="2114"/>
        </w:tabs>
        <w:spacing w:before="45"/>
        <w:ind w:left="0" w:right="145" w:firstLine="567"/>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2"/>
          <w:sz w:val="24"/>
          <w:szCs w:val="24"/>
        </w:rPr>
        <w:t xml:space="preserve"> </w:t>
      </w:r>
      <w:r w:rsidRPr="004B3233">
        <w:rPr>
          <w:sz w:val="24"/>
          <w:szCs w:val="24"/>
        </w:rPr>
        <w:t>учебной</w:t>
      </w:r>
      <w:r w:rsidRPr="004B3233">
        <w:rPr>
          <w:spacing w:val="-2"/>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результата;</w:t>
      </w:r>
    </w:p>
    <w:p w14:paraId="0726D6EF" w14:textId="77777777" w:rsidR="00AB1D59" w:rsidRPr="004B3233" w:rsidRDefault="00AB1D59" w:rsidP="00CC1F8A">
      <w:pPr>
        <w:pStyle w:val="a6"/>
        <w:numPr>
          <w:ilvl w:val="0"/>
          <w:numId w:val="29"/>
        </w:numPr>
        <w:tabs>
          <w:tab w:val="left" w:pos="993"/>
          <w:tab w:val="left" w:pos="2114"/>
        </w:tabs>
        <w:spacing w:before="40"/>
        <w:ind w:left="0" w:right="145" w:firstLine="567"/>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3"/>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7810430C" w14:textId="77777777" w:rsidR="00AB1D59" w:rsidRPr="004B3233" w:rsidRDefault="00AB1D59" w:rsidP="00CC1F8A">
      <w:pPr>
        <w:pStyle w:val="a6"/>
        <w:numPr>
          <w:ilvl w:val="0"/>
          <w:numId w:val="25"/>
        </w:numPr>
        <w:tabs>
          <w:tab w:val="left" w:pos="993"/>
        </w:tabs>
        <w:spacing w:before="40"/>
        <w:ind w:left="0" w:right="145" w:firstLine="567"/>
        <w:rPr>
          <w:sz w:val="24"/>
          <w:szCs w:val="24"/>
        </w:rPr>
      </w:pPr>
      <w:r w:rsidRPr="004B3233">
        <w:rPr>
          <w:i/>
          <w:sz w:val="24"/>
          <w:szCs w:val="24"/>
        </w:rPr>
        <w:t>самоконтрол</w:t>
      </w:r>
      <w:r w:rsidRPr="004B3233">
        <w:rPr>
          <w:sz w:val="24"/>
          <w:szCs w:val="24"/>
        </w:rPr>
        <w:t>ь:</w:t>
      </w:r>
    </w:p>
    <w:p w14:paraId="22E9145A" w14:textId="77777777" w:rsidR="00AB1D59" w:rsidRPr="004B3233" w:rsidRDefault="00AB1D59" w:rsidP="00CC1F8A">
      <w:pPr>
        <w:pStyle w:val="a6"/>
        <w:numPr>
          <w:ilvl w:val="0"/>
          <w:numId w:val="29"/>
        </w:numPr>
        <w:tabs>
          <w:tab w:val="left" w:pos="993"/>
          <w:tab w:val="left" w:pos="2114"/>
        </w:tabs>
        <w:spacing w:before="43"/>
        <w:ind w:left="0" w:right="145" w:firstLine="567"/>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причины</w:t>
      </w:r>
      <w:r w:rsidRPr="004B3233">
        <w:rPr>
          <w:spacing w:val="-3"/>
          <w:sz w:val="24"/>
          <w:szCs w:val="24"/>
        </w:rPr>
        <w:t xml:space="preserve"> </w:t>
      </w:r>
      <w:r w:rsidRPr="004B3233">
        <w:rPr>
          <w:sz w:val="24"/>
          <w:szCs w:val="24"/>
        </w:rPr>
        <w:t>успеха/неудач</w:t>
      </w:r>
      <w:r w:rsidRPr="004B3233">
        <w:rPr>
          <w:spacing w:val="-2"/>
          <w:sz w:val="24"/>
          <w:szCs w:val="24"/>
        </w:rPr>
        <w:t xml:space="preserve"> </w:t>
      </w:r>
      <w:r w:rsidRPr="004B3233">
        <w:rPr>
          <w:sz w:val="24"/>
          <w:szCs w:val="24"/>
        </w:rPr>
        <w:t>учебной</w:t>
      </w:r>
      <w:r w:rsidRPr="004B3233">
        <w:rPr>
          <w:spacing w:val="-5"/>
          <w:sz w:val="24"/>
          <w:szCs w:val="24"/>
        </w:rPr>
        <w:t xml:space="preserve"> </w:t>
      </w:r>
      <w:r w:rsidRPr="004B3233">
        <w:rPr>
          <w:sz w:val="24"/>
          <w:szCs w:val="24"/>
        </w:rPr>
        <w:t>деятельности;</w:t>
      </w:r>
    </w:p>
    <w:p w14:paraId="62BE973C" w14:textId="77777777" w:rsidR="00AB1D59" w:rsidRPr="004B3233" w:rsidRDefault="00AB1D59" w:rsidP="00CC1F8A">
      <w:pPr>
        <w:pStyle w:val="a6"/>
        <w:numPr>
          <w:ilvl w:val="0"/>
          <w:numId w:val="29"/>
        </w:numPr>
        <w:tabs>
          <w:tab w:val="left" w:pos="993"/>
          <w:tab w:val="left" w:pos="2114"/>
        </w:tabs>
        <w:spacing w:before="39"/>
        <w:ind w:left="0" w:right="145" w:firstLine="567"/>
        <w:rPr>
          <w:sz w:val="24"/>
          <w:szCs w:val="24"/>
        </w:rPr>
      </w:pPr>
      <w:r w:rsidRPr="004B3233">
        <w:rPr>
          <w:sz w:val="24"/>
          <w:szCs w:val="24"/>
        </w:rPr>
        <w:t>корректировать</w:t>
      </w:r>
      <w:r w:rsidRPr="004B3233">
        <w:rPr>
          <w:spacing w:val="-2"/>
          <w:sz w:val="24"/>
          <w:szCs w:val="24"/>
        </w:rPr>
        <w:t xml:space="preserve"> </w:t>
      </w:r>
      <w:r w:rsidRPr="004B3233">
        <w:rPr>
          <w:sz w:val="24"/>
          <w:szCs w:val="24"/>
        </w:rPr>
        <w:t>свои учебные</w:t>
      </w:r>
      <w:r w:rsidRPr="004B3233">
        <w:rPr>
          <w:spacing w:val="-4"/>
          <w:sz w:val="24"/>
          <w:szCs w:val="24"/>
        </w:rPr>
        <w:t xml:space="preserve"> </w:t>
      </w: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преодоления</w:t>
      </w:r>
      <w:r w:rsidRPr="004B3233">
        <w:rPr>
          <w:spacing w:val="-2"/>
          <w:sz w:val="24"/>
          <w:szCs w:val="24"/>
        </w:rPr>
        <w:t xml:space="preserve"> </w:t>
      </w:r>
      <w:r w:rsidRPr="004B3233">
        <w:rPr>
          <w:sz w:val="24"/>
          <w:szCs w:val="24"/>
        </w:rPr>
        <w:t>ошибок.</w:t>
      </w:r>
    </w:p>
    <w:p w14:paraId="44BCD122" w14:textId="77777777" w:rsidR="00AB1D59" w:rsidRPr="004B3233" w:rsidRDefault="00AB1D59" w:rsidP="00CC1F8A">
      <w:pPr>
        <w:pStyle w:val="a4"/>
        <w:tabs>
          <w:tab w:val="left" w:pos="993"/>
        </w:tabs>
        <w:spacing w:before="40"/>
        <w:ind w:left="0" w:right="145" w:firstLine="567"/>
        <w:rPr>
          <w:rFonts w:ascii="Times New Roman" w:hAnsi="Times New Roman"/>
          <w:sz w:val="24"/>
          <w:szCs w:val="24"/>
        </w:rPr>
      </w:pPr>
      <w:r w:rsidRPr="004B3233">
        <w:rPr>
          <w:rFonts w:ascii="Times New Roman" w:hAnsi="Times New Roman"/>
          <w:b/>
          <w:sz w:val="24"/>
          <w:szCs w:val="24"/>
        </w:rPr>
        <w:lastRenderedPageBreak/>
        <w:t xml:space="preserve">Предметные результаты </w:t>
      </w:r>
      <w:r w:rsidRPr="004B3233">
        <w:rPr>
          <w:rFonts w:ascii="Times New Roman" w:hAnsi="Times New Roman"/>
          <w:sz w:val="24"/>
          <w:szCs w:val="24"/>
        </w:rPr>
        <w:t>освоения программы начального общего образования с</w:t>
      </w:r>
      <w:r w:rsidRPr="004B3233">
        <w:rPr>
          <w:rFonts w:ascii="Times New Roman" w:hAnsi="Times New Roman"/>
          <w:spacing w:val="1"/>
          <w:sz w:val="24"/>
          <w:szCs w:val="24"/>
        </w:rPr>
        <w:t xml:space="preserve"> </w:t>
      </w:r>
      <w:r w:rsidRPr="004B3233">
        <w:rPr>
          <w:rFonts w:ascii="Times New Roman" w:hAnsi="Times New Roman"/>
          <w:sz w:val="24"/>
          <w:szCs w:val="24"/>
        </w:rPr>
        <w:t>учетом специфики содержания предметных областей, включающих конкретные учебные</w:t>
      </w:r>
      <w:r w:rsidRPr="004B3233">
        <w:rPr>
          <w:rFonts w:ascii="Times New Roman" w:hAnsi="Times New Roman"/>
          <w:spacing w:val="1"/>
          <w:sz w:val="24"/>
          <w:szCs w:val="24"/>
        </w:rPr>
        <w:t xml:space="preserve"> </w:t>
      </w:r>
      <w:r w:rsidRPr="004B3233">
        <w:rPr>
          <w:rFonts w:ascii="Times New Roman" w:hAnsi="Times New Roman"/>
          <w:sz w:val="24"/>
          <w:szCs w:val="24"/>
        </w:rPr>
        <w:t>предметы (учебные модули), ориентированы на применение знаний, умений и навыков</w:t>
      </w:r>
      <w:r w:rsidRPr="004B3233">
        <w:rPr>
          <w:rFonts w:ascii="Times New Roman" w:hAnsi="Times New Roman"/>
          <w:spacing w:val="1"/>
          <w:sz w:val="24"/>
          <w:szCs w:val="24"/>
        </w:rPr>
        <w:t xml:space="preserve"> </w:t>
      </w:r>
      <w:r w:rsidRPr="004B3233">
        <w:rPr>
          <w:rFonts w:ascii="Times New Roman" w:hAnsi="Times New Roman"/>
          <w:spacing w:val="-1"/>
          <w:sz w:val="24"/>
          <w:szCs w:val="24"/>
        </w:rPr>
        <w:t>обучающимися</w:t>
      </w:r>
      <w:r w:rsidRPr="004B3233">
        <w:rPr>
          <w:rFonts w:ascii="Times New Roman" w:hAnsi="Times New Roman"/>
          <w:spacing w:val="-14"/>
          <w:sz w:val="24"/>
          <w:szCs w:val="24"/>
        </w:rPr>
        <w:t xml:space="preserve"> </w:t>
      </w:r>
      <w:r w:rsidRPr="004B3233">
        <w:rPr>
          <w:rFonts w:ascii="Times New Roman" w:hAnsi="Times New Roman"/>
          <w:spacing w:val="-1"/>
          <w:sz w:val="24"/>
          <w:szCs w:val="24"/>
        </w:rPr>
        <w:t>в</w:t>
      </w:r>
      <w:r w:rsidRPr="004B3233">
        <w:rPr>
          <w:rFonts w:ascii="Times New Roman" w:hAnsi="Times New Roman"/>
          <w:spacing w:val="-11"/>
          <w:sz w:val="24"/>
          <w:szCs w:val="24"/>
        </w:rPr>
        <w:t xml:space="preserve"> </w:t>
      </w:r>
      <w:r w:rsidRPr="004B3233">
        <w:rPr>
          <w:rFonts w:ascii="Times New Roman" w:hAnsi="Times New Roman"/>
          <w:spacing w:val="-1"/>
          <w:sz w:val="24"/>
          <w:szCs w:val="24"/>
        </w:rPr>
        <w:t>учебных</w:t>
      </w:r>
      <w:r w:rsidRPr="004B3233">
        <w:rPr>
          <w:rFonts w:ascii="Times New Roman" w:hAnsi="Times New Roman"/>
          <w:spacing w:val="-12"/>
          <w:sz w:val="24"/>
          <w:szCs w:val="24"/>
        </w:rPr>
        <w:t xml:space="preserve"> </w:t>
      </w:r>
      <w:r w:rsidRPr="004B3233">
        <w:rPr>
          <w:rFonts w:ascii="Times New Roman" w:hAnsi="Times New Roman"/>
          <w:sz w:val="24"/>
          <w:szCs w:val="24"/>
        </w:rPr>
        <w:t>ситуациях</w:t>
      </w:r>
      <w:r w:rsidRPr="004B3233">
        <w:rPr>
          <w:rFonts w:ascii="Times New Roman" w:hAnsi="Times New Roman"/>
          <w:spacing w:val="-12"/>
          <w:sz w:val="24"/>
          <w:szCs w:val="24"/>
        </w:rPr>
        <w:t xml:space="preserve"> </w:t>
      </w:r>
      <w:r w:rsidRPr="004B3233">
        <w:rPr>
          <w:rFonts w:ascii="Times New Roman" w:hAnsi="Times New Roman"/>
          <w:sz w:val="24"/>
          <w:szCs w:val="24"/>
        </w:rPr>
        <w:t>и</w:t>
      </w:r>
      <w:r w:rsidRPr="004B3233">
        <w:rPr>
          <w:rFonts w:ascii="Times New Roman" w:hAnsi="Times New Roman"/>
          <w:spacing w:val="-13"/>
          <w:sz w:val="24"/>
          <w:szCs w:val="24"/>
        </w:rPr>
        <w:t xml:space="preserve"> </w:t>
      </w:r>
      <w:r w:rsidRPr="004B3233">
        <w:rPr>
          <w:rFonts w:ascii="Times New Roman" w:hAnsi="Times New Roman"/>
          <w:sz w:val="24"/>
          <w:szCs w:val="24"/>
        </w:rPr>
        <w:t>реальных</w:t>
      </w:r>
      <w:r w:rsidRPr="004B3233">
        <w:rPr>
          <w:rFonts w:ascii="Times New Roman" w:hAnsi="Times New Roman"/>
          <w:spacing w:val="-13"/>
          <w:sz w:val="24"/>
          <w:szCs w:val="24"/>
        </w:rPr>
        <w:t xml:space="preserve"> </w:t>
      </w:r>
      <w:r w:rsidRPr="004B3233">
        <w:rPr>
          <w:rFonts w:ascii="Times New Roman" w:hAnsi="Times New Roman"/>
          <w:sz w:val="24"/>
          <w:szCs w:val="24"/>
        </w:rPr>
        <w:t>жизненных</w:t>
      </w:r>
      <w:r w:rsidRPr="004B3233">
        <w:rPr>
          <w:rFonts w:ascii="Times New Roman" w:hAnsi="Times New Roman"/>
          <w:spacing w:val="-9"/>
          <w:sz w:val="24"/>
          <w:szCs w:val="24"/>
        </w:rPr>
        <w:t xml:space="preserve"> </w:t>
      </w:r>
      <w:r w:rsidRPr="004B3233">
        <w:rPr>
          <w:rFonts w:ascii="Times New Roman" w:hAnsi="Times New Roman"/>
          <w:sz w:val="24"/>
          <w:szCs w:val="24"/>
        </w:rPr>
        <w:t>условиях,</w:t>
      </w:r>
      <w:r w:rsidRPr="004B3233">
        <w:rPr>
          <w:rFonts w:ascii="Times New Roman" w:hAnsi="Times New Roman"/>
          <w:spacing w:val="-14"/>
          <w:sz w:val="24"/>
          <w:szCs w:val="24"/>
        </w:rPr>
        <w:t xml:space="preserve"> </w:t>
      </w:r>
      <w:r w:rsidRPr="004B3233">
        <w:rPr>
          <w:rFonts w:ascii="Times New Roman" w:hAnsi="Times New Roman"/>
          <w:sz w:val="24"/>
          <w:szCs w:val="24"/>
        </w:rPr>
        <w:t>а</w:t>
      </w:r>
      <w:r w:rsidRPr="004B3233">
        <w:rPr>
          <w:rFonts w:ascii="Times New Roman" w:hAnsi="Times New Roman"/>
          <w:spacing w:val="-14"/>
          <w:sz w:val="24"/>
          <w:szCs w:val="24"/>
        </w:rPr>
        <w:t xml:space="preserve"> </w:t>
      </w:r>
      <w:r w:rsidRPr="004B3233">
        <w:rPr>
          <w:rFonts w:ascii="Times New Roman" w:hAnsi="Times New Roman"/>
          <w:sz w:val="24"/>
          <w:szCs w:val="24"/>
        </w:rPr>
        <w:t>также</w:t>
      </w:r>
      <w:r w:rsidRPr="004B3233">
        <w:rPr>
          <w:rFonts w:ascii="Times New Roman" w:hAnsi="Times New Roman"/>
          <w:spacing w:val="-15"/>
          <w:sz w:val="24"/>
          <w:szCs w:val="24"/>
        </w:rPr>
        <w:t xml:space="preserve"> </w:t>
      </w:r>
      <w:r w:rsidRPr="004B3233">
        <w:rPr>
          <w:rFonts w:ascii="Times New Roman" w:hAnsi="Times New Roman"/>
          <w:sz w:val="24"/>
          <w:szCs w:val="24"/>
        </w:rPr>
        <w:t>на</w:t>
      </w:r>
      <w:r w:rsidRPr="004B3233">
        <w:rPr>
          <w:rFonts w:ascii="Times New Roman" w:hAnsi="Times New Roman"/>
          <w:spacing w:val="-12"/>
          <w:sz w:val="24"/>
          <w:szCs w:val="24"/>
        </w:rPr>
        <w:t xml:space="preserve"> </w:t>
      </w:r>
      <w:r w:rsidRPr="004B3233">
        <w:rPr>
          <w:rFonts w:ascii="Times New Roman" w:hAnsi="Times New Roman"/>
          <w:sz w:val="24"/>
          <w:szCs w:val="24"/>
        </w:rPr>
        <w:t>успешное</w:t>
      </w:r>
      <w:r w:rsidRPr="004B3233">
        <w:rPr>
          <w:rFonts w:ascii="Times New Roman" w:hAnsi="Times New Roman"/>
          <w:spacing w:val="-58"/>
          <w:sz w:val="24"/>
          <w:szCs w:val="24"/>
        </w:rPr>
        <w:t xml:space="preserve"> </w:t>
      </w:r>
      <w:r w:rsidRPr="004B3233">
        <w:rPr>
          <w:rFonts w:ascii="Times New Roman" w:hAnsi="Times New Roman"/>
          <w:sz w:val="24"/>
          <w:szCs w:val="24"/>
        </w:rPr>
        <w:t>обучение</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уровне</w:t>
      </w:r>
      <w:r w:rsidRPr="004B3233">
        <w:rPr>
          <w:rFonts w:ascii="Times New Roman" w:hAnsi="Times New Roman"/>
          <w:spacing w:val="-2"/>
          <w:sz w:val="24"/>
          <w:szCs w:val="24"/>
        </w:rPr>
        <w:t xml:space="preserve"> </w:t>
      </w:r>
      <w:r w:rsidRPr="004B3233">
        <w:rPr>
          <w:rFonts w:ascii="Times New Roman" w:hAnsi="Times New Roman"/>
          <w:sz w:val="24"/>
          <w:szCs w:val="24"/>
        </w:rPr>
        <w:t>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 включают:</w:t>
      </w:r>
    </w:p>
    <w:p w14:paraId="1AAFD441" w14:textId="77777777" w:rsidR="00AB1D59" w:rsidRPr="004B3233" w:rsidRDefault="00AB1D59" w:rsidP="00CC1F8A">
      <w:pPr>
        <w:tabs>
          <w:tab w:val="left" w:pos="993"/>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 xml:space="preserve">Предметные результаты по предметной области </w:t>
      </w:r>
      <w:r w:rsidRPr="004B3233">
        <w:rPr>
          <w:rFonts w:ascii="Times New Roman" w:hAnsi="Times New Roman"/>
          <w:b/>
          <w:sz w:val="24"/>
          <w:szCs w:val="24"/>
          <w:lang w:val="ru-RU"/>
        </w:rPr>
        <w:t>«Русский язык и литературное</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чтение»</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должны обеспечивать:</w:t>
      </w:r>
    </w:p>
    <w:p w14:paraId="666E7F5A" w14:textId="77777777" w:rsidR="00AB1D59" w:rsidRPr="004B3233" w:rsidRDefault="00AB1D59" w:rsidP="00CC1F8A">
      <w:pPr>
        <w:pStyle w:val="30"/>
        <w:tabs>
          <w:tab w:val="left" w:pos="993"/>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«Русский</w:t>
      </w:r>
      <w:r w:rsidRPr="004B3233">
        <w:rPr>
          <w:spacing w:val="-2"/>
        </w:rPr>
        <w:t xml:space="preserve"> </w:t>
      </w:r>
      <w:r w:rsidRPr="004B3233">
        <w:t>язык»:</w:t>
      </w:r>
    </w:p>
    <w:p w14:paraId="3818934F" w14:textId="77777777" w:rsidR="00AB1D59" w:rsidRPr="004B3233" w:rsidRDefault="00AB1D59" w:rsidP="00CC1F8A">
      <w:pPr>
        <w:pStyle w:val="a6"/>
        <w:numPr>
          <w:ilvl w:val="0"/>
          <w:numId w:val="24"/>
        </w:numPr>
        <w:tabs>
          <w:tab w:val="left" w:pos="993"/>
          <w:tab w:val="left" w:pos="2102"/>
        </w:tabs>
        <w:spacing w:before="43"/>
        <w:ind w:left="0" w:right="145" w:firstLine="567"/>
        <w:rPr>
          <w:sz w:val="24"/>
          <w:szCs w:val="24"/>
        </w:rPr>
      </w:pPr>
      <w:r w:rsidRPr="004B3233">
        <w:rPr>
          <w:sz w:val="24"/>
          <w:szCs w:val="24"/>
        </w:rPr>
        <w:t>первоначальное представление о многообразии языков и культур на территории</w:t>
      </w:r>
      <w:r w:rsidRPr="004B3233">
        <w:rPr>
          <w:spacing w:val="1"/>
          <w:sz w:val="24"/>
          <w:szCs w:val="24"/>
        </w:rPr>
        <w:t xml:space="preserve"> </w:t>
      </w:r>
      <w:r w:rsidRPr="004B3233">
        <w:rPr>
          <w:sz w:val="24"/>
          <w:szCs w:val="24"/>
        </w:rPr>
        <w:t>Российской Федерации, о языке как одной из главных духовно-нравственных ценностей</w:t>
      </w:r>
      <w:r w:rsidRPr="004B3233">
        <w:rPr>
          <w:spacing w:val="1"/>
          <w:sz w:val="24"/>
          <w:szCs w:val="24"/>
        </w:rPr>
        <w:t xml:space="preserve"> </w:t>
      </w:r>
      <w:r w:rsidRPr="004B3233">
        <w:rPr>
          <w:sz w:val="24"/>
          <w:szCs w:val="24"/>
        </w:rPr>
        <w:t>народа;</w:t>
      </w:r>
    </w:p>
    <w:p w14:paraId="21D821F5" w14:textId="77777777" w:rsidR="00AB1D59" w:rsidRPr="004B3233" w:rsidRDefault="00AB1D59" w:rsidP="00CC1F8A">
      <w:pPr>
        <w:pStyle w:val="a6"/>
        <w:numPr>
          <w:ilvl w:val="0"/>
          <w:numId w:val="24"/>
        </w:numPr>
        <w:tabs>
          <w:tab w:val="left" w:pos="993"/>
          <w:tab w:val="left" w:pos="2141"/>
        </w:tabs>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средства</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осознание</w:t>
      </w:r>
      <w:r w:rsidRPr="004B3233">
        <w:rPr>
          <w:spacing w:val="1"/>
          <w:sz w:val="24"/>
          <w:szCs w:val="24"/>
        </w:rPr>
        <w:t xml:space="preserve"> </w:t>
      </w:r>
      <w:r w:rsidRPr="004B3233">
        <w:rPr>
          <w:sz w:val="24"/>
          <w:szCs w:val="24"/>
        </w:rPr>
        <w:t>значения</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государственного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Российской</w:t>
      </w:r>
      <w:r w:rsidRPr="004B3233">
        <w:rPr>
          <w:spacing w:val="1"/>
          <w:sz w:val="24"/>
          <w:szCs w:val="24"/>
        </w:rPr>
        <w:t xml:space="preserve"> </w:t>
      </w:r>
      <w:r w:rsidRPr="004B3233">
        <w:rPr>
          <w:sz w:val="24"/>
          <w:szCs w:val="24"/>
        </w:rPr>
        <w:t>Федерации;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 как языка</w:t>
      </w:r>
      <w:r w:rsidRPr="004B3233">
        <w:rPr>
          <w:spacing w:val="-1"/>
          <w:sz w:val="24"/>
          <w:szCs w:val="24"/>
        </w:rPr>
        <w:t xml:space="preserve"> </w:t>
      </w:r>
      <w:r w:rsidRPr="004B3233">
        <w:rPr>
          <w:sz w:val="24"/>
          <w:szCs w:val="24"/>
        </w:rPr>
        <w:t>межнационального общения;</w:t>
      </w:r>
    </w:p>
    <w:p w14:paraId="7B9B68D3" w14:textId="77777777" w:rsidR="00AB1D59" w:rsidRPr="004B3233" w:rsidRDefault="00AB1D59" w:rsidP="00CC1F8A">
      <w:pPr>
        <w:pStyle w:val="a6"/>
        <w:numPr>
          <w:ilvl w:val="0"/>
          <w:numId w:val="24"/>
        </w:numPr>
        <w:tabs>
          <w:tab w:val="left" w:pos="993"/>
        </w:tabs>
        <w:ind w:left="0" w:right="145" w:firstLine="567"/>
        <w:rPr>
          <w:sz w:val="24"/>
          <w:szCs w:val="24"/>
        </w:rPr>
      </w:pPr>
      <w:r w:rsidRPr="004B3233">
        <w:rPr>
          <w:sz w:val="24"/>
          <w:szCs w:val="24"/>
        </w:rPr>
        <w:t>осознание правильной устной и письменной речи как показателя общей культуры</w:t>
      </w:r>
      <w:r w:rsidRPr="004B3233">
        <w:rPr>
          <w:spacing w:val="1"/>
          <w:sz w:val="24"/>
          <w:szCs w:val="24"/>
        </w:rPr>
        <w:t xml:space="preserve"> </w:t>
      </w:r>
      <w:r w:rsidRPr="004B3233">
        <w:rPr>
          <w:sz w:val="24"/>
          <w:szCs w:val="24"/>
        </w:rPr>
        <w:t>человека;</w:t>
      </w:r>
    </w:p>
    <w:p w14:paraId="14116908" w14:textId="77777777" w:rsidR="00AB1D59" w:rsidRPr="004B3233" w:rsidRDefault="00AB1D59" w:rsidP="00CC1F8A">
      <w:pPr>
        <w:pStyle w:val="a6"/>
        <w:numPr>
          <w:ilvl w:val="0"/>
          <w:numId w:val="24"/>
        </w:numPr>
        <w:tabs>
          <w:tab w:val="left" w:pos="993"/>
          <w:tab w:val="left" w:pos="2114"/>
        </w:tabs>
        <w:ind w:left="0" w:right="145" w:firstLine="567"/>
        <w:rPr>
          <w:sz w:val="24"/>
          <w:szCs w:val="24"/>
        </w:rPr>
      </w:pPr>
      <w:r w:rsidRPr="004B3233">
        <w:rPr>
          <w:sz w:val="24"/>
          <w:szCs w:val="24"/>
        </w:rPr>
        <w:t>овладение основными видами речевой деятельности на основе первоначальных</w:t>
      </w:r>
      <w:r w:rsidRPr="004B3233">
        <w:rPr>
          <w:spacing w:val="1"/>
          <w:sz w:val="24"/>
          <w:szCs w:val="24"/>
        </w:rPr>
        <w:t xml:space="preserve"> </w:t>
      </w:r>
      <w:r w:rsidRPr="004B3233">
        <w:rPr>
          <w:sz w:val="24"/>
          <w:szCs w:val="24"/>
        </w:rPr>
        <w:t>представлений</w:t>
      </w:r>
      <w:r w:rsidRPr="004B3233">
        <w:rPr>
          <w:spacing w:val="-1"/>
          <w:sz w:val="24"/>
          <w:szCs w:val="24"/>
        </w:rPr>
        <w:t xml:space="preserve"> </w:t>
      </w:r>
      <w:r w:rsidRPr="004B3233">
        <w:rPr>
          <w:sz w:val="24"/>
          <w:szCs w:val="24"/>
        </w:rPr>
        <w:t>о нормах</w:t>
      </w:r>
      <w:r w:rsidRPr="004B3233">
        <w:rPr>
          <w:spacing w:val="1"/>
          <w:sz w:val="24"/>
          <w:szCs w:val="24"/>
        </w:rPr>
        <w:t xml:space="preserve"> </w:t>
      </w:r>
      <w:r w:rsidRPr="004B3233">
        <w:rPr>
          <w:sz w:val="24"/>
          <w:szCs w:val="24"/>
        </w:rPr>
        <w:t>современного русского</w:t>
      </w:r>
      <w:r w:rsidRPr="004B3233">
        <w:rPr>
          <w:spacing w:val="2"/>
          <w:sz w:val="24"/>
          <w:szCs w:val="24"/>
        </w:rPr>
        <w:t xml:space="preserve"> </w:t>
      </w:r>
      <w:r w:rsidRPr="004B3233">
        <w:rPr>
          <w:sz w:val="24"/>
          <w:szCs w:val="24"/>
        </w:rPr>
        <w:t>литературного языка;</w:t>
      </w:r>
    </w:p>
    <w:p w14:paraId="7AF70D7A" w14:textId="77777777" w:rsidR="00AB1D59" w:rsidRPr="004B3233" w:rsidRDefault="00AB1D59" w:rsidP="00CC1F8A">
      <w:pPr>
        <w:pStyle w:val="a6"/>
        <w:numPr>
          <w:ilvl w:val="0"/>
          <w:numId w:val="24"/>
        </w:numPr>
        <w:tabs>
          <w:tab w:val="left" w:pos="993"/>
          <w:tab w:val="left" w:pos="2162"/>
        </w:tabs>
        <w:ind w:left="0" w:right="145" w:firstLine="567"/>
        <w:rPr>
          <w:sz w:val="24"/>
          <w:szCs w:val="24"/>
        </w:rPr>
      </w:pPr>
      <w:r w:rsidRPr="004B3233">
        <w:rPr>
          <w:sz w:val="24"/>
          <w:szCs w:val="24"/>
        </w:rPr>
        <w:t>аудирование</w:t>
      </w:r>
      <w:r w:rsidRPr="004B3233">
        <w:rPr>
          <w:spacing w:val="1"/>
          <w:sz w:val="24"/>
          <w:szCs w:val="24"/>
        </w:rPr>
        <w:t xml:space="preserve"> </w:t>
      </w:r>
      <w:r w:rsidRPr="004B3233">
        <w:rPr>
          <w:sz w:val="24"/>
          <w:szCs w:val="24"/>
        </w:rPr>
        <w:t>(слушание):</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звучащую</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воспринимаемую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предложенном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определять</w:t>
      </w:r>
      <w:r w:rsidRPr="004B3233">
        <w:rPr>
          <w:spacing w:val="-57"/>
          <w:sz w:val="24"/>
          <w:szCs w:val="24"/>
        </w:rPr>
        <w:t xml:space="preserve"> </w:t>
      </w:r>
      <w:r w:rsidRPr="004B3233">
        <w:rPr>
          <w:spacing w:val="-1"/>
          <w:sz w:val="24"/>
          <w:szCs w:val="24"/>
        </w:rPr>
        <w:t>основную</w:t>
      </w:r>
      <w:r w:rsidRPr="004B3233">
        <w:rPr>
          <w:spacing w:val="-11"/>
          <w:sz w:val="24"/>
          <w:szCs w:val="24"/>
        </w:rPr>
        <w:t xml:space="preserve"> </w:t>
      </w:r>
      <w:r w:rsidRPr="004B3233">
        <w:rPr>
          <w:spacing w:val="-1"/>
          <w:sz w:val="24"/>
          <w:szCs w:val="24"/>
        </w:rPr>
        <w:t>мысль</w:t>
      </w:r>
      <w:r w:rsidRPr="004B3233">
        <w:rPr>
          <w:spacing w:val="-12"/>
          <w:sz w:val="24"/>
          <w:szCs w:val="24"/>
        </w:rPr>
        <w:t xml:space="preserve"> </w:t>
      </w:r>
      <w:r w:rsidRPr="004B3233">
        <w:rPr>
          <w:spacing w:val="-1"/>
          <w:sz w:val="24"/>
          <w:szCs w:val="24"/>
        </w:rPr>
        <w:t>воспринимаемого</w:t>
      </w:r>
      <w:r w:rsidRPr="004B3233">
        <w:rPr>
          <w:spacing w:val="-12"/>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передавать</w:t>
      </w:r>
      <w:r w:rsidRPr="004B3233">
        <w:rPr>
          <w:spacing w:val="-10"/>
          <w:sz w:val="24"/>
          <w:szCs w:val="24"/>
        </w:rPr>
        <w:t xml:space="preserve"> </w:t>
      </w:r>
      <w:r w:rsidRPr="004B3233">
        <w:rPr>
          <w:sz w:val="24"/>
          <w:szCs w:val="24"/>
        </w:rPr>
        <w:t>содержание</w:t>
      </w:r>
      <w:r w:rsidRPr="004B3233">
        <w:rPr>
          <w:spacing w:val="-13"/>
          <w:sz w:val="24"/>
          <w:szCs w:val="24"/>
        </w:rPr>
        <w:t xml:space="preserve"> </w:t>
      </w:r>
      <w:r w:rsidRPr="004B3233">
        <w:rPr>
          <w:sz w:val="24"/>
          <w:szCs w:val="24"/>
        </w:rPr>
        <w:t>воспринимаемого</w:t>
      </w:r>
      <w:r w:rsidRPr="004B3233">
        <w:rPr>
          <w:spacing w:val="-12"/>
          <w:sz w:val="24"/>
          <w:szCs w:val="24"/>
        </w:rPr>
        <w:t xml:space="preserve"> </w:t>
      </w:r>
      <w:r w:rsidRPr="004B3233">
        <w:rPr>
          <w:sz w:val="24"/>
          <w:szCs w:val="24"/>
        </w:rPr>
        <w:t>текста</w:t>
      </w:r>
      <w:r w:rsidRPr="004B3233">
        <w:rPr>
          <w:spacing w:val="-58"/>
          <w:sz w:val="24"/>
          <w:szCs w:val="24"/>
        </w:rPr>
        <w:t xml:space="preserve"> </w:t>
      </w:r>
      <w:r w:rsidRPr="004B3233">
        <w:rPr>
          <w:sz w:val="24"/>
          <w:szCs w:val="24"/>
        </w:rPr>
        <w:t>путем</w:t>
      </w:r>
      <w:r w:rsidRPr="004B3233">
        <w:rPr>
          <w:spacing w:val="-2"/>
          <w:sz w:val="24"/>
          <w:szCs w:val="24"/>
        </w:rPr>
        <w:t xml:space="preserve"> </w:t>
      </w:r>
      <w:r w:rsidRPr="004B3233">
        <w:rPr>
          <w:sz w:val="24"/>
          <w:szCs w:val="24"/>
        </w:rPr>
        <w:t>ответа</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предложенные</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задавать вопросы</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услышанному</w:t>
      </w:r>
      <w:r w:rsidRPr="004B3233">
        <w:rPr>
          <w:spacing w:val="-8"/>
          <w:sz w:val="24"/>
          <w:szCs w:val="24"/>
        </w:rPr>
        <w:t xml:space="preserve"> </w:t>
      </w:r>
      <w:r w:rsidRPr="004B3233">
        <w:rPr>
          <w:sz w:val="24"/>
          <w:szCs w:val="24"/>
        </w:rPr>
        <w:t>тексту;</w:t>
      </w:r>
    </w:p>
    <w:p w14:paraId="72CCFCA6" w14:textId="77777777" w:rsidR="00AB1D59" w:rsidRPr="004B3233" w:rsidRDefault="00AB1D59" w:rsidP="00CC1F8A">
      <w:pPr>
        <w:pStyle w:val="a6"/>
        <w:numPr>
          <w:ilvl w:val="0"/>
          <w:numId w:val="24"/>
        </w:numPr>
        <w:tabs>
          <w:tab w:val="left" w:pos="993"/>
        </w:tabs>
        <w:ind w:left="0" w:right="145" w:firstLine="567"/>
        <w:rPr>
          <w:sz w:val="24"/>
          <w:szCs w:val="24"/>
        </w:rPr>
      </w:pPr>
      <w:r w:rsidRPr="004B3233">
        <w:rPr>
          <w:sz w:val="24"/>
          <w:szCs w:val="24"/>
        </w:rPr>
        <w:t>говорение: осознавать цели и ситуации (с кем и где происходит общение) устного</w:t>
      </w:r>
      <w:r w:rsidRPr="004B3233">
        <w:rPr>
          <w:spacing w:val="1"/>
          <w:sz w:val="24"/>
          <w:szCs w:val="24"/>
        </w:rPr>
        <w:t xml:space="preserve"> </w:t>
      </w:r>
      <w:r w:rsidRPr="004B3233">
        <w:rPr>
          <w:sz w:val="24"/>
          <w:szCs w:val="24"/>
        </w:rPr>
        <w:t>общения; выбирать языковые средства в соответствии с целями и условиями общения для</w:t>
      </w:r>
      <w:r w:rsidRPr="004B3233">
        <w:rPr>
          <w:spacing w:val="1"/>
          <w:sz w:val="24"/>
          <w:szCs w:val="24"/>
        </w:rPr>
        <w:t xml:space="preserve"> </w:t>
      </w:r>
      <w:r w:rsidRPr="004B3233">
        <w:rPr>
          <w:sz w:val="24"/>
          <w:szCs w:val="24"/>
        </w:rPr>
        <w:t>эффективного</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коммуникативной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диалогическую</w:t>
      </w:r>
      <w:r w:rsidRPr="004B3233">
        <w:rPr>
          <w:spacing w:val="1"/>
          <w:sz w:val="24"/>
          <w:szCs w:val="24"/>
        </w:rPr>
        <w:t xml:space="preserve"> </w:t>
      </w:r>
      <w:r w:rsidRPr="004B3233">
        <w:rPr>
          <w:sz w:val="24"/>
          <w:szCs w:val="24"/>
        </w:rPr>
        <w:t>форму</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уметь</w:t>
      </w:r>
      <w:r w:rsidRPr="004B3233">
        <w:rPr>
          <w:spacing w:val="1"/>
          <w:sz w:val="24"/>
          <w:szCs w:val="24"/>
        </w:rPr>
        <w:t xml:space="preserve"> </w:t>
      </w:r>
      <w:r w:rsidRPr="004B3233">
        <w:rPr>
          <w:sz w:val="24"/>
          <w:szCs w:val="24"/>
        </w:rPr>
        <w:t>начать, поддержать,</w:t>
      </w:r>
      <w:r w:rsidRPr="004B3233">
        <w:rPr>
          <w:spacing w:val="1"/>
          <w:sz w:val="24"/>
          <w:szCs w:val="24"/>
        </w:rPr>
        <w:t xml:space="preserve"> </w:t>
      </w:r>
      <w:r w:rsidRPr="004B3233">
        <w:rPr>
          <w:sz w:val="24"/>
          <w:szCs w:val="24"/>
        </w:rPr>
        <w:t>закончить разговор, привлечь внимание собеседника;</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задавать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устные</w:t>
      </w:r>
      <w:r w:rsidRPr="004B3233">
        <w:rPr>
          <w:spacing w:val="1"/>
          <w:sz w:val="24"/>
          <w:szCs w:val="24"/>
        </w:rPr>
        <w:t xml:space="preserve"> </w:t>
      </w:r>
      <w:r w:rsidRPr="004B3233">
        <w:rPr>
          <w:sz w:val="24"/>
          <w:szCs w:val="24"/>
        </w:rPr>
        <w:t>монологические</w:t>
      </w:r>
      <w:r w:rsidRPr="004B3233">
        <w:rPr>
          <w:spacing w:val="1"/>
          <w:sz w:val="24"/>
          <w:szCs w:val="24"/>
        </w:rPr>
        <w:t xml:space="preserve"> </w:t>
      </w:r>
      <w:r w:rsidRPr="004B3233">
        <w:rPr>
          <w:sz w:val="24"/>
          <w:szCs w:val="24"/>
        </w:rPr>
        <w:t>высказывания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 с учебной задачей; соблюдать нормы речевого этикета в ситуациях учебного</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бытового</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(приветствие,</w:t>
      </w:r>
      <w:r w:rsidRPr="004B3233">
        <w:rPr>
          <w:spacing w:val="1"/>
          <w:sz w:val="24"/>
          <w:szCs w:val="24"/>
        </w:rPr>
        <w:t xml:space="preserve"> </w:t>
      </w:r>
      <w:r w:rsidRPr="004B3233">
        <w:rPr>
          <w:sz w:val="24"/>
          <w:szCs w:val="24"/>
        </w:rPr>
        <w:t>прощание,</w:t>
      </w:r>
      <w:r w:rsidRPr="004B3233">
        <w:rPr>
          <w:spacing w:val="1"/>
          <w:sz w:val="24"/>
          <w:szCs w:val="24"/>
        </w:rPr>
        <w:t xml:space="preserve"> </w:t>
      </w:r>
      <w:r w:rsidRPr="004B3233">
        <w:rPr>
          <w:sz w:val="24"/>
          <w:szCs w:val="24"/>
        </w:rPr>
        <w:t>извинение,</w:t>
      </w:r>
      <w:r w:rsidRPr="004B3233">
        <w:rPr>
          <w:spacing w:val="1"/>
          <w:sz w:val="24"/>
          <w:szCs w:val="24"/>
        </w:rPr>
        <w:t xml:space="preserve"> </w:t>
      </w:r>
      <w:r w:rsidRPr="004B3233">
        <w:rPr>
          <w:sz w:val="24"/>
          <w:szCs w:val="24"/>
        </w:rPr>
        <w:t>благодарность,</w:t>
      </w:r>
      <w:r w:rsidRPr="004B3233">
        <w:rPr>
          <w:spacing w:val="1"/>
          <w:sz w:val="24"/>
          <w:szCs w:val="24"/>
        </w:rPr>
        <w:t xml:space="preserve"> </w:t>
      </w:r>
      <w:r w:rsidRPr="004B3233">
        <w:rPr>
          <w:sz w:val="24"/>
          <w:szCs w:val="24"/>
        </w:rPr>
        <w:t>просьба);</w:t>
      </w:r>
      <w:r w:rsidRPr="004B3233">
        <w:rPr>
          <w:spacing w:val="1"/>
          <w:sz w:val="24"/>
          <w:szCs w:val="24"/>
        </w:rPr>
        <w:t xml:space="preserve"> </w:t>
      </w:r>
      <w:r w:rsidRPr="004B3233">
        <w:rPr>
          <w:sz w:val="24"/>
          <w:szCs w:val="24"/>
        </w:rPr>
        <w:t>соблюдать орфоэпические</w:t>
      </w:r>
      <w:r w:rsidRPr="004B3233">
        <w:rPr>
          <w:spacing w:val="-1"/>
          <w:sz w:val="24"/>
          <w:szCs w:val="24"/>
        </w:rPr>
        <w:t xml:space="preserve"> </w:t>
      </w:r>
      <w:r w:rsidRPr="004B3233">
        <w:rPr>
          <w:sz w:val="24"/>
          <w:szCs w:val="24"/>
        </w:rPr>
        <w:t>нормы и</w:t>
      </w:r>
      <w:r w:rsidRPr="004B3233">
        <w:rPr>
          <w:spacing w:val="-1"/>
          <w:sz w:val="24"/>
          <w:szCs w:val="24"/>
        </w:rPr>
        <w:t xml:space="preserve"> </w:t>
      </w:r>
      <w:r w:rsidRPr="004B3233">
        <w:rPr>
          <w:sz w:val="24"/>
          <w:szCs w:val="24"/>
        </w:rPr>
        <w:t>правильную интонацию;</w:t>
      </w:r>
    </w:p>
    <w:p w14:paraId="3D056BE8" w14:textId="77777777" w:rsidR="00AB1D59" w:rsidRPr="004B3233" w:rsidRDefault="00AB1D59" w:rsidP="00CC1F8A">
      <w:pPr>
        <w:pStyle w:val="a6"/>
        <w:numPr>
          <w:ilvl w:val="0"/>
          <w:numId w:val="24"/>
        </w:numPr>
        <w:tabs>
          <w:tab w:val="left" w:pos="993"/>
        </w:tabs>
        <w:ind w:left="0" w:right="145" w:firstLine="567"/>
        <w:rPr>
          <w:sz w:val="24"/>
          <w:szCs w:val="24"/>
        </w:rPr>
      </w:pPr>
      <w:r w:rsidRPr="004B3233">
        <w:rPr>
          <w:sz w:val="24"/>
          <w:szCs w:val="24"/>
        </w:rPr>
        <w:t>чтение: соблюдать орфоэпические нормы при чтении вслух; понимать содержание</w:t>
      </w:r>
      <w:r w:rsidRPr="004B3233">
        <w:rPr>
          <w:spacing w:val="-57"/>
          <w:sz w:val="24"/>
          <w:szCs w:val="24"/>
        </w:rPr>
        <w:t xml:space="preserve"> </w:t>
      </w:r>
      <w:r w:rsidRPr="004B3233">
        <w:rPr>
          <w:sz w:val="24"/>
          <w:szCs w:val="24"/>
        </w:rPr>
        <w:t>предлагаемого</w:t>
      </w:r>
      <w:r w:rsidRPr="004B3233">
        <w:rPr>
          <w:spacing w:val="-13"/>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использовать</w:t>
      </w:r>
      <w:r w:rsidRPr="004B3233">
        <w:rPr>
          <w:spacing w:val="-11"/>
          <w:sz w:val="24"/>
          <w:szCs w:val="24"/>
        </w:rPr>
        <w:t xml:space="preserve"> </w:t>
      </w:r>
      <w:r w:rsidRPr="004B3233">
        <w:rPr>
          <w:sz w:val="24"/>
          <w:szCs w:val="24"/>
        </w:rPr>
        <w:t>выборочное</w:t>
      </w:r>
      <w:r w:rsidRPr="004B3233">
        <w:rPr>
          <w:spacing w:val="-11"/>
          <w:sz w:val="24"/>
          <w:szCs w:val="24"/>
        </w:rPr>
        <w:t xml:space="preserve"> </w:t>
      </w:r>
      <w:r w:rsidRPr="004B3233">
        <w:rPr>
          <w:sz w:val="24"/>
          <w:szCs w:val="24"/>
        </w:rPr>
        <w:t>чтение</w:t>
      </w:r>
      <w:r w:rsidRPr="004B3233">
        <w:rPr>
          <w:spacing w:val="-14"/>
          <w:sz w:val="24"/>
          <w:szCs w:val="24"/>
        </w:rPr>
        <w:t xml:space="preserve"> </w:t>
      </w:r>
      <w:r w:rsidRPr="004B3233">
        <w:rPr>
          <w:sz w:val="24"/>
          <w:szCs w:val="24"/>
        </w:rPr>
        <w:t>с</w:t>
      </w:r>
      <w:r w:rsidRPr="004B3233">
        <w:rPr>
          <w:spacing w:val="-13"/>
          <w:sz w:val="24"/>
          <w:szCs w:val="24"/>
        </w:rPr>
        <w:t xml:space="preserve"> </w:t>
      </w:r>
      <w:r w:rsidRPr="004B3233">
        <w:rPr>
          <w:sz w:val="24"/>
          <w:szCs w:val="24"/>
        </w:rPr>
        <w:t>целью</w:t>
      </w:r>
      <w:r w:rsidRPr="004B3233">
        <w:rPr>
          <w:spacing w:val="-12"/>
          <w:sz w:val="24"/>
          <w:szCs w:val="24"/>
        </w:rPr>
        <w:t xml:space="preserve"> </w:t>
      </w:r>
      <w:r w:rsidRPr="004B3233">
        <w:rPr>
          <w:sz w:val="24"/>
          <w:szCs w:val="24"/>
        </w:rPr>
        <w:t>нахождения</w:t>
      </w:r>
      <w:r w:rsidRPr="004B3233">
        <w:rPr>
          <w:spacing w:val="-12"/>
          <w:sz w:val="24"/>
          <w:szCs w:val="24"/>
        </w:rPr>
        <w:t xml:space="preserve"> </w:t>
      </w:r>
      <w:r w:rsidRPr="004B3233">
        <w:rPr>
          <w:sz w:val="24"/>
          <w:szCs w:val="24"/>
        </w:rPr>
        <w:t>необходимого</w:t>
      </w:r>
      <w:r w:rsidRPr="004B3233">
        <w:rPr>
          <w:spacing w:val="-58"/>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находить</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заданную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выводы,</w:t>
      </w:r>
      <w:r w:rsidRPr="004B3233">
        <w:rPr>
          <w:spacing w:val="1"/>
          <w:sz w:val="24"/>
          <w:szCs w:val="24"/>
        </w:rPr>
        <w:t xml:space="preserve"> </w:t>
      </w:r>
      <w:r w:rsidRPr="004B3233">
        <w:rPr>
          <w:sz w:val="24"/>
          <w:szCs w:val="24"/>
        </w:rPr>
        <w:t>интерпретировать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обобщать</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информацию;</w:t>
      </w:r>
      <w:r w:rsidRPr="004B3233">
        <w:rPr>
          <w:spacing w:val="-57"/>
          <w:sz w:val="24"/>
          <w:szCs w:val="24"/>
        </w:rPr>
        <w:t xml:space="preserve"> </w:t>
      </w:r>
      <w:r w:rsidRPr="004B3233">
        <w:rPr>
          <w:sz w:val="24"/>
          <w:szCs w:val="24"/>
        </w:rPr>
        <w:t>анализировать содержание, языковые</w:t>
      </w:r>
      <w:r w:rsidRPr="004B3233">
        <w:rPr>
          <w:spacing w:val="-3"/>
          <w:sz w:val="24"/>
          <w:szCs w:val="24"/>
        </w:rPr>
        <w:t xml:space="preserve"> </w:t>
      </w:r>
      <w:r w:rsidRPr="004B3233">
        <w:rPr>
          <w:sz w:val="24"/>
          <w:szCs w:val="24"/>
        </w:rPr>
        <w:t>особенности</w:t>
      </w:r>
      <w:r w:rsidRPr="004B3233">
        <w:rPr>
          <w:spacing w:val="1"/>
          <w:sz w:val="24"/>
          <w:szCs w:val="24"/>
        </w:rPr>
        <w:t xml:space="preserve"> </w:t>
      </w:r>
      <w:r w:rsidRPr="004B3233">
        <w:rPr>
          <w:sz w:val="24"/>
          <w:szCs w:val="24"/>
        </w:rPr>
        <w:t>и структуру</w:t>
      </w:r>
      <w:r w:rsidRPr="004B3233">
        <w:rPr>
          <w:spacing w:val="-6"/>
          <w:sz w:val="24"/>
          <w:szCs w:val="24"/>
        </w:rPr>
        <w:t xml:space="preserve"> </w:t>
      </w:r>
      <w:r w:rsidRPr="004B3233">
        <w:rPr>
          <w:sz w:val="24"/>
          <w:szCs w:val="24"/>
        </w:rPr>
        <w:t>текста;</w:t>
      </w:r>
    </w:p>
    <w:p w14:paraId="1F17D269" w14:textId="6BD953C9" w:rsidR="00AB1D59" w:rsidRPr="004B3233" w:rsidRDefault="00AB1D59" w:rsidP="00CC1F8A">
      <w:pPr>
        <w:pStyle w:val="a6"/>
        <w:numPr>
          <w:ilvl w:val="0"/>
          <w:numId w:val="24"/>
        </w:numPr>
        <w:tabs>
          <w:tab w:val="left" w:pos="993"/>
        </w:tabs>
        <w:spacing w:before="71"/>
        <w:ind w:left="0" w:right="145" w:firstLine="567"/>
        <w:rPr>
          <w:sz w:val="24"/>
          <w:szCs w:val="24"/>
        </w:rPr>
      </w:pPr>
      <w:r w:rsidRPr="004B3233">
        <w:rPr>
          <w:sz w:val="24"/>
          <w:szCs w:val="24"/>
        </w:rPr>
        <w:t>письмо:</w:t>
      </w:r>
      <w:r w:rsidRPr="004B3233">
        <w:rPr>
          <w:spacing w:val="-13"/>
          <w:sz w:val="24"/>
          <w:szCs w:val="24"/>
        </w:rPr>
        <w:t xml:space="preserve"> </w:t>
      </w:r>
      <w:r w:rsidRPr="004B3233">
        <w:rPr>
          <w:sz w:val="24"/>
          <w:szCs w:val="24"/>
        </w:rPr>
        <w:t>осознавать</w:t>
      </w:r>
      <w:r w:rsidRPr="004B3233">
        <w:rPr>
          <w:spacing w:val="-14"/>
          <w:sz w:val="24"/>
          <w:szCs w:val="24"/>
        </w:rPr>
        <w:t xml:space="preserve"> </w:t>
      </w:r>
      <w:r w:rsidRPr="004B3233">
        <w:rPr>
          <w:sz w:val="24"/>
          <w:szCs w:val="24"/>
        </w:rPr>
        <w:t>цели</w:t>
      </w:r>
      <w:r w:rsidRPr="004B3233">
        <w:rPr>
          <w:spacing w:val="-12"/>
          <w:sz w:val="24"/>
          <w:szCs w:val="24"/>
        </w:rPr>
        <w:t xml:space="preserve"> </w:t>
      </w:r>
      <w:r w:rsidRPr="004B3233">
        <w:rPr>
          <w:sz w:val="24"/>
          <w:szCs w:val="24"/>
        </w:rPr>
        <w:t>и</w:t>
      </w:r>
      <w:r w:rsidRPr="004B3233">
        <w:rPr>
          <w:spacing w:val="-11"/>
          <w:sz w:val="24"/>
          <w:szCs w:val="24"/>
        </w:rPr>
        <w:t xml:space="preserve"> </w:t>
      </w:r>
      <w:r w:rsidRPr="004B3233">
        <w:rPr>
          <w:sz w:val="24"/>
          <w:szCs w:val="24"/>
        </w:rPr>
        <w:t>ситуации</w:t>
      </w:r>
      <w:r w:rsidRPr="004B3233">
        <w:rPr>
          <w:spacing w:val="-12"/>
          <w:sz w:val="24"/>
          <w:szCs w:val="24"/>
        </w:rPr>
        <w:t xml:space="preserve"> </w:t>
      </w:r>
      <w:r w:rsidRPr="004B3233">
        <w:rPr>
          <w:sz w:val="24"/>
          <w:szCs w:val="24"/>
        </w:rPr>
        <w:t>(с</w:t>
      </w:r>
      <w:r w:rsidRPr="004B3233">
        <w:rPr>
          <w:spacing w:val="-15"/>
          <w:sz w:val="24"/>
          <w:szCs w:val="24"/>
        </w:rPr>
        <w:t xml:space="preserve"> </w:t>
      </w:r>
      <w:r w:rsidRPr="004B3233">
        <w:rPr>
          <w:sz w:val="24"/>
          <w:szCs w:val="24"/>
        </w:rPr>
        <w:t>кем</w:t>
      </w:r>
      <w:r w:rsidRPr="004B3233">
        <w:rPr>
          <w:spacing w:val="-13"/>
          <w:sz w:val="24"/>
          <w:szCs w:val="24"/>
        </w:rPr>
        <w:t xml:space="preserve"> </w:t>
      </w:r>
      <w:r w:rsidRPr="004B3233">
        <w:rPr>
          <w:sz w:val="24"/>
          <w:szCs w:val="24"/>
        </w:rPr>
        <w:t>и</w:t>
      </w:r>
      <w:r w:rsidRPr="004B3233">
        <w:rPr>
          <w:spacing w:val="-12"/>
          <w:sz w:val="24"/>
          <w:szCs w:val="24"/>
        </w:rPr>
        <w:t xml:space="preserve"> </w:t>
      </w:r>
      <w:r w:rsidRPr="004B3233">
        <w:rPr>
          <w:sz w:val="24"/>
          <w:szCs w:val="24"/>
        </w:rPr>
        <w:t>где</w:t>
      </w:r>
      <w:r w:rsidRPr="004B3233">
        <w:rPr>
          <w:spacing w:val="-14"/>
          <w:sz w:val="24"/>
          <w:szCs w:val="24"/>
        </w:rPr>
        <w:t xml:space="preserve"> </w:t>
      </w:r>
      <w:r w:rsidRPr="004B3233">
        <w:rPr>
          <w:sz w:val="24"/>
          <w:szCs w:val="24"/>
        </w:rPr>
        <w:t>происходит</w:t>
      </w:r>
      <w:r w:rsidRPr="004B3233">
        <w:rPr>
          <w:spacing w:val="-6"/>
          <w:sz w:val="24"/>
          <w:szCs w:val="24"/>
        </w:rPr>
        <w:t xml:space="preserve"> </w:t>
      </w:r>
      <w:r w:rsidRPr="004B3233">
        <w:rPr>
          <w:sz w:val="24"/>
          <w:szCs w:val="24"/>
        </w:rPr>
        <w:t>общение)</w:t>
      </w:r>
      <w:r w:rsidRPr="004B3233">
        <w:rPr>
          <w:spacing w:val="-13"/>
          <w:sz w:val="24"/>
          <w:szCs w:val="24"/>
        </w:rPr>
        <w:t xml:space="preserve"> </w:t>
      </w:r>
      <w:r w:rsidRPr="004B3233">
        <w:rPr>
          <w:sz w:val="24"/>
          <w:szCs w:val="24"/>
        </w:rPr>
        <w:t>письменного</w:t>
      </w:r>
      <w:r w:rsidRPr="004B3233">
        <w:rPr>
          <w:spacing w:val="-58"/>
          <w:sz w:val="24"/>
          <w:szCs w:val="24"/>
        </w:rPr>
        <w:t xml:space="preserve"> </w:t>
      </w:r>
      <w:r w:rsidRPr="004B3233">
        <w:rPr>
          <w:sz w:val="24"/>
          <w:szCs w:val="24"/>
        </w:rPr>
        <w:t>общения; списывать текст с представленного образца, писать под диктовку в соответствии</w:t>
      </w:r>
      <w:r w:rsidRPr="004B3233">
        <w:rPr>
          <w:spacing w:val="-57"/>
          <w:sz w:val="24"/>
          <w:szCs w:val="24"/>
        </w:rPr>
        <w:t xml:space="preserve"> </w:t>
      </w:r>
      <w:r w:rsidRPr="004B3233">
        <w:rPr>
          <w:sz w:val="24"/>
          <w:szCs w:val="24"/>
        </w:rPr>
        <w:t>с</w:t>
      </w:r>
      <w:r w:rsidRPr="004B3233">
        <w:rPr>
          <w:spacing w:val="1"/>
          <w:sz w:val="24"/>
          <w:szCs w:val="24"/>
        </w:rPr>
        <w:t xml:space="preserve"> </w:t>
      </w:r>
      <w:r w:rsidRPr="004B3233">
        <w:rPr>
          <w:sz w:val="24"/>
          <w:szCs w:val="24"/>
        </w:rPr>
        <w:t>изученными</w:t>
      </w:r>
      <w:r w:rsidRPr="004B3233">
        <w:rPr>
          <w:spacing w:val="1"/>
          <w:sz w:val="24"/>
          <w:szCs w:val="24"/>
        </w:rPr>
        <w:t xml:space="preserve"> </w:t>
      </w:r>
      <w:r w:rsidRPr="004B3233">
        <w:rPr>
          <w:sz w:val="24"/>
          <w:szCs w:val="24"/>
        </w:rPr>
        <w:t>правилами;</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подробное</w:t>
      </w:r>
      <w:r w:rsidRPr="004B3233">
        <w:rPr>
          <w:spacing w:val="1"/>
          <w:sz w:val="24"/>
          <w:szCs w:val="24"/>
        </w:rPr>
        <w:t xml:space="preserve"> </w:t>
      </w:r>
      <w:r w:rsidRPr="004B3233">
        <w:rPr>
          <w:sz w:val="24"/>
          <w:szCs w:val="24"/>
        </w:rPr>
        <w:t>изложение;</w:t>
      </w:r>
      <w:r w:rsidRPr="004B3233">
        <w:rPr>
          <w:spacing w:val="1"/>
          <w:sz w:val="24"/>
          <w:szCs w:val="24"/>
        </w:rPr>
        <w:t xml:space="preserve"> </w:t>
      </w:r>
      <w:r w:rsidRPr="004B3233">
        <w:rPr>
          <w:sz w:val="24"/>
          <w:szCs w:val="24"/>
        </w:rPr>
        <w:t>создавать</w:t>
      </w:r>
      <w:r w:rsidRPr="004B3233">
        <w:rPr>
          <w:spacing w:val="1"/>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тексты</w:t>
      </w:r>
      <w:r w:rsidRPr="004B3233">
        <w:rPr>
          <w:spacing w:val="1"/>
          <w:sz w:val="24"/>
          <w:szCs w:val="24"/>
        </w:rPr>
        <w:t xml:space="preserve"> </w:t>
      </w:r>
      <w:r w:rsidRPr="004B3233">
        <w:rPr>
          <w:sz w:val="24"/>
          <w:szCs w:val="24"/>
        </w:rPr>
        <w:t>(сочинения)</w:t>
      </w:r>
      <w:r w:rsidRPr="004B3233">
        <w:rPr>
          <w:spacing w:val="-9"/>
          <w:sz w:val="24"/>
          <w:szCs w:val="24"/>
        </w:rPr>
        <w:t xml:space="preserve"> </w:t>
      </w:r>
      <w:r w:rsidRPr="004B3233">
        <w:rPr>
          <w:sz w:val="24"/>
          <w:szCs w:val="24"/>
        </w:rPr>
        <w:t>по</w:t>
      </w:r>
      <w:r w:rsidRPr="004B3233">
        <w:rPr>
          <w:spacing w:val="-7"/>
          <w:sz w:val="24"/>
          <w:szCs w:val="24"/>
        </w:rPr>
        <w:t xml:space="preserve"> </w:t>
      </w:r>
      <w:r w:rsidRPr="004B3233">
        <w:rPr>
          <w:sz w:val="24"/>
          <w:szCs w:val="24"/>
        </w:rPr>
        <w:t>соответствующей</w:t>
      </w:r>
      <w:r w:rsidRPr="004B3233">
        <w:rPr>
          <w:spacing w:val="-7"/>
          <w:sz w:val="24"/>
          <w:szCs w:val="24"/>
        </w:rPr>
        <w:t xml:space="preserve"> </w:t>
      </w:r>
      <w:r w:rsidRPr="004B3233">
        <w:rPr>
          <w:sz w:val="24"/>
          <w:szCs w:val="24"/>
        </w:rPr>
        <w:t>возрасту</w:t>
      </w:r>
      <w:r w:rsidRPr="004B3233">
        <w:rPr>
          <w:spacing w:val="-13"/>
          <w:sz w:val="24"/>
          <w:szCs w:val="24"/>
        </w:rPr>
        <w:t xml:space="preserve"> </w:t>
      </w:r>
      <w:r w:rsidRPr="004B3233">
        <w:rPr>
          <w:sz w:val="24"/>
          <w:szCs w:val="24"/>
        </w:rPr>
        <w:t>тематике</w:t>
      </w:r>
      <w:r w:rsidRPr="004B3233">
        <w:rPr>
          <w:spacing w:val="-8"/>
          <w:sz w:val="24"/>
          <w:szCs w:val="24"/>
        </w:rPr>
        <w:t xml:space="preserve"> </w:t>
      </w:r>
      <w:r w:rsidRPr="004B3233">
        <w:rPr>
          <w:sz w:val="24"/>
          <w:szCs w:val="24"/>
        </w:rPr>
        <w:t>(на</w:t>
      </w:r>
      <w:r w:rsidRPr="004B3233">
        <w:rPr>
          <w:spacing w:val="-9"/>
          <w:sz w:val="24"/>
          <w:szCs w:val="24"/>
        </w:rPr>
        <w:t xml:space="preserve"> </w:t>
      </w:r>
      <w:r w:rsidRPr="004B3233">
        <w:rPr>
          <w:sz w:val="24"/>
          <w:szCs w:val="24"/>
        </w:rPr>
        <w:t>основе</w:t>
      </w:r>
      <w:r w:rsidRPr="004B3233">
        <w:rPr>
          <w:spacing w:val="-10"/>
          <w:sz w:val="24"/>
          <w:szCs w:val="24"/>
        </w:rPr>
        <w:t xml:space="preserve"> </w:t>
      </w:r>
      <w:r w:rsidRPr="004B3233">
        <w:rPr>
          <w:sz w:val="24"/>
          <w:szCs w:val="24"/>
        </w:rPr>
        <w:t>впечатлений,</w:t>
      </w:r>
      <w:r w:rsidRPr="004B3233">
        <w:rPr>
          <w:spacing w:val="-11"/>
          <w:sz w:val="24"/>
          <w:szCs w:val="24"/>
        </w:rPr>
        <w:t xml:space="preserve"> </w:t>
      </w:r>
      <w:r w:rsidRPr="004B3233">
        <w:rPr>
          <w:sz w:val="24"/>
          <w:szCs w:val="24"/>
        </w:rPr>
        <w:t>литературных</w:t>
      </w:r>
      <w:r w:rsidR="00E07C38" w:rsidRPr="004B3233">
        <w:rPr>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сюжетных</w:t>
      </w:r>
      <w:r w:rsidRPr="004B3233">
        <w:rPr>
          <w:spacing w:val="1"/>
          <w:sz w:val="24"/>
          <w:szCs w:val="24"/>
        </w:rPr>
        <w:t xml:space="preserve"> </w:t>
      </w:r>
      <w:r w:rsidRPr="004B3233">
        <w:rPr>
          <w:sz w:val="24"/>
          <w:szCs w:val="24"/>
        </w:rPr>
        <w:t>картинок,</w:t>
      </w:r>
      <w:r w:rsidRPr="004B3233">
        <w:rPr>
          <w:spacing w:val="1"/>
          <w:sz w:val="24"/>
          <w:szCs w:val="24"/>
        </w:rPr>
        <w:t xml:space="preserve"> </w:t>
      </w:r>
      <w:r w:rsidRPr="004B3233">
        <w:rPr>
          <w:sz w:val="24"/>
          <w:szCs w:val="24"/>
        </w:rPr>
        <w:t>просмотра</w:t>
      </w:r>
      <w:r w:rsidRPr="004B3233">
        <w:rPr>
          <w:spacing w:val="1"/>
          <w:sz w:val="24"/>
          <w:szCs w:val="24"/>
        </w:rPr>
        <w:t xml:space="preserve"> </w:t>
      </w:r>
      <w:r w:rsidRPr="004B3233">
        <w:rPr>
          <w:sz w:val="24"/>
          <w:szCs w:val="24"/>
        </w:rPr>
        <w:t>фрагмента</w:t>
      </w:r>
      <w:r w:rsidRPr="004B3233">
        <w:rPr>
          <w:spacing w:val="1"/>
          <w:sz w:val="24"/>
          <w:szCs w:val="24"/>
        </w:rPr>
        <w:t xml:space="preserve"> </w:t>
      </w:r>
      <w:r w:rsidRPr="004B3233">
        <w:rPr>
          <w:sz w:val="24"/>
          <w:szCs w:val="24"/>
        </w:rPr>
        <w:t>видеозаписи);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словари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различные</w:t>
      </w:r>
      <w:r w:rsidRPr="004B3233">
        <w:rPr>
          <w:spacing w:val="-3"/>
          <w:sz w:val="24"/>
          <w:szCs w:val="24"/>
        </w:rPr>
        <w:t xml:space="preserve"> </w:t>
      </w:r>
      <w:r w:rsidRPr="004B3233">
        <w:rPr>
          <w:sz w:val="24"/>
          <w:szCs w:val="24"/>
        </w:rPr>
        <w:t>справочные</w:t>
      </w:r>
      <w:r w:rsidRPr="004B3233">
        <w:rPr>
          <w:spacing w:val="-2"/>
          <w:sz w:val="24"/>
          <w:szCs w:val="24"/>
        </w:rPr>
        <w:t xml:space="preserve"> </w:t>
      </w:r>
      <w:r w:rsidRPr="004B3233">
        <w:rPr>
          <w:sz w:val="24"/>
          <w:szCs w:val="24"/>
        </w:rPr>
        <w:t>материалы,</w:t>
      </w:r>
      <w:r w:rsidRPr="004B3233">
        <w:rPr>
          <w:spacing w:val="-2"/>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ресурсы</w:t>
      </w:r>
      <w:r w:rsidRPr="004B3233">
        <w:rPr>
          <w:spacing w:val="5"/>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14:paraId="6FEFC814" w14:textId="77777777" w:rsidR="00AB1D59" w:rsidRPr="004B3233" w:rsidRDefault="00AB1D59" w:rsidP="00CC1F8A">
      <w:pPr>
        <w:pStyle w:val="a6"/>
        <w:numPr>
          <w:ilvl w:val="0"/>
          <w:numId w:val="24"/>
        </w:numPr>
        <w:tabs>
          <w:tab w:val="left" w:pos="993"/>
          <w:tab w:val="left" w:pos="2114"/>
        </w:tabs>
        <w:ind w:left="0" w:right="145" w:firstLine="567"/>
        <w:rPr>
          <w:sz w:val="24"/>
          <w:szCs w:val="24"/>
        </w:rPr>
      </w:pPr>
      <w:r w:rsidRPr="004B3233">
        <w:rPr>
          <w:sz w:val="24"/>
          <w:szCs w:val="24"/>
        </w:rPr>
        <w:t>сформированность первоначальных научных представлений о системе русского</w:t>
      </w:r>
      <w:r w:rsidRPr="004B3233">
        <w:rPr>
          <w:spacing w:val="1"/>
          <w:sz w:val="24"/>
          <w:szCs w:val="24"/>
        </w:rPr>
        <w:t xml:space="preserve"> </w:t>
      </w:r>
      <w:r w:rsidRPr="004B3233">
        <w:rPr>
          <w:sz w:val="24"/>
          <w:szCs w:val="24"/>
        </w:rPr>
        <w:t>языка: фонетике, графике, лексике, морфемике, морфологии и синтаксисе; об основных</w:t>
      </w:r>
      <w:r w:rsidRPr="004B3233">
        <w:rPr>
          <w:spacing w:val="1"/>
          <w:sz w:val="24"/>
          <w:szCs w:val="24"/>
        </w:rPr>
        <w:t xml:space="preserve"> </w:t>
      </w:r>
      <w:r w:rsidRPr="004B3233">
        <w:rPr>
          <w:sz w:val="24"/>
          <w:szCs w:val="24"/>
        </w:rPr>
        <w:t>единицах</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признаках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особенностях</w:t>
      </w:r>
      <w:r w:rsidRPr="004B3233">
        <w:rPr>
          <w:spacing w:val="-2"/>
          <w:sz w:val="24"/>
          <w:szCs w:val="24"/>
        </w:rPr>
        <w:t xml:space="preserve"> </w:t>
      </w:r>
      <w:r w:rsidRPr="004B3233">
        <w:rPr>
          <w:sz w:val="24"/>
          <w:szCs w:val="24"/>
        </w:rPr>
        <w:t>употребления в</w:t>
      </w:r>
      <w:r w:rsidRPr="004B3233">
        <w:rPr>
          <w:spacing w:val="-2"/>
          <w:sz w:val="24"/>
          <w:szCs w:val="24"/>
        </w:rPr>
        <w:t xml:space="preserve"> </w:t>
      </w:r>
      <w:r w:rsidRPr="004B3233">
        <w:rPr>
          <w:sz w:val="24"/>
          <w:szCs w:val="24"/>
        </w:rPr>
        <w:t>речи;</w:t>
      </w:r>
    </w:p>
    <w:p w14:paraId="5CDBA179" w14:textId="77777777" w:rsidR="00AB1D59" w:rsidRPr="004B3233" w:rsidRDefault="00AB1D59" w:rsidP="00CC1F8A">
      <w:pPr>
        <w:pStyle w:val="a6"/>
        <w:numPr>
          <w:ilvl w:val="0"/>
          <w:numId w:val="24"/>
        </w:numPr>
        <w:tabs>
          <w:tab w:val="left" w:pos="993"/>
          <w:tab w:val="left" w:pos="2390"/>
        </w:tabs>
        <w:ind w:left="0" w:right="145"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современного</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литературного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(орфоэпических, лексических,</w:t>
      </w:r>
      <w:r w:rsidRPr="004B3233">
        <w:rPr>
          <w:spacing w:val="1"/>
          <w:sz w:val="24"/>
          <w:szCs w:val="24"/>
        </w:rPr>
        <w:t xml:space="preserve"> </w:t>
      </w:r>
      <w:r w:rsidRPr="004B3233">
        <w:rPr>
          <w:sz w:val="24"/>
          <w:szCs w:val="24"/>
        </w:rPr>
        <w:t>грамматических,</w:t>
      </w:r>
      <w:r w:rsidRPr="004B3233">
        <w:rPr>
          <w:spacing w:val="1"/>
          <w:sz w:val="24"/>
          <w:szCs w:val="24"/>
        </w:rPr>
        <w:t xml:space="preserve"> </w:t>
      </w:r>
      <w:r w:rsidRPr="004B3233">
        <w:rPr>
          <w:sz w:val="24"/>
          <w:szCs w:val="24"/>
        </w:rPr>
        <w:t>орфографических,</w:t>
      </w:r>
      <w:r w:rsidRPr="004B3233">
        <w:rPr>
          <w:spacing w:val="1"/>
          <w:sz w:val="24"/>
          <w:szCs w:val="24"/>
        </w:rPr>
        <w:t xml:space="preserve"> </w:t>
      </w:r>
      <w:r w:rsidRPr="004B3233">
        <w:rPr>
          <w:sz w:val="24"/>
          <w:szCs w:val="24"/>
        </w:rPr>
        <w:t>пунктуационных)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речевого</w:t>
      </w:r>
      <w:r w:rsidRPr="004B3233">
        <w:rPr>
          <w:spacing w:val="-1"/>
          <w:sz w:val="24"/>
          <w:szCs w:val="24"/>
        </w:rPr>
        <w:t xml:space="preserve"> </w:t>
      </w:r>
      <w:r w:rsidRPr="004B3233">
        <w:rPr>
          <w:sz w:val="24"/>
          <w:szCs w:val="24"/>
        </w:rPr>
        <w:t>этикета.</w:t>
      </w:r>
    </w:p>
    <w:p w14:paraId="2128A0AF" w14:textId="77777777" w:rsidR="0073627C" w:rsidRDefault="0073627C" w:rsidP="00CC1F8A">
      <w:pPr>
        <w:pStyle w:val="30"/>
        <w:tabs>
          <w:tab w:val="left" w:pos="993"/>
        </w:tabs>
        <w:ind w:left="0" w:right="145" w:firstLine="567"/>
        <w:jc w:val="both"/>
      </w:pPr>
    </w:p>
    <w:p w14:paraId="70CE82AF" w14:textId="29363F56" w:rsidR="00AB1D59" w:rsidRPr="004B3233" w:rsidRDefault="00AB1D59" w:rsidP="00CC1F8A">
      <w:pPr>
        <w:pStyle w:val="30"/>
        <w:tabs>
          <w:tab w:val="left" w:pos="993"/>
        </w:tabs>
        <w:ind w:left="0" w:right="145" w:firstLine="567"/>
        <w:jc w:val="both"/>
        <w:rPr>
          <w:b w:val="0"/>
          <w:i w:val="0"/>
        </w:rPr>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«Литературное</w:t>
      </w:r>
      <w:r w:rsidRPr="004B3233">
        <w:rPr>
          <w:spacing w:val="-2"/>
        </w:rPr>
        <w:t xml:space="preserve"> </w:t>
      </w:r>
      <w:r w:rsidRPr="004B3233">
        <w:t>чтение»</w:t>
      </w:r>
      <w:r w:rsidRPr="004B3233">
        <w:rPr>
          <w:b w:val="0"/>
          <w:i w:val="0"/>
        </w:rPr>
        <w:t>:</w:t>
      </w:r>
    </w:p>
    <w:p w14:paraId="3D786AB6" w14:textId="77777777" w:rsidR="00AB1D59" w:rsidRPr="004B3233" w:rsidRDefault="00AB1D59" w:rsidP="00CC1F8A">
      <w:pPr>
        <w:pStyle w:val="a6"/>
        <w:numPr>
          <w:ilvl w:val="0"/>
          <w:numId w:val="23"/>
        </w:numPr>
        <w:tabs>
          <w:tab w:val="left" w:pos="993"/>
          <w:tab w:val="left" w:pos="2160"/>
        </w:tabs>
        <w:spacing w:before="40"/>
        <w:ind w:left="0" w:right="145" w:firstLine="567"/>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положительной</w:t>
      </w:r>
      <w:r w:rsidRPr="004B3233">
        <w:rPr>
          <w:spacing w:val="1"/>
          <w:sz w:val="24"/>
          <w:szCs w:val="24"/>
        </w:rPr>
        <w:t xml:space="preserve"> </w:t>
      </w:r>
      <w:r w:rsidRPr="004B3233">
        <w:rPr>
          <w:sz w:val="24"/>
          <w:szCs w:val="24"/>
        </w:rPr>
        <w:t>мотивации</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систематическому</w:t>
      </w:r>
      <w:r w:rsidRPr="004B3233">
        <w:rPr>
          <w:spacing w:val="1"/>
          <w:sz w:val="24"/>
          <w:szCs w:val="24"/>
        </w:rPr>
        <w:t xml:space="preserve"> </w:t>
      </w:r>
      <w:r w:rsidRPr="004B3233">
        <w:rPr>
          <w:sz w:val="24"/>
          <w:szCs w:val="24"/>
        </w:rPr>
        <w:t>чтению</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lastRenderedPageBreak/>
        <w:t>слушанию</w:t>
      </w:r>
      <w:r w:rsidRPr="004B3233">
        <w:rPr>
          <w:spacing w:val="-5"/>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литературы</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3"/>
          <w:sz w:val="24"/>
          <w:szCs w:val="24"/>
        </w:rPr>
        <w:t xml:space="preserve"> </w:t>
      </w:r>
      <w:r w:rsidRPr="004B3233">
        <w:rPr>
          <w:sz w:val="24"/>
          <w:szCs w:val="24"/>
        </w:rPr>
        <w:t>народного</w:t>
      </w:r>
      <w:r w:rsidRPr="004B3233">
        <w:rPr>
          <w:spacing w:val="-3"/>
          <w:sz w:val="24"/>
          <w:szCs w:val="24"/>
        </w:rPr>
        <w:t xml:space="preserve"> </w:t>
      </w:r>
      <w:r w:rsidRPr="004B3233">
        <w:rPr>
          <w:sz w:val="24"/>
          <w:szCs w:val="24"/>
        </w:rPr>
        <w:t>творчества;</w:t>
      </w:r>
    </w:p>
    <w:p w14:paraId="4FA29AC3" w14:textId="77777777" w:rsidR="00AB1D59" w:rsidRPr="004B3233" w:rsidRDefault="00AB1D59" w:rsidP="00CC1F8A">
      <w:pPr>
        <w:pStyle w:val="a6"/>
        <w:numPr>
          <w:ilvl w:val="0"/>
          <w:numId w:val="23"/>
        </w:numPr>
        <w:tabs>
          <w:tab w:val="left" w:pos="993"/>
        </w:tabs>
        <w:ind w:left="0" w:right="145" w:firstLine="567"/>
        <w:rPr>
          <w:sz w:val="24"/>
          <w:szCs w:val="24"/>
        </w:rPr>
      </w:pPr>
      <w:r w:rsidRPr="004B3233">
        <w:rPr>
          <w:sz w:val="24"/>
          <w:szCs w:val="24"/>
        </w:rPr>
        <w:t>достижение необходимого для продолжения образования уровня общего речевого</w:t>
      </w:r>
      <w:r w:rsidRPr="004B3233">
        <w:rPr>
          <w:spacing w:val="1"/>
          <w:sz w:val="24"/>
          <w:szCs w:val="24"/>
        </w:rPr>
        <w:t xml:space="preserve"> </w:t>
      </w:r>
      <w:r w:rsidRPr="004B3233">
        <w:rPr>
          <w:sz w:val="24"/>
          <w:szCs w:val="24"/>
        </w:rPr>
        <w:t>развития;</w:t>
      </w:r>
    </w:p>
    <w:p w14:paraId="2C181218" w14:textId="77777777" w:rsidR="00AB1D59" w:rsidRPr="004B3233" w:rsidRDefault="00AB1D59" w:rsidP="00CC1F8A">
      <w:pPr>
        <w:pStyle w:val="a6"/>
        <w:numPr>
          <w:ilvl w:val="0"/>
          <w:numId w:val="23"/>
        </w:numPr>
        <w:tabs>
          <w:tab w:val="left" w:pos="993"/>
          <w:tab w:val="left" w:pos="2172"/>
        </w:tabs>
        <w:spacing w:before="1"/>
        <w:ind w:left="0" w:right="145" w:firstLine="567"/>
        <w:rPr>
          <w:sz w:val="24"/>
          <w:szCs w:val="24"/>
        </w:rPr>
      </w:pPr>
      <w:r w:rsidRPr="004B3233">
        <w:rPr>
          <w:sz w:val="24"/>
          <w:szCs w:val="24"/>
        </w:rPr>
        <w:t>осознание</w:t>
      </w:r>
      <w:r w:rsidRPr="004B3233">
        <w:rPr>
          <w:spacing w:val="1"/>
          <w:sz w:val="24"/>
          <w:szCs w:val="24"/>
        </w:rPr>
        <w:t xml:space="preserve"> </w:t>
      </w:r>
      <w:r w:rsidRPr="004B3233">
        <w:rPr>
          <w:sz w:val="24"/>
          <w:szCs w:val="24"/>
        </w:rPr>
        <w:t>значимости</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литературы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1"/>
          <w:sz w:val="24"/>
          <w:szCs w:val="24"/>
        </w:rPr>
        <w:t xml:space="preserve"> </w:t>
      </w:r>
      <w:r w:rsidRPr="004B3233">
        <w:rPr>
          <w:sz w:val="24"/>
          <w:szCs w:val="24"/>
        </w:rPr>
        <w:t>народного</w:t>
      </w:r>
      <w:r w:rsidRPr="004B3233">
        <w:rPr>
          <w:spacing w:val="-1"/>
          <w:sz w:val="24"/>
          <w:szCs w:val="24"/>
        </w:rPr>
        <w:t xml:space="preserve"> </w:t>
      </w:r>
      <w:r w:rsidRPr="004B3233">
        <w:rPr>
          <w:sz w:val="24"/>
          <w:szCs w:val="24"/>
        </w:rPr>
        <w:t>творчества</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всестороннего</w:t>
      </w:r>
      <w:r w:rsidRPr="004B3233">
        <w:rPr>
          <w:spacing w:val="-2"/>
          <w:sz w:val="24"/>
          <w:szCs w:val="24"/>
        </w:rPr>
        <w:t xml:space="preserve"> </w:t>
      </w:r>
      <w:r w:rsidRPr="004B3233">
        <w:rPr>
          <w:sz w:val="24"/>
          <w:szCs w:val="24"/>
        </w:rPr>
        <w:t>развития личности человека;</w:t>
      </w:r>
    </w:p>
    <w:p w14:paraId="327AE1BC" w14:textId="77777777" w:rsidR="00AB1D59" w:rsidRPr="004B3233" w:rsidRDefault="00AB1D59" w:rsidP="00CC1F8A">
      <w:pPr>
        <w:pStyle w:val="a6"/>
        <w:numPr>
          <w:ilvl w:val="0"/>
          <w:numId w:val="23"/>
        </w:numPr>
        <w:tabs>
          <w:tab w:val="left" w:pos="993"/>
          <w:tab w:val="left" w:pos="2249"/>
        </w:tabs>
        <w:ind w:left="0" w:right="145" w:firstLine="567"/>
        <w:rPr>
          <w:sz w:val="24"/>
          <w:szCs w:val="24"/>
        </w:rPr>
      </w:pPr>
      <w:r w:rsidRPr="004B3233">
        <w:rPr>
          <w:sz w:val="24"/>
          <w:szCs w:val="24"/>
        </w:rPr>
        <w:t>первоначальное</w:t>
      </w:r>
      <w:r w:rsidRPr="004B3233">
        <w:rPr>
          <w:spacing w:val="1"/>
          <w:sz w:val="24"/>
          <w:szCs w:val="24"/>
        </w:rPr>
        <w:t xml:space="preserve"> </w:t>
      </w:r>
      <w:r w:rsidRPr="004B3233">
        <w:rPr>
          <w:sz w:val="24"/>
          <w:szCs w:val="24"/>
        </w:rPr>
        <w:t>представление</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многообразии</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художественных</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произведений</w:t>
      </w:r>
      <w:r w:rsidRPr="004B3233">
        <w:rPr>
          <w:spacing w:val="2"/>
          <w:sz w:val="24"/>
          <w:szCs w:val="24"/>
        </w:rPr>
        <w:t xml:space="preserve"> </w:t>
      </w:r>
      <w:r w:rsidRPr="004B3233">
        <w:rPr>
          <w:sz w:val="24"/>
          <w:szCs w:val="24"/>
        </w:rPr>
        <w:t>устного народного</w:t>
      </w:r>
      <w:r w:rsidRPr="004B3233">
        <w:rPr>
          <w:spacing w:val="-1"/>
          <w:sz w:val="24"/>
          <w:szCs w:val="24"/>
        </w:rPr>
        <w:t xml:space="preserve"> </w:t>
      </w:r>
      <w:r w:rsidRPr="004B3233">
        <w:rPr>
          <w:sz w:val="24"/>
          <w:szCs w:val="24"/>
        </w:rPr>
        <w:t>творчества;</w:t>
      </w:r>
    </w:p>
    <w:p w14:paraId="2F32B9EC" w14:textId="77777777" w:rsidR="00AB1D59" w:rsidRPr="004B3233" w:rsidRDefault="00AB1D59" w:rsidP="00CC1F8A">
      <w:pPr>
        <w:pStyle w:val="a6"/>
        <w:numPr>
          <w:ilvl w:val="0"/>
          <w:numId w:val="23"/>
        </w:numPr>
        <w:tabs>
          <w:tab w:val="left" w:pos="993"/>
        </w:tabs>
        <w:ind w:left="0" w:right="145" w:firstLine="567"/>
        <w:rPr>
          <w:sz w:val="24"/>
          <w:szCs w:val="24"/>
        </w:rPr>
      </w:pPr>
      <w:r w:rsidRPr="004B3233">
        <w:rPr>
          <w:sz w:val="24"/>
          <w:szCs w:val="24"/>
        </w:rPr>
        <w:t>овладение элементарными умениями анализа и интерпретации текста, осознанного</w:t>
      </w:r>
      <w:r w:rsidRPr="004B3233">
        <w:rPr>
          <w:spacing w:val="-58"/>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анализе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литературных</w:t>
      </w:r>
      <w:r w:rsidRPr="004B3233">
        <w:rPr>
          <w:spacing w:val="1"/>
          <w:sz w:val="24"/>
          <w:szCs w:val="24"/>
        </w:rPr>
        <w:t xml:space="preserve"> </w:t>
      </w:r>
      <w:r w:rsidRPr="004B3233">
        <w:rPr>
          <w:sz w:val="24"/>
          <w:szCs w:val="24"/>
        </w:rPr>
        <w:t>понятий:</w:t>
      </w:r>
      <w:r w:rsidRPr="004B3233">
        <w:rPr>
          <w:spacing w:val="1"/>
          <w:sz w:val="24"/>
          <w:szCs w:val="24"/>
        </w:rPr>
        <w:t xml:space="preserve"> </w:t>
      </w:r>
      <w:r w:rsidRPr="004B3233">
        <w:rPr>
          <w:sz w:val="24"/>
          <w:szCs w:val="24"/>
        </w:rPr>
        <w:t>прозаическая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стихотворная</w:t>
      </w:r>
      <w:r w:rsidRPr="004B3233">
        <w:rPr>
          <w:spacing w:val="-8"/>
          <w:sz w:val="24"/>
          <w:szCs w:val="24"/>
        </w:rPr>
        <w:t xml:space="preserve"> </w:t>
      </w:r>
      <w:r w:rsidRPr="004B3233">
        <w:rPr>
          <w:sz w:val="24"/>
          <w:szCs w:val="24"/>
        </w:rPr>
        <w:t>речь;</w:t>
      </w:r>
      <w:r w:rsidRPr="004B3233">
        <w:rPr>
          <w:spacing w:val="-8"/>
          <w:sz w:val="24"/>
          <w:szCs w:val="24"/>
        </w:rPr>
        <w:t xml:space="preserve"> </w:t>
      </w:r>
      <w:r w:rsidRPr="004B3233">
        <w:rPr>
          <w:sz w:val="24"/>
          <w:szCs w:val="24"/>
        </w:rPr>
        <w:t>жанровое</w:t>
      </w:r>
      <w:r w:rsidRPr="004B3233">
        <w:rPr>
          <w:spacing w:val="-9"/>
          <w:sz w:val="24"/>
          <w:szCs w:val="24"/>
        </w:rPr>
        <w:t xml:space="preserve"> </w:t>
      </w:r>
      <w:r w:rsidRPr="004B3233">
        <w:rPr>
          <w:sz w:val="24"/>
          <w:szCs w:val="24"/>
        </w:rPr>
        <w:t>разнообразие</w:t>
      </w:r>
      <w:r w:rsidRPr="004B3233">
        <w:rPr>
          <w:spacing w:val="-9"/>
          <w:sz w:val="24"/>
          <w:szCs w:val="24"/>
        </w:rPr>
        <w:t xml:space="preserve"> </w:t>
      </w:r>
      <w:r w:rsidRPr="004B3233">
        <w:rPr>
          <w:sz w:val="24"/>
          <w:szCs w:val="24"/>
        </w:rPr>
        <w:t>произведений</w:t>
      </w:r>
      <w:r w:rsidRPr="004B3233">
        <w:rPr>
          <w:spacing w:val="-3"/>
          <w:sz w:val="24"/>
          <w:szCs w:val="24"/>
        </w:rPr>
        <w:t xml:space="preserve"> </w:t>
      </w:r>
      <w:r w:rsidRPr="004B3233">
        <w:rPr>
          <w:sz w:val="24"/>
          <w:szCs w:val="24"/>
        </w:rPr>
        <w:t>(общее</w:t>
      </w:r>
      <w:r w:rsidRPr="004B3233">
        <w:rPr>
          <w:spacing w:val="-9"/>
          <w:sz w:val="24"/>
          <w:szCs w:val="24"/>
        </w:rPr>
        <w:t xml:space="preserve"> </w:t>
      </w:r>
      <w:r w:rsidRPr="004B3233">
        <w:rPr>
          <w:sz w:val="24"/>
          <w:szCs w:val="24"/>
        </w:rPr>
        <w:t>представление</w:t>
      </w:r>
      <w:r w:rsidRPr="004B3233">
        <w:rPr>
          <w:spacing w:val="-8"/>
          <w:sz w:val="24"/>
          <w:szCs w:val="24"/>
        </w:rPr>
        <w:t xml:space="preserve"> </w:t>
      </w:r>
      <w:r w:rsidRPr="004B3233">
        <w:rPr>
          <w:sz w:val="24"/>
          <w:szCs w:val="24"/>
        </w:rPr>
        <w:t>о</w:t>
      </w:r>
      <w:r w:rsidRPr="004B3233">
        <w:rPr>
          <w:spacing w:val="-8"/>
          <w:sz w:val="24"/>
          <w:szCs w:val="24"/>
        </w:rPr>
        <w:t xml:space="preserve"> </w:t>
      </w:r>
      <w:r w:rsidRPr="004B3233">
        <w:rPr>
          <w:sz w:val="24"/>
          <w:szCs w:val="24"/>
        </w:rPr>
        <w:t>жанрах);</w:t>
      </w:r>
      <w:r w:rsidRPr="004B3233">
        <w:rPr>
          <w:spacing w:val="-58"/>
          <w:sz w:val="24"/>
          <w:szCs w:val="24"/>
        </w:rPr>
        <w:t xml:space="preserve"> </w:t>
      </w:r>
      <w:r w:rsidRPr="004B3233">
        <w:rPr>
          <w:sz w:val="24"/>
          <w:szCs w:val="24"/>
        </w:rPr>
        <w:t>устное народное творчество, малые жанры фольклора (считалки, пословицы, поговорки,</w:t>
      </w:r>
      <w:r w:rsidRPr="004B3233">
        <w:rPr>
          <w:spacing w:val="1"/>
          <w:sz w:val="24"/>
          <w:szCs w:val="24"/>
        </w:rPr>
        <w:t xml:space="preserve"> </w:t>
      </w:r>
      <w:r w:rsidRPr="004B3233">
        <w:rPr>
          <w:sz w:val="24"/>
          <w:szCs w:val="24"/>
        </w:rPr>
        <w:t>загадки,</w:t>
      </w:r>
      <w:r w:rsidRPr="004B3233">
        <w:rPr>
          <w:spacing w:val="1"/>
          <w:sz w:val="24"/>
          <w:szCs w:val="24"/>
        </w:rPr>
        <w:t xml:space="preserve"> </w:t>
      </w:r>
      <w:r w:rsidRPr="004B3233">
        <w:rPr>
          <w:sz w:val="24"/>
          <w:szCs w:val="24"/>
        </w:rPr>
        <w:t>фольклорная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басня</w:t>
      </w:r>
      <w:r w:rsidRPr="004B3233">
        <w:rPr>
          <w:spacing w:val="1"/>
          <w:sz w:val="24"/>
          <w:szCs w:val="24"/>
        </w:rPr>
        <w:t xml:space="preserve"> </w:t>
      </w:r>
      <w:r w:rsidRPr="004B3233">
        <w:rPr>
          <w:sz w:val="24"/>
          <w:szCs w:val="24"/>
        </w:rPr>
        <w:t>(мораль,</w:t>
      </w:r>
      <w:r w:rsidRPr="004B3233">
        <w:rPr>
          <w:spacing w:val="1"/>
          <w:sz w:val="24"/>
          <w:szCs w:val="24"/>
        </w:rPr>
        <w:t xml:space="preserve"> </w:t>
      </w:r>
      <w:r w:rsidRPr="004B3233">
        <w:rPr>
          <w:sz w:val="24"/>
          <w:szCs w:val="24"/>
        </w:rPr>
        <w:t>идея,</w:t>
      </w:r>
      <w:r w:rsidRPr="004B3233">
        <w:rPr>
          <w:spacing w:val="1"/>
          <w:sz w:val="24"/>
          <w:szCs w:val="24"/>
        </w:rPr>
        <w:t xml:space="preserve"> </w:t>
      </w:r>
      <w:r w:rsidRPr="004B3233">
        <w:rPr>
          <w:sz w:val="24"/>
          <w:szCs w:val="24"/>
        </w:rPr>
        <w:t>персонажи);</w:t>
      </w:r>
      <w:r w:rsidRPr="004B3233">
        <w:rPr>
          <w:spacing w:val="1"/>
          <w:sz w:val="24"/>
          <w:szCs w:val="24"/>
        </w:rPr>
        <w:t xml:space="preserve"> </w:t>
      </w:r>
      <w:r w:rsidRPr="004B3233">
        <w:rPr>
          <w:sz w:val="24"/>
          <w:szCs w:val="24"/>
        </w:rPr>
        <w:t>литературная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рассказ; автор; литературный герой; образ; характер; тема; идея; заголовок и содержание;</w:t>
      </w:r>
      <w:r w:rsidRPr="004B3233">
        <w:rPr>
          <w:spacing w:val="1"/>
          <w:sz w:val="24"/>
          <w:szCs w:val="24"/>
        </w:rPr>
        <w:t xml:space="preserve"> </w:t>
      </w:r>
      <w:r w:rsidRPr="004B3233">
        <w:rPr>
          <w:sz w:val="24"/>
          <w:szCs w:val="24"/>
        </w:rPr>
        <w:t>композиция; сюжет; эпизод, смысловые части; стихотворение (ритм, рифма); средства</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(сравнение, эпитет,</w:t>
      </w:r>
      <w:r w:rsidRPr="004B3233">
        <w:rPr>
          <w:spacing w:val="-1"/>
          <w:sz w:val="24"/>
          <w:szCs w:val="24"/>
        </w:rPr>
        <w:t xml:space="preserve"> </w:t>
      </w:r>
      <w:r w:rsidRPr="004B3233">
        <w:rPr>
          <w:sz w:val="24"/>
          <w:szCs w:val="24"/>
        </w:rPr>
        <w:t>олицетворение);</w:t>
      </w:r>
    </w:p>
    <w:p w14:paraId="4813574B" w14:textId="77777777" w:rsidR="00AB1D59" w:rsidRPr="004B3233" w:rsidRDefault="00AB1D59" w:rsidP="00CC1F8A">
      <w:pPr>
        <w:pStyle w:val="a6"/>
        <w:numPr>
          <w:ilvl w:val="0"/>
          <w:numId w:val="23"/>
        </w:numPr>
        <w:tabs>
          <w:tab w:val="left" w:pos="993"/>
          <w:tab w:val="left" w:pos="2126"/>
        </w:tabs>
        <w:ind w:left="0" w:right="145" w:firstLine="567"/>
        <w:rPr>
          <w:sz w:val="24"/>
          <w:szCs w:val="24"/>
        </w:rPr>
      </w:pPr>
      <w:r w:rsidRPr="004B3233">
        <w:rPr>
          <w:sz w:val="24"/>
          <w:szCs w:val="24"/>
        </w:rPr>
        <w:t>овладение техникой смыслового чтения вслух</w:t>
      </w:r>
      <w:r w:rsidRPr="004B3233">
        <w:rPr>
          <w:spacing w:val="1"/>
          <w:sz w:val="24"/>
          <w:szCs w:val="24"/>
        </w:rPr>
        <w:t xml:space="preserve"> </w:t>
      </w:r>
      <w:r w:rsidRPr="004B3233">
        <w:rPr>
          <w:sz w:val="24"/>
          <w:szCs w:val="24"/>
        </w:rPr>
        <w:t>(правильным плавным чтением,</w:t>
      </w:r>
      <w:r w:rsidRPr="004B3233">
        <w:rPr>
          <w:spacing w:val="1"/>
          <w:sz w:val="24"/>
          <w:szCs w:val="24"/>
        </w:rPr>
        <w:t xml:space="preserve"> </w:t>
      </w:r>
      <w:r w:rsidRPr="004B3233">
        <w:rPr>
          <w:sz w:val="24"/>
          <w:szCs w:val="24"/>
        </w:rPr>
        <w:t>позволяющим воспринимать, понимать и интерпретировать смысл текстов разных типов,</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назначений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целях</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различных</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удовлетворения</w:t>
      </w:r>
      <w:r w:rsidRPr="004B3233">
        <w:rPr>
          <w:spacing w:val="1"/>
          <w:sz w:val="24"/>
          <w:szCs w:val="24"/>
        </w:rPr>
        <w:t xml:space="preserve"> </w:t>
      </w:r>
      <w:r w:rsidRPr="004B3233">
        <w:rPr>
          <w:sz w:val="24"/>
          <w:szCs w:val="24"/>
        </w:rPr>
        <w:t>эмоциональных</w:t>
      </w:r>
      <w:r w:rsidRPr="004B3233">
        <w:rPr>
          <w:spacing w:val="1"/>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книгой,</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слушателями).</w:t>
      </w:r>
    </w:p>
    <w:p w14:paraId="24EAC431" w14:textId="77777777" w:rsidR="00AB1D59" w:rsidRPr="004B3233" w:rsidRDefault="00AB1D59" w:rsidP="00CC1F8A">
      <w:pPr>
        <w:pStyle w:val="a4"/>
        <w:tabs>
          <w:tab w:val="left" w:pos="993"/>
        </w:tabs>
        <w:spacing w:before="4"/>
        <w:ind w:left="0" w:right="145" w:firstLine="567"/>
        <w:rPr>
          <w:rFonts w:ascii="Times New Roman" w:hAnsi="Times New Roman"/>
          <w:sz w:val="24"/>
          <w:szCs w:val="24"/>
        </w:rPr>
      </w:pPr>
      <w:r w:rsidRPr="004B3233">
        <w:rPr>
          <w:rFonts w:ascii="Times New Roman" w:hAnsi="Times New Roman"/>
          <w:sz w:val="24"/>
          <w:szCs w:val="24"/>
        </w:rPr>
        <w:t xml:space="preserve">Предметные результаты по учебному предмету </w:t>
      </w:r>
      <w:r w:rsidRPr="004B3233">
        <w:rPr>
          <w:rFonts w:ascii="Times New Roman" w:hAnsi="Times New Roman"/>
          <w:b/>
          <w:sz w:val="24"/>
          <w:szCs w:val="24"/>
        </w:rPr>
        <w:t xml:space="preserve">«Иностранный язык» </w:t>
      </w:r>
      <w:r w:rsidRPr="004B3233">
        <w:rPr>
          <w:rFonts w:ascii="Times New Roman" w:hAnsi="Times New Roman"/>
          <w:sz w:val="24"/>
          <w:szCs w:val="24"/>
        </w:rPr>
        <w:t>предметной</w:t>
      </w:r>
      <w:r w:rsidRPr="004B3233">
        <w:rPr>
          <w:rFonts w:ascii="Times New Roman" w:hAnsi="Times New Roman"/>
          <w:spacing w:val="1"/>
          <w:sz w:val="24"/>
          <w:szCs w:val="24"/>
        </w:rPr>
        <w:t xml:space="preserve"> </w:t>
      </w:r>
      <w:r w:rsidRPr="004B3233">
        <w:rPr>
          <w:rFonts w:ascii="Times New Roman" w:hAnsi="Times New Roman"/>
          <w:sz w:val="24"/>
          <w:szCs w:val="24"/>
        </w:rPr>
        <w:t>области</w:t>
      </w:r>
      <w:r w:rsidRPr="004B3233">
        <w:rPr>
          <w:rFonts w:ascii="Times New Roman" w:hAnsi="Times New Roman"/>
          <w:spacing w:val="1"/>
          <w:sz w:val="24"/>
          <w:szCs w:val="24"/>
        </w:rPr>
        <w:t xml:space="preserve"> </w:t>
      </w:r>
      <w:r w:rsidRPr="004B3233">
        <w:rPr>
          <w:rFonts w:ascii="Times New Roman" w:hAnsi="Times New Roman"/>
          <w:b/>
          <w:sz w:val="24"/>
          <w:szCs w:val="24"/>
        </w:rPr>
        <w:t>«Иностранный</w:t>
      </w:r>
      <w:r w:rsidRPr="004B3233">
        <w:rPr>
          <w:rFonts w:ascii="Times New Roman" w:hAnsi="Times New Roman"/>
          <w:b/>
          <w:spacing w:val="1"/>
          <w:sz w:val="24"/>
          <w:szCs w:val="24"/>
        </w:rPr>
        <w:t xml:space="preserve"> </w:t>
      </w:r>
      <w:r w:rsidRPr="004B3233">
        <w:rPr>
          <w:rFonts w:ascii="Times New Roman" w:hAnsi="Times New Roman"/>
          <w:b/>
          <w:sz w:val="24"/>
          <w:szCs w:val="24"/>
        </w:rPr>
        <w:t>язык»</w:t>
      </w:r>
      <w:r w:rsidRPr="004B3233">
        <w:rPr>
          <w:rFonts w:ascii="Times New Roman" w:hAnsi="Times New Roman"/>
          <w:b/>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быть</w:t>
      </w:r>
      <w:r w:rsidRPr="004B3233">
        <w:rPr>
          <w:rFonts w:ascii="Times New Roman" w:hAnsi="Times New Roman"/>
          <w:spacing w:val="1"/>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применение</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типичных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реальных</w:t>
      </w:r>
      <w:r w:rsidRPr="004B3233">
        <w:rPr>
          <w:rFonts w:ascii="Times New Roman" w:hAnsi="Times New Roman"/>
          <w:spacing w:val="1"/>
          <w:sz w:val="24"/>
          <w:szCs w:val="24"/>
        </w:rPr>
        <w:t xml:space="preserve"> </w:t>
      </w:r>
      <w:r w:rsidRPr="004B3233">
        <w:rPr>
          <w:rFonts w:ascii="Times New Roman" w:hAnsi="Times New Roman"/>
          <w:sz w:val="24"/>
          <w:szCs w:val="24"/>
        </w:rPr>
        <w:t>жизненных</w:t>
      </w:r>
      <w:r w:rsidRPr="004B3233">
        <w:rPr>
          <w:rFonts w:ascii="Times New Roman" w:hAnsi="Times New Roman"/>
          <w:spacing w:val="1"/>
          <w:sz w:val="24"/>
          <w:szCs w:val="24"/>
        </w:rPr>
        <w:t xml:space="preserve"> </w:t>
      </w:r>
      <w:r w:rsidRPr="004B3233">
        <w:rPr>
          <w:rFonts w:ascii="Times New Roman" w:hAnsi="Times New Roman"/>
          <w:sz w:val="24"/>
          <w:szCs w:val="24"/>
        </w:rPr>
        <w:t>условиях,</w:t>
      </w:r>
      <w:r w:rsidRPr="004B3233">
        <w:rPr>
          <w:rFonts w:ascii="Times New Roman" w:hAnsi="Times New Roman"/>
          <w:spacing w:val="1"/>
          <w:sz w:val="24"/>
          <w:szCs w:val="24"/>
        </w:rPr>
        <w:t xml:space="preserve"> </w:t>
      </w:r>
      <w:r w:rsidRPr="004B3233">
        <w:rPr>
          <w:rFonts w:ascii="Times New Roman" w:hAnsi="Times New Roman"/>
          <w:sz w:val="24"/>
          <w:szCs w:val="24"/>
        </w:rPr>
        <w:t>отражать</w:t>
      </w:r>
      <w:r w:rsidRPr="004B3233">
        <w:rPr>
          <w:rFonts w:ascii="Times New Roman" w:hAnsi="Times New Roman"/>
          <w:spacing w:val="-6"/>
          <w:sz w:val="24"/>
          <w:szCs w:val="24"/>
        </w:rPr>
        <w:t xml:space="preserve"> </w:t>
      </w:r>
      <w:r w:rsidRPr="004B3233">
        <w:rPr>
          <w:rFonts w:ascii="Times New Roman" w:hAnsi="Times New Roman"/>
          <w:sz w:val="24"/>
          <w:szCs w:val="24"/>
        </w:rPr>
        <w:t>сформированность</w:t>
      </w:r>
      <w:r w:rsidRPr="004B3233">
        <w:rPr>
          <w:rFonts w:ascii="Times New Roman" w:hAnsi="Times New Roman"/>
          <w:spacing w:val="-9"/>
          <w:sz w:val="24"/>
          <w:szCs w:val="24"/>
        </w:rPr>
        <w:t xml:space="preserve"> </w:t>
      </w:r>
      <w:r w:rsidRPr="004B3233">
        <w:rPr>
          <w:rFonts w:ascii="Times New Roman" w:hAnsi="Times New Roman"/>
          <w:sz w:val="24"/>
          <w:szCs w:val="24"/>
        </w:rPr>
        <w:t>иноязычной</w:t>
      </w:r>
      <w:r w:rsidRPr="004B3233">
        <w:rPr>
          <w:rFonts w:ascii="Times New Roman" w:hAnsi="Times New Roman"/>
          <w:spacing w:val="-8"/>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8"/>
          <w:sz w:val="24"/>
          <w:szCs w:val="24"/>
        </w:rPr>
        <w:t xml:space="preserve"> </w:t>
      </w:r>
      <w:r w:rsidRPr="004B3233">
        <w:rPr>
          <w:rFonts w:ascii="Times New Roman" w:hAnsi="Times New Roman"/>
          <w:sz w:val="24"/>
          <w:szCs w:val="24"/>
        </w:rPr>
        <w:t>компетенции</w:t>
      </w:r>
      <w:r w:rsidRPr="004B3233">
        <w:rPr>
          <w:rFonts w:ascii="Times New Roman" w:hAnsi="Times New Roman"/>
          <w:spacing w:val="-9"/>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элементарном</w:t>
      </w:r>
      <w:r w:rsidRPr="004B3233">
        <w:rPr>
          <w:rFonts w:ascii="Times New Roman" w:hAnsi="Times New Roman"/>
          <w:spacing w:val="-57"/>
          <w:sz w:val="24"/>
          <w:szCs w:val="24"/>
        </w:rPr>
        <w:t xml:space="preserve"> </w:t>
      </w:r>
      <w:r w:rsidRPr="004B3233">
        <w:rPr>
          <w:rFonts w:ascii="Times New Roman" w:hAnsi="Times New Roman"/>
          <w:sz w:val="24"/>
          <w:szCs w:val="24"/>
        </w:rPr>
        <w:t>уровне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совокупности</w:t>
      </w:r>
      <w:r w:rsidRPr="004B3233">
        <w:rPr>
          <w:rFonts w:ascii="Times New Roman" w:hAnsi="Times New Roman"/>
          <w:spacing w:val="1"/>
          <w:sz w:val="24"/>
          <w:szCs w:val="24"/>
        </w:rPr>
        <w:t xml:space="preserve"> </w:t>
      </w:r>
      <w:r w:rsidRPr="004B3233">
        <w:rPr>
          <w:rFonts w:ascii="Times New Roman" w:hAnsi="Times New Roman"/>
          <w:sz w:val="24"/>
          <w:szCs w:val="24"/>
        </w:rPr>
        <w:t>ее</w:t>
      </w:r>
      <w:r w:rsidRPr="004B3233">
        <w:rPr>
          <w:rFonts w:ascii="Times New Roman" w:hAnsi="Times New Roman"/>
          <w:spacing w:val="1"/>
          <w:sz w:val="24"/>
          <w:szCs w:val="24"/>
        </w:rPr>
        <w:t xml:space="preserve"> </w:t>
      </w:r>
      <w:r w:rsidRPr="004B3233">
        <w:rPr>
          <w:rFonts w:ascii="Times New Roman" w:hAnsi="Times New Roman"/>
          <w:sz w:val="24"/>
          <w:szCs w:val="24"/>
        </w:rPr>
        <w:t>составляющих</w:t>
      </w:r>
      <w:r w:rsidRPr="004B3233">
        <w:rPr>
          <w:rFonts w:ascii="Times New Roman" w:hAnsi="Times New Roman"/>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речевой,</w:t>
      </w:r>
      <w:r w:rsidRPr="004B3233">
        <w:rPr>
          <w:rFonts w:ascii="Times New Roman" w:hAnsi="Times New Roman"/>
          <w:spacing w:val="1"/>
          <w:sz w:val="24"/>
          <w:szCs w:val="24"/>
        </w:rPr>
        <w:t xml:space="preserve"> </w:t>
      </w:r>
      <w:r w:rsidRPr="004B3233">
        <w:rPr>
          <w:rFonts w:ascii="Times New Roman" w:hAnsi="Times New Roman"/>
          <w:sz w:val="24"/>
          <w:szCs w:val="24"/>
        </w:rPr>
        <w:t>языковой,</w:t>
      </w:r>
      <w:r w:rsidRPr="004B3233">
        <w:rPr>
          <w:rFonts w:ascii="Times New Roman" w:hAnsi="Times New Roman"/>
          <w:spacing w:val="1"/>
          <w:sz w:val="24"/>
          <w:szCs w:val="24"/>
        </w:rPr>
        <w:t xml:space="preserve"> </w:t>
      </w:r>
      <w:r w:rsidRPr="004B3233">
        <w:rPr>
          <w:rFonts w:ascii="Times New Roman" w:hAnsi="Times New Roman"/>
          <w:sz w:val="24"/>
          <w:szCs w:val="24"/>
        </w:rPr>
        <w:t>социокультурной,</w:t>
      </w:r>
      <w:r w:rsidRPr="004B3233">
        <w:rPr>
          <w:rFonts w:ascii="Times New Roman" w:hAnsi="Times New Roman"/>
          <w:spacing w:val="1"/>
          <w:sz w:val="24"/>
          <w:szCs w:val="24"/>
        </w:rPr>
        <w:t xml:space="preserve"> </w:t>
      </w:r>
      <w:r w:rsidRPr="004B3233">
        <w:rPr>
          <w:rFonts w:ascii="Times New Roman" w:hAnsi="Times New Roman"/>
          <w:sz w:val="24"/>
          <w:szCs w:val="24"/>
        </w:rPr>
        <w:t>компенсаторной,</w:t>
      </w:r>
      <w:r w:rsidRPr="004B3233">
        <w:rPr>
          <w:rFonts w:ascii="Times New Roman" w:hAnsi="Times New Roman"/>
          <w:spacing w:val="-2"/>
          <w:sz w:val="24"/>
          <w:szCs w:val="24"/>
        </w:rPr>
        <w:t xml:space="preserve"> </w:t>
      </w:r>
      <w:r w:rsidRPr="004B3233">
        <w:rPr>
          <w:rFonts w:ascii="Times New Roman" w:hAnsi="Times New Roman"/>
          <w:sz w:val="24"/>
          <w:szCs w:val="24"/>
        </w:rPr>
        <w:t>метапредметной</w:t>
      </w:r>
      <w:r w:rsidRPr="004B3233">
        <w:rPr>
          <w:rFonts w:ascii="Times New Roman" w:hAnsi="Times New Roman"/>
          <w:spacing w:val="-2"/>
          <w:sz w:val="24"/>
          <w:szCs w:val="24"/>
        </w:rPr>
        <w:t xml:space="preserve"> </w:t>
      </w:r>
      <w:r w:rsidRPr="004B3233">
        <w:rPr>
          <w:rFonts w:ascii="Times New Roman" w:hAnsi="Times New Roman"/>
          <w:sz w:val="24"/>
          <w:szCs w:val="24"/>
        </w:rPr>
        <w:t>(учебно-познавательной)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должны</w:t>
      </w:r>
      <w:r w:rsidRPr="004B3233">
        <w:rPr>
          <w:rFonts w:ascii="Times New Roman" w:hAnsi="Times New Roman"/>
          <w:spacing w:val="-2"/>
          <w:sz w:val="24"/>
          <w:szCs w:val="24"/>
        </w:rPr>
        <w:t xml:space="preserve"> </w:t>
      </w:r>
      <w:r w:rsidRPr="004B3233">
        <w:rPr>
          <w:rFonts w:ascii="Times New Roman" w:hAnsi="Times New Roman"/>
          <w:sz w:val="24"/>
          <w:szCs w:val="24"/>
        </w:rPr>
        <w:t>обеспечивать:</w:t>
      </w:r>
    </w:p>
    <w:p w14:paraId="5D755FF2" w14:textId="77777777" w:rsidR="00AB1D59" w:rsidRPr="004B3233" w:rsidRDefault="00AB1D59" w:rsidP="00CC1F8A">
      <w:pPr>
        <w:pStyle w:val="a6"/>
        <w:numPr>
          <w:ilvl w:val="0"/>
          <w:numId w:val="22"/>
        </w:numPr>
        <w:tabs>
          <w:tab w:val="left" w:pos="993"/>
          <w:tab w:val="left" w:pos="2179"/>
        </w:tabs>
        <w:spacing w:before="2"/>
        <w:ind w:left="0" w:right="145" w:firstLine="567"/>
        <w:rPr>
          <w:sz w:val="24"/>
          <w:szCs w:val="24"/>
        </w:rPr>
      </w:pPr>
      <w:r w:rsidRPr="004B3233">
        <w:rPr>
          <w:sz w:val="24"/>
          <w:szCs w:val="24"/>
        </w:rPr>
        <w:t>овладение</w:t>
      </w:r>
      <w:r w:rsidRPr="004B3233">
        <w:rPr>
          <w:spacing w:val="1"/>
          <w:sz w:val="24"/>
          <w:szCs w:val="24"/>
        </w:rPr>
        <w:t xml:space="preserve"> </w:t>
      </w:r>
      <w:r w:rsidRPr="004B3233">
        <w:rPr>
          <w:sz w:val="24"/>
          <w:szCs w:val="24"/>
        </w:rPr>
        <w:t>основными</w:t>
      </w:r>
      <w:r w:rsidRPr="004B3233">
        <w:rPr>
          <w:spacing w:val="1"/>
          <w:sz w:val="24"/>
          <w:szCs w:val="24"/>
        </w:rPr>
        <w:t xml:space="preserve"> </w:t>
      </w:r>
      <w:r w:rsidRPr="004B3233">
        <w:rPr>
          <w:sz w:val="24"/>
          <w:szCs w:val="24"/>
        </w:rPr>
        <w:t>видами</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следующего</w:t>
      </w:r>
      <w:r w:rsidRPr="004B3233">
        <w:rPr>
          <w:spacing w:val="1"/>
          <w:sz w:val="24"/>
          <w:szCs w:val="24"/>
        </w:rPr>
        <w:t xml:space="preserve"> </w:t>
      </w:r>
      <w:r w:rsidRPr="004B3233">
        <w:rPr>
          <w:sz w:val="24"/>
          <w:szCs w:val="24"/>
        </w:rPr>
        <w:t>тематического содержания речи: Мир моего «Я». Мир моих увлечений. Мир вокруг меня.</w:t>
      </w:r>
      <w:r w:rsidRPr="004B3233">
        <w:rPr>
          <w:spacing w:val="1"/>
          <w:sz w:val="24"/>
          <w:szCs w:val="24"/>
        </w:rPr>
        <w:t xml:space="preserve"> </w:t>
      </w:r>
      <w:r w:rsidRPr="004B3233">
        <w:rPr>
          <w:sz w:val="24"/>
          <w:szCs w:val="24"/>
        </w:rPr>
        <w:t>Родная</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и страна/страны изучаемого</w:t>
      </w:r>
      <w:r w:rsidRPr="004B3233">
        <w:rPr>
          <w:spacing w:val="2"/>
          <w:sz w:val="24"/>
          <w:szCs w:val="24"/>
        </w:rPr>
        <w:t xml:space="preserve"> </w:t>
      </w:r>
      <w:r w:rsidRPr="004B3233">
        <w:rPr>
          <w:sz w:val="24"/>
          <w:szCs w:val="24"/>
        </w:rPr>
        <w:t>языка:</w:t>
      </w:r>
    </w:p>
    <w:p w14:paraId="7AEEA013" w14:textId="77777777" w:rsidR="00AB1D59" w:rsidRPr="004B3233" w:rsidRDefault="00AB1D59" w:rsidP="00CC1F8A">
      <w:pPr>
        <w:pStyle w:val="a6"/>
        <w:numPr>
          <w:ilvl w:val="0"/>
          <w:numId w:val="29"/>
        </w:numPr>
        <w:tabs>
          <w:tab w:val="left" w:pos="993"/>
          <w:tab w:val="left" w:pos="2114"/>
        </w:tabs>
        <w:spacing w:before="3"/>
        <w:ind w:left="0" w:right="145" w:firstLine="567"/>
        <w:rPr>
          <w:sz w:val="24"/>
          <w:szCs w:val="24"/>
        </w:rPr>
      </w:pPr>
      <w:r w:rsidRPr="004B3233">
        <w:rPr>
          <w:sz w:val="24"/>
          <w:szCs w:val="24"/>
        </w:rPr>
        <w:t>говорение: уметь вести разные виды диалога в стандартных ситуациях общения</w:t>
      </w:r>
      <w:r w:rsidRPr="004B3233">
        <w:rPr>
          <w:spacing w:val="1"/>
          <w:sz w:val="24"/>
          <w:szCs w:val="24"/>
        </w:rPr>
        <w:t xml:space="preserve"> </w:t>
      </w:r>
      <w:r w:rsidRPr="004B3233">
        <w:rPr>
          <w:sz w:val="24"/>
          <w:szCs w:val="24"/>
        </w:rPr>
        <w:t>(диалог</w:t>
      </w:r>
      <w:r w:rsidRPr="004B3233">
        <w:rPr>
          <w:spacing w:val="-5"/>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диалог</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побуждение</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действию,</w:t>
      </w:r>
      <w:r w:rsidRPr="004B3233">
        <w:rPr>
          <w:spacing w:val="-1"/>
          <w:sz w:val="24"/>
          <w:szCs w:val="24"/>
        </w:rPr>
        <w:t xml:space="preserve"> </w:t>
      </w:r>
      <w:r w:rsidRPr="004B3233">
        <w:rPr>
          <w:sz w:val="24"/>
          <w:szCs w:val="24"/>
        </w:rPr>
        <w:t>диалог-расспрос)</w:t>
      </w:r>
      <w:r w:rsidRPr="004B3233">
        <w:rPr>
          <w:spacing w:val="-6"/>
          <w:sz w:val="24"/>
          <w:szCs w:val="24"/>
        </w:rPr>
        <w:t xml:space="preserve"> </w:t>
      </w:r>
      <w:r w:rsidRPr="004B3233">
        <w:rPr>
          <w:sz w:val="24"/>
          <w:szCs w:val="24"/>
        </w:rPr>
        <w:t>объемом</w:t>
      </w:r>
      <w:r w:rsidRPr="004B3233">
        <w:rPr>
          <w:spacing w:val="-57"/>
          <w:sz w:val="24"/>
          <w:szCs w:val="24"/>
        </w:rPr>
        <w:t xml:space="preserve"> </w:t>
      </w:r>
      <w:r w:rsidRPr="004B3233">
        <w:rPr>
          <w:sz w:val="24"/>
          <w:szCs w:val="24"/>
        </w:rPr>
        <w:t>4 - 5 фраз со стороны каждого собеседника в рамках тематического содержания речи с</w:t>
      </w:r>
      <w:r w:rsidRPr="004B3233">
        <w:rPr>
          <w:spacing w:val="1"/>
          <w:sz w:val="24"/>
          <w:szCs w:val="24"/>
        </w:rPr>
        <w:t xml:space="preserve"> </w:t>
      </w:r>
      <w:r w:rsidRPr="004B3233">
        <w:rPr>
          <w:sz w:val="24"/>
          <w:szCs w:val="24"/>
        </w:rPr>
        <w:t>вербальными и (или) невербальными опорами, с соблюдением правил речевого этикета,</w:t>
      </w:r>
      <w:r w:rsidRPr="004B3233">
        <w:rPr>
          <w:spacing w:val="1"/>
          <w:sz w:val="24"/>
          <w:szCs w:val="24"/>
        </w:rPr>
        <w:t xml:space="preserve"> </w:t>
      </w:r>
      <w:r w:rsidRPr="004B3233">
        <w:rPr>
          <w:sz w:val="24"/>
          <w:szCs w:val="24"/>
        </w:rPr>
        <w:t>принятых в стране/странах изучаемого языка; создавать устные связные монологические</w:t>
      </w:r>
      <w:r w:rsidRPr="004B3233">
        <w:rPr>
          <w:spacing w:val="1"/>
          <w:sz w:val="24"/>
          <w:szCs w:val="24"/>
        </w:rPr>
        <w:t xml:space="preserve"> </w:t>
      </w:r>
      <w:r w:rsidRPr="004B3233">
        <w:rPr>
          <w:spacing w:val="-1"/>
          <w:sz w:val="24"/>
          <w:szCs w:val="24"/>
        </w:rPr>
        <w:t>высказывания</w:t>
      </w:r>
      <w:r w:rsidRPr="004B3233">
        <w:rPr>
          <w:spacing w:val="-14"/>
          <w:sz w:val="24"/>
          <w:szCs w:val="24"/>
        </w:rPr>
        <w:t xml:space="preserve"> </w:t>
      </w:r>
      <w:r w:rsidRPr="004B3233">
        <w:rPr>
          <w:spacing w:val="-1"/>
          <w:sz w:val="24"/>
          <w:szCs w:val="24"/>
        </w:rPr>
        <w:t>(описание/характеристика,</w:t>
      </w:r>
      <w:r w:rsidRPr="004B3233">
        <w:rPr>
          <w:spacing w:val="-14"/>
          <w:sz w:val="24"/>
          <w:szCs w:val="24"/>
        </w:rPr>
        <w:t xml:space="preserve"> </w:t>
      </w:r>
      <w:r w:rsidRPr="004B3233">
        <w:rPr>
          <w:sz w:val="24"/>
          <w:szCs w:val="24"/>
        </w:rPr>
        <w:t>повествование)</w:t>
      </w:r>
      <w:r w:rsidRPr="004B3233">
        <w:rPr>
          <w:spacing w:val="-11"/>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4</w:t>
      </w:r>
      <w:r w:rsidRPr="004B3233">
        <w:rPr>
          <w:spacing w:val="-13"/>
          <w:sz w:val="24"/>
          <w:szCs w:val="24"/>
        </w:rPr>
        <w:t xml:space="preserve"> </w:t>
      </w:r>
      <w:r w:rsidRPr="004B3233">
        <w:rPr>
          <w:sz w:val="24"/>
          <w:szCs w:val="24"/>
        </w:rPr>
        <w:t>-</w:t>
      </w:r>
      <w:r w:rsidRPr="004B3233">
        <w:rPr>
          <w:spacing w:val="-12"/>
          <w:sz w:val="24"/>
          <w:szCs w:val="24"/>
        </w:rPr>
        <w:t xml:space="preserve"> </w:t>
      </w:r>
      <w:r w:rsidRPr="004B3233">
        <w:rPr>
          <w:sz w:val="24"/>
          <w:szCs w:val="24"/>
        </w:rPr>
        <w:t>5</w:t>
      </w:r>
      <w:r w:rsidRPr="004B3233">
        <w:rPr>
          <w:spacing w:val="-11"/>
          <w:sz w:val="24"/>
          <w:szCs w:val="24"/>
        </w:rPr>
        <w:t xml:space="preserve"> </w:t>
      </w:r>
      <w:r w:rsidRPr="004B3233">
        <w:rPr>
          <w:sz w:val="24"/>
          <w:szCs w:val="24"/>
        </w:rPr>
        <w:t>фраз</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вербальными</w:t>
      </w:r>
      <w:r w:rsidRPr="004B3233">
        <w:rPr>
          <w:spacing w:val="-58"/>
          <w:sz w:val="24"/>
          <w:szCs w:val="24"/>
        </w:rPr>
        <w:t xml:space="preserve"> </w:t>
      </w:r>
      <w:r w:rsidRPr="004B3233">
        <w:rPr>
          <w:sz w:val="24"/>
          <w:szCs w:val="24"/>
        </w:rPr>
        <w:t>и (или) невербальными опорами в рамках тематического содержания речи; передавать</w:t>
      </w:r>
      <w:r w:rsidRPr="004B3233">
        <w:rPr>
          <w:spacing w:val="1"/>
          <w:sz w:val="24"/>
          <w:szCs w:val="24"/>
        </w:rPr>
        <w:t xml:space="preserve"> </w:t>
      </w:r>
      <w:r w:rsidRPr="004B3233">
        <w:rPr>
          <w:sz w:val="24"/>
          <w:szCs w:val="24"/>
        </w:rPr>
        <w:t>основное</w:t>
      </w:r>
      <w:r w:rsidRPr="004B3233">
        <w:rPr>
          <w:spacing w:val="12"/>
          <w:sz w:val="24"/>
          <w:szCs w:val="24"/>
        </w:rPr>
        <w:t xml:space="preserve"> </w:t>
      </w:r>
      <w:r w:rsidRPr="004B3233">
        <w:rPr>
          <w:sz w:val="24"/>
          <w:szCs w:val="24"/>
        </w:rPr>
        <w:t>содержание</w:t>
      </w:r>
      <w:r w:rsidRPr="004B3233">
        <w:rPr>
          <w:spacing w:val="17"/>
          <w:sz w:val="24"/>
          <w:szCs w:val="24"/>
        </w:rPr>
        <w:t xml:space="preserve"> </w:t>
      </w:r>
      <w:r w:rsidRPr="004B3233">
        <w:rPr>
          <w:sz w:val="24"/>
          <w:szCs w:val="24"/>
        </w:rPr>
        <w:t>прочитанного</w:t>
      </w:r>
      <w:r w:rsidRPr="004B3233">
        <w:rPr>
          <w:spacing w:val="13"/>
          <w:sz w:val="24"/>
          <w:szCs w:val="24"/>
        </w:rPr>
        <w:t xml:space="preserve"> </w:t>
      </w:r>
      <w:r w:rsidRPr="004B3233">
        <w:rPr>
          <w:sz w:val="24"/>
          <w:szCs w:val="24"/>
        </w:rPr>
        <w:t>текста;</w:t>
      </w:r>
      <w:r w:rsidRPr="004B3233">
        <w:rPr>
          <w:spacing w:val="14"/>
          <w:sz w:val="24"/>
          <w:szCs w:val="24"/>
        </w:rPr>
        <w:t xml:space="preserve"> </w:t>
      </w:r>
      <w:r w:rsidRPr="004B3233">
        <w:rPr>
          <w:sz w:val="24"/>
          <w:szCs w:val="24"/>
        </w:rPr>
        <w:t>представлять</w:t>
      </w:r>
      <w:r w:rsidRPr="004B3233">
        <w:rPr>
          <w:spacing w:val="14"/>
          <w:sz w:val="24"/>
          <w:szCs w:val="24"/>
        </w:rPr>
        <w:t xml:space="preserve"> </w:t>
      </w:r>
      <w:r w:rsidRPr="004B3233">
        <w:rPr>
          <w:sz w:val="24"/>
          <w:szCs w:val="24"/>
        </w:rPr>
        <w:t>результаты</w:t>
      </w:r>
      <w:r w:rsidRPr="004B3233">
        <w:rPr>
          <w:spacing w:val="13"/>
          <w:sz w:val="24"/>
          <w:szCs w:val="24"/>
        </w:rPr>
        <w:t xml:space="preserve"> </w:t>
      </w:r>
      <w:r w:rsidRPr="004B3233">
        <w:rPr>
          <w:sz w:val="24"/>
          <w:szCs w:val="24"/>
        </w:rPr>
        <w:t>выполненной</w:t>
      </w:r>
    </w:p>
    <w:p w14:paraId="5C648877" w14:textId="77777777" w:rsidR="00AB1D59" w:rsidRPr="004B3233" w:rsidRDefault="00AB1D59" w:rsidP="00CC1F8A">
      <w:pPr>
        <w:pStyle w:val="a4"/>
        <w:tabs>
          <w:tab w:val="left" w:pos="993"/>
        </w:tabs>
        <w:spacing w:before="71"/>
        <w:ind w:left="0" w:right="145" w:firstLine="567"/>
        <w:rPr>
          <w:rFonts w:ascii="Times New Roman" w:hAnsi="Times New Roman"/>
          <w:sz w:val="24"/>
          <w:szCs w:val="24"/>
        </w:rPr>
      </w:pPr>
      <w:r w:rsidRPr="004B3233">
        <w:rPr>
          <w:rFonts w:ascii="Times New Roman" w:hAnsi="Times New Roman"/>
          <w:sz w:val="24"/>
          <w:szCs w:val="24"/>
        </w:rPr>
        <w:t>проектной работы, в том числе подбирая иллюстративный материал (рисунки, фото) к</w:t>
      </w:r>
      <w:r w:rsidRPr="004B3233">
        <w:rPr>
          <w:rFonts w:ascii="Times New Roman" w:hAnsi="Times New Roman"/>
          <w:spacing w:val="1"/>
          <w:sz w:val="24"/>
          <w:szCs w:val="24"/>
        </w:rPr>
        <w:t xml:space="preserve"> </w:t>
      </w:r>
      <w:r w:rsidRPr="004B3233">
        <w:rPr>
          <w:rFonts w:ascii="Times New Roman" w:hAnsi="Times New Roman"/>
          <w:sz w:val="24"/>
          <w:szCs w:val="24"/>
        </w:rPr>
        <w:t>тексту</w:t>
      </w:r>
      <w:r w:rsidRPr="004B3233">
        <w:rPr>
          <w:rFonts w:ascii="Times New Roman" w:hAnsi="Times New Roman"/>
          <w:spacing w:val="-6"/>
          <w:sz w:val="24"/>
          <w:szCs w:val="24"/>
        </w:rPr>
        <w:t xml:space="preserve"> </w:t>
      </w:r>
      <w:r w:rsidRPr="004B3233">
        <w:rPr>
          <w:rFonts w:ascii="Times New Roman" w:hAnsi="Times New Roman"/>
          <w:sz w:val="24"/>
          <w:szCs w:val="24"/>
        </w:rPr>
        <w:t>выступления;</w:t>
      </w:r>
    </w:p>
    <w:p w14:paraId="17D4356B" w14:textId="77777777" w:rsidR="00AB1D59" w:rsidRPr="004B3233" w:rsidRDefault="00AB1D59" w:rsidP="00CC1F8A">
      <w:pPr>
        <w:pStyle w:val="a6"/>
        <w:numPr>
          <w:ilvl w:val="0"/>
          <w:numId w:val="29"/>
        </w:numPr>
        <w:tabs>
          <w:tab w:val="left" w:pos="993"/>
          <w:tab w:val="left" w:pos="2114"/>
        </w:tabs>
        <w:ind w:left="0" w:right="145" w:firstLine="567"/>
        <w:rPr>
          <w:sz w:val="24"/>
          <w:szCs w:val="24"/>
        </w:rPr>
      </w:pPr>
      <w:r w:rsidRPr="004B3233">
        <w:rPr>
          <w:sz w:val="24"/>
          <w:szCs w:val="24"/>
        </w:rPr>
        <w:t>аудирование: воспринимать на слух и понимать речь педагогического работника и</w:t>
      </w:r>
      <w:r w:rsidRPr="004B3233">
        <w:rPr>
          <w:spacing w:val="-57"/>
          <w:sz w:val="24"/>
          <w:szCs w:val="24"/>
        </w:rPr>
        <w:t xml:space="preserve"> </w:t>
      </w:r>
      <w:r w:rsidRPr="004B3233">
        <w:rPr>
          <w:sz w:val="24"/>
          <w:szCs w:val="24"/>
        </w:rPr>
        <w:t>одноклассников в процессе общения на уроке; воспринимать на слух и понимать основное</w:t>
      </w:r>
      <w:r w:rsidRPr="004B3233">
        <w:rPr>
          <w:spacing w:val="-57"/>
          <w:sz w:val="24"/>
          <w:szCs w:val="24"/>
        </w:rPr>
        <w:t xml:space="preserve"> </w:t>
      </w:r>
      <w:r w:rsidRPr="004B3233">
        <w:rPr>
          <w:sz w:val="24"/>
          <w:szCs w:val="24"/>
        </w:rPr>
        <w:t>содержание</w:t>
      </w:r>
      <w:r w:rsidRPr="004B3233">
        <w:rPr>
          <w:spacing w:val="1"/>
          <w:sz w:val="24"/>
          <w:szCs w:val="24"/>
        </w:rPr>
        <w:t xml:space="preserve"> </w:t>
      </w:r>
      <w:r w:rsidRPr="004B3233">
        <w:rPr>
          <w:sz w:val="24"/>
          <w:szCs w:val="24"/>
        </w:rPr>
        <w:t>звучащих</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w:t>
      </w:r>
      <w:r w:rsidRPr="004B3233">
        <w:rPr>
          <w:spacing w:val="1"/>
          <w:sz w:val="24"/>
          <w:szCs w:val="24"/>
        </w:rPr>
        <w:t xml:space="preserve"> </w:t>
      </w:r>
      <w:r w:rsidRPr="004B3233">
        <w:rPr>
          <w:sz w:val="24"/>
          <w:szCs w:val="24"/>
        </w:rPr>
        <w:t>минуты</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1"/>
          <w:sz w:val="24"/>
          <w:szCs w:val="24"/>
        </w:rPr>
        <w:t xml:space="preserve"> </w:t>
      </w:r>
      <w:r w:rsidRPr="004B3233">
        <w:rPr>
          <w:sz w:val="24"/>
          <w:szCs w:val="24"/>
        </w:rPr>
        <w:t>аутентичных</w:t>
      </w:r>
      <w:r w:rsidRPr="004B3233">
        <w:rPr>
          <w:spacing w:val="1"/>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построенных на изученном языковом материале; понимать запрашиваемую информацию</w:t>
      </w:r>
      <w:r w:rsidRPr="004B3233">
        <w:rPr>
          <w:spacing w:val="1"/>
          <w:sz w:val="24"/>
          <w:szCs w:val="24"/>
        </w:rPr>
        <w:t xml:space="preserve"> </w:t>
      </w:r>
      <w:r w:rsidRPr="004B3233">
        <w:rPr>
          <w:sz w:val="24"/>
          <w:szCs w:val="24"/>
        </w:rPr>
        <w:t>фактического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прослушанном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смысловое</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читать</w:t>
      </w:r>
      <w:r w:rsidRPr="004B3233">
        <w:rPr>
          <w:spacing w:val="1"/>
          <w:sz w:val="24"/>
          <w:szCs w:val="24"/>
        </w:rPr>
        <w:t xml:space="preserve"> </w:t>
      </w:r>
      <w:r w:rsidRPr="004B3233">
        <w:rPr>
          <w:sz w:val="24"/>
          <w:szCs w:val="24"/>
        </w:rPr>
        <w:t>вслух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pacing w:val="-1"/>
          <w:sz w:val="24"/>
          <w:szCs w:val="24"/>
        </w:rPr>
        <w:t>понимать</w:t>
      </w:r>
      <w:r w:rsidRPr="004B3233">
        <w:rPr>
          <w:spacing w:val="-10"/>
          <w:sz w:val="24"/>
          <w:szCs w:val="24"/>
        </w:rPr>
        <w:t xml:space="preserve"> </w:t>
      </w:r>
      <w:r w:rsidRPr="004B3233">
        <w:rPr>
          <w:spacing w:val="-1"/>
          <w:sz w:val="24"/>
          <w:szCs w:val="24"/>
        </w:rPr>
        <w:t>учебные</w:t>
      </w:r>
      <w:r w:rsidRPr="004B3233">
        <w:rPr>
          <w:spacing w:val="-16"/>
          <w:sz w:val="24"/>
          <w:szCs w:val="24"/>
        </w:rPr>
        <w:t xml:space="preserve"> </w:t>
      </w:r>
      <w:r w:rsidRPr="004B3233">
        <w:rPr>
          <w:spacing w:val="-1"/>
          <w:sz w:val="24"/>
          <w:szCs w:val="24"/>
        </w:rPr>
        <w:t>и</w:t>
      </w:r>
      <w:r w:rsidRPr="004B3233">
        <w:rPr>
          <w:spacing w:val="-11"/>
          <w:sz w:val="24"/>
          <w:szCs w:val="24"/>
        </w:rPr>
        <w:t xml:space="preserve"> </w:t>
      </w:r>
      <w:r w:rsidRPr="004B3233">
        <w:rPr>
          <w:spacing w:val="-1"/>
          <w:sz w:val="24"/>
          <w:szCs w:val="24"/>
        </w:rPr>
        <w:t>адаптированные</w:t>
      </w:r>
      <w:r w:rsidRPr="004B3233">
        <w:rPr>
          <w:spacing w:val="-15"/>
          <w:sz w:val="24"/>
          <w:szCs w:val="24"/>
        </w:rPr>
        <w:t xml:space="preserve"> </w:t>
      </w:r>
      <w:r w:rsidRPr="004B3233">
        <w:rPr>
          <w:sz w:val="24"/>
          <w:szCs w:val="24"/>
        </w:rPr>
        <w:t>аутентичные</w:t>
      </w:r>
      <w:r w:rsidRPr="004B3233">
        <w:rPr>
          <w:spacing w:val="-15"/>
          <w:sz w:val="24"/>
          <w:szCs w:val="24"/>
        </w:rPr>
        <w:t xml:space="preserve"> </w:t>
      </w:r>
      <w:r w:rsidRPr="004B3233">
        <w:rPr>
          <w:sz w:val="24"/>
          <w:szCs w:val="24"/>
        </w:rPr>
        <w:t>тексты</w:t>
      </w:r>
      <w:r w:rsidRPr="004B3233">
        <w:rPr>
          <w:spacing w:val="-14"/>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до</w:t>
      </w:r>
      <w:r w:rsidRPr="004B3233">
        <w:rPr>
          <w:spacing w:val="-14"/>
          <w:sz w:val="24"/>
          <w:szCs w:val="24"/>
        </w:rPr>
        <w:t xml:space="preserve"> </w:t>
      </w:r>
      <w:r w:rsidRPr="004B3233">
        <w:rPr>
          <w:sz w:val="24"/>
          <w:szCs w:val="24"/>
        </w:rPr>
        <w:t>80</w:t>
      </w:r>
      <w:r w:rsidRPr="004B3233">
        <w:rPr>
          <w:spacing w:val="-14"/>
          <w:sz w:val="24"/>
          <w:szCs w:val="24"/>
        </w:rPr>
        <w:t xml:space="preserve"> </w:t>
      </w:r>
      <w:r w:rsidRPr="004B3233">
        <w:rPr>
          <w:sz w:val="24"/>
          <w:szCs w:val="24"/>
        </w:rPr>
        <w:t>слов,</w:t>
      </w:r>
      <w:r w:rsidRPr="004B3233">
        <w:rPr>
          <w:spacing w:val="-14"/>
          <w:sz w:val="24"/>
          <w:szCs w:val="24"/>
        </w:rPr>
        <w:t xml:space="preserve"> </w:t>
      </w:r>
      <w:r w:rsidRPr="004B3233">
        <w:rPr>
          <w:sz w:val="24"/>
          <w:szCs w:val="24"/>
        </w:rPr>
        <w:t>построенные</w:t>
      </w:r>
      <w:r w:rsidRPr="004B3233">
        <w:rPr>
          <w:spacing w:val="-58"/>
          <w:sz w:val="24"/>
          <w:szCs w:val="24"/>
        </w:rPr>
        <w:t xml:space="preserve"> </w:t>
      </w:r>
      <w:r w:rsidRPr="004B3233">
        <w:rPr>
          <w:sz w:val="24"/>
          <w:szCs w:val="24"/>
        </w:rPr>
        <w:t>на изученном языковом материале, соблюдая правила чтения и правильную интонацию;</w:t>
      </w:r>
      <w:r w:rsidRPr="004B3233">
        <w:rPr>
          <w:spacing w:val="1"/>
          <w:sz w:val="24"/>
          <w:szCs w:val="24"/>
        </w:rPr>
        <w:t xml:space="preserve"> </w:t>
      </w:r>
      <w:r w:rsidRPr="004B3233">
        <w:rPr>
          <w:sz w:val="24"/>
          <w:szCs w:val="24"/>
        </w:rPr>
        <w:t>читать</w:t>
      </w:r>
      <w:r w:rsidRPr="004B3233">
        <w:rPr>
          <w:spacing w:val="-6"/>
          <w:sz w:val="24"/>
          <w:szCs w:val="24"/>
        </w:rPr>
        <w:t xml:space="preserve"> </w:t>
      </w:r>
      <w:r w:rsidRPr="004B3233">
        <w:rPr>
          <w:sz w:val="24"/>
          <w:szCs w:val="24"/>
        </w:rPr>
        <w:t>про</w:t>
      </w:r>
      <w:r w:rsidRPr="004B3233">
        <w:rPr>
          <w:spacing w:val="-6"/>
          <w:sz w:val="24"/>
          <w:szCs w:val="24"/>
        </w:rPr>
        <w:t xml:space="preserve"> </w:t>
      </w:r>
      <w:r w:rsidRPr="004B3233">
        <w:rPr>
          <w:sz w:val="24"/>
          <w:szCs w:val="24"/>
        </w:rPr>
        <w:t>себя</w:t>
      </w:r>
      <w:r w:rsidRPr="004B3233">
        <w:rPr>
          <w:spacing w:val="-6"/>
          <w:sz w:val="24"/>
          <w:szCs w:val="24"/>
        </w:rPr>
        <w:t xml:space="preserve"> </w:t>
      </w:r>
      <w:r w:rsidRPr="004B3233">
        <w:rPr>
          <w:sz w:val="24"/>
          <w:szCs w:val="24"/>
        </w:rPr>
        <w:t>и</w:t>
      </w:r>
      <w:r w:rsidRPr="004B3233">
        <w:rPr>
          <w:spacing w:val="-7"/>
          <w:sz w:val="24"/>
          <w:szCs w:val="24"/>
        </w:rPr>
        <w:t xml:space="preserve"> </w:t>
      </w:r>
      <w:r w:rsidRPr="004B3233">
        <w:rPr>
          <w:sz w:val="24"/>
          <w:szCs w:val="24"/>
        </w:rPr>
        <w:t>понимать</w:t>
      </w:r>
      <w:r w:rsidRPr="004B3233">
        <w:rPr>
          <w:spacing w:val="-4"/>
          <w:sz w:val="24"/>
          <w:szCs w:val="24"/>
        </w:rPr>
        <w:t xml:space="preserve"> </w:t>
      </w:r>
      <w:r w:rsidRPr="004B3233">
        <w:rPr>
          <w:sz w:val="24"/>
          <w:szCs w:val="24"/>
        </w:rPr>
        <w:t>основное</w:t>
      </w:r>
      <w:r w:rsidRPr="004B3233">
        <w:rPr>
          <w:spacing w:val="-7"/>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5"/>
          <w:sz w:val="24"/>
          <w:szCs w:val="24"/>
        </w:rPr>
        <w:t xml:space="preserve"> </w:t>
      </w:r>
      <w:r w:rsidRPr="004B3233">
        <w:rPr>
          <w:sz w:val="24"/>
          <w:szCs w:val="24"/>
        </w:rPr>
        <w:t>аутентичных</w:t>
      </w:r>
      <w:r w:rsidRPr="004B3233">
        <w:rPr>
          <w:spacing w:val="-57"/>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объемом</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160</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содержащих</w:t>
      </w:r>
      <w:r w:rsidRPr="004B3233">
        <w:rPr>
          <w:spacing w:val="1"/>
          <w:sz w:val="24"/>
          <w:szCs w:val="24"/>
        </w:rPr>
        <w:t xml:space="preserve"> </w:t>
      </w:r>
      <w:r w:rsidRPr="004B3233">
        <w:rPr>
          <w:sz w:val="24"/>
          <w:szCs w:val="24"/>
        </w:rPr>
        <w:t>отдельные</w:t>
      </w:r>
      <w:r w:rsidRPr="004B3233">
        <w:rPr>
          <w:spacing w:val="1"/>
          <w:sz w:val="24"/>
          <w:szCs w:val="24"/>
        </w:rPr>
        <w:t xml:space="preserve"> </w:t>
      </w:r>
      <w:r w:rsidRPr="004B3233">
        <w:rPr>
          <w:sz w:val="24"/>
          <w:szCs w:val="24"/>
        </w:rPr>
        <w:t>незнакомые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препятствующие решению коммуникативной задачи; определять тему, главную мысль,</w:t>
      </w:r>
      <w:r w:rsidRPr="004B3233">
        <w:rPr>
          <w:spacing w:val="1"/>
          <w:sz w:val="24"/>
          <w:szCs w:val="24"/>
        </w:rPr>
        <w:t xml:space="preserve"> </w:t>
      </w:r>
      <w:r w:rsidRPr="004B3233">
        <w:rPr>
          <w:sz w:val="24"/>
          <w:szCs w:val="24"/>
        </w:rPr>
        <w:lastRenderedPageBreak/>
        <w:t>назначение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извлекать</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прочитанного</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запрашиваемую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фактического характера (в пределах изученного); читать несплошные тексты</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письменная</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владеть</w:t>
      </w:r>
      <w:r w:rsidRPr="004B3233">
        <w:rPr>
          <w:spacing w:val="1"/>
          <w:sz w:val="24"/>
          <w:szCs w:val="24"/>
        </w:rPr>
        <w:t xml:space="preserve"> </w:t>
      </w:r>
      <w:r w:rsidRPr="004B3233">
        <w:rPr>
          <w:spacing w:val="-1"/>
          <w:sz w:val="24"/>
          <w:szCs w:val="24"/>
        </w:rPr>
        <w:t>техникой</w:t>
      </w:r>
      <w:r w:rsidRPr="004B3233">
        <w:rPr>
          <w:spacing w:val="-14"/>
          <w:sz w:val="24"/>
          <w:szCs w:val="24"/>
        </w:rPr>
        <w:t xml:space="preserve"> </w:t>
      </w:r>
      <w:r w:rsidRPr="004B3233">
        <w:rPr>
          <w:spacing w:val="-1"/>
          <w:sz w:val="24"/>
          <w:szCs w:val="24"/>
        </w:rPr>
        <w:t>письма;</w:t>
      </w:r>
      <w:r w:rsidRPr="004B3233">
        <w:rPr>
          <w:spacing w:val="-13"/>
          <w:sz w:val="24"/>
          <w:szCs w:val="24"/>
        </w:rPr>
        <w:t xml:space="preserve"> </w:t>
      </w:r>
      <w:r w:rsidRPr="004B3233">
        <w:rPr>
          <w:spacing w:val="-1"/>
          <w:sz w:val="24"/>
          <w:szCs w:val="24"/>
        </w:rPr>
        <w:t>заполнять</w:t>
      </w:r>
      <w:r w:rsidRPr="004B3233">
        <w:rPr>
          <w:spacing w:val="-12"/>
          <w:sz w:val="24"/>
          <w:szCs w:val="24"/>
        </w:rPr>
        <w:t xml:space="preserve"> </w:t>
      </w:r>
      <w:r w:rsidRPr="004B3233">
        <w:rPr>
          <w:sz w:val="24"/>
          <w:szCs w:val="24"/>
        </w:rPr>
        <w:t>простые</w:t>
      </w:r>
      <w:r w:rsidRPr="004B3233">
        <w:rPr>
          <w:spacing w:val="-13"/>
          <w:sz w:val="24"/>
          <w:szCs w:val="24"/>
        </w:rPr>
        <w:t xml:space="preserve"> </w:t>
      </w:r>
      <w:r w:rsidRPr="004B3233">
        <w:rPr>
          <w:sz w:val="24"/>
          <w:szCs w:val="24"/>
        </w:rPr>
        <w:t>анкеты</w:t>
      </w:r>
      <w:r w:rsidRPr="004B3233">
        <w:rPr>
          <w:spacing w:val="-9"/>
          <w:sz w:val="24"/>
          <w:szCs w:val="24"/>
        </w:rPr>
        <w:t xml:space="preserve"> </w:t>
      </w:r>
      <w:r w:rsidRPr="004B3233">
        <w:rPr>
          <w:sz w:val="24"/>
          <w:szCs w:val="24"/>
        </w:rPr>
        <w:t>и</w:t>
      </w:r>
      <w:r w:rsidRPr="004B3233">
        <w:rPr>
          <w:spacing w:val="-13"/>
          <w:sz w:val="24"/>
          <w:szCs w:val="24"/>
        </w:rPr>
        <w:t xml:space="preserve"> </w:t>
      </w:r>
      <w:r w:rsidRPr="004B3233">
        <w:rPr>
          <w:sz w:val="24"/>
          <w:szCs w:val="24"/>
        </w:rPr>
        <w:t>формуляры</w:t>
      </w:r>
      <w:r w:rsidRPr="004B3233">
        <w:rPr>
          <w:spacing w:val="-11"/>
          <w:sz w:val="24"/>
          <w:szCs w:val="24"/>
        </w:rPr>
        <w:t xml:space="preserve"> </w:t>
      </w:r>
      <w:r w:rsidRPr="004B3233">
        <w:rPr>
          <w:sz w:val="24"/>
          <w:szCs w:val="24"/>
        </w:rPr>
        <w:t>с</w:t>
      </w:r>
      <w:r w:rsidRPr="004B3233">
        <w:rPr>
          <w:spacing w:val="-8"/>
          <w:sz w:val="24"/>
          <w:szCs w:val="24"/>
        </w:rPr>
        <w:t xml:space="preserve"> </w:t>
      </w:r>
      <w:r w:rsidRPr="004B3233">
        <w:rPr>
          <w:sz w:val="24"/>
          <w:szCs w:val="24"/>
        </w:rPr>
        <w:t>указанием</w:t>
      </w:r>
      <w:r w:rsidRPr="004B3233">
        <w:rPr>
          <w:spacing w:val="-12"/>
          <w:sz w:val="24"/>
          <w:szCs w:val="24"/>
        </w:rPr>
        <w:t xml:space="preserve"> </w:t>
      </w:r>
      <w:r w:rsidRPr="004B3233">
        <w:rPr>
          <w:sz w:val="24"/>
          <w:szCs w:val="24"/>
        </w:rPr>
        <w:t>личной</w:t>
      </w:r>
      <w:r w:rsidRPr="004B3233">
        <w:rPr>
          <w:spacing w:val="-10"/>
          <w:sz w:val="24"/>
          <w:szCs w:val="24"/>
        </w:rPr>
        <w:t xml:space="preserve"> </w:t>
      </w:r>
      <w:r w:rsidRPr="004B3233">
        <w:rPr>
          <w:sz w:val="24"/>
          <w:szCs w:val="24"/>
        </w:rPr>
        <w:t>информации</w:t>
      </w:r>
      <w:r w:rsidRPr="004B3233">
        <w:rPr>
          <w:spacing w:val="-58"/>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принятыми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электронное</w:t>
      </w:r>
      <w:r w:rsidRPr="004B3233">
        <w:rPr>
          <w:spacing w:val="-7"/>
          <w:sz w:val="24"/>
          <w:szCs w:val="24"/>
        </w:rPr>
        <w:t xml:space="preserve"> </w:t>
      </w:r>
      <w:r w:rsidRPr="004B3233">
        <w:rPr>
          <w:sz w:val="24"/>
          <w:szCs w:val="24"/>
        </w:rPr>
        <w:t>сообщение</w:t>
      </w:r>
      <w:r w:rsidRPr="004B3233">
        <w:rPr>
          <w:spacing w:val="-8"/>
          <w:sz w:val="24"/>
          <w:szCs w:val="24"/>
        </w:rPr>
        <w:t xml:space="preserve"> </w:t>
      </w:r>
      <w:r w:rsidRPr="004B3233">
        <w:rPr>
          <w:sz w:val="24"/>
          <w:szCs w:val="24"/>
        </w:rPr>
        <w:t>личного</w:t>
      </w:r>
      <w:r w:rsidRPr="004B3233">
        <w:rPr>
          <w:spacing w:val="-9"/>
          <w:sz w:val="24"/>
          <w:szCs w:val="24"/>
        </w:rPr>
        <w:t xml:space="preserve"> </w:t>
      </w:r>
      <w:r w:rsidRPr="004B3233">
        <w:rPr>
          <w:sz w:val="24"/>
          <w:szCs w:val="24"/>
        </w:rPr>
        <w:t>характера</w:t>
      </w:r>
      <w:r w:rsidRPr="004B3233">
        <w:rPr>
          <w:spacing w:val="-8"/>
          <w:sz w:val="24"/>
          <w:szCs w:val="24"/>
        </w:rPr>
        <w:t xml:space="preserve"> </w:t>
      </w:r>
      <w:r w:rsidRPr="004B3233">
        <w:rPr>
          <w:sz w:val="24"/>
          <w:szCs w:val="24"/>
        </w:rPr>
        <w:t>объемом</w:t>
      </w:r>
      <w:r w:rsidRPr="004B3233">
        <w:rPr>
          <w:spacing w:val="-8"/>
          <w:sz w:val="24"/>
          <w:szCs w:val="24"/>
        </w:rPr>
        <w:t xml:space="preserve"> </w:t>
      </w:r>
      <w:r w:rsidRPr="004B3233">
        <w:rPr>
          <w:sz w:val="24"/>
          <w:szCs w:val="24"/>
        </w:rPr>
        <w:t>до</w:t>
      </w:r>
      <w:r w:rsidRPr="004B3233">
        <w:rPr>
          <w:spacing w:val="-6"/>
          <w:sz w:val="24"/>
          <w:szCs w:val="24"/>
        </w:rPr>
        <w:t xml:space="preserve"> </w:t>
      </w:r>
      <w:r w:rsidRPr="004B3233">
        <w:rPr>
          <w:sz w:val="24"/>
          <w:szCs w:val="24"/>
        </w:rPr>
        <w:t>40</w:t>
      </w:r>
      <w:r w:rsidRPr="004B3233">
        <w:rPr>
          <w:spacing w:val="-7"/>
          <w:sz w:val="24"/>
          <w:szCs w:val="24"/>
        </w:rPr>
        <w:t xml:space="preserve"> </w:t>
      </w:r>
      <w:r w:rsidRPr="004B3233">
        <w:rPr>
          <w:sz w:val="24"/>
          <w:szCs w:val="24"/>
        </w:rPr>
        <w:t>слов</w:t>
      </w:r>
      <w:r w:rsidRPr="004B3233">
        <w:rPr>
          <w:spacing w:val="-8"/>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9"/>
          <w:sz w:val="24"/>
          <w:szCs w:val="24"/>
        </w:rPr>
        <w:t xml:space="preserve"> </w:t>
      </w:r>
      <w:r w:rsidRPr="004B3233">
        <w:rPr>
          <w:sz w:val="24"/>
          <w:szCs w:val="24"/>
        </w:rPr>
        <w:t>предъявленный</w:t>
      </w:r>
      <w:r w:rsidRPr="004B3233">
        <w:rPr>
          <w:spacing w:val="-58"/>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образец;</w:t>
      </w:r>
    </w:p>
    <w:p w14:paraId="43120AD6" w14:textId="77777777" w:rsidR="00AB1D59" w:rsidRPr="004B3233" w:rsidRDefault="00AB1D59" w:rsidP="00CC1F8A">
      <w:pPr>
        <w:pStyle w:val="a6"/>
        <w:numPr>
          <w:ilvl w:val="0"/>
          <w:numId w:val="22"/>
        </w:numPr>
        <w:tabs>
          <w:tab w:val="left" w:pos="993"/>
          <w:tab w:val="left" w:pos="2184"/>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орфографии;</w:t>
      </w:r>
      <w:r w:rsidRPr="004B3233">
        <w:rPr>
          <w:spacing w:val="1"/>
          <w:sz w:val="24"/>
          <w:szCs w:val="24"/>
        </w:rPr>
        <w:t xml:space="preserve"> </w:t>
      </w:r>
      <w:r w:rsidRPr="004B3233">
        <w:rPr>
          <w:sz w:val="24"/>
          <w:szCs w:val="24"/>
        </w:rPr>
        <w:t>интонации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pacing w:val="-1"/>
          <w:sz w:val="24"/>
          <w:szCs w:val="24"/>
        </w:rPr>
        <w:t>коммуникативных</w:t>
      </w:r>
      <w:r w:rsidRPr="004B3233">
        <w:rPr>
          <w:spacing w:val="-11"/>
          <w:sz w:val="24"/>
          <w:szCs w:val="24"/>
        </w:rPr>
        <w:t xml:space="preserve"> </w:t>
      </w:r>
      <w:r w:rsidRPr="004B3233">
        <w:rPr>
          <w:sz w:val="24"/>
          <w:szCs w:val="24"/>
        </w:rPr>
        <w:t>типов</w:t>
      </w:r>
      <w:r w:rsidRPr="004B3233">
        <w:rPr>
          <w:spacing w:val="-14"/>
          <w:sz w:val="24"/>
          <w:szCs w:val="24"/>
        </w:rPr>
        <w:t xml:space="preserve"> </w:t>
      </w:r>
      <w:r w:rsidRPr="004B3233">
        <w:rPr>
          <w:sz w:val="24"/>
          <w:szCs w:val="24"/>
        </w:rPr>
        <w:t>предложений;</w:t>
      </w:r>
      <w:r w:rsidRPr="004B3233">
        <w:rPr>
          <w:spacing w:val="-12"/>
          <w:sz w:val="24"/>
          <w:szCs w:val="24"/>
        </w:rPr>
        <w:t xml:space="preserve"> </w:t>
      </w:r>
      <w:r w:rsidRPr="004B3233">
        <w:rPr>
          <w:sz w:val="24"/>
          <w:szCs w:val="24"/>
        </w:rPr>
        <w:t>основных</w:t>
      </w:r>
      <w:r w:rsidRPr="004B3233">
        <w:rPr>
          <w:spacing w:val="-11"/>
          <w:sz w:val="24"/>
          <w:szCs w:val="24"/>
        </w:rPr>
        <w:t xml:space="preserve"> </w:t>
      </w:r>
      <w:r w:rsidRPr="004B3233">
        <w:rPr>
          <w:sz w:val="24"/>
          <w:szCs w:val="24"/>
        </w:rPr>
        <w:t>значений</w:t>
      </w:r>
      <w:r w:rsidRPr="004B3233">
        <w:rPr>
          <w:spacing w:val="-7"/>
          <w:sz w:val="24"/>
          <w:szCs w:val="24"/>
        </w:rPr>
        <w:t xml:space="preserve"> </w:t>
      </w:r>
      <w:r w:rsidRPr="004B3233">
        <w:rPr>
          <w:sz w:val="24"/>
          <w:szCs w:val="24"/>
        </w:rPr>
        <w:t>изученных</w:t>
      </w:r>
      <w:r w:rsidRPr="004B3233">
        <w:rPr>
          <w:spacing w:val="-14"/>
          <w:sz w:val="24"/>
          <w:szCs w:val="24"/>
        </w:rPr>
        <w:t xml:space="preserve"> </w:t>
      </w:r>
      <w:r w:rsidRPr="004B3233">
        <w:rPr>
          <w:sz w:val="24"/>
          <w:szCs w:val="24"/>
        </w:rPr>
        <w:t>лексических</w:t>
      </w:r>
      <w:r w:rsidRPr="004B3233">
        <w:rPr>
          <w:spacing w:val="-1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w:t>
      </w:r>
      <w:r w:rsidRPr="004B3233">
        <w:rPr>
          <w:spacing w:val="-4"/>
          <w:sz w:val="24"/>
          <w:szCs w:val="24"/>
        </w:rPr>
        <w:t xml:space="preserve"> </w:t>
      </w:r>
      <w:r w:rsidRPr="004B3233">
        <w:rPr>
          <w:sz w:val="24"/>
          <w:szCs w:val="24"/>
        </w:rPr>
        <w:t>словосочетаний,</w:t>
      </w:r>
      <w:r w:rsidRPr="004B3233">
        <w:rPr>
          <w:spacing w:val="-6"/>
          <w:sz w:val="24"/>
          <w:szCs w:val="24"/>
        </w:rPr>
        <w:t xml:space="preserve"> </w:t>
      </w:r>
      <w:r w:rsidRPr="004B3233">
        <w:rPr>
          <w:sz w:val="24"/>
          <w:szCs w:val="24"/>
        </w:rPr>
        <w:t>речевых</w:t>
      </w:r>
      <w:r w:rsidRPr="004B3233">
        <w:rPr>
          <w:spacing w:val="1"/>
          <w:sz w:val="24"/>
          <w:szCs w:val="24"/>
        </w:rPr>
        <w:t xml:space="preserve"> </w:t>
      </w:r>
      <w:r w:rsidRPr="004B3233">
        <w:rPr>
          <w:sz w:val="24"/>
          <w:szCs w:val="24"/>
        </w:rPr>
        <w:t>клише);</w:t>
      </w:r>
      <w:r w:rsidRPr="004B3233">
        <w:rPr>
          <w:spacing w:val="-3"/>
          <w:sz w:val="24"/>
          <w:szCs w:val="24"/>
        </w:rPr>
        <w:t xml:space="preserve"> </w:t>
      </w:r>
      <w:r w:rsidRPr="004B3233">
        <w:rPr>
          <w:sz w:val="24"/>
          <w:szCs w:val="24"/>
        </w:rPr>
        <w:t>признаков</w:t>
      </w:r>
      <w:r w:rsidRPr="004B3233">
        <w:rPr>
          <w:spacing w:val="-3"/>
          <w:sz w:val="24"/>
          <w:szCs w:val="24"/>
        </w:rPr>
        <w:t xml:space="preserve"> </w:t>
      </w:r>
      <w:r w:rsidRPr="004B3233">
        <w:rPr>
          <w:sz w:val="24"/>
          <w:szCs w:val="24"/>
        </w:rPr>
        <w:t>изученных</w:t>
      </w:r>
      <w:r w:rsidRPr="004B3233">
        <w:rPr>
          <w:spacing w:val="-2"/>
          <w:sz w:val="24"/>
          <w:szCs w:val="24"/>
        </w:rPr>
        <w:t xml:space="preserve"> </w:t>
      </w:r>
      <w:r w:rsidRPr="004B3233">
        <w:rPr>
          <w:sz w:val="24"/>
          <w:szCs w:val="24"/>
        </w:rPr>
        <w:t>грамматических явлений;</w:t>
      </w:r>
    </w:p>
    <w:p w14:paraId="263679BA"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z w:val="24"/>
          <w:szCs w:val="24"/>
        </w:rPr>
        <w:t>овладение фонетическими навыками (различать на слух и адекватно, без ошибок,</w:t>
      </w:r>
      <w:r w:rsidRPr="004B3233">
        <w:rPr>
          <w:spacing w:val="1"/>
          <w:sz w:val="24"/>
          <w:szCs w:val="24"/>
        </w:rPr>
        <w:t xml:space="preserve"> </w:t>
      </w:r>
      <w:r w:rsidRPr="004B3233">
        <w:rPr>
          <w:sz w:val="24"/>
          <w:szCs w:val="24"/>
        </w:rPr>
        <w:t>ведущих</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сбою</w:t>
      </w:r>
      <w:r w:rsidRPr="004B3233">
        <w:rPr>
          <w:spacing w:val="1"/>
          <w:sz w:val="24"/>
          <w:szCs w:val="24"/>
        </w:rPr>
        <w:t xml:space="preserve"> </w:t>
      </w:r>
      <w:r w:rsidRPr="004B3233">
        <w:rPr>
          <w:sz w:val="24"/>
          <w:szCs w:val="24"/>
        </w:rPr>
        <w:t>коммуникации,</w:t>
      </w:r>
      <w:r w:rsidRPr="004B3233">
        <w:rPr>
          <w:spacing w:val="1"/>
          <w:sz w:val="24"/>
          <w:szCs w:val="24"/>
        </w:rPr>
        <w:t xml:space="preserve"> </w:t>
      </w:r>
      <w:r w:rsidRPr="004B3233">
        <w:rPr>
          <w:sz w:val="24"/>
          <w:szCs w:val="24"/>
        </w:rPr>
        <w:t>произносить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звуки</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соблюдать правильное ударение в изученных словах и фразах; соблюдать особенности</w:t>
      </w:r>
      <w:r w:rsidRPr="004B3233">
        <w:rPr>
          <w:spacing w:val="1"/>
          <w:sz w:val="24"/>
          <w:szCs w:val="24"/>
        </w:rPr>
        <w:t xml:space="preserve"> </w:t>
      </w:r>
      <w:r w:rsidRPr="004B3233">
        <w:rPr>
          <w:sz w:val="24"/>
          <w:szCs w:val="24"/>
        </w:rPr>
        <w:t>интонации в повествовательных и побудительных предложениях, а также в изученных</w:t>
      </w:r>
      <w:r w:rsidRPr="004B3233">
        <w:rPr>
          <w:spacing w:val="1"/>
          <w:sz w:val="24"/>
          <w:szCs w:val="24"/>
        </w:rPr>
        <w:t xml:space="preserve"> </w:t>
      </w:r>
      <w:r w:rsidRPr="004B3233">
        <w:rPr>
          <w:spacing w:val="-1"/>
          <w:sz w:val="24"/>
          <w:szCs w:val="24"/>
        </w:rPr>
        <w:t>типах</w:t>
      </w:r>
      <w:r w:rsidRPr="004B3233">
        <w:rPr>
          <w:spacing w:val="-14"/>
          <w:sz w:val="24"/>
          <w:szCs w:val="24"/>
        </w:rPr>
        <w:t xml:space="preserve"> </w:t>
      </w:r>
      <w:r w:rsidRPr="004B3233">
        <w:rPr>
          <w:sz w:val="24"/>
          <w:szCs w:val="24"/>
        </w:rPr>
        <w:t>вопросов);</w:t>
      </w:r>
      <w:r w:rsidRPr="004B3233">
        <w:rPr>
          <w:spacing w:val="-14"/>
          <w:sz w:val="24"/>
          <w:szCs w:val="24"/>
        </w:rPr>
        <w:t xml:space="preserve"> </w:t>
      </w:r>
      <w:r w:rsidRPr="004B3233">
        <w:rPr>
          <w:sz w:val="24"/>
          <w:szCs w:val="24"/>
        </w:rPr>
        <w:t>графическими</w:t>
      </w:r>
      <w:r w:rsidRPr="004B3233">
        <w:rPr>
          <w:spacing w:val="-15"/>
          <w:sz w:val="24"/>
          <w:szCs w:val="24"/>
        </w:rPr>
        <w:t xml:space="preserve"> </w:t>
      </w:r>
      <w:r w:rsidRPr="004B3233">
        <w:rPr>
          <w:sz w:val="24"/>
          <w:szCs w:val="24"/>
        </w:rPr>
        <w:t>навыками</w:t>
      </w:r>
      <w:r w:rsidRPr="004B3233">
        <w:rPr>
          <w:spacing w:val="-15"/>
          <w:sz w:val="24"/>
          <w:szCs w:val="24"/>
        </w:rPr>
        <w:t xml:space="preserve"> </w:t>
      </w:r>
      <w:r w:rsidRPr="004B3233">
        <w:rPr>
          <w:sz w:val="24"/>
          <w:szCs w:val="24"/>
        </w:rPr>
        <w:t>(графически</w:t>
      </w:r>
      <w:r w:rsidRPr="004B3233">
        <w:rPr>
          <w:spacing w:val="-15"/>
          <w:sz w:val="24"/>
          <w:szCs w:val="24"/>
        </w:rPr>
        <w:t xml:space="preserve"> </w:t>
      </w:r>
      <w:r w:rsidRPr="004B3233">
        <w:rPr>
          <w:sz w:val="24"/>
          <w:szCs w:val="24"/>
        </w:rPr>
        <w:t>корректно</w:t>
      </w:r>
      <w:r w:rsidRPr="004B3233">
        <w:rPr>
          <w:spacing w:val="-15"/>
          <w:sz w:val="24"/>
          <w:szCs w:val="24"/>
        </w:rPr>
        <w:t xml:space="preserve"> </w:t>
      </w:r>
      <w:r w:rsidRPr="004B3233">
        <w:rPr>
          <w:sz w:val="24"/>
          <w:szCs w:val="24"/>
        </w:rPr>
        <w:t>писать</w:t>
      </w:r>
      <w:r w:rsidRPr="004B3233">
        <w:rPr>
          <w:spacing w:val="-7"/>
          <w:sz w:val="24"/>
          <w:szCs w:val="24"/>
        </w:rPr>
        <w:t xml:space="preserve"> </w:t>
      </w:r>
      <w:r w:rsidRPr="004B3233">
        <w:rPr>
          <w:sz w:val="24"/>
          <w:szCs w:val="24"/>
        </w:rPr>
        <w:t>буквы</w:t>
      </w:r>
      <w:r w:rsidRPr="004B3233">
        <w:rPr>
          <w:spacing w:val="-14"/>
          <w:sz w:val="24"/>
          <w:szCs w:val="24"/>
        </w:rPr>
        <w:t xml:space="preserve"> </w:t>
      </w:r>
      <w:r w:rsidRPr="004B3233">
        <w:rPr>
          <w:sz w:val="24"/>
          <w:szCs w:val="24"/>
        </w:rPr>
        <w:t>изучаемого</w:t>
      </w:r>
      <w:r w:rsidRPr="004B3233">
        <w:rPr>
          <w:spacing w:val="-58"/>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орфографическими</w:t>
      </w:r>
      <w:r w:rsidRPr="004B3233">
        <w:rPr>
          <w:spacing w:val="1"/>
          <w:sz w:val="24"/>
          <w:szCs w:val="24"/>
        </w:rPr>
        <w:t xml:space="preserve"> </w:t>
      </w:r>
      <w:r w:rsidRPr="004B3233">
        <w:rPr>
          <w:sz w:val="24"/>
          <w:szCs w:val="24"/>
        </w:rPr>
        <w:t>(корректно</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пунктуационными</w:t>
      </w:r>
      <w:r w:rsidRPr="004B3233">
        <w:rPr>
          <w:spacing w:val="1"/>
          <w:sz w:val="24"/>
          <w:szCs w:val="24"/>
        </w:rPr>
        <w:t xml:space="preserve"> </w:t>
      </w:r>
      <w:r w:rsidRPr="004B3233">
        <w:rPr>
          <w:sz w:val="24"/>
          <w:szCs w:val="24"/>
        </w:rPr>
        <w:t>навыками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точку,</w:t>
      </w:r>
      <w:r w:rsidRPr="004B3233">
        <w:rPr>
          <w:spacing w:val="1"/>
          <w:sz w:val="24"/>
          <w:szCs w:val="24"/>
        </w:rPr>
        <w:t xml:space="preserve"> </w:t>
      </w:r>
      <w:r w:rsidRPr="004B3233">
        <w:rPr>
          <w:sz w:val="24"/>
          <w:szCs w:val="24"/>
        </w:rPr>
        <w:t>вопросительный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восклицательный</w:t>
      </w:r>
      <w:r w:rsidRPr="004B3233">
        <w:rPr>
          <w:spacing w:val="1"/>
          <w:sz w:val="24"/>
          <w:szCs w:val="24"/>
        </w:rPr>
        <w:t xml:space="preserve"> </w:t>
      </w:r>
      <w:r w:rsidRPr="004B3233">
        <w:rPr>
          <w:sz w:val="24"/>
          <w:szCs w:val="24"/>
        </w:rPr>
        <w:t>знаки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конце</w:t>
      </w:r>
      <w:r w:rsidRPr="004B3233">
        <w:rPr>
          <w:spacing w:val="1"/>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апостроф, запятую</w:t>
      </w:r>
      <w:r w:rsidRPr="004B3233">
        <w:rPr>
          <w:spacing w:val="-1"/>
          <w:sz w:val="24"/>
          <w:szCs w:val="24"/>
        </w:rPr>
        <w:t xml:space="preserve"> </w:t>
      </w:r>
      <w:r w:rsidRPr="004B3233">
        <w:rPr>
          <w:sz w:val="24"/>
          <w:szCs w:val="24"/>
        </w:rPr>
        <w:t>при</w:t>
      </w:r>
      <w:r w:rsidRPr="004B3233">
        <w:rPr>
          <w:spacing w:val="3"/>
          <w:sz w:val="24"/>
          <w:szCs w:val="24"/>
        </w:rPr>
        <w:t xml:space="preserve"> </w:t>
      </w:r>
      <w:r w:rsidRPr="004B3233">
        <w:rPr>
          <w:sz w:val="24"/>
          <w:szCs w:val="24"/>
        </w:rPr>
        <w:t>перечислении</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обращении);</w:t>
      </w:r>
    </w:p>
    <w:p w14:paraId="12E8A113"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pacing w:val="-1"/>
          <w:sz w:val="24"/>
          <w:szCs w:val="24"/>
        </w:rPr>
        <w:t>использование</w:t>
      </w:r>
      <w:r w:rsidRPr="004B3233">
        <w:rPr>
          <w:spacing w:val="-14"/>
          <w:sz w:val="24"/>
          <w:szCs w:val="24"/>
        </w:rPr>
        <w:t xml:space="preserve"> </w:t>
      </w:r>
      <w:r w:rsidRPr="004B3233">
        <w:rPr>
          <w:spacing w:val="-1"/>
          <w:sz w:val="24"/>
          <w:szCs w:val="24"/>
        </w:rPr>
        <w:t>языковых</w:t>
      </w:r>
      <w:r w:rsidRPr="004B3233">
        <w:rPr>
          <w:spacing w:val="-10"/>
          <w:sz w:val="24"/>
          <w:szCs w:val="24"/>
        </w:rPr>
        <w:t xml:space="preserve"> </w:t>
      </w:r>
      <w:r w:rsidRPr="004B3233">
        <w:rPr>
          <w:sz w:val="24"/>
          <w:szCs w:val="24"/>
        </w:rPr>
        <w:t>средств,</w:t>
      </w:r>
      <w:r w:rsidRPr="004B3233">
        <w:rPr>
          <w:spacing w:val="-12"/>
          <w:sz w:val="24"/>
          <w:szCs w:val="24"/>
        </w:rPr>
        <w:t xml:space="preserve"> </w:t>
      </w:r>
      <w:r w:rsidRPr="004B3233">
        <w:rPr>
          <w:sz w:val="24"/>
          <w:szCs w:val="24"/>
        </w:rPr>
        <w:t>соответствующих</w:t>
      </w:r>
      <w:r w:rsidRPr="004B3233">
        <w:rPr>
          <w:spacing w:val="-8"/>
          <w:sz w:val="24"/>
          <w:szCs w:val="24"/>
        </w:rPr>
        <w:t xml:space="preserve"> </w:t>
      </w:r>
      <w:r w:rsidRPr="004B3233">
        <w:rPr>
          <w:sz w:val="24"/>
          <w:szCs w:val="24"/>
        </w:rPr>
        <w:t>учебно-познавательной</w:t>
      </w:r>
      <w:r w:rsidRPr="004B3233">
        <w:rPr>
          <w:spacing w:val="-13"/>
          <w:sz w:val="24"/>
          <w:szCs w:val="24"/>
        </w:rPr>
        <w:t xml:space="preserve"> </w:t>
      </w:r>
      <w:r w:rsidRPr="004B3233">
        <w:rPr>
          <w:sz w:val="24"/>
          <w:szCs w:val="24"/>
        </w:rPr>
        <w:t>задаче,</w:t>
      </w:r>
      <w:r w:rsidRPr="004B3233">
        <w:rPr>
          <w:spacing w:val="-58"/>
          <w:sz w:val="24"/>
          <w:szCs w:val="24"/>
        </w:rPr>
        <w:t xml:space="preserve"> </w:t>
      </w:r>
      <w:r w:rsidRPr="004B3233">
        <w:rPr>
          <w:sz w:val="24"/>
          <w:szCs w:val="24"/>
        </w:rPr>
        <w:t>ситуации повседневного общения: овладение навыками распознавания и употребления 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500</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словосочетаний, речевых клише) в их основных значениях и навыками распознавания и</w:t>
      </w:r>
      <w:r w:rsidRPr="004B3233">
        <w:rPr>
          <w:spacing w:val="1"/>
          <w:sz w:val="24"/>
          <w:szCs w:val="24"/>
        </w:rPr>
        <w:t xml:space="preserve"> </w:t>
      </w:r>
      <w:r w:rsidRPr="004B3233">
        <w:rPr>
          <w:sz w:val="24"/>
          <w:szCs w:val="24"/>
        </w:rPr>
        <w:t>употребления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синтаксических</w:t>
      </w:r>
      <w:r w:rsidRPr="004B3233">
        <w:rPr>
          <w:spacing w:val="1"/>
          <w:sz w:val="24"/>
          <w:szCs w:val="24"/>
        </w:rPr>
        <w:t xml:space="preserve"> </w:t>
      </w:r>
      <w:r w:rsidRPr="004B3233">
        <w:rPr>
          <w:sz w:val="24"/>
          <w:szCs w:val="24"/>
        </w:rPr>
        <w:t>конструкций</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морфологических</w:t>
      </w:r>
      <w:r w:rsidRPr="004B3233">
        <w:rPr>
          <w:spacing w:val="1"/>
          <w:sz w:val="24"/>
          <w:szCs w:val="24"/>
        </w:rPr>
        <w:t xml:space="preserve"> </w:t>
      </w:r>
      <w:r w:rsidRPr="004B3233">
        <w:rPr>
          <w:sz w:val="24"/>
          <w:szCs w:val="24"/>
        </w:rPr>
        <w:t>форм</w:t>
      </w:r>
      <w:r w:rsidRPr="004B3233">
        <w:rPr>
          <w:spacing w:val="-3"/>
          <w:sz w:val="24"/>
          <w:szCs w:val="24"/>
        </w:rPr>
        <w:t xml:space="preserve"> </w:t>
      </w:r>
      <w:r w:rsidRPr="004B3233">
        <w:rPr>
          <w:sz w:val="24"/>
          <w:szCs w:val="24"/>
        </w:rPr>
        <w:t>изучаемого иностранного языка;</w:t>
      </w:r>
    </w:p>
    <w:p w14:paraId="01781AD7" w14:textId="77777777" w:rsidR="00AB1D59" w:rsidRPr="004B3233" w:rsidRDefault="00AB1D59" w:rsidP="00CC1F8A">
      <w:pPr>
        <w:pStyle w:val="a6"/>
        <w:numPr>
          <w:ilvl w:val="0"/>
          <w:numId w:val="22"/>
        </w:numPr>
        <w:tabs>
          <w:tab w:val="left" w:pos="993"/>
          <w:tab w:val="left" w:pos="2133"/>
        </w:tabs>
        <w:ind w:left="0" w:right="145" w:firstLine="567"/>
        <w:rPr>
          <w:sz w:val="24"/>
          <w:szCs w:val="24"/>
        </w:rPr>
      </w:pPr>
      <w:r w:rsidRPr="004B3233">
        <w:rPr>
          <w:sz w:val="24"/>
          <w:szCs w:val="24"/>
        </w:rPr>
        <w:t>овладение</w:t>
      </w:r>
      <w:r w:rsidRPr="004B3233">
        <w:rPr>
          <w:spacing w:val="1"/>
          <w:sz w:val="24"/>
          <w:szCs w:val="24"/>
        </w:rPr>
        <w:t xml:space="preserve"> </w:t>
      </w:r>
      <w:r w:rsidRPr="004B3233">
        <w:rPr>
          <w:sz w:val="24"/>
          <w:szCs w:val="24"/>
        </w:rPr>
        <w:t>социокультурными</w:t>
      </w:r>
      <w:r w:rsidRPr="004B3233">
        <w:rPr>
          <w:spacing w:val="1"/>
          <w:sz w:val="24"/>
          <w:szCs w:val="24"/>
        </w:rPr>
        <w:t xml:space="preserve"> </w:t>
      </w:r>
      <w:r w:rsidRPr="004B3233">
        <w:rPr>
          <w:sz w:val="24"/>
          <w:szCs w:val="24"/>
        </w:rPr>
        <w:t>знаниями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умениями:</w:t>
      </w:r>
      <w:r w:rsidRPr="004B3233">
        <w:rPr>
          <w:spacing w:val="1"/>
          <w:sz w:val="24"/>
          <w:szCs w:val="24"/>
        </w:rPr>
        <w:t xml:space="preserve"> </w:t>
      </w: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родной</w:t>
      </w:r>
      <w:r w:rsidRPr="004B3233">
        <w:rPr>
          <w:spacing w:val="-57"/>
          <w:sz w:val="24"/>
          <w:szCs w:val="24"/>
        </w:rPr>
        <w:t xml:space="preserve"> </w:t>
      </w:r>
      <w:r w:rsidRPr="004B3233">
        <w:rPr>
          <w:spacing w:val="-1"/>
          <w:sz w:val="24"/>
          <w:szCs w:val="24"/>
        </w:rPr>
        <w:t>страны</w:t>
      </w:r>
      <w:r w:rsidRPr="004B3233">
        <w:rPr>
          <w:spacing w:val="-15"/>
          <w:sz w:val="24"/>
          <w:szCs w:val="24"/>
        </w:rPr>
        <w:t xml:space="preserve"> </w:t>
      </w:r>
      <w:r w:rsidRPr="004B3233">
        <w:rPr>
          <w:spacing w:val="-1"/>
          <w:sz w:val="24"/>
          <w:szCs w:val="24"/>
        </w:rPr>
        <w:t>и</w:t>
      </w:r>
      <w:r w:rsidRPr="004B3233">
        <w:rPr>
          <w:spacing w:val="-14"/>
          <w:sz w:val="24"/>
          <w:szCs w:val="24"/>
        </w:rPr>
        <w:t xml:space="preserve"> </w:t>
      </w:r>
      <w:r w:rsidRPr="004B3233">
        <w:rPr>
          <w:spacing w:val="-1"/>
          <w:sz w:val="24"/>
          <w:szCs w:val="24"/>
        </w:rPr>
        <w:t>страны/стран</w:t>
      </w:r>
      <w:r w:rsidRPr="004B3233">
        <w:rPr>
          <w:spacing w:val="-14"/>
          <w:sz w:val="24"/>
          <w:szCs w:val="24"/>
        </w:rPr>
        <w:t xml:space="preserve"> </w:t>
      </w:r>
      <w:r w:rsidRPr="004B3233">
        <w:rPr>
          <w:spacing w:val="-1"/>
          <w:sz w:val="24"/>
          <w:szCs w:val="24"/>
        </w:rPr>
        <w:t>изучаемого</w:t>
      </w:r>
      <w:r w:rsidRPr="004B3233">
        <w:rPr>
          <w:spacing w:val="-13"/>
          <w:sz w:val="24"/>
          <w:szCs w:val="24"/>
        </w:rPr>
        <w:t xml:space="preserve"> </w:t>
      </w:r>
      <w:r w:rsidRPr="004B3233">
        <w:rPr>
          <w:sz w:val="24"/>
          <w:szCs w:val="24"/>
        </w:rPr>
        <w:t>языка,</w:t>
      </w:r>
      <w:r w:rsidRPr="004B3233">
        <w:rPr>
          <w:spacing w:val="-15"/>
          <w:sz w:val="24"/>
          <w:szCs w:val="24"/>
        </w:rPr>
        <w:t xml:space="preserve"> </w:t>
      </w:r>
      <w:r w:rsidRPr="004B3233">
        <w:rPr>
          <w:sz w:val="24"/>
          <w:szCs w:val="24"/>
        </w:rPr>
        <w:t>некоторых</w:t>
      </w:r>
      <w:r w:rsidRPr="004B3233">
        <w:rPr>
          <w:spacing w:val="-9"/>
          <w:sz w:val="24"/>
          <w:szCs w:val="24"/>
        </w:rPr>
        <w:t xml:space="preserve"> </w:t>
      </w:r>
      <w:r w:rsidRPr="004B3233">
        <w:rPr>
          <w:sz w:val="24"/>
          <w:szCs w:val="24"/>
        </w:rPr>
        <w:t>литературных</w:t>
      </w:r>
      <w:r w:rsidRPr="004B3233">
        <w:rPr>
          <w:spacing w:val="-13"/>
          <w:sz w:val="24"/>
          <w:szCs w:val="24"/>
        </w:rPr>
        <w:t xml:space="preserve"> </w:t>
      </w:r>
      <w:r w:rsidRPr="004B3233">
        <w:rPr>
          <w:sz w:val="24"/>
          <w:szCs w:val="24"/>
        </w:rPr>
        <w:t>персонажей,</w:t>
      </w:r>
      <w:r w:rsidRPr="004B3233">
        <w:rPr>
          <w:spacing w:val="-15"/>
          <w:sz w:val="24"/>
          <w:szCs w:val="24"/>
        </w:rPr>
        <w:t xml:space="preserve"> </w:t>
      </w:r>
      <w:r w:rsidRPr="004B3233">
        <w:rPr>
          <w:sz w:val="24"/>
          <w:szCs w:val="24"/>
        </w:rPr>
        <w:t>небольших</w:t>
      </w:r>
      <w:r w:rsidRPr="004B3233">
        <w:rPr>
          <w:spacing w:val="-57"/>
          <w:sz w:val="24"/>
          <w:szCs w:val="24"/>
        </w:rPr>
        <w:t xml:space="preserve"> </w:t>
      </w:r>
      <w:r w:rsidRPr="004B3233">
        <w:rPr>
          <w:sz w:val="24"/>
          <w:szCs w:val="24"/>
        </w:rPr>
        <w:t>произведений детского фольклора (рифмовок, песен); умение кратко представлять свою</w:t>
      </w:r>
      <w:r w:rsidRPr="004B3233">
        <w:rPr>
          <w:spacing w:val="1"/>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 в</w:t>
      </w:r>
      <w:r w:rsidRPr="004B3233">
        <w:rPr>
          <w:spacing w:val="-1"/>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изучаемой</w:t>
      </w:r>
      <w:r w:rsidRPr="004B3233">
        <w:rPr>
          <w:spacing w:val="-1"/>
          <w:sz w:val="24"/>
          <w:szCs w:val="24"/>
        </w:rPr>
        <w:t xml:space="preserve"> </w:t>
      </w:r>
      <w:r w:rsidRPr="004B3233">
        <w:rPr>
          <w:sz w:val="24"/>
          <w:szCs w:val="24"/>
        </w:rPr>
        <w:t>тематики;</w:t>
      </w:r>
    </w:p>
    <w:p w14:paraId="77AA61C6"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z w:val="24"/>
          <w:szCs w:val="24"/>
        </w:rPr>
        <w:t>овладение компенсаторными умениями: использовать при чтении и аудировании</w:t>
      </w:r>
      <w:r w:rsidRPr="004B3233">
        <w:rPr>
          <w:spacing w:val="1"/>
          <w:sz w:val="24"/>
          <w:szCs w:val="24"/>
        </w:rPr>
        <w:t xml:space="preserve"> </w:t>
      </w:r>
      <w:r w:rsidRPr="004B3233">
        <w:rPr>
          <w:sz w:val="24"/>
          <w:szCs w:val="24"/>
        </w:rPr>
        <w:t>языковую,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контекстуальную</w:t>
      </w:r>
      <w:r w:rsidRPr="004B3233">
        <w:rPr>
          <w:spacing w:val="-1"/>
          <w:sz w:val="24"/>
          <w:szCs w:val="24"/>
        </w:rPr>
        <w:t xml:space="preserve"> </w:t>
      </w:r>
      <w:r w:rsidRPr="004B3233">
        <w:rPr>
          <w:sz w:val="24"/>
          <w:szCs w:val="24"/>
        </w:rPr>
        <w:t>догадку;</w:t>
      </w:r>
    </w:p>
    <w:p w14:paraId="5E75E78F"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z w:val="24"/>
          <w:szCs w:val="24"/>
        </w:rPr>
        <w:t>овладение умениями описывать, сравнивать и группировать объекты и явления 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w:t>
      </w:r>
    </w:p>
    <w:p w14:paraId="1DD8AEF4" w14:textId="77777777" w:rsidR="00AB1D59" w:rsidRPr="004B3233" w:rsidRDefault="00AB1D59" w:rsidP="00CC1F8A">
      <w:pPr>
        <w:pStyle w:val="a6"/>
        <w:numPr>
          <w:ilvl w:val="0"/>
          <w:numId w:val="22"/>
        </w:numPr>
        <w:tabs>
          <w:tab w:val="left" w:pos="993"/>
          <w:tab w:val="left" w:pos="2167"/>
        </w:tabs>
        <w:spacing w:before="71"/>
        <w:ind w:left="0" w:right="145" w:firstLine="567"/>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 безопасного использования электронных ресурсов Организации и</w:t>
      </w:r>
      <w:r w:rsidRPr="004B3233">
        <w:rPr>
          <w:spacing w:val="1"/>
          <w:sz w:val="24"/>
          <w:szCs w:val="24"/>
        </w:rPr>
        <w:t xml:space="preserve"> </w:t>
      </w:r>
      <w:r w:rsidRPr="004B3233">
        <w:rPr>
          <w:sz w:val="24"/>
          <w:szCs w:val="24"/>
        </w:rPr>
        <w:t>сети Интернет, получения информации из источников в современной информационной</w:t>
      </w:r>
      <w:r w:rsidRPr="004B3233">
        <w:rPr>
          <w:spacing w:val="1"/>
          <w:sz w:val="24"/>
          <w:szCs w:val="24"/>
        </w:rPr>
        <w:t xml:space="preserve"> </w:t>
      </w:r>
      <w:r w:rsidRPr="004B3233">
        <w:rPr>
          <w:sz w:val="24"/>
          <w:szCs w:val="24"/>
        </w:rPr>
        <w:t>среде;</w:t>
      </w:r>
    </w:p>
    <w:p w14:paraId="1CBC7852" w14:textId="77777777" w:rsidR="00AB1D59" w:rsidRPr="004B3233" w:rsidRDefault="00AB1D59" w:rsidP="00CC1F8A">
      <w:pPr>
        <w:pStyle w:val="a6"/>
        <w:numPr>
          <w:ilvl w:val="0"/>
          <w:numId w:val="22"/>
        </w:numPr>
        <w:tabs>
          <w:tab w:val="left" w:pos="993"/>
          <w:tab w:val="left" w:pos="2205"/>
        </w:tabs>
        <w:ind w:left="0" w:right="145" w:firstLine="567"/>
        <w:rPr>
          <w:sz w:val="24"/>
          <w:szCs w:val="24"/>
        </w:rPr>
      </w:pPr>
      <w:r w:rsidRPr="004B3233">
        <w:rPr>
          <w:sz w:val="24"/>
          <w:szCs w:val="24"/>
        </w:rPr>
        <w:t>выполнение</w:t>
      </w:r>
      <w:r w:rsidRPr="004B3233">
        <w:rPr>
          <w:spacing w:val="1"/>
          <w:sz w:val="24"/>
          <w:szCs w:val="24"/>
        </w:rPr>
        <w:t xml:space="preserve"> </w:t>
      </w:r>
      <w:r w:rsidRPr="004B3233">
        <w:rPr>
          <w:sz w:val="24"/>
          <w:szCs w:val="24"/>
        </w:rPr>
        <w:t>простых</w:t>
      </w:r>
      <w:r w:rsidRPr="004B3233">
        <w:rPr>
          <w:spacing w:val="1"/>
          <w:sz w:val="24"/>
          <w:szCs w:val="24"/>
        </w:rPr>
        <w:t xml:space="preserve"> </w:t>
      </w:r>
      <w:r w:rsidRPr="004B3233">
        <w:rPr>
          <w:sz w:val="24"/>
          <w:szCs w:val="24"/>
        </w:rPr>
        <w:t>проектных</w:t>
      </w:r>
      <w:r w:rsidRPr="004B3233">
        <w:rPr>
          <w:spacing w:val="1"/>
          <w:sz w:val="24"/>
          <w:szCs w:val="24"/>
        </w:rPr>
        <w:t xml:space="preserve"> </w:t>
      </w:r>
      <w:r w:rsidRPr="004B3233">
        <w:rPr>
          <w:sz w:val="24"/>
          <w:szCs w:val="24"/>
        </w:rPr>
        <w:t>работ,</w:t>
      </w:r>
      <w:r w:rsidRPr="004B3233">
        <w:rPr>
          <w:spacing w:val="1"/>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межпредметного</w:t>
      </w:r>
      <w:r w:rsidRPr="004B3233">
        <w:rPr>
          <w:spacing w:val="1"/>
          <w:sz w:val="24"/>
          <w:szCs w:val="24"/>
        </w:rPr>
        <w:t xml:space="preserve"> </w:t>
      </w:r>
      <w:r w:rsidRPr="004B3233">
        <w:rPr>
          <w:sz w:val="24"/>
          <w:szCs w:val="24"/>
        </w:rPr>
        <w:t>характера, в том числе с участием в совместной деятельности, понимание и принятие ее</w:t>
      </w:r>
      <w:r w:rsidRPr="004B3233">
        <w:rPr>
          <w:spacing w:val="1"/>
          <w:sz w:val="24"/>
          <w:szCs w:val="24"/>
        </w:rPr>
        <w:t xml:space="preserve"> </w:t>
      </w:r>
      <w:r w:rsidRPr="004B3233">
        <w:rPr>
          <w:sz w:val="24"/>
          <w:szCs w:val="24"/>
        </w:rPr>
        <w:t>цели, обсуждение и согласование способов достижения общего результата, распределение</w:t>
      </w:r>
      <w:r w:rsidRPr="004B3233">
        <w:rPr>
          <w:spacing w:val="-57"/>
          <w:sz w:val="24"/>
          <w:szCs w:val="24"/>
        </w:rPr>
        <w:t xml:space="preserve"> </w:t>
      </w:r>
      <w:r w:rsidRPr="004B3233">
        <w:rPr>
          <w:sz w:val="24"/>
          <w:szCs w:val="24"/>
        </w:rPr>
        <w:t>ролей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проявление</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быть</w:t>
      </w:r>
      <w:r w:rsidRPr="004B3233">
        <w:rPr>
          <w:spacing w:val="1"/>
          <w:sz w:val="24"/>
          <w:szCs w:val="24"/>
        </w:rPr>
        <w:t xml:space="preserve"> </w:t>
      </w:r>
      <w:r w:rsidRPr="004B3233">
        <w:rPr>
          <w:sz w:val="24"/>
          <w:szCs w:val="24"/>
        </w:rPr>
        <w:t>лидером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выполнять</w:t>
      </w:r>
      <w:r w:rsidRPr="004B3233">
        <w:rPr>
          <w:spacing w:val="-57"/>
          <w:sz w:val="24"/>
          <w:szCs w:val="24"/>
        </w:rPr>
        <w:t xml:space="preserve"> </w:t>
      </w:r>
      <w:r w:rsidRPr="004B3233">
        <w:rPr>
          <w:sz w:val="24"/>
          <w:szCs w:val="24"/>
        </w:rPr>
        <w:t>поручения, осуществление взаимного контроля в совместной деятельности, оценивание</w:t>
      </w:r>
      <w:r w:rsidRPr="004B3233">
        <w:rPr>
          <w:spacing w:val="1"/>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вклада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общее</w:t>
      </w:r>
      <w:r w:rsidRPr="004B3233">
        <w:rPr>
          <w:spacing w:val="1"/>
          <w:sz w:val="24"/>
          <w:szCs w:val="24"/>
        </w:rPr>
        <w:t xml:space="preserve"> </w:t>
      </w:r>
      <w:r w:rsidRPr="004B3233">
        <w:rPr>
          <w:sz w:val="24"/>
          <w:szCs w:val="24"/>
        </w:rPr>
        <w:t>дело;</w:t>
      </w:r>
    </w:p>
    <w:p w14:paraId="0560A5AE" w14:textId="77777777" w:rsidR="00AB1D59" w:rsidRPr="004B3233" w:rsidRDefault="00AB1D59" w:rsidP="00CC1F8A">
      <w:pPr>
        <w:pStyle w:val="a6"/>
        <w:numPr>
          <w:ilvl w:val="0"/>
          <w:numId w:val="22"/>
        </w:numPr>
        <w:tabs>
          <w:tab w:val="left" w:pos="993"/>
          <w:tab w:val="left" w:pos="2189"/>
        </w:tabs>
        <w:spacing w:before="2"/>
        <w:ind w:left="0" w:right="145" w:firstLine="567"/>
        <w:rPr>
          <w:sz w:val="24"/>
          <w:szCs w:val="24"/>
        </w:rPr>
      </w:pPr>
      <w:r w:rsidRPr="004B3233">
        <w:rPr>
          <w:sz w:val="24"/>
          <w:szCs w:val="24"/>
        </w:rPr>
        <w:t>приобретение</w:t>
      </w:r>
      <w:r w:rsidRPr="004B3233">
        <w:rPr>
          <w:spacing w:val="-4"/>
          <w:sz w:val="24"/>
          <w:szCs w:val="24"/>
        </w:rPr>
        <w:t xml:space="preserve"> </w:t>
      </w:r>
      <w:r w:rsidRPr="004B3233">
        <w:rPr>
          <w:sz w:val="24"/>
          <w:szCs w:val="24"/>
        </w:rPr>
        <w:t>опыта</w:t>
      </w:r>
      <w:r w:rsidRPr="004B3233">
        <w:rPr>
          <w:spacing w:val="-4"/>
          <w:sz w:val="24"/>
          <w:szCs w:val="24"/>
        </w:rPr>
        <w:t xml:space="preserve"> </w:t>
      </w:r>
      <w:r w:rsidRPr="004B3233">
        <w:rPr>
          <w:sz w:val="24"/>
          <w:szCs w:val="24"/>
        </w:rPr>
        <w:t>практической</w:t>
      </w:r>
      <w:r w:rsidRPr="004B3233">
        <w:rPr>
          <w:spacing w:val="-2"/>
          <w:sz w:val="24"/>
          <w:szCs w:val="24"/>
        </w:rPr>
        <w:t xml:space="preserve"> </w:t>
      </w:r>
      <w:r w:rsidRPr="004B3233">
        <w:rPr>
          <w:sz w:val="24"/>
          <w:szCs w:val="24"/>
        </w:rPr>
        <w:t>деятельности</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повседневной жизни:</w:t>
      </w:r>
    </w:p>
    <w:p w14:paraId="67C0A70D" w14:textId="77777777" w:rsidR="00AB1D59" w:rsidRPr="004B3233" w:rsidRDefault="00AB1D59" w:rsidP="00CC1F8A">
      <w:pPr>
        <w:pStyle w:val="a6"/>
        <w:numPr>
          <w:ilvl w:val="0"/>
          <w:numId w:val="22"/>
        </w:numPr>
        <w:tabs>
          <w:tab w:val="left" w:pos="993"/>
          <w:tab w:val="left" w:pos="2229"/>
        </w:tabs>
        <w:spacing w:before="41"/>
        <w:ind w:left="0" w:right="145" w:firstLine="567"/>
        <w:rPr>
          <w:sz w:val="24"/>
          <w:szCs w:val="24"/>
        </w:rPr>
      </w:pPr>
      <w:r w:rsidRPr="004B3233">
        <w:rPr>
          <w:sz w:val="24"/>
          <w:szCs w:val="24"/>
        </w:rPr>
        <w:t>использовать ИКТ для выполнения несложных заданий на иностранном языке</w:t>
      </w:r>
      <w:r w:rsidRPr="004B3233">
        <w:rPr>
          <w:spacing w:val="1"/>
          <w:sz w:val="24"/>
          <w:szCs w:val="24"/>
        </w:rPr>
        <w:t xml:space="preserve"> </w:t>
      </w:r>
      <w:r w:rsidRPr="004B3233">
        <w:rPr>
          <w:sz w:val="24"/>
          <w:szCs w:val="24"/>
        </w:rPr>
        <w:t>(выбирать</w:t>
      </w:r>
      <w:r w:rsidRPr="004B3233">
        <w:rPr>
          <w:spacing w:val="1"/>
          <w:sz w:val="24"/>
          <w:szCs w:val="24"/>
        </w:rPr>
        <w:t xml:space="preserve"> </w:t>
      </w:r>
      <w:r w:rsidRPr="004B3233">
        <w:rPr>
          <w:sz w:val="24"/>
          <w:szCs w:val="24"/>
        </w:rPr>
        <w:t>источник</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необходимость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достаточность</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поставленной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самостоятельно создавать таблицы для представления информации; соблюдать правила</w:t>
      </w:r>
      <w:r w:rsidRPr="004B3233">
        <w:rPr>
          <w:spacing w:val="1"/>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повседневной</w:t>
      </w:r>
      <w:r w:rsidRPr="004B3233">
        <w:rPr>
          <w:spacing w:val="1"/>
          <w:sz w:val="24"/>
          <w:szCs w:val="24"/>
        </w:rPr>
        <w:t xml:space="preserve"> </w:t>
      </w:r>
      <w:r w:rsidRPr="004B3233">
        <w:rPr>
          <w:sz w:val="24"/>
          <w:szCs w:val="24"/>
        </w:rPr>
        <w:t>жизни и</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работе 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14:paraId="64D58951" w14:textId="77777777" w:rsidR="00AB1D59" w:rsidRPr="004B3233" w:rsidRDefault="00AB1D59" w:rsidP="00CC1F8A">
      <w:pPr>
        <w:pStyle w:val="a6"/>
        <w:numPr>
          <w:ilvl w:val="0"/>
          <w:numId w:val="22"/>
        </w:numPr>
        <w:tabs>
          <w:tab w:val="left" w:pos="993"/>
          <w:tab w:val="left" w:pos="2196"/>
        </w:tabs>
        <w:spacing w:before="1"/>
        <w:ind w:left="0" w:right="145" w:firstLine="567"/>
        <w:rPr>
          <w:sz w:val="24"/>
          <w:szCs w:val="24"/>
        </w:rPr>
      </w:pPr>
      <w:r w:rsidRPr="004B3233">
        <w:rPr>
          <w:sz w:val="24"/>
          <w:szCs w:val="24"/>
        </w:rPr>
        <w:t>знакомить представителей других стран с культурой своего народа и участвовать</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элементарном</w:t>
      </w:r>
      <w:r w:rsidRPr="004B3233">
        <w:rPr>
          <w:spacing w:val="-1"/>
          <w:sz w:val="24"/>
          <w:szCs w:val="24"/>
        </w:rPr>
        <w:t xml:space="preserve"> </w:t>
      </w:r>
      <w:r w:rsidRPr="004B3233">
        <w:rPr>
          <w:sz w:val="24"/>
          <w:szCs w:val="24"/>
        </w:rPr>
        <w:t>бытовом</w:t>
      </w:r>
      <w:r w:rsidRPr="004B3233">
        <w:rPr>
          <w:spacing w:val="-1"/>
          <w:sz w:val="24"/>
          <w:szCs w:val="24"/>
        </w:rPr>
        <w:t xml:space="preserve"> </w:t>
      </w:r>
      <w:r w:rsidRPr="004B3233">
        <w:rPr>
          <w:sz w:val="24"/>
          <w:szCs w:val="24"/>
        </w:rPr>
        <w:t>общении 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w:t>
      </w:r>
    </w:p>
    <w:p w14:paraId="6F01E255" w14:textId="77777777" w:rsidR="00AB1D59" w:rsidRPr="004B3233" w:rsidRDefault="00AB1D59" w:rsidP="00CC1F8A">
      <w:pPr>
        <w:pStyle w:val="a4"/>
        <w:tabs>
          <w:tab w:val="left" w:pos="993"/>
        </w:tabs>
        <w:ind w:left="0" w:right="145" w:firstLine="567"/>
        <w:rPr>
          <w:rFonts w:ascii="Times New Roman" w:hAnsi="Times New Roman"/>
          <w:sz w:val="24"/>
          <w:szCs w:val="24"/>
        </w:rPr>
      </w:pPr>
      <w:r w:rsidRPr="004B3233">
        <w:rPr>
          <w:rFonts w:ascii="Times New Roman" w:hAnsi="Times New Roman"/>
          <w:sz w:val="24"/>
          <w:szCs w:val="24"/>
        </w:rPr>
        <w:lastRenderedPageBreak/>
        <w:t>Предметные</w:t>
      </w:r>
      <w:r w:rsidRPr="004B3233">
        <w:rPr>
          <w:rFonts w:ascii="Times New Roman" w:hAnsi="Times New Roman"/>
          <w:spacing w:val="10"/>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2"/>
          <w:sz w:val="24"/>
          <w:szCs w:val="24"/>
        </w:rPr>
        <w:t xml:space="preserve"> </w:t>
      </w:r>
      <w:r w:rsidRPr="004B3233">
        <w:rPr>
          <w:rFonts w:ascii="Times New Roman" w:hAnsi="Times New Roman"/>
          <w:sz w:val="24"/>
          <w:szCs w:val="24"/>
        </w:rPr>
        <w:t>по</w:t>
      </w:r>
      <w:r w:rsidRPr="004B3233">
        <w:rPr>
          <w:rFonts w:ascii="Times New Roman" w:hAnsi="Times New Roman"/>
          <w:spacing w:val="15"/>
          <w:sz w:val="24"/>
          <w:szCs w:val="24"/>
        </w:rPr>
        <w:t xml:space="preserve"> </w:t>
      </w:r>
      <w:r w:rsidRPr="004B3233">
        <w:rPr>
          <w:rFonts w:ascii="Times New Roman" w:hAnsi="Times New Roman"/>
          <w:sz w:val="24"/>
          <w:szCs w:val="24"/>
        </w:rPr>
        <w:t>учебному</w:t>
      </w:r>
      <w:r w:rsidRPr="004B3233">
        <w:rPr>
          <w:rFonts w:ascii="Times New Roman" w:hAnsi="Times New Roman"/>
          <w:spacing w:val="8"/>
          <w:sz w:val="24"/>
          <w:szCs w:val="24"/>
        </w:rPr>
        <w:t xml:space="preserve"> </w:t>
      </w:r>
      <w:r w:rsidRPr="004B3233">
        <w:rPr>
          <w:rFonts w:ascii="Times New Roman" w:hAnsi="Times New Roman"/>
          <w:sz w:val="24"/>
          <w:szCs w:val="24"/>
        </w:rPr>
        <w:t>предмету</w:t>
      </w:r>
      <w:r w:rsidRPr="004B3233">
        <w:rPr>
          <w:rFonts w:ascii="Times New Roman" w:hAnsi="Times New Roman"/>
          <w:spacing w:val="12"/>
          <w:sz w:val="24"/>
          <w:szCs w:val="24"/>
        </w:rPr>
        <w:t xml:space="preserve"> </w:t>
      </w:r>
      <w:r w:rsidRPr="004B3233">
        <w:rPr>
          <w:rFonts w:ascii="Times New Roman" w:hAnsi="Times New Roman"/>
          <w:b/>
          <w:sz w:val="24"/>
          <w:szCs w:val="24"/>
        </w:rPr>
        <w:t>«Математика»</w:t>
      </w:r>
      <w:r w:rsidRPr="004B3233">
        <w:rPr>
          <w:rFonts w:ascii="Times New Roman" w:hAnsi="Times New Roman"/>
          <w:b/>
          <w:spacing w:val="14"/>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14"/>
          <w:sz w:val="24"/>
          <w:szCs w:val="24"/>
        </w:rPr>
        <w:t xml:space="preserve"> </w:t>
      </w:r>
      <w:r w:rsidRPr="004B3233">
        <w:rPr>
          <w:rFonts w:ascii="Times New Roman" w:hAnsi="Times New Roman"/>
          <w:sz w:val="24"/>
          <w:szCs w:val="24"/>
        </w:rPr>
        <w:t>области</w:t>
      </w:r>
    </w:p>
    <w:p w14:paraId="3654C506" w14:textId="77777777" w:rsidR="00AB1D59" w:rsidRPr="004B3233" w:rsidRDefault="00AB1D59" w:rsidP="00CC1F8A">
      <w:pPr>
        <w:tabs>
          <w:tab w:val="left" w:pos="993"/>
        </w:tabs>
        <w:spacing w:before="42"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«Математика</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информатика»</w:t>
      </w:r>
      <w:r w:rsidRPr="004B3233">
        <w:rPr>
          <w:rFonts w:ascii="Times New Roman" w:hAnsi="Times New Roman"/>
          <w:b/>
          <w:spacing w:val="-2"/>
          <w:sz w:val="24"/>
          <w:szCs w:val="24"/>
          <w:lang w:val="ru-RU"/>
        </w:rPr>
        <w:t xml:space="preserve"> </w:t>
      </w:r>
      <w:r w:rsidRPr="004B3233">
        <w:rPr>
          <w:rFonts w:ascii="Times New Roman" w:hAnsi="Times New Roman"/>
          <w:sz w:val="24"/>
          <w:szCs w:val="24"/>
          <w:lang w:val="ru-RU"/>
        </w:rPr>
        <w:t>должны</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обеспечивать:</w:t>
      </w:r>
    </w:p>
    <w:p w14:paraId="6D17519E" w14:textId="77777777" w:rsidR="00AB1D59" w:rsidRPr="004B3233" w:rsidRDefault="00AB1D59" w:rsidP="00CC1F8A">
      <w:pPr>
        <w:pStyle w:val="a6"/>
        <w:numPr>
          <w:ilvl w:val="0"/>
          <w:numId w:val="21"/>
        </w:numPr>
        <w:tabs>
          <w:tab w:val="left" w:pos="993"/>
          <w:tab w:val="left" w:pos="2102"/>
        </w:tabs>
        <w:spacing w:before="43"/>
        <w:ind w:left="0" w:right="145" w:firstLine="567"/>
        <w:rPr>
          <w:sz w:val="24"/>
          <w:szCs w:val="24"/>
        </w:rPr>
      </w:pPr>
      <w:r w:rsidRPr="004B3233">
        <w:rPr>
          <w:sz w:val="24"/>
          <w:szCs w:val="24"/>
        </w:rPr>
        <w:t>сформированность системы знаний о числе как результате счета и измерения, о</w:t>
      </w:r>
      <w:r w:rsidRPr="004B3233">
        <w:rPr>
          <w:spacing w:val="1"/>
          <w:sz w:val="24"/>
          <w:szCs w:val="24"/>
        </w:rPr>
        <w:t xml:space="preserve"> </w:t>
      </w:r>
      <w:r w:rsidRPr="004B3233">
        <w:rPr>
          <w:sz w:val="24"/>
          <w:szCs w:val="24"/>
        </w:rPr>
        <w:t>десятичном</w:t>
      </w:r>
      <w:r w:rsidRPr="004B3233">
        <w:rPr>
          <w:spacing w:val="-2"/>
          <w:sz w:val="24"/>
          <w:szCs w:val="24"/>
        </w:rPr>
        <w:t xml:space="preserve"> </w:t>
      </w:r>
      <w:r w:rsidRPr="004B3233">
        <w:rPr>
          <w:sz w:val="24"/>
          <w:szCs w:val="24"/>
        </w:rPr>
        <w:t>принципе</w:t>
      </w:r>
      <w:r w:rsidRPr="004B3233">
        <w:rPr>
          <w:spacing w:val="-1"/>
          <w:sz w:val="24"/>
          <w:szCs w:val="24"/>
        </w:rPr>
        <w:t xml:space="preserve"> </w:t>
      </w:r>
      <w:r w:rsidRPr="004B3233">
        <w:rPr>
          <w:sz w:val="24"/>
          <w:szCs w:val="24"/>
        </w:rPr>
        <w:t>записи чисел;</w:t>
      </w:r>
    </w:p>
    <w:p w14:paraId="32A2FD74" w14:textId="77777777" w:rsidR="00AB1D59" w:rsidRPr="004B3233" w:rsidRDefault="00AB1D59" w:rsidP="00CC1F8A">
      <w:pPr>
        <w:pStyle w:val="a6"/>
        <w:numPr>
          <w:ilvl w:val="0"/>
          <w:numId w:val="21"/>
        </w:numPr>
        <w:tabs>
          <w:tab w:val="left" w:pos="993"/>
          <w:tab w:val="left" w:pos="2215"/>
        </w:tabs>
        <w:ind w:left="0" w:right="145" w:firstLine="567"/>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вычислительных</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устно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w:t>
      </w:r>
      <w:r w:rsidRPr="004B3233">
        <w:rPr>
          <w:spacing w:val="1"/>
          <w:sz w:val="24"/>
          <w:szCs w:val="24"/>
        </w:rPr>
        <w:t xml:space="preserve"> </w:t>
      </w:r>
      <w:r w:rsidRPr="004B3233">
        <w:rPr>
          <w:sz w:val="24"/>
          <w:szCs w:val="24"/>
        </w:rPr>
        <w:t>арифметические</w:t>
      </w:r>
      <w:r w:rsidRPr="004B3233">
        <w:rPr>
          <w:spacing w:val="1"/>
          <w:sz w:val="24"/>
          <w:szCs w:val="24"/>
        </w:rPr>
        <w:t xml:space="preserve"> </w:t>
      </w:r>
      <w:r w:rsidRPr="004B3233">
        <w:rPr>
          <w:sz w:val="24"/>
          <w:szCs w:val="24"/>
        </w:rPr>
        <w:t>действия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числами,</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текстовые</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полученный</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критериям:</w:t>
      </w:r>
      <w:r w:rsidRPr="004B3233">
        <w:rPr>
          <w:spacing w:val="1"/>
          <w:sz w:val="24"/>
          <w:szCs w:val="24"/>
        </w:rPr>
        <w:t xml:space="preserve"> </w:t>
      </w:r>
      <w:r w:rsidRPr="004B3233">
        <w:rPr>
          <w:sz w:val="24"/>
          <w:szCs w:val="24"/>
        </w:rPr>
        <w:t>достоверность/реальность,</w:t>
      </w:r>
      <w:r w:rsidRPr="004B3233">
        <w:rPr>
          <w:spacing w:val="1"/>
          <w:sz w:val="24"/>
          <w:szCs w:val="24"/>
        </w:rPr>
        <w:t xml:space="preserve"> </w:t>
      </w:r>
      <w:r w:rsidRPr="004B3233">
        <w:rPr>
          <w:sz w:val="24"/>
          <w:szCs w:val="24"/>
        </w:rPr>
        <w:t>соответствие</w:t>
      </w:r>
      <w:r w:rsidRPr="004B3233">
        <w:rPr>
          <w:spacing w:val="1"/>
          <w:sz w:val="24"/>
          <w:szCs w:val="24"/>
        </w:rPr>
        <w:t xml:space="preserve"> </w:t>
      </w:r>
      <w:r w:rsidRPr="004B3233">
        <w:rPr>
          <w:sz w:val="24"/>
          <w:szCs w:val="24"/>
        </w:rPr>
        <w:t>правилу/алгоритму;</w:t>
      </w:r>
    </w:p>
    <w:p w14:paraId="31E22A13"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pacing w:val="-1"/>
          <w:sz w:val="24"/>
          <w:szCs w:val="24"/>
        </w:rPr>
        <w:t>развитие</w:t>
      </w:r>
      <w:r w:rsidRPr="004B3233">
        <w:rPr>
          <w:spacing w:val="-14"/>
          <w:sz w:val="24"/>
          <w:szCs w:val="24"/>
        </w:rPr>
        <w:t xml:space="preserve"> </w:t>
      </w:r>
      <w:r w:rsidRPr="004B3233">
        <w:rPr>
          <w:spacing w:val="-1"/>
          <w:sz w:val="24"/>
          <w:szCs w:val="24"/>
        </w:rPr>
        <w:t>пространственного</w:t>
      </w:r>
      <w:r w:rsidRPr="004B3233">
        <w:rPr>
          <w:spacing w:val="-13"/>
          <w:sz w:val="24"/>
          <w:szCs w:val="24"/>
        </w:rPr>
        <w:t xml:space="preserve"> </w:t>
      </w:r>
      <w:r w:rsidRPr="004B3233">
        <w:rPr>
          <w:sz w:val="24"/>
          <w:szCs w:val="24"/>
        </w:rPr>
        <w:t>мышления:</w:t>
      </w:r>
      <w:r w:rsidRPr="004B3233">
        <w:rPr>
          <w:spacing w:val="-11"/>
          <w:sz w:val="24"/>
          <w:szCs w:val="24"/>
        </w:rPr>
        <w:t xml:space="preserve"> </w:t>
      </w:r>
      <w:r w:rsidRPr="004B3233">
        <w:rPr>
          <w:sz w:val="24"/>
          <w:szCs w:val="24"/>
        </w:rPr>
        <w:t>умения</w:t>
      </w:r>
      <w:r w:rsidRPr="004B3233">
        <w:rPr>
          <w:spacing w:val="-13"/>
          <w:sz w:val="24"/>
          <w:szCs w:val="24"/>
        </w:rPr>
        <w:t xml:space="preserve"> </w:t>
      </w:r>
      <w:r w:rsidRPr="004B3233">
        <w:rPr>
          <w:sz w:val="24"/>
          <w:szCs w:val="24"/>
        </w:rPr>
        <w:t>распознавать,</w:t>
      </w:r>
      <w:r w:rsidRPr="004B3233">
        <w:rPr>
          <w:spacing w:val="-8"/>
          <w:sz w:val="24"/>
          <w:szCs w:val="24"/>
        </w:rPr>
        <w:t xml:space="preserve"> </w:t>
      </w:r>
      <w:r w:rsidRPr="004B3233">
        <w:rPr>
          <w:sz w:val="24"/>
          <w:szCs w:val="24"/>
        </w:rPr>
        <w:t>изображать</w:t>
      </w:r>
      <w:r w:rsidRPr="004B3233">
        <w:rPr>
          <w:spacing w:val="-12"/>
          <w:sz w:val="24"/>
          <w:szCs w:val="24"/>
        </w:rPr>
        <w:t xml:space="preserve"> </w:t>
      </w:r>
      <w:r w:rsidRPr="004B3233">
        <w:rPr>
          <w:sz w:val="24"/>
          <w:szCs w:val="24"/>
        </w:rPr>
        <w:t>(от</w:t>
      </w:r>
      <w:r w:rsidRPr="004B3233">
        <w:rPr>
          <w:spacing w:val="-13"/>
          <w:sz w:val="24"/>
          <w:szCs w:val="24"/>
        </w:rPr>
        <w:t xml:space="preserve"> </w:t>
      </w:r>
      <w:r w:rsidRPr="004B3233">
        <w:rPr>
          <w:sz w:val="24"/>
          <w:szCs w:val="24"/>
        </w:rPr>
        <w:t>руки)</w:t>
      </w:r>
      <w:r w:rsidRPr="004B3233">
        <w:rPr>
          <w:spacing w:val="-57"/>
          <w:sz w:val="24"/>
          <w:szCs w:val="24"/>
        </w:rPr>
        <w:t xml:space="preserve"> </w:t>
      </w:r>
      <w:r w:rsidRPr="004B3233">
        <w:rPr>
          <w:sz w:val="24"/>
          <w:szCs w:val="24"/>
        </w:rPr>
        <w:t>и выполнять построение геометрических фигур (с заданными измерениями) с помощью</w:t>
      </w:r>
      <w:r w:rsidRPr="004B3233">
        <w:rPr>
          <w:spacing w:val="1"/>
          <w:sz w:val="24"/>
          <w:szCs w:val="24"/>
        </w:rPr>
        <w:t xml:space="preserve"> </w:t>
      </w:r>
      <w:r w:rsidRPr="004B3233">
        <w:rPr>
          <w:sz w:val="24"/>
          <w:szCs w:val="24"/>
        </w:rPr>
        <w:t>чертежных инструментов; развитие наглядного представления о симметрии; овладение</w:t>
      </w:r>
      <w:r w:rsidRPr="004B3233">
        <w:rPr>
          <w:spacing w:val="1"/>
          <w:sz w:val="24"/>
          <w:szCs w:val="24"/>
        </w:rPr>
        <w:t xml:space="preserve"> </w:t>
      </w:r>
      <w:r w:rsidRPr="004B3233">
        <w:rPr>
          <w:sz w:val="24"/>
          <w:szCs w:val="24"/>
        </w:rPr>
        <w:t>простейшими</w:t>
      </w:r>
      <w:r w:rsidRPr="004B3233">
        <w:rPr>
          <w:spacing w:val="-1"/>
          <w:sz w:val="24"/>
          <w:szCs w:val="24"/>
        </w:rPr>
        <w:t xml:space="preserve"> </w:t>
      </w:r>
      <w:r w:rsidRPr="004B3233">
        <w:rPr>
          <w:sz w:val="24"/>
          <w:szCs w:val="24"/>
        </w:rPr>
        <w:t>способами</w:t>
      </w:r>
      <w:r w:rsidRPr="004B3233">
        <w:rPr>
          <w:spacing w:val="3"/>
          <w:sz w:val="24"/>
          <w:szCs w:val="24"/>
        </w:rPr>
        <w:t xml:space="preserve"> </w:t>
      </w:r>
      <w:r w:rsidRPr="004B3233">
        <w:rPr>
          <w:sz w:val="24"/>
          <w:szCs w:val="24"/>
        </w:rPr>
        <w:t>измерения длин,</w:t>
      </w:r>
      <w:r w:rsidRPr="004B3233">
        <w:rPr>
          <w:spacing w:val="-1"/>
          <w:sz w:val="24"/>
          <w:szCs w:val="24"/>
        </w:rPr>
        <w:t xml:space="preserve"> </w:t>
      </w:r>
      <w:r w:rsidRPr="004B3233">
        <w:rPr>
          <w:sz w:val="24"/>
          <w:szCs w:val="24"/>
        </w:rPr>
        <w:t>площадей;</w:t>
      </w:r>
    </w:p>
    <w:p w14:paraId="4C74FA10"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z w:val="24"/>
          <w:szCs w:val="24"/>
        </w:rPr>
        <w:t>развитие логического и алгоритмического мышления: умения распознавать верные</w:t>
      </w:r>
      <w:r w:rsidRPr="004B3233">
        <w:rPr>
          <w:spacing w:val="-58"/>
          <w:sz w:val="24"/>
          <w:szCs w:val="24"/>
        </w:rPr>
        <w:t xml:space="preserve"> </w:t>
      </w:r>
      <w:r w:rsidRPr="004B3233">
        <w:rPr>
          <w:sz w:val="24"/>
          <w:szCs w:val="24"/>
        </w:rPr>
        <w:t>(истинные)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неверные</w:t>
      </w:r>
      <w:r w:rsidRPr="004B3233">
        <w:rPr>
          <w:spacing w:val="1"/>
          <w:sz w:val="24"/>
          <w:szCs w:val="24"/>
        </w:rPr>
        <w:t xml:space="preserve"> </w:t>
      </w:r>
      <w:r w:rsidRPr="004B3233">
        <w:rPr>
          <w:sz w:val="24"/>
          <w:szCs w:val="24"/>
        </w:rPr>
        <w:t>(ложные)</w:t>
      </w:r>
      <w:r w:rsidRPr="004B3233">
        <w:rPr>
          <w:spacing w:val="1"/>
          <w:sz w:val="24"/>
          <w:szCs w:val="24"/>
        </w:rPr>
        <w:t xml:space="preserve"> </w:t>
      </w:r>
      <w:r w:rsidRPr="004B3233">
        <w:rPr>
          <w:sz w:val="24"/>
          <w:szCs w:val="24"/>
        </w:rPr>
        <w:t>утверждения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простейших</w:t>
      </w:r>
      <w:r w:rsidRPr="004B3233">
        <w:rPr>
          <w:spacing w:val="1"/>
          <w:sz w:val="24"/>
          <w:szCs w:val="24"/>
        </w:rPr>
        <w:t xml:space="preserve"> </w:t>
      </w:r>
      <w:r w:rsidRPr="004B3233">
        <w:rPr>
          <w:sz w:val="24"/>
          <w:szCs w:val="24"/>
        </w:rPr>
        <w:t>случаях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приводить</w:t>
      </w:r>
      <w:r w:rsidRPr="004B3233">
        <w:rPr>
          <w:spacing w:val="1"/>
          <w:sz w:val="24"/>
          <w:szCs w:val="24"/>
        </w:rPr>
        <w:t xml:space="preserve"> </w:t>
      </w:r>
      <w:r w:rsidRPr="004B3233">
        <w:rPr>
          <w:sz w:val="24"/>
          <w:szCs w:val="24"/>
        </w:rPr>
        <w:t>пример</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контрпример,</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(вычислений,</w:t>
      </w:r>
      <w:r w:rsidRPr="004B3233">
        <w:rPr>
          <w:spacing w:val="1"/>
          <w:sz w:val="24"/>
          <w:szCs w:val="24"/>
        </w:rPr>
        <w:t xml:space="preserve"> </w:t>
      </w:r>
      <w:r w:rsidRPr="004B3233">
        <w:rPr>
          <w:sz w:val="24"/>
          <w:szCs w:val="24"/>
        </w:rPr>
        <w:t>измерений)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57"/>
          <w:sz w:val="24"/>
          <w:szCs w:val="24"/>
        </w:rPr>
        <w:t xml:space="preserve"> </w:t>
      </w:r>
      <w:r w:rsidRPr="004B3233">
        <w:rPr>
          <w:sz w:val="24"/>
          <w:szCs w:val="24"/>
        </w:rPr>
        <w:t>ситуациях;</w:t>
      </w:r>
    </w:p>
    <w:p w14:paraId="3EAA0583"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z w:val="24"/>
          <w:szCs w:val="24"/>
        </w:rPr>
        <w:t>овладение элементами математической речи: умения формулировать утверждение</w:t>
      </w:r>
      <w:r w:rsidRPr="004B3233">
        <w:rPr>
          <w:spacing w:val="1"/>
          <w:sz w:val="24"/>
          <w:szCs w:val="24"/>
        </w:rPr>
        <w:t xml:space="preserve"> </w:t>
      </w:r>
      <w:r w:rsidRPr="004B3233">
        <w:rPr>
          <w:sz w:val="24"/>
          <w:szCs w:val="24"/>
        </w:rPr>
        <w:t>(вывод, правило), строить логические рассуждения (одно-двухшаговые) с использованием</w:t>
      </w:r>
      <w:r w:rsidRPr="004B3233">
        <w:rPr>
          <w:spacing w:val="1"/>
          <w:sz w:val="24"/>
          <w:szCs w:val="24"/>
        </w:rPr>
        <w:t xml:space="preserve"> </w:t>
      </w:r>
      <w:r w:rsidRPr="004B3233">
        <w:rPr>
          <w:sz w:val="24"/>
          <w:szCs w:val="24"/>
        </w:rPr>
        <w:t>связок</w:t>
      </w:r>
      <w:r w:rsidRPr="004B3233">
        <w:rPr>
          <w:spacing w:val="4"/>
          <w:sz w:val="24"/>
          <w:szCs w:val="24"/>
        </w:rPr>
        <w:t xml:space="preserve"> </w:t>
      </w:r>
      <w:r w:rsidRPr="004B3233">
        <w:rPr>
          <w:sz w:val="24"/>
          <w:szCs w:val="24"/>
        </w:rPr>
        <w:t>«если ..., то</w:t>
      </w:r>
      <w:r w:rsidRPr="004B3233">
        <w:rPr>
          <w:spacing w:val="-1"/>
          <w:sz w:val="24"/>
          <w:szCs w:val="24"/>
        </w:rPr>
        <w:t xml:space="preserve"> </w:t>
      </w:r>
      <w:r w:rsidRPr="004B3233">
        <w:rPr>
          <w:sz w:val="24"/>
          <w:szCs w:val="24"/>
        </w:rPr>
        <w:t>...»,</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«все»,</w:t>
      </w:r>
      <w:r w:rsidRPr="004B3233">
        <w:rPr>
          <w:spacing w:val="5"/>
          <w:sz w:val="24"/>
          <w:szCs w:val="24"/>
        </w:rPr>
        <w:t xml:space="preserve"> </w:t>
      </w:r>
      <w:r w:rsidRPr="004B3233">
        <w:rPr>
          <w:sz w:val="24"/>
          <w:szCs w:val="24"/>
        </w:rPr>
        <w:t>«некоторые»;</w:t>
      </w:r>
    </w:p>
    <w:p w14:paraId="1BA25A4B"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z w:val="24"/>
          <w:szCs w:val="24"/>
        </w:rPr>
        <w:t>приобретение опыта работы с информацией, представленной в графической форме</w:t>
      </w:r>
      <w:r w:rsidRPr="004B3233">
        <w:rPr>
          <w:spacing w:val="-57"/>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схемы,</w:t>
      </w:r>
      <w:r w:rsidRPr="004B3233">
        <w:rPr>
          <w:spacing w:val="1"/>
          <w:sz w:val="24"/>
          <w:szCs w:val="24"/>
        </w:rPr>
        <w:t xml:space="preserve"> </w:t>
      </w:r>
      <w:r w:rsidRPr="004B3233">
        <w:rPr>
          <w:sz w:val="24"/>
          <w:szCs w:val="24"/>
        </w:rPr>
        <w:t>столбчатые</w:t>
      </w:r>
      <w:r w:rsidRPr="004B3233">
        <w:rPr>
          <w:spacing w:val="1"/>
          <w:sz w:val="24"/>
          <w:szCs w:val="24"/>
        </w:rPr>
        <w:t xml:space="preserve"> </w:t>
      </w:r>
      <w:r w:rsidRPr="004B3233">
        <w:rPr>
          <w:sz w:val="24"/>
          <w:szCs w:val="24"/>
        </w:rPr>
        <w:t>диаграммы)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извлекать, анализировать, использовать информацию и делать выводы, заполнять готовые</w:t>
      </w:r>
      <w:r w:rsidRPr="004B3233">
        <w:rPr>
          <w:spacing w:val="1"/>
          <w:sz w:val="24"/>
          <w:szCs w:val="24"/>
        </w:rPr>
        <w:t xml:space="preserve"> </w:t>
      </w:r>
      <w:r w:rsidRPr="004B3233">
        <w:rPr>
          <w:sz w:val="24"/>
          <w:szCs w:val="24"/>
        </w:rPr>
        <w:t>формы</w:t>
      </w:r>
      <w:r w:rsidRPr="004B3233">
        <w:rPr>
          <w:spacing w:val="-1"/>
          <w:sz w:val="24"/>
          <w:szCs w:val="24"/>
        </w:rPr>
        <w:t xml:space="preserve"> </w:t>
      </w:r>
      <w:r w:rsidRPr="004B3233">
        <w:rPr>
          <w:sz w:val="24"/>
          <w:szCs w:val="24"/>
        </w:rPr>
        <w:t>данными;</w:t>
      </w:r>
    </w:p>
    <w:p w14:paraId="34DE9F43" w14:textId="18290627" w:rsidR="00AB1D59" w:rsidRPr="004B3233" w:rsidRDefault="00AB1D59" w:rsidP="00CC1F8A">
      <w:pPr>
        <w:pStyle w:val="a6"/>
        <w:numPr>
          <w:ilvl w:val="0"/>
          <w:numId w:val="21"/>
        </w:numPr>
        <w:tabs>
          <w:tab w:val="left" w:pos="851"/>
        </w:tabs>
        <w:spacing w:before="71"/>
        <w:ind w:left="0" w:right="145"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начальных</w:t>
      </w:r>
      <w:r w:rsidRPr="004B3233">
        <w:rPr>
          <w:spacing w:val="1"/>
          <w:sz w:val="24"/>
          <w:szCs w:val="24"/>
        </w:rPr>
        <w:t xml:space="preserve"> </w:t>
      </w:r>
      <w:r w:rsidRPr="004B3233">
        <w:rPr>
          <w:sz w:val="24"/>
          <w:szCs w:val="24"/>
        </w:rPr>
        <w:t>математических</w:t>
      </w:r>
      <w:r w:rsidRPr="004B3233">
        <w:rPr>
          <w:spacing w:val="1"/>
          <w:sz w:val="24"/>
          <w:szCs w:val="24"/>
        </w:rPr>
        <w:t xml:space="preserve"> </w:t>
      </w:r>
      <w:r w:rsidRPr="004B3233">
        <w:rPr>
          <w:sz w:val="24"/>
          <w:szCs w:val="24"/>
        </w:rPr>
        <w:t>знаний</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решении</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3"/>
          <w:sz w:val="24"/>
          <w:szCs w:val="24"/>
        </w:rPr>
        <w:t xml:space="preserve"> </w:t>
      </w:r>
      <w:r w:rsidRPr="004B3233">
        <w:rPr>
          <w:sz w:val="24"/>
          <w:szCs w:val="24"/>
        </w:rPr>
        <w:t>задач</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повседневных</w:t>
      </w:r>
      <w:r w:rsidRPr="004B3233">
        <w:rPr>
          <w:spacing w:val="5"/>
          <w:sz w:val="24"/>
          <w:szCs w:val="24"/>
        </w:rPr>
        <w:t xml:space="preserve"> </w:t>
      </w:r>
      <w:r w:rsidRPr="004B3233">
        <w:rPr>
          <w:sz w:val="24"/>
          <w:szCs w:val="24"/>
        </w:rPr>
        <w:t>ситуациях</w:t>
      </w:r>
      <w:r w:rsidRPr="004B3233">
        <w:rPr>
          <w:spacing w:val="6"/>
          <w:sz w:val="24"/>
          <w:szCs w:val="24"/>
        </w:rPr>
        <w:t xml:space="preserve"> </w:t>
      </w:r>
      <w:r w:rsidRPr="004B3233">
        <w:rPr>
          <w:sz w:val="24"/>
          <w:szCs w:val="24"/>
        </w:rPr>
        <w:t>для</w:t>
      </w:r>
      <w:r w:rsidRPr="004B3233">
        <w:rPr>
          <w:spacing w:val="2"/>
          <w:sz w:val="24"/>
          <w:szCs w:val="24"/>
        </w:rPr>
        <w:t xml:space="preserve"> </w:t>
      </w:r>
      <w:r w:rsidRPr="004B3233">
        <w:rPr>
          <w:sz w:val="24"/>
          <w:szCs w:val="24"/>
        </w:rPr>
        <w:t>описания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объяснения</w:t>
      </w:r>
      <w:r w:rsidRPr="004B3233">
        <w:rPr>
          <w:spacing w:val="3"/>
          <w:sz w:val="24"/>
          <w:szCs w:val="24"/>
        </w:rPr>
        <w:t xml:space="preserve"> </w:t>
      </w:r>
      <w:r w:rsidRPr="004B3233">
        <w:rPr>
          <w:sz w:val="24"/>
          <w:szCs w:val="24"/>
        </w:rPr>
        <w:t>окружающих</w:t>
      </w:r>
      <w:r w:rsidR="00E07C38" w:rsidRPr="004B3233">
        <w:rPr>
          <w:sz w:val="24"/>
          <w:szCs w:val="24"/>
        </w:rPr>
        <w:t xml:space="preserve"> </w:t>
      </w:r>
      <w:r w:rsidRPr="004B3233">
        <w:rPr>
          <w:sz w:val="24"/>
          <w:szCs w:val="24"/>
        </w:rPr>
        <w:t>предметов,</w:t>
      </w:r>
      <w:r w:rsidRPr="004B3233">
        <w:rPr>
          <w:spacing w:val="1"/>
          <w:sz w:val="24"/>
          <w:szCs w:val="24"/>
        </w:rPr>
        <w:t xml:space="preserve"> </w:t>
      </w:r>
      <w:r w:rsidRPr="004B3233">
        <w:rPr>
          <w:sz w:val="24"/>
          <w:szCs w:val="24"/>
        </w:rPr>
        <w:t>процессов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количественных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пространственных</w:t>
      </w:r>
      <w:r w:rsidRPr="004B3233">
        <w:rPr>
          <w:spacing w:val="-57"/>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сфере</w:t>
      </w:r>
      <w:r w:rsidRPr="004B3233">
        <w:rPr>
          <w:spacing w:val="-1"/>
          <w:sz w:val="24"/>
          <w:szCs w:val="24"/>
        </w:rPr>
        <w:t xml:space="preserve"> </w:t>
      </w:r>
      <w:r w:rsidRPr="004B3233">
        <w:rPr>
          <w:sz w:val="24"/>
          <w:szCs w:val="24"/>
        </w:rPr>
        <w:t>личных</w:t>
      </w:r>
      <w:r w:rsidRPr="004B3233">
        <w:rPr>
          <w:spacing w:val="1"/>
          <w:sz w:val="24"/>
          <w:szCs w:val="24"/>
        </w:rPr>
        <w:t xml:space="preserve"> </w:t>
      </w:r>
      <w:r w:rsidRPr="004B3233">
        <w:rPr>
          <w:sz w:val="24"/>
          <w:szCs w:val="24"/>
        </w:rPr>
        <w:t>и семейных</w:t>
      </w:r>
      <w:r w:rsidRPr="004B3233">
        <w:rPr>
          <w:spacing w:val="-2"/>
          <w:sz w:val="24"/>
          <w:szCs w:val="24"/>
        </w:rPr>
        <w:t xml:space="preserve"> </w:t>
      </w:r>
      <w:r w:rsidRPr="004B3233">
        <w:rPr>
          <w:sz w:val="24"/>
          <w:szCs w:val="24"/>
        </w:rPr>
        <w:t>финансов.</w:t>
      </w:r>
    </w:p>
    <w:p w14:paraId="5B9099C4" w14:textId="77777777" w:rsidR="00AB1D59" w:rsidRPr="004B3233" w:rsidRDefault="00AB1D59" w:rsidP="00CC1F8A">
      <w:pPr>
        <w:tabs>
          <w:tab w:val="left" w:pos="851"/>
        </w:tabs>
        <w:spacing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 xml:space="preserve">Предметные результаты по учебному предмету </w:t>
      </w:r>
      <w:r w:rsidRPr="004B3233">
        <w:rPr>
          <w:rFonts w:ascii="Times New Roman" w:hAnsi="Times New Roman"/>
          <w:b/>
          <w:sz w:val="24"/>
          <w:szCs w:val="24"/>
          <w:lang w:val="ru-RU"/>
        </w:rPr>
        <w:t xml:space="preserve">«Окружающий мир» </w:t>
      </w:r>
      <w:r w:rsidRPr="004B3233">
        <w:rPr>
          <w:rFonts w:ascii="Times New Roman" w:hAnsi="Times New Roman"/>
          <w:sz w:val="24"/>
          <w:szCs w:val="24"/>
          <w:lang w:val="ru-RU"/>
        </w:rPr>
        <w:t>предметной</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области</w:t>
      </w:r>
      <w:r w:rsidRPr="004B3233">
        <w:rPr>
          <w:rFonts w:ascii="Times New Roman" w:hAnsi="Times New Roman"/>
          <w:spacing w:val="-9"/>
          <w:sz w:val="24"/>
          <w:szCs w:val="24"/>
          <w:lang w:val="ru-RU"/>
        </w:rPr>
        <w:t xml:space="preserve"> </w:t>
      </w:r>
      <w:r w:rsidRPr="004B3233">
        <w:rPr>
          <w:rFonts w:ascii="Times New Roman" w:hAnsi="Times New Roman"/>
          <w:b/>
          <w:sz w:val="24"/>
          <w:szCs w:val="24"/>
          <w:lang w:val="ru-RU"/>
        </w:rPr>
        <w:t>«Обществознание</w:t>
      </w:r>
      <w:r w:rsidRPr="004B3233">
        <w:rPr>
          <w:rFonts w:ascii="Times New Roman" w:hAnsi="Times New Roman"/>
          <w:b/>
          <w:spacing w:val="-11"/>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0"/>
          <w:sz w:val="24"/>
          <w:szCs w:val="24"/>
          <w:lang w:val="ru-RU"/>
        </w:rPr>
        <w:t xml:space="preserve"> </w:t>
      </w:r>
      <w:r w:rsidRPr="004B3233">
        <w:rPr>
          <w:rFonts w:ascii="Times New Roman" w:hAnsi="Times New Roman"/>
          <w:b/>
          <w:sz w:val="24"/>
          <w:szCs w:val="24"/>
          <w:lang w:val="ru-RU"/>
        </w:rPr>
        <w:t>естествознание</w:t>
      </w:r>
      <w:r w:rsidRPr="004B3233">
        <w:rPr>
          <w:rFonts w:ascii="Times New Roman" w:hAnsi="Times New Roman"/>
          <w:b/>
          <w:spacing w:val="-11"/>
          <w:sz w:val="24"/>
          <w:szCs w:val="24"/>
          <w:lang w:val="ru-RU"/>
        </w:rPr>
        <w:t xml:space="preserve"> </w:t>
      </w:r>
      <w:r w:rsidRPr="004B3233">
        <w:rPr>
          <w:rFonts w:ascii="Times New Roman" w:hAnsi="Times New Roman"/>
          <w:b/>
          <w:sz w:val="24"/>
          <w:szCs w:val="24"/>
          <w:lang w:val="ru-RU"/>
        </w:rPr>
        <w:t>(окружающий</w:t>
      </w:r>
      <w:r w:rsidRPr="004B3233">
        <w:rPr>
          <w:rFonts w:ascii="Times New Roman" w:hAnsi="Times New Roman"/>
          <w:b/>
          <w:spacing w:val="-10"/>
          <w:sz w:val="24"/>
          <w:szCs w:val="24"/>
          <w:lang w:val="ru-RU"/>
        </w:rPr>
        <w:t xml:space="preserve"> </w:t>
      </w:r>
      <w:r w:rsidRPr="004B3233">
        <w:rPr>
          <w:rFonts w:ascii="Times New Roman" w:hAnsi="Times New Roman"/>
          <w:b/>
          <w:sz w:val="24"/>
          <w:szCs w:val="24"/>
          <w:lang w:val="ru-RU"/>
        </w:rPr>
        <w:t>мир)»</w:t>
      </w:r>
      <w:r w:rsidRPr="004B3233">
        <w:rPr>
          <w:rFonts w:ascii="Times New Roman" w:hAnsi="Times New Roman"/>
          <w:b/>
          <w:spacing w:val="-7"/>
          <w:sz w:val="24"/>
          <w:szCs w:val="24"/>
          <w:lang w:val="ru-RU"/>
        </w:rPr>
        <w:t xml:space="preserve"> </w:t>
      </w:r>
      <w:r w:rsidRPr="004B3233">
        <w:rPr>
          <w:rFonts w:ascii="Times New Roman" w:hAnsi="Times New Roman"/>
          <w:sz w:val="24"/>
          <w:szCs w:val="24"/>
          <w:lang w:val="ru-RU"/>
        </w:rPr>
        <w:t>должны</w:t>
      </w:r>
      <w:r w:rsidRPr="004B3233">
        <w:rPr>
          <w:rFonts w:ascii="Times New Roman" w:hAnsi="Times New Roman"/>
          <w:spacing w:val="-10"/>
          <w:sz w:val="24"/>
          <w:szCs w:val="24"/>
          <w:lang w:val="ru-RU"/>
        </w:rPr>
        <w:t xml:space="preserve"> </w:t>
      </w:r>
      <w:r w:rsidRPr="004B3233">
        <w:rPr>
          <w:rFonts w:ascii="Times New Roman" w:hAnsi="Times New Roman"/>
          <w:sz w:val="24"/>
          <w:szCs w:val="24"/>
          <w:lang w:val="ru-RU"/>
        </w:rPr>
        <w:t>обеспечивать:</w:t>
      </w:r>
    </w:p>
    <w:p w14:paraId="5567D888" w14:textId="6C952735" w:rsidR="00AB1D59" w:rsidRPr="004B3233" w:rsidRDefault="00AB1D59" w:rsidP="00CC1F8A">
      <w:pPr>
        <w:pStyle w:val="a6"/>
        <w:numPr>
          <w:ilvl w:val="0"/>
          <w:numId w:val="20"/>
        </w:numPr>
        <w:tabs>
          <w:tab w:val="left" w:pos="851"/>
          <w:tab w:val="left" w:pos="2203"/>
        </w:tabs>
        <w:ind w:left="0" w:right="145" w:firstLine="567"/>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уважительного</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семейным</w:t>
      </w:r>
      <w:r w:rsidRPr="004B3233">
        <w:rPr>
          <w:spacing w:val="1"/>
          <w:sz w:val="24"/>
          <w:szCs w:val="24"/>
        </w:rPr>
        <w:t xml:space="preserve"> </w:t>
      </w:r>
      <w:r w:rsidRPr="004B3233">
        <w:rPr>
          <w:sz w:val="24"/>
          <w:szCs w:val="24"/>
        </w:rPr>
        <w:t xml:space="preserve">традициям, </w:t>
      </w:r>
      <w:r w:rsidR="00E07C38" w:rsidRPr="004B3233">
        <w:rPr>
          <w:sz w:val="24"/>
          <w:szCs w:val="24"/>
        </w:rPr>
        <w:t>МАОУ СОШ п. Демьянка УМР</w:t>
      </w:r>
      <w:r w:rsidRPr="004B3233">
        <w:rPr>
          <w:sz w:val="24"/>
          <w:szCs w:val="24"/>
        </w:rPr>
        <w:t>, родному краю, России, ее истории и культуре, природе;</w:t>
      </w:r>
      <w:r w:rsidRPr="004B3233">
        <w:rPr>
          <w:spacing w:val="1"/>
          <w:sz w:val="24"/>
          <w:szCs w:val="24"/>
        </w:rPr>
        <w:t xml:space="preserve"> </w:t>
      </w:r>
      <w:r w:rsidRPr="004B3233">
        <w:rPr>
          <w:sz w:val="24"/>
          <w:szCs w:val="24"/>
        </w:rPr>
        <w:t>чувства</w:t>
      </w:r>
      <w:r w:rsidRPr="004B3233">
        <w:rPr>
          <w:spacing w:val="-2"/>
          <w:sz w:val="24"/>
          <w:szCs w:val="24"/>
        </w:rPr>
        <w:t xml:space="preserve"> </w:t>
      </w:r>
      <w:r w:rsidRPr="004B3233">
        <w:rPr>
          <w:sz w:val="24"/>
          <w:szCs w:val="24"/>
        </w:rPr>
        <w:t>гордости</w:t>
      </w:r>
      <w:r w:rsidRPr="004B3233">
        <w:rPr>
          <w:spacing w:val="1"/>
          <w:sz w:val="24"/>
          <w:szCs w:val="24"/>
        </w:rPr>
        <w:t xml:space="preserve"> </w:t>
      </w:r>
      <w:r w:rsidRPr="004B3233">
        <w:rPr>
          <w:sz w:val="24"/>
          <w:szCs w:val="24"/>
        </w:rPr>
        <w:t>за</w:t>
      </w:r>
      <w:r w:rsidRPr="004B3233">
        <w:rPr>
          <w:spacing w:val="-1"/>
          <w:sz w:val="24"/>
          <w:szCs w:val="24"/>
        </w:rPr>
        <w:t xml:space="preserve"> </w:t>
      </w:r>
      <w:r w:rsidRPr="004B3233">
        <w:rPr>
          <w:sz w:val="24"/>
          <w:szCs w:val="24"/>
        </w:rPr>
        <w:t>национальные</w:t>
      </w:r>
      <w:r w:rsidRPr="004B3233">
        <w:rPr>
          <w:spacing w:val="-3"/>
          <w:sz w:val="24"/>
          <w:szCs w:val="24"/>
        </w:rPr>
        <w:t xml:space="preserve"> </w:t>
      </w:r>
      <w:r w:rsidRPr="004B3233">
        <w:rPr>
          <w:sz w:val="24"/>
          <w:szCs w:val="24"/>
        </w:rPr>
        <w:t>свершения, открытия,</w:t>
      </w:r>
      <w:r w:rsidRPr="004B3233">
        <w:rPr>
          <w:spacing w:val="-3"/>
          <w:sz w:val="24"/>
          <w:szCs w:val="24"/>
        </w:rPr>
        <w:t xml:space="preserve"> </w:t>
      </w:r>
      <w:r w:rsidRPr="004B3233">
        <w:rPr>
          <w:sz w:val="24"/>
          <w:szCs w:val="24"/>
        </w:rPr>
        <w:t>победы;</w:t>
      </w:r>
    </w:p>
    <w:p w14:paraId="0BEABB91" w14:textId="77777777" w:rsidR="00AB1D59" w:rsidRPr="004B3233" w:rsidRDefault="00AB1D59" w:rsidP="00CC1F8A">
      <w:pPr>
        <w:pStyle w:val="a6"/>
        <w:numPr>
          <w:ilvl w:val="0"/>
          <w:numId w:val="20"/>
        </w:numPr>
        <w:tabs>
          <w:tab w:val="left" w:pos="851"/>
        </w:tabs>
        <w:ind w:left="0" w:right="145" w:firstLine="567"/>
        <w:rPr>
          <w:sz w:val="24"/>
          <w:szCs w:val="24"/>
        </w:rPr>
      </w:pPr>
      <w:r w:rsidRPr="004B3233">
        <w:rPr>
          <w:sz w:val="24"/>
          <w:szCs w:val="24"/>
        </w:rPr>
        <w:t>первоначальные</w:t>
      </w:r>
      <w:r w:rsidRPr="004B3233">
        <w:rPr>
          <w:spacing w:val="1"/>
          <w:sz w:val="24"/>
          <w:szCs w:val="24"/>
        </w:rPr>
        <w:t xml:space="preserve"> </w:t>
      </w:r>
      <w:r w:rsidRPr="004B3233">
        <w:rPr>
          <w:sz w:val="24"/>
          <w:szCs w:val="24"/>
        </w:rPr>
        <w:t>представления</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социальных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pacing w:val="-1"/>
          <w:sz w:val="24"/>
          <w:szCs w:val="24"/>
        </w:rPr>
        <w:t>компонентах</w:t>
      </w:r>
      <w:r w:rsidRPr="004B3233">
        <w:rPr>
          <w:spacing w:val="-13"/>
          <w:sz w:val="24"/>
          <w:szCs w:val="24"/>
        </w:rPr>
        <w:t xml:space="preserve"> </w:t>
      </w:r>
      <w:r w:rsidRPr="004B3233">
        <w:rPr>
          <w:spacing w:val="-1"/>
          <w:sz w:val="24"/>
          <w:szCs w:val="24"/>
        </w:rPr>
        <w:t>единого</w:t>
      </w:r>
      <w:r w:rsidRPr="004B3233">
        <w:rPr>
          <w:spacing w:val="-15"/>
          <w:sz w:val="24"/>
          <w:szCs w:val="24"/>
        </w:rPr>
        <w:t xml:space="preserve"> </w:t>
      </w:r>
      <w:r w:rsidRPr="004B3233">
        <w:rPr>
          <w:spacing w:val="-1"/>
          <w:sz w:val="24"/>
          <w:szCs w:val="24"/>
        </w:rPr>
        <w:t>мира,</w:t>
      </w:r>
      <w:r w:rsidRPr="004B3233">
        <w:rPr>
          <w:spacing w:val="-15"/>
          <w:sz w:val="24"/>
          <w:szCs w:val="24"/>
        </w:rPr>
        <w:t xml:space="preserve"> </w:t>
      </w:r>
      <w:r w:rsidRPr="004B3233">
        <w:rPr>
          <w:spacing w:val="-1"/>
          <w:sz w:val="24"/>
          <w:szCs w:val="24"/>
        </w:rPr>
        <w:t>о</w:t>
      </w:r>
      <w:r w:rsidRPr="004B3233">
        <w:rPr>
          <w:spacing w:val="-15"/>
          <w:sz w:val="24"/>
          <w:szCs w:val="24"/>
        </w:rPr>
        <w:t xml:space="preserve"> </w:t>
      </w:r>
      <w:r w:rsidRPr="004B3233">
        <w:rPr>
          <w:spacing w:val="-1"/>
          <w:sz w:val="24"/>
          <w:szCs w:val="24"/>
        </w:rPr>
        <w:t>многообразии</w:t>
      </w:r>
      <w:r w:rsidRPr="004B3233">
        <w:rPr>
          <w:spacing w:val="-14"/>
          <w:sz w:val="24"/>
          <w:szCs w:val="24"/>
        </w:rPr>
        <w:t xml:space="preserve"> </w:t>
      </w:r>
      <w:r w:rsidRPr="004B3233">
        <w:rPr>
          <w:sz w:val="24"/>
          <w:szCs w:val="24"/>
        </w:rPr>
        <w:t>объектов</w:t>
      </w:r>
      <w:r w:rsidRPr="004B3233">
        <w:rPr>
          <w:spacing w:val="-15"/>
          <w:sz w:val="24"/>
          <w:szCs w:val="24"/>
        </w:rPr>
        <w:t xml:space="preserve"> </w:t>
      </w:r>
      <w:r w:rsidRPr="004B3233">
        <w:rPr>
          <w:sz w:val="24"/>
          <w:szCs w:val="24"/>
        </w:rPr>
        <w:t>и</w:t>
      </w:r>
      <w:r w:rsidRPr="004B3233">
        <w:rPr>
          <w:spacing w:val="-14"/>
          <w:sz w:val="24"/>
          <w:szCs w:val="24"/>
        </w:rPr>
        <w:t xml:space="preserve"> </w:t>
      </w:r>
      <w:r w:rsidRPr="004B3233">
        <w:rPr>
          <w:sz w:val="24"/>
          <w:szCs w:val="24"/>
        </w:rPr>
        <w:t>явлений</w:t>
      </w:r>
      <w:r w:rsidRPr="004B3233">
        <w:rPr>
          <w:spacing w:val="-14"/>
          <w:sz w:val="24"/>
          <w:szCs w:val="24"/>
        </w:rPr>
        <w:t xml:space="preserve"> </w:t>
      </w:r>
      <w:r w:rsidRPr="004B3233">
        <w:rPr>
          <w:sz w:val="24"/>
          <w:szCs w:val="24"/>
        </w:rPr>
        <w:t>природы;</w:t>
      </w:r>
      <w:r w:rsidRPr="004B3233">
        <w:rPr>
          <w:spacing w:val="-15"/>
          <w:sz w:val="24"/>
          <w:szCs w:val="24"/>
        </w:rPr>
        <w:t xml:space="preserve"> </w:t>
      </w:r>
      <w:r w:rsidRPr="004B3233">
        <w:rPr>
          <w:sz w:val="24"/>
          <w:szCs w:val="24"/>
        </w:rPr>
        <w:t>связи</w:t>
      </w:r>
      <w:r w:rsidRPr="004B3233">
        <w:rPr>
          <w:spacing w:val="-14"/>
          <w:sz w:val="24"/>
          <w:szCs w:val="24"/>
        </w:rPr>
        <w:t xml:space="preserve"> </w:t>
      </w:r>
      <w:r w:rsidRPr="004B3233">
        <w:rPr>
          <w:sz w:val="24"/>
          <w:szCs w:val="24"/>
        </w:rPr>
        <w:t>мира</w:t>
      </w:r>
      <w:r w:rsidRPr="004B3233">
        <w:rPr>
          <w:spacing w:val="-16"/>
          <w:sz w:val="24"/>
          <w:szCs w:val="24"/>
        </w:rPr>
        <w:t xml:space="preserve"> </w:t>
      </w:r>
      <w:r w:rsidRPr="004B3233">
        <w:rPr>
          <w:sz w:val="24"/>
          <w:szCs w:val="24"/>
        </w:rPr>
        <w:t>живой</w:t>
      </w:r>
      <w:r w:rsidRPr="004B3233">
        <w:rPr>
          <w:spacing w:val="-57"/>
          <w:sz w:val="24"/>
          <w:szCs w:val="24"/>
        </w:rPr>
        <w:t xml:space="preserve"> </w:t>
      </w:r>
      <w:r w:rsidRPr="004B3233">
        <w:rPr>
          <w:sz w:val="24"/>
          <w:szCs w:val="24"/>
        </w:rPr>
        <w:t>и неживой природы; сформированность основ рационального поведения и обоснованного</w:t>
      </w:r>
      <w:r w:rsidRPr="004B3233">
        <w:rPr>
          <w:spacing w:val="1"/>
          <w:sz w:val="24"/>
          <w:szCs w:val="24"/>
        </w:rPr>
        <w:t xml:space="preserve"> </w:t>
      </w:r>
      <w:r w:rsidRPr="004B3233">
        <w:rPr>
          <w:sz w:val="24"/>
          <w:szCs w:val="24"/>
        </w:rPr>
        <w:t>принятия</w:t>
      </w:r>
      <w:r w:rsidRPr="004B3233">
        <w:rPr>
          <w:spacing w:val="-1"/>
          <w:sz w:val="24"/>
          <w:szCs w:val="24"/>
        </w:rPr>
        <w:t xml:space="preserve"> </w:t>
      </w:r>
      <w:r w:rsidRPr="004B3233">
        <w:rPr>
          <w:sz w:val="24"/>
          <w:szCs w:val="24"/>
        </w:rPr>
        <w:t>решений;</w:t>
      </w:r>
    </w:p>
    <w:p w14:paraId="472A5B34" w14:textId="77777777" w:rsidR="00AB1D59" w:rsidRPr="004B3233" w:rsidRDefault="00AB1D59" w:rsidP="00CC1F8A">
      <w:pPr>
        <w:pStyle w:val="a6"/>
        <w:numPr>
          <w:ilvl w:val="0"/>
          <w:numId w:val="20"/>
        </w:numPr>
        <w:tabs>
          <w:tab w:val="left" w:pos="851"/>
          <w:tab w:val="left" w:pos="2102"/>
        </w:tabs>
        <w:ind w:left="0" w:right="145" w:firstLine="567"/>
        <w:rPr>
          <w:sz w:val="24"/>
          <w:szCs w:val="24"/>
        </w:rPr>
      </w:pPr>
      <w:r w:rsidRPr="004B3233">
        <w:rPr>
          <w:sz w:val="24"/>
          <w:szCs w:val="24"/>
        </w:rPr>
        <w:t>первоначальные представления о традициях и обычаях, хозяйственных занятиях</w:t>
      </w:r>
      <w:r w:rsidRPr="004B3233">
        <w:rPr>
          <w:spacing w:val="1"/>
          <w:sz w:val="24"/>
          <w:szCs w:val="24"/>
        </w:rPr>
        <w:t xml:space="preserve"> </w:t>
      </w:r>
      <w:r w:rsidRPr="004B3233">
        <w:rPr>
          <w:sz w:val="24"/>
          <w:szCs w:val="24"/>
        </w:rPr>
        <w:t>населения и массовых профессиях родного края, достопримечательностях столицы России</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r w:rsidRPr="004B3233">
        <w:rPr>
          <w:spacing w:val="1"/>
          <w:sz w:val="24"/>
          <w:szCs w:val="24"/>
        </w:rPr>
        <w:t xml:space="preserve"> </w:t>
      </w:r>
      <w:r w:rsidRPr="004B3233">
        <w:rPr>
          <w:sz w:val="24"/>
          <w:szCs w:val="24"/>
        </w:rPr>
        <w:t>наиболее</w:t>
      </w:r>
      <w:r w:rsidRPr="004B3233">
        <w:rPr>
          <w:spacing w:val="1"/>
          <w:sz w:val="24"/>
          <w:szCs w:val="24"/>
        </w:rPr>
        <w:t xml:space="preserve"> </w:t>
      </w:r>
      <w:r w:rsidRPr="004B3233">
        <w:rPr>
          <w:sz w:val="24"/>
          <w:szCs w:val="24"/>
        </w:rPr>
        <w:t>значимых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Всемирного</w:t>
      </w:r>
      <w:r w:rsidRPr="004B3233">
        <w:rPr>
          <w:spacing w:val="1"/>
          <w:sz w:val="24"/>
          <w:szCs w:val="24"/>
        </w:rPr>
        <w:t xml:space="preserve"> </w:t>
      </w:r>
      <w:r w:rsidRPr="004B3233">
        <w:rPr>
          <w:sz w:val="24"/>
          <w:szCs w:val="24"/>
        </w:rPr>
        <w:t>культурного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природного</w:t>
      </w:r>
      <w:r w:rsidRPr="004B3233">
        <w:rPr>
          <w:spacing w:val="1"/>
          <w:sz w:val="24"/>
          <w:szCs w:val="24"/>
        </w:rPr>
        <w:t xml:space="preserve"> </w:t>
      </w:r>
      <w:r w:rsidRPr="004B3233">
        <w:rPr>
          <w:sz w:val="24"/>
          <w:szCs w:val="24"/>
        </w:rPr>
        <w:t>наследия в России; важнейших для страны и личности событиях и фактах прошлого и</w:t>
      </w:r>
      <w:r w:rsidRPr="004B3233">
        <w:rPr>
          <w:spacing w:val="1"/>
          <w:sz w:val="24"/>
          <w:szCs w:val="24"/>
        </w:rPr>
        <w:t xml:space="preserve"> </w:t>
      </w:r>
      <w:r w:rsidRPr="004B3233">
        <w:rPr>
          <w:sz w:val="24"/>
          <w:szCs w:val="24"/>
        </w:rPr>
        <w:t>настоящего</w:t>
      </w:r>
      <w:r w:rsidRPr="004B3233">
        <w:rPr>
          <w:spacing w:val="-5"/>
          <w:sz w:val="24"/>
          <w:szCs w:val="24"/>
        </w:rPr>
        <w:t xml:space="preserve"> </w:t>
      </w:r>
      <w:r w:rsidRPr="004B3233">
        <w:rPr>
          <w:sz w:val="24"/>
          <w:szCs w:val="24"/>
        </w:rPr>
        <w:t>России;</w:t>
      </w:r>
      <w:r w:rsidRPr="004B3233">
        <w:rPr>
          <w:spacing w:val="-3"/>
          <w:sz w:val="24"/>
          <w:szCs w:val="24"/>
        </w:rPr>
        <w:t xml:space="preserve"> </w:t>
      </w:r>
      <w:r w:rsidRPr="004B3233">
        <w:rPr>
          <w:sz w:val="24"/>
          <w:szCs w:val="24"/>
        </w:rPr>
        <w:t>основных</w:t>
      </w:r>
      <w:r w:rsidRPr="004B3233">
        <w:rPr>
          <w:spacing w:val="-4"/>
          <w:sz w:val="24"/>
          <w:szCs w:val="24"/>
        </w:rPr>
        <w:t xml:space="preserve"> </w:t>
      </w:r>
      <w:r w:rsidRPr="004B3233">
        <w:rPr>
          <w:sz w:val="24"/>
          <w:szCs w:val="24"/>
        </w:rPr>
        <w:t>правах</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обязанностях</w:t>
      </w:r>
      <w:r w:rsidRPr="004B3233">
        <w:rPr>
          <w:spacing w:val="-1"/>
          <w:sz w:val="24"/>
          <w:szCs w:val="24"/>
        </w:rPr>
        <w:t xml:space="preserve"> </w:t>
      </w:r>
      <w:r w:rsidRPr="004B3233">
        <w:rPr>
          <w:sz w:val="24"/>
          <w:szCs w:val="24"/>
        </w:rPr>
        <w:t>гражданина</w:t>
      </w:r>
      <w:r w:rsidRPr="004B3233">
        <w:rPr>
          <w:spacing w:val="-5"/>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Федерации;</w:t>
      </w:r>
    </w:p>
    <w:p w14:paraId="3EF9B634" w14:textId="77777777" w:rsidR="00AB1D59" w:rsidRPr="004B3233" w:rsidRDefault="00AB1D59" w:rsidP="00CC1F8A">
      <w:pPr>
        <w:pStyle w:val="a6"/>
        <w:numPr>
          <w:ilvl w:val="0"/>
          <w:numId w:val="20"/>
        </w:numPr>
        <w:tabs>
          <w:tab w:val="left" w:pos="851"/>
          <w:tab w:val="left" w:pos="2121"/>
        </w:tabs>
        <w:ind w:left="0" w:right="145" w:firstLine="567"/>
        <w:rPr>
          <w:sz w:val="24"/>
          <w:szCs w:val="24"/>
        </w:rPr>
      </w:pPr>
      <w:r w:rsidRPr="004B3233">
        <w:rPr>
          <w:sz w:val="24"/>
          <w:szCs w:val="24"/>
        </w:rPr>
        <w:t>развитие умений описывать, сравнивать и группировать изученные природные</w:t>
      </w:r>
      <w:r w:rsidRPr="004B3233">
        <w:rPr>
          <w:spacing w:val="1"/>
          <w:sz w:val="24"/>
          <w:szCs w:val="24"/>
        </w:rPr>
        <w:t xml:space="preserve"> </w:t>
      </w:r>
      <w:r w:rsidRPr="004B3233">
        <w:rPr>
          <w:sz w:val="24"/>
          <w:szCs w:val="24"/>
        </w:rPr>
        <w:t>объекты и явления, выделяя их существенные признаки и отношения между объектами и</w:t>
      </w:r>
      <w:r w:rsidRPr="004B3233">
        <w:rPr>
          <w:spacing w:val="1"/>
          <w:sz w:val="24"/>
          <w:szCs w:val="24"/>
        </w:rPr>
        <w:t xml:space="preserve"> </w:t>
      </w:r>
      <w:r w:rsidRPr="004B3233">
        <w:rPr>
          <w:sz w:val="24"/>
          <w:szCs w:val="24"/>
        </w:rPr>
        <w:t>явлениями;</w:t>
      </w:r>
    </w:p>
    <w:p w14:paraId="0CCFBA57" w14:textId="77777777" w:rsidR="00AB1D59" w:rsidRPr="004B3233" w:rsidRDefault="00AB1D59" w:rsidP="00CC1F8A">
      <w:pPr>
        <w:pStyle w:val="a6"/>
        <w:numPr>
          <w:ilvl w:val="0"/>
          <w:numId w:val="20"/>
        </w:numPr>
        <w:tabs>
          <w:tab w:val="left" w:pos="851"/>
          <w:tab w:val="left" w:pos="2064"/>
        </w:tabs>
        <w:ind w:left="0" w:right="145" w:firstLine="567"/>
        <w:rPr>
          <w:sz w:val="24"/>
          <w:szCs w:val="24"/>
        </w:rPr>
      </w:pPr>
      <w:r w:rsidRPr="004B3233">
        <w:rPr>
          <w:sz w:val="24"/>
          <w:szCs w:val="24"/>
        </w:rPr>
        <w:t>понимание</w:t>
      </w:r>
      <w:r w:rsidRPr="004B3233">
        <w:rPr>
          <w:spacing w:val="-9"/>
          <w:sz w:val="24"/>
          <w:szCs w:val="24"/>
        </w:rPr>
        <w:t xml:space="preserve"> </w:t>
      </w:r>
      <w:r w:rsidRPr="004B3233">
        <w:rPr>
          <w:sz w:val="24"/>
          <w:szCs w:val="24"/>
        </w:rPr>
        <w:t>простейших</w:t>
      </w:r>
      <w:r w:rsidRPr="004B3233">
        <w:rPr>
          <w:spacing w:val="-8"/>
          <w:sz w:val="24"/>
          <w:szCs w:val="24"/>
        </w:rPr>
        <w:t xml:space="preserve"> </w:t>
      </w:r>
      <w:r w:rsidRPr="004B3233">
        <w:rPr>
          <w:sz w:val="24"/>
          <w:szCs w:val="24"/>
        </w:rPr>
        <w:t>причинно-следственных</w:t>
      </w:r>
      <w:r w:rsidRPr="004B3233">
        <w:rPr>
          <w:spacing w:val="-6"/>
          <w:sz w:val="24"/>
          <w:szCs w:val="24"/>
        </w:rPr>
        <w:t xml:space="preserve"> </w:t>
      </w:r>
      <w:r w:rsidRPr="004B3233">
        <w:rPr>
          <w:sz w:val="24"/>
          <w:szCs w:val="24"/>
        </w:rPr>
        <w:t>связей</w:t>
      </w:r>
      <w:r w:rsidRPr="004B3233">
        <w:rPr>
          <w:spacing w:val="-7"/>
          <w:sz w:val="24"/>
          <w:szCs w:val="24"/>
        </w:rPr>
        <w:t xml:space="preserve"> </w:t>
      </w:r>
      <w:r w:rsidRPr="004B3233">
        <w:rPr>
          <w:sz w:val="24"/>
          <w:szCs w:val="24"/>
        </w:rPr>
        <w:t>в</w:t>
      </w:r>
      <w:r w:rsidRPr="004B3233">
        <w:rPr>
          <w:spacing w:val="-8"/>
          <w:sz w:val="24"/>
          <w:szCs w:val="24"/>
        </w:rPr>
        <w:t xml:space="preserve"> </w:t>
      </w:r>
      <w:r w:rsidRPr="004B3233">
        <w:rPr>
          <w:sz w:val="24"/>
          <w:szCs w:val="24"/>
        </w:rPr>
        <w:t>окружающем</w:t>
      </w:r>
      <w:r w:rsidRPr="004B3233">
        <w:rPr>
          <w:spacing w:val="-8"/>
          <w:sz w:val="24"/>
          <w:szCs w:val="24"/>
        </w:rPr>
        <w:t xml:space="preserve"> </w:t>
      </w:r>
      <w:r w:rsidRPr="004B3233">
        <w:rPr>
          <w:sz w:val="24"/>
          <w:szCs w:val="24"/>
        </w:rPr>
        <w:t>мире</w:t>
      </w:r>
      <w:r w:rsidRPr="004B3233">
        <w:rPr>
          <w:spacing w:val="-7"/>
          <w:sz w:val="24"/>
          <w:szCs w:val="24"/>
        </w:rPr>
        <w:t xml:space="preserve"> </w:t>
      </w:r>
      <w:r w:rsidRPr="004B3233">
        <w:rPr>
          <w:sz w:val="24"/>
          <w:szCs w:val="24"/>
        </w:rPr>
        <w:t>(в</w:t>
      </w:r>
      <w:r w:rsidRPr="004B3233">
        <w:rPr>
          <w:spacing w:val="-6"/>
          <w:sz w:val="24"/>
          <w:szCs w:val="24"/>
        </w:rPr>
        <w:t xml:space="preserve"> </w:t>
      </w:r>
      <w:r w:rsidRPr="004B3233">
        <w:rPr>
          <w:sz w:val="24"/>
          <w:szCs w:val="24"/>
        </w:rPr>
        <w:t>том</w:t>
      </w:r>
      <w:r w:rsidRPr="004B3233">
        <w:rPr>
          <w:spacing w:val="-58"/>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материале</w:t>
      </w:r>
      <w:r w:rsidRPr="004B3233">
        <w:rPr>
          <w:spacing w:val="-1"/>
          <w:sz w:val="24"/>
          <w:szCs w:val="24"/>
        </w:rPr>
        <w:t xml:space="preserve"> </w:t>
      </w:r>
      <w:r w:rsidRPr="004B3233">
        <w:rPr>
          <w:sz w:val="24"/>
          <w:szCs w:val="24"/>
        </w:rPr>
        <w:t>о природе</w:t>
      </w:r>
      <w:r w:rsidRPr="004B3233">
        <w:rPr>
          <w:spacing w:val="-1"/>
          <w:sz w:val="24"/>
          <w:szCs w:val="24"/>
        </w:rPr>
        <w:t xml:space="preserve"> </w:t>
      </w:r>
      <w:r w:rsidRPr="004B3233">
        <w:rPr>
          <w:sz w:val="24"/>
          <w:szCs w:val="24"/>
        </w:rPr>
        <w:t>и культуре</w:t>
      </w:r>
      <w:r w:rsidRPr="004B3233">
        <w:rPr>
          <w:spacing w:val="-1"/>
          <w:sz w:val="24"/>
          <w:szCs w:val="24"/>
        </w:rPr>
        <w:t xml:space="preserve"> </w:t>
      </w:r>
      <w:r w:rsidRPr="004B3233">
        <w:rPr>
          <w:sz w:val="24"/>
          <w:szCs w:val="24"/>
        </w:rPr>
        <w:t>родного края);</w:t>
      </w:r>
    </w:p>
    <w:p w14:paraId="182C6018" w14:textId="77777777" w:rsidR="00AB1D59" w:rsidRPr="004B3233" w:rsidRDefault="00AB1D59" w:rsidP="00CC1F8A">
      <w:pPr>
        <w:pStyle w:val="a6"/>
        <w:numPr>
          <w:ilvl w:val="0"/>
          <w:numId w:val="20"/>
        </w:numPr>
        <w:tabs>
          <w:tab w:val="left" w:pos="851"/>
          <w:tab w:val="left" w:pos="2143"/>
        </w:tabs>
        <w:ind w:left="0" w:right="145" w:firstLine="567"/>
        <w:rPr>
          <w:sz w:val="24"/>
          <w:szCs w:val="24"/>
        </w:rPr>
      </w:pPr>
      <w:r w:rsidRPr="004B3233">
        <w:rPr>
          <w:sz w:val="24"/>
          <w:szCs w:val="24"/>
        </w:rPr>
        <w:t>умение</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изученного</w:t>
      </w:r>
      <w:r w:rsidRPr="004B3233">
        <w:rPr>
          <w:spacing w:val="1"/>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познавательные,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практические</w:t>
      </w:r>
      <w:r w:rsidRPr="004B3233">
        <w:rPr>
          <w:spacing w:val="-2"/>
          <w:sz w:val="24"/>
          <w:szCs w:val="24"/>
        </w:rPr>
        <w:t xml:space="preserve"> </w:t>
      </w:r>
      <w:r w:rsidRPr="004B3233">
        <w:rPr>
          <w:sz w:val="24"/>
          <w:szCs w:val="24"/>
        </w:rPr>
        <w:t>задачи;</w:t>
      </w:r>
    </w:p>
    <w:p w14:paraId="796F2CF1" w14:textId="6151D152" w:rsidR="00AB1D59" w:rsidRPr="004B3233" w:rsidRDefault="00AB1D59" w:rsidP="00CC1F8A">
      <w:pPr>
        <w:pStyle w:val="a6"/>
        <w:numPr>
          <w:ilvl w:val="0"/>
          <w:numId w:val="20"/>
        </w:numPr>
        <w:tabs>
          <w:tab w:val="left" w:pos="851"/>
          <w:tab w:val="left" w:pos="2145"/>
        </w:tabs>
        <w:ind w:left="0" w:right="145" w:firstLine="567"/>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lastRenderedPageBreak/>
        <w:t>графической,</w:t>
      </w:r>
      <w:r w:rsidRPr="004B3233">
        <w:rPr>
          <w:spacing w:val="1"/>
          <w:sz w:val="24"/>
          <w:szCs w:val="24"/>
        </w:rPr>
        <w:t xml:space="preserve"> </w:t>
      </w:r>
      <w:r w:rsidRPr="004B3233">
        <w:rPr>
          <w:sz w:val="24"/>
          <w:szCs w:val="24"/>
        </w:rPr>
        <w:t>аудиовизуальной)</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электронных</w:t>
      </w:r>
      <w:r w:rsidRPr="004B3233">
        <w:rPr>
          <w:spacing w:val="1"/>
          <w:sz w:val="24"/>
          <w:szCs w:val="24"/>
        </w:rPr>
        <w:t xml:space="preserve"> </w:t>
      </w:r>
      <w:r w:rsidRPr="004B3233">
        <w:rPr>
          <w:sz w:val="24"/>
          <w:szCs w:val="24"/>
        </w:rPr>
        <w:t>ресурсов</w:t>
      </w:r>
      <w:r w:rsidRPr="004B3233">
        <w:rPr>
          <w:spacing w:val="1"/>
          <w:sz w:val="24"/>
          <w:szCs w:val="24"/>
        </w:rPr>
        <w:t xml:space="preserve"> </w:t>
      </w:r>
      <w:r w:rsidR="00E07C38" w:rsidRPr="004B3233">
        <w:rPr>
          <w:sz w:val="24"/>
          <w:szCs w:val="24"/>
        </w:rPr>
        <w:t xml:space="preserve">МАОУ СОШ п. Демьянка УМР </w:t>
      </w:r>
      <w:r w:rsidRPr="004B3233">
        <w:rPr>
          <w:sz w:val="24"/>
          <w:szCs w:val="24"/>
        </w:rPr>
        <w:t xml:space="preserve"> и</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 получения информации</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источников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современной информационной</w:t>
      </w:r>
      <w:r w:rsidRPr="004B3233">
        <w:rPr>
          <w:spacing w:val="-1"/>
          <w:sz w:val="24"/>
          <w:szCs w:val="24"/>
        </w:rPr>
        <w:t xml:space="preserve"> </w:t>
      </w:r>
      <w:r w:rsidRPr="004B3233">
        <w:rPr>
          <w:sz w:val="24"/>
          <w:szCs w:val="24"/>
        </w:rPr>
        <w:t>среде;</w:t>
      </w:r>
    </w:p>
    <w:p w14:paraId="391C0A8B" w14:textId="77777777" w:rsidR="00AB1D59" w:rsidRPr="004B3233" w:rsidRDefault="00AB1D59" w:rsidP="00CC1F8A">
      <w:pPr>
        <w:pStyle w:val="a6"/>
        <w:numPr>
          <w:ilvl w:val="0"/>
          <w:numId w:val="20"/>
        </w:numPr>
        <w:tabs>
          <w:tab w:val="left" w:pos="851"/>
        </w:tabs>
        <w:ind w:left="0" w:right="145" w:firstLine="567"/>
        <w:rPr>
          <w:sz w:val="24"/>
          <w:szCs w:val="24"/>
        </w:rPr>
      </w:pPr>
      <w:r w:rsidRPr="004B3233">
        <w:rPr>
          <w:sz w:val="24"/>
          <w:szCs w:val="24"/>
        </w:rPr>
        <w:t>приобретение</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проведения</w:t>
      </w:r>
      <w:r w:rsidRPr="004B3233">
        <w:rPr>
          <w:spacing w:val="1"/>
          <w:sz w:val="24"/>
          <w:szCs w:val="24"/>
        </w:rPr>
        <w:t xml:space="preserve"> </w:t>
      </w:r>
      <w:r w:rsidRPr="004B3233">
        <w:rPr>
          <w:sz w:val="24"/>
          <w:szCs w:val="24"/>
        </w:rPr>
        <w:t>несложных</w:t>
      </w:r>
      <w:r w:rsidRPr="004B3233">
        <w:rPr>
          <w:spacing w:val="1"/>
          <w:sz w:val="24"/>
          <w:szCs w:val="24"/>
        </w:rPr>
        <w:t xml:space="preserve"> </w:t>
      </w:r>
      <w:r w:rsidRPr="004B3233">
        <w:rPr>
          <w:sz w:val="24"/>
          <w:szCs w:val="24"/>
        </w:rPr>
        <w:t>групповых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наблюдений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окружающей</w:t>
      </w:r>
      <w:r w:rsidRPr="004B3233">
        <w:rPr>
          <w:spacing w:val="1"/>
          <w:sz w:val="24"/>
          <w:szCs w:val="24"/>
        </w:rPr>
        <w:t xml:space="preserve"> </w:t>
      </w:r>
      <w:r w:rsidRPr="004B3233">
        <w:rPr>
          <w:sz w:val="24"/>
          <w:szCs w:val="24"/>
        </w:rPr>
        <w:t>среде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опытов</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исследованию</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объектов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 с использованием простейшего лабораторного оборудования и измерительных</w:t>
      </w:r>
      <w:r w:rsidRPr="004B3233">
        <w:rPr>
          <w:spacing w:val="1"/>
          <w:sz w:val="24"/>
          <w:szCs w:val="24"/>
        </w:rPr>
        <w:t xml:space="preserve"> </w:t>
      </w:r>
      <w:r w:rsidRPr="004B3233">
        <w:rPr>
          <w:sz w:val="24"/>
          <w:szCs w:val="24"/>
        </w:rPr>
        <w:t>приборов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следованием</w:t>
      </w:r>
      <w:r w:rsidRPr="004B3233">
        <w:rPr>
          <w:spacing w:val="1"/>
          <w:sz w:val="24"/>
          <w:szCs w:val="24"/>
        </w:rPr>
        <w:t xml:space="preserve"> </w:t>
      </w:r>
      <w:r w:rsidRPr="004B3233">
        <w:rPr>
          <w:sz w:val="24"/>
          <w:szCs w:val="24"/>
        </w:rPr>
        <w:t>инструкциям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правилам</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труда,</w:t>
      </w:r>
      <w:r w:rsidRPr="004B3233">
        <w:rPr>
          <w:spacing w:val="1"/>
          <w:sz w:val="24"/>
          <w:szCs w:val="24"/>
        </w:rPr>
        <w:t xml:space="preserve"> </w:t>
      </w:r>
      <w:r w:rsidRPr="004B3233">
        <w:rPr>
          <w:sz w:val="24"/>
          <w:szCs w:val="24"/>
        </w:rPr>
        <w:t>фиксацией</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наблюдений и опытов;</w:t>
      </w:r>
    </w:p>
    <w:p w14:paraId="03CD4D0B" w14:textId="77777777" w:rsidR="00AB1D59" w:rsidRPr="004B3233" w:rsidRDefault="00AB1D59" w:rsidP="00CC1F8A">
      <w:pPr>
        <w:pStyle w:val="a6"/>
        <w:numPr>
          <w:ilvl w:val="0"/>
          <w:numId w:val="20"/>
        </w:numPr>
        <w:tabs>
          <w:tab w:val="left" w:pos="851"/>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здорового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образа</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выполнения правил безопасного поведения в окружающей среде, в том числе знаний о</w:t>
      </w:r>
      <w:r w:rsidRPr="004B3233">
        <w:rPr>
          <w:spacing w:val="1"/>
          <w:sz w:val="24"/>
          <w:szCs w:val="24"/>
        </w:rPr>
        <w:t xml:space="preserve"> </w:t>
      </w:r>
      <w:r w:rsidRPr="004B3233">
        <w:rPr>
          <w:spacing w:val="-1"/>
          <w:sz w:val="24"/>
          <w:szCs w:val="24"/>
        </w:rPr>
        <w:t>небезопасности</w:t>
      </w:r>
      <w:r w:rsidRPr="004B3233">
        <w:rPr>
          <w:spacing w:val="-12"/>
          <w:sz w:val="24"/>
          <w:szCs w:val="24"/>
        </w:rPr>
        <w:t xml:space="preserve"> </w:t>
      </w:r>
      <w:r w:rsidRPr="004B3233">
        <w:rPr>
          <w:spacing w:val="-1"/>
          <w:sz w:val="24"/>
          <w:szCs w:val="24"/>
        </w:rPr>
        <w:t>разглашения</w:t>
      </w:r>
      <w:r w:rsidRPr="004B3233">
        <w:rPr>
          <w:spacing w:val="-13"/>
          <w:sz w:val="24"/>
          <w:szCs w:val="24"/>
        </w:rPr>
        <w:t xml:space="preserve"> </w:t>
      </w:r>
      <w:r w:rsidRPr="004B3233">
        <w:rPr>
          <w:sz w:val="24"/>
          <w:szCs w:val="24"/>
        </w:rPr>
        <w:t>личной</w:t>
      </w:r>
      <w:r w:rsidRPr="004B3233">
        <w:rPr>
          <w:spacing w:val="-15"/>
          <w:sz w:val="24"/>
          <w:szCs w:val="24"/>
        </w:rPr>
        <w:t xml:space="preserve"> </w:t>
      </w:r>
      <w:r w:rsidRPr="004B3233">
        <w:rPr>
          <w:sz w:val="24"/>
          <w:szCs w:val="24"/>
        </w:rPr>
        <w:t>и</w:t>
      </w:r>
      <w:r w:rsidRPr="004B3233">
        <w:rPr>
          <w:spacing w:val="-13"/>
          <w:sz w:val="24"/>
          <w:szCs w:val="24"/>
        </w:rPr>
        <w:t xml:space="preserve"> </w:t>
      </w:r>
      <w:r w:rsidRPr="004B3233">
        <w:rPr>
          <w:sz w:val="24"/>
          <w:szCs w:val="24"/>
        </w:rPr>
        <w:t>финансовой</w:t>
      </w:r>
      <w:r w:rsidRPr="004B3233">
        <w:rPr>
          <w:spacing w:val="-9"/>
          <w:sz w:val="24"/>
          <w:szCs w:val="24"/>
        </w:rPr>
        <w:t xml:space="preserve"> </w:t>
      </w:r>
      <w:r w:rsidRPr="004B3233">
        <w:rPr>
          <w:sz w:val="24"/>
          <w:szCs w:val="24"/>
        </w:rPr>
        <w:t>информации</w:t>
      </w:r>
      <w:r w:rsidRPr="004B3233">
        <w:rPr>
          <w:spacing w:val="-15"/>
          <w:sz w:val="24"/>
          <w:szCs w:val="24"/>
        </w:rPr>
        <w:t xml:space="preserve"> </w:t>
      </w:r>
      <w:r w:rsidRPr="004B3233">
        <w:rPr>
          <w:sz w:val="24"/>
          <w:szCs w:val="24"/>
        </w:rPr>
        <w:t>при</w:t>
      </w:r>
      <w:r w:rsidRPr="004B3233">
        <w:rPr>
          <w:spacing w:val="-15"/>
          <w:sz w:val="24"/>
          <w:szCs w:val="24"/>
        </w:rPr>
        <w:t xml:space="preserve"> </w:t>
      </w:r>
      <w:r w:rsidRPr="004B3233">
        <w:rPr>
          <w:sz w:val="24"/>
          <w:szCs w:val="24"/>
        </w:rPr>
        <w:t>общении</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людьми</w:t>
      </w:r>
      <w:r w:rsidRPr="004B3233">
        <w:rPr>
          <w:spacing w:val="-13"/>
          <w:sz w:val="24"/>
          <w:szCs w:val="24"/>
        </w:rPr>
        <w:t xml:space="preserve"> </w:t>
      </w:r>
      <w:r w:rsidRPr="004B3233">
        <w:rPr>
          <w:sz w:val="24"/>
          <w:szCs w:val="24"/>
        </w:rPr>
        <w:t>вне</w:t>
      </w:r>
      <w:r w:rsidRPr="004B3233">
        <w:rPr>
          <w:spacing w:val="-57"/>
          <w:sz w:val="24"/>
          <w:szCs w:val="24"/>
        </w:rPr>
        <w:t xml:space="preserve"> </w:t>
      </w:r>
      <w:r w:rsidRPr="004B3233">
        <w:rPr>
          <w:sz w:val="24"/>
          <w:szCs w:val="24"/>
        </w:rPr>
        <w:t>семьи,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соблюдения</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использовании</w:t>
      </w:r>
      <w:r w:rsidRPr="004B3233">
        <w:rPr>
          <w:spacing w:val="-1"/>
          <w:sz w:val="24"/>
          <w:szCs w:val="24"/>
        </w:rPr>
        <w:t xml:space="preserve"> </w:t>
      </w:r>
      <w:r w:rsidRPr="004B3233">
        <w:rPr>
          <w:sz w:val="24"/>
          <w:szCs w:val="24"/>
        </w:rPr>
        <w:t>личных</w:t>
      </w:r>
      <w:r w:rsidRPr="004B3233">
        <w:rPr>
          <w:spacing w:val="2"/>
          <w:sz w:val="24"/>
          <w:szCs w:val="24"/>
        </w:rPr>
        <w:t xml:space="preserve"> </w:t>
      </w:r>
      <w:r w:rsidRPr="004B3233">
        <w:rPr>
          <w:sz w:val="24"/>
          <w:szCs w:val="24"/>
        </w:rPr>
        <w:t>финансов;</w:t>
      </w:r>
    </w:p>
    <w:p w14:paraId="76114A9A" w14:textId="77777777" w:rsidR="00AB1D59" w:rsidRPr="004B3233" w:rsidRDefault="00AB1D59" w:rsidP="00CC1F8A">
      <w:pPr>
        <w:pStyle w:val="a6"/>
        <w:numPr>
          <w:ilvl w:val="0"/>
          <w:numId w:val="20"/>
        </w:numPr>
        <w:tabs>
          <w:tab w:val="left" w:pos="851"/>
          <w:tab w:val="left" w:pos="2241"/>
        </w:tabs>
        <w:ind w:left="0" w:right="145" w:firstLine="567"/>
        <w:rPr>
          <w:sz w:val="24"/>
          <w:szCs w:val="24"/>
        </w:rPr>
      </w:pPr>
      <w:r w:rsidRPr="004B3233">
        <w:rPr>
          <w:sz w:val="24"/>
          <w:szCs w:val="24"/>
        </w:rPr>
        <w:t>приобретение опыта положительного эмоционально-ценностного отношения к</w:t>
      </w:r>
      <w:r w:rsidRPr="004B3233">
        <w:rPr>
          <w:spacing w:val="1"/>
          <w:sz w:val="24"/>
          <w:szCs w:val="24"/>
        </w:rPr>
        <w:t xml:space="preserve"> </w:t>
      </w:r>
      <w:r w:rsidRPr="004B3233">
        <w:rPr>
          <w:sz w:val="24"/>
          <w:szCs w:val="24"/>
        </w:rPr>
        <w:t>природе; стремления действовать в окружающей среде в соответствии с экологическими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поведения.</w:t>
      </w:r>
    </w:p>
    <w:p w14:paraId="78635A8A" w14:textId="0017B00D" w:rsidR="00AB1D59" w:rsidRPr="004B3233" w:rsidRDefault="00AB1D59" w:rsidP="00CC1F8A">
      <w:pPr>
        <w:tabs>
          <w:tab w:val="left" w:pos="851"/>
        </w:tabs>
        <w:spacing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По</w:t>
      </w:r>
      <w:r w:rsidRPr="004B3233">
        <w:rPr>
          <w:rFonts w:ascii="Times New Roman" w:hAnsi="Times New Roman"/>
          <w:spacing w:val="-6"/>
          <w:sz w:val="24"/>
          <w:szCs w:val="24"/>
          <w:lang w:val="ru-RU"/>
        </w:rPr>
        <w:t xml:space="preserve"> </w:t>
      </w:r>
      <w:r w:rsidRPr="004B3233">
        <w:rPr>
          <w:rFonts w:ascii="Times New Roman" w:hAnsi="Times New Roman"/>
          <w:sz w:val="24"/>
          <w:szCs w:val="24"/>
          <w:lang w:val="ru-RU"/>
        </w:rPr>
        <w:t>выбору</w:t>
      </w:r>
      <w:r w:rsidRPr="004B3233">
        <w:rPr>
          <w:rFonts w:ascii="Times New Roman" w:hAnsi="Times New Roman"/>
          <w:spacing w:val="-10"/>
          <w:sz w:val="24"/>
          <w:szCs w:val="24"/>
          <w:lang w:val="ru-RU"/>
        </w:rPr>
        <w:t xml:space="preserve"> </w:t>
      </w:r>
      <w:r w:rsidRPr="004B3233">
        <w:rPr>
          <w:rFonts w:ascii="Times New Roman" w:hAnsi="Times New Roman"/>
          <w:sz w:val="24"/>
          <w:szCs w:val="24"/>
          <w:lang w:val="ru-RU"/>
        </w:rPr>
        <w:t>родителей</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(законных</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представителей)</w:t>
      </w:r>
      <w:r w:rsidRPr="004B3233">
        <w:rPr>
          <w:rFonts w:ascii="Times New Roman" w:hAnsi="Times New Roman"/>
          <w:spacing w:val="-6"/>
          <w:sz w:val="24"/>
          <w:szCs w:val="24"/>
          <w:lang w:val="ru-RU"/>
        </w:rPr>
        <w:t xml:space="preserve"> </w:t>
      </w:r>
      <w:r w:rsidRPr="004B3233">
        <w:rPr>
          <w:rFonts w:ascii="Times New Roman" w:hAnsi="Times New Roman"/>
          <w:sz w:val="24"/>
          <w:szCs w:val="24"/>
          <w:lang w:val="ru-RU"/>
        </w:rPr>
        <w:t>несовершеннолетних</w:t>
      </w:r>
      <w:r w:rsidRPr="004B3233">
        <w:rPr>
          <w:rFonts w:ascii="Times New Roman" w:hAnsi="Times New Roman"/>
          <w:spacing w:val="-5"/>
          <w:sz w:val="24"/>
          <w:szCs w:val="24"/>
          <w:lang w:val="ru-RU"/>
        </w:rPr>
        <w:t xml:space="preserve"> </w:t>
      </w:r>
      <w:r w:rsidRPr="004B3233">
        <w:rPr>
          <w:rFonts w:ascii="Times New Roman" w:hAnsi="Times New Roman"/>
          <w:sz w:val="24"/>
          <w:szCs w:val="24"/>
          <w:lang w:val="ru-RU"/>
        </w:rPr>
        <w:t>обучающихся</w:t>
      </w:r>
      <w:r w:rsidRPr="004B3233">
        <w:rPr>
          <w:rFonts w:ascii="Times New Roman" w:hAnsi="Times New Roman"/>
          <w:spacing w:val="-58"/>
          <w:sz w:val="24"/>
          <w:szCs w:val="24"/>
          <w:lang w:val="ru-RU"/>
        </w:rPr>
        <w:t xml:space="preserve"> </w:t>
      </w:r>
      <w:r w:rsidRPr="004B3233">
        <w:rPr>
          <w:rFonts w:ascii="Times New Roman" w:hAnsi="Times New Roman"/>
          <w:sz w:val="24"/>
          <w:szCs w:val="24"/>
          <w:lang w:val="ru-RU"/>
        </w:rPr>
        <w:t>в</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рамках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учебного</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предмета</w:t>
      </w:r>
      <w:r w:rsidRPr="004B3233">
        <w:rPr>
          <w:rFonts w:ascii="Times New Roman" w:hAnsi="Times New Roman"/>
          <w:spacing w:val="1"/>
          <w:sz w:val="24"/>
          <w:szCs w:val="24"/>
          <w:lang w:val="ru-RU"/>
        </w:rPr>
        <w:t xml:space="preserve"> </w:t>
      </w:r>
      <w:r w:rsidRPr="004B3233">
        <w:rPr>
          <w:rFonts w:ascii="Times New Roman" w:hAnsi="Times New Roman"/>
          <w:b/>
          <w:sz w:val="24"/>
          <w:szCs w:val="24"/>
          <w:lang w:val="ru-RU"/>
        </w:rPr>
        <w:t>«Основы</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религиозных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культур</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светской</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этики»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предметной</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области</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«Основы</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религиозных</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культур</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светской</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этики»</w:t>
      </w:r>
      <w:r w:rsidRPr="004B3233">
        <w:rPr>
          <w:rFonts w:ascii="Times New Roman" w:hAnsi="Times New Roman"/>
          <w:b/>
          <w:spacing w:val="-7"/>
          <w:sz w:val="24"/>
          <w:szCs w:val="24"/>
          <w:lang w:val="ru-RU"/>
        </w:rPr>
        <w:t xml:space="preserve"> </w:t>
      </w:r>
      <w:r w:rsidRPr="004B3233">
        <w:rPr>
          <w:rFonts w:ascii="Times New Roman" w:hAnsi="Times New Roman"/>
          <w:sz w:val="24"/>
          <w:szCs w:val="24"/>
          <w:lang w:val="ru-RU"/>
        </w:rPr>
        <w:t>могут</w:t>
      </w:r>
      <w:r w:rsidRPr="004B3233">
        <w:rPr>
          <w:rFonts w:ascii="Times New Roman" w:hAnsi="Times New Roman"/>
          <w:spacing w:val="-13"/>
          <w:sz w:val="24"/>
          <w:szCs w:val="24"/>
          <w:lang w:val="ru-RU"/>
        </w:rPr>
        <w:t xml:space="preserve"> </w:t>
      </w:r>
      <w:r w:rsidRPr="004B3233">
        <w:rPr>
          <w:rFonts w:ascii="Times New Roman" w:hAnsi="Times New Roman"/>
          <w:sz w:val="24"/>
          <w:szCs w:val="24"/>
          <w:lang w:val="ru-RU"/>
        </w:rPr>
        <w:t>изучаться</w:t>
      </w:r>
      <w:r w:rsidRPr="004B3233">
        <w:rPr>
          <w:rFonts w:ascii="Times New Roman" w:hAnsi="Times New Roman"/>
          <w:spacing w:val="-57"/>
          <w:sz w:val="24"/>
          <w:szCs w:val="24"/>
          <w:lang w:val="ru-RU"/>
        </w:rPr>
        <w:t xml:space="preserve"> </w:t>
      </w:r>
      <w:r w:rsidRPr="004B3233">
        <w:rPr>
          <w:rFonts w:ascii="Times New Roman" w:hAnsi="Times New Roman"/>
          <w:sz w:val="24"/>
          <w:szCs w:val="24"/>
          <w:lang w:val="ru-RU"/>
        </w:rPr>
        <w:t>шесть</w:t>
      </w:r>
      <w:r w:rsidRPr="004B3233">
        <w:rPr>
          <w:rFonts w:ascii="Times New Roman" w:hAnsi="Times New Roman"/>
          <w:spacing w:val="25"/>
          <w:sz w:val="24"/>
          <w:szCs w:val="24"/>
          <w:lang w:val="ru-RU"/>
        </w:rPr>
        <w:t xml:space="preserve"> </w:t>
      </w:r>
      <w:r w:rsidRPr="004B3233">
        <w:rPr>
          <w:rFonts w:ascii="Times New Roman" w:hAnsi="Times New Roman"/>
          <w:sz w:val="24"/>
          <w:szCs w:val="24"/>
          <w:lang w:val="ru-RU"/>
        </w:rPr>
        <w:t>учебных</w:t>
      </w:r>
      <w:r w:rsidRPr="004B3233">
        <w:rPr>
          <w:rFonts w:ascii="Times New Roman" w:hAnsi="Times New Roman"/>
          <w:spacing w:val="23"/>
          <w:sz w:val="24"/>
          <w:szCs w:val="24"/>
          <w:lang w:val="ru-RU"/>
        </w:rPr>
        <w:t xml:space="preserve"> </w:t>
      </w:r>
      <w:r w:rsidRPr="004B3233">
        <w:rPr>
          <w:rFonts w:ascii="Times New Roman" w:hAnsi="Times New Roman"/>
          <w:sz w:val="24"/>
          <w:szCs w:val="24"/>
          <w:lang w:val="ru-RU"/>
        </w:rPr>
        <w:t>модулей:</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0"/>
          <w:sz w:val="24"/>
          <w:szCs w:val="24"/>
          <w:lang w:val="ru-RU"/>
        </w:rPr>
        <w:t xml:space="preserve"> </w:t>
      </w:r>
      <w:r w:rsidRPr="004B3233">
        <w:rPr>
          <w:rFonts w:ascii="Times New Roman" w:hAnsi="Times New Roman"/>
          <w:sz w:val="24"/>
          <w:szCs w:val="24"/>
          <w:lang w:val="ru-RU"/>
        </w:rPr>
        <w:t>православной</w:t>
      </w:r>
      <w:r w:rsidRPr="004B3233">
        <w:rPr>
          <w:rFonts w:ascii="Times New Roman" w:hAnsi="Times New Roman"/>
          <w:spacing w:val="22"/>
          <w:sz w:val="24"/>
          <w:szCs w:val="24"/>
          <w:lang w:val="ru-RU"/>
        </w:rPr>
        <w:t xml:space="preserve"> </w:t>
      </w:r>
      <w:r w:rsidRPr="004B3233">
        <w:rPr>
          <w:rFonts w:ascii="Times New Roman" w:hAnsi="Times New Roman"/>
          <w:sz w:val="24"/>
          <w:szCs w:val="24"/>
          <w:lang w:val="ru-RU"/>
        </w:rPr>
        <w:t>культуры»,</w:t>
      </w:r>
      <w:r w:rsidRPr="004B3233">
        <w:rPr>
          <w:rFonts w:ascii="Times New Roman" w:hAnsi="Times New Roman"/>
          <w:spacing w:val="28"/>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0"/>
          <w:sz w:val="24"/>
          <w:szCs w:val="24"/>
          <w:lang w:val="ru-RU"/>
        </w:rPr>
        <w:t xml:space="preserve"> </w:t>
      </w:r>
      <w:r w:rsidRPr="004B3233">
        <w:rPr>
          <w:rFonts w:ascii="Times New Roman" w:hAnsi="Times New Roman"/>
          <w:sz w:val="24"/>
          <w:szCs w:val="24"/>
          <w:lang w:val="ru-RU"/>
        </w:rPr>
        <w:t>иудейской</w:t>
      </w:r>
      <w:r w:rsidR="00E07C38" w:rsidRPr="004B3233">
        <w:rPr>
          <w:rFonts w:ascii="Times New Roman" w:hAnsi="Times New Roman"/>
          <w:sz w:val="24"/>
          <w:szCs w:val="24"/>
          <w:lang w:val="ru-RU"/>
        </w:rPr>
        <w:t xml:space="preserve"> </w:t>
      </w:r>
      <w:r w:rsidRPr="004B3233">
        <w:rPr>
          <w:rFonts w:ascii="Times New Roman" w:hAnsi="Times New Roman"/>
          <w:sz w:val="24"/>
          <w:szCs w:val="24"/>
          <w:lang w:val="ru-RU"/>
        </w:rPr>
        <w:t>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 буддийской 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 исламской 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религиозных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культур</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народов</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России»,</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светской</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этики».</w:t>
      </w:r>
    </w:p>
    <w:p w14:paraId="169566A2" w14:textId="77777777" w:rsidR="00AB1D59" w:rsidRPr="004B3233" w:rsidRDefault="00AB1D59" w:rsidP="00CC1F8A">
      <w:pPr>
        <w:pStyle w:val="a4"/>
        <w:tabs>
          <w:tab w:val="left" w:pos="851"/>
        </w:tabs>
        <w:ind w:left="0" w:right="145" w:firstLine="567"/>
        <w:rPr>
          <w:rFonts w:ascii="Times New Roman" w:hAnsi="Times New Roman"/>
          <w:sz w:val="24"/>
          <w:szCs w:val="24"/>
        </w:rPr>
      </w:pPr>
      <w:r w:rsidRPr="004B3233">
        <w:rPr>
          <w:rFonts w:ascii="Times New Roman" w:hAnsi="Times New Roman"/>
          <w:sz w:val="24"/>
          <w:szCs w:val="24"/>
        </w:rPr>
        <w:t>Предметные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учебному предмету</w:t>
      </w:r>
      <w:r w:rsidRPr="004B3233">
        <w:rPr>
          <w:rFonts w:ascii="Times New Roman" w:hAnsi="Times New Roman"/>
          <w:spacing w:val="1"/>
          <w:sz w:val="24"/>
          <w:szCs w:val="24"/>
        </w:rPr>
        <w:t xml:space="preserve"> </w:t>
      </w:r>
      <w:r w:rsidRPr="004B3233">
        <w:rPr>
          <w:rFonts w:ascii="Times New Roman" w:hAnsi="Times New Roman"/>
          <w:sz w:val="24"/>
          <w:szCs w:val="24"/>
        </w:rPr>
        <w:t>«Основы</w:t>
      </w:r>
      <w:r w:rsidRPr="004B3233">
        <w:rPr>
          <w:rFonts w:ascii="Times New Roman" w:hAnsi="Times New Roman"/>
          <w:spacing w:val="1"/>
          <w:sz w:val="24"/>
          <w:szCs w:val="24"/>
        </w:rPr>
        <w:t xml:space="preserve"> </w:t>
      </w:r>
      <w:r w:rsidRPr="004B3233">
        <w:rPr>
          <w:rFonts w:ascii="Times New Roman" w:hAnsi="Times New Roman"/>
          <w:sz w:val="24"/>
          <w:szCs w:val="24"/>
        </w:rPr>
        <w:t>религиозных</w:t>
      </w:r>
      <w:r w:rsidRPr="004B3233">
        <w:rPr>
          <w:rFonts w:ascii="Times New Roman" w:hAnsi="Times New Roman"/>
          <w:spacing w:val="1"/>
          <w:sz w:val="24"/>
          <w:szCs w:val="24"/>
        </w:rPr>
        <w:t xml:space="preserve"> </w:t>
      </w:r>
      <w:r w:rsidRPr="004B3233">
        <w:rPr>
          <w:rFonts w:ascii="Times New Roman" w:hAnsi="Times New Roman"/>
          <w:sz w:val="24"/>
          <w:szCs w:val="24"/>
        </w:rPr>
        <w:t>культур</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светской этики» предметной области «Основы религиозных культур и светской этики»</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обеспечивать:</w:t>
      </w:r>
    </w:p>
    <w:p w14:paraId="7C8F0A1F"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православной</w:t>
      </w:r>
      <w:r w:rsidRPr="004B3233">
        <w:rPr>
          <w:spacing w:val="-4"/>
        </w:rPr>
        <w:t xml:space="preserve"> </w:t>
      </w:r>
      <w:r w:rsidRPr="004B3233">
        <w:t>культуры»:</w:t>
      </w:r>
    </w:p>
    <w:p w14:paraId="16844D16" w14:textId="77777777" w:rsidR="00AB1D59" w:rsidRPr="004B3233" w:rsidRDefault="00AB1D59" w:rsidP="00CC1F8A">
      <w:pPr>
        <w:pStyle w:val="a6"/>
        <w:numPr>
          <w:ilvl w:val="0"/>
          <w:numId w:val="19"/>
        </w:numPr>
        <w:tabs>
          <w:tab w:val="left" w:pos="851"/>
          <w:tab w:val="left" w:pos="2059"/>
        </w:tabs>
        <w:spacing w:before="37"/>
        <w:ind w:left="0" w:right="145" w:firstLine="567"/>
        <w:rPr>
          <w:sz w:val="24"/>
          <w:szCs w:val="24"/>
        </w:rPr>
      </w:pPr>
      <w:r w:rsidRPr="004B3233">
        <w:rPr>
          <w:spacing w:val="-1"/>
          <w:sz w:val="24"/>
          <w:szCs w:val="24"/>
        </w:rPr>
        <w:t>понимание</w:t>
      </w:r>
      <w:r w:rsidRPr="004B3233">
        <w:rPr>
          <w:spacing w:val="-13"/>
          <w:sz w:val="24"/>
          <w:szCs w:val="24"/>
        </w:rPr>
        <w:t xml:space="preserve"> </w:t>
      </w:r>
      <w:r w:rsidRPr="004B3233">
        <w:rPr>
          <w:spacing w:val="-1"/>
          <w:sz w:val="24"/>
          <w:szCs w:val="24"/>
        </w:rPr>
        <w:t>необходимости</w:t>
      </w:r>
      <w:r w:rsidRPr="004B3233">
        <w:rPr>
          <w:spacing w:val="-9"/>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совершенствования,</w:t>
      </w:r>
      <w:r w:rsidRPr="004B3233">
        <w:rPr>
          <w:spacing w:val="-6"/>
          <w:sz w:val="24"/>
          <w:szCs w:val="24"/>
        </w:rPr>
        <w:t xml:space="preserve"> </w:t>
      </w:r>
      <w:r w:rsidRPr="004B3233">
        <w:rPr>
          <w:sz w:val="24"/>
          <w:szCs w:val="24"/>
        </w:rPr>
        <w:t>духовного</w:t>
      </w:r>
      <w:r w:rsidRPr="004B3233">
        <w:rPr>
          <w:spacing w:val="-11"/>
          <w:sz w:val="24"/>
          <w:szCs w:val="24"/>
        </w:rPr>
        <w:t xml:space="preserve"> </w:t>
      </w:r>
      <w:r w:rsidRPr="004B3233">
        <w:rPr>
          <w:sz w:val="24"/>
          <w:szCs w:val="24"/>
        </w:rPr>
        <w:t>развития,</w:t>
      </w:r>
      <w:r w:rsidRPr="004B3233">
        <w:rPr>
          <w:spacing w:val="-57"/>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w:t>
      </w:r>
      <w:r w:rsidRPr="004B3233">
        <w:rPr>
          <w:spacing w:val="-1"/>
          <w:sz w:val="24"/>
          <w:szCs w:val="24"/>
        </w:rPr>
        <w:t xml:space="preserve"> </w:t>
      </w:r>
      <w:r w:rsidRPr="004B3233">
        <w:rPr>
          <w:sz w:val="24"/>
          <w:szCs w:val="24"/>
        </w:rPr>
        <w:t>личных</w:t>
      </w:r>
      <w:r w:rsidRPr="004B3233">
        <w:rPr>
          <w:spacing w:val="4"/>
          <w:sz w:val="24"/>
          <w:szCs w:val="24"/>
        </w:rPr>
        <w:t xml:space="preserve"> </w:t>
      </w:r>
      <w:r w:rsidRPr="004B3233">
        <w:rPr>
          <w:sz w:val="24"/>
          <w:szCs w:val="24"/>
        </w:rPr>
        <w:t>усилий человека;</w:t>
      </w:r>
    </w:p>
    <w:p w14:paraId="6C8E085A" w14:textId="77777777" w:rsidR="00AB1D59" w:rsidRPr="004B3233" w:rsidRDefault="00AB1D59" w:rsidP="00CC1F8A">
      <w:pPr>
        <w:pStyle w:val="a6"/>
        <w:numPr>
          <w:ilvl w:val="0"/>
          <w:numId w:val="19"/>
        </w:numPr>
        <w:tabs>
          <w:tab w:val="left" w:pos="851"/>
          <w:tab w:val="left" w:pos="2102"/>
        </w:tabs>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2"/>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FE349DA" w14:textId="77777777" w:rsidR="00AB1D59" w:rsidRPr="004B3233" w:rsidRDefault="00AB1D59" w:rsidP="00CC1F8A">
      <w:pPr>
        <w:pStyle w:val="a6"/>
        <w:numPr>
          <w:ilvl w:val="0"/>
          <w:numId w:val="19"/>
        </w:numPr>
        <w:tabs>
          <w:tab w:val="left" w:pos="851"/>
          <w:tab w:val="left" w:pos="2064"/>
        </w:tabs>
        <w:ind w:left="0" w:right="145" w:firstLine="567"/>
        <w:rPr>
          <w:sz w:val="24"/>
          <w:szCs w:val="24"/>
        </w:rPr>
      </w:pPr>
      <w:r w:rsidRPr="004B3233">
        <w:rPr>
          <w:sz w:val="24"/>
          <w:szCs w:val="24"/>
        </w:rPr>
        <w:t>осуществление</w:t>
      </w:r>
      <w:r w:rsidRPr="004B3233">
        <w:rPr>
          <w:spacing w:val="-8"/>
          <w:sz w:val="24"/>
          <w:szCs w:val="24"/>
        </w:rPr>
        <w:t xml:space="preserve"> </w:t>
      </w:r>
      <w:r w:rsidRPr="004B3233">
        <w:rPr>
          <w:sz w:val="24"/>
          <w:szCs w:val="24"/>
        </w:rPr>
        <w:t>обоснованного</w:t>
      </w:r>
      <w:r w:rsidRPr="004B3233">
        <w:rPr>
          <w:spacing w:val="-7"/>
          <w:sz w:val="24"/>
          <w:szCs w:val="24"/>
        </w:rPr>
        <w:t xml:space="preserve"> </w:t>
      </w:r>
      <w:r w:rsidRPr="004B3233">
        <w:rPr>
          <w:sz w:val="24"/>
          <w:szCs w:val="24"/>
        </w:rPr>
        <w:t>нравственного</w:t>
      </w:r>
      <w:r w:rsidRPr="004B3233">
        <w:rPr>
          <w:spacing w:val="-6"/>
          <w:sz w:val="24"/>
          <w:szCs w:val="24"/>
        </w:rPr>
        <w:t xml:space="preserve"> </w:t>
      </w:r>
      <w:r w:rsidRPr="004B3233">
        <w:rPr>
          <w:sz w:val="24"/>
          <w:szCs w:val="24"/>
        </w:rPr>
        <w:t>выбора</w:t>
      </w:r>
      <w:r w:rsidRPr="004B3233">
        <w:rPr>
          <w:spacing w:val="-6"/>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3"/>
          <w:sz w:val="24"/>
          <w:szCs w:val="24"/>
        </w:rPr>
        <w:t xml:space="preserve"> </w:t>
      </w:r>
      <w:r w:rsidRPr="004B3233">
        <w:rPr>
          <w:sz w:val="24"/>
          <w:szCs w:val="24"/>
        </w:rPr>
        <w:t>этические</w:t>
      </w:r>
      <w:r w:rsidRPr="004B3233">
        <w:rPr>
          <w:spacing w:val="-8"/>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православной</w:t>
      </w:r>
      <w:r w:rsidRPr="004B3233">
        <w:rPr>
          <w:spacing w:val="-1"/>
          <w:sz w:val="24"/>
          <w:szCs w:val="24"/>
        </w:rPr>
        <w:t xml:space="preserve"> </w:t>
      </w:r>
      <w:r w:rsidRPr="004B3233">
        <w:rPr>
          <w:sz w:val="24"/>
          <w:szCs w:val="24"/>
        </w:rPr>
        <w:t>культуры;</w:t>
      </w:r>
    </w:p>
    <w:p w14:paraId="6D94EC10" w14:textId="77777777" w:rsidR="00AB1D59" w:rsidRPr="004B3233" w:rsidRDefault="00AB1D59" w:rsidP="00CC1F8A">
      <w:pPr>
        <w:pStyle w:val="a6"/>
        <w:numPr>
          <w:ilvl w:val="0"/>
          <w:numId w:val="19"/>
        </w:numPr>
        <w:tabs>
          <w:tab w:val="left" w:pos="851"/>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(православного</w:t>
      </w:r>
      <w:r w:rsidRPr="004B3233">
        <w:rPr>
          <w:spacing w:val="1"/>
          <w:sz w:val="24"/>
          <w:szCs w:val="24"/>
        </w:rPr>
        <w:t xml:space="preserve"> </w:t>
      </w:r>
      <w:r w:rsidRPr="004B3233">
        <w:rPr>
          <w:sz w:val="24"/>
          <w:szCs w:val="24"/>
        </w:rPr>
        <w:t>христианства),</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14:paraId="053100AD" w14:textId="77777777" w:rsidR="00AB1D59" w:rsidRPr="004B3233" w:rsidRDefault="00AB1D59" w:rsidP="00CC1F8A">
      <w:pPr>
        <w:pStyle w:val="a6"/>
        <w:numPr>
          <w:ilvl w:val="0"/>
          <w:numId w:val="19"/>
        </w:numPr>
        <w:tabs>
          <w:tab w:val="left" w:pos="851"/>
          <w:tab w:val="left" w:pos="2121"/>
        </w:tabs>
        <w:ind w:left="0" w:right="145" w:firstLine="567"/>
        <w:rPr>
          <w:sz w:val="24"/>
          <w:szCs w:val="24"/>
        </w:rPr>
      </w:pPr>
      <w:r w:rsidRPr="004B3233">
        <w:rPr>
          <w:sz w:val="24"/>
          <w:szCs w:val="24"/>
        </w:rPr>
        <w:t>знание названий священных книг в православии, умение кратко</w:t>
      </w:r>
      <w:r w:rsidRPr="004B3233">
        <w:rPr>
          <w:spacing w:val="1"/>
          <w:sz w:val="24"/>
          <w:szCs w:val="24"/>
        </w:rPr>
        <w:t xml:space="preserve"> </w:t>
      </w:r>
      <w:r w:rsidRPr="004B3233">
        <w:rPr>
          <w:sz w:val="24"/>
          <w:szCs w:val="24"/>
        </w:rPr>
        <w:t>описывать их</w:t>
      </w:r>
      <w:r w:rsidRPr="004B3233">
        <w:rPr>
          <w:spacing w:val="1"/>
          <w:sz w:val="24"/>
          <w:szCs w:val="24"/>
        </w:rPr>
        <w:t xml:space="preserve"> </w:t>
      </w:r>
      <w:r w:rsidRPr="004B3233">
        <w:rPr>
          <w:sz w:val="24"/>
          <w:szCs w:val="24"/>
        </w:rPr>
        <w:t>содержание;</w:t>
      </w:r>
    </w:p>
    <w:p w14:paraId="43F39ED3" w14:textId="77777777" w:rsidR="00AB1D59" w:rsidRPr="004B3233" w:rsidRDefault="00AB1D59" w:rsidP="00CC1F8A">
      <w:pPr>
        <w:pStyle w:val="a6"/>
        <w:numPr>
          <w:ilvl w:val="0"/>
          <w:numId w:val="19"/>
        </w:numPr>
        <w:tabs>
          <w:tab w:val="left" w:pos="851"/>
          <w:tab w:val="left" w:pos="2138"/>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православных культовых 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3"/>
          <w:sz w:val="24"/>
          <w:szCs w:val="24"/>
        </w:rPr>
        <w:t xml:space="preserve"> </w:t>
      </w:r>
      <w:r w:rsidRPr="004B3233">
        <w:rPr>
          <w:sz w:val="24"/>
          <w:szCs w:val="24"/>
        </w:rPr>
        <w:t>обрядов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таинств;</w:t>
      </w:r>
    </w:p>
    <w:p w14:paraId="7420E468" w14:textId="77777777" w:rsidR="00AB1D59" w:rsidRPr="004B3233" w:rsidRDefault="00AB1D59" w:rsidP="00CC1F8A">
      <w:pPr>
        <w:pStyle w:val="a6"/>
        <w:numPr>
          <w:ilvl w:val="0"/>
          <w:numId w:val="19"/>
        </w:numPr>
        <w:tabs>
          <w:tab w:val="left" w:pos="851"/>
          <w:tab w:val="left" w:pos="2289"/>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2CE76F3B" w14:textId="77777777" w:rsidR="00AB1D59" w:rsidRPr="004B3233" w:rsidRDefault="00AB1D59" w:rsidP="00CC1F8A">
      <w:pPr>
        <w:pStyle w:val="a6"/>
        <w:numPr>
          <w:ilvl w:val="0"/>
          <w:numId w:val="19"/>
        </w:numPr>
        <w:tabs>
          <w:tab w:val="left" w:pos="851"/>
          <w:tab w:val="left" w:pos="2085"/>
        </w:tabs>
        <w:ind w:left="0" w:right="145" w:firstLine="567"/>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православной</w:t>
      </w:r>
      <w:r w:rsidRPr="004B3233">
        <w:rPr>
          <w:spacing w:val="-1"/>
          <w:sz w:val="24"/>
          <w:szCs w:val="24"/>
        </w:rPr>
        <w:t xml:space="preserve"> </w:t>
      </w:r>
      <w:r w:rsidRPr="004B3233">
        <w:rPr>
          <w:sz w:val="24"/>
          <w:szCs w:val="24"/>
        </w:rPr>
        <w:t>религиозной</w:t>
      </w:r>
      <w:r w:rsidRPr="004B3233">
        <w:rPr>
          <w:spacing w:val="-1"/>
          <w:sz w:val="24"/>
          <w:szCs w:val="24"/>
        </w:rPr>
        <w:t xml:space="preserve"> </w:t>
      </w:r>
      <w:r w:rsidRPr="004B3233">
        <w:rPr>
          <w:sz w:val="24"/>
          <w:szCs w:val="24"/>
        </w:rPr>
        <w:t>традиции</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45A2F13E" w14:textId="77777777" w:rsidR="00AB1D59" w:rsidRPr="004B3233" w:rsidRDefault="00AB1D59" w:rsidP="00CC1F8A">
      <w:pPr>
        <w:pStyle w:val="a6"/>
        <w:numPr>
          <w:ilvl w:val="0"/>
          <w:numId w:val="19"/>
        </w:numPr>
        <w:tabs>
          <w:tab w:val="left" w:pos="851"/>
          <w:tab w:val="left" w:pos="2083"/>
        </w:tabs>
        <w:ind w:left="0" w:right="145" w:firstLine="567"/>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170DA3F4" w14:textId="77777777" w:rsidR="00AB1D59" w:rsidRPr="004B3233" w:rsidRDefault="00AB1D59" w:rsidP="00CC1F8A">
      <w:pPr>
        <w:pStyle w:val="a6"/>
        <w:numPr>
          <w:ilvl w:val="0"/>
          <w:numId w:val="19"/>
        </w:numPr>
        <w:tabs>
          <w:tab w:val="left" w:pos="851"/>
          <w:tab w:val="left" w:pos="2217"/>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0157859C" w14:textId="77777777" w:rsidR="00AB1D59" w:rsidRPr="004B3233" w:rsidRDefault="00AB1D59" w:rsidP="00CC1F8A">
      <w:pPr>
        <w:pStyle w:val="a6"/>
        <w:numPr>
          <w:ilvl w:val="0"/>
          <w:numId w:val="19"/>
        </w:numPr>
        <w:tabs>
          <w:tab w:val="left" w:pos="851"/>
          <w:tab w:val="left" w:pos="2234"/>
        </w:tabs>
        <w:ind w:left="0" w:right="145" w:firstLine="567"/>
        <w:rPr>
          <w:sz w:val="24"/>
          <w:szCs w:val="24"/>
        </w:rPr>
      </w:pPr>
      <w:r w:rsidRPr="004B3233">
        <w:rPr>
          <w:sz w:val="24"/>
          <w:szCs w:val="24"/>
        </w:rPr>
        <w:t>формирование</w:t>
      </w:r>
      <w:r w:rsidRPr="004B3233">
        <w:rPr>
          <w:spacing w:val="40"/>
          <w:sz w:val="24"/>
          <w:szCs w:val="24"/>
        </w:rPr>
        <w:t xml:space="preserve"> </w:t>
      </w:r>
      <w:r w:rsidRPr="004B3233">
        <w:rPr>
          <w:sz w:val="24"/>
          <w:szCs w:val="24"/>
        </w:rPr>
        <w:t>умений</w:t>
      </w:r>
      <w:r w:rsidRPr="004B3233">
        <w:rPr>
          <w:spacing w:val="41"/>
          <w:sz w:val="24"/>
          <w:szCs w:val="24"/>
        </w:rPr>
        <w:t xml:space="preserve"> </w:t>
      </w:r>
      <w:r w:rsidRPr="004B3233">
        <w:rPr>
          <w:sz w:val="24"/>
          <w:szCs w:val="24"/>
        </w:rPr>
        <w:t>объяснять</w:t>
      </w:r>
      <w:r w:rsidRPr="004B3233">
        <w:rPr>
          <w:spacing w:val="38"/>
          <w:sz w:val="24"/>
          <w:szCs w:val="24"/>
        </w:rPr>
        <w:t xml:space="preserve"> </w:t>
      </w:r>
      <w:r w:rsidRPr="004B3233">
        <w:rPr>
          <w:sz w:val="24"/>
          <w:szCs w:val="24"/>
        </w:rPr>
        <w:t>значение</w:t>
      </w:r>
      <w:r w:rsidRPr="004B3233">
        <w:rPr>
          <w:spacing w:val="39"/>
          <w:sz w:val="24"/>
          <w:szCs w:val="24"/>
        </w:rPr>
        <w:t xml:space="preserve"> </w:t>
      </w:r>
      <w:r w:rsidRPr="004B3233">
        <w:rPr>
          <w:sz w:val="24"/>
          <w:szCs w:val="24"/>
        </w:rPr>
        <w:t>слов</w:t>
      </w:r>
      <w:r w:rsidRPr="004B3233">
        <w:rPr>
          <w:spacing w:val="44"/>
          <w:sz w:val="24"/>
          <w:szCs w:val="24"/>
        </w:rPr>
        <w:t xml:space="preserve"> </w:t>
      </w:r>
      <w:r w:rsidRPr="004B3233">
        <w:rPr>
          <w:sz w:val="24"/>
          <w:szCs w:val="24"/>
        </w:rPr>
        <w:t>«милосердие»,</w:t>
      </w:r>
      <w:r w:rsidRPr="004B3233">
        <w:rPr>
          <w:spacing w:val="51"/>
          <w:sz w:val="24"/>
          <w:szCs w:val="24"/>
        </w:rPr>
        <w:t xml:space="preserve"> </w:t>
      </w:r>
      <w:r w:rsidRPr="004B3233">
        <w:rPr>
          <w:sz w:val="24"/>
          <w:szCs w:val="24"/>
        </w:rPr>
        <w:t>«сострадание»,</w:t>
      </w:r>
    </w:p>
    <w:p w14:paraId="15AD6D78" w14:textId="77777777" w:rsidR="00AB1D59" w:rsidRPr="004B3233" w:rsidRDefault="00AB1D59" w:rsidP="00CC1F8A">
      <w:pPr>
        <w:pStyle w:val="a4"/>
        <w:tabs>
          <w:tab w:val="left" w:pos="851"/>
        </w:tabs>
        <w:spacing w:before="40"/>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394D4620" w14:textId="77777777" w:rsidR="00AB1D59" w:rsidRPr="004B3233" w:rsidRDefault="00AB1D59" w:rsidP="00CC1F8A">
      <w:pPr>
        <w:pStyle w:val="a6"/>
        <w:numPr>
          <w:ilvl w:val="0"/>
          <w:numId w:val="19"/>
        </w:numPr>
        <w:tabs>
          <w:tab w:val="left" w:pos="851"/>
          <w:tab w:val="left" w:pos="2237"/>
        </w:tabs>
        <w:spacing w:before="41"/>
        <w:ind w:left="0" w:right="145" w:firstLine="567"/>
        <w:rPr>
          <w:sz w:val="24"/>
          <w:szCs w:val="24"/>
        </w:rPr>
      </w:pPr>
      <w:r w:rsidRPr="004B3233">
        <w:rPr>
          <w:sz w:val="24"/>
          <w:szCs w:val="24"/>
        </w:rPr>
        <w:lastRenderedPageBreak/>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православной</w:t>
      </w:r>
      <w:r w:rsidRPr="004B3233">
        <w:rPr>
          <w:spacing w:val="-3"/>
          <w:sz w:val="24"/>
          <w:szCs w:val="24"/>
        </w:rPr>
        <w:t xml:space="preserve"> </w:t>
      </w:r>
      <w:r w:rsidRPr="004B3233">
        <w:rPr>
          <w:sz w:val="24"/>
          <w:szCs w:val="24"/>
        </w:rPr>
        <w:t>культуре,</w:t>
      </w:r>
      <w:r w:rsidRPr="004B3233">
        <w:rPr>
          <w:spacing w:val="-2"/>
          <w:sz w:val="24"/>
          <w:szCs w:val="24"/>
        </w:rPr>
        <w:t xml:space="preserve"> </w:t>
      </w:r>
      <w:r w:rsidRPr="004B3233">
        <w:rPr>
          <w:sz w:val="24"/>
          <w:szCs w:val="24"/>
        </w:rPr>
        <w:t>истории</w:t>
      </w:r>
      <w:r w:rsidRPr="004B3233">
        <w:rPr>
          <w:spacing w:val="3"/>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3"/>
          <w:sz w:val="24"/>
          <w:szCs w:val="24"/>
        </w:rPr>
        <w:t xml:space="preserve"> </w:t>
      </w:r>
      <w:r w:rsidRPr="004B3233">
        <w:rPr>
          <w:sz w:val="24"/>
          <w:szCs w:val="24"/>
        </w:rPr>
        <w:t>жизни;</w:t>
      </w:r>
    </w:p>
    <w:p w14:paraId="6487FB13" w14:textId="77777777" w:rsidR="00AB1D59" w:rsidRPr="004B3233" w:rsidRDefault="00AB1D59" w:rsidP="00CC1F8A">
      <w:pPr>
        <w:pStyle w:val="a6"/>
        <w:numPr>
          <w:ilvl w:val="0"/>
          <w:numId w:val="19"/>
        </w:numPr>
        <w:tabs>
          <w:tab w:val="left" w:pos="851"/>
          <w:tab w:val="left" w:pos="2213"/>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4FB7E7F6"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иудейской</w:t>
      </w:r>
      <w:r w:rsidRPr="004B3233">
        <w:rPr>
          <w:spacing w:val="-2"/>
        </w:rPr>
        <w:t xml:space="preserve"> </w:t>
      </w:r>
      <w:r w:rsidRPr="004B3233">
        <w:t>культуры»:</w:t>
      </w:r>
    </w:p>
    <w:p w14:paraId="5D4A9CF6" w14:textId="77777777" w:rsidR="00AB1D59" w:rsidRPr="004B3233" w:rsidRDefault="00AB1D59" w:rsidP="00CC1F8A">
      <w:pPr>
        <w:pStyle w:val="a6"/>
        <w:numPr>
          <w:ilvl w:val="0"/>
          <w:numId w:val="18"/>
        </w:numPr>
        <w:tabs>
          <w:tab w:val="left" w:pos="851"/>
          <w:tab w:val="left" w:pos="2114"/>
        </w:tabs>
        <w:spacing w:before="39"/>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14:paraId="127465FB" w14:textId="77777777" w:rsidR="00AB1D59" w:rsidRPr="004B3233" w:rsidRDefault="00AB1D59" w:rsidP="00CC1F8A">
      <w:pPr>
        <w:pStyle w:val="a6"/>
        <w:numPr>
          <w:ilvl w:val="0"/>
          <w:numId w:val="18"/>
        </w:numPr>
        <w:tabs>
          <w:tab w:val="left" w:pos="851"/>
          <w:tab w:val="left" w:pos="2114"/>
        </w:tabs>
        <w:spacing w:before="2"/>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6791525"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культуры;</w:t>
      </w:r>
    </w:p>
    <w:p w14:paraId="3E2CE071"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(иудаизма),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73A2C09E" w14:textId="77777777" w:rsidR="00AB1D59" w:rsidRPr="004B3233" w:rsidRDefault="00AB1D59" w:rsidP="00CC1F8A">
      <w:pPr>
        <w:pStyle w:val="a6"/>
        <w:numPr>
          <w:ilvl w:val="0"/>
          <w:numId w:val="18"/>
        </w:numPr>
        <w:tabs>
          <w:tab w:val="left" w:pos="851"/>
          <w:tab w:val="left" w:pos="2114"/>
        </w:tabs>
        <w:spacing w:before="71"/>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иудаизме,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45C4649C"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иудейских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14:paraId="1A548E37"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38E089C8"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1912812B"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75F21B58" w14:textId="77777777" w:rsidR="00AB1D59" w:rsidRPr="004B3233" w:rsidRDefault="00AB1D59" w:rsidP="00CC1F8A">
      <w:pPr>
        <w:pStyle w:val="a6"/>
        <w:numPr>
          <w:ilvl w:val="0"/>
          <w:numId w:val="18"/>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640FFF2B" w14:textId="77777777" w:rsidR="00AB1D59" w:rsidRPr="004B3233" w:rsidRDefault="00AB1D59" w:rsidP="00CC1F8A">
      <w:pPr>
        <w:pStyle w:val="a6"/>
        <w:numPr>
          <w:ilvl w:val="0"/>
          <w:numId w:val="18"/>
        </w:numPr>
        <w:tabs>
          <w:tab w:val="left" w:pos="851"/>
          <w:tab w:val="left" w:pos="2256"/>
        </w:tabs>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54BD0CBB" w14:textId="77777777" w:rsidR="00AB1D59" w:rsidRPr="004B3233" w:rsidRDefault="00AB1D59" w:rsidP="00CC1F8A">
      <w:pPr>
        <w:pStyle w:val="a4"/>
        <w:tabs>
          <w:tab w:val="left" w:pos="851"/>
        </w:tabs>
        <w:spacing w:before="36"/>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39E424A" w14:textId="77777777" w:rsidR="00AB1D59" w:rsidRPr="004B3233" w:rsidRDefault="00AB1D59" w:rsidP="00CC1F8A">
      <w:pPr>
        <w:pStyle w:val="a6"/>
        <w:numPr>
          <w:ilvl w:val="0"/>
          <w:numId w:val="18"/>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иудейской</w:t>
      </w:r>
      <w:r w:rsidRPr="004B3233">
        <w:rPr>
          <w:spacing w:val="-2"/>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1"/>
          <w:sz w:val="24"/>
          <w:szCs w:val="24"/>
        </w:rPr>
        <w:t xml:space="preserve"> </w:t>
      </w:r>
      <w:r w:rsidRPr="004B3233">
        <w:rPr>
          <w:sz w:val="24"/>
          <w:szCs w:val="24"/>
        </w:rPr>
        <w:t>жизни;</w:t>
      </w:r>
    </w:p>
    <w:p w14:paraId="1962015A" w14:textId="77777777" w:rsidR="00AB1D59" w:rsidRPr="004B3233" w:rsidRDefault="00AB1D59" w:rsidP="00CC1F8A">
      <w:pPr>
        <w:pStyle w:val="a6"/>
        <w:numPr>
          <w:ilvl w:val="0"/>
          <w:numId w:val="18"/>
        </w:numPr>
        <w:tabs>
          <w:tab w:val="left" w:pos="851"/>
          <w:tab w:val="left" w:pos="2256"/>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5FDAA5E5"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буддийской</w:t>
      </w:r>
      <w:r w:rsidRPr="004B3233">
        <w:rPr>
          <w:spacing w:val="-4"/>
        </w:rPr>
        <w:t xml:space="preserve"> </w:t>
      </w:r>
      <w:r w:rsidRPr="004B3233">
        <w:t>культуры»:</w:t>
      </w:r>
    </w:p>
    <w:p w14:paraId="621B37FA" w14:textId="77777777" w:rsidR="00AB1D59" w:rsidRPr="004B3233" w:rsidRDefault="00AB1D59" w:rsidP="00CC1F8A">
      <w:pPr>
        <w:pStyle w:val="a6"/>
        <w:numPr>
          <w:ilvl w:val="0"/>
          <w:numId w:val="17"/>
        </w:numPr>
        <w:tabs>
          <w:tab w:val="left" w:pos="851"/>
          <w:tab w:val="left" w:pos="2114"/>
        </w:tabs>
        <w:spacing w:before="39"/>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14:paraId="493F6057"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F5FC060"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буддийской культуры;</w:t>
      </w:r>
    </w:p>
    <w:p w14:paraId="3763E364"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(буддизма),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0E1735DE"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буддизме,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2B7A4484"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буддийских</w:t>
      </w:r>
      <w:r w:rsidRPr="004B3233">
        <w:rPr>
          <w:spacing w:val="2"/>
          <w:sz w:val="24"/>
          <w:szCs w:val="24"/>
        </w:rPr>
        <w:t xml:space="preserve"> </w:t>
      </w:r>
      <w:r w:rsidRPr="004B3233">
        <w:rPr>
          <w:sz w:val="24"/>
          <w:szCs w:val="24"/>
        </w:rPr>
        <w:t>культовых</w:t>
      </w:r>
      <w:r w:rsidRPr="004B3233">
        <w:rPr>
          <w:spacing w:val="-2"/>
          <w:sz w:val="24"/>
          <w:szCs w:val="24"/>
        </w:rPr>
        <w:t xml:space="preserve"> </w:t>
      </w:r>
      <w:r w:rsidRPr="004B3233">
        <w:rPr>
          <w:sz w:val="24"/>
          <w:szCs w:val="24"/>
        </w:rPr>
        <w:t>сооружений, религиозных служб, обрядов;</w:t>
      </w:r>
    </w:p>
    <w:p w14:paraId="0CA33EA5"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lastRenderedPageBreak/>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6DA6E661"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буддийской религиозной</w:t>
      </w:r>
      <w:r w:rsidRPr="004B3233">
        <w:rPr>
          <w:spacing w:val="-1"/>
          <w:sz w:val="24"/>
          <w:szCs w:val="24"/>
        </w:rPr>
        <w:t xml:space="preserve"> </w:t>
      </w:r>
      <w:r w:rsidRPr="004B3233">
        <w:rPr>
          <w:sz w:val="24"/>
          <w:szCs w:val="24"/>
        </w:rPr>
        <w:t>традиции</w:t>
      </w:r>
      <w:r w:rsidRPr="004B3233">
        <w:rPr>
          <w:spacing w:val="-3"/>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1"/>
          <w:sz w:val="24"/>
          <w:szCs w:val="24"/>
        </w:rPr>
        <w:t xml:space="preserve"> </w:t>
      </w:r>
      <w:r w:rsidRPr="004B3233">
        <w:rPr>
          <w:sz w:val="24"/>
          <w:szCs w:val="24"/>
        </w:rPr>
        <w:t>детей;</w:t>
      </w:r>
    </w:p>
    <w:p w14:paraId="36E0F80C"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6F98B1E8" w14:textId="77777777" w:rsidR="00AB1D59" w:rsidRPr="004B3233" w:rsidRDefault="00AB1D59" w:rsidP="00CC1F8A">
      <w:pPr>
        <w:pStyle w:val="a6"/>
        <w:numPr>
          <w:ilvl w:val="0"/>
          <w:numId w:val="17"/>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w:t>
      </w:r>
      <w:r w:rsidRPr="004B3233">
        <w:rPr>
          <w:spacing w:val="1"/>
          <w:sz w:val="24"/>
          <w:szCs w:val="24"/>
        </w:rPr>
        <w:t xml:space="preserve"> </w:t>
      </w:r>
      <w:r w:rsidRPr="004B3233">
        <w:rPr>
          <w:sz w:val="24"/>
          <w:szCs w:val="24"/>
        </w:rPr>
        <w:t>общества;</w:t>
      </w:r>
    </w:p>
    <w:p w14:paraId="7B1EB3FF" w14:textId="77777777" w:rsidR="00AB1D59" w:rsidRPr="004B3233" w:rsidRDefault="00AB1D59" w:rsidP="00CC1F8A">
      <w:pPr>
        <w:pStyle w:val="a6"/>
        <w:numPr>
          <w:ilvl w:val="0"/>
          <w:numId w:val="17"/>
        </w:numPr>
        <w:tabs>
          <w:tab w:val="left" w:pos="851"/>
          <w:tab w:val="left" w:pos="2256"/>
        </w:tabs>
        <w:spacing w:before="71"/>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63EC2915" w14:textId="77777777" w:rsidR="00AB1D59" w:rsidRPr="004B3233" w:rsidRDefault="00AB1D59" w:rsidP="00CC1F8A">
      <w:pPr>
        <w:pStyle w:val="a4"/>
        <w:tabs>
          <w:tab w:val="left" w:pos="851"/>
        </w:tabs>
        <w:spacing w:before="43"/>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5F0F6BF" w14:textId="77777777" w:rsidR="00AB1D59" w:rsidRPr="004B3233" w:rsidRDefault="00AB1D59" w:rsidP="00CC1F8A">
      <w:pPr>
        <w:pStyle w:val="a6"/>
        <w:numPr>
          <w:ilvl w:val="0"/>
          <w:numId w:val="17"/>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буддийской культуре,</w:t>
      </w:r>
      <w:r w:rsidRPr="004B3233">
        <w:rPr>
          <w:spacing w:val="-2"/>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383701B6" w14:textId="77777777" w:rsidR="00AB1D59" w:rsidRPr="004B3233" w:rsidRDefault="00AB1D59" w:rsidP="00CC1F8A">
      <w:pPr>
        <w:pStyle w:val="a6"/>
        <w:numPr>
          <w:ilvl w:val="0"/>
          <w:numId w:val="17"/>
        </w:numPr>
        <w:tabs>
          <w:tab w:val="left" w:pos="851"/>
          <w:tab w:val="left" w:pos="2256"/>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31497491"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исламской</w:t>
      </w:r>
      <w:r w:rsidRPr="004B3233">
        <w:rPr>
          <w:spacing w:val="-2"/>
        </w:rPr>
        <w:t xml:space="preserve"> </w:t>
      </w:r>
      <w:r w:rsidRPr="004B3233">
        <w:t>культуры»:</w:t>
      </w:r>
    </w:p>
    <w:p w14:paraId="6A09A328" w14:textId="77777777" w:rsidR="00AB1D59" w:rsidRPr="004B3233" w:rsidRDefault="00AB1D59" w:rsidP="00CC1F8A">
      <w:pPr>
        <w:pStyle w:val="a6"/>
        <w:numPr>
          <w:ilvl w:val="0"/>
          <w:numId w:val="16"/>
        </w:numPr>
        <w:tabs>
          <w:tab w:val="left" w:pos="851"/>
          <w:tab w:val="left" w:pos="2256"/>
        </w:tabs>
        <w:spacing w:before="40"/>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этом</w:t>
      </w:r>
      <w:r w:rsidRPr="004B3233">
        <w:rPr>
          <w:spacing w:val="-2"/>
          <w:sz w:val="24"/>
          <w:szCs w:val="24"/>
        </w:rPr>
        <w:t xml:space="preserve"> </w:t>
      </w:r>
      <w:r w:rsidRPr="004B3233">
        <w:rPr>
          <w:sz w:val="24"/>
          <w:szCs w:val="24"/>
        </w:rPr>
        <w:t>личных</w:t>
      </w:r>
      <w:r w:rsidRPr="004B3233">
        <w:rPr>
          <w:spacing w:val="3"/>
          <w:sz w:val="24"/>
          <w:szCs w:val="24"/>
        </w:rPr>
        <w:t xml:space="preserve"> </w:t>
      </w:r>
      <w:r w:rsidRPr="004B3233">
        <w:rPr>
          <w:sz w:val="24"/>
          <w:szCs w:val="24"/>
        </w:rPr>
        <w:t>усилий человека;</w:t>
      </w:r>
    </w:p>
    <w:p w14:paraId="0EC5367C" w14:textId="77777777" w:rsidR="00AB1D59" w:rsidRPr="004B3233" w:rsidRDefault="00AB1D59" w:rsidP="00CC1F8A">
      <w:pPr>
        <w:pStyle w:val="a6"/>
        <w:numPr>
          <w:ilvl w:val="0"/>
          <w:numId w:val="16"/>
        </w:numPr>
        <w:tabs>
          <w:tab w:val="left" w:pos="851"/>
          <w:tab w:val="left" w:pos="2256"/>
        </w:tabs>
        <w:spacing w:before="1"/>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3EC7FDAD"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осуществление</w:t>
      </w:r>
      <w:r w:rsidRPr="004B3233">
        <w:rPr>
          <w:spacing w:val="1"/>
          <w:sz w:val="24"/>
          <w:szCs w:val="24"/>
        </w:rPr>
        <w:t xml:space="preserve"> </w:t>
      </w:r>
      <w:r w:rsidRPr="004B3233">
        <w:rPr>
          <w:sz w:val="24"/>
          <w:szCs w:val="24"/>
        </w:rPr>
        <w:t>обоснованного</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выбора</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этические</w:t>
      </w:r>
      <w:r w:rsidRPr="004B3233">
        <w:rPr>
          <w:spacing w:val="1"/>
          <w:sz w:val="24"/>
          <w:szCs w:val="24"/>
        </w:rPr>
        <w:t xml:space="preserve"> </w:t>
      </w:r>
      <w:r w:rsidRPr="004B3233">
        <w:rPr>
          <w:sz w:val="24"/>
          <w:szCs w:val="24"/>
        </w:rPr>
        <w:t>нормы</w:t>
      </w:r>
      <w:r w:rsidRPr="004B3233">
        <w:rPr>
          <w:spacing w:val="-2"/>
          <w:sz w:val="24"/>
          <w:szCs w:val="24"/>
        </w:rPr>
        <w:t xml:space="preserve"> </w:t>
      </w:r>
      <w:r w:rsidRPr="004B3233">
        <w:rPr>
          <w:sz w:val="24"/>
          <w:szCs w:val="24"/>
        </w:rPr>
        <w:t>исламской</w:t>
      </w:r>
      <w:r w:rsidRPr="004B3233">
        <w:rPr>
          <w:spacing w:val="1"/>
          <w:sz w:val="24"/>
          <w:szCs w:val="24"/>
        </w:rPr>
        <w:t xml:space="preserve"> </w:t>
      </w:r>
      <w:r w:rsidRPr="004B3233">
        <w:rPr>
          <w:sz w:val="24"/>
          <w:szCs w:val="24"/>
        </w:rPr>
        <w:t>культуры;</w:t>
      </w:r>
    </w:p>
    <w:p w14:paraId="195BAC64" w14:textId="77777777" w:rsidR="00AB1D59" w:rsidRPr="004B3233" w:rsidRDefault="00AB1D59" w:rsidP="00CC1F8A">
      <w:pPr>
        <w:pStyle w:val="a6"/>
        <w:numPr>
          <w:ilvl w:val="0"/>
          <w:numId w:val="16"/>
        </w:numPr>
        <w:tabs>
          <w:tab w:val="left" w:pos="851"/>
          <w:tab w:val="left" w:pos="2256"/>
        </w:tabs>
        <w:spacing w:before="1"/>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(ислама), называть</w:t>
      </w:r>
      <w:r w:rsidRPr="004B3233">
        <w:rPr>
          <w:spacing w:val="1"/>
          <w:sz w:val="24"/>
          <w:szCs w:val="24"/>
        </w:rPr>
        <w:t xml:space="preserve"> </w:t>
      </w:r>
      <w:r w:rsidRPr="004B3233">
        <w:rPr>
          <w:sz w:val="24"/>
          <w:szCs w:val="24"/>
        </w:rPr>
        <w:t>основателя и</w:t>
      </w:r>
      <w:r w:rsidRPr="004B3233">
        <w:rPr>
          <w:spacing w:val="1"/>
          <w:sz w:val="24"/>
          <w:szCs w:val="24"/>
        </w:rPr>
        <w:t xml:space="preserve"> </w:t>
      </w:r>
      <w:r w:rsidRPr="004B3233">
        <w:rPr>
          <w:sz w:val="24"/>
          <w:szCs w:val="24"/>
        </w:rPr>
        <w:t>основные события, связанные с историей</w:t>
      </w:r>
      <w:r w:rsidRPr="004B3233">
        <w:rPr>
          <w:spacing w:val="1"/>
          <w:sz w:val="24"/>
          <w:szCs w:val="24"/>
        </w:rPr>
        <w:t xml:space="preserve"> </w:t>
      </w:r>
      <w:r w:rsidRPr="004B3233">
        <w:rPr>
          <w:sz w:val="24"/>
          <w:szCs w:val="24"/>
        </w:rPr>
        <w:t>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6CF14A4C"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7FBC3ADE"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14:paraId="732B6130"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623C6918"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2"/>
          <w:sz w:val="24"/>
          <w:szCs w:val="24"/>
        </w:rPr>
        <w:t xml:space="preserve"> </w:t>
      </w:r>
      <w:r w:rsidRPr="004B3233">
        <w:rPr>
          <w:sz w:val="24"/>
          <w:szCs w:val="24"/>
        </w:rPr>
        <w:t>семьи,</w:t>
      </w:r>
      <w:r w:rsidRPr="004B3233">
        <w:rPr>
          <w:spacing w:val="-13"/>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4"/>
          <w:sz w:val="24"/>
          <w:szCs w:val="24"/>
        </w:rPr>
        <w:t xml:space="preserve"> </w:t>
      </w:r>
      <w:r w:rsidRPr="004B3233">
        <w:rPr>
          <w:sz w:val="24"/>
          <w:szCs w:val="24"/>
        </w:rPr>
        <w:t>примеры</w:t>
      </w:r>
      <w:r w:rsidRPr="004B3233">
        <w:rPr>
          <w:spacing w:val="-14"/>
          <w:sz w:val="24"/>
          <w:szCs w:val="24"/>
        </w:rPr>
        <w:t xml:space="preserve"> </w:t>
      </w:r>
      <w:r w:rsidRPr="004B3233">
        <w:rPr>
          <w:sz w:val="24"/>
          <w:szCs w:val="24"/>
        </w:rPr>
        <w:t>положительного</w:t>
      </w:r>
      <w:r w:rsidRPr="004B3233">
        <w:rPr>
          <w:spacing w:val="-14"/>
          <w:sz w:val="24"/>
          <w:szCs w:val="24"/>
        </w:rPr>
        <w:t xml:space="preserve"> </w:t>
      </w:r>
      <w:r w:rsidRPr="004B3233">
        <w:rPr>
          <w:sz w:val="24"/>
          <w:szCs w:val="24"/>
        </w:rPr>
        <w:t>влияния</w:t>
      </w:r>
      <w:r w:rsidRPr="004B3233">
        <w:rPr>
          <w:spacing w:val="-58"/>
          <w:sz w:val="24"/>
          <w:szCs w:val="24"/>
        </w:rPr>
        <w:t xml:space="preserve"> </w:t>
      </w:r>
      <w:r w:rsidRPr="004B3233">
        <w:rPr>
          <w:sz w:val="24"/>
          <w:szCs w:val="24"/>
        </w:rPr>
        <w:t>исламской 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4298A4E5"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8"/>
          <w:sz w:val="24"/>
          <w:szCs w:val="24"/>
        </w:rPr>
        <w:t xml:space="preserve"> </w:t>
      </w:r>
      <w:r w:rsidRPr="004B3233">
        <w:rPr>
          <w:sz w:val="24"/>
          <w:szCs w:val="24"/>
        </w:rPr>
        <w:t>общения</w:t>
      </w:r>
      <w:r w:rsidRPr="004B3233">
        <w:rPr>
          <w:spacing w:val="-12"/>
          <w:sz w:val="24"/>
          <w:szCs w:val="24"/>
        </w:rPr>
        <w:t xml:space="preserve"> </w:t>
      </w:r>
      <w:r w:rsidRPr="004B3233">
        <w:rPr>
          <w:sz w:val="24"/>
          <w:szCs w:val="24"/>
        </w:rPr>
        <w:t>с</w:t>
      </w:r>
      <w:r w:rsidRPr="004B3233">
        <w:rPr>
          <w:spacing w:val="-12"/>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74FAC399"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532EBFB0"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437CAD90" w14:textId="77777777" w:rsidR="00AB1D59" w:rsidRPr="004B3233" w:rsidRDefault="00AB1D59" w:rsidP="00CC1F8A">
      <w:pPr>
        <w:pStyle w:val="a4"/>
        <w:tabs>
          <w:tab w:val="left" w:pos="851"/>
        </w:tabs>
        <w:spacing w:before="36"/>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211B32FF" w14:textId="77777777" w:rsidR="00AB1D59" w:rsidRPr="004B3233" w:rsidRDefault="00AB1D59" w:rsidP="00CC1F8A">
      <w:pPr>
        <w:pStyle w:val="a6"/>
        <w:numPr>
          <w:ilvl w:val="0"/>
          <w:numId w:val="16"/>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исламской</w:t>
      </w:r>
      <w:r w:rsidRPr="004B3233">
        <w:rPr>
          <w:spacing w:val="-1"/>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2B8037A1" w14:textId="77777777" w:rsidR="00AB1D59" w:rsidRPr="004B3233" w:rsidRDefault="00AB1D59" w:rsidP="00CC1F8A">
      <w:pPr>
        <w:pStyle w:val="a6"/>
        <w:numPr>
          <w:ilvl w:val="0"/>
          <w:numId w:val="16"/>
        </w:numPr>
        <w:tabs>
          <w:tab w:val="left" w:pos="851"/>
          <w:tab w:val="left" w:pos="2256"/>
        </w:tabs>
        <w:spacing w:before="1"/>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70E2F0E7" w14:textId="77777777" w:rsidR="00AB1D59" w:rsidRPr="004B3233" w:rsidRDefault="00AB1D59" w:rsidP="00CC1F8A">
      <w:pPr>
        <w:pStyle w:val="30"/>
        <w:tabs>
          <w:tab w:val="left" w:pos="851"/>
        </w:tabs>
        <w:ind w:left="0" w:right="145" w:firstLine="567"/>
        <w:jc w:val="both"/>
      </w:pPr>
      <w:r w:rsidRPr="004B3233">
        <w:t>По</w:t>
      </w:r>
      <w:r w:rsidRPr="004B3233">
        <w:rPr>
          <w:spacing w:val="-3"/>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религиозных</w:t>
      </w:r>
      <w:r w:rsidRPr="004B3233">
        <w:rPr>
          <w:spacing w:val="-2"/>
        </w:rPr>
        <w:t xml:space="preserve"> </w:t>
      </w:r>
      <w:r w:rsidRPr="004B3233">
        <w:t>культур</w:t>
      </w:r>
      <w:r w:rsidRPr="004B3233">
        <w:rPr>
          <w:spacing w:val="-2"/>
        </w:rPr>
        <w:t xml:space="preserve"> </w:t>
      </w:r>
      <w:r w:rsidRPr="004B3233">
        <w:t>народов</w:t>
      </w:r>
      <w:r w:rsidRPr="004B3233">
        <w:rPr>
          <w:spacing w:val="-2"/>
        </w:rPr>
        <w:t xml:space="preserve"> </w:t>
      </w:r>
      <w:r w:rsidRPr="004B3233">
        <w:t>России»:</w:t>
      </w:r>
    </w:p>
    <w:p w14:paraId="4D40D0D1" w14:textId="0FEB8A5D" w:rsidR="00AB1D59" w:rsidRPr="0073627C" w:rsidRDefault="00AB1D59" w:rsidP="00CC1F8A">
      <w:pPr>
        <w:pStyle w:val="ae"/>
        <w:numPr>
          <w:ilvl w:val="0"/>
          <w:numId w:val="137"/>
        </w:numPr>
        <w:ind w:left="0" w:firstLine="567"/>
        <w:jc w:val="both"/>
        <w:rPr>
          <w:rFonts w:ascii="Times New Roman" w:hAnsi="Times New Roman"/>
          <w:sz w:val="24"/>
          <w:szCs w:val="24"/>
          <w:lang w:val="ru-RU"/>
        </w:rPr>
      </w:pPr>
      <w:r w:rsidRPr="0073627C">
        <w:rPr>
          <w:rFonts w:ascii="Times New Roman" w:hAnsi="Times New Roman"/>
          <w:sz w:val="24"/>
          <w:szCs w:val="24"/>
          <w:lang w:val="ru-RU"/>
        </w:rPr>
        <w:lastRenderedPageBreak/>
        <w:t>понимание</w:t>
      </w:r>
      <w:r w:rsidRPr="0073627C">
        <w:rPr>
          <w:rFonts w:ascii="Times New Roman" w:hAnsi="Times New Roman"/>
          <w:sz w:val="24"/>
          <w:szCs w:val="24"/>
          <w:lang w:val="ru-RU"/>
        </w:rPr>
        <w:tab/>
        <w:t>необходимости</w:t>
      </w:r>
      <w:r w:rsidRPr="0073627C">
        <w:rPr>
          <w:rFonts w:ascii="Times New Roman" w:hAnsi="Times New Roman"/>
          <w:sz w:val="24"/>
          <w:szCs w:val="24"/>
          <w:lang w:val="ru-RU"/>
        </w:rPr>
        <w:tab/>
        <w:t>нравственного</w:t>
      </w:r>
      <w:r w:rsidRPr="0073627C">
        <w:rPr>
          <w:rFonts w:ascii="Times New Roman" w:hAnsi="Times New Roman"/>
          <w:sz w:val="24"/>
          <w:szCs w:val="24"/>
          <w:lang w:val="ru-RU"/>
        </w:rPr>
        <w:tab/>
        <w:t>совершенствования,</w:t>
      </w:r>
      <w:r w:rsidR="0073627C">
        <w:rPr>
          <w:rFonts w:ascii="Times New Roman" w:hAnsi="Times New Roman"/>
          <w:sz w:val="24"/>
          <w:szCs w:val="24"/>
          <w:lang w:val="ru-RU"/>
        </w:rPr>
        <w:t xml:space="preserve"> </w:t>
      </w:r>
      <w:r w:rsidRPr="0073627C">
        <w:rPr>
          <w:rFonts w:ascii="Times New Roman" w:hAnsi="Times New Roman"/>
          <w:spacing w:val="-1"/>
          <w:sz w:val="24"/>
          <w:szCs w:val="24"/>
          <w:lang w:val="ru-RU"/>
        </w:rPr>
        <w:t>духовного</w:t>
      </w:r>
      <w:r w:rsidR="00B10F78">
        <w:rPr>
          <w:rFonts w:ascii="Times New Roman" w:hAnsi="Times New Roman"/>
          <w:spacing w:val="-1"/>
          <w:sz w:val="24"/>
          <w:szCs w:val="24"/>
          <w:lang w:val="ru-RU"/>
        </w:rPr>
        <w:t xml:space="preserve"> </w:t>
      </w:r>
      <w:r w:rsidRPr="0073627C">
        <w:rPr>
          <w:rFonts w:ascii="Times New Roman" w:hAnsi="Times New Roman"/>
          <w:spacing w:val="-57"/>
          <w:sz w:val="24"/>
          <w:szCs w:val="24"/>
          <w:lang w:val="ru-RU"/>
        </w:rPr>
        <w:t xml:space="preserve"> </w:t>
      </w:r>
      <w:r w:rsidRPr="0073627C">
        <w:rPr>
          <w:rFonts w:ascii="Times New Roman" w:hAnsi="Times New Roman"/>
          <w:sz w:val="24"/>
          <w:szCs w:val="24"/>
          <w:lang w:val="ru-RU"/>
        </w:rPr>
        <w:t>развития,</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роли в</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этом</w:t>
      </w:r>
      <w:r w:rsidRPr="0073627C">
        <w:rPr>
          <w:rFonts w:ascii="Times New Roman" w:hAnsi="Times New Roman"/>
          <w:spacing w:val="-2"/>
          <w:sz w:val="24"/>
          <w:szCs w:val="24"/>
          <w:lang w:val="ru-RU"/>
        </w:rPr>
        <w:t xml:space="preserve"> </w:t>
      </w:r>
      <w:r w:rsidRPr="0073627C">
        <w:rPr>
          <w:rFonts w:ascii="Times New Roman" w:hAnsi="Times New Roman"/>
          <w:sz w:val="24"/>
          <w:szCs w:val="24"/>
          <w:lang w:val="ru-RU"/>
        </w:rPr>
        <w:t>личных</w:t>
      </w:r>
      <w:r w:rsidRPr="0073627C">
        <w:rPr>
          <w:rFonts w:ascii="Times New Roman" w:hAnsi="Times New Roman"/>
          <w:spacing w:val="3"/>
          <w:sz w:val="24"/>
          <w:szCs w:val="24"/>
          <w:lang w:val="ru-RU"/>
        </w:rPr>
        <w:t xml:space="preserve"> </w:t>
      </w:r>
      <w:r w:rsidRPr="0073627C">
        <w:rPr>
          <w:rFonts w:ascii="Times New Roman" w:hAnsi="Times New Roman"/>
          <w:sz w:val="24"/>
          <w:szCs w:val="24"/>
          <w:lang w:val="ru-RU"/>
        </w:rPr>
        <w:t>усилий человека;</w:t>
      </w:r>
    </w:p>
    <w:p w14:paraId="4A97C85A" w14:textId="77777777" w:rsidR="00AB1D59" w:rsidRPr="004B3233" w:rsidRDefault="00AB1D59" w:rsidP="00CC1F8A">
      <w:pPr>
        <w:pStyle w:val="a6"/>
        <w:numPr>
          <w:ilvl w:val="0"/>
          <w:numId w:val="137"/>
        </w:numPr>
        <w:tabs>
          <w:tab w:val="left" w:pos="851"/>
          <w:tab w:val="left" w:pos="2255"/>
          <w:tab w:val="left" w:pos="2256"/>
        </w:tabs>
        <w:ind w:left="0" w:right="145" w:firstLine="567"/>
        <w:rPr>
          <w:sz w:val="24"/>
          <w:szCs w:val="24"/>
        </w:rPr>
      </w:pPr>
      <w:r w:rsidRPr="004B3233">
        <w:rPr>
          <w:sz w:val="24"/>
          <w:szCs w:val="24"/>
        </w:rPr>
        <w:t>формирование</w:t>
      </w:r>
      <w:r w:rsidRPr="004B3233">
        <w:rPr>
          <w:spacing w:val="8"/>
          <w:sz w:val="24"/>
          <w:szCs w:val="24"/>
        </w:rPr>
        <w:t xml:space="preserve"> </w:t>
      </w:r>
      <w:r w:rsidRPr="004B3233">
        <w:rPr>
          <w:sz w:val="24"/>
          <w:szCs w:val="24"/>
        </w:rPr>
        <w:t>умений</w:t>
      </w:r>
      <w:r w:rsidRPr="004B3233">
        <w:rPr>
          <w:spacing w:val="8"/>
          <w:sz w:val="24"/>
          <w:szCs w:val="24"/>
        </w:rPr>
        <w:t xml:space="preserve"> </w:t>
      </w:r>
      <w:r w:rsidRPr="004B3233">
        <w:rPr>
          <w:sz w:val="24"/>
          <w:szCs w:val="24"/>
        </w:rPr>
        <w:t>анализировать</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давать</w:t>
      </w:r>
      <w:r w:rsidRPr="004B3233">
        <w:rPr>
          <w:spacing w:val="7"/>
          <w:sz w:val="24"/>
          <w:szCs w:val="24"/>
        </w:rPr>
        <w:t xml:space="preserve"> </w:t>
      </w:r>
      <w:r w:rsidRPr="004B3233">
        <w:rPr>
          <w:sz w:val="24"/>
          <w:szCs w:val="24"/>
        </w:rPr>
        <w:t>нравственную</w:t>
      </w:r>
      <w:r w:rsidRPr="004B3233">
        <w:rPr>
          <w:spacing w:val="8"/>
          <w:sz w:val="24"/>
          <w:szCs w:val="24"/>
        </w:rPr>
        <w:t xml:space="preserve"> </w:t>
      </w:r>
      <w:r w:rsidRPr="004B3233">
        <w:rPr>
          <w:sz w:val="24"/>
          <w:szCs w:val="24"/>
        </w:rPr>
        <w:t>оценку</w:t>
      </w:r>
      <w:r w:rsidRPr="004B3233">
        <w:rPr>
          <w:spacing w:val="2"/>
          <w:sz w:val="24"/>
          <w:szCs w:val="24"/>
        </w:rPr>
        <w:t xml:space="preserve"> </w:t>
      </w:r>
      <w:r w:rsidRPr="004B3233">
        <w:rPr>
          <w:sz w:val="24"/>
          <w:szCs w:val="24"/>
        </w:rPr>
        <w:t>поступкам,</w:t>
      </w:r>
      <w:r w:rsidRPr="004B3233">
        <w:rPr>
          <w:spacing w:val="-57"/>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7275A87E" w14:textId="797250C1" w:rsidR="00AB1D59" w:rsidRPr="004B3233" w:rsidRDefault="00AB1D59" w:rsidP="00CC1F8A">
      <w:pPr>
        <w:pStyle w:val="a6"/>
        <w:numPr>
          <w:ilvl w:val="0"/>
          <w:numId w:val="137"/>
        </w:numPr>
        <w:tabs>
          <w:tab w:val="left" w:pos="851"/>
          <w:tab w:val="left" w:pos="2256"/>
        </w:tabs>
        <w:spacing w:before="71"/>
        <w:ind w:left="0" w:right="145" w:firstLine="567"/>
        <w:rPr>
          <w:sz w:val="24"/>
          <w:szCs w:val="24"/>
        </w:rPr>
      </w:pPr>
      <w:r w:rsidRPr="004B3233">
        <w:rPr>
          <w:sz w:val="24"/>
          <w:szCs w:val="24"/>
        </w:rPr>
        <w:t>возможность</w:t>
      </w:r>
      <w:r w:rsidRPr="004B3233">
        <w:rPr>
          <w:spacing w:val="27"/>
          <w:sz w:val="24"/>
          <w:szCs w:val="24"/>
        </w:rPr>
        <w:t xml:space="preserve"> </w:t>
      </w:r>
      <w:r w:rsidRPr="004B3233">
        <w:rPr>
          <w:sz w:val="24"/>
          <w:szCs w:val="24"/>
        </w:rPr>
        <w:t>осуществления</w:t>
      </w:r>
      <w:r w:rsidRPr="004B3233">
        <w:rPr>
          <w:spacing w:val="26"/>
          <w:sz w:val="24"/>
          <w:szCs w:val="24"/>
        </w:rPr>
        <w:t xml:space="preserve"> </w:t>
      </w:r>
      <w:r w:rsidRPr="004B3233">
        <w:rPr>
          <w:sz w:val="24"/>
          <w:szCs w:val="24"/>
        </w:rPr>
        <w:t>обоснованного</w:t>
      </w:r>
      <w:r w:rsidRPr="004B3233">
        <w:rPr>
          <w:spacing w:val="26"/>
          <w:sz w:val="24"/>
          <w:szCs w:val="24"/>
        </w:rPr>
        <w:t xml:space="preserve"> </w:t>
      </w:r>
      <w:r w:rsidRPr="004B3233">
        <w:rPr>
          <w:sz w:val="24"/>
          <w:szCs w:val="24"/>
        </w:rPr>
        <w:t>нравственного</w:t>
      </w:r>
      <w:r w:rsidRPr="004B3233">
        <w:rPr>
          <w:spacing w:val="26"/>
          <w:sz w:val="24"/>
          <w:szCs w:val="24"/>
        </w:rPr>
        <w:t xml:space="preserve"> </w:t>
      </w:r>
      <w:r w:rsidRPr="004B3233">
        <w:rPr>
          <w:sz w:val="24"/>
          <w:szCs w:val="24"/>
        </w:rPr>
        <w:t>выбора</w:t>
      </w:r>
      <w:r w:rsidRPr="004B3233">
        <w:rPr>
          <w:spacing w:val="28"/>
          <w:sz w:val="24"/>
          <w:szCs w:val="24"/>
        </w:rPr>
        <w:t xml:space="preserve"> </w:t>
      </w:r>
      <w:r w:rsidRPr="004B3233">
        <w:rPr>
          <w:sz w:val="24"/>
          <w:szCs w:val="24"/>
        </w:rPr>
        <w:t>с</w:t>
      </w:r>
      <w:r w:rsidRPr="004B3233">
        <w:rPr>
          <w:spacing w:val="26"/>
          <w:sz w:val="24"/>
          <w:szCs w:val="24"/>
        </w:rPr>
        <w:t xml:space="preserve"> </w:t>
      </w:r>
      <w:r w:rsidRPr="004B3233">
        <w:rPr>
          <w:sz w:val="24"/>
          <w:szCs w:val="24"/>
        </w:rPr>
        <w:t>опорой</w:t>
      </w:r>
      <w:r w:rsidRPr="004B3233">
        <w:rPr>
          <w:spacing w:val="25"/>
          <w:sz w:val="24"/>
          <w:szCs w:val="24"/>
        </w:rPr>
        <w:t xml:space="preserve"> </w:t>
      </w:r>
      <w:r w:rsidRPr="004B3233">
        <w:rPr>
          <w:sz w:val="24"/>
          <w:szCs w:val="24"/>
        </w:rPr>
        <w:t>на</w:t>
      </w:r>
      <w:r w:rsidRPr="004B3233">
        <w:rPr>
          <w:spacing w:val="-57"/>
          <w:sz w:val="24"/>
          <w:szCs w:val="24"/>
        </w:rPr>
        <w:t xml:space="preserve"> </w:t>
      </w:r>
      <w:r w:rsidRPr="004B3233">
        <w:rPr>
          <w:sz w:val="24"/>
          <w:szCs w:val="24"/>
        </w:rPr>
        <w:t>этические</w:t>
      </w:r>
      <w:r w:rsidRPr="004B3233">
        <w:rPr>
          <w:spacing w:val="-2"/>
          <w:sz w:val="24"/>
          <w:szCs w:val="24"/>
        </w:rPr>
        <w:t xml:space="preserve"> </w:t>
      </w:r>
      <w:r w:rsidRPr="004B3233">
        <w:rPr>
          <w:sz w:val="24"/>
          <w:szCs w:val="24"/>
        </w:rPr>
        <w:t>нормы религиозных</w:t>
      </w:r>
      <w:r w:rsidRPr="004B3233">
        <w:rPr>
          <w:spacing w:val="-1"/>
          <w:sz w:val="24"/>
          <w:szCs w:val="24"/>
        </w:rPr>
        <w:t xml:space="preserve"> </w:t>
      </w:r>
      <w:r w:rsidRPr="004B3233">
        <w:rPr>
          <w:sz w:val="24"/>
          <w:szCs w:val="24"/>
        </w:rPr>
        <w:t>культур народов России;</w:t>
      </w:r>
      <w:r w:rsidR="00E07C38" w:rsidRPr="004B3233">
        <w:rPr>
          <w:sz w:val="24"/>
          <w:szCs w:val="24"/>
        </w:rPr>
        <w:t xml:space="preserve"> </w:t>
      </w: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вероучений</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14:paraId="26CDCBB5" w14:textId="77777777" w:rsidR="00AB1D59" w:rsidRPr="004B3233" w:rsidRDefault="00AB1D59" w:rsidP="00CC1F8A">
      <w:pPr>
        <w:pStyle w:val="a6"/>
        <w:numPr>
          <w:ilvl w:val="0"/>
          <w:numId w:val="137"/>
        </w:numPr>
        <w:tabs>
          <w:tab w:val="left" w:pos="851"/>
          <w:tab w:val="left" w:pos="2256"/>
        </w:tabs>
        <w:spacing w:before="1"/>
        <w:ind w:left="0" w:right="145" w:firstLine="567"/>
        <w:rPr>
          <w:sz w:val="24"/>
          <w:szCs w:val="24"/>
        </w:rPr>
      </w:pPr>
      <w:r w:rsidRPr="004B3233">
        <w:rPr>
          <w:sz w:val="24"/>
          <w:szCs w:val="24"/>
        </w:rPr>
        <w:t>знание</w:t>
      </w:r>
      <w:r w:rsidRPr="004B3233">
        <w:rPr>
          <w:spacing w:val="-14"/>
          <w:sz w:val="24"/>
          <w:szCs w:val="24"/>
        </w:rPr>
        <w:t xml:space="preserve"> </w:t>
      </w:r>
      <w:r w:rsidRPr="004B3233">
        <w:rPr>
          <w:sz w:val="24"/>
          <w:szCs w:val="24"/>
        </w:rPr>
        <w:t>названий</w:t>
      </w:r>
      <w:r w:rsidRPr="004B3233">
        <w:rPr>
          <w:spacing w:val="-11"/>
          <w:sz w:val="24"/>
          <w:szCs w:val="24"/>
        </w:rPr>
        <w:t xml:space="preserve"> </w:t>
      </w:r>
      <w:r w:rsidRPr="004B3233">
        <w:rPr>
          <w:sz w:val="24"/>
          <w:szCs w:val="24"/>
        </w:rPr>
        <w:t>священных</w:t>
      </w:r>
      <w:r w:rsidRPr="004B3233">
        <w:rPr>
          <w:spacing w:val="-10"/>
          <w:sz w:val="24"/>
          <w:szCs w:val="24"/>
        </w:rPr>
        <w:t xml:space="preserve"> </w:t>
      </w:r>
      <w:r w:rsidRPr="004B3233">
        <w:rPr>
          <w:sz w:val="24"/>
          <w:szCs w:val="24"/>
        </w:rPr>
        <w:t>книг</w:t>
      </w:r>
      <w:r w:rsidRPr="004B3233">
        <w:rPr>
          <w:spacing w:val="-14"/>
          <w:sz w:val="24"/>
          <w:szCs w:val="24"/>
        </w:rPr>
        <w:t xml:space="preserve"> </w:t>
      </w:r>
      <w:r w:rsidRPr="004B3233">
        <w:rPr>
          <w:sz w:val="24"/>
          <w:szCs w:val="24"/>
        </w:rPr>
        <w:t>традиционных</w:t>
      </w:r>
      <w:r w:rsidRPr="004B3233">
        <w:rPr>
          <w:spacing w:val="-10"/>
          <w:sz w:val="24"/>
          <w:szCs w:val="24"/>
        </w:rPr>
        <w:t xml:space="preserve"> </w:t>
      </w:r>
      <w:r w:rsidRPr="004B3233">
        <w:rPr>
          <w:sz w:val="24"/>
          <w:szCs w:val="24"/>
        </w:rPr>
        <w:t>религий</w:t>
      </w:r>
      <w:r w:rsidRPr="004B3233">
        <w:rPr>
          <w:spacing w:val="-13"/>
          <w:sz w:val="24"/>
          <w:szCs w:val="24"/>
        </w:rPr>
        <w:t xml:space="preserve"> </w:t>
      </w:r>
      <w:r w:rsidRPr="004B3233">
        <w:rPr>
          <w:sz w:val="24"/>
          <w:szCs w:val="24"/>
        </w:rPr>
        <w:t>народов</w:t>
      </w:r>
      <w:r w:rsidRPr="004B3233">
        <w:rPr>
          <w:spacing w:val="-12"/>
          <w:sz w:val="24"/>
          <w:szCs w:val="24"/>
        </w:rPr>
        <w:t xml:space="preserve"> </w:t>
      </w:r>
      <w:r w:rsidRPr="004B3233">
        <w:rPr>
          <w:sz w:val="24"/>
          <w:szCs w:val="24"/>
        </w:rPr>
        <w:t>России,</w:t>
      </w:r>
      <w:r w:rsidRPr="004B3233">
        <w:rPr>
          <w:spacing w:val="-9"/>
          <w:sz w:val="24"/>
          <w:szCs w:val="24"/>
        </w:rPr>
        <w:t xml:space="preserve"> </w:t>
      </w:r>
      <w:r w:rsidRPr="004B3233">
        <w:rPr>
          <w:sz w:val="24"/>
          <w:szCs w:val="24"/>
        </w:rPr>
        <w:t>умение</w:t>
      </w:r>
      <w:r w:rsidRPr="004B3233">
        <w:rPr>
          <w:spacing w:val="-58"/>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2"/>
          <w:sz w:val="24"/>
          <w:szCs w:val="24"/>
        </w:rPr>
        <w:t xml:space="preserve"> </w:t>
      </w:r>
      <w:r w:rsidRPr="004B3233">
        <w:rPr>
          <w:sz w:val="24"/>
          <w:szCs w:val="24"/>
        </w:rPr>
        <w:t>содержание;</w:t>
      </w:r>
    </w:p>
    <w:p w14:paraId="400CA1D1" w14:textId="77777777" w:rsidR="00AB1D59" w:rsidRPr="004B3233" w:rsidRDefault="00AB1D59" w:rsidP="00CC1F8A">
      <w:pPr>
        <w:pStyle w:val="a6"/>
        <w:numPr>
          <w:ilvl w:val="0"/>
          <w:numId w:val="137"/>
        </w:numPr>
        <w:tabs>
          <w:tab w:val="left" w:pos="851"/>
          <w:tab w:val="left" w:pos="2256"/>
        </w:tabs>
        <w:spacing w:before="1"/>
        <w:ind w:left="0" w:right="145" w:firstLine="567"/>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 культовых сооружений, религиозных служб, обрядов традиционных 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p>
    <w:p w14:paraId="3FA89835"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41E3F575"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1"/>
          <w:sz w:val="24"/>
          <w:szCs w:val="24"/>
        </w:rPr>
        <w:t xml:space="preserve"> </w:t>
      </w:r>
      <w:r w:rsidRPr="004B3233">
        <w:rPr>
          <w:sz w:val="24"/>
          <w:szCs w:val="24"/>
        </w:rPr>
        <w:t>семьи,</w:t>
      </w:r>
      <w:r w:rsidRPr="004B3233">
        <w:rPr>
          <w:spacing w:val="-12"/>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2"/>
          <w:sz w:val="24"/>
          <w:szCs w:val="24"/>
        </w:rPr>
        <w:t xml:space="preserve"> </w:t>
      </w:r>
      <w:r w:rsidRPr="004B3233">
        <w:rPr>
          <w:sz w:val="24"/>
          <w:szCs w:val="24"/>
        </w:rPr>
        <w:t>примеры</w:t>
      </w:r>
      <w:r w:rsidRPr="004B3233">
        <w:rPr>
          <w:spacing w:val="-15"/>
          <w:sz w:val="24"/>
          <w:szCs w:val="24"/>
        </w:rPr>
        <w:t xml:space="preserve"> </w:t>
      </w:r>
      <w:r w:rsidRPr="004B3233">
        <w:rPr>
          <w:sz w:val="24"/>
          <w:szCs w:val="24"/>
        </w:rPr>
        <w:t>положительного</w:t>
      </w:r>
      <w:r w:rsidRPr="004B3233">
        <w:rPr>
          <w:spacing w:val="-13"/>
          <w:sz w:val="24"/>
          <w:szCs w:val="24"/>
        </w:rPr>
        <w:t xml:space="preserve"> </w:t>
      </w:r>
      <w:r w:rsidRPr="004B3233">
        <w:rPr>
          <w:sz w:val="24"/>
          <w:szCs w:val="24"/>
        </w:rPr>
        <w:t>влияния</w:t>
      </w:r>
      <w:r w:rsidRPr="004B3233">
        <w:rPr>
          <w:spacing w:val="-57"/>
          <w:sz w:val="24"/>
          <w:szCs w:val="24"/>
        </w:rPr>
        <w:t xml:space="preserve"> </w:t>
      </w:r>
      <w:r w:rsidRPr="004B3233">
        <w:rPr>
          <w:sz w:val="24"/>
          <w:szCs w:val="24"/>
        </w:rPr>
        <w:t>религиозных</w:t>
      </w:r>
      <w:r w:rsidRPr="004B3233">
        <w:rPr>
          <w:spacing w:val="-2"/>
          <w:sz w:val="24"/>
          <w:szCs w:val="24"/>
        </w:rPr>
        <w:t xml:space="preserve"> </w:t>
      </w:r>
      <w:r w:rsidRPr="004B3233">
        <w:rPr>
          <w:sz w:val="24"/>
          <w:szCs w:val="24"/>
        </w:rPr>
        <w:t>традиций</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семье, воспитание</w:t>
      </w:r>
      <w:r w:rsidRPr="004B3233">
        <w:rPr>
          <w:spacing w:val="-1"/>
          <w:sz w:val="24"/>
          <w:szCs w:val="24"/>
        </w:rPr>
        <w:t xml:space="preserve"> </w:t>
      </w:r>
      <w:r w:rsidRPr="004B3233">
        <w:rPr>
          <w:sz w:val="24"/>
          <w:szCs w:val="24"/>
        </w:rPr>
        <w:t>детей;</w:t>
      </w:r>
    </w:p>
    <w:p w14:paraId="614C58ED" w14:textId="77777777" w:rsidR="00AB1D59" w:rsidRPr="004B3233" w:rsidRDefault="00AB1D59" w:rsidP="00CC1F8A">
      <w:pPr>
        <w:pStyle w:val="a6"/>
        <w:numPr>
          <w:ilvl w:val="0"/>
          <w:numId w:val="137"/>
        </w:numPr>
        <w:tabs>
          <w:tab w:val="left" w:pos="851"/>
          <w:tab w:val="left" w:pos="2256"/>
        </w:tabs>
        <w:spacing w:before="1"/>
        <w:ind w:left="0" w:right="145" w:firstLine="567"/>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10"/>
          <w:sz w:val="24"/>
          <w:szCs w:val="24"/>
        </w:rPr>
        <w:t xml:space="preserve"> </w:t>
      </w:r>
      <w:r w:rsidRPr="004B3233">
        <w:rPr>
          <w:sz w:val="24"/>
          <w:szCs w:val="24"/>
        </w:rPr>
        <w:t>общения</w:t>
      </w:r>
      <w:r w:rsidRPr="004B3233">
        <w:rPr>
          <w:spacing w:val="-11"/>
          <w:sz w:val="24"/>
          <w:szCs w:val="24"/>
        </w:rPr>
        <w:t xml:space="preserve"> </w:t>
      </w:r>
      <w:r w:rsidRPr="004B3233">
        <w:rPr>
          <w:sz w:val="24"/>
          <w:szCs w:val="24"/>
        </w:rPr>
        <w:t>с</w:t>
      </w:r>
      <w:r w:rsidRPr="004B3233">
        <w:rPr>
          <w:spacing w:val="-13"/>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48FC6A9E"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1693062B"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21606023" w14:textId="77777777" w:rsidR="00AB1D59" w:rsidRPr="004B3233" w:rsidRDefault="00AB1D59" w:rsidP="00CC1F8A">
      <w:pPr>
        <w:pStyle w:val="a4"/>
        <w:numPr>
          <w:ilvl w:val="0"/>
          <w:numId w:val="137"/>
        </w:numPr>
        <w:tabs>
          <w:tab w:val="left" w:pos="851"/>
        </w:tabs>
        <w:spacing w:before="39"/>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0954E141" w14:textId="77777777" w:rsidR="00AB1D59" w:rsidRPr="004B3233" w:rsidRDefault="00AB1D59" w:rsidP="00CC1F8A">
      <w:pPr>
        <w:pStyle w:val="a6"/>
        <w:numPr>
          <w:ilvl w:val="0"/>
          <w:numId w:val="137"/>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религиозных</w:t>
      </w:r>
      <w:r w:rsidRPr="004B3233">
        <w:rPr>
          <w:spacing w:val="-3"/>
          <w:sz w:val="24"/>
          <w:szCs w:val="24"/>
        </w:rPr>
        <w:t xml:space="preserve"> </w:t>
      </w:r>
      <w:r w:rsidRPr="004B3233">
        <w:rPr>
          <w:sz w:val="24"/>
          <w:szCs w:val="24"/>
        </w:rPr>
        <w:t>культурах,</w:t>
      </w:r>
      <w:r w:rsidRPr="004B3233">
        <w:rPr>
          <w:spacing w:val="-3"/>
          <w:sz w:val="24"/>
          <w:szCs w:val="24"/>
        </w:rPr>
        <w:t xml:space="preserve"> </w:t>
      </w:r>
      <w:r w:rsidRPr="004B3233">
        <w:rPr>
          <w:sz w:val="24"/>
          <w:szCs w:val="24"/>
        </w:rPr>
        <w:t>истории</w:t>
      </w:r>
      <w:r w:rsidRPr="004B3233">
        <w:rPr>
          <w:spacing w:val="-4"/>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1852397B"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2573E65F"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1"/>
        </w:rPr>
        <w:t xml:space="preserve"> </w:t>
      </w:r>
      <w:r w:rsidRPr="004B3233">
        <w:t>«Основы</w:t>
      </w:r>
      <w:r w:rsidRPr="004B3233">
        <w:rPr>
          <w:spacing w:val="-2"/>
        </w:rPr>
        <w:t xml:space="preserve"> </w:t>
      </w:r>
      <w:r w:rsidRPr="004B3233">
        <w:t>светской</w:t>
      </w:r>
      <w:r w:rsidRPr="004B3233">
        <w:rPr>
          <w:spacing w:val="-1"/>
        </w:rPr>
        <w:t xml:space="preserve"> </w:t>
      </w:r>
      <w:r w:rsidRPr="004B3233">
        <w:t>этики»:</w:t>
      </w:r>
    </w:p>
    <w:p w14:paraId="6A599750" w14:textId="77777777" w:rsidR="00AB1D59" w:rsidRPr="004B3233" w:rsidRDefault="00AB1D59" w:rsidP="00CC1F8A">
      <w:pPr>
        <w:pStyle w:val="a6"/>
        <w:numPr>
          <w:ilvl w:val="0"/>
          <w:numId w:val="15"/>
        </w:numPr>
        <w:tabs>
          <w:tab w:val="left" w:pos="851"/>
          <w:tab w:val="left" w:pos="2256"/>
        </w:tabs>
        <w:spacing w:before="37"/>
        <w:ind w:left="0" w:right="145" w:firstLine="567"/>
        <w:rPr>
          <w:sz w:val="24"/>
          <w:szCs w:val="24"/>
        </w:rPr>
      </w:pPr>
      <w:r w:rsidRPr="004B3233">
        <w:rPr>
          <w:sz w:val="24"/>
          <w:szCs w:val="24"/>
        </w:rPr>
        <w:t>формирование умения строить сужения оценочного характера о роли личных</w:t>
      </w:r>
      <w:r w:rsidRPr="004B3233">
        <w:rPr>
          <w:spacing w:val="1"/>
          <w:sz w:val="24"/>
          <w:szCs w:val="24"/>
        </w:rPr>
        <w:t xml:space="preserve"> </w:t>
      </w:r>
      <w:r w:rsidRPr="004B3233">
        <w:rPr>
          <w:sz w:val="24"/>
          <w:szCs w:val="24"/>
        </w:rPr>
        <w:t>усилий</w:t>
      </w:r>
      <w:r w:rsidRPr="004B3233">
        <w:rPr>
          <w:spacing w:val="-1"/>
          <w:sz w:val="24"/>
          <w:szCs w:val="24"/>
        </w:rPr>
        <w:t xml:space="preserve"> </w:t>
      </w:r>
      <w:r w:rsidRPr="004B3233">
        <w:rPr>
          <w:sz w:val="24"/>
          <w:szCs w:val="24"/>
        </w:rPr>
        <w:t>ля</w:t>
      </w:r>
      <w:r w:rsidRPr="004B3233">
        <w:rPr>
          <w:spacing w:val="-1"/>
          <w:sz w:val="24"/>
          <w:szCs w:val="24"/>
        </w:rPr>
        <w:t xml:space="preserve"> </w:t>
      </w:r>
      <w:r w:rsidRPr="004B3233">
        <w:rPr>
          <w:sz w:val="24"/>
          <w:szCs w:val="24"/>
        </w:rPr>
        <w:t>нравственного развития человека;</w:t>
      </w:r>
    </w:p>
    <w:p w14:paraId="0A0EB8E0"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71D7108F"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способность</w:t>
      </w:r>
      <w:r w:rsidRPr="004B3233">
        <w:rPr>
          <w:spacing w:val="1"/>
          <w:sz w:val="24"/>
          <w:szCs w:val="24"/>
        </w:rPr>
        <w:t xml:space="preserve"> </w:t>
      </w:r>
      <w:r w:rsidRPr="004B3233">
        <w:rPr>
          <w:sz w:val="24"/>
          <w:szCs w:val="24"/>
        </w:rPr>
        <w:t>осуществлять и обосновывать нравственный выбор, опираясь на</w:t>
      </w:r>
      <w:r w:rsidRPr="004B3233">
        <w:rPr>
          <w:spacing w:val="1"/>
          <w:sz w:val="24"/>
          <w:szCs w:val="24"/>
        </w:rPr>
        <w:t xml:space="preserve"> </w:t>
      </w:r>
      <w:r w:rsidRPr="004B3233">
        <w:rPr>
          <w:sz w:val="24"/>
          <w:szCs w:val="24"/>
        </w:rPr>
        <w:t>принятые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нормы</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внутреннюю</w:t>
      </w:r>
      <w:r w:rsidRPr="004B3233">
        <w:rPr>
          <w:spacing w:val="1"/>
          <w:sz w:val="24"/>
          <w:szCs w:val="24"/>
        </w:rPr>
        <w:t xml:space="preserve"> </w:t>
      </w:r>
      <w:r w:rsidRPr="004B3233">
        <w:rPr>
          <w:sz w:val="24"/>
          <w:szCs w:val="24"/>
        </w:rPr>
        <w:t>установку</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поступать</w:t>
      </w:r>
      <w:r w:rsidRPr="004B3233">
        <w:rPr>
          <w:spacing w:val="1"/>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своей совести;</w:t>
      </w:r>
    </w:p>
    <w:p w14:paraId="62A33E13"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общепринятых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российском</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людей,</w:t>
      </w:r>
      <w:r w:rsidRPr="004B3233">
        <w:rPr>
          <w:spacing w:val="1"/>
          <w:sz w:val="24"/>
          <w:szCs w:val="24"/>
        </w:rPr>
        <w:t xml:space="preserve"> </w:t>
      </w:r>
      <w:r w:rsidRPr="004B3233">
        <w:rPr>
          <w:sz w:val="24"/>
          <w:szCs w:val="24"/>
        </w:rPr>
        <w:t>основанных</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российских</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духовных</w:t>
      </w:r>
      <w:r w:rsidRPr="004B3233">
        <w:rPr>
          <w:spacing w:val="1"/>
          <w:sz w:val="24"/>
          <w:szCs w:val="24"/>
        </w:rPr>
        <w:t xml:space="preserve"> </w:t>
      </w:r>
      <w:r w:rsidRPr="004B3233">
        <w:rPr>
          <w:sz w:val="24"/>
          <w:szCs w:val="24"/>
        </w:rPr>
        <w:t>ценностях,</w:t>
      </w:r>
      <w:r w:rsidRPr="004B3233">
        <w:rPr>
          <w:spacing w:val="-57"/>
          <w:sz w:val="24"/>
          <w:szCs w:val="24"/>
        </w:rPr>
        <w:t xml:space="preserve"> </w:t>
      </w:r>
      <w:r w:rsidRPr="004B3233">
        <w:rPr>
          <w:sz w:val="24"/>
          <w:szCs w:val="24"/>
        </w:rPr>
        <w:t>конституционных</w:t>
      </w:r>
      <w:r w:rsidRPr="004B3233">
        <w:rPr>
          <w:spacing w:val="-2"/>
          <w:sz w:val="24"/>
          <w:szCs w:val="24"/>
        </w:rPr>
        <w:t xml:space="preserve"> </w:t>
      </w:r>
      <w:r w:rsidRPr="004B3233">
        <w:rPr>
          <w:sz w:val="24"/>
          <w:szCs w:val="24"/>
        </w:rPr>
        <w:t>правах,</w:t>
      </w:r>
      <w:r w:rsidRPr="004B3233">
        <w:rPr>
          <w:spacing w:val="-1"/>
          <w:sz w:val="24"/>
          <w:szCs w:val="24"/>
        </w:rPr>
        <w:t xml:space="preserve"> </w:t>
      </w:r>
      <w:r w:rsidRPr="004B3233">
        <w:rPr>
          <w:sz w:val="24"/>
          <w:szCs w:val="24"/>
        </w:rPr>
        <w:t>свободах</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обязанностях</w:t>
      </w:r>
      <w:r w:rsidRPr="004B3233">
        <w:rPr>
          <w:spacing w:val="2"/>
          <w:sz w:val="24"/>
          <w:szCs w:val="24"/>
        </w:rPr>
        <w:t xml:space="preserve"> </w:t>
      </w:r>
      <w:r w:rsidRPr="004B3233">
        <w:rPr>
          <w:sz w:val="24"/>
          <w:szCs w:val="24"/>
        </w:rPr>
        <w:t>гражданина;</w:t>
      </w:r>
    </w:p>
    <w:p w14:paraId="2B91501F"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формирование умений соотносить поведение и поступки человека с основными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российской светской</w:t>
      </w:r>
      <w:r w:rsidRPr="004B3233">
        <w:rPr>
          <w:spacing w:val="3"/>
          <w:sz w:val="24"/>
          <w:szCs w:val="24"/>
        </w:rPr>
        <w:t xml:space="preserve"> </w:t>
      </w:r>
      <w:r w:rsidRPr="004B3233">
        <w:rPr>
          <w:sz w:val="24"/>
          <w:szCs w:val="24"/>
        </w:rPr>
        <w:t>(гражданской) этики;</w:t>
      </w:r>
    </w:p>
    <w:p w14:paraId="00BB7A5A"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значении</w:t>
      </w:r>
      <w:r w:rsidRPr="004B3233">
        <w:rPr>
          <w:spacing w:val="1"/>
          <w:sz w:val="24"/>
          <w:szCs w:val="24"/>
        </w:rPr>
        <w:t xml:space="preserve"> </w:t>
      </w:r>
      <w:r w:rsidRPr="004B3233">
        <w:rPr>
          <w:sz w:val="24"/>
          <w:szCs w:val="24"/>
        </w:rPr>
        <w:t>нравственности в</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человека, коллектива, семьи,</w:t>
      </w:r>
      <w:r w:rsidRPr="004B3233">
        <w:rPr>
          <w:spacing w:val="-1"/>
          <w:sz w:val="24"/>
          <w:szCs w:val="24"/>
        </w:rPr>
        <w:t xml:space="preserve"> </w:t>
      </w:r>
      <w:r w:rsidRPr="004B3233">
        <w:rPr>
          <w:sz w:val="24"/>
          <w:szCs w:val="24"/>
        </w:rPr>
        <w:t>общества;</w:t>
      </w:r>
    </w:p>
    <w:p w14:paraId="33516DF1" w14:textId="345A9C78"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знание и готовность ориентироваться на российский традиционные семейные</w:t>
      </w:r>
      <w:r w:rsidRPr="004B3233">
        <w:rPr>
          <w:spacing w:val="1"/>
          <w:sz w:val="24"/>
          <w:szCs w:val="24"/>
        </w:rPr>
        <w:t xml:space="preserve"> </w:t>
      </w:r>
      <w:r w:rsidRPr="004B3233">
        <w:rPr>
          <w:sz w:val="24"/>
          <w:szCs w:val="24"/>
        </w:rPr>
        <w:t>ценности, нравственные нормы поведения в коллективе, обществе, соб</w:t>
      </w:r>
      <w:r w:rsidR="00C33450" w:rsidRPr="004B3233">
        <w:rPr>
          <w:sz w:val="24"/>
          <w:szCs w:val="24"/>
        </w:rPr>
        <w:t>лю</w:t>
      </w:r>
      <w:r w:rsidRPr="004B3233">
        <w:rPr>
          <w:sz w:val="24"/>
          <w:szCs w:val="24"/>
        </w:rPr>
        <w:t>дать правила</w:t>
      </w:r>
      <w:r w:rsidRPr="004B3233">
        <w:rPr>
          <w:spacing w:val="1"/>
          <w:sz w:val="24"/>
          <w:szCs w:val="24"/>
        </w:rPr>
        <w:t xml:space="preserve"> </w:t>
      </w:r>
      <w:r w:rsidRPr="004B3233">
        <w:rPr>
          <w:sz w:val="24"/>
          <w:szCs w:val="24"/>
        </w:rPr>
        <w:t>этикета;</w:t>
      </w:r>
    </w:p>
    <w:p w14:paraId="55F38693"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65F7CBE6" w14:textId="77777777" w:rsidR="00AB1D59" w:rsidRPr="004B3233" w:rsidRDefault="00AB1D59" w:rsidP="00CC1F8A">
      <w:pPr>
        <w:pStyle w:val="a6"/>
        <w:numPr>
          <w:ilvl w:val="0"/>
          <w:numId w:val="15"/>
        </w:numPr>
        <w:tabs>
          <w:tab w:val="left" w:pos="851"/>
          <w:tab w:val="left" w:pos="2255"/>
          <w:tab w:val="left" w:pos="2256"/>
        </w:tabs>
        <w:spacing w:before="71"/>
        <w:ind w:left="0" w:right="145" w:firstLine="567"/>
        <w:rPr>
          <w:sz w:val="24"/>
          <w:szCs w:val="24"/>
        </w:rPr>
      </w:pPr>
      <w:r w:rsidRPr="004B3233">
        <w:rPr>
          <w:sz w:val="24"/>
          <w:szCs w:val="24"/>
        </w:rPr>
        <w:lastRenderedPageBreak/>
        <w:t>формирование</w:t>
      </w:r>
      <w:r w:rsidRPr="004B3233">
        <w:rPr>
          <w:spacing w:val="38"/>
          <w:sz w:val="24"/>
          <w:szCs w:val="24"/>
        </w:rPr>
        <w:t xml:space="preserve"> </w:t>
      </w:r>
      <w:r w:rsidRPr="004B3233">
        <w:rPr>
          <w:sz w:val="24"/>
          <w:szCs w:val="24"/>
        </w:rPr>
        <w:t>умений</w:t>
      </w:r>
      <w:r w:rsidRPr="004B3233">
        <w:rPr>
          <w:spacing w:val="38"/>
          <w:sz w:val="24"/>
          <w:szCs w:val="24"/>
        </w:rPr>
        <w:t xml:space="preserve"> </w:t>
      </w:r>
      <w:r w:rsidRPr="004B3233">
        <w:rPr>
          <w:sz w:val="24"/>
          <w:szCs w:val="24"/>
        </w:rPr>
        <w:t>объяснять</w:t>
      </w:r>
      <w:r w:rsidRPr="004B3233">
        <w:rPr>
          <w:spacing w:val="37"/>
          <w:sz w:val="24"/>
          <w:szCs w:val="24"/>
        </w:rPr>
        <w:t xml:space="preserve"> </w:t>
      </w:r>
      <w:r w:rsidRPr="004B3233">
        <w:rPr>
          <w:sz w:val="24"/>
          <w:szCs w:val="24"/>
        </w:rPr>
        <w:t>значение</w:t>
      </w:r>
      <w:r w:rsidRPr="004B3233">
        <w:rPr>
          <w:spacing w:val="37"/>
          <w:sz w:val="24"/>
          <w:szCs w:val="24"/>
        </w:rPr>
        <w:t xml:space="preserve"> </w:t>
      </w:r>
      <w:r w:rsidRPr="004B3233">
        <w:rPr>
          <w:sz w:val="24"/>
          <w:szCs w:val="24"/>
        </w:rPr>
        <w:t>слов</w:t>
      </w:r>
      <w:r w:rsidRPr="004B3233">
        <w:rPr>
          <w:spacing w:val="41"/>
          <w:sz w:val="24"/>
          <w:szCs w:val="24"/>
        </w:rPr>
        <w:t xml:space="preserve"> </w:t>
      </w:r>
      <w:r w:rsidRPr="004B3233">
        <w:rPr>
          <w:sz w:val="24"/>
          <w:szCs w:val="24"/>
        </w:rPr>
        <w:t>«милосердие»,</w:t>
      </w:r>
      <w:r w:rsidRPr="004B3233">
        <w:rPr>
          <w:spacing w:val="44"/>
          <w:sz w:val="24"/>
          <w:szCs w:val="24"/>
        </w:rPr>
        <w:t xml:space="preserve"> </w:t>
      </w:r>
      <w:r w:rsidRPr="004B3233">
        <w:rPr>
          <w:sz w:val="24"/>
          <w:szCs w:val="24"/>
        </w:rPr>
        <w:t>«сострадание»,</w:t>
      </w:r>
    </w:p>
    <w:p w14:paraId="6E56114A" w14:textId="77777777" w:rsidR="00AB1D59" w:rsidRPr="004B3233" w:rsidRDefault="00AB1D59" w:rsidP="00CC1F8A">
      <w:pPr>
        <w:pStyle w:val="a4"/>
        <w:tabs>
          <w:tab w:val="left" w:pos="851"/>
        </w:tabs>
        <w:spacing w:before="43"/>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6E242CF" w14:textId="77777777" w:rsidR="00AB1D59" w:rsidRPr="004B3233" w:rsidRDefault="00AB1D59" w:rsidP="00CC1F8A">
      <w:pPr>
        <w:pStyle w:val="a6"/>
        <w:numPr>
          <w:ilvl w:val="0"/>
          <w:numId w:val="15"/>
        </w:numPr>
        <w:tabs>
          <w:tab w:val="left" w:pos="851"/>
          <w:tab w:val="left" w:pos="2256"/>
        </w:tabs>
        <w:spacing w:before="41"/>
        <w:ind w:left="0" w:right="145" w:firstLine="567"/>
        <w:rPr>
          <w:sz w:val="24"/>
          <w:szCs w:val="24"/>
        </w:rPr>
      </w:pPr>
      <w:r w:rsidRPr="004B3233">
        <w:rPr>
          <w:sz w:val="24"/>
          <w:szCs w:val="24"/>
        </w:rPr>
        <w:t>умение</w:t>
      </w:r>
      <w:r w:rsidRPr="004B3233">
        <w:rPr>
          <w:spacing w:val="38"/>
          <w:sz w:val="24"/>
          <w:szCs w:val="24"/>
        </w:rPr>
        <w:t xml:space="preserve"> </w:t>
      </w:r>
      <w:r w:rsidRPr="004B3233">
        <w:rPr>
          <w:sz w:val="24"/>
          <w:szCs w:val="24"/>
        </w:rPr>
        <w:t>находить</w:t>
      </w:r>
      <w:r w:rsidRPr="004B3233">
        <w:rPr>
          <w:spacing w:val="40"/>
          <w:sz w:val="24"/>
          <w:szCs w:val="24"/>
        </w:rPr>
        <w:t xml:space="preserve"> </w:t>
      </w:r>
      <w:r w:rsidRPr="004B3233">
        <w:rPr>
          <w:sz w:val="24"/>
          <w:szCs w:val="24"/>
        </w:rPr>
        <w:t>образы,</w:t>
      </w:r>
      <w:r w:rsidRPr="004B3233">
        <w:rPr>
          <w:spacing w:val="39"/>
          <w:sz w:val="24"/>
          <w:szCs w:val="24"/>
        </w:rPr>
        <w:t xml:space="preserve"> </w:t>
      </w:r>
      <w:r w:rsidRPr="004B3233">
        <w:rPr>
          <w:sz w:val="24"/>
          <w:szCs w:val="24"/>
        </w:rPr>
        <w:t>приводить</w:t>
      </w:r>
      <w:r w:rsidRPr="004B3233">
        <w:rPr>
          <w:spacing w:val="39"/>
          <w:sz w:val="24"/>
          <w:szCs w:val="24"/>
        </w:rPr>
        <w:t xml:space="preserve"> </w:t>
      </w:r>
      <w:r w:rsidRPr="004B3233">
        <w:rPr>
          <w:sz w:val="24"/>
          <w:szCs w:val="24"/>
        </w:rPr>
        <w:t>примеры</w:t>
      </w:r>
      <w:r w:rsidRPr="004B3233">
        <w:rPr>
          <w:spacing w:val="37"/>
          <w:sz w:val="24"/>
          <w:szCs w:val="24"/>
        </w:rPr>
        <w:t xml:space="preserve"> </w:t>
      </w:r>
      <w:r w:rsidRPr="004B3233">
        <w:rPr>
          <w:sz w:val="24"/>
          <w:szCs w:val="24"/>
        </w:rPr>
        <w:t>проявлений</w:t>
      </w:r>
      <w:r w:rsidRPr="004B3233">
        <w:rPr>
          <w:spacing w:val="40"/>
          <w:sz w:val="24"/>
          <w:szCs w:val="24"/>
        </w:rPr>
        <w:t xml:space="preserve"> </w:t>
      </w:r>
      <w:r w:rsidRPr="004B3233">
        <w:rPr>
          <w:sz w:val="24"/>
          <w:szCs w:val="24"/>
        </w:rPr>
        <w:t>любви</w:t>
      </w:r>
      <w:r w:rsidRPr="004B3233">
        <w:rPr>
          <w:spacing w:val="38"/>
          <w:sz w:val="24"/>
          <w:szCs w:val="24"/>
        </w:rPr>
        <w:t xml:space="preserve"> </w:t>
      </w:r>
      <w:r w:rsidRPr="004B3233">
        <w:rPr>
          <w:sz w:val="24"/>
          <w:szCs w:val="24"/>
        </w:rPr>
        <w:t>к</w:t>
      </w:r>
      <w:r w:rsidRPr="004B3233">
        <w:rPr>
          <w:spacing w:val="38"/>
          <w:sz w:val="24"/>
          <w:szCs w:val="24"/>
        </w:rPr>
        <w:t xml:space="preserve"> </w:t>
      </w:r>
      <w:r w:rsidRPr="004B3233">
        <w:rPr>
          <w:sz w:val="24"/>
          <w:szCs w:val="24"/>
        </w:rPr>
        <w:t>ближнему,</w:t>
      </w:r>
      <w:r w:rsidRPr="004B3233">
        <w:rPr>
          <w:spacing w:val="-57"/>
          <w:sz w:val="24"/>
          <w:szCs w:val="24"/>
        </w:rPr>
        <w:t xml:space="preserve"> </w:t>
      </w:r>
      <w:r w:rsidRPr="004B3233">
        <w:rPr>
          <w:sz w:val="24"/>
          <w:szCs w:val="24"/>
        </w:rPr>
        <w:t>милосердия</w:t>
      </w:r>
      <w:r w:rsidRPr="004B3233">
        <w:rPr>
          <w:spacing w:val="-1"/>
          <w:sz w:val="24"/>
          <w:szCs w:val="24"/>
        </w:rPr>
        <w:t xml:space="preserve"> </w:t>
      </w:r>
      <w:r w:rsidRPr="004B3233">
        <w:rPr>
          <w:sz w:val="24"/>
          <w:szCs w:val="24"/>
        </w:rPr>
        <w:t>и 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истории России,</w:t>
      </w:r>
      <w:r w:rsidRPr="004B3233">
        <w:rPr>
          <w:spacing w:val="-1"/>
          <w:sz w:val="24"/>
          <w:szCs w:val="24"/>
        </w:rPr>
        <w:t xml:space="preserve"> </w:t>
      </w:r>
      <w:r w:rsidRPr="004B3233">
        <w:rPr>
          <w:sz w:val="24"/>
          <w:szCs w:val="24"/>
        </w:rPr>
        <w:t>современной жизни;</w:t>
      </w:r>
    </w:p>
    <w:p w14:paraId="6129F403"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готовность</w:t>
      </w:r>
      <w:r w:rsidRPr="004B3233">
        <w:rPr>
          <w:spacing w:val="55"/>
          <w:sz w:val="24"/>
          <w:szCs w:val="24"/>
        </w:rPr>
        <w:t xml:space="preserve"> </w:t>
      </w:r>
      <w:r w:rsidRPr="004B3233">
        <w:rPr>
          <w:sz w:val="24"/>
          <w:szCs w:val="24"/>
        </w:rPr>
        <w:t>проявлять</w:t>
      </w:r>
      <w:r w:rsidRPr="004B3233">
        <w:rPr>
          <w:spacing w:val="57"/>
          <w:sz w:val="24"/>
          <w:szCs w:val="24"/>
        </w:rPr>
        <w:t xml:space="preserve"> </w:t>
      </w:r>
      <w:r w:rsidRPr="004B3233">
        <w:rPr>
          <w:sz w:val="24"/>
          <w:szCs w:val="24"/>
        </w:rPr>
        <w:t>открытость</w:t>
      </w:r>
      <w:r w:rsidRPr="004B3233">
        <w:rPr>
          <w:spacing w:val="57"/>
          <w:sz w:val="24"/>
          <w:szCs w:val="24"/>
        </w:rPr>
        <w:t xml:space="preserve"> </w:t>
      </w:r>
      <w:r w:rsidRPr="004B3233">
        <w:rPr>
          <w:sz w:val="24"/>
          <w:szCs w:val="24"/>
        </w:rPr>
        <w:t>к</w:t>
      </w:r>
      <w:r w:rsidRPr="004B3233">
        <w:rPr>
          <w:spacing w:val="55"/>
          <w:sz w:val="24"/>
          <w:szCs w:val="24"/>
        </w:rPr>
        <w:t xml:space="preserve"> </w:t>
      </w:r>
      <w:r w:rsidRPr="004B3233">
        <w:rPr>
          <w:sz w:val="24"/>
          <w:szCs w:val="24"/>
        </w:rPr>
        <w:t>сотрудничеству,</w:t>
      </w:r>
      <w:r w:rsidRPr="004B3233">
        <w:rPr>
          <w:spacing w:val="56"/>
          <w:sz w:val="24"/>
          <w:szCs w:val="24"/>
        </w:rPr>
        <w:t xml:space="preserve"> </w:t>
      </w:r>
      <w:r w:rsidRPr="004B3233">
        <w:rPr>
          <w:sz w:val="24"/>
          <w:szCs w:val="24"/>
        </w:rPr>
        <w:t>готовность</w:t>
      </w:r>
      <w:r w:rsidRPr="004B3233">
        <w:rPr>
          <w:spacing w:val="58"/>
          <w:sz w:val="24"/>
          <w:szCs w:val="24"/>
        </w:rPr>
        <w:t xml:space="preserve"> </w:t>
      </w:r>
      <w:r w:rsidRPr="004B3233">
        <w:rPr>
          <w:sz w:val="24"/>
          <w:szCs w:val="24"/>
        </w:rPr>
        <w:t>оказывать</w:t>
      </w:r>
      <w:r w:rsidRPr="004B3233">
        <w:rPr>
          <w:spacing w:val="-57"/>
          <w:sz w:val="24"/>
          <w:szCs w:val="24"/>
        </w:rPr>
        <w:t xml:space="preserve"> </w:t>
      </w:r>
      <w:r w:rsidRPr="004B3233">
        <w:rPr>
          <w:sz w:val="24"/>
          <w:szCs w:val="24"/>
        </w:rPr>
        <w:t>помощь;</w:t>
      </w:r>
      <w:r w:rsidRPr="004B3233">
        <w:rPr>
          <w:spacing w:val="-1"/>
          <w:sz w:val="24"/>
          <w:szCs w:val="24"/>
        </w:rPr>
        <w:t xml:space="preserve"> </w:t>
      </w:r>
      <w:r w:rsidRPr="004B3233">
        <w:rPr>
          <w:sz w:val="24"/>
          <w:szCs w:val="24"/>
        </w:rPr>
        <w:t>осуждать любые</w:t>
      </w:r>
      <w:r w:rsidRPr="004B3233">
        <w:rPr>
          <w:spacing w:val="-2"/>
          <w:sz w:val="24"/>
          <w:szCs w:val="24"/>
        </w:rPr>
        <w:t xml:space="preserve"> </w:t>
      </w:r>
      <w:r w:rsidRPr="004B3233">
        <w:rPr>
          <w:sz w:val="24"/>
          <w:szCs w:val="24"/>
        </w:rPr>
        <w:t>случаи</w:t>
      </w:r>
      <w:r w:rsidRPr="004B3233">
        <w:rPr>
          <w:spacing w:val="4"/>
          <w:sz w:val="24"/>
          <w:szCs w:val="24"/>
        </w:rPr>
        <w:t xml:space="preserve"> </w:t>
      </w:r>
      <w:r w:rsidRPr="004B3233">
        <w:rPr>
          <w:sz w:val="24"/>
          <w:szCs w:val="24"/>
        </w:rPr>
        <w:t>унижения</w:t>
      </w:r>
      <w:r w:rsidRPr="004B3233">
        <w:rPr>
          <w:spacing w:val="-1"/>
          <w:sz w:val="24"/>
          <w:szCs w:val="24"/>
        </w:rPr>
        <w:t xml:space="preserve"> </w:t>
      </w:r>
      <w:r w:rsidRPr="004B3233">
        <w:rPr>
          <w:sz w:val="24"/>
          <w:szCs w:val="24"/>
        </w:rPr>
        <w:t>человеческого достоинства.</w:t>
      </w:r>
    </w:p>
    <w:p w14:paraId="1782E90C" w14:textId="77777777" w:rsidR="004B3233" w:rsidRPr="00685888" w:rsidRDefault="00AB1D59" w:rsidP="00CC1F8A">
      <w:pPr>
        <w:pStyle w:val="ae"/>
        <w:tabs>
          <w:tab w:val="left" w:pos="851"/>
        </w:tabs>
        <w:ind w:right="145" w:firstLine="567"/>
        <w:jc w:val="both"/>
        <w:rPr>
          <w:rFonts w:ascii="Times New Roman" w:hAnsi="Times New Roman"/>
          <w:spacing w:val="-57"/>
          <w:sz w:val="24"/>
          <w:szCs w:val="24"/>
          <w:lang w:val="ru-RU"/>
        </w:rPr>
      </w:pPr>
      <w:r w:rsidRPr="00685888">
        <w:rPr>
          <w:rFonts w:ascii="Times New Roman" w:hAnsi="Times New Roman"/>
          <w:sz w:val="24"/>
          <w:szCs w:val="24"/>
          <w:lang w:val="ru-RU"/>
        </w:rPr>
        <w:t>Предметные результаты</w:t>
      </w:r>
      <w:r w:rsidRPr="00685888">
        <w:rPr>
          <w:rFonts w:ascii="Times New Roman" w:hAnsi="Times New Roman"/>
          <w:spacing w:val="1"/>
          <w:sz w:val="24"/>
          <w:szCs w:val="24"/>
          <w:lang w:val="ru-RU"/>
        </w:rPr>
        <w:t xml:space="preserve"> </w:t>
      </w:r>
      <w:r w:rsidRPr="00685888">
        <w:rPr>
          <w:rFonts w:ascii="Times New Roman" w:hAnsi="Times New Roman"/>
          <w:sz w:val="24"/>
          <w:szCs w:val="24"/>
          <w:lang w:val="ru-RU"/>
        </w:rPr>
        <w:t>по</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предметной</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области</w:t>
      </w:r>
      <w:r w:rsidRPr="00685888">
        <w:rPr>
          <w:rFonts w:ascii="Times New Roman" w:hAnsi="Times New Roman"/>
          <w:spacing w:val="7"/>
          <w:sz w:val="24"/>
          <w:szCs w:val="24"/>
          <w:lang w:val="ru-RU"/>
        </w:rPr>
        <w:t xml:space="preserve"> </w:t>
      </w:r>
      <w:r w:rsidRPr="00685888">
        <w:rPr>
          <w:rFonts w:ascii="Times New Roman" w:hAnsi="Times New Roman"/>
          <w:b/>
          <w:sz w:val="24"/>
          <w:szCs w:val="24"/>
          <w:lang w:val="ru-RU"/>
        </w:rPr>
        <w:t>«Искусство»</w:t>
      </w:r>
      <w:r w:rsidRPr="00685888">
        <w:rPr>
          <w:rFonts w:ascii="Times New Roman" w:hAnsi="Times New Roman"/>
          <w:b/>
          <w:spacing w:val="2"/>
          <w:sz w:val="24"/>
          <w:szCs w:val="24"/>
          <w:lang w:val="ru-RU"/>
        </w:rPr>
        <w:t xml:space="preserve"> </w:t>
      </w:r>
      <w:r w:rsidRPr="00685888">
        <w:rPr>
          <w:rFonts w:ascii="Times New Roman" w:hAnsi="Times New Roman"/>
          <w:sz w:val="24"/>
          <w:szCs w:val="24"/>
          <w:lang w:val="ru-RU"/>
        </w:rPr>
        <w:t>должны</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обеспечивать:</w:t>
      </w:r>
      <w:r w:rsidRPr="00685888">
        <w:rPr>
          <w:rFonts w:ascii="Times New Roman" w:hAnsi="Times New Roman"/>
          <w:spacing w:val="-57"/>
          <w:sz w:val="24"/>
          <w:szCs w:val="24"/>
          <w:lang w:val="ru-RU"/>
        </w:rPr>
        <w:t xml:space="preserve"> </w:t>
      </w:r>
    </w:p>
    <w:p w14:paraId="2182F7D3" w14:textId="0CD90C39" w:rsidR="00AB1D59" w:rsidRPr="00685888" w:rsidRDefault="004B3233" w:rsidP="00CC1F8A">
      <w:pPr>
        <w:pStyle w:val="ae"/>
        <w:tabs>
          <w:tab w:val="left" w:pos="851"/>
        </w:tabs>
        <w:ind w:right="145" w:firstLine="567"/>
        <w:jc w:val="both"/>
        <w:rPr>
          <w:rFonts w:ascii="Times New Roman" w:hAnsi="Times New Roman"/>
          <w:b/>
          <w:sz w:val="24"/>
          <w:szCs w:val="24"/>
          <w:lang w:val="ru-RU"/>
        </w:rPr>
      </w:pPr>
      <w:r w:rsidRPr="00685888">
        <w:rPr>
          <w:rFonts w:ascii="Times New Roman" w:hAnsi="Times New Roman"/>
          <w:sz w:val="24"/>
          <w:szCs w:val="24"/>
          <w:lang w:val="ru-RU"/>
        </w:rPr>
        <w:t>п</w:t>
      </w:r>
      <w:r w:rsidR="00AB1D59" w:rsidRPr="00685888">
        <w:rPr>
          <w:rFonts w:ascii="Times New Roman" w:hAnsi="Times New Roman"/>
          <w:sz w:val="24"/>
          <w:szCs w:val="24"/>
          <w:lang w:val="ru-RU"/>
        </w:rPr>
        <w:t>о учебному</w:t>
      </w:r>
      <w:r w:rsidR="00AB1D59" w:rsidRPr="00685888">
        <w:rPr>
          <w:rFonts w:ascii="Times New Roman" w:hAnsi="Times New Roman"/>
          <w:spacing w:val="-5"/>
          <w:sz w:val="24"/>
          <w:szCs w:val="24"/>
          <w:lang w:val="ru-RU"/>
        </w:rPr>
        <w:t xml:space="preserve"> </w:t>
      </w:r>
      <w:r w:rsidR="00AB1D59" w:rsidRPr="00685888">
        <w:rPr>
          <w:rFonts w:ascii="Times New Roman" w:hAnsi="Times New Roman"/>
          <w:sz w:val="24"/>
          <w:szCs w:val="24"/>
          <w:lang w:val="ru-RU"/>
        </w:rPr>
        <w:t>предмету</w:t>
      </w:r>
      <w:r w:rsidR="00AB1D59" w:rsidRPr="00685888">
        <w:rPr>
          <w:rFonts w:ascii="Times New Roman" w:hAnsi="Times New Roman"/>
          <w:spacing w:val="-1"/>
          <w:sz w:val="24"/>
          <w:szCs w:val="24"/>
          <w:lang w:val="ru-RU"/>
        </w:rPr>
        <w:t xml:space="preserve"> </w:t>
      </w:r>
      <w:r w:rsidR="00AB1D59" w:rsidRPr="00685888">
        <w:rPr>
          <w:rFonts w:ascii="Times New Roman" w:hAnsi="Times New Roman"/>
          <w:b/>
          <w:sz w:val="24"/>
          <w:szCs w:val="24"/>
          <w:lang w:val="ru-RU"/>
        </w:rPr>
        <w:t>«Изобразительное</w:t>
      </w:r>
      <w:r w:rsidR="00AB1D59" w:rsidRPr="00685888">
        <w:rPr>
          <w:rFonts w:ascii="Times New Roman" w:hAnsi="Times New Roman"/>
          <w:b/>
          <w:spacing w:val="-1"/>
          <w:sz w:val="24"/>
          <w:szCs w:val="24"/>
          <w:lang w:val="ru-RU"/>
        </w:rPr>
        <w:t xml:space="preserve"> </w:t>
      </w:r>
      <w:r w:rsidR="00AB1D59" w:rsidRPr="00685888">
        <w:rPr>
          <w:rFonts w:ascii="Times New Roman" w:hAnsi="Times New Roman"/>
          <w:b/>
          <w:sz w:val="24"/>
          <w:szCs w:val="24"/>
          <w:lang w:val="ru-RU"/>
        </w:rPr>
        <w:t>искусство»:</w:t>
      </w:r>
    </w:p>
    <w:p w14:paraId="386A203C" w14:textId="77777777" w:rsidR="00AB1D59" w:rsidRPr="004B3233" w:rsidRDefault="00AB1D59" w:rsidP="00CC1F8A">
      <w:pPr>
        <w:pStyle w:val="a6"/>
        <w:numPr>
          <w:ilvl w:val="0"/>
          <w:numId w:val="14"/>
        </w:numPr>
        <w:tabs>
          <w:tab w:val="left" w:pos="567"/>
        </w:tabs>
        <w:ind w:left="0" w:right="145" w:firstLine="567"/>
        <w:rPr>
          <w:sz w:val="24"/>
          <w:szCs w:val="24"/>
        </w:rPr>
      </w:pPr>
      <w:r w:rsidRPr="004B3233">
        <w:rPr>
          <w:sz w:val="24"/>
          <w:szCs w:val="24"/>
        </w:rPr>
        <w:t>выполнение</w:t>
      </w:r>
      <w:r w:rsidRPr="004B3233">
        <w:rPr>
          <w:spacing w:val="24"/>
          <w:sz w:val="24"/>
          <w:szCs w:val="24"/>
        </w:rPr>
        <w:t xml:space="preserve"> </w:t>
      </w:r>
      <w:r w:rsidRPr="004B3233">
        <w:rPr>
          <w:sz w:val="24"/>
          <w:szCs w:val="24"/>
        </w:rPr>
        <w:t>творческих</w:t>
      </w:r>
      <w:r w:rsidRPr="004B3233">
        <w:rPr>
          <w:spacing w:val="27"/>
          <w:sz w:val="24"/>
          <w:szCs w:val="24"/>
        </w:rPr>
        <w:t xml:space="preserve"> </w:t>
      </w:r>
      <w:r w:rsidRPr="004B3233">
        <w:rPr>
          <w:sz w:val="24"/>
          <w:szCs w:val="24"/>
        </w:rPr>
        <w:t>работ</w:t>
      </w:r>
      <w:r w:rsidRPr="004B3233">
        <w:rPr>
          <w:spacing w:val="26"/>
          <w:sz w:val="24"/>
          <w:szCs w:val="24"/>
        </w:rPr>
        <w:t xml:space="preserve"> </w:t>
      </w:r>
      <w:r w:rsidRPr="004B3233">
        <w:rPr>
          <w:sz w:val="24"/>
          <w:szCs w:val="24"/>
        </w:rPr>
        <w:t>с</w:t>
      </w:r>
      <w:r w:rsidRPr="004B3233">
        <w:rPr>
          <w:spacing w:val="24"/>
          <w:sz w:val="24"/>
          <w:szCs w:val="24"/>
        </w:rPr>
        <w:t xml:space="preserve"> </w:t>
      </w:r>
      <w:r w:rsidRPr="004B3233">
        <w:rPr>
          <w:sz w:val="24"/>
          <w:szCs w:val="24"/>
        </w:rPr>
        <w:t>использованием</w:t>
      </w:r>
      <w:r w:rsidRPr="004B3233">
        <w:rPr>
          <w:spacing w:val="24"/>
          <w:sz w:val="24"/>
          <w:szCs w:val="24"/>
        </w:rPr>
        <w:t xml:space="preserve"> </w:t>
      </w:r>
      <w:r w:rsidRPr="004B3233">
        <w:rPr>
          <w:sz w:val="24"/>
          <w:szCs w:val="24"/>
        </w:rPr>
        <w:t>различных</w:t>
      </w:r>
      <w:r w:rsidRPr="004B3233">
        <w:rPr>
          <w:spacing w:val="31"/>
          <w:sz w:val="24"/>
          <w:szCs w:val="24"/>
        </w:rPr>
        <w:t xml:space="preserve"> </w:t>
      </w:r>
      <w:r w:rsidRPr="004B3233">
        <w:rPr>
          <w:sz w:val="24"/>
          <w:szCs w:val="24"/>
        </w:rPr>
        <w:t>художественных</w:t>
      </w:r>
      <w:r w:rsidRPr="004B3233">
        <w:rPr>
          <w:spacing w:val="-57"/>
          <w:sz w:val="24"/>
          <w:szCs w:val="24"/>
        </w:rPr>
        <w:t xml:space="preserve"> </w:t>
      </w:r>
      <w:r w:rsidRPr="004B3233">
        <w:rPr>
          <w:sz w:val="24"/>
          <w:szCs w:val="24"/>
        </w:rPr>
        <w:t>материалов</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средств</w:t>
      </w:r>
      <w:r w:rsidRPr="004B3233">
        <w:rPr>
          <w:spacing w:val="-2"/>
          <w:sz w:val="24"/>
          <w:szCs w:val="24"/>
        </w:rPr>
        <w:t xml:space="preserve"> </w:t>
      </w:r>
      <w:r w:rsidRPr="004B3233">
        <w:rPr>
          <w:sz w:val="24"/>
          <w:szCs w:val="24"/>
        </w:rPr>
        <w:t>художественной</w:t>
      </w:r>
      <w:r w:rsidRPr="004B3233">
        <w:rPr>
          <w:spacing w:val="-2"/>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изобразительного</w:t>
      </w:r>
      <w:r w:rsidRPr="004B3233">
        <w:rPr>
          <w:spacing w:val="-1"/>
          <w:sz w:val="24"/>
          <w:szCs w:val="24"/>
        </w:rPr>
        <w:t xml:space="preserve"> </w:t>
      </w:r>
      <w:r w:rsidRPr="004B3233">
        <w:rPr>
          <w:sz w:val="24"/>
          <w:szCs w:val="24"/>
        </w:rPr>
        <w:t>искусства;</w:t>
      </w:r>
    </w:p>
    <w:p w14:paraId="5A637BAE" w14:textId="77777777" w:rsidR="00AB1D59" w:rsidRPr="004B3233" w:rsidRDefault="00AB1D59" w:rsidP="00CC1F8A">
      <w:pPr>
        <w:pStyle w:val="a6"/>
        <w:numPr>
          <w:ilvl w:val="0"/>
          <w:numId w:val="14"/>
        </w:numPr>
        <w:tabs>
          <w:tab w:val="left" w:pos="567"/>
          <w:tab w:val="left" w:pos="2071"/>
        </w:tabs>
        <w:ind w:left="0" w:right="145" w:firstLine="567"/>
        <w:rPr>
          <w:sz w:val="24"/>
          <w:szCs w:val="24"/>
        </w:rPr>
      </w:pPr>
      <w:r w:rsidRPr="004B3233">
        <w:rPr>
          <w:sz w:val="24"/>
          <w:szCs w:val="24"/>
        </w:rPr>
        <w:t>умение</w:t>
      </w:r>
      <w:r w:rsidRPr="004B3233">
        <w:rPr>
          <w:spacing w:val="-5"/>
          <w:sz w:val="24"/>
          <w:szCs w:val="24"/>
        </w:rPr>
        <w:t xml:space="preserve"> </w:t>
      </w:r>
      <w:r w:rsidRPr="004B3233">
        <w:rPr>
          <w:sz w:val="24"/>
          <w:szCs w:val="24"/>
        </w:rPr>
        <w:t>характеризовать</w:t>
      </w:r>
      <w:r w:rsidRPr="004B3233">
        <w:rPr>
          <w:spacing w:val="-2"/>
          <w:sz w:val="24"/>
          <w:szCs w:val="24"/>
        </w:rPr>
        <w:t xml:space="preserve"> </w:t>
      </w:r>
      <w:r w:rsidRPr="004B3233">
        <w:rPr>
          <w:sz w:val="24"/>
          <w:szCs w:val="24"/>
        </w:rPr>
        <w:t>виды</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жанры</w:t>
      </w:r>
      <w:r w:rsidRPr="004B3233">
        <w:rPr>
          <w:spacing w:val="-3"/>
          <w:sz w:val="24"/>
          <w:szCs w:val="24"/>
        </w:rPr>
        <w:t xml:space="preserve"> </w:t>
      </w:r>
      <w:r w:rsidRPr="004B3233">
        <w:rPr>
          <w:sz w:val="24"/>
          <w:szCs w:val="24"/>
        </w:rPr>
        <w:t>изобразительного</w:t>
      </w:r>
      <w:r w:rsidRPr="004B3233">
        <w:rPr>
          <w:spacing w:val="-6"/>
          <w:sz w:val="24"/>
          <w:szCs w:val="24"/>
        </w:rPr>
        <w:t xml:space="preserve"> </w:t>
      </w:r>
      <w:r w:rsidRPr="004B3233">
        <w:rPr>
          <w:sz w:val="24"/>
          <w:szCs w:val="24"/>
        </w:rPr>
        <w:t>искусства;</w:t>
      </w:r>
    </w:p>
    <w:p w14:paraId="358CB2E7" w14:textId="77777777" w:rsidR="00AB1D59" w:rsidRPr="004B3233" w:rsidRDefault="00AB1D59" w:rsidP="00CC1F8A">
      <w:pPr>
        <w:pStyle w:val="a6"/>
        <w:numPr>
          <w:ilvl w:val="0"/>
          <w:numId w:val="14"/>
        </w:numPr>
        <w:tabs>
          <w:tab w:val="left" w:pos="567"/>
          <w:tab w:val="left" w:pos="2069"/>
        </w:tabs>
        <w:spacing w:before="35"/>
        <w:ind w:left="0" w:right="145" w:firstLine="567"/>
        <w:rPr>
          <w:sz w:val="24"/>
          <w:szCs w:val="24"/>
        </w:rPr>
      </w:pPr>
      <w:r w:rsidRPr="004B3233">
        <w:rPr>
          <w:sz w:val="24"/>
          <w:szCs w:val="24"/>
        </w:rPr>
        <w:t>овладение</w:t>
      </w:r>
      <w:r w:rsidRPr="004B3233">
        <w:rPr>
          <w:spacing w:val="-2"/>
          <w:sz w:val="24"/>
          <w:szCs w:val="24"/>
        </w:rPr>
        <w:t xml:space="preserve"> </w:t>
      </w:r>
      <w:r w:rsidRPr="004B3233">
        <w:rPr>
          <w:sz w:val="24"/>
          <w:szCs w:val="24"/>
        </w:rPr>
        <w:t>умением</w:t>
      </w:r>
      <w:r w:rsidRPr="004B3233">
        <w:rPr>
          <w:spacing w:val="-3"/>
          <w:sz w:val="24"/>
          <w:szCs w:val="24"/>
        </w:rPr>
        <w:t xml:space="preserve"> </w:t>
      </w:r>
      <w:r w:rsidRPr="004B3233">
        <w:rPr>
          <w:sz w:val="24"/>
          <w:szCs w:val="24"/>
        </w:rPr>
        <w:t>рисовать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натуры,</w:t>
      </w:r>
      <w:r w:rsidRPr="004B3233">
        <w:rPr>
          <w:spacing w:val="-3"/>
          <w:sz w:val="24"/>
          <w:szCs w:val="24"/>
        </w:rPr>
        <w:t xml:space="preserve"> </w:t>
      </w:r>
      <w:r w:rsidRPr="004B3233">
        <w:rPr>
          <w:sz w:val="24"/>
          <w:szCs w:val="24"/>
        </w:rPr>
        <w:t>по</w:t>
      </w:r>
      <w:r w:rsidRPr="004B3233">
        <w:rPr>
          <w:spacing w:val="-2"/>
          <w:sz w:val="24"/>
          <w:szCs w:val="24"/>
        </w:rPr>
        <w:t xml:space="preserve"> </w:t>
      </w:r>
      <w:r w:rsidRPr="004B3233">
        <w:rPr>
          <w:sz w:val="24"/>
          <w:szCs w:val="24"/>
        </w:rPr>
        <w:t>памяти,</w:t>
      </w:r>
      <w:r w:rsidRPr="004B3233">
        <w:rPr>
          <w:spacing w:val="-2"/>
          <w:sz w:val="24"/>
          <w:szCs w:val="24"/>
        </w:rPr>
        <w:t xml:space="preserve"> </w:t>
      </w:r>
      <w:r w:rsidRPr="004B3233">
        <w:rPr>
          <w:sz w:val="24"/>
          <w:szCs w:val="24"/>
        </w:rPr>
        <w:t>по</w:t>
      </w:r>
      <w:r w:rsidRPr="004B3233">
        <w:rPr>
          <w:spacing w:val="1"/>
          <w:sz w:val="24"/>
          <w:szCs w:val="24"/>
        </w:rPr>
        <w:t xml:space="preserve"> </w:t>
      </w:r>
      <w:r w:rsidRPr="004B3233">
        <w:rPr>
          <w:sz w:val="24"/>
          <w:szCs w:val="24"/>
        </w:rPr>
        <w:t>представлению;</w:t>
      </w:r>
    </w:p>
    <w:p w14:paraId="71B828F3" w14:textId="77777777" w:rsidR="00AB1D59" w:rsidRPr="004B3233" w:rsidRDefault="00AB1D59" w:rsidP="00CC1F8A">
      <w:pPr>
        <w:pStyle w:val="a6"/>
        <w:numPr>
          <w:ilvl w:val="0"/>
          <w:numId w:val="14"/>
        </w:numPr>
        <w:tabs>
          <w:tab w:val="left" w:pos="567"/>
          <w:tab w:val="left" w:pos="2071"/>
        </w:tabs>
        <w:spacing w:before="41"/>
        <w:ind w:left="0" w:right="145" w:firstLine="567"/>
        <w:rPr>
          <w:sz w:val="24"/>
          <w:szCs w:val="24"/>
        </w:rPr>
      </w:pPr>
      <w:r w:rsidRPr="004B3233">
        <w:rPr>
          <w:sz w:val="24"/>
          <w:szCs w:val="24"/>
        </w:rPr>
        <w:t>умение</w:t>
      </w:r>
      <w:r w:rsidRPr="004B3233">
        <w:rPr>
          <w:spacing w:val="-6"/>
          <w:sz w:val="24"/>
          <w:szCs w:val="24"/>
        </w:rPr>
        <w:t xml:space="preserve"> </w:t>
      </w:r>
      <w:r w:rsidRPr="004B3233">
        <w:rPr>
          <w:sz w:val="24"/>
          <w:szCs w:val="24"/>
        </w:rPr>
        <w:t>применять</w:t>
      </w:r>
      <w:r w:rsidRPr="004B3233">
        <w:rPr>
          <w:spacing w:val="-5"/>
          <w:sz w:val="24"/>
          <w:szCs w:val="24"/>
        </w:rPr>
        <w:t xml:space="preserve"> </w:t>
      </w:r>
      <w:r w:rsidRPr="004B3233">
        <w:rPr>
          <w:sz w:val="24"/>
          <w:szCs w:val="24"/>
        </w:rPr>
        <w:t>принципы</w:t>
      </w:r>
      <w:r w:rsidRPr="004B3233">
        <w:rPr>
          <w:spacing w:val="-6"/>
          <w:sz w:val="24"/>
          <w:szCs w:val="24"/>
        </w:rPr>
        <w:t xml:space="preserve"> </w:t>
      </w:r>
      <w:r w:rsidRPr="004B3233">
        <w:rPr>
          <w:sz w:val="24"/>
          <w:szCs w:val="24"/>
        </w:rPr>
        <w:t>перспективных</w:t>
      </w:r>
      <w:r w:rsidRPr="004B3233">
        <w:rPr>
          <w:spacing w:val="-5"/>
          <w:sz w:val="24"/>
          <w:szCs w:val="24"/>
        </w:rPr>
        <w:t xml:space="preserve"> </w:t>
      </w:r>
      <w:r w:rsidRPr="004B3233">
        <w:rPr>
          <w:sz w:val="24"/>
          <w:szCs w:val="24"/>
        </w:rPr>
        <w:t>и</w:t>
      </w:r>
      <w:r w:rsidRPr="004B3233">
        <w:rPr>
          <w:spacing w:val="-4"/>
          <w:sz w:val="24"/>
          <w:szCs w:val="24"/>
        </w:rPr>
        <w:t xml:space="preserve"> </w:t>
      </w:r>
      <w:r w:rsidRPr="004B3233">
        <w:rPr>
          <w:sz w:val="24"/>
          <w:szCs w:val="24"/>
        </w:rPr>
        <w:t>композиционных построений;</w:t>
      </w:r>
    </w:p>
    <w:p w14:paraId="4107D4BC" w14:textId="77777777" w:rsidR="00AB1D59" w:rsidRPr="004B3233" w:rsidRDefault="00AB1D59" w:rsidP="00CC1F8A">
      <w:pPr>
        <w:pStyle w:val="a6"/>
        <w:numPr>
          <w:ilvl w:val="0"/>
          <w:numId w:val="14"/>
        </w:numPr>
        <w:tabs>
          <w:tab w:val="left" w:pos="567"/>
          <w:tab w:val="left" w:pos="2090"/>
        </w:tabs>
        <w:spacing w:before="43"/>
        <w:ind w:left="0" w:right="145" w:firstLine="567"/>
        <w:rPr>
          <w:sz w:val="24"/>
          <w:szCs w:val="24"/>
        </w:rPr>
      </w:pPr>
      <w:r w:rsidRPr="004B3233">
        <w:rPr>
          <w:sz w:val="24"/>
          <w:szCs w:val="24"/>
        </w:rPr>
        <w:t>умение</w:t>
      </w:r>
      <w:r w:rsidRPr="004B3233">
        <w:rPr>
          <w:spacing w:val="12"/>
          <w:sz w:val="24"/>
          <w:szCs w:val="24"/>
        </w:rPr>
        <w:t xml:space="preserve"> </w:t>
      </w:r>
      <w:r w:rsidRPr="004B3233">
        <w:rPr>
          <w:sz w:val="24"/>
          <w:szCs w:val="24"/>
        </w:rPr>
        <w:t>характеризовать</w:t>
      </w:r>
      <w:r w:rsidRPr="004B3233">
        <w:rPr>
          <w:spacing w:val="15"/>
          <w:sz w:val="24"/>
          <w:szCs w:val="24"/>
        </w:rPr>
        <w:t xml:space="preserve"> </w:t>
      </w:r>
      <w:r w:rsidRPr="004B3233">
        <w:rPr>
          <w:sz w:val="24"/>
          <w:szCs w:val="24"/>
        </w:rPr>
        <w:t>отличительные</w:t>
      </w:r>
      <w:r w:rsidRPr="004B3233">
        <w:rPr>
          <w:spacing w:val="11"/>
          <w:sz w:val="24"/>
          <w:szCs w:val="24"/>
        </w:rPr>
        <w:t xml:space="preserve"> </w:t>
      </w:r>
      <w:r w:rsidRPr="004B3233">
        <w:rPr>
          <w:sz w:val="24"/>
          <w:szCs w:val="24"/>
        </w:rPr>
        <w:t>особенности</w:t>
      </w:r>
      <w:r w:rsidRPr="004B3233">
        <w:rPr>
          <w:spacing w:val="19"/>
          <w:sz w:val="24"/>
          <w:szCs w:val="24"/>
        </w:rPr>
        <w:t xml:space="preserve"> </w:t>
      </w:r>
      <w:r w:rsidRPr="004B3233">
        <w:rPr>
          <w:sz w:val="24"/>
          <w:szCs w:val="24"/>
        </w:rPr>
        <w:t>художественных</w:t>
      </w:r>
      <w:r w:rsidRPr="004B3233">
        <w:rPr>
          <w:spacing w:val="12"/>
          <w:sz w:val="24"/>
          <w:szCs w:val="24"/>
        </w:rPr>
        <w:t xml:space="preserve"> </w:t>
      </w:r>
      <w:r w:rsidRPr="004B3233">
        <w:rPr>
          <w:sz w:val="24"/>
          <w:szCs w:val="24"/>
        </w:rPr>
        <w:t>промыслов</w:t>
      </w:r>
      <w:r w:rsidRPr="004B3233">
        <w:rPr>
          <w:spacing w:val="-57"/>
          <w:sz w:val="24"/>
          <w:szCs w:val="24"/>
        </w:rPr>
        <w:t xml:space="preserve"> </w:t>
      </w:r>
      <w:r w:rsidRPr="004B3233">
        <w:rPr>
          <w:sz w:val="24"/>
          <w:szCs w:val="24"/>
        </w:rPr>
        <w:t>России;</w:t>
      </w:r>
    </w:p>
    <w:p w14:paraId="6478FDD9" w14:textId="77777777" w:rsidR="00AB1D59" w:rsidRPr="004B3233" w:rsidRDefault="00AB1D59" w:rsidP="00CC1F8A">
      <w:pPr>
        <w:pStyle w:val="a6"/>
        <w:numPr>
          <w:ilvl w:val="0"/>
          <w:numId w:val="14"/>
        </w:numPr>
        <w:tabs>
          <w:tab w:val="left" w:pos="567"/>
        </w:tabs>
        <w:ind w:left="0" w:right="145" w:firstLine="567"/>
        <w:rPr>
          <w:sz w:val="24"/>
          <w:szCs w:val="24"/>
        </w:rPr>
      </w:pPr>
      <w:r w:rsidRPr="004B3233">
        <w:rPr>
          <w:sz w:val="24"/>
          <w:szCs w:val="24"/>
        </w:rPr>
        <w:t>умение</w:t>
      </w:r>
      <w:r w:rsidRPr="004B3233">
        <w:rPr>
          <w:spacing w:val="31"/>
          <w:sz w:val="24"/>
          <w:szCs w:val="24"/>
        </w:rPr>
        <w:t xml:space="preserve"> </w:t>
      </w:r>
      <w:r w:rsidRPr="004B3233">
        <w:rPr>
          <w:sz w:val="24"/>
          <w:szCs w:val="24"/>
        </w:rPr>
        <w:t>использовать</w:t>
      </w:r>
      <w:r w:rsidRPr="004B3233">
        <w:rPr>
          <w:spacing w:val="34"/>
          <w:sz w:val="24"/>
          <w:szCs w:val="24"/>
        </w:rPr>
        <w:t xml:space="preserve"> </w:t>
      </w:r>
      <w:r w:rsidRPr="004B3233">
        <w:rPr>
          <w:sz w:val="24"/>
          <w:szCs w:val="24"/>
        </w:rPr>
        <w:t>простейшие</w:t>
      </w:r>
      <w:r w:rsidRPr="004B3233">
        <w:rPr>
          <w:spacing w:val="31"/>
          <w:sz w:val="24"/>
          <w:szCs w:val="24"/>
        </w:rPr>
        <w:t xml:space="preserve"> </w:t>
      </w:r>
      <w:r w:rsidRPr="004B3233">
        <w:rPr>
          <w:sz w:val="24"/>
          <w:szCs w:val="24"/>
        </w:rPr>
        <w:t>инструменты</w:t>
      </w:r>
      <w:r w:rsidRPr="004B3233">
        <w:rPr>
          <w:spacing w:val="35"/>
          <w:sz w:val="24"/>
          <w:szCs w:val="24"/>
        </w:rPr>
        <w:t xml:space="preserve"> </w:t>
      </w:r>
      <w:r w:rsidRPr="004B3233">
        <w:rPr>
          <w:sz w:val="24"/>
          <w:szCs w:val="24"/>
        </w:rPr>
        <w:t>графических</w:t>
      </w:r>
      <w:r w:rsidRPr="004B3233">
        <w:rPr>
          <w:spacing w:val="41"/>
          <w:sz w:val="24"/>
          <w:szCs w:val="24"/>
        </w:rPr>
        <w:t xml:space="preserve"> </w:t>
      </w:r>
      <w:r w:rsidRPr="004B3233">
        <w:rPr>
          <w:sz w:val="24"/>
          <w:szCs w:val="24"/>
        </w:rPr>
        <w:t>редакторов</w:t>
      </w:r>
      <w:r w:rsidRPr="004B3233">
        <w:rPr>
          <w:spacing w:val="33"/>
          <w:sz w:val="24"/>
          <w:szCs w:val="24"/>
        </w:rPr>
        <w:t xml:space="preserve"> </w:t>
      </w:r>
      <w:r w:rsidRPr="004B3233">
        <w:rPr>
          <w:sz w:val="24"/>
          <w:szCs w:val="24"/>
        </w:rPr>
        <w:t>для</w:t>
      </w:r>
      <w:r w:rsidRPr="004B3233">
        <w:rPr>
          <w:spacing w:val="-57"/>
          <w:sz w:val="24"/>
          <w:szCs w:val="24"/>
        </w:rPr>
        <w:t xml:space="preserve"> </w:t>
      </w:r>
      <w:r w:rsidRPr="004B3233">
        <w:rPr>
          <w:sz w:val="24"/>
          <w:szCs w:val="24"/>
        </w:rPr>
        <w:t>обработки</w:t>
      </w:r>
      <w:r w:rsidRPr="004B3233">
        <w:rPr>
          <w:spacing w:val="-1"/>
          <w:sz w:val="24"/>
          <w:szCs w:val="24"/>
        </w:rPr>
        <w:t xml:space="preserve"> </w:t>
      </w:r>
      <w:r w:rsidRPr="004B3233">
        <w:rPr>
          <w:sz w:val="24"/>
          <w:szCs w:val="24"/>
        </w:rPr>
        <w:t>фотографических</w:t>
      </w:r>
      <w:r w:rsidRPr="004B3233">
        <w:rPr>
          <w:spacing w:val="-1"/>
          <w:sz w:val="24"/>
          <w:szCs w:val="24"/>
        </w:rPr>
        <w:t xml:space="preserve"> </w:t>
      </w:r>
      <w:r w:rsidRPr="004B3233">
        <w:rPr>
          <w:sz w:val="24"/>
          <w:szCs w:val="24"/>
        </w:rPr>
        <w:t>изображений и</w:t>
      </w:r>
      <w:r w:rsidRPr="004B3233">
        <w:rPr>
          <w:spacing w:val="-1"/>
          <w:sz w:val="24"/>
          <w:szCs w:val="24"/>
        </w:rPr>
        <w:t xml:space="preserve"> </w:t>
      </w:r>
      <w:r w:rsidRPr="004B3233">
        <w:rPr>
          <w:sz w:val="24"/>
          <w:szCs w:val="24"/>
        </w:rPr>
        <w:t>анимации.</w:t>
      </w:r>
    </w:p>
    <w:p w14:paraId="10AF4799" w14:textId="77777777" w:rsidR="00AB1D59" w:rsidRPr="00B10F78" w:rsidRDefault="00AB1D59" w:rsidP="00CC1F8A">
      <w:pPr>
        <w:pStyle w:val="ae"/>
        <w:ind w:firstLine="567"/>
        <w:jc w:val="both"/>
        <w:rPr>
          <w:rFonts w:ascii="Times New Roman" w:hAnsi="Times New Roman"/>
          <w:sz w:val="24"/>
          <w:szCs w:val="24"/>
        </w:rPr>
      </w:pPr>
      <w:r w:rsidRPr="00B10F78">
        <w:rPr>
          <w:rFonts w:ascii="Times New Roman" w:hAnsi="Times New Roman"/>
          <w:sz w:val="24"/>
          <w:szCs w:val="24"/>
        </w:rPr>
        <w:t>По учебному</w:t>
      </w:r>
      <w:r w:rsidRPr="00B10F78">
        <w:rPr>
          <w:rFonts w:ascii="Times New Roman" w:hAnsi="Times New Roman"/>
          <w:spacing w:val="-5"/>
          <w:sz w:val="24"/>
          <w:szCs w:val="24"/>
        </w:rPr>
        <w:t xml:space="preserve"> </w:t>
      </w:r>
      <w:r w:rsidRPr="00B10F78">
        <w:rPr>
          <w:rFonts w:ascii="Times New Roman" w:hAnsi="Times New Roman"/>
          <w:sz w:val="24"/>
          <w:szCs w:val="24"/>
        </w:rPr>
        <w:t>предмету</w:t>
      </w:r>
      <w:r w:rsidRPr="00B10F78">
        <w:rPr>
          <w:rFonts w:ascii="Times New Roman" w:hAnsi="Times New Roman"/>
          <w:spacing w:val="-3"/>
          <w:sz w:val="24"/>
          <w:szCs w:val="24"/>
        </w:rPr>
        <w:t xml:space="preserve"> </w:t>
      </w:r>
      <w:r w:rsidRPr="00B10F78">
        <w:rPr>
          <w:rFonts w:ascii="Times New Roman" w:hAnsi="Times New Roman"/>
          <w:b/>
          <w:sz w:val="24"/>
          <w:szCs w:val="24"/>
        </w:rPr>
        <w:t>«Музыка»</w:t>
      </w:r>
      <w:r w:rsidRPr="00B10F78">
        <w:rPr>
          <w:rFonts w:ascii="Times New Roman" w:hAnsi="Times New Roman"/>
          <w:sz w:val="24"/>
          <w:szCs w:val="24"/>
        </w:rPr>
        <w:t>:</w:t>
      </w:r>
    </w:p>
    <w:p w14:paraId="2F5A8349"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жанров</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народной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профессиональной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музыки;</w:t>
      </w:r>
    </w:p>
    <w:p w14:paraId="3E6B6508"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оркестров,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названий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наиболее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известных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звучание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отдельных музыкальных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хора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оркестра;</w:t>
      </w:r>
    </w:p>
    <w:p w14:paraId="390FB1C2"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узнавать</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слух</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называть</w:t>
      </w:r>
      <w:r w:rsidRPr="00D521BD">
        <w:rPr>
          <w:rFonts w:ascii="Times New Roman" w:hAnsi="Times New Roman"/>
          <w:spacing w:val="-13"/>
          <w:sz w:val="24"/>
          <w:szCs w:val="24"/>
          <w:lang w:val="ru-RU"/>
        </w:rPr>
        <w:t xml:space="preserve"> </w:t>
      </w:r>
      <w:r w:rsidRPr="00D521BD">
        <w:rPr>
          <w:rFonts w:ascii="Times New Roman" w:hAnsi="Times New Roman"/>
          <w:sz w:val="24"/>
          <w:szCs w:val="24"/>
          <w:lang w:val="ru-RU"/>
        </w:rPr>
        <w:t>изученные</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русской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зарубежной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классики,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образцы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народного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музыкального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творчества,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современных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композиторов;</w:t>
      </w:r>
    </w:p>
    <w:p w14:paraId="2A232EC1"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исполнять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свою</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партию</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хоре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сопровождением</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без</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сопровождения.</w:t>
      </w:r>
    </w:p>
    <w:p w14:paraId="087407E4" w14:textId="77777777" w:rsidR="00AB1D59" w:rsidRPr="00B10F78" w:rsidRDefault="00AB1D59" w:rsidP="00CC1F8A">
      <w:pPr>
        <w:pStyle w:val="ae"/>
        <w:ind w:firstLine="567"/>
        <w:jc w:val="both"/>
        <w:rPr>
          <w:rFonts w:ascii="Times New Roman" w:hAnsi="Times New Roman"/>
          <w:sz w:val="24"/>
          <w:szCs w:val="24"/>
          <w:lang w:val="ru-RU"/>
        </w:rPr>
      </w:pPr>
      <w:r w:rsidRPr="00B10F78">
        <w:rPr>
          <w:rFonts w:ascii="Times New Roman" w:hAnsi="Times New Roman"/>
          <w:sz w:val="24"/>
          <w:szCs w:val="24"/>
          <w:lang w:val="ru-RU"/>
        </w:rPr>
        <w:t>Предметные</w:t>
      </w:r>
      <w:r w:rsidRPr="00B10F78">
        <w:rPr>
          <w:rFonts w:ascii="Times New Roman" w:hAnsi="Times New Roman"/>
          <w:spacing w:val="35"/>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36"/>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42"/>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32"/>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38"/>
          <w:sz w:val="24"/>
          <w:szCs w:val="24"/>
          <w:lang w:val="ru-RU"/>
        </w:rPr>
        <w:t xml:space="preserve"> </w:t>
      </w:r>
      <w:r w:rsidRPr="00B10F78">
        <w:rPr>
          <w:rFonts w:ascii="Times New Roman" w:hAnsi="Times New Roman"/>
          <w:sz w:val="24"/>
          <w:szCs w:val="24"/>
          <w:lang w:val="ru-RU"/>
        </w:rPr>
        <w:t>«Технология»</w:t>
      </w:r>
      <w:r w:rsidRPr="00B10F78">
        <w:rPr>
          <w:rFonts w:ascii="Times New Roman" w:hAnsi="Times New Roman"/>
          <w:spacing w:val="34"/>
          <w:sz w:val="24"/>
          <w:szCs w:val="24"/>
          <w:lang w:val="ru-RU"/>
        </w:rPr>
        <w:t xml:space="preserve"> </w:t>
      </w:r>
      <w:r w:rsidRPr="00B10F78">
        <w:rPr>
          <w:rFonts w:ascii="Times New Roman" w:hAnsi="Times New Roman"/>
          <w:sz w:val="24"/>
          <w:szCs w:val="24"/>
          <w:lang w:val="ru-RU"/>
        </w:rPr>
        <w:t>предметной</w:t>
      </w:r>
      <w:r w:rsidRPr="00B10F78">
        <w:rPr>
          <w:rFonts w:ascii="Times New Roman" w:hAnsi="Times New Roman"/>
          <w:spacing w:val="39"/>
          <w:sz w:val="24"/>
          <w:szCs w:val="24"/>
          <w:lang w:val="ru-RU"/>
        </w:rPr>
        <w:t xml:space="preserve"> </w:t>
      </w:r>
      <w:r w:rsidRPr="00B10F78">
        <w:rPr>
          <w:rFonts w:ascii="Times New Roman" w:hAnsi="Times New Roman"/>
          <w:sz w:val="24"/>
          <w:szCs w:val="24"/>
          <w:lang w:val="ru-RU"/>
        </w:rPr>
        <w:t>области</w:t>
      </w:r>
    </w:p>
    <w:p w14:paraId="665F7597" w14:textId="77777777" w:rsidR="00AB1D59" w:rsidRPr="00B10F78" w:rsidRDefault="00AB1D59" w:rsidP="00CC1F8A">
      <w:pPr>
        <w:pStyle w:val="ae"/>
        <w:ind w:firstLine="567"/>
        <w:jc w:val="both"/>
        <w:rPr>
          <w:rFonts w:ascii="Times New Roman" w:hAnsi="Times New Roman"/>
          <w:sz w:val="24"/>
          <w:szCs w:val="24"/>
        </w:rPr>
      </w:pPr>
      <w:r w:rsidRPr="00B10F78">
        <w:rPr>
          <w:rFonts w:ascii="Times New Roman" w:hAnsi="Times New Roman"/>
          <w:b/>
          <w:sz w:val="24"/>
          <w:szCs w:val="24"/>
        </w:rPr>
        <w:t>«Технология»</w:t>
      </w:r>
      <w:r w:rsidRPr="00B10F78">
        <w:rPr>
          <w:rFonts w:ascii="Times New Roman" w:hAnsi="Times New Roman"/>
          <w:b/>
          <w:spacing w:val="-3"/>
          <w:sz w:val="24"/>
          <w:szCs w:val="24"/>
        </w:rPr>
        <w:t xml:space="preserve"> </w:t>
      </w:r>
      <w:r w:rsidRPr="00B10F78">
        <w:rPr>
          <w:rFonts w:ascii="Times New Roman" w:hAnsi="Times New Roman"/>
          <w:sz w:val="24"/>
          <w:szCs w:val="24"/>
        </w:rPr>
        <w:t>должны</w:t>
      </w:r>
      <w:r w:rsidRPr="00B10F78">
        <w:rPr>
          <w:rFonts w:ascii="Times New Roman" w:hAnsi="Times New Roman"/>
          <w:spacing w:val="-3"/>
          <w:sz w:val="24"/>
          <w:szCs w:val="24"/>
        </w:rPr>
        <w:t xml:space="preserve"> </w:t>
      </w:r>
      <w:r w:rsidRPr="00B10F78">
        <w:rPr>
          <w:rFonts w:ascii="Times New Roman" w:hAnsi="Times New Roman"/>
          <w:sz w:val="24"/>
          <w:szCs w:val="24"/>
        </w:rPr>
        <w:t>обеспечивать:</w:t>
      </w:r>
    </w:p>
    <w:p w14:paraId="772F11CC"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 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 о мире профессий,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значении труда 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жизни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человека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многообразии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предметов</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материальной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культуры;</w:t>
      </w:r>
    </w:p>
    <w:p w14:paraId="63CAA72F"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 первоначальных представлений о материалах и их свойствах, о</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конструировании,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моделировании;</w:t>
      </w:r>
    </w:p>
    <w:p w14:paraId="707C9B73"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овладение</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технологическими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приемами</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ручной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обработки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материалов;</w:t>
      </w:r>
    </w:p>
    <w:p w14:paraId="776481C3"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приобретение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опыта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практической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преобразовательной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выполнении учебно-познавательных и художественно-конструкторских задач, в том числе</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информационной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среды;</w:t>
      </w:r>
    </w:p>
    <w:p w14:paraId="65D300C3"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безопасного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пользования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необходимыми</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инструментами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предметно-преобразующей деятельности.</w:t>
      </w:r>
    </w:p>
    <w:p w14:paraId="72F1616E" w14:textId="77777777" w:rsidR="00AB1D59" w:rsidRPr="00B10F78" w:rsidRDefault="00AB1D59" w:rsidP="00CC1F8A">
      <w:pPr>
        <w:pStyle w:val="ae"/>
        <w:ind w:firstLine="567"/>
        <w:jc w:val="both"/>
        <w:rPr>
          <w:rFonts w:ascii="Times New Roman" w:hAnsi="Times New Roman"/>
          <w:sz w:val="24"/>
          <w:szCs w:val="24"/>
          <w:lang w:val="ru-RU"/>
        </w:rPr>
      </w:pPr>
      <w:r w:rsidRPr="00B10F78">
        <w:rPr>
          <w:rFonts w:ascii="Times New Roman" w:hAnsi="Times New Roman"/>
          <w:sz w:val="24"/>
          <w:szCs w:val="24"/>
          <w:lang w:val="ru-RU"/>
        </w:rPr>
        <w:t>Предметные</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1"/>
          <w:sz w:val="24"/>
          <w:szCs w:val="24"/>
          <w:lang w:val="ru-RU"/>
        </w:rPr>
        <w:t xml:space="preserve"> </w:t>
      </w:r>
      <w:r w:rsidRPr="00B10F78">
        <w:rPr>
          <w:rFonts w:ascii="Times New Roman" w:hAnsi="Times New Roman"/>
          <w:b/>
          <w:sz w:val="24"/>
          <w:szCs w:val="24"/>
          <w:lang w:val="ru-RU"/>
        </w:rPr>
        <w:t>«Физическая</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культура»</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предметной</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области</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«Физическая культура»</w:t>
      </w:r>
      <w:r w:rsidRPr="00B10F78">
        <w:rPr>
          <w:rFonts w:ascii="Times New Roman" w:hAnsi="Times New Roman"/>
          <w:b/>
          <w:spacing w:val="2"/>
          <w:sz w:val="24"/>
          <w:szCs w:val="24"/>
          <w:lang w:val="ru-RU"/>
        </w:rPr>
        <w:t xml:space="preserve"> </w:t>
      </w:r>
      <w:r w:rsidRPr="00B10F78">
        <w:rPr>
          <w:rFonts w:ascii="Times New Roman" w:hAnsi="Times New Roman"/>
          <w:sz w:val="24"/>
          <w:szCs w:val="24"/>
          <w:lang w:val="ru-RU"/>
        </w:rPr>
        <w:t>должны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обеспечивать:</w:t>
      </w:r>
    </w:p>
    <w:p w14:paraId="3133B245"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спорте,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 активности человека, физических качествах, жизненно важных прикладных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навыках,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упражнениях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(гимнастических,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туристических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 спортивных);</w:t>
      </w:r>
    </w:p>
    <w:p w14:paraId="7E2FC2C7"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 использовать основные гимнастические упражнения для формирования 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укрепления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здоровья,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развития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совершенствования,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повышения физической и умственной работоспособности, в том числе для подготовки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выполнению нормативов Всероссийского физкультурно-спортивного комплекса «Готов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труду</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обороне»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(ГТО);</w:t>
      </w:r>
    </w:p>
    <w:p w14:paraId="095040A9"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lastRenderedPageBreak/>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взаимодействовать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сверстниками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заданиях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соблюдая правила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честной игры;</w:t>
      </w:r>
    </w:p>
    <w:p w14:paraId="66CD4A51"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вести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наблюдение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за</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своим</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физическим</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состоянием,</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величиной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нагрузок,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показателями основных физических</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качеств;</w:t>
      </w:r>
    </w:p>
    <w:p w14:paraId="6CA8E4BB" w14:textId="2F424227" w:rsidR="00AB1D59"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применять</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правила</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безопасности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выполнении физических</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упражнений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форм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двигательной активности.</w:t>
      </w:r>
    </w:p>
    <w:p w14:paraId="1BF09AA0" w14:textId="77777777" w:rsidR="00060FD2" w:rsidRPr="00D521BD" w:rsidRDefault="00060FD2" w:rsidP="00CC1F8A">
      <w:pPr>
        <w:pStyle w:val="ae"/>
        <w:ind w:firstLine="567"/>
        <w:jc w:val="both"/>
        <w:rPr>
          <w:rFonts w:ascii="Times New Roman" w:hAnsi="Times New Roman"/>
          <w:sz w:val="24"/>
          <w:szCs w:val="24"/>
          <w:lang w:val="ru-RU"/>
        </w:rPr>
      </w:pPr>
    </w:p>
    <w:p w14:paraId="265BDBF0" w14:textId="7EB75C22" w:rsidR="00AB1D59" w:rsidRDefault="00AB1D59" w:rsidP="00CC1F8A">
      <w:pPr>
        <w:pStyle w:val="a4"/>
        <w:tabs>
          <w:tab w:val="left" w:pos="567"/>
          <w:tab w:val="left" w:pos="1276"/>
        </w:tabs>
        <w:spacing w:before="6"/>
        <w:ind w:left="0" w:right="-1" w:firstLine="567"/>
        <w:rPr>
          <w:rFonts w:ascii="Times New Roman" w:hAnsi="Times New Roman"/>
          <w:sz w:val="24"/>
          <w:szCs w:val="24"/>
        </w:rPr>
      </w:pPr>
    </w:p>
    <w:p w14:paraId="06E63464" w14:textId="0BEAFA70" w:rsidR="008277E5" w:rsidRDefault="008277E5" w:rsidP="00CC1F8A">
      <w:pPr>
        <w:pStyle w:val="a6"/>
        <w:numPr>
          <w:ilvl w:val="1"/>
          <w:numId w:val="209"/>
        </w:numPr>
        <w:tabs>
          <w:tab w:val="left" w:pos="567"/>
          <w:tab w:val="left" w:pos="1276"/>
          <w:tab w:val="left" w:pos="2003"/>
          <w:tab w:val="left" w:pos="9072"/>
        </w:tabs>
        <w:ind w:left="0" w:right="145" w:firstLine="567"/>
        <w:rPr>
          <w:b/>
          <w:bCs/>
          <w:sz w:val="24"/>
          <w:szCs w:val="24"/>
        </w:rPr>
      </w:pPr>
      <w:r w:rsidRPr="004B3233">
        <w:rPr>
          <w:b/>
          <w:bCs/>
          <w:sz w:val="24"/>
          <w:szCs w:val="24"/>
        </w:rPr>
        <w:t>Система оценки достижений планируемых результатов освоения программы НОО</w:t>
      </w:r>
    </w:p>
    <w:p w14:paraId="50965C8C" w14:textId="77DA57A4" w:rsidR="00794873" w:rsidRPr="004B3233" w:rsidRDefault="00794873" w:rsidP="00CC1F8A">
      <w:pPr>
        <w:pStyle w:val="a6"/>
        <w:tabs>
          <w:tab w:val="left" w:pos="567"/>
          <w:tab w:val="left" w:pos="1276"/>
          <w:tab w:val="left" w:pos="2003"/>
          <w:tab w:val="left" w:pos="9072"/>
        </w:tabs>
        <w:ind w:left="0" w:right="145" w:firstLine="567"/>
        <w:rPr>
          <w:b/>
          <w:bCs/>
          <w:sz w:val="24"/>
          <w:szCs w:val="24"/>
        </w:rPr>
      </w:pPr>
      <w:r>
        <w:rPr>
          <w:b/>
          <w:bCs/>
          <w:sz w:val="24"/>
          <w:szCs w:val="24"/>
        </w:rPr>
        <w:t>1.3.1. Общие положения.</w:t>
      </w:r>
    </w:p>
    <w:p w14:paraId="4FDBF7BE" w14:textId="4DE41F1C" w:rsidR="00C33450" w:rsidRPr="004B3233" w:rsidRDefault="00C33450" w:rsidP="00CC1F8A">
      <w:pPr>
        <w:pStyle w:val="a6"/>
        <w:tabs>
          <w:tab w:val="left" w:pos="1276"/>
          <w:tab w:val="left" w:pos="2003"/>
          <w:tab w:val="left" w:pos="9072"/>
        </w:tabs>
        <w:ind w:left="0" w:right="145" w:firstLine="567"/>
        <w:rPr>
          <w:b/>
          <w:bCs/>
          <w:sz w:val="24"/>
          <w:szCs w:val="24"/>
        </w:rPr>
      </w:pPr>
    </w:p>
    <w:p w14:paraId="4B1C4775" w14:textId="2B5321BE" w:rsidR="00C33450" w:rsidRPr="004B3233" w:rsidRDefault="00685888" w:rsidP="00CC1F8A">
      <w:pPr>
        <w:pStyle w:val="a6"/>
        <w:tabs>
          <w:tab w:val="left" w:pos="1276"/>
          <w:tab w:val="left" w:pos="9072"/>
        </w:tabs>
        <w:ind w:left="0" w:right="145" w:firstLine="567"/>
        <w:rPr>
          <w:sz w:val="24"/>
          <w:szCs w:val="24"/>
        </w:rPr>
      </w:pPr>
      <w:r>
        <w:rPr>
          <w:b/>
          <w:sz w:val="24"/>
          <w:szCs w:val="24"/>
        </w:rPr>
        <w:t xml:space="preserve">   </w:t>
      </w:r>
      <w:r w:rsidR="00C33450" w:rsidRPr="004B3233">
        <w:rPr>
          <w:sz w:val="24"/>
          <w:szCs w:val="24"/>
        </w:rPr>
        <w:t>В ФГОС НОО отмечается, что «независимо от формы получения начального общего</w:t>
      </w:r>
      <w:r w:rsidR="00C33450" w:rsidRPr="004B3233">
        <w:rPr>
          <w:spacing w:val="1"/>
          <w:sz w:val="24"/>
          <w:szCs w:val="24"/>
        </w:rPr>
        <w:t xml:space="preserve"> </w:t>
      </w:r>
      <w:r w:rsidR="00C33450" w:rsidRPr="004B3233">
        <w:rPr>
          <w:sz w:val="24"/>
          <w:szCs w:val="24"/>
        </w:rPr>
        <w:t>образования</w:t>
      </w:r>
      <w:r w:rsidR="00C33450" w:rsidRPr="004B3233">
        <w:rPr>
          <w:spacing w:val="-3"/>
          <w:sz w:val="24"/>
          <w:szCs w:val="24"/>
        </w:rPr>
        <w:t xml:space="preserve"> </w:t>
      </w:r>
      <w:r w:rsidR="00C33450" w:rsidRPr="004B3233">
        <w:rPr>
          <w:sz w:val="24"/>
          <w:szCs w:val="24"/>
        </w:rPr>
        <w:t>и</w:t>
      </w:r>
      <w:r w:rsidR="00C33450" w:rsidRPr="004B3233">
        <w:rPr>
          <w:spacing w:val="-5"/>
          <w:sz w:val="24"/>
          <w:szCs w:val="24"/>
        </w:rPr>
        <w:t xml:space="preserve"> </w:t>
      </w:r>
      <w:r w:rsidR="00C33450" w:rsidRPr="004B3233">
        <w:rPr>
          <w:sz w:val="24"/>
          <w:szCs w:val="24"/>
        </w:rPr>
        <w:t>формы</w:t>
      </w:r>
      <w:r w:rsidR="00C33450" w:rsidRPr="004B3233">
        <w:rPr>
          <w:spacing w:val="-2"/>
          <w:sz w:val="24"/>
          <w:szCs w:val="24"/>
        </w:rPr>
        <w:t xml:space="preserve"> </w:t>
      </w:r>
      <w:r w:rsidR="00C33450" w:rsidRPr="004B3233">
        <w:rPr>
          <w:sz w:val="24"/>
          <w:szCs w:val="24"/>
        </w:rPr>
        <w:t>обучения</w:t>
      </w:r>
      <w:r w:rsidR="00C33450" w:rsidRPr="004B3233">
        <w:rPr>
          <w:spacing w:val="-3"/>
          <w:sz w:val="24"/>
          <w:szCs w:val="24"/>
        </w:rPr>
        <w:t xml:space="preserve"> </w:t>
      </w:r>
      <w:r w:rsidR="00C33450" w:rsidRPr="004B3233">
        <w:rPr>
          <w:sz w:val="24"/>
          <w:szCs w:val="24"/>
        </w:rPr>
        <w:t>ФГОС</w:t>
      </w:r>
      <w:r w:rsidR="00C33450" w:rsidRPr="004B3233">
        <w:rPr>
          <w:spacing w:val="-5"/>
          <w:sz w:val="24"/>
          <w:szCs w:val="24"/>
        </w:rPr>
        <w:t xml:space="preserve"> </w:t>
      </w:r>
      <w:r w:rsidR="00C33450" w:rsidRPr="004B3233">
        <w:rPr>
          <w:sz w:val="24"/>
          <w:szCs w:val="24"/>
        </w:rPr>
        <w:t>является</w:t>
      </w:r>
      <w:r w:rsidR="00C33450" w:rsidRPr="004B3233">
        <w:rPr>
          <w:spacing w:val="-2"/>
          <w:sz w:val="24"/>
          <w:szCs w:val="24"/>
        </w:rPr>
        <w:t xml:space="preserve"> </w:t>
      </w:r>
      <w:r w:rsidR="00C33450" w:rsidRPr="004B3233">
        <w:rPr>
          <w:sz w:val="24"/>
          <w:szCs w:val="24"/>
        </w:rPr>
        <w:t>основой объективной</w:t>
      </w:r>
      <w:r w:rsidR="00C33450" w:rsidRPr="004B3233">
        <w:rPr>
          <w:spacing w:val="-7"/>
          <w:sz w:val="24"/>
          <w:szCs w:val="24"/>
        </w:rPr>
        <w:t xml:space="preserve"> </w:t>
      </w:r>
      <w:r w:rsidR="00C33450" w:rsidRPr="004B3233">
        <w:rPr>
          <w:sz w:val="24"/>
          <w:szCs w:val="24"/>
        </w:rPr>
        <w:t>оценки</w:t>
      </w:r>
      <w:r w:rsidR="00C33450" w:rsidRPr="004B3233">
        <w:rPr>
          <w:spacing w:val="-4"/>
          <w:sz w:val="24"/>
          <w:szCs w:val="24"/>
        </w:rPr>
        <w:t xml:space="preserve"> </w:t>
      </w:r>
      <w:r w:rsidR="00C33450" w:rsidRPr="004B3233">
        <w:rPr>
          <w:sz w:val="24"/>
          <w:szCs w:val="24"/>
        </w:rPr>
        <w:t>соответствия</w:t>
      </w:r>
      <w:r w:rsidR="00C33450" w:rsidRPr="004B3233">
        <w:rPr>
          <w:spacing w:val="-58"/>
          <w:sz w:val="24"/>
          <w:szCs w:val="24"/>
        </w:rPr>
        <w:t xml:space="preserve"> </w:t>
      </w:r>
      <w:r w:rsidR="00C33450" w:rsidRPr="004B3233">
        <w:rPr>
          <w:sz w:val="24"/>
          <w:szCs w:val="24"/>
        </w:rPr>
        <w:t>установленным требованиям образовательной деятельности и подготовки обучающихся,</w:t>
      </w:r>
      <w:r w:rsidR="00C33450" w:rsidRPr="004B3233">
        <w:rPr>
          <w:spacing w:val="1"/>
          <w:sz w:val="24"/>
          <w:szCs w:val="24"/>
        </w:rPr>
        <w:t xml:space="preserve"> </w:t>
      </w:r>
      <w:r w:rsidR="00C33450" w:rsidRPr="004B3233">
        <w:rPr>
          <w:sz w:val="24"/>
          <w:szCs w:val="24"/>
        </w:rPr>
        <w:t>освоивших</w:t>
      </w:r>
      <w:r w:rsidR="00C33450" w:rsidRPr="004B3233">
        <w:rPr>
          <w:spacing w:val="-1"/>
          <w:sz w:val="24"/>
          <w:szCs w:val="24"/>
        </w:rPr>
        <w:t xml:space="preserve"> </w:t>
      </w:r>
      <w:r w:rsidR="00C33450" w:rsidRPr="004B3233">
        <w:rPr>
          <w:sz w:val="24"/>
          <w:szCs w:val="24"/>
        </w:rPr>
        <w:t>программу</w:t>
      </w:r>
      <w:r w:rsidR="00C33450" w:rsidRPr="004B3233">
        <w:rPr>
          <w:spacing w:val="-3"/>
          <w:sz w:val="24"/>
          <w:szCs w:val="24"/>
        </w:rPr>
        <w:t xml:space="preserve"> </w:t>
      </w:r>
      <w:r w:rsidR="00C33450" w:rsidRPr="004B3233">
        <w:rPr>
          <w:sz w:val="24"/>
          <w:szCs w:val="24"/>
        </w:rPr>
        <w:t>начального общего</w:t>
      </w:r>
      <w:r w:rsidR="00C33450" w:rsidRPr="004B3233">
        <w:rPr>
          <w:spacing w:val="-1"/>
          <w:sz w:val="24"/>
          <w:szCs w:val="24"/>
        </w:rPr>
        <w:t xml:space="preserve"> </w:t>
      </w:r>
      <w:r w:rsidR="00C33450" w:rsidRPr="004B3233">
        <w:rPr>
          <w:sz w:val="24"/>
          <w:szCs w:val="24"/>
        </w:rPr>
        <w:t>образования».</w:t>
      </w:r>
    </w:p>
    <w:p w14:paraId="16EE2926" w14:textId="77777777" w:rsidR="00C33450" w:rsidRPr="004B3233" w:rsidRDefault="00C33450" w:rsidP="00CC1F8A">
      <w:pPr>
        <w:pStyle w:val="a4"/>
        <w:tabs>
          <w:tab w:val="left" w:pos="1276"/>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Это</w:t>
      </w:r>
      <w:r w:rsidRPr="004B3233">
        <w:rPr>
          <w:rFonts w:ascii="Times New Roman" w:hAnsi="Times New Roman"/>
          <w:spacing w:val="-6"/>
          <w:sz w:val="24"/>
          <w:szCs w:val="24"/>
        </w:rPr>
        <w:t xml:space="preserve"> </w:t>
      </w:r>
      <w:r w:rsidRPr="004B3233">
        <w:rPr>
          <w:rFonts w:ascii="Times New Roman" w:hAnsi="Times New Roman"/>
          <w:sz w:val="24"/>
          <w:szCs w:val="24"/>
        </w:rPr>
        <w:t>означает,</w:t>
      </w:r>
      <w:r w:rsidRPr="004B3233">
        <w:rPr>
          <w:rFonts w:ascii="Times New Roman" w:hAnsi="Times New Roman"/>
          <w:spacing w:val="-4"/>
          <w:sz w:val="24"/>
          <w:szCs w:val="24"/>
        </w:rPr>
        <w:t xml:space="preserve"> </w:t>
      </w:r>
      <w:r w:rsidRPr="004B3233">
        <w:rPr>
          <w:rFonts w:ascii="Times New Roman" w:hAnsi="Times New Roman"/>
          <w:sz w:val="24"/>
          <w:szCs w:val="24"/>
        </w:rPr>
        <w:t>что</w:t>
      </w:r>
      <w:r w:rsidRPr="004B3233">
        <w:rPr>
          <w:rFonts w:ascii="Times New Roman" w:hAnsi="Times New Roman"/>
          <w:spacing w:val="-5"/>
          <w:sz w:val="24"/>
          <w:szCs w:val="24"/>
        </w:rPr>
        <w:t xml:space="preserve"> </w:t>
      </w:r>
      <w:r w:rsidRPr="004B3233">
        <w:rPr>
          <w:rFonts w:ascii="Times New Roman" w:hAnsi="Times New Roman"/>
          <w:sz w:val="24"/>
          <w:szCs w:val="24"/>
        </w:rPr>
        <w:t>ФГОС</w:t>
      </w:r>
      <w:r w:rsidRPr="004B3233">
        <w:rPr>
          <w:rFonts w:ascii="Times New Roman" w:hAnsi="Times New Roman"/>
          <w:spacing w:val="-4"/>
          <w:sz w:val="24"/>
          <w:szCs w:val="24"/>
        </w:rPr>
        <w:t xml:space="preserve"> </w:t>
      </w:r>
      <w:r w:rsidRPr="004B3233">
        <w:rPr>
          <w:rFonts w:ascii="Times New Roman" w:hAnsi="Times New Roman"/>
          <w:sz w:val="24"/>
          <w:szCs w:val="24"/>
        </w:rPr>
        <w:t>задаёт</w:t>
      </w:r>
      <w:r w:rsidRPr="004B3233">
        <w:rPr>
          <w:rFonts w:ascii="Times New Roman" w:hAnsi="Times New Roman"/>
          <w:spacing w:val="-5"/>
          <w:sz w:val="24"/>
          <w:szCs w:val="24"/>
        </w:rPr>
        <w:t xml:space="preserve"> </w:t>
      </w:r>
      <w:r w:rsidRPr="004B3233">
        <w:rPr>
          <w:rFonts w:ascii="Times New Roman" w:hAnsi="Times New Roman"/>
          <w:sz w:val="24"/>
          <w:szCs w:val="24"/>
        </w:rPr>
        <w:t>основные</w:t>
      </w:r>
      <w:r w:rsidRPr="004B3233">
        <w:rPr>
          <w:rFonts w:ascii="Times New Roman" w:hAnsi="Times New Roman"/>
          <w:spacing w:val="-6"/>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5"/>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6"/>
          <w:sz w:val="24"/>
          <w:szCs w:val="24"/>
        </w:rPr>
        <w:t xml:space="preserve"> </w:t>
      </w:r>
      <w:r w:rsidRPr="004B3233">
        <w:rPr>
          <w:rFonts w:ascii="Times New Roman" w:hAnsi="Times New Roman"/>
          <w:sz w:val="24"/>
          <w:szCs w:val="24"/>
        </w:rPr>
        <w:t>результатам</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7"/>
          <w:sz w:val="24"/>
          <w:szCs w:val="24"/>
        </w:rPr>
        <w:t xml:space="preserve"> </w:t>
      </w:r>
      <w:r w:rsidRPr="004B3233">
        <w:rPr>
          <w:rFonts w:ascii="Times New Roman" w:hAnsi="Times New Roman"/>
          <w:sz w:val="24"/>
          <w:szCs w:val="24"/>
        </w:rPr>
        <w:t>средствам</w:t>
      </w:r>
      <w:r w:rsidRPr="004B3233">
        <w:rPr>
          <w:rFonts w:ascii="Times New Roman" w:hAnsi="Times New Roman"/>
          <w:spacing w:val="-8"/>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их</w:t>
      </w:r>
      <w:r w:rsidRPr="004B3233">
        <w:rPr>
          <w:rFonts w:ascii="Times New Roman" w:hAnsi="Times New Roman"/>
          <w:spacing w:val="-5"/>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7"/>
          <w:sz w:val="24"/>
          <w:szCs w:val="24"/>
        </w:rPr>
        <w:t xml:space="preserve"> </w:t>
      </w:r>
      <w:r w:rsidRPr="004B3233">
        <w:rPr>
          <w:rFonts w:ascii="Times New Roman" w:hAnsi="Times New Roman"/>
          <w:sz w:val="24"/>
          <w:szCs w:val="24"/>
        </w:rPr>
        <w:t>Система</w:t>
      </w:r>
      <w:r w:rsidRPr="004B3233">
        <w:rPr>
          <w:rFonts w:ascii="Times New Roman" w:hAnsi="Times New Roman"/>
          <w:spacing w:val="-5"/>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7"/>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6"/>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8"/>
          <w:sz w:val="24"/>
          <w:szCs w:val="24"/>
        </w:rPr>
        <w:t xml:space="preserve"> </w:t>
      </w:r>
      <w:r w:rsidRPr="004B3233">
        <w:rPr>
          <w:rFonts w:ascii="Times New Roman" w:hAnsi="Times New Roman"/>
          <w:sz w:val="24"/>
          <w:szCs w:val="24"/>
        </w:rPr>
        <w:t>(далее</w:t>
      </w:r>
      <w:r w:rsidRPr="004B3233">
        <w:rPr>
          <w:rFonts w:ascii="Times New Roman" w:hAnsi="Times New Roman"/>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система</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является</w:t>
      </w:r>
      <w:r w:rsidRPr="004B3233">
        <w:rPr>
          <w:rFonts w:ascii="Times New Roman" w:hAnsi="Times New Roman"/>
          <w:spacing w:val="1"/>
          <w:sz w:val="24"/>
          <w:szCs w:val="24"/>
        </w:rPr>
        <w:t xml:space="preserve"> </w:t>
      </w:r>
      <w:r w:rsidRPr="004B3233">
        <w:rPr>
          <w:rFonts w:ascii="Times New Roman" w:hAnsi="Times New Roman"/>
          <w:sz w:val="24"/>
          <w:szCs w:val="24"/>
        </w:rPr>
        <w:t>частью</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управления</w:t>
      </w:r>
      <w:r w:rsidRPr="004B3233">
        <w:rPr>
          <w:rFonts w:ascii="Times New Roman" w:hAnsi="Times New Roman"/>
          <w:spacing w:val="1"/>
          <w:sz w:val="24"/>
          <w:szCs w:val="24"/>
        </w:rPr>
        <w:t xml:space="preserve"> </w:t>
      </w:r>
      <w:r w:rsidRPr="004B3233">
        <w:rPr>
          <w:rFonts w:ascii="Times New Roman" w:hAnsi="Times New Roman"/>
          <w:sz w:val="24"/>
          <w:szCs w:val="24"/>
        </w:rPr>
        <w:t>качеством</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служит</w:t>
      </w:r>
      <w:r w:rsidRPr="004B3233">
        <w:rPr>
          <w:rFonts w:ascii="Times New Roman" w:hAnsi="Times New Roman"/>
          <w:spacing w:val="1"/>
          <w:sz w:val="24"/>
          <w:szCs w:val="24"/>
        </w:rPr>
        <w:t xml:space="preserve"> </w:t>
      </w:r>
      <w:r w:rsidRPr="004B3233">
        <w:rPr>
          <w:rFonts w:ascii="Times New Roman" w:hAnsi="Times New Roman"/>
          <w:sz w:val="24"/>
          <w:szCs w:val="24"/>
        </w:rPr>
        <w:t>основой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разработке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организацией</w:t>
      </w:r>
      <w:r w:rsidRPr="004B3233">
        <w:rPr>
          <w:rFonts w:ascii="Times New Roman" w:hAnsi="Times New Roman"/>
          <w:spacing w:val="1"/>
          <w:sz w:val="24"/>
          <w:szCs w:val="24"/>
        </w:rPr>
        <w:t xml:space="preserve"> </w:t>
      </w:r>
      <w:r w:rsidRPr="004B3233">
        <w:rPr>
          <w:rFonts w:ascii="Times New Roman" w:hAnsi="Times New Roman"/>
          <w:sz w:val="24"/>
          <w:szCs w:val="24"/>
        </w:rPr>
        <w:t>собственного</w:t>
      </w:r>
      <w:r w:rsidRPr="004B3233">
        <w:rPr>
          <w:rFonts w:ascii="Times New Roman" w:hAnsi="Times New Roman"/>
          <w:spacing w:val="1"/>
          <w:sz w:val="24"/>
          <w:szCs w:val="24"/>
        </w:rPr>
        <w:t xml:space="preserve"> </w:t>
      </w:r>
      <w:r w:rsidRPr="004B3233">
        <w:rPr>
          <w:rFonts w:ascii="Times New Roman" w:hAnsi="Times New Roman"/>
          <w:sz w:val="24"/>
          <w:szCs w:val="24"/>
        </w:rPr>
        <w:t>«Положения</w:t>
      </w:r>
      <w:r w:rsidRPr="004B3233">
        <w:rPr>
          <w:rFonts w:ascii="Times New Roman" w:hAnsi="Times New Roman"/>
          <w:spacing w:val="1"/>
          <w:sz w:val="24"/>
          <w:szCs w:val="24"/>
        </w:rPr>
        <w:t xml:space="preserve"> </w:t>
      </w:r>
      <w:r w:rsidRPr="004B3233">
        <w:rPr>
          <w:rFonts w:ascii="Times New Roman" w:hAnsi="Times New Roman"/>
          <w:sz w:val="24"/>
          <w:szCs w:val="24"/>
        </w:rPr>
        <w:t>об</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p>
    <w:p w14:paraId="49AD61E2" w14:textId="77777777" w:rsidR="00C33450" w:rsidRPr="004B3233" w:rsidRDefault="00C33450" w:rsidP="00CC1F8A">
      <w:pPr>
        <w:pStyle w:val="a4"/>
        <w:tabs>
          <w:tab w:val="left" w:pos="1276"/>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Система</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призвана</w:t>
      </w:r>
      <w:r w:rsidRPr="004B3233">
        <w:rPr>
          <w:rFonts w:ascii="Times New Roman" w:hAnsi="Times New Roman"/>
          <w:spacing w:val="1"/>
          <w:sz w:val="24"/>
          <w:szCs w:val="24"/>
        </w:rPr>
        <w:t xml:space="preserve"> </w:t>
      </w:r>
      <w:r w:rsidRPr="004B3233">
        <w:rPr>
          <w:rFonts w:ascii="Times New Roman" w:hAnsi="Times New Roman"/>
          <w:sz w:val="24"/>
          <w:szCs w:val="24"/>
        </w:rPr>
        <w:t>способствовать</w:t>
      </w:r>
      <w:r w:rsidRPr="004B3233">
        <w:rPr>
          <w:rFonts w:ascii="Times New Roman" w:hAnsi="Times New Roman"/>
          <w:spacing w:val="1"/>
          <w:sz w:val="24"/>
          <w:szCs w:val="24"/>
        </w:rPr>
        <w:t xml:space="preserve"> </w:t>
      </w:r>
      <w:r w:rsidRPr="004B3233">
        <w:rPr>
          <w:rFonts w:ascii="Times New Roman" w:hAnsi="Times New Roman"/>
          <w:sz w:val="24"/>
          <w:szCs w:val="24"/>
        </w:rPr>
        <w:t>поддержанию</w:t>
      </w:r>
      <w:r w:rsidRPr="004B3233">
        <w:rPr>
          <w:rFonts w:ascii="Times New Roman" w:hAnsi="Times New Roman"/>
          <w:spacing w:val="1"/>
          <w:sz w:val="24"/>
          <w:szCs w:val="24"/>
        </w:rPr>
        <w:t xml:space="preserve"> </w:t>
      </w:r>
      <w:r w:rsidRPr="004B3233">
        <w:rPr>
          <w:rFonts w:ascii="Times New Roman" w:hAnsi="Times New Roman"/>
          <w:sz w:val="24"/>
          <w:szCs w:val="24"/>
        </w:rPr>
        <w:t>единства</w:t>
      </w:r>
      <w:r w:rsidRPr="004B3233">
        <w:rPr>
          <w:rFonts w:ascii="Times New Roman" w:hAnsi="Times New Roman"/>
          <w:spacing w:val="1"/>
          <w:sz w:val="24"/>
          <w:szCs w:val="24"/>
        </w:rPr>
        <w:t xml:space="preserve"> </w:t>
      </w:r>
      <w:r w:rsidRPr="004B3233">
        <w:rPr>
          <w:rFonts w:ascii="Times New Roman" w:hAnsi="Times New Roman"/>
          <w:sz w:val="24"/>
          <w:szCs w:val="24"/>
        </w:rPr>
        <w:t>всей</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обеспечению</w:t>
      </w:r>
      <w:r w:rsidRPr="004B3233">
        <w:rPr>
          <w:rFonts w:ascii="Times New Roman" w:hAnsi="Times New Roman"/>
          <w:spacing w:val="1"/>
          <w:sz w:val="24"/>
          <w:szCs w:val="24"/>
        </w:rPr>
        <w:t xml:space="preserve"> </w:t>
      </w:r>
      <w:r w:rsidRPr="004B3233">
        <w:rPr>
          <w:rFonts w:ascii="Times New Roman" w:hAnsi="Times New Roman"/>
          <w:sz w:val="24"/>
          <w:szCs w:val="24"/>
        </w:rPr>
        <w:t>преемственности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системе</w:t>
      </w:r>
      <w:r w:rsidRPr="004B3233">
        <w:rPr>
          <w:rFonts w:ascii="Times New Roman" w:hAnsi="Times New Roman"/>
          <w:spacing w:val="1"/>
          <w:sz w:val="24"/>
          <w:szCs w:val="24"/>
        </w:rPr>
        <w:t xml:space="preserve"> </w:t>
      </w:r>
      <w:r w:rsidRPr="004B3233">
        <w:rPr>
          <w:rFonts w:ascii="Times New Roman" w:hAnsi="Times New Roman"/>
          <w:sz w:val="24"/>
          <w:szCs w:val="24"/>
        </w:rPr>
        <w:t>непрерывного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основными функция ми являются ориентация образовательного процесса на достижение</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эффективной</w:t>
      </w:r>
      <w:r w:rsidRPr="004B3233">
        <w:rPr>
          <w:rFonts w:ascii="Times New Roman" w:hAnsi="Times New Roman"/>
          <w:spacing w:val="1"/>
          <w:sz w:val="24"/>
          <w:szCs w:val="24"/>
        </w:rPr>
        <w:t xml:space="preserve"> </w:t>
      </w:r>
      <w:r w:rsidRPr="004B3233">
        <w:rPr>
          <w:rFonts w:ascii="Times New Roman" w:hAnsi="Times New Roman"/>
          <w:sz w:val="24"/>
          <w:szCs w:val="24"/>
        </w:rPr>
        <w:t>обратной</w:t>
      </w:r>
      <w:r w:rsidRPr="004B3233">
        <w:rPr>
          <w:rFonts w:ascii="Times New Roman" w:hAnsi="Times New Roman"/>
          <w:spacing w:val="1"/>
          <w:sz w:val="24"/>
          <w:szCs w:val="24"/>
        </w:rPr>
        <w:t xml:space="preserve"> </w:t>
      </w:r>
      <w:r w:rsidRPr="004B3233">
        <w:rPr>
          <w:rFonts w:ascii="Times New Roman" w:hAnsi="Times New Roman"/>
          <w:sz w:val="24"/>
          <w:szCs w:val="24"/>
        </w:rPr>
        <w:t>связи,</w:t>
      </w:r>
      <w:r w:rsidRPr="004B3233">
        <w:rPr>
          <w:rFonts w:ascii="Times New Roman" w:hAnsi="Times New Roman"/>
          <w:spacing w:val="1"/>
          <w:sz w:val="24"/>
          <w:szCs w:val="24"/>
        </w:rPr>
        <w:t xml:space="preserve"> </w:t>
      </w:r>
      <w:r w:rsidRPr="004B3233">
        <w:rPr>
          <w:rFonts w:ascii="Times New Roman" w:hAnsi="Times New Roman"/>
          <w:sz w:val="24"/>
          <w:szCs w:val="24"/>
        </w:rPr>
        <w:t>позволяющей</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осуществлять</w:t>
      </w:r>
      <w:r w:rsidRPr="004B3233">
        <w:rPr>
          <w:rFonts w:ascii="Times New Roman" w:hAnsi="Times New Roman"/>
          <w:spacing w:val="1"/>
          <w:sz w:val="24"/>
          <w:szCs w:val="24"/>
        </w:rPr>
        <w:t xml:space="preserve"> </w:t>
      </w:r>
      <w:r w:rsidRPr="004B3233">
        <w:rPr>
          <w:rFonts w:ascii="Times New Roman" w:hAnsi="Times New Roman"/>
          <w:sz w:val="24"/>
          <w:szCs w:val="24"/>
        </w:rPr>
        <w:t>управление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2"/>
          <w:sz w:val="24"/>
          <w:szCs w:val="24"/>
        </w:rPr>
        <w:t xml:space="preserve"> </w:t>
      </w:r>
      <w:r w:rsidRPr="004B3233">
        <w:rPr>
          <w:rFonts w:ascii="Times New Roman" w:hAnsi="Times New Roman"/>
          <w:sz w:val="24"/>
          <w:szCs w:val="24"/>
        </w:rPr>
        <w:t>процессом.</w:t>
      </w:r>
    </w:p>
    <w:p w14:paraId="1B90F518" w14:textId="77777777" w:rsidR="00C33450" w:rsidRPr="004B3233" w:rsidRDefault="00C33450" w:rsidP="00CC1F8A">
      <w:pPr>
        <w:pStyle w:val="a4"/>
        <w:tabs>
          <w:tab w:val="left" w:pos="1276"/>
          <w:tab w:val="left" w:pos="9072"/>
        </w:tabs>
        <w:ind w:left="0" w:right="145" w:firstLine="567"/>
        <w:rPr>
          <w:rFonts w:ascii="Times New Roman" w:hAnsi="Times New Roman"/>
          <w:sz w:val="24"/>
          <w:szCs w:val="24"/>
        </w:rPr>
      </w:pPr>
      <w:r w:rsidRPr="004B3233">
        <w:rPr>
          <w:rFonts w:ascii="Times New Roman" w:hAnsi="Times New Roman"/>
          <w:sz w:val="24"/>
          <w:szCs w:val="24"/>
        </w:rPr>
        <w:t>Основными направлениями и целями оценочной деятельности в</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являются:</w:t>
      </w:r>
    </w:p>
    <w:p w14:paraId="231752F7" w14:textId="77777777" w:rsidR="00C33450" w:rsidRPr="004B3233" w:rsidRDefault="00C33450" w:rsidP="00CC1F8A">
      <w:pPr>
        <w:pStyle w:val="a6"/>
        <w:numPr>
          <w:ilvl w:val="0"/>
          <w:numId w:val="11"/>
        </w:numPr>
        <w:tabs>
          <w:tab w:val="left" w:pos="1276"/>
          <w:tab w:val="left" w:pos="9072"/>
        </w:tabs>
        <w:spacing w:before="3"/>
        <w:ind w:left="0" w:right="145" w:firstLine="567"/>
        <w:rPr>
          <w:sz w:val="24"/>
          <w:szCs w:val="24"/>
        </w:rPr>
      </w:pPr>
      <w:r w:rsidRPr="004B3233">
        <w:rPr>
          <w:sz w:val="24"/>
          <w:szCs w:val="24"/>
        </w:rPr>
        <w:t>оценка образовательных достижений обучающихся на различных этапах обучения</w:t>
      </w:r>
      <w:r w:rsidRPr="004B3233">
        <w:rPr>
          <w:spacing w:val="-57"/>
          <w:sz w:val="24"/>
          <w:szCs w:val="24"/>
        </w:rPr>
        <w:t xml:space="preserve"> </w:t>
      </w:r>
      <w:r w:rsidRPr="004B3233">
        <w:rPr>
          <w:sz w:val="24"/>
          <w:szCs w:val="24"/>
        </w:rPr>
        <w:t>как</w:t>
      </w:r>
      <w:r w:rsidRPr="004B3233">
        <w:rPr>
          <w:spacing w:val="-12"/>
          <w:sz w:val="24"/>
          <w:szCs w:val="24"/>
        </w:rPr>
        <w:t xml:space="preserve"> </w:t>
      </w:r>
      <w:r w:rsidRPr="004B3233">
        <w:rPr>
          <w:sz w:val="24"/>
          <w:szCs w:val="24"/>
        </w:rPr>
        <w:t>основа</w:t>
      </w:r>
      <w:r w:rsidRPr="004B3233">
        <w:rPr>
          <w:spacing w:val="-14"/>
          <w:sz w:val="24"/>
          <w:szCs w:val="24"/>
        </w:rPr>
        <w:t xml:space="preserve"> </w:t>
      </w:r>
      <w:r w:rsidRPr="004B3233">
        <w:rPr>
          <w:sz w:val="24"/>
          <w:szCs w:val="24"/>
        </w:rPr>
        <w:t>их</w:t>
      </w:r>
      <w:r w:rsidRPr="004B3233">
        <w:rPr>
          <w:spacing w:val="-13"/>
          <w:sz w:val="24"/>
          <w:szCs w:val="24"/>
        </w:rPr>
        <w:t xml:space="preserve"> </w:t>
      </w:r>
      <w:r w:rsidRPr="004B3233">
        <w:rPr>
          <w:sz w:val="24"/>
          <w:szCs w:val="24"/>
        </w:rPr>
        <w:t>промежуточной</w:t>
      </w:r>
      <w:r w:rsidRPr="004B3233">
        <w:rPr>
          <w:spacing w:val="-11"/>
          <w:sz w:val="24"/>
          <w:szCs w:val="24"/>
        </w:rPr>
        <w:t xml:space="preserve"> </w:t>
      </w:r>
      <w:r w:rsidRPr="004B3233">
        <w:rPr>
          <w:sz w:val="24"/>
          <w:szCs w:val="24"/>
        </w:rPr>
        <w:t>и</w:t>
      </w:r>
      <w:r w:rsidRPr="004B3233">
        <w:rPr>
          <w:spacing w:val="-13"/>
          <w:sz w:val="24"/>
          <w:szCs w:val="24"/>
        </w:rPr>
        <w:t xml:space="preserve"> </w:t>
      </w:r>
      <w:r w:rsidRPr="004B3233">
        <w:rPr>
          <w:sz w:val="24"/>
          <w:szCs w:val="24"/>
        </w:rPr>
        <w:t>итоговой</w:t>
      </w:r>
      <w:r w:rsidRPr="004B3233">
        <w:rPr>
          <w:spacing w:val="-12"/>
          <w:sz w:val="24"/>
          <w:szCs w:val="24"/>
        </w:rPr>
        <w:t xml:space="preserve"> </w:t>
      </w:r>
      <w:r w:rsidRPr="004B3233">
        <w:rPr>
          <w:sz w:val="24"/>
          <w:szCs w:val="24"/>
        </w:rPr>
        <w:t>аттестации,</w:t>
      </w:r>
      <w:r w:rsidRPr="004B3233">
        <w:rPr>
          <w:spacing w:val="-14"/>
          <w:sz w:val="24"/>
          <w:szCs w:val="24"/>
        </w:rPr>
        <w:t xml:space="preserve"> </w:t>
      </w:r>
      <w:r w:rsidRPr="004B3233">
        <w:rPr>
          <w:sz w:val="24"/>
          <w:szCs w:val="24"/>
        </w:rPr>
        <w:t>а</w:t>
      </w:r>
      <w:r w:rsidRPr="004B3233">
        <w:rPr>
          <w:spacing w:val="-9"/>
          <w:sz w:val="24"/>
          <w:szCs w:val="24"/>
        </w:rPr>
        <w:t xml:space="preserve"> </w:t>
      </w:r>
      <w:r w:rsidRPr="004B3233">
        <w:rPr>
          <w:sz w:val="24"/>
          <w:szCs w:val="24"/>
        </w:rPr>
        <w:t>также</w:t>
      </w:r>
      <w:r w:rsidRPr="004B3233">
        <w:rPr>
          <w:spacing w:val="-13"/>
          <w:sz w:val="24"/>
          <w:szCs w:val="24"/>
        </w:rPr>
        <w:t xml:space="preserve"> </w:t>
      </w:r>
      <w:r w:rsidRPr="004B3233">
        <w:rPr>
          <w:sz w:val="24"/>
          <w:szCs w:val="24"/>
        </w:rPr>
        <w:t>основа</w:t>
      </w:r>
      <w:r w:rsidRPr="004B3233">
        <w:rPr>
          <w:spacing w:val="-14"/>
          <w:sz w:val="24"/>
          <w:szCs w:val="24"/>
        </w:rPr>
        <w:t xml:space="preserve"> </w:t>
      </w:r>
      <w:r w:rsidRPr="004B3233">
        <w:rPr>
          <w:sz w:val="24"/>
          <w:szCs w:val="24"/>
        </w:rPr>
        <w:t>процедур</w:t>
      </w:r>
      <w:r w:rsidRPr="004B3233">
        <w:rPr>
          <w:spacing w:val="-13"/>
          <w:sz w:val="24"/>
          <w:szCs w:val="24"/>
        </w:rPr>
        <w:t xml:space="preserve"> </w:t>
      </w:r>
      <w:r w:rsidRPr="004B3233">
        <w:rPr>
          <w:sz w:val="24"/>
          <w:szCs w:val="24"/>
        </w:rPr>
        <w:t>внутреннего</w:t>
      </w:r>
      <w:r w:rsidRPr="004B3233">
        <w:rPr>
          <w:spacing w:val="-57"/>
          <w:sz w:val="24"/>
          <w:szCs w:val="24"/>
        </w:rPr>
        <w:t xml:space="preserve"> </w:t>
      </w:r>
      <w:r w:rsidRPr="004B3233">
        <w:rPr>
          <w:sz w:val="24"/>
          <w:szCs w:val="24"/>
        </w:rPr>
        <w:t>мониторинга</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мониторинговых</w:t>
      </w:r>
      <w:r w:rsidRPr="004B3233">
        <w:rPr>
          <w:spacing w:val="1"/>
          <w:sz w:val="24"/>
          <w:szCs w:val="24"/>
        </w:rPr>
        <w:t xml:space="preserve"> </w:t>
      </w:r>
      <w:r w:rsidRPr="004B3233">
        <w:rPr>
          <w:sz w:val="24"/>
          <w:szCs w:val="24"/>
        </w:rPr>
        <w:t>исследований</w:t>
      </w:r>
      <w:r w:rsidRPr="004B3233">
        <w:rPr>
          <w:spacing w:val="1"/>
          <w:sz w:val="24"/>
          <w:szCs w:val="24"/>
        </w:rPr>
        <w:t xml:space="preserve"> </w:t>
      </w:r>
      <w:r w:rsidRPr="004B3233">
        <w:rPr>
          <w:spacing w:val="-1"/>
          <w:sz w:val="24"/>
          <w:szCs w:val="24"/>
        </w:rPr>
        <w:t>муниципального,</w:t>
      </w:r>
      <w:r w:rsidRPr="004B3233">
        <w:rPr>
          <w:spacing w:val="-10"/>
          <w:sz w:val="24"/>
          <w:szCs w:val="24"/>
        </w:rPr>
        <w:t xml:space="preserve"> </w:t>
      </w:r>
      <w:r w:rsidRPr="004B3233">
        <w:rPr>
          <w:spacing w:val="-1"/>
          <w:sz w:val="24"/>
          <w:szCs w:val="24"/>
        </w:rPr>
        <w:t>регионального</w:t>
      </w:r>
      <w:r w:rsidRPr="004B3233">
        <w:rPr>
          <w:spacing w:val="-14"/>
          <w:sz w:val="24"/>
          <w:szCs w:val="24"/>
        </w:rPr>
        <w:t xml:space="preserve"> </w:t>
      </w:r>
      <w:r w:rsidRPr="004B3233">
        <w:rPr>
          <w:spacing w:val="-1"/>
          <w:sz w:val="24"/>
          <w:szCs w:val="24"/>
        </w:rPr>
        <w:t>и</w:t>
      </w:r>
      <w:r w:rsidRPr="004B3233">
        <w:rPr>
          <w:spacing w:val="-11"/>
          <w:sz w:val="24"/>
          <w:szCs w:val="24"/>
        </w:rPr>
        <w:t xml:space="preserve"> </w:t>
      </w:r>
      <w:r w:rsidRPr="004B3233">
        <w:rPr>
          <w:spacing w:val="-1"/>
          <w:sz w:val="24"/>
          <w:szCs w:val="24"/>
        </w:rPr>
        <w:t>федерального</w:t>
      </w:r>
      <w:r w:rsidRPr="004B3233">
        <w:rPr>
          <w:spacing w:val="-8"/>
          <w:sz w:val="24"/>
          <w:szCs w:val="24"/>
        </w:rPr>
        <w:t xml:space="preserve"> </w:t>
      </w:r>
      <w:r w:rsidRPr="004B3233">
        <w:rPr>
          <w:sz w:val="24"/>
          <w:szCs w:val="24"/>
        </w:rPr>
        <w:t>уровней;</w:t>
      </w:r>
      <w:r w:rsidRPr="004B3233">
        <w:rPr>
          <w:spacing w:val="-11"/>
          <w:sz w:val="24"/>
          <w:szCs w:val="24"/>
        </w:rPr>
        <w:t xml:space="preserve"> </w:t>
      </w:r>
      <w:r w:rsidRPr="004B3233">
        <w:rPr>
          <w:sz w:val="24"/>
          <w:szCs w:val="24"/>
        </w:rPr>
        <w:t>оценка</w:t>
      </w:r>
      <w:r w:rsidRPr="004B3233">
        <w:rPr>
          <w:spacing w:val="-12"/>
          <w:sz w:val="24"/>
          <w:szCs w:val="24"/>
        </w:rPr>
        <w:t xml:space="preserve"> </w:t>
      </w:r>
      <w:r w:rsidRPr="004B3233">
        <w:rPr>
          <w:sz w:val="24"/>
          <w:szCs w:val="24"/>
        </w:rPr>
        <w:t>результатов</w:t>
      </w:r>
      <w:r w:rsidRPr="004B3233">
        <w:rPr>
          <w:spacing w:val="-11"/>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педагогических</w:t>
      </w:r>
      <w:r w:rsidRPr="004B3233">
        <w:rPr>
          <w:spacing w:val="1"/>
          <w:sz w:val="24"/>
          <w:szCs w:val="24"/>
        </w:rPr>
        <w:t xml:space="preserve"> </w:t>
      </w:r>
      <w:r w:rsidRPr="004B3233">
        <w:rPr>
          <w:sz w:val="24"/>
          <w:szCs w:val="24"/>
        </w:rPr>
        <w:t>кадров</w:t>
      </w:r>
      <w:r w:rsidRPr="004B3233">
        <w:rPr>
          <w:spacing w:val="-3"/>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основа</w:t>
      </w:r>
      <w:r w:rsidRPr="004B3233">
        <w:rPr>
          <w:spacing w:val="-2"/>
          <w:sz w:val="24"/>
          <w:szCs w:val="24"/>
        </w:rPr>
        <w:t xml:space="preserve"> </w:t>
      </w:r>
      <w:r w:rsidRPr="004B3233">
        <w:rPr>
          <w:sz w:val="24"/>
          <w:szCs w:val="24"/>
        </w:rPr>
        <w:t>аттестационных</w:t>
      </w:r>
      <w:r w:rsidRPr="004B3233">
        <w:rPr>
          <w:spacing w:val="-1"/>
          <w:sz w:val="24"/>
          <w:szCs w:val="24"/>
        </w:rPr>
        <w:t xml:space="preserve"> </w:t>
      </w:r>
      <w:r w:rsidRPr="004B3233">
        <w:rPr>
          <w:sz w:val="24"/>
          <w:szCs w:val="24"/>
        </w:rPr>
        <w:t>процедур;</w:t>
      </w:r>
    </w:p>
    <w:p w14:paraId="50D69EE1" w14:textId="77777777" w:rsidR="00C33450" w:rsidRPr="004B3233" w:rsidRDefault="00C33450" w:rsidP="00CC1F8A">
      <w:pPr>
        <w:pStyle w:val="a6"/>
        <w:numPr>
          <w:ilvl w:val="0"/>
          <w:numId w:val="11"/>
        </w:numPr>
        <w:tabs>
          <w:tab w:val="left" w:pos="1276"/>
          <w:tab w:val="left" w:pos="9072"/>
        </w:tabs>
        <w:ind w:left="0" w:right="145" w:firstLine="567"/>
        <w:rPr>
          <w:sz w:val="24"/>
          <w:szCs w:val="24"/>
        </w:rPr>
      </w:pPr>
      <w:r w:rsidRPr="004B3233">
        <w:rPr>
          <w:sz w:val="24"/>
          <w:szCs w:val="24"/>
        </w:rPr>
        <w:t>оценка</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основа</w:t>
      </w:r>
      <w:r w:rsidRPr="004B3233">
        <w:rPr>
          <w:spacing w:val="1"/>
          <w:sz w:val="24"/>
          <w:szCs w:val="24"/>
        </w:rPr>
        <w:t xml:space="preserve"> </w:t>
      </w:r>
      <w:r w:rsidRPr="004B3233">
        <w:rPr>
          <w:sz w:val="24"/>
          <w:szCs w:val="24"/>
        </w:rPr>
        <w:t>аккредитационных</w:t>
      </w:r>
      <w:r w:rsidRPr="004B3233">
        <w:rPr>
          <w:spacing w:val="-2"/>
          <w:sz w:val="24"/>
          <w:szCs w:val="24"/>
        </w:rPr>
        <w:t xml:space="preserve"> </w:t>
      </w:r>
      <w:r w:rsidRPr="004B3233">
        <w:rPr>
          <w:sz w:val="24"/>
          <w:szCs w:val="24"/>
        </w:rPr>
        <w:t>процедур.</w:t>
      </w:r>
    </w:p>
    <w:p w14:paraId="140A39EF" w14:textId="6F0D240C" w:rsidR="00C33450" w:rsidRPr="004B3233" w:rsidRDefault="00C33450" w:rsidP="00CC1F8A">
      <w:pPr>
        <w:pStyle w:val="a4"/>
        <w:tabs>
          <w:tab w:val="left" w:pos="1276"/>
          <w:tab w:val="left" w:pos="9072"/>
        </w:tabs>
        <w:spacing w:before="3"/>
        <w:ind w:left="0" w:right="145" w:firstLine="567"/>
        <w:rPr>
          <w:rFonts w:ascii="Times New Roman" w:hAnsi="Times New Roman"/>
          <w:sz w:val="24"/>
          <w:szCs w:val="24"/>
        </w:rPr>
      </w:pPr>
      <w:r w:rsidRPr="004B3233">
        <w:rPr>
          <w:rFonts w:ascii="Times New Roman" w:hAnsi="Times New Roman"/>
          <w:sz w:val="24"/>
          <w:szCs w:val="24"/>
        </w:rPr>
        <w:t>Основным</w:t>
      </w:r>
      <w:r w:rsidRPr="004B3233">
        <w:rPr>
          <w:rFonts w:ascii="Times New Roman" w:hAnsi="Times New Roman"/>
          <w:spacing w:val="1"/>
          <w:sz w:val="24"/>
          <w:szCs w:val="24"/>
        </w:rPr>
        <w:t xml:space="preserve"> </w:t>
      </w:r>
      <w:r w:rsidRPr="004B3233">
        <w:rPr>
          <w:rFonts w:ascii="Times New Roman" w:hAnsi="Times New Roman"/>
          <w:sz w:val="24"/>
          <w:szCs w:val="24"/>
        </w:rPr>
        <w:t>объектом</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содержательной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базой</w:t>
      </w:r>
      <w:r w:rsidRPr="004B3233">
        <w:rPr>
          <w:rFonts w:ascii="Times New Roman" w:hAnsi="Times New Roman"/>
          <w:spacing w:val="-57"/>
          <w:sz w:val="24"/>
          <w:szCs w:val="24"/>
        </w:rPr>
        <w:t xml:space="preserve"> </w:t>
      </w:r>
      <w:r w:rsidRPr="004B3233">
        <w:rPr>
          <w:rFonts w:ascii="Times New Roman" w:hAnsi="Times New Roman"/>
          <w:sz w:val="24"/>
          <w:szCs w:val="24"/>
        </w:rPr>
        <w:t>выступают</w:t>
      </w:r>
      <w:r w:rsidRPr="004B3233">
        <w:rPr>
          <w:rFonts w:ascii="Times New Roman" w:hAnsi="Times New Roman"/>
          <w:spacing w:val="2"/>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2"/>
          <w:sz w:val="24"/>
          <w:szCs w:val="24"/>
        </w:rPr>
        <w:t xml:space="preserve"> </w:t>
      </w:r>
      <w:r w:rsidRPr="004B3233">
        <w:rPr>
          <w:rFonts w:ascii="Times New Roman" w:hAnsi="Times New Roman"/>
          <w:sz w:val="24"/>
          <w:szCs w:val="24"/>
        </w:rPr>
        <w:t>которые</w:t>
      </w:r>
      <w:r w:rsidRPr="004B3233">
        <w:rPr>
          <w:rFonts w:ascii="Times New Roman" w:hAnsi="Times New Roman"/>
          <w:spacing w:val="3"/>
          <w:sz w:val="24"/>
          <w:szCs w:val="24"/>
        </w:rPr>
        <w:t xml:space="preserve"> </w:t>
      </w:r>
      <w:r w:rsidRPr="004B3233">
        <w:rPr>
          <w:rFonts w:ascii="Times New Roman" w:hAnsi="Times New Roman"/>
          <w:sz w:val="24"/>
          <w:szCs w:val="24"/>
        </w:rPr>
        <w:t>конкретизируются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результатах</w:t>
      </w:r>
      <w:r w:rsidRPr="004B3233">
        <w:rPr>
          <w:rFonts w:ascii="Times New Roman" w:hAnsi="Times New Roman"/>
          <w:sz w:val="24"/>
          <w:szCs w:val="24"/>
          <w:lang w:val="ru-RU"/>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Эти</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конкретизированы</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разделе</w:t>
      </w:r>
      <w:r w:rsidRPr="004B3233">
        <w:rPr>
          <w:rFonts w:ascii="Times New Roman" w:hAnsi="Times New Roman"/>
          <w:spacing w:val="1"/>
          <w:sz w:val="24"/>
          <w:szCs w:val="24"/>
        </w:rPr>
        <w:t xml:space="preserve"> </w:t>
      </w:r>
      <w:r w:rsidRPr="004B3233">
        <w:rPr>
          <w:rFonts w:ascii="Times New Roman" w:hAnsi="Times New Roman"/>
          <w:sz w:val="24"/>
          <w:szCs w:val="24"/>
        </w:rPr>
        <w:t>«Общая</w:t>
      </w:r>
      <w:r w:rsidRPr="004B3233">
        <w:rPr>
          <w:rFonts w:ascii="Times New Roman" w:hAnsi="Times New Roman"/>
          <w:spacing w:val="1"/>
          <w:sz w:val="24"/>
          <w:szCs w:val="24"/>
        </w:rPr>
        <w:t xml:space="preserve"> </w:t>
      </w:r>
      <w:r w:rsidRPr="004B3233">
        <w:rPr>
          <w:rFonts w:ascii="Times New Roman" w:hAnsi="Times New Roman"/>
          <w:sz w:val="24"/>
          <w:szCs w:val="24"/>
        </w:rPr>
        <w:t>характеристика</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 результатов освоения основной образовательной программы» настоящего</w:t>
      </w:r>
      <w:r w:rsidRPr="004B3233">
        <w:rPr>
          <w:rFonts w:ascii="Times New Roman" w:hAnsi="Times New Roman"/>
          <w:spacing w:val="1"/>
          <w:sz w:val="24"/>
          <w:szCs w:val="24"/>
        </w:rPr>
        <w:t xml:space="preserve"> </w:t>
      </w:r>
      <w:r w:rsidRPr="004B3233">
        <w:rPr>
          <w:rFonts w:ascii="Times New Roman" w:hAnsi="Times New Roman"/>
          <w:sz w:val="24"/>
          <w:szCs w:val="24"/>
        </w:rPr>
        <w:t>документа.</w:t>
      </w:r>
    </w:p>
    <w:p w14:paraId="675D4416" w14:textId="53A3BA64" w:rsidR="00C33450" w:rsidRPr="004B3233" w:rsidRDefault="00C33450" w:rsidP="00CC1F8A">
      <w:pPr>
        <w:pStyle w:val="a4"/>
        <w:tabs>
          <w:tab w:val="left" w:pos="1276"/>
          <w:tab w:val="left" w:pos="9072"/>
        </w:tabs>
        <w:ind w:left="0" w:right="145" w:firstLine="567"/>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единой</w:t>
      </w:r>
      <w:r w:rsidRPr="004B3233">
        <w:rPr>
          <w:rFonts w:ascii="Times New Roman" w:hAnsi="Times New Roman"/>
          <w:spacing w:val="1"/>
          <w:sz w:val="24"/>
          <w:szCs w:val="24"/>
        </w:rPr>
        <w:t xml:space="preserve"> </w:t>
      </w:r>
      <w:r w:rsidRPr="004B3233">
        <w:rPr>
          <w:rFonts w:ascii="Times New Roman" w:hAnsi="Times New Roman"/>
          <w:sz w:val="24"/>
          <w:szCs w:val="24"/>
        </w:rPr>
        <w:t>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основе,</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1"/>
          <w:sz w:val="24"/>
          <w:szCs w:val="24"/>
        </w:rPr>
        <w:t xml:space="preserve"> </w:t>
      </w:r>
      <w:r w:rsidRPr="004B3233">
        <w:rPr>
          <w:rFonts w:ascii="Times New Roman" w:hAnsi="Times New Roman"/>
          <w:sz w:val="24"/>
          <w:szCs w:val="24"/>
        </w:rPr>
        <w:t>рефлексии,</w:t>
      </w:r>
      <w:r w:rsidRPr="004B3233">
        <w:rPr>
          <w:rFonts w:ascii="Times New Roman" w:hAnsi="Times New Roman"/>
          <w:spacing w:val="1"/>
          <w:sz w:val="24"/>
          <w:szCs w:val="24"/>
        </w:rPr>
        <w:t xml:space="preserve"> </w:t>
      </w:r>
      <w:r w:rsidRPr="004B3233">
        <w:rPr>
          <w:rFonts w:ascii="Times New Roman" w:hAnsi="Times New Roman"/>
          <w:sz w:val="24"/>
          <w:szCs w:val="24"/>
        </w:rPr>
        <w:t>самоанализа, самоконтроля, само- и взаимооценки не только дают возможность педагогам</w:t>
      </w:r>
      <w:r w:rsidRPr="004B3233">
        <w:rPr>
          <w:rFonts w:ascii="Times New Roman" w:hAnsi="Times New Roman"/>
          <w:spacing w:val="-57"/>
          <w:sz w:val="24"/>
          <w:szCs w:val="24"/>
        </w:rPr>
        <w:t xml:space="preserve"> </w:t>
      </w:r>
      <w:r w:rsidRPr="004B3233">
        <w:rPr>
          <w:rFonts w:ascii="Times New Roman" w:hAnsi="Times New Roman"/>
          <w:sz w:val="24"/>
          <w:szCs w:val="24"/>
        </w:rPr>
        <w:t xml:space="preserve">и обучающимся </w:t>
      </w:r>
      <w:r w:rsidRPr="004B3233">
        <w:rPr>
          <w:rFonts w:ascii="Times New Roman" w:hAnsi="Times New Roman"/>
          <w:sz w:val="24"/>
          <w:szCs w:val="24"/>
          <w:lang w:val="ru-RU"/>
        </w:rPr>
        <w:t xml:space="preserve">МАОУ СОШ п. Демьянка УМР </w:t>
      </w:r>
      <w:r w:rsidRPr="004B3233">
        <w:rPr>
          <w:rFonts w:ascii="Times New Roman" w:hAnsi="Times New Roman"/>
          <w:sz w:val="24"/>
          <w:szCs w:val="24"/>
        </w:rPr>
        <w:t>освоить эффективные средства управления 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деятельностью, но и способствуют развитию у обучающихся самосознания, готовности</w:t>
      </w:r>
      <w:r w:rsidRPr="004B3233">
        <w:rPr>
          <w:rFonts w:ascii="Times New Roman" w:hAnsi="Times New Roman"/>
          <w:spacing w:val="1"/>
          <w:sz w:val="24"/>
          <w:szCs w:val="24"/>
        </w:rPr>
        <w:t xml:space="preserve"> </w:t>
      </w:r>
      <w:r w:rsidRPr="004B3233">
        <w:rPr>
          <w:rFonts w:ascii="Times New Roman" w:hAnsi="Times New Roman"/>
          <w:sz w:val="24"/>
          <w:szCs w:val="24"/>
        </w:rPr>
        <w:t>открыто выражать и отстаивать свою позицию, готовности к самостоятельным поступкам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действиям, принятию</w:t>
      </w:r>
      <w:r w:rsidRPr="004B3233">
        <w:rPr>
          <w:rFonts w:ascii="Times New Roman" w:hAnsi="Times New Roman"/>
          <w:spacing w:val="-2"/>
          <w:sz w:val="24"/>
          <w:szCs w:val="24"/>
        </w:rPr>
        <w:t xml:space="preserve"> </w:t>
      </w:r>
      <w:r w:rsidRPr="004B3233">
        <w:rPr>
          <w:rFonts w:ascii="Times New Roman" w:hAnsi="Times New Roman"/>
          <w:sz w:val="24"/>
          <w:szCs w:val="24"/>
        </w:rPr>
        <w:t>ответственности</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2"/>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p>
    <w:p w14:paraId="0009FE07" w14:textId="77777777" w:rsidR="00C33450" w:rsidRPr="004B3233" w:rsidRDefault="00C33450" w:rsidP="00CC1F8A">
      <w:pPr>
        <w:pStyle w:val="a4"/>
        <w:tabs>
          <w:tab w:val="left" w:pos="1276"/>
          <w:tab w:val="left" w:pos="9072"/>
        </w:tabs>
        <w:spacing w:before="2"/>
        <w:ind w:left="0" w:right="145" w:firstLine="567"/>
        <w:rPr>
          <w:rFonts w:ascii="Times New Roman" w:hAnsi="Times New Roman"/>
          <w:sz w:val="24"/>
          <w:szCs w:val="24"/>
        </w:rPr>
      </w:pPr>
      <w:r w:rsidRPr="004B3233">
        <w:rPr>
          <w:rFonts w:ascii="Times New Roman" w:hAnsi="Times New Roman"/>
          <w:b/>
          <w:sz w:val="24"/>
          <w:szCs w:val="24"/>
        </w:rPr>
        <w:t>Цель</w:t>
      </w:r>
      <w:r w:rsidRPr="004B3233">
        <w:rPr>
          <w:rFonts w:ascii="Times New Roman" w:hAnsi="Times New Roman"/>
          <w:b/>
          <w:spacing w:val="1"/>
          <w:sz w:val="24"/>
          <w:szCs w:val="24"/>
        </w:rPr>
        <w:t xml:space="preserve"> </w:t>
      </w:r>
      <w:r w:rsidRPr="004B3233">
        <w:rPr>
          <w:rFonts w:ascii="Times New Roman" w:hAnsi="Times New Roman"/>
          <w:b/>
          <w:sz w:val="24"/>
          <w:szCs w:val="24"/>
        </w:rPr>
        <w:t>оценочной</w:t>
      </w:r>
      <w:r w:rsidRPr="004B3233">
        <w:rPr>
          <w:rFonts w:ascii="Times New Roman" w:hAnsi="Times New Roman"/>
          <w:b/>
          <w:spacing w:val="1"/>
          <w:sz w:val="24"/>
          <w:szCs w:val="24"/>
        </w:rPr>
        <w:t xml:space="preserve"> </w:t>
      </w:r>
      <w:r w:rsidRPr="004B3233">
        <w:rPr>
          <w:rFonts w:ascii="Times New Roman" w:hAnsi="Times New Roman"/>
          <w:b/>
          <w:sz w:val="24"/>
          <w:szCs w:val="24"/>
        </w:rPr>
        <w:t>деятельности</w:t>
      </w:r>
      <w:r w:rsidRPr="004B3233">
        <w:rPr>
          <w:rFonts w:ascii="Times New Roman" w:hAnsi="Times New Roman"/>
          <w:b/>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получения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1"/>
          <w:sz w:val="24"/>
          <w:szCs w:val="24"/>
        </w:rPr>
        <w:t xml:space="preserve"> </w:t>
      </w:r>
      <w:r w:rsidRPr="004B3233">
        <w:rPr>
          <w:rFonts w:ascii="Times New Roman" w:hAnsi="Times New Roman"/>
          <w:sz w:val="24"/>
          <w:szCs w:val="24"/>
        </w:rPr>
        <w:t>регулярного</w:t>
      </w:r>
      <w:r w:rsidRPr="004B3233">
        <w:rPr>
          <w:rFonts w:ascii="Times New Roman" w:hAnsi="Times New Roman"/>
          <w:spacing w:val="1"/>
          <w:sz w:val="24"/>
          <w:szCs w:val="24"/>
        </w:rPr>
        <w:t xml:space="preserve"> </w:t>
      </w:r>
      <w:r w:rsidRPr="004B3233">
        <w:rPr>
          <w:rFonts w:ascii="Times New Roman" w:hAnsi="Times New Roman"/>
          <w:sz w:val="24"/>
          <w:szCs w:val="24"/>
        </w:rPr>
        <w:t>контроля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6"/>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подготовки</w:t>
      </w:r>
      <w:r w:rsidRPr="004B3233">
        <w:rPr>
          <w:rFonts w:ascii="Times New Roman" w:hAnsi="Times New Roman"/>
          <w:spacing w:val="-5"/>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3"/>
          <w:sz w:val="24"/>
          <w:szCs w:val="24"/>
        </w:rPr>
        <w:t xml:space="preserve"> </w:t>
      </w:r>
      <w:r w:rsidRPr="004B3233">
        <w:rPr>
          <w:rFonts w:ascii="Times New Roman" w:hAnsi="Times New Roman"/>
          <w:sz w:val="24"/>
          <w:szCs w:val="24"/>
        </w:rPr>
        <w:t>требованиям</w:t>
      </w:r>
      <w:r w:rsidRPr="004B3233">
        <w:rPr>
          <w:rFonts w:ascii="Times New Roman" w:hAnsi="Times New Roman"/>
          <w:spacing w:val="-5"/>
          <w:sz w:val="24"/>
          <w:szCs w:val="24"/>
        </w:rPr>
        <w:t xml:space="preserve"> </w:t>
      </w:r>
      <w:r w:rsidRPr="004B3233">
        <w:rPr>
          <w:rFonts w:ascii="Times New Roman" w:hAnsi="Times New Roman"/>
          <w:sz w:val="24"/>
          <w:szCs w:val="24"/>
        </w:rPr>
        <w:t>ФГОС</w:t>
      </w:r>
      <w:r w:rsidRPr="004B3233">
        <w:rPr>
          <w:rFonts w:ascii="Times New Roman" w:hAnsi="Times New Roman"/>
          <w:spacing w:val="-4"/>
          <w:sz w:val="24"/>
          <w:szCs w:val="24"/>
        </w:rPr>
        <w:t xml:space="preserve"> </w:t>
      </w:r>
      <w:r w:rsidRPr="004B3233">
        <w:rPr>
          <w:rFonts w:ascii="Times New Roman" w:hAnsi="Times New Roman"/>
          <w:sz w:val="24"/>
          <w:szCs w:val="24"/>
        </w:rPr>
        <w:lastRenderedPageBreak/>
        <w:t>начального</w:t>
      </w:r>
      <w:r w:rsidRPr="004B3233">
        <w:rPr>
          <w:rFonts w:ascii="Times New Roman" w:hAnsi="Times New Roman"/>
          <w:spacing w:val="-57"/>
          <w:sz w:val="24"/>
          <w:szCs w:val="24"/>
        </w:rPr>
        <w:t xml:space="preserve"> </w:t>
      </w:r>
      <w:r w:rsidRPr="004B3233">
        <w:rPr>
          <w:rFonts w:ascii="Times New Roman" w:hAnsi="Times New Roman"/>
          <w:sz w:val="24"/>
          <w:szCs w:val="24"/>
        </w:rPr>
        <w:t>общего</w:t>
      </w:r>
      <w:r w:rsidRPr="004B3233">
        <w:rPr>
          <w:rFonts w:ascii="Times New Roman" w:hAnsi="Times New Roman"/>
          <w:spacing w:val="-2"/>
          <w:sz w:val="24"/>
          <w:szCs w:val="24"/>
        </w:rPr>
        <w:t xml:space="preserve"> </w:t>
      </w:r>
      <w:r w:rsidRPr="004B3233">
        <w:rPr>
          <w:rFonts w:ascii="Times New Roman" w:hAnsi="Times New Roman"/>
          <w:sz w:val="24"/>
          <w:szCs w:val="24"/>
        </w:rPr>
        <w:t>образования.</w:t>
      </w:r>
    </w:p>
    <w:p w14:paraId="1A62F397" w14:textId="77777777" w:rsidR="00C33450" w:rsidRPr="004B3233" w:rsidRDefault="00C33450" w:rsidP="00CC1F8A">
      <w:pPr>
        <w:pStyle w:val="a4"/>
        <w:tabs>
          <w:tab w:val="left" w:pos="1276"/>
          <w:tab w:val="left" w:pos="9072"/>
        </w:tabs>
        <w:ind w:left="0" w:right="145" w:firstLine="567"/>
        <w:rPr>
          <w:rFonts w:ascii="Times New Roman" w:hAnsi="Times New Roman"/>
          <w:sz w:val="24"/>
          <w:szCs w:val="24"/>
        </w:rPr>
      </w:pPr>
      <w:r w:rsidRPr="004B3233">
        <w:rPr>
          <w:rFonts w:ascii="Times New Roman" w:hAnsi="Times New Roman"/>
          <w:sz w:val="24"/>
          <w:szCs w:val="24"/>
        </w:rPr>
        <w:t>Общую цель оценочной деятельности можно конкретизировать через следующие</w:t>
      </w:r>
      <w:r w:rsidRPr="004B3233">
        <w:rPr>
          <w:rFonts w:ascii="Times New Roman" w:hAnsi="Times New Roman"/>
          <w:spacing w:val="1"/>
          <w:sz w:val="24"/>
          <w:szCs w:val="24"/>
        </w:rPr>
        <w:t xml:space="preserve"> </w:t>
      </w:r>
      <w:r w:rsidRPr="004B3233">
        <w:rPr>
          <w:rFonts w:ascii="Times New Roman" w:hAnsi="Times New Roman"/>
          <w:sz w:val="24"/>
          <w:szCs w:val="24"/>
        </w:rPr>
        <w:t>взаимосвязанные</w:t>
      </w:r>
      <w:r w:rsidRPr="004B3233">
        <w:rPr>
          <w:rFonts w:ascii="Times New Roman" w:hAnsi="Times New Roman"/>
          <w:spacing w:val="-3"/>
          <w:sz w:val="24"/>
          <w:szCs w:val="24"/>
        </w:rPr>
        <w:t xml:space="preserve"> </w:t>
      </w:r>
      <w:r w:rsidRPr="004B3233">
        <w:rPr>
          <w:rFonts w:ascii="Times New Roman" w:hAnsi="Times New Roman"/>
          <w:sz w:val="24"/>
          <w:szCs w:val="24"/>
        </w:rPr>
        <w:t>задачи:</w:t>
      </w:r>
    </w:p>
    <w:p w14:paraId="61279F4D" w14:textId="77777777" w:rsidR="00C33450" w:rsidRPr="004B3233" w:rsidRDefault="00C33450" w:rsidP="00CC1F8A">
      <w:pPr>
        <w:pStyle w:val="a6"/>
        <w:numPr>
          <w:ilvl w:val="1"/>
          <w:numId w:val="13"/>
        </w:numPr>
        <w:tabs>
          <w:tab w:val="left" w:pos="1276"/>
          <w:tab w:val="left" w:pos="2114"/>
          <w:tab w:val="left" w:pos="9072"/>
        </w:tabs>
        <w:ind w:left="0" w:right="145" w:firstLine="567"/>
        <w:rPr>
          <w:sz w:val="24"/>
          <w:szCs w:val="24"/>
        </w:rPr>
      </w:pPr>
      <w:r w:rsidRPr="004B3233">
        <w:rPr>
          <w:sz w:val="24"/>
          <w:szCs w:val="24"/>
        </w:rPr>
        <w:t>ориентировать</w:t>
      </w:r>
      <w:r w:rsidRPr="004B3233">
        <w:rPr>
          <w:spacing w:val="1"/>
          <w:sz w:val="24"/>
          <w:szCs w:val="24"/>
        </w:rPr>
        <w:t xml:space="preserve"> </w:t>
      </w:r>
      <w:r w:rsidRPr="004B3233">
        <w:rPr>
          <w:sz w:val="24"/>
          <w:szCs w:val="24"/>
        </w:rPr>
        <w:t>образовательную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достижение</w:t>
      </w:r>
      <w:r w:rsidRPr="004B3233">
        <w:rPr>
          <w:spacing w:val="1"/>
          <w:sz w:val="24"/>
          <w:szCs w:val="24"/>
        </w:rPr>
        <w:t xml:space="preserve"> </w:t>
      </w:r>
      <w:r w:rsidRPr="004B3233">
        <w:rPr>
          <w:sz w:val="24"/>
          <w:szCs w:val="24"/>
        </w:rPr>
        <w:t>учащимися</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основной</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4"/>
          <w:sz w:val="24"/>
          <w:szCs w:val="24"/>
        </w:rPr>
        <w:t xml:space="preserve"> </w:t>
      </w:r>
      <w:r w:rsidRPr="004B3233">
        <w:rPr>
          <w:sz w:val="24"/>
          <w:szCs w:val="24"/>
        </w:rPr>
        <w:t>образования;</w:t>
      </w:r>
    </w:p>
    <w:p w14:paraId="4817445A" w14:textId="77777777" w:rsidR="00C33450" w:rsidRPr="004B3233" w:rsidRDefault="00C33450" w:rsidP="00CC1F8A">
      <w:pPr>
        <w:pStyle w:val="a6"/>
        <w:numPr>
          <w:ilvl w:val="1"/>
          <w:numId w:val="13"/>
        </w:numPr>
        <w:tabs>
          <w:tab w:val="left" w:pos="1276"/>
          <w:tab w:val="left" w:pos="2114"/>
          <w:tab w:val="left" w:pos="9072"/>
        </w:tabs>
        <w:spacing w:before="7"/>
        <w:ind w:left="0" w:right="145" w:firstLine="567"/>
        <w:rPr>
          <w:sz w:val="24"/>
          <w:szCs w:val="24"/>
        </w:rPr>
      </w:pPr>
      <w:r w:rsidRPr="004B3233">
        <w:rPr>
          <w:sz w:val="24"/>
          <w:szCs w:val="24"/>
        </w:rPr>
        <w:t>обеспечивать</w:t>
      </w:r>
      <w:r w:rsidRPr="004B3233">
        <w:rPr>
          <w:spacing w:val="1"/>
          <w:sz w:val="24"/>
          <w:szCs w:val="24"/>
        </w:rPr>
        <w:t xml:space="preserve"> </w:t>
      </w:r>
      <w:r w:rsidRPr="004B3233">
        <w:rPr>
          <w:sz w:val="24"/>
          <w:szCs w:val="24"/>
        </w:rPr>
        <w:t>эффективную</w:t>
      </w:r>
      <w:r w:rsidRPr="004B3233">
        <w:rPr>
          <w:spacing w:val="1"/>
          <w:sz w:val="24"/>
          <w:szCs w:val="24"/>
        </w:rPr>
        <w:t xml:space="preserve"> </w:t>
      </w:r>
      <w:r w:rsidRPr="004B3233">
        <w:rPr>
          <w:sz w:val="24"/>
          <w:szCs w:val="24"/>
        </w:rPr>
        <w:t>обратную</w:t>
      </w:r>
      <w:r w:rsidRPr="004B3233">
        <w:rPr>
          <w:spacing w:val="1"/>
          <w:sz w:val="24"/>
          <w:szCs w:val="24"/>
        </w:rPr>
        <w:t xml:space="preserve"> </w:t>
      </w:r>
      <w:r w:rsidRPr="004B3233">
        <w:rPr>
          <w:sz w:val="24"/>
          <w:szCs w:val="24"/>
        </w:rPr>
        <w:t>связь,</w:t>
      </w:r>
      <w:r w:rsidRPr="004B3233">
        <w:rPr>
          <w:spacing w:val="1"/>
          <w:sz w:val="24"/>
          <w:szCs w:val="24"/>
        </w:rPr>
        <w:t xml:space="preserve"> </w:t>
      </w:r>
      <w:r w:rsidRPr="004B3233">
        <w:rPr>
          <w:sz w:val="24"/>
          <w:szCs w:val="24"/>
        </w:rPr>
        <w:t>позволяющую</w:t>
      </w:r>
      <w:r w:rsidRPr="004B3233">
        <w:rPr>
          <w:spacing w:val="1"/>
          <w:sz w:val="24"/>
          <w:szCs w:val="24"/>
        </w:rPr>
        <w:t xml:space="preserve"> </w:t>
      </w:r>
      <w:r w:rsidRPr="004B3233">
        <w:rPr>
          <w:sz w:val="24"/>
          <w:szCs w:val="24"/>
        </w:rPr>
        <w:t>осуществлять</w:t>
      </w:r>
      <w:r w:rsidRPr="004B3233">
        <w:rPr>
          <w:spacing w:val="-57"/>
          <w:sz w:val="24"/>
          <w:szCs w:val="24"/>
        </w:rPr>
        <w:t xml:space="preserve"> </w:t>
      </w:r>
      <w:r w:rsidRPr="004B3233">
        <w:rPr>
          <w:sz w:val="24"/>
          <w:szCs w:val="24"/>
        </w:rPr>
        <w:t>управление</w:t>
      </w:r>
      <w:r w:rsidRPr="004B3233">
        <w:rPr>
          <w:spacing w:val="-2"/>
          <w:sz w:val="24"/>
          <w:szCs w:val="24"/>
        </w:rPr>
        <w:t xml:space="preserve"> </w:t>
      </w:r>
      <w:r w:rsidRPr="004B3233">
        <w:rPr>
          <w:sz w:val="24"/>
          <w:szCs w:val="24"/>
        </w:rPr>
        <w:t>качеством</w:t>
      </w:r>
      <w:r w:rsidRPr="004B3233">
        <w:rPr>
          <w:spacing w:val="1"/>
          <w:sz w:val="24"/>
          <w:szCs w:val="24"/>
        </w:rPr>
        <w:t xml:space="preserve"> </w:t>
      </w:r>
      <w:r w:rsidRPr="004B3233">
        <w:rPr>
          <w:sz w:val="24"/>
          <w:szCs w:val="24"/>
        </w:rPr>
        <w:t>образования;</w:t>
      </w:r>
    </w:p>
    <w:p w14:paraId="3FA6103B" w14:textId="77777777" w:rsidR="00C33450" w:rsidRPr="004B3233" w:rsidRDefault="00C33450" w:rsidP="00CC1F8A">
      <w:pPr>
        <w:pStyle w:val="a6"/>
        <w:numPr>
          <w:ilvl w:val="1"/>
          <w:numId w:val="13"/>
        </w:numPr>
        <w:tabs>
          <w:tab w:val="left" w:pos="1276"/>
          <w:tab w:val="left" w:pos="2114"/>
          <w:tab w:val="left" w:pos="9072"/>
        </w:tabs>
        <w:spacing w:before="17"/>
        <w:ind w:left="0" w:right="145" w:firstLine="567"/>
        <w:rPr>
          <w:sz w:val="24"/>
          <w:szCs w:val="24"/>
        </w:rPr>
      </w:pPr>
      <w:r w:rsidRPr="004B3233">
        <w:rPr>
          <w:sz w:val="24"/>
          <w:szCs w:val="24"/>
        </w:rPr>
        <w:t>включать</w:t>
      </w:r>
      <w:r w:rsidRPr="004B3233">
        <w:rPr>
          <w:spacing w:val="-4"/>
          <w:sz w:val="24"/>
          <w:szCs w:val="24"/>
        </w:rPr>
        <w:t xml:space="preserve"> </w:t>
      </w:r>
      <w:r w:rsidRPr="004B3233">
        <w:rPr>
          <w:sz w:val="24"/>
          <w:szCs w:val="24"/>
        </w:rPr>
        <w:t>учителей</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учащихся</w:t>
      </w:r>
      <w:r w:rsidRPr="004B3233">
        <w:rPr>
          <w:spacing w:val="-7"/>
          <w:sz w:val="24"/>
          <w:szCs w:val="24"/>
        </w:rPr>
        <w:t xml:space="preserve"> </w:t>
      </w:r>
      <w:r w:rsidRPr="004B3233">
        <w:rPr>
          <w:sz w:val="24"/>
          <w:szCs w:val="24"/>
        </w:rPr>
        <w:t>в</w:t>
      </w:r>
      <w:r w:rsidRPr="004B3233">
        <w:rPr>
          <w:spacing w:val="-8"/>
          <w:sz w:val="24"/>
          <w:szCs w:val="24"/>
        </w:rPr>
        <w:t xml:space="preserve"> </w:t>
      </w:r>
      <w:r w:rsidRPr="004B3233">
        <w:rPr>
          <w:sz w:val="24"/>
          <w:szCs w:val="24"/>
        </w:rPr>
        <w:t>осознанную</w:t>
      </w:r>
      <w:r w:rsidRPr="004B3233">
        <w:rPr>
          <w:spacing w:val="-4"/>
          <w:sz w:val="24"/>
          <w:szCs w:val="24"/>
        </w:rPr>
        <w:t xml:space="preserve"> </w:t>
      </w:r>
      <w:r w:rsidRPr="004B3233">
        <w:rPr>
          <w:sz w:val="24"/>
          <w:szCs w:val="24"/>
        </w:rPr>
        <w:t>и</w:t>
      </w:r>
      <w:r w:rsidRPr="004B3233">
        <w:rPr>
          <w:spacing w:val="-7"/>
          <w:sz w:val="24"/>
          <w:szCs w:val="24"/>
        </w:rPr>
        <w:t xml:space="preserve"> </w:t>
      </w:r>
      <w:r w:rsidRPr="004B3233">
        <w:rPr>
          <w:sz w:val="24"/>
          <w:szCs w:val="24"/>
        </w:rPr>
        <w:t>целенаправленную</w:t>
      </w:r>
      <w:r w:rsidRPr="004B3233">
        <w:rPr>
          <w:spacing w:val="-6"/>
          <w:sz w:val="24"/>
          <w:szCs w:val="24"/>
        </w:rPr>
        <w:t xml:space="preserve"> </w:t>
      </w:r>
      <w:r w:rsidRPr="004B3233">
        <w:rPr>
          <w:sz w:val="24"/>
          <w:szCs w:val="24"/>
        </w:rPr>
        <w:t>формирующую</w:t>
      </w:r>
      <w:r w:rsidRPr="004B3233">
        <w:rPr>
          <w:spacing w:val="-58"/>
          <w:sz w:val="24"/>
          <w:szCs w:val="24"/>
        </w:rPr>
        <w:t xml:space="preserve"> </w:t>
      </w:r>
      <w:r w:rsidRPr="004B3233">
        <w:rPr>
          <w:sz w:val="24"/>
          <w:szCs w:val="24"/>
        </w:rPr>
        <w:t>и</w:t>
      </w:r>
      <w:r w:rsidRPr="004B3233">
        <w:rPr>
          <w:spacing w:val="34"/>
          <w:sz w:val="24"/>
          <w:szCs w:val="24"/>
        </w:rPr>
        <w:t xml:space="preserve"> </w:t>
      </w:r>
      <w:r w:rsidRPr="004B3233">
        <w:rPr>
          <w:sz w:val="24"/>
          <w:szCs w:val="24"/>
        </w:rPr>
        <w:t>диагностическую</w:t>
      </w:r>
      <w:r w:rsidRPr="004B3233">
        <w:rPr>
          <w:spacing w:val="36"/>
          <w:sz w:val="24"/>
          <w:szCs w:val="24"/>
        </w:rPr>
        <w:t xml:space="preserve"> </w:t>
      </w:r>
      <w:r w:rsidRPr="004B3233">
        <w:rPr>
          <w:sz w:val="24"/>
          <w:szCs w:val="24"/>
        </w:rPr>
        <w:t>оценочную</w:t>
      </w:r>
      <w:r w:rsidRPr="004B3233">
        <w:rPr>
          <w:spacing w:val="33"/>
          <w:sz w:val="24"/>
          <w:szCs w:val="24"/>
        </w:rPr>
        <w:t xml:space="preserve"> </w:t>
      </w:r>
      <w:r w:rsidRPr="004B3233">
        <w:rPr>
          <w:sz w:val="24"/>
          <w:szCs w:val="24"/>
        </w:rPr>
        <w:t>деятельность,</w:t>
      </w:r>
      <w:r w:rsidRPr="004B3233">
        <w:rPr>
          <w:spacing w:val="33"/>
          <w:sz w:val="24"/>
          <w:szCs w:val="24"/>
        </w:rPr>
        <w:t xml:space="preserve"> </w:t>
      </w:r>
      <w:r w:rsidRPr="004B3233">
        <w:rPr>
          <w:sz w:val="24"/>
          <w:szCs w:val="24"/>
        </w:rPr>
        <w:t>направленную</w:t>
      </w:r>
      <w:r w:rsidRPr="004B3233">
        <w:rPr>
          <w:spacing w:val="33"/>
          <w:sz w:val="24"/>
          <w:szCs w:val="24"/>
        </w:rPr>
        <w:t xml:space="preserve"> </w:t>
      </w:r>
      <w:r w:rsidRPr="004B3233">
        <w:rPr>
          <w:sz w:val="24"/>
          <w:szCs w:val="24"/>
        </w:rPr>
        <w:t>на</w:t>
      </w:r>
      <w:r w:rsidRPr="004B3233">
        <w:rPr>
          <w:spacing w:val="32"/>
          <w:sz w:val="24"/>
          <w:szCs w:val="24"/>
        </w:rPr>
        <w:t xml:space="preserve"> </w:t>
      </w:r>
      <w:r w:rsidRPr="004B3233">
        <w:rPr>
          <w:sz w:val="24"/>
          <w:szCs w:val="24"/>
        </w:rPr>
        <w:t>последовательное</w:t>
      </w:r>
    </w:p>
    <w:p w14:paraId="60C9719C" w14:textId="77777777" w:rsidR="00C33450" w:rsidRPr="004B3233" w:rsidRDefault="00C33450" w:rsidP="00CC1F8A">
      <w:pPr>
        <w:pStyle w:val="a4"/>
        <w:tabs>
          <w:tab w:val="left" w:pos="1276"/>
          <w:tab w:val="left" w:pos="9072"/>
        </w:tabs>
        <w:spacing w:before="13"/>
        <w:ind w:left="0" w:right="145" w:firstLine="567"/>
        <w:rPr>
          <w:rFonts w:ascii="Times New Roman" w:hAnsi="Times New Roman"/>
          <w:sz w:val="24"/>
          <w:szCs w:val="24"/>
        </w:rPr>
      </w:pPr>
      <w:r w:rsidRPr="004B3233">
        <w:rPr>
          <w:rFonts w:ascii="Times New Roman" w:hAnsi="Times New Roman"/>
          <w:sz w:val="24"/>
          <w:szCs w:val="24"/>
        </w:rPr>
        <w:t>«пошаговое»</w:t>
      </w:r>
      <w:r w:rsidRPr="004B3233">
        <w:rPr>
          <w:rFonts w:ascii="Times New Roman" w:hAnsi="Times New Roman"/>
          <w:spacing w:val="-11"/>
          <w:sz w:val="24"/>
          <w:szCs w:val="24"/>
        </w:rPr>
        <w:t xml:space="preserve"> </w:t>
      </w:r>
      <w:r w:rsidRPr="004B3233">
        <w:rPr>
          <w:rFonts w:ascii="Times New Roman" w:hAnsi="Times New Roman"/>
          <w:sz w:val="24"/>
          <w:szCs w:val="24"/>
        </w:rPr>
        <w:t>достижение</w:t>
      </w:r>
      <w:r w:rsidRPr="004B3233">
        <w:rPr>
          <w:rFonts w:ascii="Times New Roman" w:hAnsi="Times New Roman"/>
          <w:spacing w:val="-3"/>
          <w:sz w:val="24"/>
          <w:szCs w:val="24"/>
        </w:rPr>
        <w:t xml:space="preserve"> </w:t>
      </w:r>
      <w:r w:rsidRPr="004B3233">
        <w:rPr>
          <w:rFonts w:ascii="Times New Roman" w:hAnsi="Times New Roman"/>
          <w:sz w:val="24"/>
          <w:szCs w:val="24"/>
        </w:rPr>
        <w:t>итоговых</w:t>
      </w:r>
      <w:r w:rsidRPr="004B3233">
        <w:rPr>
          <w:rFonts w:ascii="Times New Roman" w:hAnsi="Times New Roman"/>
          <w:spacing w:val="-4"/>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результатов.</w:t>
      </w:r>
    </w:p>
    <w:p w14:paraId="2B186722" w14:textId="77777777" w:rsidR="00C33450" w:rsidRPr="004B3233" w:rsidRDefault="00C33450" w:rsidP="00CC1F8A">
      <w:pPr>
        <w:pStyle w:val="a4"/>
        <w:tabs>
          <w:tab w:val="left" w:pos="1276"/>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Система оценки включает процедуры внутренней и внешней оценки.</w:t>
      </w:r>
      <w:r w:rsidRPr="004B3233">
        <w:rPr>
          <w:rFonts w:ascii="Times New Roman" w:hAnsi="Times New Roman"/>
          <w:spacing w:val="-57"/>
          <w:sz w:val="24"/>
          <w:szCs w:val="24"/>
        </w:rPr>
        <w:t xml:space="preserve"> </w:t>
      </w:r>
      <w:r w:rsidRPr="004B3233">
        <w:rPr>
          <w:rFonts w:ascii="Times New Roman" w:hAnsi="Times New Roman"/>
          <w:sz w:val="24"/>
          <w:szCs w:val="24"/>
        </w:rPr>
        <w:t>Внутренняя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включает:</w:t>
      </w:r>
    </w:p>
    <w:p w14:paraId="623947AF" w14:textId="77777777" w:rsidR="00C33450" w:rsidRPr="004B3233" w:rsidRDefault="00C33450" w:rsidP="00CC1F8A">
      <w:pPr>
        <w:pStyle w:val="a6"/>
        <w:numPr>
          <w:ilvl w:val="0"/>
          <w:numId w:val="11"/>
        </w:numPr>
        <w:tabs>
          <w:tab w:val="left" w:pos="851"/>
          <w:tab w:val="left" w:pos="1276"/>
          <w:tab w:val="left" w:pos="9072"/>
        </w:tabs>
        <w:spacing w:before="3"/>
        <w:ind w:left="0" w:right="145" w:firstLine="567"/>
        <w:rPr>
          <w:sz w:val="24"/>
          <w:szCs w:val="24"/>
        </w:rPr>
      </w:pPr>
      <w:r w:rsidRPr="004B3233">
        <w:rPr>
          <w:sz w:val="24"/>
          <w:szCs w:val="24"/>
        </w:rPr>
        <w:t>стартовую</w:t>
      </w:r>
      <w:r w:rsidRPr="004B3233">
        <w:rPr>
          <w:spacing w:val="-5"/>
          <w:sz w:val="24"/>
          <w:szCs w:val="24"/>
        </w:rPr>
        <w:t xml:space="preserve"> </w:t>
      </w:r>
      <w:r w:rsidRPr="004B3233">
        <w:rPr>
          <w:sz w:val="24"/>
          <w:szCs w:val="24"/>
        </w:rPr>
        <w:t>педагогическую</w:t>
      </w:r>
      <w:r w:rsidRPr="004B3233">
        <w:rPr>
          <w:spacing w:val="-2"/>
          <w:sz w:val="24"/>
          <w:szCs w:val="24"/>
        </w:rPr>
        <w:t xml:space="preserve"> </w:t>
      </w:r>
      <w:r w:rsidRPr="004B3233">
        <w:rPr>
          <w:sz w:val="24"/>
          <w:szCs w:val="24"/>
        </w:rPr>
        <w:t>диагностику;</w:t>
      </w:r>
    </w:p>
    <w:p w14:paraId="4A7FF797" w14:textId="77777777" w:rsidR="00C33450" w:rsidRPr="004B3233" w:rsidRDefault="00C33450" w:rsidP="00CC1F8A">
      <w:pPr>
        <w:pStyle w:val="a6"/>
        <w:numPr>
          <w:ilvl w:val="0"/>
          <w:numId w:val="11"/>
        </w:numPr>
        <w:tabs>
          <w:tab w:val="left" w:pos="851"/>
          <w:tab w:val="left" w:pos="1276"/>
          <w:tab w:val="left" w:pos="9072"/>
        </w:tabs>
        <w:spacing w:before="39"/>
        <w:ind w:left="0" w:right="145" w:firstLine="567"/>
        <w:rPr>
          <w:sz w:val="24"/>
          <w:szCs w:val="24"/>
        </w:rPr>
      </w:pPr>
      <w:r w:rsidRPr="004B3233">
        <w:rPr>
          <w:sz w:val="24"/>
          <w:szCs w:val="24"/>
        </w:rPr>
        <w:t>текущую</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тематическую</w:t>
      </w:r>
      <w:r w:rsidRPr="004B3233">
        <w:rPr>
          <w:spacing w:val="-3"/>
          <w:sz w:val="24"/>
          <w:szCs w:val="24"/>
        </w:rPr>
        <w:t xml:space="preserve"> </w:t>
      </w:r>
      <w:r w:rsidRPr="004B3233">
        <w:rPr>
          <w:sz w:val="24"/>
          <w:szCs w:val="24"/>
        </w:rPr>
        <w:t>оценку;</w:t>
      </w:r>
    </w:p>
    <w:p w14:paraId="2A4A2EBA" w14:textId="77777777" w:rsidR="00C33450" w:rsidRPr="004B3233" w:rsidRDefault="00C33450" w:rsidP="00CC1F8A">
      <w:pPr>
        <w:pStyle w:val="a6"/>
        <w:numPr>
          <w:ilvl w:val="0"/>
          <w:numId w:val="11"/>
        </w:numPr>
        <w:tabs>
          <w:tab w:val="left" w:pos="851"/>
          <w:tab w:val="left" w:pos="1276"/>
          <w:tab w:val="left" w:pos="9072"/>
        </w:tabs>
        <w:spacing w:before="40"/>
        <w:ind w:left="0" w:right="145" w:firstLine="567"/>
        <w:rPr>
          <w:sz w:val="24"/>
          <w:szCs w:val="24"/>
        </w:rPr>
      </w:pPr>
      <w:r w:rsidRPr="004B3233">
        <w:rPr>
          <w:sz w:val="24"/>
          <w:szCs w:val="24"/>
        </w:rPr>
        <w:t>портфолио;</w:t>
      </w:r>
    </w:p>
    <w:p w14:paraId="7AEF6B5C" w14:textId="77777777" w:rsidR="00C33450" w:rsidRPr="004B3233" w:rsidRDefault="00C33450" w:rsidP="00CC1F8A">
      <w:pPr>
        <w:pStyle w:val="a6"/>
        <w:numPr>
          <w:ilvl w:val="0"/>
          <w:numId w:val="11"/>
        </w:numPr>
        <w:tabs>
          <w:tab w:val="left" w:pos="851"/>
          <w:tab w:val="left" w:pos="1276"/>
          <w:tab w:val="left" w:pos="9072"/>
        </w:tabs>
        <w:spacing w:before="43"/>
        <w:ind w:left="0" w:right="145" w:firstLine="567"/>
        <w:rPr>
          <w:sz w:val="24"/>
          <w:szCs w:val="24"/>
        </w:rPr>
      </w:pPr>
      <w:r w:rsidRPr="004B3233">
        <w:rPr>
          <w:sz w:val="24"/>
          <w:szCs w:val="24"/>
        </w:rPr>
        <w:t>психолого-педагогическое</w:t>
      </w:r>
      <w:r w:rsidRPr="004B3233">
        <w:rPr>
          <w:spacing w:val="-7"/>
          <w:sz w:val="24"/>
          <w:szCs w:val="24"/>
        </w:rPr>
        <w:t xml:space="preserve"> </w:t>
      </w:r>
      <w:r w:rsidRPr="004B3233">
        <w:rPr>
          <w:sz w:val="24"/>
          <w:szCs w:val="24"/>
        </w:rPr>
        <w:t>наблюдение;</w:t>
      </w:r>
    </w:p>
    <w:p w14:paraId="51127CED" w14:textId="77777777" w:rsidR="0030456B" w:rsidRDefault="00C33450" w:rsidP="00CC1F8A">
      <w:pPr>
        <w:pStyle w:val="a6"/>
        <w:numPr>
          <w:ilvl w:val="0"/>
          <w:numId w:val="11"/>
        </w:numPr>
        <w:tabs>
          <w:tab w:val="left" w:pos="851"/>
          <w:tab w:val="left" w:pos="1276"/>
          <w:tab w:val="left" w:pos="9072"/>
        </w:tabs>
        <w:spacing w:before="39"/>
        <w:ind w:left="0" w:right="145" w:firstLine="567"/>
        <w:rPr>
          <w:sz w:val="24"/>
          <w:szCs w:val="24"/>
        </w:rPr>
      </w:pPr>
      <w:r w:rsidRPr="004B3233">
        <w:rPr>
          <w:sz w:val="24"/>
          <w:szCs w:val="24"/>
        </w:rPr>
        <w:t>внутришкольный мониторинг образовательных достижений</w:t>
      </w:r>
    </w:p>
    <w:p w14:paraId="4DF6A7CD" w14:textId="7857883D" w:rsidR="00C33450" w:rsidRPr="004B3233" w:rsidRDefault="00C33450" w:rsidP="00CC1F8A">
      <w:pPr>
        <w:pStyle w:val="a6"/>
        <w:tabs>
          <w:tab w:val="left" w:pos="851"/>
          <w:tab w:val="left" w:pos="1276"/>
          <w:tab w:val="left" w:pos="9072"/>
        </w:tabs>
        <w:spacing w:before="39"/>
        <w:ind w:left="0" w:right="145" w:firstLine="567"/>
        <w:rPr>
          <w:sz w:val="24"/>
          <w:szCs w:val="24"/>
        </w:rPr>
      </w:pPr>
      <w:r w:rsidRPr="004B3233">
        <w:rPr>
          <w:sz w:val="24"/>
          <w:szCs w:val="24"/>
        </w:rPr>
        <w:t>.</w:t>
      </w:r>
      <w:r w:rsidRPr="004B3233">
        <w:rPr>
          <w:spacing w:val="-57"/>
          <w:sz w:val="24"/>
          <w:szCs w:val="24"/>
        </w:rPr>
        <w:t xml:space="preserve"> </w:t>
      </w:r>
      <w:r w:rsidRPr="004B3233">
        <w:rPr>
          <w:sz w:val="24"/>
          <w:szCs w:val="24"/>
        </w:rPr>
        <w:t>К</w:t>
      </w:r>
      <w:r w:rsidRPr="004B3233">
        <w:rPr>
          <w:spacing w:val="-1"/>
          <w:sz w:val="24"/>
          <w:szCs w:val="24"/>
        </w:rPr>
        <w:t xml:space="preserve"> </w:t>
      </w:r>
      <w:r w:rsidRPr="004B3233">
        <w:rPr>
          <w:sz w:val="24"/>
          <w:szCs w:val="24"/>
        </w:rPr>
        <w:t>внешним</w:t>
      </w:r>
      <w:r w:rsidRPr="004B3233">
        <w:rPr>
          <w:spacing w:val="-1"/>
          <w:sz w:val="24"/>
          <w:szCs w:val="24"/>
        </w:rPr>
        <w:t xml:space="preserve"> </w:t>
      </w:r>
      <w:r w:rsidRPr="004B3233">
        <w:rPr>
          <w:sz w:val="24"/>
          <w:szCs w:val="24"/>
        </w:rPr>
        <w:t>процедурам</w:t>
      </w:r>
      <w:r w:rsidRPr="004B3233">
        <w:rPr>
          <w:spacing w:val="1"/>
          <w:sz w:val="24"/>
          <w:szCs w:val="24"/>
        </w:rPr>
        <w:t xml:space="preserve"> </w:t>
      </w:r>
      <w:r w:rsidRPr="004B3233">
        <w:rPr>
          <w:sz w:val="24"/>
          <w:szCs w:val="24"/>
        </w:rPr>
        <w:t>относятся:</w:t>
      </w:r>
    </w:p>
    <w:p w14:paraId="0A903539"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независимая</w:t>
      </w:r>
      <w:r w:rsidRPr="004B3233">
        <w:rPr>
          <w:spacing w:val="-4"/>
          <w:sz w:val="24"/>
          <w:szCs w:val="24"/>
        </w:rPr>
        <w:t xml:space="preserve"> </w:t>
      </w:r>
      <w:r w:rsidRPr="004B3233">
        <w:rPr>
          <w:sz w:val="24"/>
          <w:szCs w:val="24"/>
        </w:rPr>
        <w:t>оценка</w:t>
      </w:r>
      <w:r w:rsidRPr="004B3233">
        <w:rPr>
          <w:spacing w:val="-4"/>
          <w:sz w:val="24"/>
          <w:szCs w:val="24"/>
        </w:rPr>
        <w:t xml:space="preserve"> </w:t>
      </w:r>
      <w:r w:rsidRPr="004B3233">
        <w:rPr>
          <w:sz w:val="24"/>
          <w:szCs w:val="24"/>
        </w:rPr>
        <w:t>качества</w:t>
      </w:r>
      <w:r w:rsidRPr="004B3233">
        <w:rPr>
          <w:spacing w:val="-4"/>
          <w:sz w:val="24"/>
          <w:szCs w:val="24"/>
        </w:rPr>
        <w:t xml:space="preserve"> </w:t>
      </w:r>
      <w:r w:rsidRPr="004B3233">
        <w:rPr>
          <w:sz w:val="24"/>
          <w:szCs w:val="24"/>
        </w:rPr>
        <w:t>образования;</w:t>
      </w:r>
    </w:p>
    <w:p w14:paraId="595685B3" w14:textId="2E2FAD71" w:rsidR="00C33450"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мониторинговые исследования муниципального, регионального и федерального</w:t>
      </w:r>
      <w:r w:rsidRPr="004B3233">
        <w:rPr>
          <w:spacing w:val="-57"/>
          <w:sz w:val="24"/>
          <w:szCs w:val="24"/>
        </w:rPr>
        <w:t xml:space="preserve"> </w:t>
      </w:r>
      <w:r w:rsidRPr="004B3233">
        <w:rPr>
          <w:sz w:val="24"/>
          <w:szCs w:val="24"/>
        </w:rPr>
        <w:t>уровней.</w:t>
      </w:r>
    </w:p>
    <w:p w14:paraId="6754147E"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каждой</w:t>
      </w:r>
      <w:r w:rsidRPr="004B3233">
        <w:rPr>
          <w:rFonts w:ascii="Times New Roman" w:hAnsi="Times New Roman"/>
          <w:spacing w:val="1"/>
          <w:sz w:val="24"/>
          <w:szCs w:val="24"/>
        </w:rPr>
        <w:t xml:space="preserve"> </w:t>
      </w:r>
      <w:r w:rsidRPr="004B3233">
        <w:rPr>
          <w:rFonts w:ascii="Times New Roman" w:hAnsi="Times New Roman"/>
          <w:sz w:val="24"/>
          <w:szCs w:val="24"/>
        </w:rPr>
        <w:t>из</w:t>
      </w:r>
      <w:r w:rsidRPr="004B3233">
        <w:rPr>
          <w:rFonts w:ascii="Times New Roman" w:hAnsi="Times New Roman"/>
          <w:spacing w:val="1"/>
          <w:sz w:val="24"/>
          <w:szCs w:val="24"/>
        </w:rPr>
        <w:t xml:space="preserve"> </w:t>
      </w:r>
      <w:r w:rsidRPr="004B3233">
        <w:rPr>
          <w:rFonts w:ascii="Times New Roman" w:hAnsi="Times New Roman"/>
          <w:sz w:val="24"/>
          <w:szCs w:val="24"/>
        </w:rPr>
        <w:t>указанных</w:t>
      </w:r>
      <w:r w:rsidRPr="004B3233">
        <w:rPr>
          <w:rFonts w:ascii="Times New Roman" w:hAnsi="Times New Roman"/>
          <w:spacing w:val="1"/>
          <w:sz w:val="24"/>
          <w:szCs w:val="24"/>
        </w:rPr>
        <w:t xml:space="preserve"> </w:t>
      </w:r>
      <w:r w:rsidRPr="004B3233">
        <w:rPr>
          <w:rFonts w:ascii="Times New Roman" w:hAnsi="Times New Roman"/>
          <w:sz w:val="24"/>
          <w:szCs w:val="24"/>
        </w:rPr>
        <w:t>процедур</w:t>
      </w:r>
      <w:r w:rsidRPr="004B3233">
        <w:rPr>
          <w:rFonts w:ascii="Times New Roman" w:hAnsi="Times New Roman"/>
          <w:spacing w:val="1"/>
          <w:sz w:val="24"/>
          <w:szCs w:val="24"/>
        </w:rPr>
        <w:t xml:space="preserve"> </w:t>
      </w:r>
      <w:r w:rsidRPr="004B3233">
        <w:rPr>
          <w:rFonts w:ascii="Times New Roman" w:hAnsi="Times New Roman"/>
          <w:sz w:val="24"/>
          <w:szCs w:val="24"/>
        </w:rPr>
        <w:t>описаны</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w:t>
      </w:r>
      <w:r w:rsidRPr="004B3233">
        <w:rPr>
          <w:rFonts w:ascii="Times New Roman" w:hAnsi="Times New Roman"/>
          <w:spacing w:val="1"/>
          <w:sz w:val="24"/>
          <w:szCs w:val="24"/>
        </w:rPr>
        <w:t xml:space="preserve"> </w:t>
      </w:r>
      <w:r w:rsidRPr="004B3233">
        <w:rPr>
          <w:rFonts w:ascii="Times New Roman" w:hAnsi="Times New Roman"/>
          <w:sz w:val="24"/>
          <w:szCs w:val="24"/>
        </w:rPr>
        <w:t>1.4.3</w:t>
      </w:r>
      <w:r w:rsidRPr="004B3233">
        <w:rPr>
          <w:rFonts w:ascii="Times New Roman" w:hAnsi="Times New Roman"/>
          <w:spacing w:val="1"/>
          <w:sz w:val="24"/>
          <w:szCs w:val="24"/>
        </w:rPr>
        <w:t xml:space="preserve"> </w:t>
      </w:r>
      <w:r w:rsidRPr="004B3233">
        <w:rPr>
          <w:rFonts w:ascii="Times New Roman" w:hAnsi="Times New Roman"/>
          <w:sz w:val="24"/>
          <w:szCs w:val="24"/>
        </w:rPr>
        <w:t>настоящей</w:t>
      </w:r>
      <w:r w:rsidRPr="004B3233">
        <w:rPr>
          <w:rFonts w:ascii="Times New Roman" w:hAnsi="Times New Roman"/>
          <w:spacing w:val="-57"/>
          <w:sz w:val="24"/>
          <w:szCs w:val="24"/>
        </w:rPr>
        <w:t xml:space="preserve"> </w:t>
      </w:r>
      <w:r w:rsidRPr="004B3233">
        <w:rPr>
          <w:rFonts w:ascii="Times New Roman" w:hAnsi="Times New Roman"/>
          <w:sz w:val="24"/>
          <w:szCs w:val="24"/>
        </w:rPr>
        <w:t>программы. В соответствии с ФГОС НОО система оценки образовательной 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реализует</w:t>
      </w:r>
      <w:r w:rsidRPr="004B3233">
        <w:rPr>
          <w:rFonts w:ascii="Times New Roman" w:hAnsi="Times New Roman"/>
          <w:spacing w:val="1"/>
          <w:sz w:val="24"/>
          <w:szCs w:val="24"/>
        </w:rPr>
        <w:t xml:space="preserve"> </w:t>
      </w:r>
      <w:r w:rsidRPr="004B3233">
        <w:rPr>
          <w:rFonts w:ascii="Times New Roman" w:hAnsi="Times New Roman"/>
          <w:sz w:val="24"/>
          <w:szCs w:val="24"/>
        </w:rPr>
        <w:t>системно-деятельностный,</w:t>
      </w:r>
      <w:r w:rsidRPr="004B3233">
        <w:rPr>
          <w:rFonts w:ascii="Times New Roman" w:hAnsi="Times New Roman"/>
          <w:spacing w:val="1"/>
          <w:sz w:val="24"/>
          <w:szCs w:val="24"/>
        </w:rPr>
        <w:t xml:space="preserve"> </w:t>
      </w:r>
      <w:r w:rsidRPr="004B3233">
        <w:rPr>
          <w:rFonts w:ascii="Times New Roman" w:hAnsi="Times New Roman"/>
          <w:sz w:val="24"/>
          <w:szCs w:val="24"/>
        </w:rPr>
        <w:t>уровневый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комплексный</w:t>
      </w:r>
      <w:r w:rsidRPr="004B3233">
        <w:rPr>
          <w:rFonts w:ascii="Times New Roman" w:hAnsi="Times New Roman"/>
          <w:spacing w:val="1"/>
          <w:sz w:val="24"/>
          <w:szCs w:val="24"/>
        </w:rPr>
        <w:t xml:space="preserve"> </w:t>
      </w:r>
      <w:r w:rsidRPr="004B3233">
        <w:rPr>
          <w:rFonts w:ascii="Times New Roman" w:hAnsi="Times New Roman"/>
          <w:sz w:val="24"/>
          <w:szCs w:val="24"/>
        </w:rPr>
        <w:t>подходы</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 достижений.</w:t>
      </w:r>
    </w:p>
    <w:p w14:paraId="1FA3184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Направления оценочной деятельности в соответствии с п. 3 статьи 28 Федерального</w:t>
      </w:r>
      <w:r w:rsidRPr="004B3233">
        <w:rPr>
          <w:rFonts w:ascii="Times New Roman" w:hAnsi="Times New Roman"/>
          <w:spacing w:val="1"/>
          <w:sz w:val="24"/>
          <w:szCs w:val="24"/>
        </w:rPr>
        <w:t xml:space="preserve"> </w:t>
      </w:r>
      <w:r w:rsidRPr="004B3233">
        <w:rPr>
          <w:rFonts w:ascii="Times New Roman" w:hAnsi="Times New Roman"/>
          <w:spacing w:val="-1"/>
          <w:sz w:val="24"/>
          <w:szCs w:val="24"/>
        </w:rPr>
        <w:t>закона</w:t>
      </w:r>
      <w:r w:rsidRPr="004B3233">
        <w:rPr>
          <w:rFonts w:ascii="Times New Roman" w:hAnsi="Times New Roman"/>
          <w:spacing w:val="-13"/>
          <w:sz w:val="24"/>
          <w:szCs w:val="24"/>
        </w:rPr>
        <w:t xml:space="preserve"> </w:t>
      </w:r>
      <w:r w:rsidRPr="004B3233">
        <w:rPr>
          <w:rFonts w:ascii="Times New Roman" w:hAnsi="Times New Roman"/>
          <w:spacing w:val="-1"/>
          <w:sz w:val="24"/>
          <w:szCs w:val="24"/>
        </w:rPr>
        <w:t>№</w:t>
      </w:r>
      <w:r w:rsidRPr="004B3233">
        <w:rPr>
          <w:rFonts w:ascii="Times New Roman" w:hAnsi="Times New Roman"/>
          <w:spacing w:val="-12"/>
          <w:sz w:val="24"/>
          <w:szCs w:val="24"/>
        </w:rPr>
        <w:t xml:space="preserve"> </w:t>
      </w:r>
      <w:r w:rsidRPr="004B3233">
        <w:rPr>
          <w:rFonts w:ascii="Times New Roman" w:hAnsi="Times New Roman"/>
          <w:spacing w:val="-1"/>
          <w:sz w:val="24"/>
          <w:szCs w:val="24"/>
        </w:rPr>
        <w:t>273-ФЗ</w:t>
      </w:r>
      <w:r w:rsidRPr="004B3233">
        <w:rPr>
          <w:rFonts w:ascii="Times New Roman" w:hAnsi="Times New Roman"/>
          <w:spacing w:val="-7"/>
          <w:sz w:val="24"/>
          <w:szCs w:val="24"/>
        </w:rPr>
        <w:t xml:space="preserve"> </w:t>
      </w:r>
      <w:r w:rsidRPr="004B3233">
        <w:rPr>
          <w:rFonts w:ascii="Times New Roman" w:hAnsi="Times New Roman"/>
          <w:spacing w:val="-1"/>
          <w:sz w:val="24"/>
          <w:szCs w:val="24"/>
        </w:rPr>
        <w:t>«Об</w:t>
      </w:r>
      <w:r w:rsidRPr="004B3233">
        <w:rPr>
          <w:rFonts w:ascii="Times New Roman" w:hAnsi="Times New Roman"/>
          <w:spacing w:val="-10"/>
          <w:sz w:val="24"/>
          <w:szCs w:val="24"/>
        </w:rPr>
        <w:t xml:space="preserve"> </w:t>
      </w:r>
      <w:r w:rsidRPr="004B3233">
        <w:rPr>
          <w:rFonts w:ascii="Times New Roman" w:hAnsi="Times New Roman"/>
          <w:spacing w:val="-1"/>
          <w:sz w:val="24"/>
          <w:szCs w:val="24"/>
        </w:rPr>
        <w:t>образовании</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2"/>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11"/>
          <w:sz w:val="24"/>
          <w:szCs w:val="24"/>
        </w:rPr>
        <w:t xml:space="preserve"> </w:t>
      </w:r>
      <w:r w:rsidRPr="004B3233">
        <w:rPr>
          <w:rFonts w:ascii="Times New Roman" w:hAnsi="Times New Roman"/>
          <w:sz w:val="24"/>
          <w:szCs w:val="24"/>
        </w:rPr>
        <w:t>Федерации»</w:t>
      </w:r>
      <w:r w:rsidRPr="004B3233">
        <w:rPr>
          <w:rFonts w:ascii="Times New Roman" w:hAnsi="Times New Roman"/>
          <w:spacing w:val="-17"/>
          <w:sz w:val="24"/>
          <w:szCs w:val="24"/>
        </w:rPr>
        <w:t xml:space="preserve"> </w:t>
      </w:r>
      <w:r w:rsidRPr="004B3233">
        <w:rPr>
          <w:rFonts w:ascii="Times New Roman" w:hAnsi="Times New Roman"/>
          <w:sz w:val="24"/>
          <w:szCs w:val="24"/>
        </w:rPr>
        <w:t>осуществляются</w:t>
      </w:r>
      <w:r w:rsidRPr="004B3233">
        <w:rPr>
          <w:rFonts w:ascii="Times New Roman" w:hAnsi="Times New Roman"/>
          <w:spacing w:val="-12"/>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58"/>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системы оценки</w:t>
      </w:r>
      <w:r w:rsidRPr="004B3233">
        <w:rPr>
          <w:rFonts w:ascii="Times New Roman" w:hAnsi="Times New Roman"/>
          <w:spacing w:val="-1"/>
          <w:sz w:val="24"/>
          <w:szCs w:val="24"/>
        </w:rPr>
        <w:t xml:space="preserve"> </w:t>
      </w:r>
      <w:r w:rsidRPr="004B3233">
        <w:rPr>
          <w:rFonts w:ascii="Times New Roman" w:hAnsi="Times New Roman"/>
          <w:sz w:val="24"/>
          <w:szCs w:val="24"/>
        </w:rPr>
        <w:t>качества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3"/>
          <w:sz w:val="24"/>
          <w:szCs w:val="24"/>
        </w:rPr>
        <w:t xml:space="preserve"> </w:t>
      </w:r>
      <w:r w:rsidRPr="004B3233">
        <w:rPr>
          <w:rFonts w:ascii="Times New Roman" w:hAnsi="Times New Roman"/>
          <w:sz w:val="24"/>
          <w:szCs w:val="24"/>
        </w:rPr>
        <w:t>(ВСОКО).</w:t>
      </w:r>
    </w:p>
    <w:p w14:paraId="1388F461" w14:textId="0E4FCB36"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Под ВСОКО понимается непрерывный контроль (оценка) качества образования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5"/>
          <w:sz w:val="24"/>
          <w:szCs w:val="24"/>
        </w:rPr>
        <w:t xml:space="preserve"> </w:t>
      </w:r>
      <w:r w:rsidRPr="004B3233">
        <w:rPr>
          <w:rFonts w:ascii="Times New Roman" w:hAnsi="Times New Roman"/>
          <w:sz w:val="24"/>
          <w:szCs w:val="24"/>
        </w:rPr>
        <w:t>определения</w:t>
      </w:r>
      <w:r w:rsidRPr="004B3233">
        <w:rPr>
          <w:rFonts w:ascii="Times New Roman" w:hAnsi="Times New Roman"/>
          <w:spacing w:val="16"/>
          <w:sz w:val="24"/>
          <w:szCs w:val="24"/>
        </w:rPr>
        <w:t xml:space="preserve"> </w:t>
      </w:r>
      <w:r w:rsidRPr="004B3233">
        <w:rPr>
          <w:rFonts w:ascii="Times New Roman" w:hAnsi="Times New Roman"/>
          <w:sz w:val="24"/>
          <w:szCs w:val="24"/>
        </w:rPr>
        <w:t>уровня</w:t>
      </w:r>
      <w:r w:rsidRPr="004B3233">
        <w:rPr>
          <w:rFonts w:ascii="Times New Roman" w:hAnsi="Times New Roman"/>
          <w:spacing w:val="14"/>
          <w:sz w:val="24"/>
          <w:szCs w:val="24"/>
        </w:rPr>
        <w:t xml:space="preserve"> </w:t>
      </w:r>
      <w:r w:rsidRPr="004B3233">
        <w:rPr>
          <w:rFonts w:ascii="Times New Roman" w:hAnsi="Times New Roman"/>
          <w:sz w:val="24"/>
          <w:szCs w:val="24"/>
        </w:rPr>
        <w:t>его</w:t>
      </w:r>
      <w:r w:rsidRPr="004B3233">
        <w:rPr>
          <w:rFonts w:ascii="Times New Roman" w:hAnsi="Times New Roman"/>
          <w:spacing w:val="14"/>
          <w:sz w:val="24"/>
          <w:szCs w:val="24"/>
        </w:rPr>
        <w:t xml:space="preserve"> </w:t>
      </w:r>
      <w:r w:rsidRPr="004B3233">
        <w:rPr>
          <w:rFonts w:ascii="Times New Roman" w:hAnsi="Times New Roman"/>
          <w:sz w:val="24"/>
          <w:szCs w:val="24"/>
        </w:rPr>
        <w:t>соответствия</w:t>
      </w:r>
      <w:r w:rsidRPr="004B3233">
        <w:rPr>
          <w:rFonts w:ascii="Times New Roman" w:hAnsi="Times New Roman"/>
          <w:spacing w:val="16"/>
          <w:sz w:val="24"/>
          <w:szCs w:val="24"/>
        </w:rPr>
        <w:t xml:space="preserve"> </w:t>
      </w:r>
      <w:r w:rsidRPr="004B3233">
        <w:rPr>
          <w:rFonts w:ascii="Times New Roman" w:hAnsi="Times New Roman"/>
          <w:sz w:val="24"/>
          <w:szCs w:val="24"/>
        </w:rPr>
        <w:t>установленным</w:t>
      </w:r>
      <w:r w:rsidRPr="004B3233">
        <w:rPr>
          <w:rFonts w:ascii="Times New Roman" w:hAnsi="Times New Roman"/>
          <w:spacing w:val="13"/>
          <w:sz w:val="24"/>
          <w:szCs w:val="24"/>
        </w:rPr>
        <w:t xml:space="preserve"> </w:t>
      </w:r>
      <w:r w:rsidRPr="004B3233">
        <w:rPr>
          <w:rFonts w:ascii="Times New Roman" w:hAnsi="Times New Roman"/>
          <w:sz w:val="24"/>
          <w:szCs w:val="24"/>
        </w:rPr>
        <w:t>нормам</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5"/>
          <w:sz w:val="24"/>
          <w:szCs w:val="24"/>
        </w:rPr>
        <w:t xml:space="preserve"> </w:t>
      </w:r>
      <w:r w:rsidRPr="004B3233">
        <w:rPr>
          <w:rFonts w:ascii="Times New Roman" w:hAnsi="Times New Roman"/>
          <w:sz w:val="24"/>
          <w:szCs w:val="24"/>
        </w:rPr>
        <w:t>принятие</w:t>
      </w:r>
      <w:r w:rsidR="00282223" w:rsidRPr="004B3233">
        <w:rPr>
          <w:rFonts w:ascii="Times New Roman" w:hAnsi="Times New Roman"/>
          <w:sz w:val="24"/>
          <w:szCs w:val="24"/>
          <w:lang w:val="ru-RU"/>
        </w:rPr>
        <w:t xml:space="preserve"> </w:t>
      </w:r>
      <w:r w:rsidRPr="004B3233">
        <w:rPr>
          <w:rFonts w:ascii="Times New Roman" w:hAnsi="Times New Roman"/>
          <w:sz w:val="24"/>
          <w:szCs w:val="24"/>
        </w:rPr>
        <w:t>управленческих</w:t>
      </w:r>
      <w:r w:rsidRPr="004B3233">
        <w:rPr>
          <w:rFonts w:ascii="Times New Roman" w:hAnsi="Times New Roman"/>
          <w:spacing w:val="1"/>
          <w:sz w:val="24"/>
          <w:szCs w:val="24"/>
        </w:rPr>
        <w:t xml:space="preserve"> </w:t>
      </w:r>
      <w:r w:rsidRPr="004B3233">
        <w:rPr>
          <w:rFonts w:ascii="Times New Roman" w:hAnsi="Times New Roman"/>
          <w:sz w:val="24"/>
          <w:szCs w:val="24"/>
        </w:rPr>
        <w:t>решений,</w:t>
      </w:r>
      <w:r w:rsidRPr="004B3233">
        <w:rPr>
          <w:rFonts w:ascii="Times New Roman" w:hAnsi="Times New Roman"/>
          <w:spacing w:val="1"/>
          <w:sz w:val="24"/>
          <w:szCs w:val="24"/>
        </w:rPr>
        <w:t xml:space="preserve"> </w:t>
      </w:r>
      <w:r w:rsidRPr="004B3233">
        <w:rPr>
          <w:rFonts w:ascii="Times New Roman" w:hAnsi="Times New Roman"/>
          <w:sz w:val="24"/>
          <w:szCs w:val="24"/>
        </w:rPr>
        <w:t>направленных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повышение</w:t>
      </w:r>
      <w:r w:rsidRPr="004B3233">
        <w:rPr>
          <w:rFonts w:ascii="Times New Roman" w:hAnsi="Times New Roman"/>
          <w:spacing w:val="1"/>
          <w:sz w:val="24"/>
          <w:szCs w:val="24"/>
        </w:rPr>
        <w:t xml:space="preserve"> </w:t>
      </w:r>
      <w:r w:rsidRPr="004B3233">
        <w:rPr>
          <w:rFonts w:ascii="Times New Roman" w:hAnsi="Times New Roman"/>
          <w:sz w:val="24"/>
          <w:szCs w:val="24"/>
        </w:rPr>
        <w:t>качества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общеобразовательной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p>
    <w:p w14:paraId="0813F147" w14:textId="20CA1D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Функционирование ВСОКО регламентируется локальными нормативными актами</w:t>
      </w:r>
      <w:r w:rsidRPr="004B3233">
        <w:rPr>
          <w:rFonts w:ascii="Times New Roman" w:hAnsi="Times New Roman"/>
          <w:spacing w:val="1"/>
          <w:sz w:val="24"/>
          <w:szCs w:val="24"/>
        </w:rPr>
        <w:t xml:space="preserve"> </w:t>
      </w:r>
      <w:r w:rsidR="00282223"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p>
    <w:p w14:paraId="001BF89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b/>
          <w:sz w:val="24"/>
          <w:szCs w:val="24"/>
        </w:rPr>
        <w:t>Системно-деятельностный</w:t>
      </w:r>
      <w:r w:rsidRPr="004B3233">
        <w:rPr>
          <w:rFonts w:ascii="Times New Roman" w:hAnsi="Times New Roman"/>
          <w:b/>
          <w:spacing w:val="1"/>
          <w:sz w:val="24"/>
          <w:szCs w:val="24"/>
        </w:rPr>
        <w:t xml:space="preserve"> </w:t>
      </w:r>
      <w:r w:rsidRPr="004B3233">
        <w:rPr>
          <w:rFonts w:ascii="Times New Roman" w:hAnsi="Times New Roman"/>
          <w:b/>
          <w:sz w:val="24"/>
          <w:szCs w:val="24"/>
        </w:rPr>
        <w:t>подход</w:t>
      </w:r>
      <w:r w:rsidRPr="004B3233">
        <w:rPr>
          <w:rFonts w:ascii="Times New Roman" w:hAnsi="Times New Roman"/>
          <w:b/>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проявляется в оценке способности обучающихся к решению</w:t>
      </w:r>
      <w:r w:rsidRPr="004B3233">
        <w:rPr>
          <w:rFonts w:ascii="Times New Roman" w:hAnsi="Times New Roman"/>
          <w:spacing w:val="1"/>
          <w:sz w:val="24"/>
          <w:szCs w:val="24"/>
        </w:rPr>
        <w:t xml:space="preserve"> </w:t>
      </w:r>
      <w:r w:rsidRPr="004B3233">
        <w:rPr>
          <w:rFonts w:ascii="Times New Roman" w:hAnsi="Times New Roman"/>
          <w:sz w:val="24"/>
          <w:szCs w:val="24"/>
        </w:rPr>
        <w:t>учебно-познавательных и</w:t>
      </w:r>
      <w:r w:rsidRPr="004B3233">
        <w:rPr>
          <w:rFonts w:ascii="Times New Roman" w:hAnsi="Times New Roman"/>
          <w:spacing w:val="1"/>
          <w:sz w:val="24"/>
          <w:szCs w:val="24"/>
        </w:rPr>
        <w:t xml:space="preserve"> </w:t>
      </w:r>
      <w:r w:rsidRPr="004B3233">
        <w:rPr>
          <w:rFonts w:ascii="Times New Roman" w:hAnsi="Times New Roman"/>
          <w:sz w:val="24"/>
          <w:szCs w:val="24"/>
        </w:rPr>
        <w:t>учебно-практических</w:t>
      </w:r>
      <w:r w:rsidRPr="004B3233">
        <w:rPr>
          <w:rFonts w:ascii="Times New Roman" w:hAnsi="Times New Roman"/>
          <w:spacing w:val="1"/>
          <w:sz w:val="24"/>
          <w:szCs w:val="24"/>
        </w:rPr>
        <w:t xml:space="preserve"> </w:t>
      </w:r>
      <w:r w:rsidRPr="004B3233">
        <w:rPr>
          <w:rFonts w:ascii="Times New Roman" w:hAnsi="Times New Roman"/>
          <w:sz w:val="24"/>
          <w:szCs w:val="24"/>
        </w:rPr>
        <w:t>задач,</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функциональной</w:t>
      </w:r>
      <w:r w:rsidRPr="004B3233">
        <w:rPr>
          <w:rFonts w:ascii="Times New Roman" w:hAnsi="Times New Roman"/>
          <w:spacing w:val="1"/>
          <w:sz w:val="24"/>
          <w:szCs w:val="24"/>
        </w:rPr>
        <w:t xml:space="preserve"> </w:t>
      </w:r>
      <w:r w:rsidRPr="004B3233">
        <w:rPr>
          <w:rFonts w:ascii="Times New Roman" w:hAnsi="Times New Roman"/>
          <w:sz w:val="24"/>
          <w:szCs w:val="24"/>
        </w:rPr>
        <w:t>грамотности</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 Он обеспечивается содержанием и критериями оценки, в качестве которых</w:t>
      </w:r>
      <w:r w:rsidRPr="004B3233">
        <w:rPr>
          <w:rFonts w:ascii="Times New Roman" w:hAnsi="Times New Roman"/>
          <w:spacing w:val="1"/>
          <w:sz w:val="24"/>
          <w:szCs w:val="24"/>
        </w:rPr>
        <w:t xml:space="preserve"> </w:t>
      </w:r>
      <w:r w:rsidRPr="004B3233">
        <w:rPr>
          <w:rFonts w:ascii="Times New Roman" w:hAnsi="Times New Roman"/>
          <w:sz w:val="24"/>
          <w:szCs w:val="24"/>
        </w:rPr>
        <w:t>выступают</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планируемые</w:t>
      </w:r>
      <w:r w:rsidRPr="004B3233">
        <w:rPr>
          <w:rFonts w:ascii="Times New Roman" w:hAnsi="Times New Roman"/>
          <w:spacing w:val="-4"/>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2"/>
          <w:sz w:val="24"/>
          <w:szCs w:val="24"/>
        </w:rPr>
        <w:t xml:space="preserve"> </w:t>
      </w:r>
      <w:r w:rsidRPr="004B3233">
        <w:rPr>
          <w:rFonts w:ascii="Times New Roman" w:hAnsi="Times New Roman"/>
          <w:sz w:val="24"/>
          <w:szCs w:val="24"/>
        </w:rPr>
        <w:t>выраженные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деятельностной</w:t>
      </w:r>
      <w:r w:rsidRPr="004B3233">
        <w:rPr>
          <w:rFonts w:ascii="Times New Roman" w:hAnsi="Times New Roman"/>
          <w:spacing w:val="-2"/>
          <w:sz w:val="24"/>
          <w:szCs w:val="24"/>
        </w:rPr>
        <w:t xml:space="preserve"> </w:t>
      </w:r>
      <w:r w:rsidRPr="004B3233">
        <w:rPr>
          <w:rFonts w:ascii="Times New Roman" w:hAnsi="Times New Roman"/>
          <w:sz w:val="24"/>
          <w:szCs w:val="24"/>
        </w:rPr>
        <w:t>форме.</w:t>
      </w:r>
    </w:p>
    <w:p w14:paraId="4C1BF9B1"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b/>
          <w:sz w:val="24"/>
          <w:szCs w:val="24"/>
        </w:rPr>
        <w:t xml:space="preserve">Уровневый подход </w:t>
      </w:r>
      <w:r w:rsidRPr="004B3233">
        <w:rPr>
          <w:rFonts w:ascii="Times New Roman" w:hAnsi="Times New Roman"/>
          <w:sz w:val="24"/>
          <w:szCs w:val="24"/>
        </w:rPr>
        <w:t>служит важнейшей основой для организации индивидуальной</w:t>
      </w:r>
      <w:r w:rsidRPr="004B3233">
        <w:rPr>
          <w:rFonts w:ascii="Times New Roman" w:hAnsi="Times New Roman"/>
          <w:spacing w:val="1"/>
          <w:sz w:val="24"/>
          <w:szCs w:val="24"/>
        </w:rPr>
        <w:t xml:space="preserve"> </w:t>
      </w:r>
      <w:r w:rsidRPr="004B3233">
        <w:rPr>
          <w:rFonts w:ascii="Times New Roman" w:hAnsi="Times New Roman"/>
          <w:sz w:val="24"/>
          <w:szCs w:val="24"/>
        </w:rPr>
        <w:t>работы с обучающимися. Он реализуется как по отношению к содержанию оценки, так и к</w:t>
      </w:r>
      <w:r w:rsidRPr="004B3233">
        <w:rPr>
          <w:rFonts w:ascii="Times New Roman" w:hAnsi="Times New Roman"/>
          <w:spacing w:val="-57"/>
          <w:sz w:val="24"/>
          <w:szCs w:val="24"/>
        </w:rPr>
        <w:t xml:space="preserve"> </w:t>
      </w:r>
      <w:r w:rsidRPr="004B3233">
        <w:rPr>
          <w:rFonts w:ascii="Times New Roman" w:hAnsi="Times New Roman"/>
          <w:sz w:val="24"/>
          <w:szCs w:val="24"/>
        </w:rPr>
        <w:t>представлению</w:t>
      </w:r>
      <w:r w:rsidRPr="004B3233">
        <w:rPr>
          <w:rFonts w:ascii="Times New Roman" w:hAnsi="Times New Roman"/>
          <w:spacing w:val="-1"/>
          <w:sz w:val="24"/>
          <w:szCs w:val="24"/>
        </w:rPr>
        <w:t xml:space="preserve"> </w:t>
      </w:r>
      <w:r w:rsidRPr="004B3233">
        <w:rPr>
          <w:rFonts w:ascii="Times New Roman" w:hAnsi="Times New Roman"/>
          <w:sz w:val="24"/>
          <w:szCs w:val="24"/>
        </w:rPr>
        <w:t>и интерпретации результатов</w:t>
      </w:r>
      <w:r w:rsidRPr="004B3233">
        <w:rPr>
          <w:rFonts w:ascii="Times New Roman" w:hAnsi="Times New Roman"/>
          <w:spacing w:val="2"/>
          <w:sz w:val="24"/>
          <w:szCs w:val="24"/>
        </w:rPr>
        <w:t xml:space="preserve"> </w:t>
      </w:r>
      <w:r w:rsidRPr="004B3233">
        <w:rPr>
          <w:rFonts w:ascii="Times New Roman" w:hAnsi="Times New Roman"/>
          <w:sz w:val="24"/>
          <w:szCs w:val="24"/>
        </w:rPr>
        <w:t>измерений.</w:t>
      </w:r>
    </w:p>
    <w:p w14:paraId="6846D06B"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Уровневый подход реализуется за счёт фиксации различных уровней 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базового</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уровней</w:t>
      </w:r>
      <w:r w:rsidRPr="004B3233">
        <w:rPr>
          <w:rFonts w:ascii="Times New Roman" w:hAnsi="Times New Roman"/>
          <w:spacing w:val="1"/>
          <w:sz w:val="24"/>
          <w:szCs w:val="24"/>
        </w:rPr>
        <w:t xml:space="preserve"> </w:t>
      </w:r>
      <w:r w:rsidRPr="004B3233">
        <w:rPr>
          <w:rFonts w:ascii="Times New Roman" w:hAnsi="Times New Roman"/>
          <w:sz w:val="24"/>
          <w:szCs w:val="24"/>
        </w:rPr>
        <w:t>выше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ниже</w:t>
      </w:r>
      <w:r w:rsidRPr="004B3233">
        <w:rPr>
          <w:rFonts w:ascii="Times New Roman" w:hAnsi="Times New Roman"/>
          <w:spacing w:val="1"/>
          <w:sz w:val="24"/>
          <w:szCs w:val="24"/>
        </w:rPr>
        <w:t xml:space="preserve"> </w:t>
      </w:r>
      <w:r w:rsidRPr="004B3233">
        <w:rPr>
          <w:rFonts w:ascii="Times New Roman" w:hAnsi="Times New Roman"/>
          <w:sz w:val="24"/>
          <w:szCs w:val="24"/>
        </w:rPr>
        <w:t>базового.</w:t>
      </w:r>
    </w:p>
    <w:p w14:paraId="7FB68E48"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Достижение базового уровня свидетельствует о способности обучающихся решать</w:t>
      </w:r>
      <w:r w:rsidRPr="004B3233">
        <w:rPr>
          <w:rFonts w:ascii="Times New Roman" w:hAnsi="Times New Roman"/>
          <w:spacing w:val="1"/>
          <w:sz w:val="24"/>
          <w:szCs w:val="24"/>
        </w:rPr>
        <w:t xml:space="preserve"> </w:t>
      </w:r>
      <w:r w:rsidRPr="004B3233">
        <w:rPr>
          <w:rFonts w:ascii="Times New Roman" w:hAnsi="Times New Roman"/>
          <w:spacing w:val="-1"/>
          <w:sz w:val="24"/>
          <w:szCs w:val="24"/>
        </w:rPr>
        <w:t>типовые</w:t>
      </w:r>
      <w:r w:rsidRPr="004B3233">
        <w:rPr>
          <w:rFonts w:ascii="Times New Roman" w:hAnsi="Times New Roman"/>
          <w:spacing w:val="-10"/>
          <w:sz w:val="24"/>
          <w:szCs w:val="24"/>
        </w:rPr>
        <w:t xml:space="preserve"> </w:t>
      </w:r>
      <w:r w:rsidRPr="004B3233">
        <w:rPr>
          <w:rFonts w:ascii="Times New Roman" w:hAnsi="Times New Roman"/>
          <w:spacing w:val="-1"/>
          <w:sz w:val="24"/>
          <w:szCs w:val="24"/>
        </w:rPr>
        <w:t>учебные</w:t>
      </w:r>
      <w:r w:rsidRPr="004B3233">
        <w:rPr>
          <w:rFonts w:ascii="Times New Roman" w:hAnsi="Times New Roman"/>
          <w:spacing w:val="-13"/>
          <w:sz w:val="24"/>
          <w:szCs w:val="24"/>
        </w:rPr>
        <w:t xml:space="preserve"> </w:t>
      </w:r>
      <w:r w:rsidRPr="004B3233">
        <w:rPr>
          <w:rFonts w:ascii="Times New Roman" w:hAnsi="Times New Roman"/>
          <w:spacing w:val="-1"/>
          <w:sz w:val="24"/>
          <w:szCs w:val="24"/>
        </w:rPr>
        <w:t>задачи,</w:t>
      </w:r>
      <w:r w:rsidRPr="004B3233">
        <w:rPr>
          <w:rFonts w:ascii="Times New Roman" w:hAnsi="Times New Roman"/>
          <w:spacing w:val="-10"/>
          <w:sz w:val="24"/>
          <w:szCs w:val="24"/>
        </w:rPr>
        <w:t xml:space="preserve"> </w:t>
      </w:r>
      <w:r w:rsidRPr="004B3233">
        <w:rPr>
          <w:rFonts w:ascii="Times New Roman" w:hAnsi="Times New Roman"/>
          <w:spacing w:val="-1"/>
          <w:sz w:val="24"/>
          <w:szCs w:val="24"/>
        </w:rPr>
        <w:t>целенаправленно</w:t>
      </w:r>
      <w:r w:rsidRPr="004B3233">
        <w:rPr>
          <w:rFonts w:ascii="Times New Roman" w:hAnsi="Times New Roman"/>
          <w:spacing w:val="-8"/>
          <w:sz w:val="24"/>
          <w:szCs w:val="24"/>
        </w:rPr>
        <w:t xml:space="preserve"> </w:t>
      </w:r>
      <w:r w:rsidRPr="004B3233">
        <w:rPr>
          <w:rFonts w:ascii="Times New Roman" w:hAnsi="Times New Roman"/>
          <w:sz w:val="24"/>
          <w:szCs w:val="24"/>
        </w:rPr>
        <w:t>отрабатываемые</w:t>
      </w:r>
      <w:r w:rsidRPr="004B3233">
        <w:rPr>
          <w:rFonts w:ascii="Times New Roman" w:hAnsi="Times New Roman"/>
          <w:spacing w:val="-11"/>
          <w:sz w:val="24"/>
          <w:szCs w:val="24"/>
        </w:rPr>
        <w:t xml:space="preserve"> </w:t>
      </w:r>
      <w:r w:rsidRPr="004B3233">
        <w:rPr>
          <w:rFonts w:ascii="Times New Roman" w:hAnsi="Times New Roman"/>
          <w:sz w:val="24"/>
          <w:szCs w:val="24"/>
        </w:rPr>
        <w:t>со</w:t>
      </w:r>
      <w:r w:rsidRPr="004B3233">
        <w:rPr>
          <w:rFonts w:ascii="Times New Roman" w:hAnsi="Times New Roman"/>
          <w:spacing w:val="-10"/>
          <w:sz w:val="24"/>
          <w:szCs w:val="24"/>
        </w:rPr>
        <w:t xml:space="preserve"> </w:t>
      </w:r>
      <w:r w:rsidRPr="004B3233">
        <w:rPr>
          <w:rFonts w:ascii="Times New Roman" w:hAnsi="Times New Roman"/>
          <w:sz w:val="24"/>
          <w:szCs w:val="24"/>
        </w:rPr>
        <w:t>всеми</w:t>
      </w:r>
      <w:r w:rsidRPr="004B3233">
        <w:rPr>
          <w:rFonts w:ascii="Times New Roman" w:hAnsi="Times New Roman"/>
          <w:spacing w:val="-1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ходе</w:t>
      </w:r>
      <w:r w:rsidRPr="004B3233">
        <w:rPr>
          <w:rFonts w:ascii="Times New Roman" w:hAnsi="Times New Roman"/>
          <w:spacing w:val="-58"/>
          <w:sz w:val="24"/>
          <w:szCs w:val="24"/>
        </w:rPr>
        <w:t xml:space="preserve"> </w:t>
      </w:r>
      <w:r w:rsidRPr="004B3233">
        <w:rPr>
          <w:rFonts w:ascii="Times New Roman" w:hAnsi="Times New Roman"/>
          <w:sz w:val="24"/>
          <w:szCs w:val="24"/>
        </w:rPr>
        <w:t>учебного</w:t>
      </w:r>
      <w:r w:rsidRPr="004B3233">
        <w:rPr>
          <w:rFonts w:ascii="Times New Roman" w:hAnsi="Times New Roman"/>
          <w:spacing w:val="-7"/>
          <w:sz w:val="24"/>
          <w:szCs w:val="24"/>
        </w:rPr>
        <w:t xml:space="preserve"> </w:t>
      </w:r>
      <w:r w:rsidRPr="004B3233">
        <w:rPr>
          <w:rFonts w:ascii="Times New Roman" w:hAnsi="Times New Roman"/>
          <w:sz w:val="24"/>
          <w:szCs w:val="24"/>
        </w:rPr>
        <w:t>процесса.</w:t>
      </w:r>
      <w:r w:rsidRPr="004B3233">
        <w:rPr>
          <w:rFonts w:ascii="Times New Roman" w:hAnsi="Times New Roman"/>
          <w:spacing w:val="-5"/>
          <w:sz w:val="24"/>
          <w:szCs w:val="24"/>
        </w:rPr>
        <w:t xml:space="preserve"> </w:t>
      </w: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базовым</w:t>
      </w:r>
      <w:r w:rsidRPr="004B3233">
        <w:rPr>
          <w:rFonts w:ascii="Times New Roman" w:hAnsi="Times New Roman"/>
          <w:spacing w:val="-4"/>
          <w:sz w:val="24"/>
          <w:szCs w:val="24"/>
        </w:rPr>
        <w:t xml:space="preserve"> </w:t>
      </w:r>
      <w:r w:rsidRPr="004B3233">
        <w:rPr>
          <w:rFonts w:ascii="Times New Roman" w:hAnsi="Times New Roman"/>
          <w:sz w:val="24"/>
          <w:szCs w:val="24"/>
        </w:rPr>
        <w:t>уровнем</w:t>
      </w:r>
      <w:r w:rsidRPr="004B3233">
        <w:rPr>
          <w:rFonts w:ascii="Times New Roman" w:hAnsi="Times New Roman"/>
          <w:spacing w:val="-7"/>
          <w:sz w:val="24"/>
          <w:szCs w:val="24"/>
        </w:rPr>
        <w:t xml:space="preserve"> </w:t>
      </w:r>
      <w:r w:rsidRPr="004B3233">
        <w:rPr>
          <w:rFonts w:ascii="Times New Roman" w:hAnsi="Times New Roman"/>
          <w:sz w:val="24"/>
          <w:szCs w:val="24"/>
        </w:rPr>
        <w:t>является</w:t>
      </w:r>
      <w:r w:rsidRPr="004B3233">
        <w:rPr>
          <w:rFonts w:ascii="Times New Roman" w:hAnsi="Times New Roman"/>
          <w:spacing w:val="-6"/>
          <w:sz w:val="24"/>
          <w:szCs w:val="24"/>
        </w:rPr>
        <w:t xml:space="preserve"> </w:t>
      </w:r>
      <w:r w:rsidRPr="004B3233">
        <w:rPr>
          <w:rFonts w:ascii="Times New Roman" w:hAnsi="Times New Roman"/>
          <w:sz w:val="24"/>
          <w:szCs w:val="24"/>
        </w:rPr>
        <w:t>границей,</w:t>
      </w:r>
      <w:r w:rsidRPr="004B3233">
        <w:rPr>
          <w:rFonts w:ascii="Times New Roman" w:hAnsi="Times New Roman"/>
          <w:spacing w:val="-6"/>
          <w:sz w:val="24"/>
          <w:szCs w:val="24"/>
        </w:rPr>
        <w:t xml:space="preserve"> </w:t>
      </w:r>
      <w:r w:rsidRPr="004B3233">
        <w:rPr>
          <w:rFonts w:ascii="Times New Roman" w:hAnsi="Times New Roman"/>
          <w:sz w:val="24"/>
          <w:szCs w:val="24"/>
        </w:rPr>
        <w:t>отделяющей</w:t>
      </w:r>
      <w:r w:rsidRPr="004B3233">
        <w:rPr>
          <w:rFonts w:ascii="Times New Roman" w:hAnsi="Times New Roman"/>
          <w:spacing w:val="-5"/>
          <w:sz w:val="24"/>
          <w:szCs w:val="24"/>
        </w:rPr>
        <w:t xml:space="preserve"> </w:t>
      </w:r>
      <w:r w:rsidRPr="004B3233">
        <w:rPr>
          <w:rFonts w:ascii="Times New Roman" w:hAnsi="Times New Roman"/>
          <w:sz w:val="24"/>
          <w:szCs w:val="24"/>
        </w:rPr>
        <w:t>знание</w:t>
      </w:r>
      <w:r w:rsidRPr="004B3233">
        <w:rPr>
          <w:rFonts w:ascii="Times New Roman" w:hAnsi="Times New Roman"/>
          <w:spacing w:val="-7"/>
          <w:sz w:val="24"/>
          <w:szCs w:val="24"/>
        </w:rPr>
        <w:t xml:space="preserve"> </w:t>
      </w:r>
      <w:r w:rsidRPr="004B3233">
        <w:rPr>
          <w:rFonts w:ascii="Times New Roman" w:hAnsi="Times New Roman"/>
          <w:sz w:val="24"/>
          <w:szCs w:val="24"/>
        </w:rPr>
        <w:t>от</w:t>
      </w:r>
      <w:r w:rsidRPr="004B3233">
        <w:rPr>
          <w:rFonts w:ascii="Times New Roman" w:hAnsi="Times New Roman"/>
          <w:spacing w:val="-57"/>
          <w:sz w:val="24"/>
          <w:szCs w:val="24"/>
        </w:rPr>
        <w:t xml:space="preserve"> </w:t>
      </w:r>
      <w:r w:rsidRPr="004B3233">
        <w:rPr>
          <w:rFonts w:ascii="Times New Roman" w:hAnsi="Times New Roman"/>
          <w:sz w:val="24"/>
          <w:szCs w:val="24"/>
        </w:rPr>
        <w:t xml:space="preserve">незнания, выступает достаточным для продолжения обучения и усвоения </w:t>
      </w:r>
      <w:r w:rsidRPr="004B3233">
        <w:rPr>
          <w:rFonts w:ascii="Times New Roman" w:hAnsi="Times New Roman"/>
          <w:sz w:val="24"/>
          <w:szCs w:val="24"/>
        </w:rPr>
        <w:lastRenderedPageBreak/>
        <w:t>последующего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материала.</w:t>
      </w:r>
    </w:p>
    <w:p w14:paraId="197D5233"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Во</w:t>
      </w:r>
      <w:r w:rsidRPr="004B3233">
        <w:rPr>
          <w:rFonts w:ascii="Times New Roman" w:hAnsi="Times New Roman"/>
          <w:spacing w:val="5"/>
          <w:sz w:val="24"/>
          <w:szCs w:val="24"/>
        </w:rPr>
        <w:t xml:space="preserve"> </w:t>
      </w:r>
      <w:r w:rsidRPr="004B3233">
        <w:rPr>
          <w:rFonts w:ascii="Times New Roman" w:hAnsi="Times New Roman"/>
          <w:sz w:val="24"/>
          <w:szCs w:val="24"/>
        </w:rPr>
        <w:t>2-4</w:t>
      </w:r>
      <w:r w:rsidRPr="004B3233">
        <w:rPr>
          <w:rFonts w:ascii="Times New Roman" w:hAnsi="Times New Roman"/>
          <w:spacing w:val="5"/>
          <w:sz w:val="24"/>
          <w:szCs w:val="24"/>
        </w:rPr>
        <w:t xml:space="preserve"> </w:t>
      </w:r>
      <w:r w:rsidRPr="004B3233">
        <w:rPr>
          <w:rFonts w:ascii="Times New Roman" w:hAnsi="Times New Roman"/>
          <w:sz w:val="24"/>
          <w:szCs w:val="24"/>
        </w:rPr>
        <w:t>классах</w:t>
      </w:r>
      <w:r w:rsidRPr="004B3233">
        <w:rPr>
          <w:rFonts w:ascii="Times New Roman" w:hAnsi="Times New Roman"/>
          <w:spacing w:val="7"/>
          <w:sz w:val="24"/>
          <w:szCs w:val="24"/>
        </w:rPr>
        <w:t xml:space="preserve"> </w:t>
      </w:r>
      <w:r w:rsidRPr="004B3233">
        <w:rPr>
          <w:rFonts w:ascii="Times New Roman" w:hAnsi="Times New Roman"/>
          <w:sz w:val="24"/>
          <w:szCs w:val="24"/>
        </w:rPr>
        <w:t>свидетельством</w:t>
      </w:r>
      <w:r w:rsidRPr="004B3233">
        <w:rPr>
          <w:rFonts w:ascii="Times New Roman" w:hAnsi="Times New Roman"/>
          <w:spacing w:val="4"/>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5"/>
          <w:sz w:val="24"/>
          <w:szCs w:val="24"/>
        </w:rPr>
        <w:t xml:space="preserve"> </w:t>
      </w:r>
      <w:r w:rsidRPr="004B3233">
        <w:rPr>
          <w:rFonts w:ascii="Times New Roman" w:hAnsi="Times New Roman"/>
          <w:sz w:val="24"/>
          <w:szCs w:val="24"/>
        </w:rPr>
        <w:t>базового</w:t>
      </w:r>
      <w:r w:rsidRPr="004B3233">
        <w:rPr>
          <w:rFonts w:ascii="Times New Roman" w:hAnsi="Times New Roman"/>
          <w:spacing w:val="8"/>
          <w:sz w:val="24"/>
          <w:szCs w:val="24"/>
        </w:rPr>
        <w:t xml:space="preserve"> </w:t>
      </w:r>
      <w:r w:rsidRPr="004B3233">
        <w:rPr>
          <w:rFonts w:ascii="Times New Roman" w:hAnsi="Times New Roman"/>
          <w:sz w:val="24"/>
          <w:szCs w:val="24"/>
        </w:rPr>
        <w:t>уровня</w:t>
      </w:r>
      <w:r w:rsidRPr="004B3233">
        <w:rPr>
          <w:rFonts w:ascii="Times New Roman" w:hAnsi="Times New Roman"/>
          <w:spacing w:val="5"/>
          <w:sz w:val="24"/>
          <w:szCs w:val="24"/>
        </w:rPr>
        <w:t xml:space="preserve"> </w:t>
      </w:r>
      <w:r w:rsidRPr="004B3233">
        <w:rPr>
          <w:rFonts w:ascii="Times New Roman" w:hAnsi="Times New Roman"/>
          <w:sz w:val="24"/>
          <w:szCs w:val="24"/>
        </w:rPr>
        <w:t>выступают</w:t>
      </w:r>
      <w:r w:rsidRPr="004B3233">
        <w:rPr>
          <w:rFonts w:ascii="Times New Roman" w:hAnsi="Times New Roman"/>
          <w:spacing w:val="6"/>
          <w:sz w:val="24"/>
          <w:szCs w:val="24"/>
        </w:rPr>
        <w:t xml:space="preserve"> </w:t>
      </w:r>
      <w:r w:rsidRPr="004B3233">
        <w:rPr>
          <w:rFonts w:ascii="Times New Roman" w:hAnsi="Times New Roman"/>
          <w:sz w:val="24"/>
          <w:szCs w:val="24"/>
        </w:rPr>
        <w:t>отметки</w:t>
      </w:r>
      <w:r w:rsidRPr="004B3233">
        <w:rPr>
          <w:rFonts w:ascii="Times New Roman" w:hAnsi="Times New Roman"/>
          <w:spacing w:val="8"/>
          <w:sz w:val="24"/>
          <w:szCs w:val="24"/>
        </w:rPr>
        <w:t xml:space="preserve"> </w:t>
      </w:r>
      <w:r w:rsidRPr="004B3233">
        <w:rPr>
          <w:rFonts w:ascii="Times New Roman" w:hAnsi="Times New Roman"/>
          <w:sz w:val="24"/>
          <w:szCs w:val="24"/>
        </w:rPr>
        <w:t>«3»,</w:t>
      </w:r>
    </w:p>
    <w:p w14:paraId="77C733AF" w14:textId="77777777" w:rsidR="00C33450" w:rsidRPr="004B3233" w:rsidRDefault="00C33450" w:rsidP="00CC1F8A">
      <w:pPr>
        <w:pStyle w:val="a4"/>
        <w:tabs>
          <w:tab w:val="left" w:pos="9072"/>
        </w:tabs>
        <w:spacing w:before="39"/>
        <w:ind w:left="0" w:right="145" w:firstLine="567"/>
        <w:rPr>
          <w:rFonts w:ascii="Times New Roman" w:hAnsi="Times New Roman"/>
          <w:sz w:val="24"/>
          <w:szCs w:val="24"/>
        </w:rPr>
      </w:pPr>
      <w:r w:rsidRPr="004B3233">
        <w:rPr>
          <w:rFonts w:ascii="Times New Roman" w:hAnsi="Times New Roman"/>
          <w:sz w:val="24"/>
          <w:szCs w:val="24"/>
        </w:rPr>
        <w:t>«4», «5». Отметки во 2-4 классах при оценивании учебных достижений школьников в</w:t>
      </w:r>
      <w:r w:rsidRPr="004B3233">
        <w:rPr>
          <w:rFonts w:ascii="Times New Roman" w:hAnsi="Times New Roman"/>
          <w:spacing w:val="1"/>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1"/>
          <w:sz w:val="24"/>
          <w:szCs w:val="24"/>
        </w:rPr>
        <w:t xml:space="preserve"> </w:t>
      </w:r>
      <w:r w:rsidRPr="004B3233">
        <w:rPr>
          <w:rFonts w:ascii="Times New Roman" w:hAnsi="Times New Roman"/>
          <w:sz w:val="24"/>
          <w:szCs w:val="24"/>
        </w:rPr>
        <w:t>области</w:t>
      </w:r>
      <w:r w:rsidRPr="004B3233">
        <w:rPr>
          <w:rFonts w:ascii="Times New Roman" w:hAnsi="Times New Roman"/>
          <w:spacing w:val="1"/>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электронный журнал.</w:t>
      </w:r>
    </w:p>
    <w:tbl>
      <w:tblPr>
        <w:tblStyle w:val="TableNormal"/>
        <w:tblpPr w:leftFromText="180" w:rightFromText="180" w:vertAnchor="text" w:horzAnchor="margin" w:tblpY="1"/>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1865"/>
        <w:gridCol w:w="1335"/>
        <w:gridCol w:w="1270"/>
        <w:gridCol w:w="4025"/>
      </w:tblGrid>
      <w:tr w:rsidR="0030456B" w:rsidRPr="004B3233" w14:paraId="0F286CA8" w14:textId="77777777" w:rsidTr="0030456B">
        <w:trPr>
          <w:trHeight w:val="636"/>
        </w:trPr>
        <w:tc>
          <w:tcPr>
            <w:tcW w:w="2722" w:type="dxa"/>
            <w:gridSpan w:val="2"/>
          </w:tcPr>
          <w:p w14:paraId="0ED37EBC"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Уровень</w:t>
            </w:r>
          </w:p>
        </w:tc>
        <w:tc>
          <w:tcPr>
            <w:tcW w:w="1335" w:type="dxa"/>
          </w:tcPr>
          <w:p w14:paraId="62B1B368"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w:t>
            </w:r>
          </w:p>
          <w:p w14:paraId="563C9710" w14:textId="77777777" w:rsidR="0030456B" w:rsidRPr="004B3233" w:rsidRDefault="0030456B" w:rsidP="00CC1F8A">
            <w:pPr>
              <w:pStyle w:val="TableParagraph"/>
              <w:tabs>
                <w:tab w:val="left" w:pos="9072"/>
              </w:tabs>
              <w:spacing w:before="41"/>
              <w:ind w:right="145" w:firstLine="567"/>
              <w:jc w:val="both"/>
              <w:rPr>
                <w:b/>
                <w:sz w:val="24"/>
                <w:szCs w:val="24"/>
              </w:rPr>
            </w:pPr>
            <w:r w:rsidRPr="004B3233">
              <w:rPr>
                <w:b/>
                <w:sz w:val="24"/>
                <w:szCs w:val="24"/>
              </w:rPr>
              <w:t>выполнения</w:t>
            </w:r>
          </w:p>
        </w:tc>
        <w:tc>
          <w:tcPr>
            <w:tcW w:w="1270" w:type="dxa"/>
          </w:tcPr>
          <w:p w14:paraId="6D7C2B6F"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Отметка</w:t>
            </w:r>
          </w:p>
        </w:tc>
        <w:tc>
          <w:tcPr>
            <w:tcW w:w="4025" w:type="dxa"/>
          </w:tcPr>
          <w:p w14:paraId="4F9B2D5F"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Описание</w:t>
            </w:r>
          </w:p>
        </w:tc>
      </w:tr>
      <w:tr w:rsidR="0030456B" w:rsidRPr="004B3233" w14:paraId="44160279" w14:textId="77777777" w:rsidTr="0030456B">
        <w:trPr>
          <w:trHeight w:val="2221"/>
        </w:trPr>
        <w:tc>
          <w:tcPr>
            <w:tcW w:w="2722" w:type="dxa"/>
            <w:gridSpan w:val="2"/>
          </w:tcPr>
          <w:p w14:paraId="1CDD2606"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Высокий</w:t>
            </w:r>
          </w:p>
        </w:tc>
        <w:tc>
          <w:tcPr>
            <w:tcW w:w="1335" w:type="dxa"/>
          </w:tcPr>
          <w:p w14:paraId="6B088879"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95-100</w:t>
            </w:r>
            <w:r w:rsidRPr="004B3233">
              <w:rPr>
                <w:spacing w:val="-1"/>
                <w:sz w:val="24"/>
                <w:szCs w:val="24"/>
              </w:rPr>
              <w:t xml:space="preserve"> </w:t>
            </w:r>
            <w:r w:rsidRPr="004B3233">
              <w:rPr>
                <w:sz w:val="24"/>
                <w:szCs w:val="24"/>
              </w:rPr>
              <w:t>%</w:t>
            </w:r>
          </w:p>
        </w:tc>
        <w:tc>
          <w:tcPr>
            <w:tcW w:w="1270" w:type="dxa"/>
          </w:tcPr>
          <w:p w14:paraId="4168710F"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"5"</w:t>
            </w:r>
          </w:p>
        </w:tc>
        <w:tc>
          <w:tcPr>
            <w:tcW w:w="4025" w:type="dxa"/>
          </w:tcPr>
          <w:p w14:paraId="5EC623E4"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Свидетельствует о способности</w:t>
            </w:r>
            <w:r w:rsidRPr="004B3233">
              <w:rPr>
                <w:spacing w:val="1"/>
                <w:sz w:val="24"/>
                <w:szCs w:val="24"/>
              </w:rPr>
              <w:t xml:space="preserve"> </w:t>
            </w:r>
            <w:r w:rsidRPr="004B3233">
              <w:rPr>
                <w:sz w:val="24"/>
                <w:szCs w:val="24"/>
              </w:rPr>
              <w:t>учащихся применять полученные</w:t>
            </w:r>
            <w:r w:rsidRPr="004B3233">
              <w:rPr>
                <w:spacing w:val="1"/>
                <w:sz w:val="24"/>
                <w:szCs w:val="24"/>
              </w:rPr>
              <w:t xml:space="preserve"> </w:t>
            </w:r>
            <w:r w:rsidRPr="004B3233">
              <w:rPr>
                <w:sz w:val="24"/>
                <w:szCs w:val="24"/>
              </w:rPr>
              <w:t>знания при решении нестандартных</w:t>
            </w:r>
            <w:r w:rsidRPr="004B3233">
              <w:rPr>
                <w:spacing w:val="-58"/>
                <w:sz w:val="24"/>
                <w:szCs w:val="24"/>
              </w:rPr>
              <w:t xml:space="preserve"> </w:t>
            </w:r>
            <w:r w:rsidRPr="004B3233">
              <w:rPr>
                <w:sz w:val="24"/>
                <w:szCs w:val="24"/>
              </w:rPr>
              <w:t>заданий, отличаются глубиной</w:t>
            </w:r>
            <w:r w:rsidRPr="004B3233">
              <w:rPr>
                <w:spacing w:val="1"/>
                <w:sz w:val="24"/>
                <w:szCs w:val="24"/>
              </w:rPr>
              <w:t xml:space="preserve"> </w:t>
            </w:r>
            <w:r w:rsidRPr="004B3233">
              <w:rPr>
                <w:sz w:val="24"/>
                <w:szCs w:val="24"/>
              </w:rPr>
              <w:t>осознанного материала,</w:t>
            </w:r>
            <w:r w:rsidRPr="004B3233">
              <w:rPr>
                <w:spacing w:val="1"/>
                <w:sz w:val="24"/>
                <w:szCs w:val="24"/>
              </w:rPr>
              <w:t xml:space="preserve"> </w:t>
            </w:r>
            <w:r w:rsidRPr="004B3233">
              <w:rPr>
                <w:sz w:val="24"/>
                <w:szCs w:val="24"/>
              </w:rPr>
              <w:t>сформированностью интереса</w:t>
            </w:r>
            <w:r w:rsidRPr="004B3233">
              <w:rPr>
                <w:spacing w:val="-2"/>
                <w:sz w:val="24"/>
                <w:szCs w:val="24"/>
              </w:rPr>
              <w:t xml:space="preserve"> </w:t>
            </w:r>
            <w:r w:rsidRPr="004B3233">
              <w:rPr>
                <w:sz w:val="24"/>
                <w:szCs w:val="24"/>
              </w:rPr>
              <w:t>к</w:t>
            </w:r>
          </w:p>
          <w:p w14:paraId="725BBAB1"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данной</w:t>
            </w:r>
            <w:r w:rsidRPr="004B3233">
              <w:rPr>
                <w:spacing w:val="-5"/>
                <w:sz w:val="24"/>
                <w:szCs w:val="24"/>
              </w:rPr>
              <w:t xml:space="preserve"> </w:t>
            </w:r>
            <w:r w:rsidRPr="004B3233">
              <w:rPr>
                <w:sz w:val="24"/>
                <w:szCs w:val="24"/>
              </w:rPr>
              <w:t>предметной</w:t>
            </w:r>
            <w:r w:rsidRPr="004B3233">
              <w:rPr>
                <w:spacing w:val="-2"/>
                <w:sz w:val="24"/>
                <w:szCs w:val="24"/>
              </w:rPr>
              <w:t xml:space="preserve"> </w:t>
            </w:r>
            <w:r w:rsidRPr="004B3233">
              <w:rPr>
                <w:sz w:val="24"/>
                <w:szCs w:val="24"/>
              </w:rPr>
              <w:t>области</w:t>
            </w:r>
          </w:p>
        </w:tc>
      </w:tr>
      <w:tr w:rsidR="0030456B" w:rsidRPr="00CD3304" w14:paraId="58D5C9EA" w14:textId="77777777" w:rsidTr="0030456B">
        <w:trPr>
          <w:trHeight w:val="2222"/>
        </w:trPr>
        <w:tc>
          <w:tcPr>
            <w:tcW w:w="857" w:type="dxa"/>
            <w:textDirection w:val="tbRl"/>
          </w:tcPr>
          <w:p w14:paraId="1B69C4A2" w14:textId="77777777" w:rsidR="0030456B" w:rsidRPr="004B3233" w:rsidRDefault="0030456B" w:rsidP="00CC1F8A">
            <w:pPr>
              <w:pStyle w:val="TableParagraph"/>
              <w:tabs>
                <w:tab w:val="left" w:pos="9072"/>
              </w:tabs>
              <w:ind w:right="145" w:firstLine="567"/>
              <w:jc w:val="both"/>
              <w:rPr>
                <w:sz w:val="24"/>
                <w:szCs w:val="24"/>
              </w:rPr>
            </w:pPr>
          </w:p>
          <w:p w14:paraId="43A94B2D" w14:textId="77777777" w:rsidR="0030456B" w:rsidRPr="004B3233" w:rsidRDefault="0030456B" w:rsidP="00CC1F8A">
            <w:pPr>
              <w:pStyle w:val="TableParagraph"/>
              <w:tabs>
                <w:tab w:val="left" w:pos="9072"/>
              </w:tabs>
              <w:spacing w:before="161"/>
              <w:ind w:right="145" w:firstLine="567"/>
              <w:jc w:val="both"/>
              <w:rPr>
                <w:sz w:val="24"/>
                <w:szCs w:val="24"/>
              </w:rPr>
            </w:pPr>
            <w:r w:rsidRPr="004B3233">
              <w:rPr>
                <w:sz w:val="24"/>
                <w:szCs w:val="24"/>
              </w:rPr>
              <w:t>БАЗОВЫЙ</w:t>
            </w:r>
          </w:p>
        </w:tc>
        <w:tc>
          <w:tcPr>
            <w:tcW w:w="1865" w:type="dxa"/>
          </w:tcPr>
          <w:p w14:paraId="50B5CC65"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Повышенный</w:t>
            </w:r>
          </w:p>
        </w:tc>
        <w:tc>
          <w:tcPr>
            <w:tcW w:w="1335" w:type="dxa"/>
          </w:tcPr>
          <w:p w14:paraId="696F30BB"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75 -</w:t>
            </w:r>
            <w:r w:rsidRPr="004B3233">
              <w:rPr>
                <w:spacing w:val="-1"/>
                <w:sz w:val="24"/>
                <w:szCs w:val="24"/>
              </w:rPr>
              <w:t xml:space="preserve"> </w:t>
            </w:r>
            <w:r w:rsidRPr="004B3233">
              <w:rPr>
                <w:sz w:val="24"/>
                <w:szCs w:val="24"/>
              </w:rPr>
              <w:t>94 %</w:t>
            </w:r>
          </w:p>
        </w:tc>
        <w:tc>
          <w:tcPr>
            <w:tcW w:w="1270" w:type="dxa"/>
          </w:tcPr>
          <w:p w14:paraId="69AD614E"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"4"</w:t>
            </w:r>
          </w:p>
        </w:tc>
        <w:tc>
          <w:tcPr>
            <w:tcW w:w="4025" w:type="dxa"/>
          </w:tcPr>
          <w:p w14:paraId="3B7AD257"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Продемонстрировано усвоение</w:t>
            </w:r>
            <w:r w:rsidRPr="004B3233">
              <w:rPr>
                <w:spacing w:val="1"/>
                <w:sz w:val="24"/>
                <w:szCs w:val="24"/>
              </w:rPr>
              <w:t xml:space="preserve"> </w:t>
            </w:r>
            <w:r w:rsidRPr="004B3233">
              <w:rPr>
                <w:sz w:val="24"/>
                <w:szCs w:val="24"/>
              </w:rPr>
              <w:t>опорной системы знаний на уровне</w:t>
            </w:r>
            <w:r w:rsidRPr="004B3233">
              <w:rPr>
                <w:spacing w:val="-57"/>
                <w:sz w:val="24"/>
                <w:szCs w:val="24"/>
              </w:rPr>
              <w:t xml:space="preserve"> </w:t>
            </w:r>
            <w:r w:rsidRPr="004B3233">
              <w:rPr>
                <w:sz w:val="24"/>
                <w:szCs w:val="24"/>
              </w:rPr>
              <w:t>осознанного произвольного</w:t>
            </w:r>
            <w:r w:rsidRPr="004B3233">
              <w:rPr>
                <w:spacing w:val="1"/>
                <w:sz w:val="24"/>
                <w:szCs w:val="24"/>
              </w:rPr>
              <w:t xml:space="preserve"> </w:t>
            </w:r>
            <w:r w:rsidRPr="004B3233">
              <w:rPr>
                <w:sz w:val="24"/>
                <w:szCs w:val="24"/>
              </w:rPr>
              <w:t>овладения учебными действиями, а</w:t>
            </w:r>
            <w:r w:rsidRPr="004B3233">
              <w:rPr>
                <w:spacing w:val="-58"/>
                <w:sz w:val="24"/>
                <w:szCs w:val="24"/>
              </w:rPr>
              <w:t xml:space="preserve"> </w:t>
            </w:r>
            <w:r w:rsidRPr="004B3233">
              <w:rPr>
                <w:sz w:val="24"/>
                <w:szCs w:val="24"/>
              </w:rPr>
              <w:t>также способность использовать,</w:t>
            </w:r>
            <w:r w:rsidRPr="004B3233">
              <w:rPr>
                <w:spacing w:val="1"/>
                <w:sz w:val="24"/>
                <w:szCs w:val="24"/>
              </w:rPr>
              <w:t xml:space="preserve"> </w:t>
            </w:r>
            <w:r w:rsidRPr="004B3233">
              <w:rPr>
                <w:sz w:val="24"/>
                <w:szCs w:val="24"/>
              </w:rPr>
              <w:t>преобразовывать</w:t>
            </w:r>
            <w:r w:rsidRPr="004B3233">
              <w:rPr>
                <w:spacing w:val="-1"/>
                <w:sz w:val="24"/>
                <w:szCs w:val="24"/>
              </w:rPr>
              <w:t xml:space="preserve"> </w:t>
            </w:r>
            <w:r w:rsidRPr="004B3233">
              <w:rPr>
                <w:sz w:val="24"/>
                <w:szCs w:val="24"/>
              </w:rPr>
              <w:t>знание</w:t>
            </w:r>
            <w:r w:rsidRPr="004B3233">
              <w:rPr>
                <w:spacing w:val="-3"/>
                <w:sz w:val="24"/>
                <w:szCs w:val="24"/>
              </w:rPr>
              <w:t xml:space="preserve"> </w:t>
            </w:r>
            <w:r w:rsidRPr="004B3233">
              <w:rPr>
                <w:sz w:val="24"/>
                <w:szCs w:val="24"/>
              </w:rPr>
              <w:t>(способ</w:t>
            </w:r>
          </w:p>
          <w:p w14:paraId="71E427BF"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задач</w:t>
            </w:r>
            <w:r w:rsidRPr="004B3233">
              <w:rPr>
                <w:spacing w:val="-2"/>
                <w:sz w:val="24"/>
                <w:szCs w:val="24"/>
              </w:rPr>
              <w:t xml:space="preserve"> </w:t>
            </w:r>
            <w:r w:rsidRPr="004B3233">
              <w:rPr>
                <w:sz w:val="24"/>
                <w:szCs w:val="24"/>
              </w:rPr>
              <w:t>в новых</w:t>
            </w:r>
            <w:r w:rsidRPr="004B3233">
              <w:rPr>
                <w:spacing w:val="-1"/>
                <w:sz w:val="24"/>
                <w:szCs w:val="24"/>
              </w:rPr>
              <w:t xml:space="preserve"> </w:t>
            </w:r>
            <w:r w:rsidRPr="004B3233">
              <w:rPr>
                <w:sz w:val="24"/>
                <w:szCs w:val="24"/>
              </w:rPr>
              <w:t>условиях,</w:t>
            </w:r>
            <w:r w:rsidRPr="004B3233">
              <w:rPr>
                <w:spacing w:val="-5"/>
                <w:sz w:val="24"/>
                <w:szCs w:val="24"/>
              </w:rPr>
              <w:t xml:space="preserve"> </w:t>
            </w:r>
            <w:r w:rsidRPr="004B3233">
              <w:rPr>
                <w:sz w:val="24"/>
                <w:szCs w:val="24"/>
              </w:rPr>
              <w:t>новых</w:t>
            </w:r>
            <w:r w:rsidRPr="004B3233">
              <w:rPr>
                <w:spacing w:val="-5"/>
                <w:sz w:val="24"/>
                <w:szCs w:val="24"/>
              </w:rPr>
              <w:t xml:space="preserve"> </w:t>
            </w:r>
            <w:r w:rsidRPr="004B3233">
              <w:rPr>
                <w:sz w:val="24"/>
                <w:szCs w:val="24"/>
              </w:rPr>
              <w:t>структурах</w:t>
            </w:r>
            <w:r w:rsidRPr="004B3233">
              <w:rPr>
                <w:spacing w:val="-57"/>
                <w:sz w:val="24"/>
                <w:szCs w:val="24"/>
              </w:rPr>
              <w:t xml:space="preserve"> </w:t>
            </w:r>
            <w:r w:rsidRPr="004B3233">
              <w:rPr>
                <w:sz w:val="24"/>
                <w:szCs w:val="24"/>
              </w:rPr>
              <w:t>действия</w:t>
            </w:r>
          </w:p>
        </w:tc>
      </w:tr>
      <w:tr w:rsidR="0030456B" w:rsidRPr="004B3233" w14:paraId="6A1AD0CB" w14:textId="77777777" w:rsidTr="0030456B">
        <w:trPr>
          <w:trHeight w:val="1903"/>
        </w:trPr>
        <w:tc>
          <w:tcPr>
            <w:tcW w:w="857" w:type="dxa"/>
            <w:tcBorders>
              <w:top w:val="nil"/>
            </w:tcBorders>
          </w:tcPr>
          <w:p w14:paraId="1CAFF5D8" w14:textId="77777777" w:rsidR="0030456B" w:rsidRPr="004B3233" w:rsidRDefault="0030456B" w:rsidP="00CC1F8A">
            <w:pPr>
              <w:tabs>
                <w:tab w:val="left" w:pos="9072"/>
              </w:tabs>
              <w:spacing w:after="0" w:line="240" w:lineRule="auto"/>
              <w:ind w:right="145" w:firstLine="567"/>
              <w:jc w:val="both"/>
              <w:rPr>
                <w:rFonts w:ascii="Times New Roman" w:hAnsi="Times New Roman"/>
                <w:sz w:val="24"/>
                <w:szCs w:val="24"/>
                <w:lang w:val="ru-RU"/>
              </w:rPr>
            </w:pPr>
          </w:p>
        </w:tc>
        <w:tc>
          <w:tcPr>
            <w:tcW w:w="1865" w:type="dxa"/>
          </w:tcPr>
          <w:p w14:paraId="25771F29"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Допустимый</w:t>
            </w:r>
          </w:p>
        </w:tc>
        <w:tc>
          <w:tcPr>
            <w:tcW w:w="1335" w:type="dxa"/>
          </w:tcPr>
          <w:p w14:paraId="65F32A81"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50 -</w:t>
            </w:r>
            <w:r w:rsidRPr="004B3233">
              <w:rPr>
                <w:spacing w:val="-1"/>
                <w:sz w:val="24"/>
                <w:szCs w:val="24"/>
              </w:rPr>
              <w:t xml:space="preserve"> </w:t>
            </w:r>
            <w:r w:rsidRPr="004B3233">
              <w:rPr>
                <w:sz w:val="24"/>
                <w:szCs w:val="24"/>
              </w:rPr>
              <w:t>74 %</w:t>
            </w:r>
          </w:p>
        </w:tc>
        <w:tc>
          <w:tcPr>
            <w:tcW w:w="1270" w:type="dxa"/>
          </w:tcPr>
          <w:p w14:paraId="3CB2830F"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"3"</w:t>
            </w:r>
          </w:p>
        </w:tc>
        <w:tc>
          <w:tcPr>
            <w:tcW w:w="4025" w:type="dxa"/>
          </w:tcPr>
          <w:p w14:paraId="275ABB61"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Правильно выполнены задания,</w:t>
            </w:r>
            <w:r w:rsidRPr="004B3233">
              <w:rPr>
                <w:spacing w:val="1"/>
                <w:sz w:val="24"/>
                <w:szCs w:val="24"/>
              </w:rPr>
              <w:t xml:space="preserve"> </w:t>
            </w:r>
            <w:r w:rsidRPr="004B3233">
              <w:rPr>
                <w:sz w:val="24"/>
                <w:szCs w:val="24"/>
              </w:rPr>
              <w:t>построенные на базовом учебном</w:t>
            </w:r>
            <w:r w:rsidRPr="004B3233">
              <w:rPr>
                <w:spacing w:val="1"/>
                <w:sz w:val="24"/>
                <w:szCs w:val="24"/>
              </w:rPr>
              <w:t xml:space="preserve"> </w:t>
            </w:r>
            <w:r w:rsidRPr="004B3233">
              <w:rPr>
                <w:sz w:val="24"/>
                <w:szCs w:val="24"/>
              </w:rPr>
              <w:t>материале,</w:t>
            </w:r>
            <w:r w:rsidRPr="004B3233">
              <w:rPr>
                <w:spacing w:val="-4"/>
                <w:sz w:val="24"/>
                <w:szCs w:val="24"/>
              </w:rPr>
              <w:t xml:space="preserve"> </w:t>
            </w:r>
            <w:r w:rsidRPr="004B3233">
              <w:rPr>
                <w:sz w:val="24"/>
                <w:szCs w:val="24"/>
              </w:rPr>
              <w:t>освоена</w:t>
            </w:r>
            <w:r w:rsidRPr="004B3233">
              <w:rPr>
                <w:spacing w:val="-4"/>
                <w:sz w:val="24"/>
                <w:szCs w:val="24"/>
              </w:rPr>
              <w:t xml:space="preserve"> </w:t>
            </w:r>
            <w:r w:rsidRPr="004B3233">
              <w:rPr>
                <w:sz w:val="24"/>
                <w:szCs w:val="24"/>
              </w:rPr>
              <w:t>опорная</w:t>
            </w:r>
            <w:r w:rsidRPr="004B3233">
              <w:rPr>
                <w:spacing w:val="-4"/>
                <w:sz w:val="24"/>
                <w:szCs w:val="24"/>
              </w:rPr>
              <w:t xml:space="preserve"> </w:t>
            </w:r>
            <w:r w:rsidRPr="004B3233">
              <w:rPr>
                <w:sz w:val="24"/>
                <w:szCs w:val="24"/>
              </w:rPr>
              <w:t>система</w:t>
            </w:r>
            <w:r w:rsidRPr="004B3233">
              <w:rPr>
                <w:spacing w:val="-57"/>
                <w:sz w:val="24"/>
                <w:szCs w:val="24"/>
              </w:rPr>
              <w:t xml:space="preserve"> </w:t>
            </w:r>
            <w:r w:rsidRPr="004B3233">
              <w:rPr>
                <w:sz w:val="24"/>
                <w:szCs w:val="24"/>
              </w:rPr>
              <w:t>знаний и способов действий по</w:t>
            </w:r>
            <w:r w:rsidRPr="004B3233">
              <w:rPr>
                <w:spacing w:val="1"/>
                <w:sz w:val="24"/>
                <w:szCs w:val="24"/>
              </w:rPr>
              <w:t xml:space="preserve"> </w:t>
            </w:r>
            <w:r w:rsidRPr="004B3233">
              <w:rPr>
                <w:sz w:val="24"/>
                <w:szCs w:val="24"/>
              </w:rPr>
              <w:t>предмету,</w:t>
            </w:r>
            <w:r w:rsidRPr="004B3233">
              <w:rPr>
                <w:spacing w:val="-1"/>
                <w:sz w:val="24"/>
                <w:szCs w:val="24"/>
              </w:rPr>
              <w:t xml:space="preserve"> </w:t>
            </w:r>
            <w:r w:rsidRPr="004B3233">
              <w:rPr>
                <w:sz w:val="24"/>
                <w:szCs w:val="24"/>
              </w:rPr>
              <w:t>необходимая для</w:t>
            </w:r>
          </w:p>
          <w:p w14:paraId="5ED3456A"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продолжения</w:t>
            </w:r>
            <w:r w:rsidRPr="004B3233">
              <w:rPr>
                <w:spacing w:val="-3"/>
                <w:sz w:val="24"/>
                <w:szCs w:val="24"/>
              </w:rPr>
              <w:t xml:space="preserve"> </w:t>
            </w:r>
            <w:r w:rsidRPr="004B3233">
              <w:rPr>
                <w:sz w:val="24"/>
                <w:szCs w:val="24"/>
              </w:rPr>
              <w:t>образования</w:t>
            </w:r>
          </w:p>
        </w:tc>
      </w:tr>
      <w:tr w:rsidR="0030456B" w:rsidRPr="00CD3304" w14:paraId="74D77218" w14:textId="77777777" w:rsidTr="0030456B">
        <w:trPr>
          <w:trHeight w:val="952"/>
        </w:trPr>
        <w:tc>
          <w:tcPr>
            <w:tcW w:w="2722" w:type="dxa"/>
            <w:gridSpan w:val="2"/>
          </w:tcPr>
          <w:p w14:paraId="21C8DB0F"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Низкий</w:t>
            </w:r>
          </w:p>
        </w:tc>
        <w:tc>
          <w:tcPr>
            <w:tcW w:w="1335" w:type="dxa"/>
          </w:tcPr>
          <w:p w14:paraId="318883B9"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49%</w:t>
            </w:r>
            <w:r w:rsidRPr="004B3233">
              <w:rPr>
                <w:spacing w:val="-1"/>
                <w:sz w:val="24"/>
                <w:szCs w:val="24"/>
              </w:rPr>
              <w:t xml:space="preserve"> </w:t>
            </w:r>
            <w:r w:rsidRPr="004B3233">
              <w:rPr>
                <w:sz w:val="24"/>
                <w:szCs w:val="24"/>
              </w:rPr>
              <w:t>и &lt;</w:t>
            </w:r>
            <w:r w:rsidRPr="004B3233">
              <w:rPr>
                <w:spacing w:val="-1"/>
                <w:sz w:val="24"/>
                <w:szCs w:val="24"/>
              </w:rPr>
              <w:t xml:space="preserve"> </w:t>
            </w:r>
            <w:r w:rsidRPr="004B3233">
              <w:rPr>
                <w:sz w:val="24"/>
                <w:szCs w:val="24"/>
              </w:rPr>
              <w:t>49 %</w:t>
            </w:r>
          </w:p>
        </w:tc>
        <w:tc>
          <w:tcPr>
            <w:tcW w:w="1270" w:type="dxa"/>
          </w:tcPr>
          <w:p w14:paraId="5D322FAA"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"2"</w:t>
            </w:r>
          </w:p>
        </w:tc>
        <w:tc>
          <w:tcPr>
            <w:tcW w:w="4025" w:type="dxa"/>
          </w:tcPr>
          <w:p w14:paraId="695B7654"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Выполнено</w:t>
            </w:r>
            <w:r w:rsidRPr="004B3233">
              <w:rPr>
                <w:spacing w:val="-3"/>
                <w:sz w:val="24"/>
                <w:szCs w:val="24"/>
              </w:rPr>
              <w:t xml:space="preserve"> </w:t>
            </w:r>
            <w:r w:rsidRPr="004B3233">
              <w:rPr>
                <w:sz w:val="24"/>
                <w:szCs w:val="24"/>
              </w:rPr>
              <w:t>правильно</w:t>
            </w:r>
            <w:r w:rsidRPr="004B3233">
              <w:rPr>
                <w:spacing w:val="-5"/>
                <w:sz w:val="24"/>
                <w:szCs w:val="24"/>
              </w:rPr>
              <w:t xml:space="preserve"> </w:t>
            </w:r>
            <w:r w:rsidRPr="004B3233">
              <w:rPr>
                <w:sz w:val="24"/>
                <w:szCs w:val="24"/>
              </w:rPr>
              <w:t>менее</w:t>
            </w:r>
            <w:r w:rsidRPr="004B3233">
              <w:rPr>
                <w:spacing w:val="-3"/>
                <w:sz w:val="24"/>
                <w:szCs w:val="24"/>
              </w:rPr>
              <w:t xml:space="preserve"> </w:t>
            </w:r>
            <w:r w:rsidRPr="004B3233">
              <w:rPr>
                <w:sz w:val="24"/>
                <w:szCs w:val="24"/>
              </w:rPr>
              <w:t>50 %</w:t>
            </w:r>
            <w:r w:rsidRPr="004B3233">
              <w:rPr>
                <w:spacing w:val="-57"/>
                <w:sz w:val="24"/>
                <w:szCs w:val="24"/>
              </w:rPr>
              <w:t xml:space="preserve"> </w:t>
            </w:r>
            <w:r w:rsidRPr="004B3233">
              <w:rPr>
                <w:sz w:val="24"/>
                <w:szCs w:val="24"/>
              </w:rPr>
              <w:t>заданий</w:t>
            </w:r>
            <w:r w:rsidRPr="004B3233">
              <w:rPr>
                <w:spacing w:val="-4"/>
                <w:sz w:val="24"/>
                <w:szCs w:val="24"/>
              </w:rPr>
              <w:t xml:space="preserve"> </w:t>
            </w:r>
            <w:r w:rsidRPr="004B3233">
              <w:rPr>
                <w:sz w:val="24"/>
                <w:szCs w:val="24"/>
              </w:rPr>
              <w:t>базового</w:t>
            </w:r>
            <w:r w:rsidRPr="004B3233">
              <w:rPr>
                <w:spacing w:val="-2"/>
                <w:sz w:val="24"/>
                <w:szCs w:val="24"/>
              </w:rPr>
              <w:t xml:space="preserve"> </w:t>
            </w:r>
            <w:r w:rsidRPr="004B3233">
              <w:rPr>
                <w:sz w:val="24"/>
                <w:szCs w:val="24"/>
              </w:rPr>
              <w:t>уровня,</w:t>
            </w:r>
            <w:r w:rsidRPr="004B3233">
              <w:rPr>
                <w:spacing w:val="-3"/>
                <w:sz w:val="24"/>
                <w:szCs w:val="24"/>
              </w:rPr>
              <w:t xml:space="preserve"> </w:t>
            </w:r>
            <w:r w:rsidRPr="004B3233">
              <w:rPr>
                <w:sz w:val="24"/>
                <w:szCs w:val="24"/>
              </w:rPr>
              <w:t>освоена</w:t>
            </w:r>
            <w:r>
              <w:rPr>
                <w:sz w:val="24"/>
                <w:szCs w:val="24"/>
              </w:rPr>
              <w:t xml:space="preserve"> </w:t>
            </w:r>
            <w:r w:rsidRPr="004B3233">
              <w:rPr>
                <w:sz w:val="24"/>
                <w:szCs w:val="24"/>
              </w:rPr>
              <w:t>внешняя</w:t>
            </w:r>
            <w:r w:rsidRPr="004B3233">
              <w:rPr>
                <w:spacing w:val="-2"/>
                <w:sz w:val="24"/>
                <w:szCs w:val="24"/>
              </w:rPr>
              <w:t xml:space="preserve"> </w:t>
            </w:r>
            <w:r w:rsidRPr="004B3233">
              <w:rPr>
                <w:sz w:val="24"/>
                <w:szCs w:val="24"/>
              </w:rPr>
              <w:t>сторона</w:t>
            </w:r>
            <w:r w:rsidRPr="004B3233">
              <w:rPr>
                <w:spacing w:val="-2"/>
                <w:sz w:val="24"/>
                <w:szCs w:val="24"/>
              </w:rPr>
              <w:t xml:space="preserve"> </w:t>
            </w:r>
            <w:r w:rsidRPr="004B3233">
              <w:rPr>
                <w:sz w:val="24"/>
                <w:szCs w:val="24"/>
              </w:rPr>
              <w:t>алгоритма,</w:t>
            </w:r>
            <w:r w:rsidRPr="004B3233">
              <w:rPr>
                <w:spacing w:val="-1"/>
                <w:sz w:val="24"/>
                <w:szCs w:val="24"/>
              </w:rPr>
              <w:t xml:space="preserve"> </w:t>
            </w:r>
            <w:r w:rsidRPr="004B3233">
              <w:rPr>
                <w:sz w:val="24"/>
                <w:szCs w:val="24"/>
              </w:rPr>
              <w:t>правила</w:t>
            </w:r>
          </w:p>
        </w:tc>
      </w:tr>
    </w:tbl>
    <w:p w14:paraId="3016B38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pacing w:val="-1"/>
          <w:sz w:val="24"/>
          <w:szCs w:val="24"/>
        </w:rPr>
        <w:t>В</w:t>
      </w:r>
      <w:r w:rsidRPr="004B3233">
        <w:rPr>
          <w:rFonts w:ascii="Times New Roman" w:hAnsi="Times New Roman"/>
          <w:spacing w:val="-17"/>
          <w:sz w:val="24"/>
          <w:szCs w:val="24"/>
        </w:rPr>
        <w:t xml:space="preserve"> </w:t>
      </w:r>
      <w:r w:rsidRPr="004B3233">
        <w:rPr>
          <w:rFonts w:ascii="Times New Roman" w:hAnsi="Times New Roman"/>
          <w:spacing w:val="-1"/>
          <w:sz w:val="24"/>
          <w:szCs w:val="24"/>
        </w:rPr>
        <w:t>1</w:t>
      </w:r>
      <w:r w:rsidRPr="004B3233">
        <w:rPr>
          <w:rFonts w:ascii="Times New Roman" w:hAnsi="Times New Roman"/>
          <w:spacing w:val="-15"/>
          <w:sz w:val="24"/>
          <w:szCs w:val="24"/>
        </w:rPr>
        <w:t xml:space="preserve"> </w:t>
      </w:r>
      <w:r w:rsidRPr="004B3233">
        <w:rPr>
          <w:rFonts w:ascii="Times New Roman" w:hAnsi="Times New Roman"/>
          <w:spacing w:val="-1"/>
          <w:sz w:val="24"/>
          <w:szCs w:val="24"/>
        </w:rPr>
        <w:t>классе,</w:t>
      </w:r>
      <w:r w:rsidRPr="004B3233">
        <w:rPr>
          <w:rFonts w:ascii="Times New Roman" w:hAnsi="Times New Roman"/>
          <w:spacing w:val="-12"/>
          <w:sz w:val="24"/>
          <w:szCs w:val="24"/>
        </w:rPr>
        <w:t xml:space="preserve"> </w:t>
      </w:r>
      <w:r w:rsidRPr="004B3233">
        <w:rPr>
          <w:rFonts w:ascii="Times New Roman" w:hAnsi="Times New Roman"/>
          <w:spacing w:val="-1"/>
          <w:sz w:val="24"/>
          <w:szCs w:val="24"/>
        </w:rPr>
        <w:t>а</w:t>
      </w:r>
      <w:r w:rsidRPr="004B3233">
        <w:rPr>
          <w:rFonts w:ascii="Times New Roman" w:hAnsi="Times New Roman"/>
          <w:spacing w:val="-16"/>
          <w:sz w:val="24"/>
          <w:szCs w:val="24"/>
        </w:rPr>
        <w:t xml:space="preserve"> </w:t>
      </w:r>
      <w:r w:rsidRPr="004B3233">
        <w:rPr>
          <w:rFonts w:ascii="Times New Roman" w:hAnsi="Times New Roman"/>
          <w:spacing w:val="-1"/>
          <w:sz w:val="24"/>
          <w:szCs w:val="24"/>
        </w:rPr>
        <w:t>также</w:t>
      </w:r>
      <w:r w:rsidRPr="004B3233">
        <w:rPr>
          <w:rFonts w:ascii="Times New Roman" w:hAnsi="Times New Roman"/>
          <w:spacing w:val="-15"/>
          <w:sz w:val="24"/>
          <w:szCs w:val="24"/>
        </w:rPr>
        <w:t xml:space="preserve"> </w:t>
      </w:r>
      <w:r w:rsidRPr="004B3233">
        <w:rPr>
          <w:rFonts w:ascii="Times New Roman" w:hAnsi="Times New Roman"/>
          <w:spacing w:val="-1"/>
          <w:sz w:val="24"/>
          <w:szCs w:val="24"/>
        </w:rPr>
        <w:t>во</w:t>
      </w:r>
      <w:r w:rsidRPr="004B3233">
        <w:rPr>
          <w:rFonts w:ascii="Times New Roman" w:hAnsi="Times New Roman"/>
          <w:spacing w:val="-15"/>
          <w:sz w:val="24"/>
          <w:szCs w:val="24"/>
        </w:rPr>
        <w:t xml:space="preserve"> </w:t>
      </w:r>
      <w:r w:rsidRPr="004B3233">
        <w:rPr>
          <w:rFonts w:ascii="Times New Roman" w:hAnsi="Times New Roman"/>
          <w:sz w:val="24"/>
          <w:szCs w:val="24"/>
        </w:rPr>
        <w:t>2-4</w:t>
      </w:r>
      <w:r w:rsidRPr="004B3233">
        <w:rPr>
          <w:rFonts w:ascii="Times New Roman" w:hAnsi="Times New Roman"/>
          <w:spacing w:val="-15"/>
          <w:sz w:val="24"/>
          <w:szCs w:val="24"/>
        </w:rPr>
        <w:t xml:space="preserve"> </w:t>
      </w:r>
      <w:r w:rsidRPr="004B3233">
        <w:rPr>
          <w:rFonts w:ascii="Times New Roman" w:hAnsi="Times New Roman"/>
          <w:sz w:val="24"/>
          <w:szCs w:val="24"/>
        </w:rPr>
        <w:t>классах</w:t>
      </w:r>
      <w:r w:rsidRPr="004B3233">
        <w:rPr>
          <w:rFonts w:ascii="Times New Roman" w:hAnsi="Times New Roman"/>
          <w:spacing w:val="-13"/>
          <w:sz w:val="24"/>
          <w:szCs w:val="24"/>
        </w:rPr>
        <w:t xml:space="preserve"> </w:t>
      </w:r>
      <w:r w:rsidRPr="004B3233">
        <w:rPr>
          <w:rFonts w:ascii="Times New Roman" w:hAnsi="Times New Roman"/>
          <w:sz w:val="24"/>
          <w:szCs w:val="24"/>
        </w:rPr>
        <w:t>по</w:t>
      </w:r>
      <w:r w:rsidRPr="004B3233">
        <w:rPr>
          <w:rFonts w:ascii="Times New Roman" w:hAnsi="Times New Roman"/>
          <w:spacing w:val="-15"/>
          <w:sz w:val="24"/>
          <w:szCs w:val="24"/>
        </w:rPr>
        <w:t xml:space="preserve"> </w:t>
      </w:r>
      <w:r w:rsidRPr="004B3233">
        <w:rPr>
          <w:rFonts w:ascii="Times New Roman" w:hAnsi="Times New Roman"/>
          <w:sz w:val="24"/>
          <w:szCs w:val="24"/>
        </w:rPr>
        <w:t>предметам</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4"/>
          <w:sz w:val="24"/>
          <w:szCs w:val="24"/>
        </w:rPr>
        <w:t xml:space="preserve"> </w:t>
      </w:r>
      <w:r w:rsidRPr="004B3233">
        <w:rPr>
          <w:rFonts w:ascii="Times New Roman" w:hAnsi="Times New Roman"/>
          <w:sz w:val="24"/>
          <w:szCs w:val="24"/>
        </w:rPr>
        <w:t>курсам</w:t>
      </w:r>
      <w:r w:rsidRPr="004B3233">
        <w:rPr>
          <w:rFonts w:ascii="Times New Roman" w:hAnsi="Times New Roman"/>
          <w:spacing w:val="-16"/>
          <w:sz w:val="24"/>
          <w:szCs w:val="24"/>
        </w:rPr>
        <w:t xml:space="preserve"> </w:t>
      </w:r>
      <w:r w:rsidRPr="004B3233">
        <w:rPr>
          <w:rFonts w:ascii="Times New Roman" w:hAnsi="Times New Roman"/>
          <w:sz w:val="24"/>
          <w:szCs w:val="24"/>
        </w:rPr>
        <w:t>при</w:t>
      </w:r>
      <w:r w:rsidRPr="004B3233">
        <w:rPr>
          <w:rFonts w:ascii="Times New Roman" w:hAnsi="Times New Roman"/>
          <w:spacing w:val="-14"/>
          <w:sz w:val="24"/>
          <w:szCs w:val="24"/>
        </w:rPr>
        <w:t xml:space="preserve"> </w:t>
      </w:r>
      <w:r w:rsidRPr="004B3233">
        <w:rPr>
          <w:rFonts w:ascii="Times New Roman" w:hAnsi="Times New Roman"/>
          <w:sz w:val="24"/>
          <w:szCs w:val="24"/>
        </w:rPr>
        <w:t>безотметочном</w:t>
      </w:r>
      <w:r w:rsidRPr="004B3233">
        <w:rPr>
          <w:rFonts w:ascii="Times New Roman" w:hAnsi="Times New Roman"/>
          <w:spacing w:val="-16"/>
          <w:sz w:val="24"/>
          <w:szCs w:val="24"/>
        </w:rPr>
        <w:t xml:space="preserve"> </w:t>
      </w:r>
      <w:r w:rsidRPr="004B3233">
        <w:rPr>
          <w:rFonts w:ascii="Times New Roman" w:hAnsi="Times New Roman"/>
          <w:sz w:val="24"/>
          <w:szCs w:val="24"/>
        </w:rPr>
        <w:t>обучении</w:t>
      </w:r>
      <w:r w:rsidRPr="004B3233">
        <w:rPr>
          <w:rFonts w:ascii="Times New Roman" w:hAnsi="Times New Roman"/>
          <w:spacing w:val="-57"/>
          <w:sz w:val="24"/>
          <w:szCs w:val="24"/>
        </w:rPr>
        <w:t xml:space="preserve"> </w:t>
      </w:r>
      <w:r w:rsidRPr="004B3233">
        <w:rPr>
          <w:rFonts w:ascii="Times New Roman" w:hAnsi="Times New Roman"/>
          <w:sz w:val="24"/>
          <w:szCs w:val="24"/>
        </w:rPr>
        <w:t>выделяется</w:t>
      </w:r>
      <w:r w:rsidRPr="004B3233">
        <w:rPr>
          <w:rFonts w:ascii="Times New Roman" w:hAnsi="Times New Roman"/>
          <w:spacing w:val="1"/>
          <w:sz w:val="24"/>
          <w:szCs w:val="24"/>
        </w:rPr>
        <w:t xml:space="preserve"> </w:t>
      </w:r>
      <w:r w:rsidRPr="004B3233">
        <w:rPr>
          <w:rFonts w:ascii="Times New Roman" w:hAnsi="Times New Roman"/>
          <w:sz w:val="24"/>
          <w:szCs w:val="24"/>
        </w:rPr>
        <w:t>несколько</w:t>
      </w:r>
      <w:r w:rsidRPr="004B3233">
        <w:rPr>
          <w:rFonts w:ascii="Times New Roman" w:hAnsi="Times New Roman"/>
          <w:spacing w:val="1"/>
          <w:sz w:val="24"/>
          <w:szCs w:val="24"/>
        </w:rPr>
        <w:t xml:space="preserve"> </w:t>
      </w:r>
      <w:r w:rsidRPr="004B3233">
        <w:rPr>
          <w:rFonts w:ascii="Times New Roman" w:hAnsi="Times New Roman"/>
          <w:sz w:val="24"/>
          <w:szCs w:val="24"/>
        </w:rPr>
        <w:t>уровней</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программного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материала.</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результат</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1</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каждой</w:t>
      </w:r>
      <w:r w:rsidRPr="004B3233">
        <w:rPr>
          <w:rFonts w:ascii="Times New Roman" w:hAnsi="Times New Roman"/>
          <w:spacing w:val="1"/>
          <w:sz w:val="24"/>
          <w:szCs w:val="24"/>
        </w:rPr>
        <w:t xml:space="preserve"> </w:t>
      </w:r>
      <w:r w:rsidRPr="004B3233">
        <w:rPr>
          <w:rFonts w:ascii="Times New Roman" w:hAnsi="Times New Roman"/>
          <w:sz w:val="24"/>
          <w:szCs w:val="24"/>
        </w:rPr>
        <w:t>учебной программе: освоил(а) / не освоил(а). За результат промежуточной аттестации в 4</w:t>
      </w:r>
      <w:r w:rsidRPr="004B3233">
        <w:rPr>
          <w:rFonts w:ascii="Times New Roman" w:hAnsi="Times New Roman"/>
          <w:spacing w:val="1"/>
          <w:sz w:val="24"/>
          <w:szCs w:val="24"/>
        </w:rPr>
        <w:t xml:space="preserve"> </w:t>
      </w:r>
      <w:r w:rsidRPr="004B3233">
        <w:rPr>
          <w:rFonts w:ascii="Times New Roman" w:hAnsi="Times New Roman"/>
          <w:sz w:val="24"/>
          <w:szCs w:val="24"/>
        </w:rPr>
        <w:t>классах по</w:t>
      </w:r>
      <w:r w:rsidRPr="004B3233">
        <w:rPr>
          <w:rFonts w:ascii="Times New Roman" w:hAnsi="Times New Roman"/>
          <w:spacing w:val="-1"/>
          <w:sz w:val="24"/>
          <w:szCs w:val="24"/>
        </w:rPr>
        <w:t xml:space="preserve"> </w:t>
      </w:r>
      <w:r w:rsidRPr="004B3233">
        <w:rPr>
          <w:rFonts w:ascii="Times New Roman" w:hAnsi="Times New Roman"/>
          <w:sz w:val="24"/>
          <w:szCs w:val="24"/>
        </w:rPr>
        <w:t>предмету</w:t>
      </w:r>
      <w:r w:rsidRPr="004B3233">
        <w:rPr>
          <w:rFonts w:ascii="Times New Roman" w:hAnsi="Times New Roman"/>
          <w:spacing w:val="-7"/>
          <w:sz w:val="24"/>
          <w:szCs w:val="24"/>
        </w:rPr>
        <w:t xml:space="preserve"> </w:t>
      </w:r>
      <w:r w:rsidRPr="004B3233">
        <w:rPr>
          <w:rFonts w:ascii="Times New Roman" w:hAnsi="Times New Roman"/>
          <w:sz w:val="24"/>
          <w:szCs w:val="24"/>
        </w:rPr>
        <w:t>ОРКСЭ</w:t>
      </w:r>
      <w:r w:rsidRPr="004B3233">
        <w:rPr>
          <w:rFonts w:ascii="Times New Roman" w:hAnsi="Times New Roman"/>
          <w:spacing w:val="-2"/>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2"/>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освоил(а)</w:t>
      </w:r>
      <w:r w:rsidRPr="004B3233">
        <w:rPr>
          <w:rFonts w:ascii="Times New Roman" w:hAnsi="Times New Roman"/>
          <w:spacing w:val="-2"/>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3"/>
          <w:sz w:val="24"/>
          <w:szCs w:val="24"/>
        </w:rPr>
        <w:t xml:space="preserve"> </w:t>
      </w:r>
      <w:r w:rsidRPr="004B3233">
        <w:rPr>
          <w:rFonts w:ascii="Times New Roman" w:hAnsi="Times New Roman"/>
          <w:sz w:val="24"/>
          <w:szCs w:val="24"/>
        </w:rPr>
        <w:t>освоил(а).</w:t>
      </w:r>
    </w:p>
    <w:p w14:paraId="71F19B01" w14:textId="77777777" w:rsidR="00C33450" w:rsidRPr="004B3233" w:rsidRDefault="00C33450" w:rsidP="00CC1F8A">
      <w:pPr>
        <w:pStyle w:val="a4"/>
        <w:tabs>
          <w:tab w:val="left" w:pos="9072"/>
        </w:tabs>
        <w:spacing w:before="6"/>
        <w:ind w:left="0" w:right="145" w:firstLine="567"/>
        <w:rPr>
          <w:rFonts w:ascii="Times New Roman" w:hAnsi="Times New Roman"/>
          <w:sz w:val="24"/>
          <w:szCs w:val="24"/>
        </w:rPr>
      </w:pPr>
    </w:p>
    <w:p w14:paraId="3068B4CC" w14:textId="77777777" w:rsidR="00C33450" w:rsidRPr="004B3233" w:rsidRDefault="00C33450" w:rsidP="00CC1F8A">
      <w:pPr>
        <w:tabs>
          <w:tab w:val="left" w:pos="9072"/>
        </w:tabs>
        <w:spacing w:before="90"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Комплексный</w:t>
      </w:r>
      <w:r w:rsidRPr="004B3233">
        <w:rPr>
          <w:rFonts w:ascii="Times New Roman" w:hAnsi="Times New Roman"/>
          <w:b/>
          <w:spacing w:val="-3"/>
          <w:sz w:val="24"/>
          <w:szCs w:val="24"/>
          <w:lang w:val="ru-RU"/>
        </w:rPr>
        <w:t xml:space="preserve"> </w:t>
      </w:r>
      <w:r w:rsidRPr="004B3233">
        <w:rPr>
          <w:rFonts w:ascii="Times New Roman" w:hAnsi="Times New Roman"/>
          <w:b/>
          <w:sz w:val="24"/>
          <w:szCs w:val="24"/>
          <w:lang w:val="ru-RU"/>
        </w:rPr>
        <w:t>подход</w:t>
      </w:r>
      <w:r w:rsidRPr="004B3233">
        <w:rPr>
          <w:rFonts w:ascii="Times New Roman" w:hAnsi="Times New Roman"/>
          <w:b/>
          <w:spacing w:val="-3"/>
          <w:sz w:val="24"/>
          <w:szCs w:val="24"/>
          <w:lang w:val="ru-RU"/>
        </w:rPr>
        <w:t xml:space="preserve"> </w:t>
      </w:r>
      <w:r w:rsidRPr="004B3233">
        <w:rPr>
          <w:rFonts w:ascii="Times New Roman" w:hAnsi="Times New Roman"/>
          <w:sz w:val="24"/>
          <w:szCs w:val="24"/>
          <w:lang w:val="ru-RU"/>
        </w:rPr>
        <w:t>к</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оценке</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образовательных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достижений реализуется</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путём:</w:t>
      </w:r>
    </w:p>
    <w:p w14:paraId="3BECBB92"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оценки</w:t>
      </w:r>
      <w:r w:rsidRPr="004B3233">
        <w:rPr>
          <w:spacing w:val="-6"/>
          <w:sz w:val="24"/>
          <w:szCs w:val="24"/>
        </w:rPr>
        <w:t xml:space="preserve"> </w:t>
      </w:r>
      <w:r w:rsidRPr="004B3233">
        <w:rPr>
          <w:sz w:val="24"/>
          <w:szCs w:val="24"/>
        </w:rPr>
        <w:t>предметных</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метапредметных</w:t>
      </w:r>
      <w:r w:rsidRPr="004B3233">
        <w:rPr>
          <w:spacing w:val="-3"/>
          <w:sz w:val="24"/>
          <w:szCs w:val="24"/>
        </w:rPr>
        <w:t xml:space="preserve"> </w:t>
      </w:r>
      <w:r w:rsidRPr="004B3233">
        <w:rPr>
          <w:sz w:val="24"/>
          <w:szCs w:val="24"/>
        </w:rPr>
        <w:t>результатов;</w:t>
      </w:r>
    </w:p>
    <w:p w14:paraId="03E49221"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использования</w:t>
      </w:r>
      <w:r w:rsidRPr="004B3233">
        <w:rPr>
          <w:spacing w:val="1"/>
          <w:sz w:val="24"/>
          <w:szCs w:val="24"/>
        </w:rPr>
        <w:t xml:space="preserve"> </w:t>
      </w:r>
      <w:r w:rsidRPr="004B3233">
        <w:rPr>
          <w:sz w:val="24"/>
          <w:szCs w:val="24"/>
        </w:rPr>
        <w:t>комплекса</w:t>
      </w:r>
      <w:r w:rsidRPr="004B3233">
        <w:rPr>
          <w:spacing w:val="1"/>
          <w:sz w:val="24"/>
          <w:szCs w:val="24"/>
        </w:rPr>
        <w:t xml:space="preserve"> </w:t>
      </w:r>
      <w:r w:rsidRPr="004B3233">
        <w:rPr>
          <w:sz w:val="24"/>
          <w:szCs w:val="24"/>
        </w:rPr>
        <w:t>оценочных</w:t>
      </w:r>
      <w:r w:rsidRPr="004B3233">
        <w:rPr>
          <w:spacing w:val="1"/>
          <w:sz w:val="24"/>
          <w:szCs w:val="24"/>
        </w:rPr>
        <w:t xml:space="preserve"> </w:t>
      </w:r>
      <w:r w:rsidRPr="004B3233">
        <w:rPr>
          <w:sz w:val="24"/>
          <w:szCs w:val="24"/>
        </w:rPr>
        <w:t>процедур</w:t>
      </w:r>
      <w:r w:rsidRPr="004B3233">
        <w:rPr>
          <w:spacing w:val="1"/>
          <w:sz w:val="24"/>
          <w:szCs w:val="24"/>
        </w:rPr>
        <w:t xml:space="preserve"> </w:t>
      </w:r>
      <w:r w:rsidRPr="004B3233">
        <w:rPr>
          <w:sz w:val="24"/>
          <w:szCs w:val="24"/>
        </w:rPr>
        <w:t>(стартовой,</w:t>
      </w:r>
      <w:r w:rsidRPr="004B3233">
        <w:rPr>
          <w:spacing w:val="1"/>
          <w:sz w:val="24"/>
          <w:szCs w:val="24"/>
        </w:rPr>
        <w:t xml:space="preserve"> </w:t>
      </w:r>
      <w:r w:rsidRPr="004B3233">
        <w:rPr>
          <w:sz w:val="24"/>
          <w:szCs w:val="24"/>
        </w:rPr>
        <w:t>текущей,</w:t>
      </w:r>
      <w:r w:rsidRPr="004B3233">
        <w:rPr>
          <w:spacing w:val="1"/>
          <w:sz w:val="24"/>
          <w:szCs w:val="24"/>
        </w:rPr>
        <w:t xml:space="preserve"> </w:t>
      </w:r>
      <w:r w:rsidRPr="004B3233">
        <w:rPr>
          <w:sz w:val="24"/>
          <w:szCs w:val="24"/>
        </w:rPr>
        <w:t>тематической,</w:t>
      </w:r>
      <w:r w:rsidRPr="004B3233">
        <w:rPr>
          <w:spacing w:val="1"/>
          <w:sz w:val="24"/>
          <w:szCs w:val="24"/>
        </w:rPr>
        <w:t xml:space="preserve"> </w:t>
      </w:r>
      <w:r w:rsidRPr="004B3233">
        <w:rPr>
          <w:sz w:val="24"/>
          <w:szCs w:val="24"/>
        </w:rPr>
        <w:t>промежуточной)</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основы</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динамики</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образовательных</w:t>
      </w:r>
      <w:r w:rsidRPr="004B3233">
        <w:rPr>
          <w:spacing w:val="1"/>
          <w:sz w:val="24"/>
          <w:szCs w:val="24"/>
        </w:rPr>
        <w:t xml:space="preserve"> </w:t>
      </w:r>
      <w:r w:rsidRPr="004B3233">
        <w:rPr>
          <w:sz w:val="24"/>
          <w:szCs w:val="24"/>
        </w:rPr>
        <w:t>достижений</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итоговой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контекстной</w:t>
      </w:r>
      <w:r w:rsidRPr="004B3233">
        <w:rPr>
          <w:spacing w:val="-8"/>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(об</w:t>
      </w:r>
      <w:r w:rsidRPr="004B3233">
        <w:rPr>
          <w:spacing w:val="-9"/>
          <w:sz w:val="24"/>
          <w:szCs w:val="24"/>
        </w:rPr>
        <w:t xml:space="preserve"> </w:t>
      </w:r>
      <w:r w:rsidRPr="004B3233">
        <w:rPr>
          <w:sz w:val="24"/>
          <w:szCs w:val="24"/>
        </w:rPr>
        <w:t>особенностях</w:t>
      </w:r>
      <w:r w:rsidRPr="004B3233">
        <w:rPr>
          <w:spacing w:val="-2"/>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условиях</w:t>
      </w:r>
      <w:r w:rsidRPr="004B3233">
        <w:rPr>
          <w:spacing w:val="-5"/>
          <w:sz w:val="24"/>
          <w:szCs w:val="24"/>
        </w:rPr>
        <w:t xml:space="preserve"> </w:t>
      </w:r>
      <w:r w:rsidRPr="004B3233">
        <w:rPr>
          <w:sz w:val="24"/>
          <w:szCs w:val="24"/>
        </w:rPr>
        <w:t>и</w:t>
      </w:r>
      <w:r w:rsidRPr="004B3233">
        <w:rPr>
          <w:spacing w:val="-7"/>
          <w:sz w:val="24"/>
          <w:szCs w:val="24"/>
        </w:rPr>
        <w:t xml:space="preserve"> </w:t>
      </w:r>
      <w:r w:rsidRPr="004B3233">
        <w:rPr>
          <w:sz w:val="24"/>
          <w:szCs w:val="24"/>
        </w:rPr>
        <w:t>процессе</w:t>
      </w:r>
      <w:r w:rsidRPr="004B3233">
        <w:rPr>
          <w:spacing w:val="-7"/>
          <w:sz w:val="24"/>
          <w:szCs w:val="24"/>
        </w:rPr>
        <w:t xml:space="preserve"> </w:t>
      </w:r>
      <w:r w:rsidRPr="004B3233">
        <w:rPr>
          <w:sz w:val="24"/>
          <w:szCs w:val="24"/>
        </w:rPr>
        <w:t>обучения</w:t>
      </w:r>
      <w:r w:rsidRPr="004B3233">
        <w:rPr>
          <w:spacing w:val="-9"/>
          <w:sz w:val="24"/>
          <w:szCs w:val="24"/>
        </w:rPr>
        <w:t xml:space="preserve"> </w:t>
      </w:r>
      <w:r w:rsidRPr="004B3233">
        <w:rPr>
          <w:sz w:val="24"/>
          <w:szCs w:val="24"/>
        </w:rPr>
        <w:t>и</w:t>
      </w:r>
      <w:r w:rsidRPr="004B3233">
        <w:rPr>
          <w:spacing w:val="-57"/>
          <w:sz w:val="24"/>
          <w:szCs w:val="24"/>
        </w:rPr>
        <w:t xml:space="preserve"> </w:t>
      </w:r>
      <w:r w:rsidRPr="004B3233">
        <w:rPr>
          <w:sz w:val="24"/>
          <w:szCs w:val="24"/>
        </w:rPr>
        <w:t>др.)</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интерпретации</w:t>
      </w:r>
      <w:r w:rsidRPr="004B3233">
        <w:rPr>
          <w:spacing w:val="1"/>
          <w:sz w:val="24"/>
          <w:szCs w:val="24"/>
        </w:rPr>
        <w:t xml:space="preserve"> </w:t>
      </w:r>
      <w:r w:rsidRPr="004B3233">
        <w:rPr>
          <w:sz w:val="24"/>
          <w:szCs w:val="24"/>
        </w:rPr>
        <w:t>полученных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целях</w:t>
      </w:r>
      <w:r w:rsidRPr="004B3233">
        <w:rPr>
          <w:spacing w:val="1"/>
          <w:sz w:val="24"/>
          <w:szCs w:val="24"/>
        </w:rPr>
        <w:t xml:space="preserve"> </w:t>
      </w:r>
      <w:r w:rsidRPr="004B3233">
        <w:rPr>
          <w:sz w:val="24"/>
          <w:szCs w:val="24"/>
        </w:rPr>
        <w:t>управления</w:t>
      </w:r>
      <w:r w:rsidRPr="004B3233">
        <w:rPr>
          <w:spacing w:val="1"/>
          <w:sz w:val="24"/>
          <w:szCs w:val="24"/>
        </w:rPr>
        <w:t xml:space="preserve"> </w:t>
      </w:r>
      <w:r w:rsidRPr="004B3233">
        <w:rPr>
          <w:sz w:val="24"/>
          <w:szCs w:val="24"/>
        </w:rPr>
        <w:t>качеством</w:t>
      </w:r>
      <w:r w:rsidRPr="004B3233">
        <w:rPr>
          <w:spacing w:val="1"/>
          <w:sz w:val="24"/>
          <w:szCs w:val="24"/>
        </w:rPr>
        <w:t xml:space="preserve"> </w:t>
      </w:r>
      <w:r w:rsidRPr="004B3233">
        <w:rPr>
          <w:sz w:val="24"/>
          <w:szCs w:val="24"/>
        </w:rPr>
        <w:t>образования;</w:t>
      </w:r>
    </w:p>
    <w:p w14:paraId="72C6B767" w14:textId="77777777" w:rsidR="00C33450" w:rsidRPr="004B3233" w:rsidRDefault="00C33450" w:rsidP="00CC1F8A">
      <w:pPr>
        <w:pStyle w:val="a6"/>
        <w:numPr>
          <w:ilvl w:val="0"/>
          <w:numId w:val="11"/>
        </w:numPr>
        <w:tabs>
          <w:tab w:val="left" w:pos="851"/>
          <w:tab w:val="left" w:pos="9072"/>
        </w:tabs>
        <w:ind w:left="0" w:right="145" w:firstLine="567"/>
        <w:rPr>
          <w:sz w:val="24"/>
          <w:szCs w:val="24"/>
        </w:rPr>
      </w:pPr>
      <w:r w:rsidRPr="004B3233">
        <w:rPr>
          <w:spacing w:val="-1"/>
          <w:sz w:val="24"/>
          <w:szCs w:val="24"/>
        </w:rPr>
        <w:t>использования</w:t>
      </w:r>
      <w:r w:rsidRPr="004B3233">
        <w:rPr>
          <w:spacing w:val="-12"/>
          <w:sz w:val="24"/>
          <w:szCs w:val="24"/>
        </w:rPr>
        <w:t xml:space="preserve"> </w:t>
      </w:r>
      <w:r w:rsidRPr="004B3233">
        <w:rPr>
          <w:spacing w:val="-1"/>
          <w:sz w:val="24"/>
          <w:szCs w:val="24"/>
        </w:rPr>
        <w:t>разнообразных</w:t>
      </w:r>
      <w:r w:rsidRPr="004B3233">
        <w:rPr>
          <w:spacing w:val="-12"/>
          <w:sz w:val="24"/>
          <w:szCs w:val="24"/>
        </w:rPr>
        <w:t xml:space="preserve"> </w:t>
      </w:r>
      <w:r w:rsidRPr="004B3233">
        <w:rPr>
          <w:spacing w:val="-1"/>
          <w:sz w:val="24"/>
          <w:szCs w:val="24"/>
        </w:rPr>
        <w:t>методов</w:t>
      </w:r>
      <w:r w:rsidRPr="004B3233">
        <w:rPr>
          <w:spacing w:val="-13"/>
          <w:sz w:val="24"/>
          <w:szCs w:val="24"/>
        </w:rPr>
        <w:t xml:space="preserve"> </w:t>
      </w:r>
      <w:r w:rsidRPr="004B3233">
        <w:rPr>
          <w:sz w:val="24"/>
          <w:szCs w:val="24"/>
        </w:rPr>
        <w:t>и</w:t>
      </w:r>
      <w:r w:rsidRPr="004B3233">
        <w:rPr>
          <w:spacing w:val="-11"/>
          <w:sz w:val="24"/>
          <w:szCs w:val="24"/>
        </w:rPr>
        <w:t xml:space="preserve"> </w:t>
      </w:r>
      <w:r w:rsidRPr="004B3233">
        <w:rPr>
          <w:sz w:val="24"/>
          <w:szCs w:val="24"/>
        </w:rPr>
        <w:t>форм</w:t>
      </w:r>
      <w:r w:rsidRPr="004B3233">
        <w:rPr>
          <w:spacing w:val="-15"/>
          <w:sz w:val="24"/>
          <w:szCs w:val="24"/>
        </w:rPr>
        <w:t xml:space="preserve"> </w:t>
      </w:r>
      <w:r w:rsidRPr="004B3233">
        <w:rPr>
          <w:sz w:val="24"/>
          <w:szCs w:val="24"/>
        </w:rPr>
        <w:t>оценки,</w:t>
      </w:r>
      <w:r w:rsidRPr="004B3233">
        <w:rPr>
          <w:spacing w:val="-14"/>
          <w:sz w:val="24"/>
          <w:szCs w:val="24"/>
        </w:rPr>
        <w:t xml:space="preserve"> </w:t>
      </w:r>
      <w:r w:rsidRPr="004B3233">
        <w:rPr>
          <w:sz w:val="24"/>
          <w:szCs w:val="24"/>
        </w:rPr>
        <w:t>взаимно</w:t>
      </w:r>
      <w:r w:rsidRPr="004B3233">
        <w:rPr>
          <w:spacing w:val="-8"/>
          <w:sz w:val="24"/>
          <w:szCs w:val="24"/>
        </w:rPr>
        <w:t xml:space="preserve"> </w:t>
      </w:r>
      <w:r w:rsidRPr="004B3233">
        <w:rPr>
          <w:sz w:val="24"/>
          <w:szCs w:val="24"/>
        </w:rPr>
        <w:t>дополняющих</w:t>
      </w:r>
      <w:r w:rsidRPr="004B3233">
        <w:rPr>
          <w:spacing w:val="-13"/>
          <w:sz w:val="24"/>
          <w:szCs w:val="24"/>
        </w:rPr>
        <w:t xml:space="preserve"> </w:t>
      </w:r>
      <w:r w:rsidRPr="004B3233">
        <w:rPr>
          <w:sz w:val="24"/>
          <w:szCs w:val="24"/>
        </w:rPr>
        <w:t>друг</w:t>
      </w:r>
      <w:r w:rsidRPr="004B3233">
        <w:rPr>
          <w:spacing w:val="-58"/>
          <w:sz w:val="24"/>
          <w:szCs w:val="24"/>
        </w:rPr>
        <w:t xml:space="preserve"> </w:t>
      </w:r>
      <w:r w:rsidRPr="004B3233">
        <w:rPr>
          <w:sz w:val="24"/>
          <w:szCs w:val="24"/>
        </w:rPr>
        <w:t xml:space="preserve">друга: стандартизированных устных и письменных работ, проектов, практических (в </w:t>
      </w:r>
      <w:r w:rsidRPr="004B3233">
        <w:rPr>
          <w:sz w:val="24"/>
          <w:szCs w:val="24"/>
        </w:rPr>
        <w:lastRenderedPageBreak/>
        <w:t>том</w:t>
      </w:r>
      <w:r w:rsidRPr="004B3233">
        <w:rPr>
          <w:spacing w:val="1"/>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исследовательских)</w:t>
      </w:r>
      <w:r w:rsidRPr="004B3233">
        <w:rPr>
          <w:spacing w:val="-4"/>
          <w:sz w:val="24"/>
          <w:szCs w:val="24"/>
        </w:rPr>
        <w:t xml:space="preserve"> </w:t>
      </w:r>
      <w:r w:rsidRPr="004B3233">
        <w:rPr>
          <w:sz w:val="24"/>
          <w:szCs w:val="24"/>
        </w:rPr>
        <w:t>и творческих</w:t>
      </w:r>
      <w:r w:rsidRPr="004B3233">
        <w:rPr>
          <w:spacing w:val="2"/>
          <w:sz w:val="24"/>
          <w:szCs w:val="24"/>
        </w:rPr>
        <w:t xml:space="preserve"> </w:t>
      </w:r>
      <w:r w:rsidRPr="004B3233">
        <w:rPr>
          <w:sz w:val="24"/>
          <w:szCs w:val="24"/>
        </w:rPr>
        <w:t>работ;</w:t>
      </w:r>
    </w:p>
    <w:p w14:paraId="4C76EC31"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использования форм работы, обеспечивающих возможность включения младших</w:t>
      </w:r>
      <w:r w:rsidRPr="004B3233">
        <w:rPr>
          <w:spacing w:val="1"/>
          <w:sz w:val="24"/>
          <w:szCs w:val="24"/>
        </w:rPr>
        <w:t xml:space="preserve"> </w:t>
      </w:r>
      <w:r w:rsidRPr="004B3233">
        <w:rPr>
          <w:sz w:val="24"/>
          <w:szCs w:val="24"/>
        </w:rPr>
        <w:t>школьников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самостоятельную</w:t>
      </w:r>
      <w:r w:rsidRPr="004B3233">
        <w:rPr>
          <w:spacing w:val="1"/>
          <w:sz w:val="24"/>
          <w:szCs w:val="24"/>
        </w:rPr>
        <w:t xml:space="preserve"> </w:t>
      </w:r>
      <w:r w:rsidRPr="004B3233">
        <w:rPr>
          <w:sz w:val="24"/>
          <w:szCs w:val="24"/>
        </w:rPr>
        <w:t>оценочную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(самоанализ,</w:t>
      </w:r>
      <w:r w:rsidRPr="004B3233">
        <w:rPr>
          <w:spacing w:val="1"/>
          <w:sz w:val="24"/>
          <w:szCs w:val="24"/>
        </w:rPr>
        <w:t xml:space="preserve"> </w:t>
      </w:r>
      <w:r w:rsidRPr="004B3233">
        <w:rPr>
          <w:sz w:val="24"/>
          <w:szCs w:val="24"/>
        </w:rPr>
        <w:t>самооценка,</w:t>
      </w:r>
      <w:r w:rsidRPr="004B3233">
        <w:rPr>
          <w:spacing w:val="-57"/>
          <w:sz w:val="24"/>
          <w:szCs w:val="24"/>
        </w:rPr>
        <w:t xml:space="preserve"> </w:t>
      </w:r>
      <w:r w:rsidRPr="004B3233">
        <w:rPr>
          <w:sz w:val="24"/>
          <w:szCs w:val="24"/>
        </w:rPr>
        <w:t>взаимооценка);</w:t>
      </w:r>
    </w:p>
    <w:p w14:paraId="095004B9" w14:textId="59CFB844" w:rsidR="00C33450" w:rsidRDefault="00C33450" w:rsidP="00CC1F8A">
      <w:pPr>
        <w:pStyle w:val="a6"/>
        <w:numPr>
          <w:ilvl w:val="0"/>
          <w:numId w:val="11"/>
        </w:numPr>
        <w:tabs>
          <w:tab w:val="left" w:pos="851"/>
          <w:tab w:val="left" w:pos="9072"/>
        </w:tabs>
        <w:spacing w:before="5"/>
        <w:ind w:left="0" w:right="145" w:firstLine="567"/>
        <w:rPr>
          <w:sz w:val="24"/>
          <w:szCs w:val="24"/>
        </w:rPr>
      </w:pPr>
      <w:r w:rsidRPr="004B3233">
        <w:rPr>
          <w:spacing w:val="-1"/>
          <w:sz w:val="24"/>
          <w:szCs w:val="24"/>
        </w:rPr>
        <w:t>использования</w:t>
      </w:r>
      <w:r w:rsidRPr="004B3233">
        <w:rPr>
          <w:spacing w:val="-14"/>
          <w:sz w:val="24"/>
          <w:szCs w:val="24"/>
        </w:rPr>
        <w:t xml:space="preserve"> </w:t>
      </w:r>
      <w:r w:rsidRPr="004B3233">
        <w:rPr>
          <w:sz w:val="24"/>
          <w:szCs w:val="24"/>
        </w:rPr>
        <w:t>мониторинга</w:t>
      </w:r>
      <w:r w:rsidRPr="004B3233">
        <w:rPr>
          <w:spacing w:val="-14"/>
          <w:sz w:val="24"/>
          <w:szCs w:val="24"/>
        </w:rPr>
        <w:t xml:space="preserve"> </w:t>
      </w:r>
      <w:r w:rsidRPr="004B3233">
        <w:rPr>
          <w:sz w:val="24"/>
          <w:szCs w:val="24"/>
        </w:rPr>
        <w:t>динамических</w:t>
      </w:r>
      <w:r w:rsidRPr="004B3233">
        <w:rPr>
          <w:spacing w:val="-13"/>
          <w:sz w:val="24"/>
          <w:szCs w:val="24"/>
        </w:rPr>
        <w:t xml:space="preserve"> </w:t>
      </w:r>
      <w:r w:rsidRPr="004B3233">
        <w:rPr>
          <w:sz w:val="24"/>
          <w:szCs w:val="24"/>
        </w:rPr>
        <w:t>показателей</w:t>
      </w:r>
      <w:r w:rsidRPr="004B3233">
        <w:rPr>
          <w:spacing w:val="-13"/>
          <w:sz w:val="24"/>
          <w:szCs w:val="24"/>
        </w:rPr>
        <w:t xml:space="preserve"> </w:t>
      </w:r>
      <w:r w:rsidRPr="004B3233">
        <w:rPr>
          <w:sz w:val="24"/>
          <w:szCs w:val="24"/>
        </w:rPr>
        <w:t>освоения</w:t>
      </w:r>
      <w:r w:rsidRPr="004B3233">
        <w:rPr>
          <w:spacing w:val="-5"/>
          <w:sz w:val="24"/>
          <w:szCs w:val="24"/>
        </w:rPr>
        <w:t xml:space="preserve"> </w:t>
      </w:r>
      <w:r w:rsidRPr="004B3233">
        <w:rPr>
          <w:sz w:val="24"/>
          <w:szCs w:val="24"/>
        </w:rPr>
        <w:t>умений</w:t>
      </w:r>
      <w:r w:rsidRPr="004B3233">
        <w:rPr>
          <w:spacing w:val="-15"/>
          <w:sz w:val="24"/>
          <w:szCs w:val="24"/>
        </w:rPr>
        <w:t xml:space="preserve"> </w:t>
      </w:r>
      <w:r w:rsidRPr="004B3233">
        <w:rPr>
          <w:sz w:val="24"/>
          <w:szCs w:val="24"/>
        </w:rPr>
        <w:t>и</w:t>
      </w:r>
      <w:r w:rsidRPr="004B3233">
        <w:rPr>
          <w:spacing w:val="-12"/>
          <w:sz w:val="24"/>
          <w:szCs w:val="24"/>
        </w:rPr>
        <w:t xml:space="preserve"> </w:t>
      </w:r>
      <w:r w:rsidRPr="004B3233">
        <w:rPr>
          <w:sz w:val="24"/>
          <w:szCs w:val="24"/>
        </w:rPr>
        <w:t>знаний,</w:t>
      </w:r>
      <w:r w:rsidRPr="004B3233">
        <w:rPr>
          <w:spacing w:val="-58"/>
          <w:sz w:val="24"/>
          <w:szCs w:val="24"/>
        </w:rPr>
        <w:t xml:space="preserve"> </w:t>
      </w:r>
      <w:r w:rsidRPr="004B3233">
        <w:rPr>
          <w:sz w:val="24"/>
          <w:szCs w:val="24"/>
        </w:rPr>
        <w:t>в</w:t>
      </w:r>
      <w:r w:rsidRPr="004B3233">
        <w:rPr>
          <w:spacing w:val="-2"/>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формируемых</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использованием</w:t>
      </w:r>
      <w:r w:rsidRPr="004B3233">
        <w:rPr>
          <w:spacing w:val="-1"/>
          <w:sz w:val="24"/>
          <w:szCs w:val="24"/>
        </w:rPr>
        <w:t xml:space="preserve"> </w:t>
      </w:r>
      <w:r w:rsidRPr="004B3233">
        <w:rPr>
          <w:sz w:val="24"/>
          <w:szCs w:val="24"/>
        </w:rPr>
        <w:t>ИКТ</w:t>
      </w:r>
      <w:r w:rsidRPr="004B3233">
        <w:rPr>
          <w:spacing w:val="2"/>
          <w:sz w:val="24"/>
          <w:szCs w:val="24"/>
        </w:rPr>
        <w:t xml:space="preserve"> </w:t>
      </w:r>
      <w:r w:rsidRPr="004B3233">
        <w:rPr>
          <w:sz w:val="24"/>
          <w:szCs w:val="24"/>
        </w:rPr>
        <w:t>(цифровых) технологий.</w:t>
      </w:r>
    </w:p>
    <w:p w14:paraId="10DCE6E4" w14:textId="77777777" w:rsidR="005401BA" w:rsidRPr="004B3233" w:rsidRDefault="005401BA" w:rsidP="00CC1F8A">
      <w:pPr>
        <w:pStyle w:val="a6"/>
        <w:tabs>
          <w:tab w:val="left" w:pos="851"/>
          <w:tab w:val="left" w:pos="9072"/>
        </w:tabs>
        <w:spacing w:before="5"/>
        <w:ind w:left="0" w:right="145" w:firstLine="567"/>
        <w:rPr>
          <w:sz w:val="24"/>
          <w:szCs w:val="24"/>
        </w:rPr>
      </w:pPr>
    </w:p>
    <w:p w14:paraId="5DD1D66B" w14:textId="5DEFADF8" w:rsidR="00C33450" w:rsidRPr="00794873" w:rsidRDefault="00794873" w:rsidP="00CC1F8A">
      <w:pPr>
        <w:pStyle w:val="20"/>
        <w:tabs>
          <w:tab w:val="left" w:pos="851"/>
          <w:tab w:val="left" w:pos="2808"/>
          <w:tab w:val="left" w:pos="9072"/>
        </w:tabs>
        <w:spacing w:before="5" w:line="240" w:lineRule="auto"/>
        <w:ind w:left="0" w:right="145" w:firstLine="567"/>
        <w:rPr>
          <w:i w:val="0"/>
        </w:rPr>
      </w:pPr>
      <w:r w:rsidRPr="00794873">
        <w:rPr>
          <w:i w:val="0"/>
        </w:rPr>
        <w:t>1.3.2.</w:t>
      </w:r>
      <w:r w:rsidR="00C33450" w:rsidRPr="00794873">
        <w:rPr>
          <w:i w:val="0"/>
        </w:rPr>
        <w:t>Особенности</w:t>
      </w:r>
      <w:r w:rsidR="00C33450" w:rsidRPr="00794873">
        <w:rPr>
          <w:i w:val="0"/>
          <w:spacing w:val="-3"/>
        </w:rPr>
        <w:t xml:space="preserve"> </w:t>
      </w:r>
      <w:r w:rsidR="00C33450" w:rsidRPr="00794873">
        <w:rPr>
          <w:i w:val="0"/>
        </w:rPr>
        <w:t>оценки</w:t>
      </w:r>
      <w:r w:rsidR="00C33450" w:rsidRPr="00794873">
        <w:rPr>
          <w:i w:val="0"/>
          <w:spacing w:val="-5"/>
        </w:rPr>
        <w:t xml:space="preserve"> </w:t>
      </w:r>
      <w:r w:rsidR="00C33450" w:rsidRPr="00794873">
        <w:rPr>
          <w:i w:val="0"/>
        </w:rPr>
        <w:t>метапре</w:t>
      </w:r>
      <w:r w:rsidR="00C33450" w:rsidRPr="00794873">
        <w:rPr>
          <w:b w:val="0"/>
          <w:i w:val="0"/>
        </w:rPr>
        <w:t>д</w:t>
      </w:r>
      <w:r w:rsidR="00C33450" w:rsidRPr="00794873">
        <w:rPr>
          <w:i w:val="0"/>
        </w:rPr>
        <w:t>метных</w:t>
      </w:r>
      <w:r w:rsidR="00C33450" w:rsidRPr="00794873">
        <w:rPr>
          <w:i w:val="0"/>
          <w:spacing w:val="-3"/>
        </w:rPr>
        <w:t xml:space="preserve"> </w:t>
      </w:r>
      <w:r w:rsidR="00C33450" w:rsidRPr="00794873">
        <w:rPr>
          <w:i w:val="0"/>
        </w:rPr>
        <w:t>и</w:t>
      </w:r>
      <w:r w:rsidR="00C33450" w:rsidRPr="00794873">
        <w:rPr>
          <w:i w:val="0"/>
          <w:spacing w:val="-3"/>
        </w:rPr>
        <w:t xml:space="preserve"> </w:t>
      </w:r>
      <w:r w:rsidR="00C33450" w:rsidRPr="00794873">
        <w:rPr>
          <w:i w:val="0"/>
        </w:rPr>
        <w:t>пре</w:t>
      </w:r>
      <w:r w:rsidR="00C33450" w:rsidRPr="00794873">
        <w:rPr>
          <w:b w:val="0"/>
          <w:i w:val="0"/>
        </w:rPr>
        <w:t>д</w:t>
      </w:r>
      <w:r w:rsidR="00C33450" w:rsidRPr="00794873">
        <w:rPr>
          <w:i w:val="0"/>
        </w:rPr>
        <w:t>метных</w:t>
      </w:r>
      <w:r w:rsidR="00C33450" w:rsidRPr="00794873">
        <w:rPr>
          <w:i w:val="0"/>
          <w:spacing w:val="-3"/>
        </w:rPr>
        <w:t xml:space="preserve"> </w:t>
      </w:r>
      <w:r w:rsidR="00C33450" w:rsidRPr="00794873">
        <w:rPr>
          <w:i w:val="0"/>
        </w:rPr>
        <w:t>результатов</w:t>
      </w:r>
    </w:p>
    <w:p w14:paraId="561B9CF6" w14:textId="77777777" w:rsidR="00C33450" w:rsidRPr="004B3233" w:rsidRDefault="00C33450" w:rsidP="00CC1F8A">
      <w:pPr>
        <w:pStyle w:val="a4"/>
        <w:tabs>
          <w:tab w:val="left" w:pos="851"/>
          <w:tab w:val="left" w:pos="9072"/>
        </w:tabs>
        <w:spacing w:before="43"/>
        <w:ind w:left="0" w:right="145" w:firstLine="567"/>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представляет</w:t>
      </w:r>
      <w:r w:rsidRPr="004B3233">
        <w:rPr>
          <w:rFonts w:ascii="Times New Roman" w:hAnsi="Times New Roman"/>
          <w:spacing w:val="1"/>
          <w:sz w:val="24"/>
          <w:szCs w:val="24"/>
        </w:rPr>
        <w:t xml:space="preserve"> </w:t>
      </w:r>
      <w:r w:rsidRPr="004B3233">
        <w:rPr>
          <w:rFonts w:ascii="Times New Roman" w:hAnsi="Times New Roman"/>
          <w:sz w:val="24"/>
          <w:szCs w:val="24"/>
        </w:rPr>
        <w:t>собой</w:t>
      </w:r>
      <w:r w:rsidRPr="004B3233">
        <w:rPr>
          <w:rFonts w:ascii="Times New Roman" w:hAnsi="Times New Roman"/>
          <w:spacing w:val="1"/>
          <w:sz w:val="24"/>
          <w:szCs w:val="24"/>
        </w:rPr>
        <w:t xml:space="preserve"> </w:t>
      </w:r>
      <w:r w:rsidRPr="004B3233">
        <w:rPr>
          <w:rFonts w:ascii="Times New Roman" w:hAnsi="Times New Roman"/>
          <w:sz w:val="24"/>
          <w:szCs w:val="24"/>
        </w:rPr>
        <w:t>оценку</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которые</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представлены</w:t>
      </w:r>
      <w:r w:rsidRPr="004B3233">
        <w:rPr>
          <w:rFonts w:ascii="Times New Roman" w:hAnsi="Times New Roman"/>
          <w:spacing w:val="-7"/>
          <w:sz w:val="24"/>
          <w:szCs w:val="24"/>
        </w:rPr>
        <w:t xml:space="preserve"> </w:t>
      </w:r>
      <w:r w:rsidRPr="004B3233">
        <w:rPr>
          <w:rFonts w:ascii="Times New Roman" w:hAnsi="Times New Roman"/>
          <w:sz w:val="24"/>
          <w:szCs w:val="24"/>
        </w:rPr>
        <w:t>в</w:t>
      </w:r>
      <w:r w:rsidRPr="004B3233">
        <w:rPr>
          <w:rFonts w:ascii="Times New Roman" w:hAnsi="Times New Roman"/>
          <w:spacing w:val="-7"/>
          <w:sz w:val="24"/>
          <w:szCs w:val="24"/>
        </w:rPr>
        <w:t xml:space="preserve"> </w:t>
      </w:r>
      <w:r w:rsidRPr="004B3233">
        <w:rPr>
          <w:rFonts w:ascii="Times New Roman" w:hAnsi="Times New Roman"/>
          <w:sz w:val="24"/>
          <w:szCs w:val="24"/>
        </w:rPr>
        <w:t>программе</w:t>
      </w:r>
      <w:r w:rsidRPr="004B3233">
        <w:rPr>
          <w:rFonts w:ascii="Times New Roman" w:hAnsi="Times New Roman"/>
          <w:spacing w:val="-8"/>
          <w:sz w:val="24"/>
          <w:szCs w:val="24"/>
        </w:rPr>
        <w:t xml:space="preserve"> </w:t>
      </w:r>
      <w:r w:rsidRPr="004B3233">
        <w:rPr>
          <w:rFonts w:ascii="Times New Roman" w:hAnsi="Times New Roman"/>
          <w:sz w:val="24"/>
          <w:szCs w:val="24"/>
        </w:rPr>
        <w:t>формирования универсальных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5"/>
          <w:sz w:val="24"/>
          <w:szCs w:val="24"/>
        </w:rPr>
        <w:t xml:space="preserve"> </w:t>
      </w:r>
      <w:r w:rsidRPr="004B3233">
        <w:rPr>
          <w:rFonts w:ascii="Times New Roman" w:hAnsi="Times New Roman"/>
          <w:sz w:val="24"/>
          <w:szCs w:val="24"/>
        </w:rPr>
        <w:t>действий</w:t>
      </w:r>
      <w:r w:rsidRPr="004B3233">
        <w:rPr>
          <w:rFonts w:ascii="Times New Roman" w:hAnsi="Times New Roman"/>
          <w:spacing w:val="-6"/>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отражают</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совокупность</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2"/>
          <w:sz w:val="24"/>
          <w:szCs w:val="24"/>
        </w:rPr>
        <w:t xml:space="preserve"> </w:t>
      </w:r>
      <w:r w:rsidRPr="004B3233">
        <w:rPr>
          <w:rFonts w:ascii="Times New Roman" w:hAnsi="Times New Roman"/>
          <w:sz w:val="24"/>
          <w:szCs w:val="24"/>
        </w:rPr>
        <w:t>учебных</w:t>
      </w:r>
      <w:r w:rsidRPr="004B3233">
        <w:rPr>
          <w:rFonts w:ascii="Times New Roman" w:hAnsi="Times New Roman"/>
          <w:spacing w:val="5"/>
          <w:sz w:val="24"/>
          <w:szCs w:val="24"/>
        </w:rPr>
        <w:t xml:space="preserve"> </w:t>
      </w:r>
      <w:r w:rsidRPr="004B3233">
        <w:rPr>
          <w:rFonts w:ascii="Times New Roman" w:hAnsi="Times New Roman"/>
          <w:sz w:val="24"/>
          <w:szCs w:val="24"/>
        </w:rPr>
        <w:t>действий.</w:t>
      </w:r>
    </w:p>
    <w:p w14:paraId="7C617E41" w14:textId="77777777" w:rsidR="00C33450" w:rsidRPr="004B3233" w:rsidRDefault="00C33450" w:rsidP="00CC1F8A">
      <w:pPr>
        <w:pStyle w:val="a4"/>
        <w:tabs>
          <w:tab w:val="left" w:pos="851"/>
          <w:tab w:val="left" w:pos="9072"/>
        </w:tabs>
        <w:ind w:left="0" w:right="145" w:firstLine="567"/>
        <w:rPr>
          <w:rFonts w:ascii="Times New Roman" w:hAnsi="Times New Roman"/>
          <w:sz w:val="24"/>
          <w:szCs w:val="24"/>
        </w:rPr>
      </w:pPr>
      <w:r w:rsidRPr="004B3233">
        <w:rPr>
          <w:rFonts w:ascii="Times New Roman" w:hAnsi="Times New Roman"/>
          <w:sz w:val="24"/>
          <w:szCs w:val="24"/>
        </w:rPr>
        <w:t>Формирование метапредметных результатов обеспечивается за счёт всех учебных</w:t>
      </w:r>
      <w:r w:rsidRPr="004B3233">
        <w:rPr>
          <w:rFonts w:ascii="Times New Roman" w:hAnsi="Times New Roman"/>
          <w:spacing w:val="1"/>
          <w:sz w:val="24"/>
          <w:szCs w:val="24"/>
        </w:rPr>
        <w:t xml:space="preserve"> </w:t>
      </w:r>
      <w:r w:rsidRPr="004B3233">
        <w:rPr>
          <w:rFonts w:ascii="Times New Roman" w:hAnsi="Times New Roman"/>
          <w:sz w:val="24"/>
          <w:szCs w:val="24"/>
        </w:rPr>
        <w:t>предметов и внеурочной деятельности. Оценка метапредметных результатов проводится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
          <w:sz w:val="24"/>
          <w:szCs w:val="24"/>
        </w:rPr>
        <w:t xml:space="preserve"> </w:t>
      </w:r>
      <w:r w:rsidRPr="004B3233">
        <w:rPr>
          <w:rFonts w:ascii="Times New Roman" w:hAnsi="Times New Roman"/>
          <w:sz w:val="24"/>
          <w:szCs w:val="24"/>
        </w:rPr>
        <w:t>определения</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p>
    <w:p w14:paraId="43356B3D" w14:textId="77777777" w:rsidR="00C33450" w:rsidRPr="004B3233" w:rsidRDefault="00C33450" w:rsidP="00CC1F8A">
      <w:pPr>
        <w:pStyle w:val="a6"/>
        <w:numPr>
          <w:ilvl w:val="0"/>
          <w:numId w:val="11"/>
        </w:numPr>
        <w:tabs>
          <w:tab w:val="left" w:pos="851"/>
          <w:tab w:val="left" w:pos="9072"/>
        </w:tabs>
        <w:ind w:left="0" w:right="145" w:firstLine="567"/>
        <w:rPr>
          <w:sz w:val="24"/>
          <w:szCs w:val="24"/>
        </w:rPr>
      </w:pPr>
      <w:r w:rsidRPr="004B3233">
        <w:rPr>
          <w:sz w:val="24"/>
          <w:szCs w:val="24"/>
        </w:rPr>
        <w:t>универсальных</w:t>
      </w:r>
      <w:r w:rsidRPr="004B3233">
        <w:rPr>
          <w:spacing w:val="-4"/>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познавательных</w:t>
      </w:r>
      <w:r w:rsidRPr="004B3233">
        <w:rPr>
          <w:spacing w:val="-4"/>
          <w:sz w:val="24"/>
          <w:szCs w:val="24"/>
        </w:rPr>
        <w:t xml:space="preserve"> </w:t>
      </w:r>
      <w:r w:rsidRPr="004B3233">
        <w:rPr>
          <w:sz w:val="24"/>
          <w:szCs w:val="24"/>
        </w:rPr>
        <w:t>действий;</w:t>
      </w:r>
    </w:p>
    <w:p w14:paraId="735FE517"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универсальных</w:t>
      </w:r>
      <w:r w:rsidRPr="004B3233">
        <w:rPr>
          <w:spacing w:val="-3"/>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коммуникативных</w:t>
      </w:r>
      <w:r w:rsidRPr="004B3233">
        <w:rPr>
          <w:spacing w:val="-4"/>
          <w:sz w:val="24"/>
          <w:szCs w:val="24"/>
        </w:rPr>
        <w:t xml:space="preserve"> </w:t>
      </w:r>
      <w:r w:rsidRPr="004B3233">
        <w:rPr>
          <w:sz w:val="24"/>
          <w:szCs w:val="24"/>
        </w:rPr>
        <w:t>действий;</w:t>
      </w:r>
    </w:p>
    <w:p w14:paraId="40E48CB4"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универсальных</w:t>
      </w:r>
      <w:r w:rsidRPr="004B3233">
        <w:rPr>
          <w:spacing w:val="-2"/>
          <w:sz w:val="24"/>
          <w:szCs w:val="24"/>
        </w:rPr>
        <w:t xml:space="preserve"> </w:t>
      </w:r>
      <w:r w:rsidRPr="004B3233">
        <w:rPr>
          <w:sz w:val="24"/>
          <w:szCs w:val="24"/>
        </w:rPr>
        <w:t>учебных</w:t>
      </w:r>
      <w:r w:rsidRPr="004B3233">
        <w:rPr>
          <w:spacing w:val="-3"/>
          <w:sz w:val="24"/>
          <w:szCs w:val="24"/>
        </w:rPr>
        <w:t xml:space="preserve"> </w:t>
      </w:r>
      <w:r w:rsidRPr="004B3233">
        <w:rPr>
          <w:sz w:val="24"/>
          <w:szCs w:val="24"/>
        </w:rPr>
        <w:t>регулятивных</w:t>
      </w:r>
      <w:r w:rsidRPr="004B3233">
        <w:rPr>
          <w:spacing w:val="-3"/>
          <w:sz w:val="24"/>
          <w:szCs w:val="24"/>
        </w:rPr>
        <w:t xml:space="preserve"> </w:t>
      </w:r>
      <w:r w:rsidRPr="004B3233">
        <w:rPr>
          <w:sz w:val="24"/>
          <w:szCs w:val="24"/>
        </w:rPr>
        <w:t>действий.</w:t>
      </w:r>
    </w:p>
    <w:p w14:paraId="06EC223E" w14:textId="77777777" w:rsidR="00C33450" w:rsidRPr="004B3233" w:rsidRDefault="00C33450" w:rsidP="00CC1F8A">
      <w:pPr>
        <w:pStyle w:val="a4"/>
        <w:tabs>
          <w:tab w:val="left" w:pos="851"/>
          <w:tab w:val="left" w:pos="9072"/>
        </w:tabs>
        <w:spacing w:before="71"/>
        <w:ind w:left="0" w:right="145" w:firstLine="567"/>
        <w:rPr>
          <w:rFonts w:ascii="Times New Roman" w:hAnsi="Times New Roman"/>
          <w:sz w:val="24"/>
          <w:szCs w:val="24"/>
        </w:rPr>
      </w:pP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7"/>
          <w:sz w:val="24"/>
          <w:szCs w:val="24"/>
        </w:rPr>
        <w:t xml:space="preserve"> </w:t>
      </w:r>
      <w:r w:rsidRPr="004B3233">
        <w:rPr>
          <w:rFonts w:ascii="Times New Roman" w:hAnsi="Times New Roman"/>
          <w:sz w:val="24"/>
          <w:szCs w:val="24"/>
        </w:rPr>
        <w:t>учебными</w:t>
      </w:r>
      <w:r w:rsidRPr="004B3233">
        <w:rPr>
          <w:rFonts w:ascii="Times New Roman" w:hAnsi="Times New Roman"/>
          <w:spacing w:val="-9"/>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10"/>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3"/>
          <w:sz w:val="24"/>
          <w:szCs w:val="24"/>
        </w:rPr>
        <w:t xml:space="preserve"> </w:t>
      </w:r>
      <w:r w:rsidRPr="004B3233">
        <w:rPr>
          <w:rFonts w:ascii="Times New Roman" w:hAnsi="Times New Roman"/>
          <w:sz w:val="24"/>
          <w:szCs w:val="24"/>
        </w:rPr>
        <w:t>согласно</w:t>
      </w:r>
      <w:r w:rsidRPr="004B3233">
        <w:rPr>
          <w:rFonts w:ascii="Times New Roman" w:hAnsi="Times New Roman"/>
          <w:spacing w:val="-10"/>
          <w:sz w:val="24"/>
          <w:szCs w:val="24"/>
        </w:rPr>
        <w:t xml:space="preserve"> </w:t>
      </w:r>
      <w:r w:rsidRPr="004B3233">
        <w:rPr>
          <w:rFonts w:ascii="Times New Roman" w:hAnsi="Times New Roman"/>
          <w:sz w:val="24"/>
          <w:szCs w:val="24"/>
        </w:rPr>
        <w:t>ФГОС</w:t>
      </w:r>
      <w:r w:rsidRPr="004B3233">
        <w:rPr>
          <w:rFonts w:ascii="Times New Roman" w:hAnsi="Times New Roman"/>
          <w:spacing w:val="-57"/>
          <w:sz w:val="24"/>
          <w:szCs w:val="24"/>
        </w:rPr>
        <w:t xml:space="preserve"> </w:t>
      </w: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оценку</w:t>
      </w:r>
      <w:r w:rsidRPr="004B3233">
        <w:rPr>
          <w:rFonts w:ascii="Times New Roman" w:hAnsi="Times New Roman"/>
          <w:spacing w:val="-5"/>
          <w:sz w:val="24"/>
          <w:szCs w:val="24"/>
        </w:rPr>
        <w:t xml:space="preserve"> </w:t>
      </w:r>
      <w:r w:rsidRPr="004B3233">
        <w:rPr>
          <w:rFonts w:ascii="Times New Roman" w:hAnsi="Times New Roman"/>
          <w:sz w:val="24"/>
          <w:szCs w:val="24"/>
        </w:rPr>
        <w:t>у</w:t>
      </w:r>
      <w:r w:rsidRPr="004B3233">
        <w:rPr>
          <w:rFonts w:ascii="Times New Roman" w:hAnsi="Times New Roman"/>
          <w:spacing w:val="-6"/>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следующих групп</w:t>
      </w:r>
      <w:r w:rsidRPr="004B3233">
        <w:rPr>
          <w:rFonts w:ascii="Times New Roman" w:hAnsi="Times New Roman"/>
          <w:spacing w:val="2"/>
          <w:sz w:val="24"/>
          <w:szCs w:val="24"/>
        </w:rPr>
        <w:t xml:space="preserve"> </w:t>
      </w:r>
      <w:r w:rsidRPr="004B3233">
        <w:rPr>
          <w:rFonts w:ascii="Times New Roman" w:hAnsi="Times New Roman"/>
          <w:sz w:val="24"/>
          <w:szCs w:val="24"/>
        </w:rPr>
        <w:t>умений:</w:t>
      </w:r>
    </w:p>
    <w:p w14:paraId="2BEA6B55" w14:textId="77777777" w:rsidR="00C33450" w:rsidRPr="004B3233" w:rsidRDefault="00C33450" w:rsidP="00CC1F8A">
      <w:pPr>
        <w:pStyle w:val="a6"/>
        <w:numPr>
          <w:ilvl w:val="0"/>
          <w:numId w:val="10"/>
        </w:numPr>
        <w:tabs>
          <w:tab w:val="left" w:pos="851"/>
          <w:tab w:val="left" w:pos="2088"/>
          <w:tab w:val="left" w:pos="9072"/>
        </w:tabs>
        <w:ind w:left="0" w:right="145" w:firstLine="567"/>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5B24684E"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сравнивать</w:t>
      </w:r>
      <w:r w:rsidRPr="004B3233">
        <w:rPr>
          <w:spacing w:val="42"/>
          <w:sz w:val="24"/>
          <w:szCs w:val="24"/>
        </w:rPr>
        <w:t xml:space="preserve"> </w:t>
      </w:r>
      <w:r w:rsidRPr="004B3233">
        <w:rPr>
          <w:sz w:val="24"/>
          <w:szCs w:val="24"/>
        </w:rPr>
        <w:t>объекты,</w:t>
      </w:r>
      <w:r w:rsidRPr="004B3233">
        <w:rPr>
          <w:spacing w:val="39"/>
          <w:sz w:val="24"/>
          <w:szCs w:val="24"/>
        </w:rPr>
        <w:t xml:space="preserve"> </w:t>
      </w:r>
      <w:r w:rsidRPr="004B3233">
        <w:rPr>
          <w:sz w:val="24"/>
          <w:szCs w:val="24"/>
        </w:rPr>
        <w:t>устанавливать</w:t>
      </w:r>
      <w:r w:rsidRPr="004B3233">
        <w:rPr>
          <w:spacing w:val="42"/>
          <w:sz w:val="24"/>
          <w:szCs w:val="24"/>
        </w:rPr>
        <w:t xml:space="preserve"> </w:t>
      </w:r>
      <w:r w:rsidRPr="004B3233">
        <w:rPr>
          <w:sz w:val="24"/>
          <w:szCs w:val="24"/>
        </w:rPr>
        <w:t>основания</w:t>
      </w:r>
      <w:r w:rsidRPr="004B3233">
        <w:rPr>
          <w:spacing w:val="41"/>
          <w:sz w:val="24"/>
          <w:szCs w:val="24"/>
        </w:rPr>
        <w:t xml:space="preserve"> </w:t>
      </w:r>
      <w:r w:rsidRPr="004B3233">
        <w:rPr>
          <w:sz w:val="24"/>
          <w:szCs w:val="24"/>
        </w:rPr>
        <w:t>для</w:t>
      </w:r>
      <w:r w:rsidRPr="004B3233">
        <w:rPr>
          <w:spacing w:val="41"/>
          <w:sz w:val="24"/>
          <w:szCs w:val="24"/>
        </w:rPr>
        <w:t xml:space="preserve"> </w:t>
      </w:r>
      <w:r w:rsidRPr="004B3233">
        <w:rPr>
          <w:sz w:val="24"/>
          <w:szCs w:val="24"/>
        </w:rPr>
        <w:t>сравнения,</w:t>
      </w:r>
      <w:r w:rsidRPr="004B3233">
        <w:rPr>
          <w:spacing w:val="44"/>
          <w:sz w:val="24"/>
          <w:szCs w:val="24"/>
        </w:rPr>
        <w:t xml:space="preserve"> </w:t>
      </w:r>
      <w:r w:rsidRPr="004B3233">
        <w:rPr>
          <w:sz w:val="24"/>
          <w:szCs w:val="24"/>
        </w:rPr>
        <w:t>устанавливать</w:t>
      </w:r>
      <w:r w:rsidRPr="004B3233">
        <w:rPr>
          <w:spacing w:val="-57"/>
          <w:sz w:val="24"/>
          <w:szCs w:val="24"/>
        </w:rPr>
        <w:t xml:space="preserve"> </w:t>
      </w:r>
      <w:r w:rsidRPr="004B3233">
        <w:rPr>
          <w:sz w:val="24"/>
          <w:szCs w:val="24"/>
        </w:rPr>
        <w:t>аналогии;</w:t>
      </w:r>
    </w:p>
    <w:p w14:paraId="1EC25CAB"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объединять</w:t>
      </w:r>
      <w:r w:rsidRPr="004B3233">
        <w:rPr>
          <w:spacing w:val="-3"/>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3"/>
          <w:sz w:val="24"/>
          <w:szCs w:val="24"/>
        </w:rPr>
        <w:t xml:space="preserve"> </w:t>
      </w:r>
      <w:r w:rsidRPr="004B3233">
        <w:rPr>
          <w:sz w:val="24"/>
          <w:szCs w:val="24"/>
        </w:rPr>
        <w:t>(объекты)</w:t>
      </w:r>
      <w:r w:rsidRPr="004B3233">
        <w:rPr>
          <w:spacing w:val="-2"/>
          <w:sz w:val="24"/>
          <w:szCs w:val="24"/>
        </w:rPr>
        <w:t xml:space="preserve"> </w:t>
      </w:r>
      <w:r w:rsidRPr="004B3233">
        <w:rPr>
          <w:sz w:val="24"/>
          <w:szCs w:val="24"/>
        </w:rPr>
        <w:t>по</w:t>
      </w:r>
      <w:r w:rsidRPr="004B3233">
        <w:rPr>
          <w:spacing w:val="-3"/>
          <w:sz w:val="24"/>
          <w:szCs w:val="24"/>
        </w:rPr>
        <w:t xml:space="preserve"> </w:t>
      </w:r>
      <w:r w:rsidRPr="004B3233">
        <w:rPr>
          <w:sz w:val="24"/>
          <w:szCs w:val="24"/>
        </w:rPr>
        <w:t>определённому</w:t>
      </w:r>
      <w:r w:rsidRPr="004B3233">
        <w:rPr>
          <w:spacing w:val="-7"/>
          <w:sz w:val="24"/>
          <w:szCs w:val="24"/>
        </w:rPr>
        <w:t xml:space="preserve"> </w:t>
      </w:r>
      <w:r w:rsidRPr="004B3233">
        <w:rPr>
          <w:sz w:val="24"/>
          <w:szCs w:val="24"/>
        </w:rPr>
        <w:t>признаку;</w:t>
      </w:r>
    </w:p>
    <w:p w14:paraId="2169C7EB" w14:textId="77777777" w:rsidR="00C33450" w:rsidRPr="004B3233" w:rsidRDefault="00C33450" w:rsidP="00CC1F8A">
      <w:pPr>
        <w:pStyle w:val="a6"/>
        <w:numPr>
          <w:ilvl w:val="0"/>
          <w:numId w:val="11"/>
        </w:numPr>
        <w:tabs>
          <w:tab w:val="left" w:pos="851"/>
          <w:tab w:val="left" w:pos="3492"/>
          <w:tab w:val="left" w:pos="5217"/>
          <w:tab w:val="left" w:pos="6269"/>
          <w:tab w:val="left" w:pos="6850"/>
          <w:tab w:val="left" w:pos="8722"/>
          <w:tab w:val="left" w:pos="9072"/>
        </w:tabs>
        <w:spacing w:before="39"/>
        <w:ind w:left="0" w:right="145" w:firstLine="567"/>
        <w:rPr>
          <w:sz w:val="24"/>
          <w:szCs w:val="24"/>
        </w:rPr>
      </w:pPr>
      <w:r w:rsidRPr="004B3233">
        <w:rPr>
          <w:sz w:val="24"/>
          <w:szCs w:val="24"/>
        </w:rPr>
        <w:t>определять</w:t>
      </w:r>
      <w:r w:rsidRPr="004B3233">
        <w:rPr>
          <w:sz w:val="24"/>
          <w:szCs w:val="24"/>
        </w:rPr>
        <w:tab/>
        <w:t>существенный</w:t>
      </w:r>
      <w:r w:rsidRPr="004B3233">
        <w:rPr>
          <w:sz w:val="24"/>
          <w:szCs w:val="24"/>
        </w:rPr>
        <w:tab/>
        <w:t>признак</w:t>
      </w:r>
      <w:r w:rsidRPr="004B3233">
        <w:rPr>
          <w:sz w:val="24"/>
          <w:szCs w:val="24"/>
        </w:rPr>
        <w:tab/>
        <w:t>для</w:t>
      </w:r>
      <w:r w:rsidRPr="004B3233">
        <w:rPr>
          <w:sz w:val="24"/>
          <w:szCs w:val="24"/>
        </w:rPr>
        <w:tab/>
        <w:t>классификации,</w:t>
      </w:r>
      <w:r w:rsidRPr="004B3233">
        <w:rPr>
          <w:sz w:val="24"/>
          <w:szCs w:val="24"/>
        </w:rPr>
        <w:tab/>
      </w:r>
      <w:r w:rsidRPr="004B3233">
        <w:rPr>
          <w:spacing w:val="-1"/>
          <w:sz w:val="24"/>
          <w:szCs w:val="24"/>
        </w:rPr>
        <w:t>классифицировать</w:t>
      </w:r>
      <w:r w:rsidRPr="004B3233">
        <w:rPr>
          <w:spacing w:val="-57"/>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объекты;</w:t>
      </w:r>
    </w:p>
    <w:p w14:paraId="722733E5"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находить</w:t>
      </w:r>
      <w:r w:rsidRPr="004B3233">
        <w:rPr>
          <w:spacing w:val="30"/>
          <w:sz w:val="24"/>
          <w:szCs w:val="24"/>
        </w:rPr>
        <w:t xml:space="preserve"> </w:t>
      </w:r>
      <w:r w:rsidRPr="004B3233">
        <w:rPr>
          <w:sz w:val="24"/>
          <w:szCs w:val="24"/>
        </w:rPr>
        <w:t>закономерности</w:t>
      </w:r>
      <w:r w:rsidRPr="004B3233">
        <w:rPr>
          <w:spacing w:val="34"/>
          <w:sz w:val="24"/>
          <w:szCs w:val="24"/>
        </w:rPr>
        <w:t xml:space="preserve"> </w:t>
      </w:r>
      <w:r w:rsidRPr="004B3233">
        <w:rPr>
          <w:sz w:val="24"/>
          <w:szCs w:val="24"/>
        </w:rPr>
        <w:t>и</w:t>
      </w:r>
      <w:r w:rsidRPr="004B3233">
        <w:rPr>
          <w:spacing w:val="33"/>
          <w:sz w:val="24"/>
          <w:szCs w:val="24"/>
        </w:rPr>
        <w:t xml:space="preserve"> </w:t>
      </w:r>
      <w:r w:rsidRPr="004B3233">
        <w:rPr>
          <w:sz w:val="24"/>
          <w:szCs w:val="24"/>
        </w:rPr>
        <w:t>противоречия</w:t>
      </w:r>
      <w:r w:rsidRPr="004B3233">
        <w:rPr>
          <w:spacing w:val="32"/>
          <w:sz w:val="24"/>
          <w:szCs w:val="24"/>
        </w:rPr>
        <w:t xml:space="preserve"> </w:t>
      </w:r>
      <w:r w:rsidRPr="004B3233">
        <w:rPr>
          <w:sz w:val="24"/>
          <w:szCs w:val="24"/>
        </w:rPr>
        <w:t>в</w:t>
      </w:r>
      <w:r w:rsidRPr="004B3233">
        <w:rPr>
          <w:spacing w:val="39"/>
          <w:sz w:val="24"/>
          <w:szCs w:val="24"/>
        </w:rPr>
        <w:t xml:space="preserve"> </w:t>
      </w:r>
      <w:r w:rsidRPr="004B3233">
        <w:rPr>
          <w:sz w:val="24"/>
          <w:szCs w:val="24"/>
        </w:rPr>
        <w:t>рассматриваемых</w:t>
      </w:r>
      <w:r w:rsidRPr="004B3233">
        <w:rPr>
          <w:spacing w:val="36"/>
          <w:sz w:val="24"/>
          <w:szCs w:val="24"/>
        </w:rPr>
        <w:t xml:space="preserve"> </w:t>
      </w:r>
      <w:r w:rsidRPr="004B3233">
        <w:rPr>
          <w:sz w:val="24"/>
          <w:szCs w:val="24"/>
        </w:rPr>
        <w:t>фактах,</w:t>
      </w:r>
      <w:r w:rsidRPr="004B3233">
        <w:rPr>
          <w:spacing w:val="32"/>
          <w:sz w:val="24"/>
          <w:szCs w:val="24"/>
        </w:rPr>
        <w:t xml:space="preserve"> </w:t>
      </w:r>
      <w:r w:rsidRPr="004B3233">
        <w:rPr>
          <w:sz w:val="24"/>
          <w:szCs w:val="24"/>
        </w:rPr>
        <w:t>данных</w:t>
      </w:r>
      <w:r w:rsidRPr="004B3233">
        <w:rPr>
          <w:spacing w:val="32"/>
          <w:sz w:val="24"/>
          <w:szCs w:val="24"/>
        </w:rPr>
        <w:t xml:space="preserve"> </w:t>
      </w:r>
      <w:r w:rsidRPr="004B3233">
        <w:rPr>
          <w:sz w:val="24"/>
          <w:szCs w:val="24"/>
        </w:rPr>
        <w:t>и</w:t>
      </w:r>
      <w:r w:rsidRPr="004B3233">
        <w:rPr>
          <w:spacing w:val="-57"/>
          <w:sz w:val="24"/>
          <w:szCs w:val="24"/>
        </w:rPr>
        <w:t xml:space="preserve"> </w:t>
      </w:r>
      <w:r w:rsidRPr="004B3233">
        <w:rPr>
          <w:sz w:val="24"/>
          <w:szCs w:val="24"/>
        </w:rPr>
        <w:t>наблюдениях</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алгоритма;</w:t>
      </w:r>
    </w:p>
    <w:p w14:paraId="64FEDADD" w14:textId="77777777" w:rsidR="00C33450" w:rsidRPr="004B3233" w:rsidRDefault="00C33450" w:rsidP="00CC1F8A">
      <w:pPr>
        <w:pStyle w:val="a6"/>
        <w:numPr>
          <w:ilvl w:val="0"/>
          <w:numId w:val="11"/>
        </w:numPr>
        <w:tabs>
          <w:tab w:val="left" w:pos="851"/>
          <w:tab w:val="left" w:pos="9072"/>
        </w:tabs>
        <w:spacing w:before="10"/>
        <w:ind w:left="0" w:right="145" w:firstLine="567"/>
        <w:rPr>
          <w:sz w:val="24"/>
          <w:szCs w:val="24"/>
        </w:rPr>
      </w:pPr>
      <w:r w:rsidRPr="004B3233">
        <w:rPr>
          <w:sz w:val="24"/>
          <w:szCs w:val="24"/>
        </w:rPr>
        <w:t>выявлять</w:t>
      </w:r>
      <w:r w:rsidRPr="004B3233">
        <w:rPr>
          <w:spacing w:val="8"/>
          <w:sz w:val="24"/>
          <w:szCs w:val="24"/>
        </w:rPr>
        <w:t xml:space="preserve"> </w:t>
      </w:r>
      <w:r w:rsidRPr="004B3233">
        <w:rPr>
          <w:sz w:val="24"/>
          <w:szCs w:val="24"/>
        </w:rPr>
        <w:t>недостаток</w:t>
      </w:r>
      <w:r w:rsidRPr="004B3233">
        <w:rPr>
          <w:spacing w:val="7"/>
          <w:sz w:val="24"/>
          <w:szCs w:val="24"/>
        </w:rPr>
        <w:t xml:space="preserve"> </w:t>
      </w:r>
      <w:r w:rsidRPr="004B3233">
        <w:rPr>
          <w:sz w:val="24"/>
          <w:szCs w:val="24"/>
        </w:rPr>
        <w:t>информации</w:t>
      </w:r>
      <w:r w:rsidRPr="004B3233">
        <w:rPr>
          <w:spacing w:val="7"/>
          <w:sz w:val="24"/>
          <w:szCs w:val="24"/>
        </w:rPr>
        <w:t xml:space="preserve"> </w:t>
      </w:r>
      <w:r w:rsidRPr="004B3233">
        <w:rPr>
          <w:sz w:val="24"/>
          <w:szCs w:val="24"/>
        </w:rPr>
        <w:t>для</w:t>
      </w:r>
      <w:r w:rsidRPr="004B3233">
        <w:rPr>
          <w:spacing w:val="8"/>
          <w:sz w:val="24"/>
          <w:szCs w:val="24"/>
        </w:rPr>
        <w:t xml:space="preserve"> </w:t>
      </w:r>
      <w:r w:rsidRPr="004B3233">
        <w:rPr>
          <w:sz w:val="24"/>
          <w:szCs w:val="24"/>
        </w:rPr>
        <w:t>решения</w:t>
      </w:r>
      <w:r w:rsidRPr="004B3233">
        <w:rPr>
          <w:spacing w:val="11"/>
          <w:sz w:val="24"/>
          <w:szCs w:val="24"/>
        </w:rPr>
        <w:t xml:space="preserve"> </w:t>
      </w:r>
      <w:r w:rsidRPr="004B3233">
        <w:rPr>
          <w:sz w:val="24"/>
          <w:szCs w:val="24"/>
        </w:rPr>
        <w:t>учебной</w:t>
      </w:r>
      <w:r w:rsidRPr="004B3233">
        <w:rPr>
          <w:spacing w:val="12"/>
          <w:sz w:val="24"/>
          <w:szCs w:val="24"/>
        </w:rPr>
        <w:t xml:space="preserve"> </w:t>
      </w:r>
      <w:r w:rsidRPr="004B3233">
        <w:rPr>
          <w:sz w:val="24"/>
          <w:szCs w:val="24"/>
        </w:rPr>
        <w:t>(практической)</w:t>
      </w:r>
      <w:r w:rsidRPr="004B3233">
        <w:rPr>
          <w:spacing w:val="8"/>
          <w:sz w:val="24"/>
          <w:szCs w:val="24"/>
        </w:rPr>
        <w:t xml:space="preserve"> </w:t>
      </w:r>
      <w:r w:rsidRPr="004B3233">
        <w:rPr>
          <w:sz w:val="24"/>
          <w:szCs w:val="24"/>
        </w:rPr>
        <w:t>задачи</w:t>
      </w:r>
      <w:r w:rsidRPr="004B3233">
        <w:rPr>
          <w:spacing w:val="9"/>
          <w:sz w:val="24"/>
          <w:szCs w:val="24"/>
        </w:rPr>
        <w:t xml:space="preserve"> </w:t>
      </w:r>
      <w:r w:rsidRPr="004B3233">
        <w:rPr>
          <w:sz w:val="24"/>
          <w:szCs w:val="24"/>
        </w:rPr>
        <w:t>на</w:t>
      </w:r>
      <w:r w:rsidRPr="004B3233">
        <w:rPr>
          <w:spacing w:val="-57"/>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 алгоритма;</w:t>
      </w:r>
    </w:p>
    <w:p w14:paraId="201F4819" w14:textId="77777777" w:rsidR="00C33450" w:rsidRPr="004B3233" w:rsidRDefault="00C33450" w:rsidP="00CC1F8A">
      <w:pPr>
        <w:pStyle w:val="a6"/>
        <w:numPr>
          <w:ilvl w:val="0"/>
          <w:numId w:val="11"/>
        </w:numPr>
        <w:tabs>
          <w:tab w:val="left" w:pos="851"/>
          <w:tab w:val="left" w:pos="3847"/>
          <w:tab w:val="left" w:pos="6608"/>
          <w:tab w:val="left" w:pos="7433"/>
          <w:tab w:val="left" w:pos="7812"/>
          <w:tab w:val="left" w:pos="9072"/>
          <w:tab w:val="left" w:pos="9193"/>
        </w:tabs>
        <w:spacing w:before="6"/>
        <w:ind w:left="0" w:right="145" w:firstLine="567"/>
        <w:rPr>
          <w:sz w:val="24"/>
          <w:szCs w:val="24"/>
        </w:rPr>
      </w:pPr>
      <w:r w:rsidRPr="004B3233">
        <w:rPr>
          <w:sz w:val="24"/>
          <w:szCs w:val="24"/>
        </w:rPr>
        <w:t>устанавливать</w:t>
      </w:r>
      <w:r w:rsidRPr="004B3233">
        <w:rPr>
          <w:sz w:val="24"/>
          <w:szCs w:val="24"/>
        </w:rPr>
        <w:tab/>
        <w:t>причинно-следственные</w:t>
      </w:r>
      <w:r w:rsidRPr="004B3233">
        <w:rPr>
          <w:sz w:val="24"/>
          <w:szCs w:val="24"/>
        </w:rPr>
        <w:tab/>
        <w:t>связи</w:t>
      </w:r>
      <w:r w:rsidRPr="004B3233">
        <w:rPr>
          <w:sz w:val="24"/>
          <w:szCs w:val="24"/>
        </w:rPr>
        <w:tab/>
        <w:t>в</w:t>
      </w:r>
      <w:r w:rsidRPr="004B3233">
        <w:rPr>
          <w:sz w:val="24"/>
          <w:szCs w:val="24"/>
        </w:rPr>
        <w:tab/>
        <w:t>ситуациях,</w:t>
      </w:r>
      <w:r w:rsidRPr="004B3233">
        <w:rPr>
          <w:sz w:val="24"/>
          <w:szCs w:val="24"/>
        </w:rPr>
        <w:tab/>
      </w:r>
      <w:r w:rsidRPr="004B3233">
        <w:rPr>
          <w:spacing w:val="-1"/>
          <w:sz w:val="24"/>
          <w:szCs w:val="24"/>
        </w:rPr>
        <w:t>поддающихся</w:t>
      </w:r>
      <w:r w:rsidRPr="004B3233">
        <w:rPr>
          <w:spacing w:val="-57"/>
          <w:sz w:val="24"/>
          <w:szCs w:val="24"/>
        </w:rPr>
        <w:t xml:space="preserve"> </w:t>
      </w:r>
      <w:r w:rsidRPr="004B3233">
        <w:rPr>
          <w:sz w:val="24"/>
          <w:szCs w:val="24"/>
        </w:rPr>
        <w:t>непосредственному</w:t>
      </w:r>
      <w:r w:rsidRPr="004B3233">
        <w:rPr>
          <w:spacing w:val="-6"/>
          <w:sz w:val="24"/>
          <w:szCs w:val="24"/>
        </w:rPr>
        <w:t xml:space="preserve"> </w:t>
      </w:r>
      <w:r w:rsidRPr="004B3233">
        <w:rPr>
          <w:sz w:val="24"/>
          <w:szCs w:val="24"/>
        </w:rPr>
        <w:t>наблюдению</w:t>
      </w:r>
      <w:r w:rsidRPr="004B3233">
        <w:rPr>
          <w:spacing w:val="-3"/>
          <w:sz w:val="24"/>
          <w:szCs w:val="24"/>
        </w:rPr>
        <w:t xml:space="preserve"> </w:t>
      </w:r>
      <w:r w:rsidRPr="004B3233">
        <w:rPr>
          <w:sz w:val="24"/>
          <w:szCs w:val="24"/>
        </w:rPr>
        <w:t>или</w:t>
      </w:r>
      <w:r w:rsidRPr="004B3233">
        <w:rPr>
          <w:spacing w:val="-2"/>
          <w:sz w:val="24"/>
          <w:szCs w:val="24"/>
        </w:rPr>
        <w:t xml:space="preserve"> </w:t>
      </w:r>
      <w:r w:rsidRPr="004B3233">
        <w:rPr>
          <w:sz w:val="24"/>
          <w:szCs w:val="24"/>
        </w:rPr>
        <w:t>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w:t>
      </w:r>
      <w:r w:rsidRPr="004B3233">
        <w:rPr>
          <w:spacing w:val="4"/>
          <w:sz w:val="24"/>
          <w:szCs w:val="24"/>
        </w:rPr>
        <w:t xml:space="preserve"> </w:t>
      </w:r>
      <w:r w:rsidRPr="004B3233">
        <w:rPr>
          <w:sz w:val="24"/>
          <w:szCs w:val="24"/>
        </w:rPr>
        <w:t>делать</w:t>
      </w:r>
      <w:r w:rsidRPr="004B3233">
        <w:rPr>
          <w:spacing w:val="1"/>
          <w:sz w:val="24"/>
          <w:szCs w:val="24"/>
        </w:rPr>
        <w:t xml:space="preserve"> </w:t>
      </w:r>
      <w:r w:rsidRPr="004B3233">
        <w:rPr>
          <w:sz w:val="24"/>
          <w:szCs w:val="24"/>
        </w:rPr>
        <w:t>выводы;</w:t>
      </w:r>
    </w:p>
    <w:p w14:paraId="6B1DAB90" w14:textId="77777777" w:rsidR="00C33450" w:rsidRPr="004B3233" w:rsidRDefault="00C33450" w:rsidP="00CC1F8A">
      <w:pPr>
        <w:pStyle w:val="a6"/>
        <w:numPr>
          <w:ilvl w:val="0"/>
          <w:numId w:val="10"/>
        </w:numPr>
        <w:tabs>
          <w:tab w:val="left" w:pos="851"/>
          <w:tab w:val="left" w:pos="9072"/>
        </w:tabs>
        <w:spacing w:before="1"/>
        <w:ind w:left="0" w:right="145" w:firstLine="567"/>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6C4BB443"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pacing w:val="-1"/>
          <w:sz w:val="24"/>
          <w:szCs w:val="24"/>
        </w:rPr>
        <w:t>определять</w:t>
      </w:r>
      <w:r w:rsidRPr="004B3233">
        <w:rPr>
          <w:spacing w:val="-14"/>
          <w:sz w:val="24"/>
          <w:szCs w:val="24"/>
        </w:rPr>
        <w:t xml:space="preserve"> </w:t>
      </w:r>
      <w:r w:rsidRPr="004B3233">
        <w:rPr>
          <w:spacing w:val="-1"/>
          <w:sz w:val="24"/>
          <w:szCs w:val="24"/>
        </w:rPr>
        <w:t>разрыв</w:t>
      </w:r>
      <w:r w:rsidRPr="004B3233">
        <w:rPr>
          <w:spacing w:val="-16"/>
          <w:sz w:val="24"/>
          <w:szCs w:val="24"/>
        </w:rPr>
        <w:t xml:space="preserve"> </w:t>
      </w:r>
      <w:r w:rsidRPr="004B3233">
        <w:rPr>
          <w:sz w:val="24"/>
          <w:szCs w:val="24"/>
        </w:rPr>
        <w:t>между</w:t>
      </w:r>
      <w:r w:rsidRPr="004B3233">
        <w:rPr>
          <w:spacing w:val="-20"/>
          <w:sz w:val="24"/>
          <w:szCs w:val="24"/>
        </w:rPr>
        <w:t xml:space="preserve"> </w:t>
      </w:r>
      <w:r w:rsidRPr="004B3233">
        <w:rPr>
          <w:sz w:val="24"/>
          <w:szCs w:val="24"/>
        </w:rPr>
        <w:t>реальным</w:t>
      </w:r>
      <w:r w:rsidRPr="004B3233">
        <w:rPr>
          <w:spacing w:val="-16"/>
          <w:sz w:val="24"/>
          <w:szCs w:val="24"/>
        </w:rPr>
        <w:t xml:space="preserve"> </w:t>
      </w:r>
      <w:r w:rsidRPr="004B3233">
        <w:rPr>
          <w:sz w:val="24"/>
          <w:szCs w:val="24"/>
        </w:rPr>
        <w:t>и</w:t>
      </w:r>
      <w:r w:rsidRPr="004B3233">
        <w:rPr>
          <w:spacing w:val="-13"/>
          <w:sz w:val="24"/>
          <w:szCs w:val="24"/>
        </w:rPr>
        <w:t xml:space="preserve"> </w:t>
      </w:r>
      <w:r w:rsidRPr="004B3233">
        <w:rPr>
          <w:sz w:val="24"/>
          <w:szCs w:val="24"/>
        </w:rPr>
        <w:t>желательным</w:t>
      </w:r>
      <w:r w:rsidRPr="004B3233">
        <w:rPr>
          <w:spacing w:val="-16"/>
          <w:sz w:val="24"/>
          <w:szCs w:val="24"/>
        </w:rPr>
        <w:t xml:space="preserve"> </w:t>
      </w:r>
      <w:r w:rsidRPr="004B3233">
        <w:rPr>
          <w:sz w:val="24"/>
          <w:szCs w:val="24"/>
        </w:rPr>
        <w:t>состоянием</w:t>
      </w:r>
      <w:r w:rsidRPr="004B3233">
        <w:rPr>
          <w:spacing w:val="-10"/>
          <w:sz w:val="24"/>
          <w:szCs w:val="24"/>
        </w:rPr>
        <w:t xml:space="preserve"> </w:t>
      </w:r>
      <w:r w:rsidRPr="004B3233">
        <w:rPr>
          <w:sz w:val="24"/>
          <w:szCs w:val="24"/>
        </w:rPr>
        <w:t>объекта</w:t>
      </w:r>
      <w:r w:rsidRPr="004B3233">
        <w:rPr>
          <w:spacing w:val="-15"/>
          <w:sz w:val="24"/>
          <w:szCs w:val="24"/>
        </w:rPr>
        <w:t xml:space="preserve"> </w:t>
      </w:r>
      <w:r w:rsidRPr="004B3233">
        <w:rPr>
          <w:sz w:val="24"/>
          <w:szCs w:val="24"/>
        </w:rPr>
        <w:t>(ситуации)</w:t>
      </w:r>
      <w:r w:rsidRPr="004B3233">
        <w:rPr>
          <w:spacing w:val="-57"/>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вопросов;</w:t>
      </w:r>
    </w:p>
    <w:p w14:paraId="2F4F5F68"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с помощью педагогического работника формулировать цель, планировать</w:t>
      </w:r>
      <w:r w:rsidRPr="004B3233">
        <w:rPr>
          <w:spacing w:val="-57"/>
          <w:sz w:val="24"/>
          <w:szCs w:val="24"/>
        </w:rPr>
        <w:t xml:space="preserve"> </w:t>
      </w:r>
      <w:r w:rsidRPr="004B3233">
        <w:rPr>
          <w:sz w:val="24"/>
          <w:szCs w:val="24"/>
        </w:rPr>
        <w:t>изменения</w:t>
      </w:r>
      <w:r w:rsidRPr="004B3233">
        <w:rPr>
          <w:spacing w:val="-1"/>
          <w:sz w:val="24"/>
          <w:szCs w:val="24"/>
        </w:rPr>
        <w:t xml:space="preserve"> </w:t>
      </w:r>
      <w:r w:rsidRPr="004B3233">
        <w:rPr>
          <w:sz w:val="24"/>
          <w:szCs w:val="24"/>
        </w:rPr>
        <w:t>объекта, ситуации;</w:t>
      </w:r>
    </w:p>
    <w:p w14:paraId="130BF65F" w14:textId="77777777" w:rsidR="00C33450" w:rsidRPr="004B3233" w:rsidRDefault="00C33450" w:rsidP="00CC1F8A">
      <w:pPr>
        <w:pStyle w:val="a6"/>
        <w:numPr>
          <w:ilvl w:val="0"/>
          <w:numId w:val="11"/>
        </w:numPr>
        <w:tabs>
          <w:tab w:val="left" w:pos="851"/>
          <w:tab w:val="left" w:pos="9072"/>
        </w:tabs>
        <w:spacing w:before="6"/>
        <w:ind w:left="0" w:right="145" w:firstLine="567"/>
        <w:rPr>
          <w:sz w:val="24"/>
          <w:szCs w:val="24"/>
        </w:rPr>
      </w:pPr>
      <w:r w:rsidRPr="004B3233">
        <w:rPr>
          <w:sz w:val="24"/>
          <w:szCs w:val="24"/>
        </w:rPr>
        <w:t>сравнивать несколько вариантов решения задачи, выбирать наиболее подходящий</w:t>
      </w:r>
      <w:r w:rsidRPr="004B3233">
        <w:rPr>
          <w:spacing w:val="-57"/>
          <w:sz w:val="24"/>
          <w:szCs w:val="24"/>
        </w:rPr>
        <w:t xml:space="preserve"> </w:t>
      </w:r>
      <w:r w:rsidRPr="004B3233">
        <w:rPr>
          <w:sz w:val="24"/>
          <w:szCs w:val="24"/>
        </w:rPr>
        <w:t>(на основе предложенных критериев); проводить по предложенному плану опыт,</w:t>
      </w:r>
      <w:r w:rsidRPr="004B3233">
        <w:rPr>
          <w:spacing w:val="1"/>
          <w:sz w:val="24"/>
          <w:szCs w:val="24"/>
        </w:rPr>
        <w:t xml:space="preserve"> </w:t>
      </w:r>
      <w:r w:rsidRPr="004B3233">
        <w:rPr>
          <w:sz w:val="24"/>
          <w:szCs w:val="24"/>
        </w:rPr>
        <w:t>несложное исследование по установлению особенностей объекта изучения и связей между</w:t>
      </w:r>
      <w:r w:rsidRPr="004B3233">
        <w:rPr>
          <w:spacing w:val="-57"/>
          <w:sz w:val="24"/>
          <w:szCs w:val="24"/>
        </w:rPr>
        <w:t xml:space="preserve"> </w:t>
      </w:r>
      <w:r w:rsidRPr="004B3233">
        <w:rPr>
          <w:sz w:val="24"/>
          <w:szCs w:val="24"/>
        </w:rPr>
        <w:t>объектами</w:t>
      </w:r>
      <w:r w:rsidRPr="004B3233">
        <w:rPr>
          <w:spacing w:val="-1"/>
          <w:sz w:val="24"/>
          <w:szCs w:val="24"/>
        </w:rPr>
        <w:t xml:space="preserve"> </w:t>
      </w:r>
      <w:r w:rsidRPr="004B3233">
        <w:rPr>
          <w:sz w:val="24"/>
          <w:szCs w:val="24"/>
        </w:rPr>
        <w:t>(часть</w:t>
      </w:r>
      <w:r w:rsidRPr="004B3233">
        <w:rPr>
          <w:spacing w:val="2"/>
          <w:sz w:val="24"/>
          <w:szCs w:val="24"/>
        </w:rPr>
        <w:t xml:space="preserve"> </w:t>
      </w:r>
      <w:r w:rsidRPr="004B3233">
        <w:rPr>
          <w:sz w:val="24"/>
          <w:szCs w:val="24"/>
        </w:rPr>
        <w:t>-</w:t>
      </w:r>
      <w:r w:rsidRPr="004B3233">
        <w:rPr>
          <w:spacing w:val="-1"/>
          <w:sz w:val="24"/>
          <w:szCs w:val="24"/>
        </w:rPr>
        <w:t xml:space="preserve"> </w:t>
      </w:r>
      <w:r w:rsidRPr="004B3233">
        <w:rPr>
          <w:sz w:val="24"/>
          <w:szCs w:val="24"/>
        </w:rPr>
        <w:t>целое, причина -</w:t>
      </w:r>
      <w:r w:rsidRPr="004B3233">
        <w:rPr>
          <w:spacing w:val="-1"/>
          <w:sz w:val="24"/>
          <w:szCs w:val="24"/>
        </w:rPr>
        <w:t xml:space="preserve"> </w:t>
      </w:r>
      <w:r w:rsidRPr="004B3233">
        <w:rPr>
          <w:sz w:val="24"/>
          <w:szCs w:val="24"/>
        </w:rPr>
        <w:t>следствие);</w:t>
      </w:r>
    </w:p>
    <w:p w14:paraId="4CF748F8" w14:textId="77777777" w:rsidR="00C33450" w:rsidRPr="004B3233" w:rsidRDefault="00C33450" w:rsidP="00CC1F8A">
      <w:pPr>
        <w:pStyle w:val="a6"/>
        <w:numPr>
          <w:ilvl w:val="0"/>
          <w:numId w:val="11"/>
        </w:numPr>
        <w:tabs>
          <w:tab w:val="left" w:pos="851"/>
          <w:tab w:val="left" w:pos="9072"/>
        </w:tabs>
        <w:spacing w:before="10"/>
        <w:ind w:left="0" w:right="145" w:firstLine="567"/>
        <w:rPr>
          <w:sz w:val="24"/>
          <w:szCs w:val="24"/>
        </w:rPr>
      </w:pPr>
      <w:r w:rsidRPr="004B3233">
        <w:rPr>
          <w:sz w:val="24"/>
          <w:szCs w:val="24"/>
        </w:rPr>
        <w:t>формулировать выводы и подкреплять их доказательствами на основе результатов</w:t>
      </w:r>
      <w:r w:rsidRPr="004B3233">
        <w:rPr>
          <w:spacing w:val="-57"/>
          <w:sz w:val="24"/>
          <w:szCs w:val="24"/>
        </w:rPr>
        <w:t xml:space="preserve"> </w:t>
      </w:r>
      <w:r w:rsidRPr="004B3233">
        <w:rPr>
          <w:sz w:val="24"/>
          <w:szCs w:val="24"/>
        </w:rPr>
        <w:t>проведённого</w:t>
      </w:r>
      <w:r w:rsidRPr="004B3233">
        <w:rPr>
          <w:spacing w:val="-3"/>
          <w:sz w:val="24"/>
          <w:szCs w:val="24"/>
        </w:rPr>
        <w:t xml:space="preserve"> </w:t>
      </w:r>
      <w:r w:rsidRPr="004B3233">
        <w:rPr>
          <w:sz w:val="24"/>
          <w:szCs w:val="24"/>
        </w:rPr>
        <w:t>наблюдения</w:t>
      </w:r>
      <w:r w:rsidRPr="004B3233">
        <w:rPr>
          <w:spacing w:val="-3"/>
          <w:sz w:val="24"/>
          <w:szCs w:val="24"/>
        </w:rPr>
        <w:t xml:space="preserve"> </w:t>
      </w:r>
      <w:r w:rsidRPr="004B3233">
        <w:rPr>
          <w:sz w:val="24"/>
          <w:szCs w:val="24"/>
        </w:rPr>
        <w:t>(опыта,</w:t>
      </w:r>
      <w:r w:rsidRPr="004B3233">
        <w:rPr>
          <w:spacing w:val="-3"/>
          <w:sz w:val="24"/>
          <w:szCs w:val="24"/>
        </w:rPr>
        <w:t xml:space="preserve"> </w:t>
      </w:r>
      <w:r w:rsidRPr="004B3233">
        <w:rPr>
          <w:sz w:val="24"/>
          <w:szCs w:val="24"/>
        </w:rPr>
        <w:t>измерения,</w:t>
      </w:r>
      <w:r w:rsidRPr="004B3233">
        <w:rPr>
          <w:spacing w:val="-2"/>
          <w:sz w:val="24"/>
          <w:szCs w:val="24"/>
        </w:rPr>
        <w:t xml:space="preserve"> </w:t>
      </w:r>
      <w:r w:rsidRPr="004B3233">
        <w:rPr>
          <w:sz w:val="24"/>
          <w:szCs w:val="24"/>
        </w:rPr>
        <w:t>классификации,</w:t>
      </w:r>
      <w:r w:rsidRPr="004B3233">
        <w:rPr>
          <w:spacing w:val="-3"/>
          <w:sz w:val="24"/>
          <w:szCs w:val="24"/>
        </w:rPr>
        <w:t xml:space="preserve"> </w:t>
      </w:r>
      <w:r w:rsidRPr="004B3233">
        <w:rPr>
          <w:sz w:val="24"/>
          <w:szCs w:val="24"/>
        </w:rPr>
        <w:t>сравнения,</w:t>
      </w:r>
      <w:r w:rsidRPr="004B3233">
        <w:rPr>
          <w:spacing w:val="-3"/>
          <w:sz w:val="24"/>
          <w:szCs w:val="24"/>
        </w:rPr>
        <w:t xml:space="preserve"> </w:t>
      </w:r>
      <w:r w:rsidRPr="004B3233">
        <w:rPr>
          <w:sz w:val="24"/>
          <w:szCs w:val="24"/>
        </w:rPr>
        <w:t>исследования);</w:t>
      </w:r>
    </w:p>
    <w:p w14:paraId="45B71D3F" w14:textId="77777777" w:rsidR="00C33450" w:rsidRPr="004B3233" w:rsidRDefault="00C33450" w:rsidP="00CC1F8A">
      <w:pPr>
        <w:pStyle w:val="a6"/>
        <w:numPr>
          <w:ilvl w:val="0"/>
          <w:numId w:val="11"/>
        </w:numPr>
        <w:tabs>
          <w:tab w:val="left" w:pos="851"/>
          <w:tab w:val="left" w:pos="9072"/>
        </w:tabs>
        <w:spacing w:before="6"/>
        <w:ind w:left="0" w:right="145" w:firstLine="567"/>
        <w:rPr>
          <w:sz w:val="24"/>
          <w:szCs w:val="24"/>
        </w:rPr>
      </w:pPr>
      <w:r w:rsidRPr="004B3233">
        <w:rPr>
          <w:sz w:val="24"/>
          <w:szCs w:val="24"/>
        </w:rPr>
        <w:t>прогнозировать возможное развитие процессов, событий и их последствия в</w:t>
      </w:r>
      <w:r w:rsidRPr="004B3233">
        <w:rPr>
          <w:spacing w:val="-57"/>
          <w:sz w:val="24"/>
          <w:szCs w:val="24"/>
        </w:rPr>
        <w:t xml:space="preserve"> </w:t>
      </w:r>
      <w:r w:rsidRPr="004B3233">
        <w:rPr>
          <w:sz w:val="24"/>
          <w:szCs w:val="24"/>
        </w:rPr>
        <w:t>аналогичных</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сходных</w:t>
      </w:r>
      <w:r w:rsidRPr="004B3233">
        <w:rPr>
          <w:spacing w:val="1"/>
          <w:sz w:val="24"/>
          <w:szCs w:val="24"/>
        </w:rPr>
        <w:t xml:space="preserve"> </w:t>
      </w:r>
      <w:r w:rsidRPr="004B3233">
        <w:rPr>
          <w:sz w:val="24"/>
          <w:szCs w:val="24"/>
        </w:rPr>
        <w:t>ситуациях;</w:t>
      </w:r>
    </w:p>
    <w:p w14:paraId="1CE9DAD9" w14:textId="77777777" w:rsidR="00C33450" w:rsidRPr="004B3233" w:rsidRDefault="00C33450" w:rsidP="00CC1F8A">
      <w:pPr>
        <w:pStyle w:val="a6"/>
        <w:numPr>
          <w:ilvl w:val="0"/>
          <w:numId w:val="10"/>
        </w:numPr>
        <w:tabs>
          <w:tab w:val="left" w:pos="851"/>
          <w:tab w:val="left" w:pos="9072"/>
        </w:tabs>
        <w:spacing w:before="1"/>
        <w:ind w:left="0" w:right="145" w:firstLine="567"/>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527D6BF5"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выбирать</w:t>
      </w:r>
      <w:r w:rsidRPr="004B3233">
        <w:rPr>
          <w:spacing w:val="-4"/>
          <w:sz w:val="24"/>
          <w:szCs w:val="24"/>
        </w:rPr>
        <w:t xml:space="preserve"> </w:t>
      </w:r>
      <w:r w:rsidRPr="004B3233">
        <w:rPr>
          <w:sz w:val="24"/>
          <w:szCs w:val="24"/>
        </w:rPr>
        <w:t>источник</w:t>
      </w:r>
      <w:r w:rsidRPr="004B3233">
        <w:rPr>
          <w:spacing w:val="-4"/>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30A36787"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lastRenderedPageBreak/>
        <w:t>согласно заданному алгоритму находить в предложенном источнике</w:t>
      </w:r>
      <w:r w:rsidRPr="004B3233">
        <w:rPr>
          <w:spacing w:val="-57"/>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представленную в</w:t>
      </w:r>
      <w:r w:rsidRPr="004B3233">
        <w:rPr>
          <w:spacing w:val="-1"/>
          <w:sz w:val="24"/>
          <w:szCs w:val="24"/>
        </w:rPr>
        <w:t xml:space="preserve"> </w:t>
      </w:r>
      <w:r w:rsidRPr="004B3233">
        <w:rPr>
          <w:sz w:val="24"/>
          <w:szCs w:val="24"/>
        </w:rPr>
        <w:t>явном виде;</w:t>
      </w:r>
    </w:p>
    <w:p w14:paraId="07C77180" w14:textId="77777777" w:rsidR="00C33450" w:rsidRPr="004B3233" w:rsidRDefault="00C33450" w:rsidP="00CC1F8A">
      <w:pPr>
        <w:pStyle w:val="a6"/>
        <w:numPr>
          <w:ilvl w:val="0"/>
          <w:numId w:val="11"/>
        </w:numPr>
        <w:tabs>
          <w:tab w:val="left" w:pos="851"/>
          <w:tab w:val="left" w:pos="9072"/>
        </w:tabs>
        <w:spacing w:before="6"/>
        <w:ind w:left="0" w:right="145" w:firstLine="567"/>
        <w:rPr>
          <w:sz w:val="24"/>
          <w:szCs w:val="24"/>
        </w:rPr>
      </w:pPr>
      <w:r w:rsidRPr="004B3233">
        <w:rPr>
          <w:sz w:val="24"/>
          <w:szCs w:val="24"/>
        </w:rPr>
        <w:t>распознавать достоверную и недостоверную информацию самостоятельно или на</w:t>
      </w:r>
      <w:r w:rsidRPr="004B3233">
        <w:rPr>
          <w:spacing w:val="-57"/>
          <w:sz w:val="24"/>
          <w:szCs w:val="24"/>
        </w:rPr>
        <w:t xml:space="preserve"> </w:t>
      </w:r>
      <w:r w:rsidRPr="004B3233">
        <w:rPr>
          <w:sz w:val="24"/>
          <w:szCs w:val="24"/>
        </w:rPr>
        <w:t>основании</w:t>
      </w:r>
      <w:r w:rsidRPr="004B3233">
        <w:rPr>
          <w:spacing w:val="-1"/>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 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2"/>
          <w:sz w:val="24"/>
          <w:szCs w:val="24"/>
        </w:rPr>
        <w:t xml:space="preserve"> </w:t>
      </w:r>
      <w:r w:rsidRPr="004B3233">
        <w:rPr>
          <w:sz w:val="24"/>
          <w:szCs w:val="24"/>
        </w:rPr>
        <w:t>проверки;</w:t>
      </w:r>
    </w:p>
    <w:p w14:paraId="0959EB9C"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соблюдать с помощью взрослых (педагогических работников, родителей</w:t>
      </w:r>
      <w:r w:rsidRPr="004B3233">
        <w:rPr>
          <w:spacing w:val="1"/>
          <w:sz w:val="24"/>
          <w:szCs w:val="24"/>
        </w:rPr>
        <w:t xml:space="preserve"> </w:t>
      </w:r>
      <w:r w:rsidRPr="004B3233">
        <w:rPr>
          <w:sz w:val="24"/>
          <w:szCs w:val="24"/>
        </w:rPr>
        <w:t>(законных представителей) несовершеннолетних обучающихся) элементарные правила</w:t>
      </w:r>
      <w:r w:rsidRPr="004B3233">
        <w:rPr>
          <w:spacing w:val="-57"/>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 при</w:t>
      </w:r>
      <w:r w:rsidRPr="004B3233">
        <w:rPr>
          <w:spacing w:val="-3"/>
          <w:sz w:val="24"/>
          <w:szCs w:val="24"/>
        </w:rPr>
        <w:t xml:space="preserve"> </w:t>
      </w:r>
      <w:r w:rsidRPr="004B3233">
        <w:rPr>
          <w:sz w:val="24"/>
          <w:szCs w:val="24"/>
        </w:rPr>
        <w:t>поиске</w:t>
      </w:r>
      <w:r w:rsidRPr="004B3233">
        <w:rPr>
          <w:spacing w:val="3"/>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Интернете;</w:t>
      </w:r>
    </w:p>
    <w:p w14:paraId="59B06450" w14:textId="77777777" w:rsidR="00C33450" w:rsidRPr="004B3233" w:rsidRDefault="00C33450" w:rsidP="00CC1F8A">
      <w:pPr>
        <w:pStyle w:val="a6"/>
        <w:numPr>
          <w:ilvl w:val="0"/>
          <w:numId w:val="11"/>
        </w:numPr>
        <w:tabs>
          <w:tab w:val="left" w:pos="851"/>
          <w:tab w:val="left" w:pos="9072"/>
        </w:tabs>
        <w:spacing w:before="5"/>
        <w:ind w:left="0" w:right="145" w:firstLine="567"/>
        <w:rPr>
          <w:sz w:val="24"/>
          <w:szCs w:val="24"/>
        </w:rPr>
      </w:pPr>
      <w:r w:rsidRPr="004B3233">
        <w:rPr>
          <w:sz w:val="24"/>
          <w:szCs w:val="24"/>
        </w:rPr>
        <w:t>анализировать и создавать текстовую, видео-, графическую, звуковую</w:t>
      </w:r>
      <w:r w:rsidRPr="004B3233">
        <w:rPr>
          <w:spacing w:val="-57"/>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 с</w:t>
      </w:r>
      <w:r w:rsidRPr="004B3233">
        <w:rPr>
          <w:spacing w:val="2"/>
          <w:sz w:val="24"/>
          <w:szCs w:val="24"/>
        </w:rPr>
        <w:t xml:space="preserve"> </w:t>
      </w:r>
      <w:r w:rsidRPr="004B3233">
        <w:rPr>
          <w:sz w:val="24"/>
          <w:szCs w:val="24"/>
        </w:rPr>
        <w:t>учебной задачей;</w:t>
      </w:r>
    </w:p>
    <w:p w14:paraId="5F052415" w14:textId="48BF78AC" w:rsidR="00060FD2" w:rsidRPr="004B3233" w:rsidRDefault="00C33450" w:rsidP="00CC1F8A">
      <w:pPr>
        <w:pStyle w:val="a6"/>
        <w:numPr>
          <w:ilvl w:val="0"/>
          <w:numId w:val="11"/>
        </w:numPr>
        <w:tabs>
          <w:tab w:val="left" w:pos="851"/>
          <w:tab w:val="left" w:pos="9072"/>
        </w:tabs>
        <w:spacing w:before="7"/>
        <w:ind w:left="0" w:right="145" w:firstLine="567"/>
        <w:rPr>
          <w:sz w:val="24"/>
          <w:szCs w:val="24"/>
        </w:rPr>
      </w:pPr>
      <w:r w:rsidRPr="004B3233">
        <w:rPr>
          <w:sz w:val="24"/>
          <w:szCs w:val="24"/>
        </w:rPr>
        <w:t>самостоятельно создавать схемы, таблицы для представления информации.</w:t>
      </w:r>
      <w:r w:rsidRPr="004B3233">
        <w:rPr>
          <w:spacing w:val="1"/>
          <w:sz w:val="24"/>
          <w:szCs w:val="24"/>
        </w:rPr>
        <w:t xml:space="preserve"> </w:t>
      </w:r>
      <w:r w:rsidRPr="004B3233">
        <w:rPr>
          <w:sz w:val="24"/>
          <w:szCs w:val="24"/>
        </w:rPr>
        <w:t>Овладение</w:t>
      </w:r>
      <w:r w:rsidRPr="004B3233">
        <w:rPr>
          <w:spacing w:val="25"/>
          <w:sz w:val="24"/>
          <w:szCs w:val="24"/>
        </w:rPr>
        <w:t xml:space="preserve"> </w:t>
      </w:r>
      <w:r w:rsidRPr="004B3233">
        <w:rPr>
          <w:sz w:val="24"/>
          <w:szCs w:val="24"/>
        </w:rPr>
        <w:t>универсальными</w:t>
      </w:r>
      <w:r w:rsidRPr="004B3233">
        <w:rPr>
          <w:spacing w:val="27"/>
          <w:sz w:val="24"/>
          <w:szCs w:val="24"/>
        </w:rPr>
        <w:t xml:space="preserve"> </w:t>
      </w:r>
      <w:r w:rsidRPr="004B3233">
        <w:rPr>
          <w:sz w:val="24"/>
          <w:szCs w:val="24"/>
        </w:rPr>
        <w:t>учебными</w:t>
      </w:r>
      <w:r w:rsidRPr="004B3233">
        <w:rPr>
          <w:spacing w:val="24"/>
          <w:sz w:val="24"/>
          <w:szCs w:val="24"/>
        </w:rPr>
        <w:t xml:space="preserve"> </w:t>
      </w:r>
      <w:r w:rsidRPr="004B3233">
        <w:rPr>
          <w:sz w:val="24"/>
          <w:szCs w:val="24"/>
        </w:rPr>
        <w:t>коммуникативными</w:t>
      </w:r>
      <w:r w:rsidRPr="004B3233">
        <w:rPr>
          <w:spacing w:val="31"/>
          <w:sz w:val="24"/>
          <w:szCs w:val="24"/>
        </w:rPr>
        <w:t xml:space="preserve"> </w:t>
      </w:r>
      <w:r w:rsidRPr="004B3233">
        <w:rPr>
          <w:sz w:val="24"/>
          <w:szCs w:val="24"/>
        </w:rPr>
        <w:t>действиями</w:t>
      </w:r>
      <w:r w:rsidRPr="004B3233">
        <w:rPr>
          <w:spacing w:val="24"/>
          <w:sz w:val="24"/>
          <w:szCs w:val="24"/>
        </w:rPr>
        <w:t xml:space="preserve"> </w:t>
      </w:r>
    </w:p>
    <w:p w14:paraId="63461D5B" w14:textId="7868B866" w:rsidR="00C33450" w:rsidRPr="004B3233" w:rsidRDefault="00C33450" w:rsidP="00CC1F8A">
      <w:pPr>
        <w:pStyle w:val="a4"/>
        <w:tabs>
          <w:tab w:val="left" w:pos="851"/>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предполагает</w:t>
      </w:r>
      <w:r w:rsidRPr="004B3233">
        <w:rPr>
          <w:rFonts w:ascii="Times New Roman" w:hAnsi="Times New Roman"/>
          <w:spacing w:val="5"/>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оценку</w:t>
      </w:r>
      <w:r w:rsidRPr="004B3233">
        <w:rPr>
          <w:rFonts w:ascii="Times New Roman" w:hAnsi="Times New Roman"/>
          <w:spacing w:val="2"/>
          <w:sz w:val="24"/>
          <w:szCs w:val="24"/>
        </w:rPr>
        <w:t xml:space="preserve"> </w:t>
      </w:r>
      <w:r w:rsidRPr="004B3233">
        <w:rPr>
          <w:rFonts w:ascii="Times New Roman" w:hAnsi="Times New Roman"/>
          <w:sz w:val="24"/>
          <w:szCs w:val="24"/>
        </w:rPr>
        <w:t>у</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следующих</w:t>
      </w:r>
      <w:r w:rsidRPr="004B3233">
        <w:rPr>
          <w:rFonts w:ascii="Times New Roman" w:hAnsi="Times New Roman"/>
          <w:spacing w:val="7"/>
          <w:sz w:val="24"/>
          <w:szCs w:val="24"/>
        </w:rPr>
        <w:t xml:space="preserve"> </w:t>
      </w:r>
      <w:r w:rsidRPr="004B3233">
        <w:rPr>
          <w:rFonts w:ascii="Times New Roman" w:hAnsi="Times New Roman"/>
          <w:sz w:val="24"/>
          <w:szCs w:val="24"/>
        </w:rPr>
        <w:t>групп</w:t>
      </w:r>
      <w:r w:rsidRPr="004B3233">
        <w:rPr>
          <w:rFonts w:ascii="Times New Roman" w:hAnsi="Times New Roman"/>
          <w:spacing w:val="-57"/>
          <w:sz w:val="24"/>
          <w:szCs w:val="24"/>
        </w:rPr>
        <w:t xml:space="preserve"> </w:t>
      </w:r>
      <w:r w:rsidRPr="004B3233">
        <w:rPr>
          <w:rFonts w:ascii="Times New Roman" w:hAnsi="Times New Roman"/>
          <w:sz w:val="24"/>
          <w:szCs w:val="24"/>
        </w:rPr>
        <w:t>умений:</w:t>
      </w:r>
    </w:p>
    <w:p w14:paraId="13E12333" w14:textId="77777777" w:rsidR="00C33450" w:rsidRPr="004B3233" w:rsidRDefault="00C33450" w:rsidP="00CC1F8A">
      <w:pPr>
        <w:pStyle w:val="a6"/>
        <w:numPr>
          <w:ilvl w:val="0"/>
          <w:numId w:val="9"/>
        </w:numPr>
        <w:tabs>
          <w:tab w:val="left" w:pos="851"/>
          <w:tab w:val="left" w:pos="9072"/>
        </w:tabs>
        <w:spacing w:before="1"/>
        <w:ind w:left="0" w:right="145" w:firstLine="567"/>
        <w:rPr>
          <w:sz w:val="24"/>
          <w:szCs w:val="24"/>
        </w:rPr>
      </w:pPr>
      <w:r w:rsidRPr="004B3233">
        <w:rPr>
          <w:sz w:val="24"/>
          <w:szCs w:val="24"/>
        </w:rPr>
        <w:t>общение:</w:t>
      </w:r>
    </w:p>
    <w:p w14:paraId="6502B7B5" w14:textId="77777777" w:rsidR="00C33450" w:rsidRPr="004B3233" w:rsidRDefault="00C33450" w:rsidP="00CC1F8A">
      <w:pPr>
        <w:pStyle w:val="a6"/>
        <w:numPr>
          <w:ilvl w:val="0"/>
          <w:numId w:val="11"/>
        </w:numPr>
        <w:tabs>
          <w:tab w:val="left" w:pos="851"/>
          <w:tab w:val="left" w:pos="9072"/>
        </w:tabs>
        <w:spacing w:before="73"/>
        <w:ind w:left="0" w:right="145" w:firstLine="567"/>
        <w:rPr>
          <w:sz w:val="24"/>
          <w:szCs w:val="24"/>
        </w:rPr>
      </w:pPr>
      <w:r w:rsidRPr="004B3233">
        <w:rPr>
          <w:sz w:val="24"/>
          <w:szCs w:val="24"/>
        </w:rPr>
        <w:t>воспринимать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57"/>
          <w:sz w:val="24"/>
          <w:szCs w:val="24"/>
        </w:rPr>
        <w:t xml:space="preserve"> </w:t>
      </w:r>
      <w:r w:rsidRPr="004B3233">
        <w:rPr>
          <w:sz w:val="24"/>
          <w:szCs w:val="24"/>
        </w:rPr>
        <w:t>целями</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условиями общения в</w:t>
      </w:r>
      <w:r w:rsidRPr="004B3233">
        <w:rPr>
          <w:spacing w:val="-2"/>
          <w:sz w:val="24"/>
          <w:szCs w:val="24"/>
        </w:rPr>
        <w:t xml:space="preserve"> </w:t>
      </w:r>
      <w:r w:rsidRPr="004B3233">
        <w:rPr>
          <w:sz w:val="24"/>
          <w:szCs w:val="24"/>
        </w:rPr>
        <w:t>знакомой среде;</w:t>
      </w:r>
    </w:p>
    <w:p w14:paraId="344E8860"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проявлять</w:t>
      </w:r>
      <w:r w:rsidRPr="004B3233">
        <w:rPr>
          <w:spacing w:val="42"/>
          <w:sz w:val="24"/>
          <w:szCs w:val="24"/>
        </w:rPr>
        <w:t xml:space="preserve"> </w:t>
      </w:r>
      <w:r w:rsidRPr="004B3233">
        <w:rPr>
          <w:sz w:val="24"/>
          <w:szCs w:val="24"/>
        </w:rPr>
        <w:t>уважительное</w:t>
      </w:r>
      <w:r w:rsidRPr="004B3233">
        <w:rPr>
          <w:spacing w:val="38"/>
          <w:sz w:val="24"/>
          <w:szCs w:val="24"/>
        </w:rPr>
        <w:t xml:space="preserve"> </w:t>
      </w:r>
      <w:r w:rsidRPr="004B3233">
        <w:rPr>
          <w:sz w:val="24"/>
          <w:szCs w:val="24"/>
        </w:rPr>
        <w:t>отношение</w:t>
      </w:r>
      <w:r w:rsidRPr="004B3233">
        <w:rPr>
          <w:spacing w:val="38"/>
          <w:sz w:val="24"/>
          <w:szCs w:val="24"/>
        </w:rPr>
        <w:t xml:space="preserve"> </w:t>
      </w:r>
      <w:r w:rsidRPr="004B3233">
        <w:rPr>
          <w:sz w:val="24"/>
          <w:szCs w:val="24"/>
        </w:rPr>
        <w:t>к</w:t>
      </w:r>
      <w:r w:rsidRPr="004B3233">
        <w:rPr>
          <w:spacing w:val="40"/>
          <w:sz w:val="24"/>
          <w:szCs w:val="24"/>
        </w:rPr>
        <w:t xml:space="preserve"> </w:t>
      </w:r>
      <w:r w:rsidRPr="004B3233">
        <w:rPr>
          <w:sz w:val="24"/>
          <w:szCs w:val="24"/>
        </w:rPr>
        <w:t>собеседнику,</w:t>
      </w:r>
      <w:r w:rsidRPr="004B3233">
        <w:rPr>
          <w:spacing w:val="38"/>
          <w:sz w:val="24"/>
          <w:szCs w:val="24"/>
        </w:rPr>
        <w:t xml:space="preserve"> </w:t>
      </w:r>
      <w:r w:rsidRPr="004B3233">
        <w:rPr>
          <w:sz w:val="24"/>
          <w:szCs w:val="24"/>
        </w:rPr>
        <w:t>соблюдать</w:t>
      </w:r>
      <w:r w:rsidRPr="004B3233">
        <w:rPr>
          <w:spacing w:val="46"/>
          <w:sz w:val="24"/>
          <w:szCs w:val="24"/>
        </w:rPr>
        <w:t xml:space="preserve"> </w:t>
      </w:r>
      <w:r w:rsidRPr="004B3233">
        <w:rPr>
          <w:sz w:val="24"/>
          <w:szCs w:val="24"/>
        </w:rPr>
        <w:t>правила</w:t>
      </w:r>
      <w:r w:rsidRPr="004B3233">
        <w:rPr>
          <w:spacing w:val="39"/>
          <w:sz w:val="24"/>
          <w:szCs w:val="24"/>
        </w:rPr>
        <w:t xml:space="preserve"> </w:t>
      </w:r>
      <w:r w:rsidRPr="004B3233">
        <w:rPr>
          <w:sz w:val="24"/>
          <w:szCs w:val="24"/>
        </w:rPr>
        <w:t>ведения</w:t>
      </w:r>
      <w:r w:rsidRPr="004B3233">
        <w:rPr>
          <w:spacing w:val="-57"/>
          <w:sz w:val="24"/>
          <w:szCs w:val="24"/>
        </w:rPr>
        <w:t xml:space="preserve"> </w:t>
      </w:r>
      <w:r w:rsidRPr="004B3233">
        <w:rPr>
          <w:sz w:val="24"/>
          <w:szCs w:val="24"/>
        </w:rPr>
        <w:t>диалога</w:t>
      </w:r>
      <w:r w:rsidRPr="004B3233">
        <w:rPr>
          <w:spacing w:val="-2"/>
          <w:sz w:val="24"/>
          <w:szCs w:val="24"/>
        </w:rPr>
        <w:t xml:space="preserve"> </w:t>
      </w:r>
      <w:r w:rsidRPr="004B3233">
        <w:rPr>
          <w:sz w:val="24"/>
          <w:szCs w:val="24"/>
        </w:rPr>
        <w:t>и дискуссии;</w:t>
      </w:r>
    </w:p>
    <w:p w14:paraId="43D29AC0"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признавать</w:t>
      </w:r>
      <w:r w:rsidRPr="004B3233">
        <w:rPr>
          <w:spacing w:val="55"/>
          <w:sz w:val="24"/>
          <w:szCs w:val="24"/>
        </w:rPr>
        <w:t xml:space="preserve"> </w:t>
      </w:r>
      <w:r w:rsidRPr="004B3233">
        <w:rPr>
          <w:sz w:val="24"/>
          <w:szCs w:val="24"/>
        </w:rPr>
        <w:t>возможность</w:t>
      </w:r>
      <w:r w:rsidRPr="004B3233">
        <w:rPr>
          <w:spacing w:val="55"/>
          <w:sz w:val="24"/>
          <w:szCs w:val="24"/>
        </w:rPr>
        <w:t xml:space="preserve"> </w:t>
      </w:r>
      <w:r w:rsidRPr="004B3233">
        <w:rPr>
          <w:sz w:val="24"/>
          <w:szCs w:val="24"/>
        </w:rPr>
        <w:t>существования</w:t>
      </w:r>
      <w:r w:rsidRPr="004B3233">
        <w:rPr>
          <w:spacing w:val="54"/>
          <w:sz w:val="24"/>
          <w:szCs w:val="24"/>
        </w:rPr>
        <w:t xml:space="preserve"> </w:t>
      </w:r>
      <w:r w:rsidRPr="004B3233">
        <w:rPr>
          <w:sz w:val="24"/>
          <w:szCs w:val="24"/>
        </w:rPr>
        <w:t>разных</w:t>
      </w:r>
      <w:r w:rsidRPr="004B3233">
        <w:rPr>
          <w:spacing w:val="59"/>
          <w:sz w:val="24"/>
          <w:szCs w:val="24"/>
        </w:rPr>
        <w:t xml:space="preserve"> </w:t>
      </w:r>
      <w:r w:rsidRPr="004B3233">
        <w:rPr>
          <w:sz w:val="24"/>
          <w:szCs w:val="24"/>
        </w:rPr>
        <w:t>точек</w:t>
      </w:r>
      <w:r w:rsidRPr="004B3233">
        <w:rPr>
          <w:spacing w:val="55"/>
          <w:sz w:val="24"/>
          <w:szCs w:val="24"/>
        </w:rPr>
        <w:t xml:space="preserve"> </w:t>
      </w:r>
      <w:r w:rsidRPr="004B3233">
        <w:rPr>
          <w:sz w:val="24"/>
          <w:szCs w:val="24"/>
        </w:rPr>
        <w:t>зрения;</w:t>
      </w:r>
      <w:r w:rsidRPr="004B3233">
        <w:rPr>
          <w:spacing w:val="54"/>
          <w:sz w:val="24"/>
          <w:szCs w:val="24"/>
        </w:rPr>
        <w:t xml:space="preserve"> </w:t>
      </w:r>
      <w:r w:rsidRPr="004B3233">
        <w:rPr>
          <w:sz w:val="24"/>
          <w:szCs w:val="24"/>
        </w:rPr>
        <w:t>корректно</w:t>
      </w:r>
      <w:r w:rsidRPr="004B3233">
        <w:rPr>
          <w:spacing w:val="51"/>
          <w:sz w:val="24"/>
          <w:szCs w:val="24"/>
        </w:rPr>
        <w:t xml:space="preserve"> </w:t>
      </w:r>
      <w:r w:rsidRPr="004B3233">
        <w:rPr>
          <w:sz w:val="24"/>
          <w:szCs w:val="24"/>
        </w:rPr>
        <w:t>и</w:t>
      </w:r>
      <w:r w:rsidRPr="004B3233">
        <w:rPr>
          <w:spacing w:val="-57"/>
          <w:sz w:val="24"/>
          <w:szCs w:val="24"/>
        </w:rPr>
        <w:t xml:space="preserve"> </w:t>
      </w:r>
      <w:r w:rsidRPr="004B3233">
        <w:rPr>
          <w:sz w:val="24"/>
          <w:szCs w:val="24"/>
        </w:rPr>
        <w:t>аргументированно</w:t>
      </w:r>
      <w:r w:rsidRPr="004B3233">
        <w:rPr>
          <w:spacing w:val="-1"/>
          <w:sz w:val="24"/>
          <w:szCs w:val="24"/>
        </w:rPr>
        <w:t xml:space="preserve"> </w:t>
      </w:r>
      <w:r w:rsidRPr="004B3233">
        <w:rPr>
          <w:sz w:val="24"/>
          <w:szCs w:val="24"/>
        </w:rPr>
        <w:t>высказывать</w:t>
      </w:r>
      <w:r w:rsidRPr="004B3233">
        <w:rPr>
          <w:spacing w:val="1"/>
          <w:sz w:val="24"/>
          <w:szCs w:val="24"/>
        </w:rPr>
        <w:t xml:space="preserve"> </w:t>
      </w:r>
      <w:r w:rsidRPr="004B3233">
        <w:rPr>
          <w:sz w:val="24"/>
          <w:szCs w:val="24"/>
        </w:rPr>
        <w:t>своё</w:t>
      </w:r>
      <w:r w:rsidRPr="004B3233">
        <w:rPr>
          <w:spacing w:val="-2"/>
          <w:sz w:val="24"/>
          <w:szCs w:val="24"/>
        </w:rPr>
        <w:t xml:space="preserve"> </w:t>
      </w:r>
      <w:r w:rsidRPr="004B3233">
        <w:rPr>
          <w:sz w:val="24"/>
          <w:szCs w:val="24"/>
        </w:rPr>
        <w:t>мнение;</w:t>
      </w:r>
    </w:p>
    <w:p w14:paraId="0187835B" w14:textId="77777777" w:rsidR="00C33450" w:rsidRPr="004B3233" w:rsidRDefault="00C33450" w:rsidP="00CC1F8A">
      <w:pPr>
        <w:pStyle w:val="a6"/>
        <w:numPr>
          <w:ilvl w:val="0"/>
          <w:numId w:val="11"/>
        </w:numPr>
        <w:tabs>
          <w:tab w:val="left" w:pos="851"/>
          <w:tab w:val="left" w:pos="9072"/>
        </w:tabs>
        <w:spacing w:before="7"/>
        <w:ind w:left="0" w:right="145"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2"/>
          <w:sz w:val="24"/>
          <w:szCs w:val="24"/>
        </w:rPr>
        <w:t xml:space="preserve"> </w:t>
      </w:r>
      <w:r w:rsidRPr="004B3233">
        <w:rPr>
          <w:sz w:val="24"/>
          <w:szCs w:val="24"/>
        </w:rPr>
        <w:t>задачей;</w:t>
      </w:r>
    </w:p>
    <w:p w14:paraId="46C6F819" w14:textId="77777777" w:rsidR="00C33450" w:rsidRPr="004B3233" w:rsidRDefault="00C33450" w:rsidP="00CC1F8A">
      <w:pPr>
        <w:pStyle w:val="a6"/>
        <w:numPr>
          <w:ilvl w:val="0"/>
          <w:numId w:val="11"/>
        </w:numPr>
        <w:tabs>
          <w:tab w:val="left" w:pos="851"/>
          <w:tab w:val="left" w:pos="9072"/>
        </w:tabs>
        <w:spacing w:before="41"/>
        <w:ind w:left="0" w:right="145"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2"/>
          <w:sz w:val="24"/>
          <w:szCs w:val="24"/>
        </w:rPr>
        <w:t xml:space="preserve"> </w:t>
      </w:r>
      <w:r w:rsidRPr="004B3233">
        <w:rPr>
          <w:sz w:val="24"/>
          <w:szCs w:val="24"/>
        </w:rPr>
        <w:t>повествование);</w:t>
      </w:r>
    </w:p>
    <w:p w14:paraId="5A28C035"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4"/>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6862907C" w14:textId="1D0DB650" w:rsidR="00C33450" w:rsidRPr="004B3233" w:rsidRDefault="00C33450" w:rsidP="00CC1F8A">
      <w:pPr>
        <w:pStyle w:val="a6"/>
        <w:numPr>
          <w:ilvl w:val="0"/>
          <w:numId w:val="11"/>
        </w:numPr>
        <w:tabs>
          <w:tab w:val="left" w:pos="851"/>
          <w:tab w:val="left" w:pos="3389"/>
          <w:tab w:val="left" w:pos="5353"/>
          <w:tab w:val="left" w:pos="6510"/>
          <w:tab w:val="left" w:pos="7711"/>
          <w:tab w:val="left" w:pos="8486"/>
          <w:tab w:val="left" w:pos="9072"/>
          <w:tab w:val="left" w:pos="9622"/>
          <w:tab w:val="left" w:pos="9961"/>
        </w:tabs>
        <w:spacing w:before="42"/>
        <w:ind w:left="0" w:right="145" w:firstLine="567"/>
        <w:rPr>
          <w:sz w:val="24"/>
          <w:szCs w:val="24"/>
        </w:rPr>
      </w:pPr>
      <w:r w:rsidRPr="004B3233">
        <w:rPr>
          <w:sz w:val="24"/>
          <w:szCs w:val="24"/>
        </w:rPr>
        <w:t>подбирать</w:t>
      </w:r>
      <w:r w:rsidR="00B10F78">
        <w:rPr>
          <w:sz w:val="24"/>
          <w:szCs w:val="24"/>
        </w:rPr>
        <w:t xml:space="preserve"> </w:t>
      </w:r>
      <w:r w:rsidRPr="004B3233">
        <w:rPr>
          <w:sz w:val="24"/>
          <w:szCs w:val="24"/>
        </w:rPr>
        <w:t>иллюстративный</w:t>
      </w:r>
      <w:r w:rsidR="00B10F78">
        <w:rPr>
          <w:sz w:val="24"/>
          <w:szCs w:val="24"/>
        </w:rPr>
        <w:t xml:space="preserve"> </w:t>
      </w:r>
      <w:r w:rsidRPr="004B3233">
        <w:rPr>
          <w:sz w:val="24"/>
          <w:szCs w:val="24"/>
        </w:rPr>
        <w:t>материал</w:t>
      </w:r>
      <w:r w:rsidR="00B10F78">
        <w:rPr>
          <w:sz w:val="24"/>
          <w:szCs w:val="24"/>
        </w:rPr>
        <w:t xml:space="preserve"> </w:t>
      </w:r>
      <w:r w:rsidRPr="004B3233">
        <w:rPr>
          <w:sz w:val="24"/>
          <w:szCs w:val="24"/>
        </w:rPr>
        <w:t>(рисунки,</w:t>
      </w:r>
      <w:r w:rsidR="00B10F78">
        <w:rPr>
          <w:sz w:val="24"/>
          <w:szCs w:val="24"/>
        </w:rPr>
        <w:t xml:space="preserve"> </w:t>
      </w:r>
      <w:r w:rsidRPr="004B3233">
        <w:rPr>
          <w:sz w:val="24"/>
          <w:szCs w:val="24"/>
        </w:rPr>
        <w:t>фото,</w:t>
      </w:r>
      <w:r w:rsidRPr="004B3233">
        <w:rPr>
          <w:sz w:val="24"/>
          <w:szCs w:val="24"/>
        </w:rPr>
        <w:tab/>
        <w:t>плакаты)</w:t>
      </w:r>
      <w:r w:rsidRPr="004B3233">
        <w:rPr>
          <w:sz w:val="24"/>
          <w:szCs w:val="24"/>
        </w:rPr>
        <w:tab/>
        <w:t>к</w:t>
      </w:r>
      <w:r w:rsidR="00B10F78">
        <w:rPr>
          <w:sz w:val="24"/>
          <w:szCs w:val="24"/>
        </w:rPr>
        <w:t xml:space="preserve"> </w:t>
      </w:r>
      <w:r w:rsidRPr="004B3233">
        <w:rPr>
          <w:sz w:val="24"/>
          <w:szCs w:val="24"/>
        </w:rPr>
        <w:t>тексту</w:t>
      </w:r>
      <w:r w:rsidRPr="004B3233">
        <w:rPr>
          <w:spacing w:val="-57"/>
          <w:sz w:val="24"/>
          <w:szCs w:val="24"/>
        </w:rPr>
        <w:t xml:space="preserve"> </w:t>
      </w:r>
      <w:r w:rsidRPr="004B3233">
        <w:rPr>
          <w:sz w:val="24"/>
          <w:szCs w:val="24"/>
        </w:rPr>
        <w:t>выступления;</w:t>
      </w:r>
    </w:p>
    <w:p w14:paraId="284DE015" w14:textId="77777777" w:rsidR="00C33450" w:rsidRPr="004B3233" w:rsidRDefault="00C33450" w:rsidP="00CC1F8A">
      <w:pPr>
        <w:pStyle w:val="a6"/>
        <w:numPr>
          <w:ilvl w:val="0"/>
          <w:numId w:val="9"/>
        </w:numPr>
        <w:tabs>
          <w:tab w:val="left" w:pos="851"/>
          <w:tab w:val="left" w:pos="9072"/>
        </w:tabs>
        <w:spacing w:before="5"/>
        <w:ind w:left="0" w:right="145" w:firstLine="567"/>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4E9A42D8" w14:textId="77777777" w:rsidR="00C33450" w:rsidRPr="004B3233" w:rsidRDefault="00C33450" w:rsidP="00CC1F8A">
      <w:pPr>
        <w:pStyle w:val="a6"/>
        <w:numPr>
          <w:ilvl w:val="0"/>
          <w:numId w:val="11"/>
        </w:numPr>
        <w:tabs>
          <w:tab w:val="left" w:pos="851"/>
          <w:tab w:val="left" w:pos="9072"/>
        </w:tabs>
        <w:spacing w:before="45"/>
        <w:ind w:left="0" w:right="145" w:firstLine="567"/>
        <w:rPr>
          <w:sz w:val="24"/>
          <w:szCs w:val="24"/>
        </w:rPr>
      </w:pPr>
      <w:r w:rsidRPr="004B3233">
        <w:rPr>
          <w:sz w:val="24"/>
          <w:szCs w:val="24"/>
        </w:rPr>
        <w:t>формулировать краткосрочные и долгосрочные цели (индивидуальные с учётом</w:t>
      </w:r>
      <w:r w:rsidRPr="004B3233">
        <w:rPr>
          <w:spacing w:val="1"/>
          <w:sz w:val="24"/>
          <w:szCs w:val="24"/>
        </w:rPr>
        <w:t xml:space="preserve"> </w:t>
      </w:r>
      <w:r w:rsidRPr="004B3233">
        <w:rPr>
          <w:sz w:val="24"/>
          <w:szCs w:val="24"/>
        </w:rPr>
        <w:t>участия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коллективных</w:t>
      </w:r>
      <w:r w:rsidRPr="004B3233">
        <w:rPr>
          <w:spacing w:val="1"/>
          <w:sz w:val="24"/>
          <w:szCs w:val="24"/>
        </w:rPr>
        <w:t xml:space="preserve"> </w:t>
      </w:r>
      <w:r w:rsidRPr="004B3233">
        <w:rPr>
          <w:sz w:val="24"/>
          <w:szCs w:val="24"/>
        </w:rPr>
        <w:t>задачах)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стандартной</w:t>
      </w:r>
      <w:r w:rsidRPr="004B3233">
        <w:rPr>
          <w:spacing w:val="1"/>
          <w:sz w:val="24"/>
          <w:szCs w:val="24"/>
        </w:rPr>
        <w:t xml:space="preserve"> </w:t>
      </w:r>
      <w:r w:rsidRPr="004B3233">
        <w:rPr>
          <w:sz w:val="24"/>
          <w:szCs w:val="24"/>
        </w:rPr>
        <w:t>(типовой)</w:t>
      </w:r>
      <w:r w:rsidRPr="004B3233">
        <w:rPr>
          <w:spacing w:val="1"/>
          <w:sz w:val="24"/>
          <w:szCs w:val="24"/>
        </w:rPr>
        <w:t xml:space="preserve"> </w:t>
      </w:r>
      <w:r w:rsidRPr="004B3233">
        <w:rPr>
          <w:sz w:val="24"/>
          <w:szCs w:val="24"/>
        </w:rPr>
        <w:t>ситуации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предложенного</w:t>
      </w:r>
      <w:r w:rsidRPr="004B3233">
        <w:rPr>
          <w:spacing w:val="-2"/>
          <w:sz w:val="24"/>
          <w:szCs w:val="24"/>
        </w:rPr>
        <w:t xml:space="preserve"> </w:t>
      </w:r>
      <w:r w:rsidRPr="004B3233">
        <w:rPr>
          <w:sz w:val="24"/>
          <w:szCs w:val="24"/>
        </w:rPr>
        <w:t>формата</w:t>
      </w:r>
      <w:r w:rsidRPr="004B3233">
        <w:rPr>
          <w:spacing w:val="-3"/>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w:t>
      </w:r>
      <w:r w:rsidRPr="004B3233">
        <w:rPr>
          <w:spacing w:val="-1"/>
          <w:sz w:val="24"/>
          <w:szCs w:val="24"/>
        </w:rPr>
        <w:t xml:space="preserve"> </w:t>
      </w:r>
      <w:r w:rsidRPr="004B3233">
        <w:rPr>
          <w:sz w:val="24"/>
          <w:szCs w:val="24"/>
        </w:rPr>
        <w:t>промежуточных шагов</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сроков;</w:t>
      </w:r>
    </w:p>
    <w:p w14:paraId="0F0341AC" w14:textId="77777777" w:rsidR="00C33450" w:rsidRPr="004B3233" w:rsidRDefault="00C33450" w:rsidP="00CC1F8A">
      <w:pPr>
        <w:pStyle w:val="a6"/>
        <w:numPr>
          <w:ilvl w:val="0"/>
          <w:numId w:val="11"/>
        </w:numPr>
        <w:tabs>
          <w:tab w:val="left" w:pos="851"/>
          <w:tab w:val="left" w:pos="9072"/>
        </w:tabs>
        <w:spacing w:before="5"/>
        <w:ind w:left="0" w:right="145" w:firstLine="567"/>
        <w:rPr>
          <w:sz w:val="24"/>
          <w:szCs w:val="24"/>
        </w:rPr>
      </w:pPr>
      <w:r w:rsidRPr="004B3233">
        <w:rPr>
          <w:sz w:val="24"/>
          <w:szCs w:val="24"/>
        </w:rPr>
        <w:t>принимать цель совместной деятельности, коллективно строить действия по её</w:t>
      </w:r>
      <w:r w:rsidRPr="004B3233">
        <w:rPr>
          <w:spacing w:val="1"/>
          <w:sz w:val="24"/>
          <w:szCs w:val="24"/>
        </w:rPr>
        <w:t xml:space="preserve"> </w:t>
      </w:r>
      <w:r w:rsidRPr="004B3233">
        <w:rPr>
          <w:sz w:val="24"/>
          <w:szCs w:val="24"/>
        </w:rPr>
        <w:t>достижению:</w:t>
      </w:r>
      <w:r w:rsidRPr="004B3233">
        <w:rPr>
          <w:spacing w:val="1"/>
          <w:sz w:val="24"/>
          <w:szCs w:val="24"/>
        </w:rPr>
        <w:t xml:space="preserve"> </w:t>
      </w:r>
      <w:r w:rsidRPr="004B3233">
        <w:rPr>
          <w:sz w:val="24"/>
          <w:szCs w:val="24"/>
        </w:rPr>
        <w:t>распределять</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договариваться,</w:t>
      </w:r>
      <w:r w:rsidRPr="004B3233">
        <w:rPr>
          <w:spacing w:val="1"/>
          <w:sz w:val="24"/>
          <w:szCs w:val="24"/>
        </w:rPr>
        <w:t xml:space="preserve"> </w:t>
      </w:r>
      <w:r w:rsidRPr="004B3233">
        <w:rPr>
          <w:sz w:val="24"/>
          <w:szCs w:val="24"/>
        </w:rPr>
        <w:t>обсуждать</w:t>
      </w:r>
      <w:r w:rsidRPr="004B3233">
        <w:rPr>
          <w:spacing w:val="1"/>
          <w:sz w:val="24"/>
          <w:szCs w:val="24"/>
        </w:rPr>
        <w:t xml:space="preserve"> </w:t>
      </w:r>
      <w:r w:rsidRPr="004B3233">
        <w:rPr>
          <w:sz w:val="24"/>
          <w:szCs w:val="24"/>
        </w:rPr>
        <w:t>процесс</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работы;</w:t>
      </w:r>
    </w:p>
    <w:p w14:paraId="0AFB17DD"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проявлять</w:t>
      </w:r>
      <w:r w:rsidRPr="004B3233">
        <w:rPr>
          <w:spacing w:val="-4"/>
          <w:sz w:val="24"/>
          <w:szCs w:val="24"/>
        </w:rPr>
        <w:t xml:space="preserve"> </w:t>
      </w:r>
      <w:r w:rsidRPr="004B3233">
        <w:rPr>
          <w:sz w:val="24"/>
          <w:szCs w:val="24"/>
        </w:rPr>
        <w:t>готовность</w:t>
      </w:r>
      <w:r w:rsidRPr="004B3233">
        <w:rPr>
          <w:spacing w:val="-3"/>
          <w:sz w:val="24"/>
          <w:szCs w:val="24"/>
        </w:rPr>
        <w:t xml:space="preserve"> </w:t>
      </w:r>
      <w:r w:rsidRPr="004B3233">
        <w:rPr>
          <w:sz w:val="24"/>
          <w:szCs w:val="24"/>
        </w:rPr>
        <w:t>руководить,</w:t>
      </w:r>
      <w:r w:rsidRPr="004B3233">
        <w:rPr>
          <w:spacing w:val="-4"/>
          <w:sz w:val="24"/>
          <w:szCs w:val="24"/>
        </w:rPr>
        <w:t xml:space="preserve"> </w:t>
      </w:r>
      <w:r w:rsidRPr="004B3233">
        <w:rPr>
          <w:sz w:val="24"/>
          <w:szCs w:val="24"/>
        </w:rPr>
        <w:t>выполнять</w:t>
      </w:r>
      <w:r w:rsidRPr="004B3233">
        <w:rPr>
          <w:spacing w:val="-6"/>
          <w:sz w:val="24"/>
          <w:szCs w:val="24"/>
        </w:rPr>
        <w:t xml:space="preserve"> </w:t>
      </w:r>
      <w:r w:rsidRPr="004B3233">
        <w:rPr>
          <w:sz w:val="24"/>
          <w:szCs w:val="24"/>
        </w:rPr>
        <w:t>поручения, подчиняться;</w:t>
      </w:r>
    </w:p>
    <w:p w14:paraId="5DCF2B7C"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ответственно</w:t>
      </w:r>
      <w:r w:rsidRPr="004B3233">
        <w:rPr>
          <w:spacing w:val="-3"/>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6FC428B5"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оценивать</w:t>
      </w:r>
      <w:r w:rsidRPr="004B3233">
        <w:rPr>
          <w:spacing w:val="-2"/>
          <w:sz w:val="24"/>
          <w:szCs w:val="24"/>
        </w:rPr>
        <w:t xml:space="preserve"> </w:t>
      </w:r>
      <w:r w:rsidRPr="004B3233">
        <w:rPr>
          <w:sz w:val="24"/>
          <w:szCs w:val="24"/>
        </w:rPr>
        <w:t>свой</w:t>
      </w:r>
      <w:r w:rsidRPr="004B3233">
        <w:rPr>
          <w:spacing w:val="-2"/>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общий</w:t>
      </w:r>
      <w:r w:rsidRPr="004B3233">
        <w:rPr>
          <w:spacing w:val="-2"/>
          <w:sz w:val="24"/>
          <w:szCs w:val="24"/>
        </w:rPr>
        <w:t xml:space="preserve"> </w:t>
      </w:r>
      <w:r w:rsidRPr="004B3233">
        <w:rPr>
          <w:sz w:val="24"/>
          <w:szCs w:val="24"/>
        </w:rPr>
        <w:t>результат;</w:t>
      </w:r>
    </w:p>
    <w:p w14:paraId="535AA0D6"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выполнять совместные проектные задания с опорой на предложенные образцы.</w:t>
      </w:r>
      <w:r w:rsidRPr="004B3233">
        <w:rPr>
          <w:spacing w:val="1"/>
          <w:sz w:val="24"/>
          <w:szCs w:val="24"/>
        </w:rPr>
        <w:t xml:space="preserve"> </w:t>
      </w:r>
      <w:r w:rsidRPr="004B3233">
        <w:rPr>
          <w:sz w:val="24"/>
          <w:szCs w:val="24"/>
        </w:rPr>
        <w:t>Овладение</w:t>
      </w:r>
      <w:r w:rsidRPr="004B3233">
        <w:rPr>
          <w:spacing w:val="29"/>
          <w:sz w:val="24"/>
          <w:szCs w:val="24"/>
        </w:rPr>
        <w:t xml:space="preserve"> </w:t>
      </w:r>
      <w:r w:rsidRPr="004B3233">
        <w:rPr>
          <w:sz w:val="24"/>
          <w:szCs w:val="24"/>
        </w:rPr>
        <w:t>универсальными</w:t>
      </w:r>
      <w:r w:rsidRPr="004B3233">
        <w:rPr>
          <w:spacing w:val="31"/>
          <w:sz w:val="24"/>
          <w:szCs w:val="24"/>
        </w:rPr>
        <w:t xml:space="preserve"> </w:t>
      </w:r>
      <w:r w:rsidRPr="004B3233">
        <w:rPr>
          <w:sz w:val="24"/>
          <w:szCs w:val="24"/>
        </w:rPr>
        <w:t>учебными</w:t>
      </w:r>
      <w:r w:rsidRPr="004B3233">
        <w:rPr>
          <w:spacing w:val="29"/>
          <w:sz w:val="24"/>
          <w:szCs w:val="24"/>
        </w:rPr>
        <w:t xml:space="preserve"> </w:t>
      </w:r>
      <w:r w:rsidRPr="004B3233">
        <w:rPr>
          <w:sz w:val="24"/>
          <w:szCs w:val="24"/>
        </w:rPr>
        <w:t>регулятивными</w:t>
      </w:r>
      <w:r w:rsidRPr="004B3233">
        <w:rPr>
          <w:spacing w:val="26"/>
          <w:sz w:val="24"/>
          <w:szCs w:val="24"/>
        </w:rPr>
        <w:t xml:space="preserve"> </w:t>
      </w:r>
      <w:r w:rsidRPr="004B3233">
        <w:rPr>
          <w:sz w:val="24"/>
          <w:szCs w:val="24"/>
        </w:rPr>
        <w:t>действиями</w:t>
      </w:r>
      <w:r w:rsidRPr="004B3233">
        <w:rPr>
          <w:spacing w:val="27"/>
          <w:sz w:val="24"/>
          <w:szCs w:val="24"/>
        </w:rPr>
        <w:t xml:space="preserve"> </w:t>
      </w:r>
      <w:r w:rsidRPr="004B3233">
        <w:rPr>
          <w:sz w:val="24"/>
          <w:szCs w:val="24"/>
        </w:rPr>
        <w:t>согласно</w:t>
      </w:r>
      <w:r w:rsidRPr="004B3233">
        <w:rPr>
          <w:spacing w:val="28"/>
          <w:sz w:val="24"/>
          <w:szCs w:val="24"/>
        </w:rPr>
        <w:t xml:space="preserve"> </w:t>
      </w:r>
      <w:r w:rsidRPr="004B3233">
        <w:rPr>
          <w:sz w:val="24"/>
          <w:szCs w:val="24"/>
        </w:rPr>
        <w:t>ФГОС</w:t>
      </w:r>
    </w:p>
    <w:p w14:paraId="56D91FF6" w14:textId="77777777" w:rsidR="00C33450" w:rsidRPr="004B3233" w:rsidRDefault="00C33450" w:rsidP="00CC1F8A">
      <w:pPr>
        <w:pStyle w:val="a4"/>
        <w:tabs>
          <w:tab w:val="left" w:pos="851"/>
          <w:tab w:val="left" w:pos="9072"/>
        </w:tabs>
        <w:spacing w:before="4"/>
        <w:ind w:left="0" w:right="145" w:firstLine="567"/>
        <w:rPr>
          <w:rFonts w:ascii="Times New Roman" w:hAnsi="Times New Roman"/>
          <w:sz w:val="24"/>
          <w:szCs w:val="24"/>
        </w:rPr>
      </w:pPr>
      <w:r w:rsidRPr="004B3233">
        <w:rPr>
          <w:rFonts w:ascii="Times New Roman" w:hAnsi="Times New Roman"/>
          <w:sz w:val="24"/>
          <w:szCs w:val="24"/>
        </w:rPr>
        <w:t>НОО</w:t>
      </w:r>
      <w:r w:rsidRPr="004B3233">
        <w:rPr>
          <w:rFonts w:ascii="Times New Roman" w:hAnsi="Times New Roman"/>
          <w:spacing w:val="-4"/>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2"/>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оценку</w:t>
      </w:r>
      <w:r w:rsidRPr="004B3233">
        <w:rPr>
          <w:rFonts w:ascii="Times New Roman" w:hAnsi="Times New Roman"/>
          <w:spacing w:val="-5"/>
          <w:sz w:val="24"/>
          <w:szCs w:val="24"/>
        </w:rPr>
        <w:t xml:space="preserve"> </w:t>
      </w:r>
      <w:r w:rsidRPr="004B3233">
        <w:rPr>
          <w:rFonts w:ascii="Times New Roman" w:hAnsi="Times New Roman"/>
          <w:sz w:val="24"/>
          <w:szCs w:val="24"/>
        </w:rPr>
        <w:t>у</w:t>
      </w:r>
      <w:r w:rsidRPr="004B3233">
        <w:rPr>
          <w:rFonts w:ascii="Times New Roman" w:hAnsi="Times New Roman"/>
          <w:spacing w:val="-7"/>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2"/>
          <w:sz w:val="24"/>
          <w:szCs w:val="24"/>
        </w:rPr>
        <w:t xml:space="preserve"> </w:t>
      </w:r>
      <w:r w:rsidRPr="004B3233">
        <w:rPr>
          <w:rFonts w:ascii="Times New Roman" w:hAnsi="Times New Roman"/>
          <w:sz w:val="24"/>
          <w:szCs w:val="24"/>
        </w:rPr>
        <w:t>следующих групп</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p>
    <w:p w14:paraId="62AC019F" w14:textId="77777777" w:rsidR="00C33450" w:rsidRPr="004B3233" w:rsidRDefault="00C33450" w:rsidP="00CC1F8A">
      <w:pPr>
        <w:pStyle w:val="a6"/>
        <w:numPr>
          <w:ilvl w:val="0"/>
          <w:numId w:val="8"/>
        </w:numPr>
        <w:tabs>
          <w:tab w:val="left" w:pos="851"/>
          <w:tab w:val="left" w:pos="9072"/>
        </w:tabs>
        <w:spacing w:before="44"/>
        <w:ind w:left="0" w:right="145" w:firstLine="567"/>
        <w:rPr>
          <w:sz w:val="24"/>
          <w:szCs w:val="24"/>
        </w:rPr>
      </w:pPr>
      <w:r w:rsidRPr="004B3233">
        <w:rPr>
          <w:sz w:val="24"/>
          <w:szCs w:val="24"/>
        </w:rPr>
        <w:t>самоорганизация:</w:t>
      </w:r>
    </w:p>
    <w:p w14:paraId="7BC7281F"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1"/>
          <w:sz w:val="24"/>
          <w:szCs w:val="24"/>
        </w:rPr>
        <w:t xml:space="preserve"> </w:t>
      </w:r>
      <w:r w:rsidRPr="004B3233">
        <w:rPr>
          <w:sz w:val="24"/>
          <w:szCs w:val="24"/>
        </w:rPr>
        <w:t>учебной</w:t>
      </w:r>
      <w:r w:rsidRPr="004B3233">
        <w:rPr>
          <w:spacing w:val="-2"/>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2"/>
          <w:sz w:val="24"/>
          <w:szCs w:val="24"/>
        </w:rPr>
        <w:t xml:space="preserve"> </w:t>
      </w:r>
      <w:r w:rsidRPr="004B3233">
        <w:rPr>
          <w:sz w:val="24"/>
          <w:szCs w:val="24"/>
        </w:rPr>
        <w:t>результата;</w:t>
      </w:r>
    </w:p>
    <w:p w14:paraId="225B14AA"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3"/>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1B348AB6" w14:textId="77777777" w:rsidR="00C33450" w:rsidRPr="004B3233" w:rsidRDefault="00C33450" w:rsidP="00CC1F8A">
      <w:pPr>
        <w:pStyle w:val="a6"/>
        <w:numPr>
          <w:ilvl w:val="0"/>
          <w:numId w:val="8"/>
        </w:numPr>
        <w:tabs>
          <w:tab w:val="left" w:pos="851"/>
          <w:tab w:val="left" w:pos="9072"/>
        </w:tabs>
        <w:spacing w:before="40"/>
        <w:ind w:left="0" w:right="145" w:firstLine="567"/>
        <w:rPr>
          <w:sz w:val="24"/>
          <w:szCs w:val="24"/>
        </w:rPr>
      </w:pPr>
      <w:r w:rsidRPr="004B3233">
        <w:rPr>
          <w:sz w:val="24"/>
          <w:szCs w:val="24"/>
        </w:rPr>
        <w:t>самоконтроль:</w:t>
      </w:r>
    </w:p>
    <w:p w14:paraId="49BA307F"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устанавливать</w:t>
      </w:r>
      <w:r w:rsidRPr="004B3233">
        <w:rPr>
          <w:spacing w:val="-3"/>
          <w:sz w:val="24"/>
          <w:szCs w:val="24"/>
        </w:rPr>
        <w:t xml:space="preserve"> </w:t>
      </w:r>
      <w:r w:rsidRPr="004B3233">
        <w:rPr>
          <w:sz w:val="24"/>
          <w:szCs w:val="24"/>
        </w:rPr>
        <w:t>причины</w:t>
      </w:r>
      <w:r w:rsidRPr="004B3233">
        <w:rPr>
          <w:spacing w:val="-3"/>
          <w:sz w:val="24"/>
          <w:szCs w:val="24"/>
        </w:rPr>
        <w:t xml:space="preserve"> </w:t>
      </w:r>
      <w:r w:rsidRPr="004B3233">
        <w:rPr>
          <w:sz w:val="24"/>
          <w:szCs w:val="24"/>
        </w:rPr>
        <w:t>успеха/неудач</w:t>
      </w:r>
      <w:r w:rsidRPr="004B3233">
        <w:rPr>
          <w:spacing w:val="-5"/>
          <w:sz w:val="24"/>
          <w:szCs w:val="24"/>
        </w:rPr>
        <w:t xml:space="preserve"> </w:t>
      </w:r>
      <w:r w:rsidRPr="004B3233">
        <w:rPr>
          <w:sz w:val="24"/>
          <w:szCs w:val="24"/>
        </w:rPr>
        <w:t>в учебной</w:t>
      </w:r>
      <w:r w:rsidRPr="004B3233">
        <w:rPr>
          <w:spacing w:val="-4"/>
          <w:sz w:val="24"/>
          <w:szCs w:val="24"/>
        </w:rPr>
        <w:t xml:space="preserve"> </w:t>
      </w:r>
      <w:r w:rsidRPr="004B3233">
        <w:rPr>
          <w:sz w:val="24"/>
          <w:szCs w:val="24"/>
        </w:rPr>
        <w:t>деятельности;</w:t>
      </w:r>
    </w:p>
    <w:p w14:paraId="06E363D0"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корректировать</w:t>
      </w:r>
      <w:r w:rsidRPr="004B3233">
        <w:rPr>
          <w:spacing w:val="-2"/>
          <w:sz w:val="24"/>
          <w:szCs w:val="24"/>
        </w:rPr>
        <w:t xml:space="preserve"> </w:t>
      </w:r>
      <w:r w:rsidRPr="004B3233">
        <w:rPr>
          <w:sz w:val="24"/>
          <w:szCs w:val="24"/>
        </w:rPr>
        <w:t>свои учебные</w:t>
      </w:r>
      <w:r w:rsidRPr="004B3233">
        <w:rPr>
          <w:spacing w:val="-4"/>
          <w:sz w:val="24"/>
          <w:szCs w:val="24"/>
        </w:rPr>
        <w:t xml:space="preserve"> </w:t>
      </w: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преодоления</w:t>
      </w:r>
      <w:r w:rsidRPr="004B3233">
        <w:rPr>
          <w:spacing w:val="-2"/>
          <w:sz w:val="24"/>
          <w:szCs w:val="24"/>
        </w:rPr>
        <w:t xml:space="preserve"> </w:t>
      </w:r>
      <w:r w:rsidRPr="004B3233">
        <w:rPr>
          <w:sz w:val="24"/>
          <w:szCs w:val="24"/>
        </w:rPr>
        <w:t>ошибок.</w:t>
      </w:r>
    </w:p>
    <w:p w14:paraId="5C78D6B6" w14:textId="68FCA958" w:rsidR="00C33450" w:rsidRPr="004B3233" w:rsidRDefault="00C33450" w:rsidP="00CC1F8A">
      <w:pPr>
        <w:pStyle w:val="a4"/>
        <w:tabs>
          <w:tab w:val="left" w:pos="851"/>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осуществляется</w:t>
      </w:r>
      <w:r w:rsidRPr="004B3233">
        <w:rPr>
          <w:rFonts w:ascii="Times New Roman" w:hAnsi="Times New Roman"/>
          <w:spacing w:val="1"/>
          <w:sz w:val="24"/>
          <w:szCs w:val="24"/>
        </w:rPr>
        <w:t xml:space="preserve"> </w:t>
      </w:r>
      <w:r w:rsidRPr="004B3233">
        <w:rPr>
          <w:rFonts w:ascii="Times New Roman" w:hAnsi="Times New Roman"/>
          <w:sz w:val="24"/>
          <w:szCs w:val="24"/>
        </w:rPr>
        <w:t>как</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 работником в ходе текущей и промежуточной оценки по предмету, так и</w:t>
      </w:r>
      <w:r w:rsidRPr="004B3233">
        <w:rPr>
          <w:rFonts w:ascii="Times New Roman" w:hAnsi="Times New Roman"/>
          <w:spacing w:val="1"/>
          <w:sz w:val="24"/>
          <w:szCs w:val="24"/>
        </w:rPr>
        <w:t xml:space="preserve"> </w:t>
      </w:r>
      <w:r w:rsidRPr="004B3233">
        <w:rPr>
          <w:rFonts w:ascii="Times New Roman" w:hAnsi="Times New Roman"/>
          <w:sz w:val="24"/>
          <w:szCs w:val="24"/>
        </w:rPr>
        <w:t>администрацией</w:t>
      </w:r>
      <w:r w:rsidRPr="004B3233">
        <w:rPr>
          <w:rFonts w:ascii="Times New Roman" w:hAnsi="Times New Roman"/>
          <w:spacing w:val="-2"/>
          <w:sz w:val="24"/>
          <w:szCs w:val="24"/>
        </w:rPr>
        <w:t xml:space="preserve"> </w:t>
      </w:r>
      <w:r w:rsidR="00865EB3">
        <w:rPr>
          <w:rFonts w:ascii="Times New Roman" w:hAnsi="Times New Roman"/>
          <w:sz w:val="24"/>
          <w:szCs w:val="24"/>
          <w:lang w:val="ru-RU"/>
        </w:rPr>
        <w:t>МАОУ СОШ п. Демьянка УМР</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2"/>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w:t>
      </w:r>
    </w:p>
    <w:p w14:paraId="22D1EE25"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 текущем учебном процессе отслеживается способность обучающихся разрешать</w:t>
      </w:r>
      <w:r w:rsidRPr="004B3233">
        <w:rPr>
          <w:rFonts w:ascii="Times New Roman" w:hAnsi="Times New Roman"/>
          <w:spacing w:val="1"/>
          <w:sz w:val="24"/>
          <w:szCs w:val="24"/>
        </w:rPr>
        <w:t xml:space="preserve"> </w:t>
      </w:r>
      <w:r w:rsidRPr="004B3233">
        <w:rPr>
          <w:rFonts w:ascii="Times New Roman" w:hAnsi="Times New Roman"/>
          <w:sz w:val="24"/>
          <w:szCs w:val="24"/>
        </w:rPr>
        <w:t>учебные ситуации и выполнять учебные задачи, требующие владения познавательными,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регулятивными</w:t>
      </w:r>
      <w:r w:rsidRPr="004B3233">
        <w:rPr>
          <w:rFonts w:ascii="Times New Roman" w:hAnsi="Times New Roman"/>
          <w:spacing w:val="1"/>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1"/>
          <w:sz w:val="24"/>
          <w:szCs w:val="24"/>
        </w:rPr>
        <w:t xml:space="preserve"> </w:t>
      </w:r>
      <w:r w:rsidRPr="004B3233">
        <w:rPr>
          <w:rFonts w:ascii="Times New Roman" w:hAnsi="Times New Roman"/>
          <w:sz w:val="24"/>
          <w:szCs w:val="24"/>
        </w:rPr>
        <w:t>реализуемыми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предметном</w:t>
      </w:r>
      <w:r w:rsidRPr="004B3233">
        <w:rPr>
          <w:rFonts w:ascii="Times New Roman" w:hAnsi="Times New Roman"/>
          <w:spacing w:val="-57"/>
          <w:sz w:val="24"/>
          <w:szCs w:val="24"/>
        </w:rPr>
        <w:t xml:space="preserve"> </w:t>
      </w:r>
      <w:r w:rsidRPr="004B3233">
        <w:rPr>
          <w:rFonts w:ascii="Times New Roman" w:hAnsi="Times New Roman"/>
          <w:sz w:val="24"/>
          <w:szCs w:val="24"/>
        </w:rPr>
        <w:lastRenderedPageBreak/>
        <w:t>преподавании.</w:t>
      </w:r>
    </w:p>
    <w:p w14:paraId="6AA9B5BD"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w:t>
      </w:r>
      <w:r w:rsidRPr="004B3233">
        <w:rPr>
          <w:rFonts w:ascii="Times New Roman" w:hAnsi="Times New Roman"/>
          <w:spacing w:val="1"/>
          <w:sz w:val="24"/>
          <w:szCs w:val="24"/>
        </w:rPr>
        <w:t xml:space="preserve"> </w:t>
      </w:r>
      <w:r w:rsidRPr="004B3233">
        <w:rPr>
          <w:rFonts w:ascii="Times New Roman" w:hAnsi="Times New Roman"/>
          <w:sz w:val="24"/>
          <w:szCs w:val="24"/>
        </w:rPr>
        <w:t>проводится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периодичность</w:t>
      </w:r>
      <w:r w:rsidRPr="004B3233">
        <w:rPr>
          <w:rFonts w:ascii="Times New Roman" w:hAnsi="Times New Roman"/>
          <w:spacing w:val="1"/>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 устанавливается</w:t>
      </w:r>
      <w:r w:rsidRPr="004B3233">
        <w:rPr>
          <w:rFonts w:ascii="Times New Roman" w:hAnsi="Times New Roman"/>
          <w:spacing w:val="-1"/>
          <w:sz w:val="24"/>
          <w:szCs w:val="24"/>
        </w:rPr>
        <w:t xml:space="preserve"> </w:t>
      </w:r>
      <w:r w:rsidRPr="004B3233">
        <w:rPr>
          <w:rFonts w:ascii="Times New Roman" w:hAnsi="Times New Roman"/>
          <w:sz w:val="24"/>
          <w:szCs w:val="24"/>
        </w:rPr>
        <w:t>решением</w:t>
      </w:r>
      <w:r w:rsidRPr="004B3233">
        <w:rPr>
          <w:rFonts w:ascii="Times New Roman" w:hAnsi="Times New Roman"/>
          <w:spacing w:val="-2"/>
          <w:sz w:val="24"/>
          <w:szCs w:val="24"/>
        </w:rPr>
        <w:t xml:space="preserve"> </w:t>
      </w:r>
      <w:r w:rsidRPr="004B3233">
        <w:rPr>
          <w:rFonts w:ascii="Times New Roman" w:hAnsi="Times New Roman"/>
          <w:sz w:val="24"/>
          <w:szCs w:val="24"/>
        </w:rPr>
        <w:t>педагогического</w:t>
      </w:r>
      <w:r w:rsidRPr="004B3233">
        <w:rPr>
          <w:rFonts w:ascii="Times New Roman" w:hAnsi="Times New Roman"/>
          <w:spacing w:val="-1"/>
          <w:sz w:val="24"/>
          <w:szCs w:val="24"/>
        </w:rPr>
        <w:t xml:space="preserve"> </w:t>
      </w:r>
      <w:r w:rsidRPr="004B3233">
        <w:rPr>
          <w:rFonts w:ascii="Times New Roman" w:hAnsi="Times New Roman"/>
          <w:sz w:val="24"/>
          <w:szCs w:val="24"/>
        </w:rPr>
        <w:t>совета</w:t>
      </w:r>
      <w:r w:rsidRPr="004B3233">
        <w:rPr>
          <w:rFonts w:ascii="Times New Roman" w:hAnsi="Times New Roman"/>
          <w:spacing w:val="2"/>
          <w:sz w:val="24"/>
          <w:szCs w:val="24"/>
        </w:rPr>
        <w:t xml:space="preserve"> </w:t>
      </w:r>
      <w:r w:rsidRPr="004B3233">
        <w:rPr>
          <w:rFonts w:ascii="Times New Roman" w:hAnsi="Times New Roman"/>
          <w:sz w:val="24"/>
          <w:szCs w:val="24"/>
        </w:rPr>
        <w:t>(один раз</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год).</w:t>
      </w:r>
    </w:p>
    <w:p w14:paraId="0BAE0BA0" w14:textId="77777777" w:rsidR="00C33450" w:rsidRPr="004B3233" w:rsidRDefault="00C33450" w:rsidP="00CC1F8A">
      <w:pPr>
        <w:pStyle w:val="20"/>
        <w:tabs>
          <w:tab w:val="left" w:pos="9072"/>
        </w:tabs>
        <w:spacing w:line="240" w:lineRule="auto"/>
        <w:ind w:left="0" w:right="145" w:firstLine="567"/>
      </w:pPr>
      <w:r w:rsidRPr="004B3233">
        <w:t>Оценка</w:t>
      </w:r>
      <w:r w:rsidRPr="004B3233">
        <w:rPr>
          <w:spacing w:val="-1"/>
        </w:rPr>
        <w:t xml:space="preserve"> </w:t>
      </w:r>
      <w:r w:rsidRPr="004B3233">
        <w:t>личностных</w:t>
      </w:r>
      <w:r w:rsidRPr="004B3233">
        <w:rPr>
          <w:spacing w:val="-1"/>
        </w:rPr>
        <w:t xml:space="preserve"> </w:t>
      </w:r>
      <w:r w:rsidRPr="004B3233">
        <w:t>результатов</w:t>
      </w:r>
    </w:p>
    <w:p w14:paraId="2F00A52F" w14:textId="77777777" w:rsidR="00C33450" w:rsidRPr="004B3233" w:rsidRDefault="00C33450" w:rsidP="00CC1F8A">
      <w:pPr>
        <w:tabs>
          <w:tab w:val="left" w:pos="9072"/>
        </w:tabs>
        <w:spacing w:before="40"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 xml:space="preserve">Основным </w:t>
      </w:r>
      <w:r w:rsidRPr="004B3233">
        <w:rPr>
          <w:rFonts w:ascii="Times New Roman" w:hAnsi="Times New Roman"/>
          <w:b/>
          <w:sz w:val="24"/>
          <w:szCs w:val="24"/>
          <w:lang w:val="ru-RU"/>
        </w:rPr>
        <w:t xml:space="preserve">объектом оценки личностных </w:t>
      </w:r>
      <w:r w:rsidRPr="004B3233">
        <w:rPr>
          <w:rFonts w:ascii="Times New Roman" w:hAnsi="Times New Roman"/>
          <w:sz w:val="24"/>
          <w:szCs w:val="24"/>
          <w:lang w:val="ru-RU"/>
        </w:rPr>
        <w:t>результатов служит сформированность</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универсальных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учебных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действий,</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включаемых в</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следующие</w:t>
      </w:r>
      <w:r w:rsidRPr="004B3233">
        <w:rPr>
          <w:rFonts w:ascii="Times New Roman" w:hAnsi="Times New Roman"/>
          <w:spacing w:val="2"/>
          <w:sz w:val="24"/>
          <w:szCs w:val="24"/>
          <w:lang w:val="ru-RU"/>
        </w:rPr>
        <w:t xml:space="preserve"> </w:t>
      </w:r>
      <w:r w:rsidRPr="004B3233">
        <w:rPr>
          <w:rFonts w:ascii="Times New Roman" w:hAnsi="Times New Roman"/>
          <w:b/>
          <w:sz w:val="24"/>
          <w:szCs w:val="24"/>
          <w:lang w:val="ru-RU"/>
        </w:rPr>
        <w:t>три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основных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блока</w:t>
      </w:r>
      <w:r w:rsidRPr="004B3233">
        <w:rPr>
          <w:rFonts w:ascii="Times New Roman" w:hAnsi="Times New Roman"/>
          <w:sz w:val="24"/>
          <w:szCs w:val="24"/>
          <w:lang w:val="ru-RU"/>
        </w:rPr>
        <w:t>:</w:t>
      </w:r>
    </w:p>
    <w:p w14:paraId="46CDCE6C" w14:textId="77777777" w:rsidR="00C33450" w:rsidRPr="004B3233" w:rsidRDefault="00C33450" w:rsidP="00CC1F8A">
      <w:pPr>
        <w:pStyle w:val="a6"/>
        <w:numPr>
          <w:ilvl w:val="1"/>
          <w:numId w:val="13"/>
        </w:numPr>
        <w:tabs>
          <w:tab w:val="left" w:pos="709"/>
          <w:tab w:val="left" w:pos="9072"/>
        </w:tabs>
        <w:ind w:left="0" w:right="145" w:firstLine="567"/>
        <w:rPr>
          <w:sz w:val="24"/>
          <w:szCs w:val="24"/>
        </w:rPr>
      </w:pPr>
      <w:r w:rsidRPr="004B3233">
        <w:rPr>
          <w:i/>
          <w:sz w:val="24"/>
          <w:szCs w:val="24"/>
        </w:rPr>
        <w:t>самоопределение</w:t>
      </w:r>
      <w:r w:rsidRPr="004B3233">
        <w:rPr>
          <w:i/>
          <w:spacing w:val="16"/>
          <w:sz w:val="24"/>
          <w:szCs w:val="24"/>
        </w:rPr>
        <w:t xml:space="preserve"> </w:t>
      </w:r>
      <w:r w:rsidRPr="004B3233">
        <w:rPr>
          <w:sz w:val="24"/>
          <w:szCs w:val="24"/>
        </w:rPr>
        <w:t>—</w:t>
      </w:r>
      <w:r w:rsidRPr="004B3233">
        <w:rPr>
          <w:spacing w:val="75"/>
          <w:sz w:val="24"/>
          <w:szCs w:val="24"/>
        </w:rPr>
        <w:t xml:space="preserve"> </w:t>
      </w:r>
      <w:r w:rsidRPr="004B3233">
        <w:rPr>
          <w:sz w:val="24"/>
          <w:szCs w:val="24"/>
        </w:rPr>
        <w:t>сформированность</w:t>
      </w:r>
      <w:r w:rsidRPr="004B3233">
        <w:rPr>
          <w:spacing w:val="76"/>
          <w:sz w:val="24"/>
          <w:szCs w:val="24"/>
        </w:rPr>
        <w:t xml:space="preserve"> </w:t>
      </w:r>
      <w:r w:rsidRPr="004B3233">
        <w:rPr>
          <w:sz w:val="24"/>
          <w:szCs w:val="24"/>
        </w:rPr>
        <w:t>внутренней</w:t>
      </w:r>
      <w:r w:rsidRPr="004B3233">
        <w:rPr>
          <w:spacing w:val="75"/>
          <w:sz w:val="24"/>
          <w:szCs w:val="24"/>
        </w:rPr>
        <w:t xml:space="preserve"> </w:t>
      </w:r>
      <w:r w:rsidRPr="004B3233">
        <w:rPr>
          <w:sz w:val="24"/>
          <w:szCs w:val="24"/>
        </w:rPr>
        <w:t>позиции</w:t>
      </w:r>
      <w:r w:rsidRPr="004B3233">
        <w:rPr>
          <w:spacing w:val="75"/>
          <w:sz w:val="24"/>
          <w:szCs w:val="24"/>
        </w:rPr>
        <w:t xml:space="preserve"> </w:t>
      </w:r>
      <w:r w:rsidRPr="004B3233">
        <w:rPr>
          <w:sz w:val="24"/>
          <w:szCs w:val="24"/>
        </w:rPr>
        <w:t>обучающегося</w:t>
      </w:r>
      <w:r w:rsidRPr="004B3233">
        <w:rPr>
          <w:spacing w:val="81"/>
          <w:sz w:val="24"/>
          <w:szCs w:val="24"/>
        </w:rPr>
        <w:t xml:space="preserve"> </w:t>
      </w:r>
      <w:r w:rsidRPr="004B3233">
        <w:rPr>
          <w:sz w:val="24"/>
          <w:szCs w:val="24"/>
        </w:rPr>
        <w:t>—</w:t>
      </w:r>
    </w:p>
    <w:p w14:paraId="7C73E688" w14:textId="77777777" w:rsidR="00C33450" w:rsidRPr="004B3233" w:rsidRDefault="00C33450" w:rsidP="00CC1F8A">
      <w:pPr>
        <w:pStyle w:val="a4"/>
        <w:tabs>
          <w:tab w:val="left" w:pos="709"/>
          <w:tab w:val="left" w:pos="9072"/>
        </w:tabs>
        <w:spacing w:before="71"/>
        <w:ind w:left="0" w:right="145" w:firstLine="567"/>
        <w:rPr>
          <w:rFonts w:ascii="Times New Roman" w:hAnsi="Times New Roman"/>
          <w:sz w:val="24"/>
          <w:szCs w:val="24"/>
        </w:rPr>
      </w:pPr>
      <w:r w:rsidRPr="004B3233">
        <w:rPr>
          <w:rFonts w:ascii="Times New Roman" w:hAnsi="Times New Roman"/>
          <w:sz w:val="24"/>
          <w:szCs w:val="24"/>
        </w:rPr>
        <w:t>принятие</w:t>
      </w:r>
      <w:r w:rsidRPr="004B3233">
        <w:rPr>
          <w:rFonts w:ascii="Times New Roman" w:hAnsi="Times New Roman"/>
          <w:spacing w:val="-12"/>
          <w:sz w:val="24"/>
          <w:szCs w:val="24"/>
        </w:rPr>
        <w:t xml:space="preserve"> </w:t>
      </w:r>
      <w:r w:rsidRPr="004B3233">
        <w:rPr>
          <w:rFonts w:ascii="Times New Roman" w:hAnsi="Times New Roman"/>
          <w:sz w:val="24"/>
          <w:szCs w:val="24"/>
        </w:rPr>
        <w:t>и</w:t>
      </w:r>
      <w:r w:rsidRPr="004B3233">
        <w:rPr>
          <w:rFonts w:ascii="Times New Roman" w:hAnsi="Times New Roman"/>
          <w:spacing w:val="-10"/>
          <w:sz w:val="24"/>
          <w:szCs w:val="24"/>
        </w:rPr>
        <w:t xml:space="preserve"> </w:t>
      </w:r>
      <w:r w:rsidRPr="004B3233">
        <w:rPr>
          <w:rFonts w:ascii="Times New Roman" w:hAnsi="Times New Roman"/>
          <w:sz w:val="24"/>
          <w:szCs w:val="24"/>
        </w:rPr>
        <w:t>освоение</w:t>
      </w:r>
      <w:r w:rsidRPr="004B3233">
        <w:rPr>
          <w:rFonts w:ascii="Times New Roman" w:hAnsi="Times New Roman"/>
          <w:spacing w:val="-12"/>
          <w:sz w:val="24"/>
          <w:szCs w:val="24"/>
        </w:rPr>
        <w:t xml:space="preserve"> </w:t>
      </w:r>
      <w:r w:rsidRPr="004B3233">
        <w:rPr>
          <w:rFonts w:ascii="Times New Roman" w:hAnsi="Times New Roman"/>
          <w:sz w:val="24"/>
          <w:szCs w:val="24"/>
        </w:rPr>
        <w:t>новой</w:t>
      </w:r>
      <w:r w:rsidRPr="004B3233">
        <w:rPr>
          <w:rFonts w:ascii="Times New Roman" w:hAnsi="Times New Roman"/>
          <w:spacing w:val="-9"/>
          <w:sz w:val="24"/>
          <w:szCs w:val="24"/>
        </w:rPr>
        <w:t xml:space="preserve"> </w:t>
      </w:r>
      <w:r w:rsidRPr="004B3233">
        <w:rPr>
          <w:rFonts w:ascii="Times New Roman" w:hAnsi="Times New Roman"/>
          <w:sz w:val="24"/>
          <w:szCs w:val="24"/>
        </w:rPr>
        <w:t>социальной</w:t>
      </w:r>
      <w:r w:rsidRPr="004B3233">
        <w:rPr>
          <w:rFonts w:ascii="Times New Roman" w:hAnsi="Times New Roman"/>
          <w:spacing w:val="-10"/>
          <w:sz w:val="24"/>
          <w:szCs w:val="24"/>
        </w:rPr>
        <w:t xml:space="preserve"> </w:t>
      </w:r>
      <w:r w:rsidRPr="004B3233">
        <w:rPr>
          <w:rFonts w:ascii="Times New Roman" w:hAnsi="Times New Roman"/>
          <w:sz w:val="24"/>
          <w:szCs w:val="24"/>
        </w:rPr>
        <w:t>роли</w:t>
      </w:r>
      <w:r w:rsidRPr="004B3233">
        <w:rPr>
          <w:rFonts w:ascii="Times New Roman" w:hAnsi="Times New Roman"/>
          <w:spacing w:val="-9"/>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8"/>
          <w:sz w:val="24"/>
          <w:szCs w:val="24"/>
        </w:rPr>
        <w:t xml:space="preserve"> </w:t>
      </w:r>
      <w:r w:rsidRPr="004B3233">
        <w:rPr>
          <w:rFonts w:ascii="Times New Roman" w:hAnsi="Times New Roman"/>
          <w:sz w:val="24"/>
          <w:szCs w:val="24"/>
        </w:rPr>
        <w:t>становление</w:t>
      </w:r>
      <w:r w:rsidRPr="004B3233">
        <w:rPr>
          <w:rFonts w:ascii="Times New Roman" w:hAnsi="Times New Roman"/>
          <w:spacing w:val="-12"/>
          <w:sz w:val="24"/>
          <w:szCs w:val="24"/>
        </w:rPr>
        <w:t xml:space="preserve"> </w:t>
      </w:r>
      <w:r w:rsidRPr="004B3233">
        <w:rPr>
          <w:rFonts w:ascii="Times New Roman" w:hAnsi="Times New Roman"/>
          <w:sz w:val="24"/>
          <w:szCs w:val="24"/>
        </w:rPr>
        <w:t>основ</w:t>
      </w:r>
      <w:r w:rsidRPr="004B3233">
        <w:rPr>
          <w:rFonts w:ascii="Times New Roman" w:hAnsi="Times New Roman"/>
          <w:spacing w:val="-10"/>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58"/>
          <w:sz w:val="24"/>
          <w:szCs w:val="24"/>
        </w:rPr>
        <w:t xml:space="preserve"> </w:t>
      </w:r>
      <w:r w:rsidRPr="004B3233">
        <w:rPr>
          <w:rFonts w:ascii="Times New Roman" w:hAnsi="Times New Roman"/>
          <w:sz w:val="24"/>
          <w:szCs w:val="24"/>
        </w:rPr>
        <w:t>гражданской</w:t>
      </w:r>
      <w:r w:rsidRPr="004B3233">
        <w:rPr>
          <w:rFonts w:ascii="Times New Roman" w:hAnsi="Times New Roman"/>
          <w:spacing w:val="-7"/>
          <w:sz w:val="24"/>
          <w:szCs w:val="24"/>
        </w:rPr>
        <w:t xml:space="preserve"> </w:t>
      </w:r>
      <w:r w:rsidRPr="004B3233">
        <w:rPr>
          <w:rFonts w:ascii="Times New Roman" w:hAnsi="Times New Roman"/>
          <w:sz w:val="24"/>
          <w:szCs w:val="24"/>
        </w:rPr>
        <w:t>идентичности</w:t>
      </w:r>
      <w:r w:rsidRPr="004B3233">
        <w:rPr>
          <w:rFonts w:ascii="Times New Roman" w:hAnsi="Times New Roman"/>
          <w:spacing w:val="-5"/>
          <w:sz w:val="24"/>
          <w:szCs w:val="24"/>
        </w:rPr>
        <w:t xml:space="preserve"> </w:t>
      </w:r>
      <w:r w:rsidRPr="004B3233">
        <w:rPr>
          <w:rFonts w:ascii="Times New Roman" w:hAnsi="Times New Roman"/>
          <w:sz w:val="24"/>
          <w:szCs w:val="24"/>
        </w:rPr>
        <w:t>личности</w:t>
      </w:r>
      <w:r w:rsidRPr="004B3233">
        <w:rPr>
          <w:rFonts w:ascii="Times New Roman" w:hAnsi="Times New Roman"/>
          <w:spacing w:val="-8"/>
          <w:sz w:val="24"/>
          <w:szCs w:val="24"/>
        </w:rPr>
        <w:t xml:space="preserve"> </w:t>
      </w:r>
      <w:r w:rsidRPr="004B3233">
        <w:rPr>
          <w:rFonts w:ascii="Times New Roman" w:hAnsi="Times New Roman"/>
          <w:sz w:val="24"/>
          <w:szCs w:val="24"/>
        </w:rPr>
        <w:t>как</w:t>
      </w:r>
      <w:r w:rsidRPr="004B3233">
        <w:rPr>
          <w:rFonts w:ascii="Times New Roman" w:hAnsi="Times New Roman"/>
          <w:spacing w:val="-6"/>
          <w:sz w:val="24"/>
          <w:szCs w:val="24"/>
        </w:rPr>
        <w:t xml:space="preserve"> </w:t>
      </w:r>
      <w:r w:rsidRPr="004B3233">
        <w:rPr>
          <w:rFonts w:ascii="Times New Roman" w:hAnsi="Times New Roman"/>
          <w:sz w:val="24"/>
          <w:szCs w:val="24"/>
        </w:rPr>
        <w:t>чувства</w:t>
      </w:r>
      <w:r w:rsidRPr="004B3233">
        <w:rPr>
          <w:rFonts w:ascii="Times New Roman" w:hAnsi="Times New Roman"/>
          <w:spacing w:val="-8"/>
          <w:sz w:val="24"/>
          <w:szCs w:val="24"/>
        </w:rPr>
        <w:t xml:space="preserve"> </w:t>
      </w:r>
      <w:r w:rsidRPr="004B3233">
        <w:rPr>
          <w:rFonts w:ascii="Times New Roman" w:hAnsi="Times New Roman"/>
          <w:sz w:val="24"/>
          <w:szCs w:val="24"/>
        </w:rPr>
        <w:t>гордости</w:t>
      </w:r>
      <w:r w:rsidRPr="004B3233">
        <w:rPr>
          <w:rFonts w:ascii="Times New Roman" w:hAnsi="Times New Roman"/>
          <w:spacing w:val="-8"/>
          <w:sz w:val="24"/>
          <w:szCs w:val="24"/>
        </w:rPr>
        <w:t xml:space="preserve"> </w:t>
      </w:r>
      <w:r w:rsidRPr="004B3233">
        <w:rPr>
          <w:rFonts w:ascii="Times New Roman" w:hAnsi="Times New Roman"/>
          <w:sz w:val="24"/>
          <w:szCs w:val="24"/>
        </w:rPr>
        <w:t>за</w:t>
      </w:r>
      <w:r w:rsidRPr="004B3233">
        <w:rPr>
          <w:rFonts w:ascii="Times New Roman" w:hAnsi="Times New Roman"/>
          <w:spacing w:val="-8"/>
          <w:sz w:val="24"/>
          <w:szCs w:val="24"/>
        </w:rPr>
        <w:t xml:space="preserve"> </w:t>
      </w:r>
      <w:r w:rsidRPr="004B3233">
        <w:rPr>
          <w:rFonts w:ascii="Times New Roman" w:hAnsi="Times New Roman"/>
          <w:sz w:val="24"/>
          <w:szCs w:val="24"/>
        </w:rPr>
        <w:t>свою</w:t>
      </w:r>
      <w:r w:rsidRPr="004B3233">
        <w:rPr>
          <w:rFonts w:ascii="Times New Roman" w:hAnsi="Times New Roman"/>
          <w:spacing w:val="-7"/>
          <w:sz w:val="24"/>
          <w:szCs w:val="24"/>
        </w:rPr>
        <w:t xml:space="preserve"> </w:t>
      </w:r>
      <w:r w:rsidRPr="004B3233">
        <w:rPr>
          <w:rFonts w:ascii="Times New Roman" w:hAnsi="Times New Roman"/>
          <w:sz w:val="24"/>
          <w:szCs w:val="24"/>
        </w:rPr>
        <w:t>Родину,</w:t>
      </w:r>
      <w:r w:rsidRPr="004B3233">
        <w:rPr>
          <w:rFonts w:ascii="Times New Roman" w:hAnsi="Times New Roman"/>
          <w:spacing w:val="-7"/>
          <w:sz w:val="24"/>
          <w:szCs w:val="24"/>
        </w:rPr>
        <w:t xml:space="preserve"> </w:t>
      </w:r>
      <w:r w:rsidRPr="004B3233">
        <w:rPr>
          <w:rFonts w:ascii="Times New Roman" w:hAnsi="Times New Roman"/>
          <w:sz w:val="24"/>
          <w:szCs w:val="24"/>
        </w:rPr>
        <w:t>народ,</w:t>
      </w:r>
      <w:r w:rsidRPr="004B3233">
        <w:rPr>
          <w:rFonts w:ascii="Times New Roman" w:hAnsi="Times New Roman"/>
          <w:spacing w:val="-7"/>
          <w:sz w:val="24"/>
          <w:szCs w:val="24"/>
        </w:rPr>
        <w:t xml:space="preserve"> </w:t>
      </w:r>
      <w:r w:rsidRPr="004B3233">
        <w:rPr>
          <w:rFonts w:ascii="Times New Roman" w:hAnsi="Times New Roman"/>
          <w:sz w:val="24"/>
          <w:szCs w:val="24"/>
        </w:rPr>
        <w:t>историю</w:t>
      </w:r>
      <w:r w:rsidRPr="004B3233">
        <w:rPr>
          <w:rFonts w:ascii="Times New Roman" w:hAnsi="Times New Roman"/>
          <w:spacing w:val="-58"/>
          <w:sz w:val="24"/>
          <w:szCs w:val="24"/>
        </w:rPr>
        <w:t xml:space="preserve"> </w:t>
      </w:r>
      <w:r w:rsidRPr="004B3233">
        <w:rPr>
          <w:rFonts w:ascii="Times New Roman" w:hAnsi="Times New Roman"/>
          <w:sz w:val="24"/>
          <w:szCs w:val="24"/>
        </w:rPr>
        <w:t>и осознание своей этнической принадлежности; развитие самоуважения и способности</w:t>
      </w:r>
      <w:r w:rsidRPr="004B3233">
        <w:rPr>
          <w:rFonts w:ascii="Times New Roman" w:hAnsi="Times New Roman"/>
          <w:spacing w:val="1"/>
          <w:sz w:val="24"/>
          <w:szCs w:val="24"/>
        </w:rPr>
        <w:t xml:space="preserve"> </w:t>
      </w:r>
      <w:r w:rsidRPr="004B3233">
        <w:rPr>
          <w:rFonts w:ascii="Times New Roman" w:hAnsi="Times New Roman"/>
          <w:sz w:val="24"/>
          <w:szCs w:val="24"/>
        </w:rPr>
        <w:t>адекватно оценивать себя и свои достижения, видеть сильные и слабые стороны своей</w:t>
      </w:r>
      <w:r w:rsidRPr="004B3233">
        <w:rPr>
          <w:rFonts w:ascii="Times New Roman" w:hAnsi="Times New Roman"/>
          <w:spacing w:val="1"/>
          <w:sz w:val="24"/>
          <w:szCs w:val="24"/>
        </w:rPr>
        <w:t xml:space="preserve"> </w:t>
      </w:r>
      <w:r w:rsidRPr="004B3233">
        <w:rPr>
          <w:rFonts w:ascii="Times New Roman" w:hAnsi="Times New Roman"/>
          <w:sz w:val="24"/>
          <w:szCs w:val="24"/>
        </w:rPr>
        <w:t>личности;</w:t>
      </w:r>
    </w:p>
    <w:p w14:paraId="055FE4E6" w14:textId="77777777" w:rsidR="00C33450" w:rsidRPr="004B3233" w:rsidRDefault="00C33450" w:rsidP="00CC1F8A">
      <w:pPr>
        <w:pStyle w:val="a6"/>
        <w:numPr>
          <w:ilvl w:val="0"/>
          <w:numId w:val="7"/>
        </w:numPr>
        <w:tabs>
          <w:tab w:val="left" w:pos="709"/>
          <w:tab w:val="left" w:pos="9072"/>
        </w:tabs>
        <w:spacing w:before="2"/>
        <w:ind w:left="0" w:right="145" w:firstLine="567"/>
        <w:rPr>
          <w:sz w:val="24"/>
          <w:szCs w:val="24"/>
        </w:rPr>
      </w:pPr>
      <w:r w:rsidRPr="004B3233">
        <w:rPr>
          <w:i/>
          <w:sz w:val="24"/>
          <w:szCs w:val="24"/>
        </w:rPr>
        <w:t xml:space="preserve">смыслоообразование — </w:t>
      </w:r>
      <w:r w:rsidRPr="004B3233">
        <w:rPr>
          <w:sz w:val="24"/>
          <w:szCs w:val="24"/>
        </w:rPr>
        <w:t>поиск и установление личностного смысла (т. е. «значения</w:t>
      </w:r>
      <w:r w:rsidRPr="004B3233">
        <w:rPr>
          <w:spacing w:val="-57"/>
          <w:sz w:val="24"/>
          <w:szCs w:val="24"/>
        </w:rPr>
        <w:t xml:space="preserve"> </w:t>
      </w:r>
      <w:r w:rsidRPr="004B3233">
        <w:rPr>
          <w:sz w:val="24"/>
          <w:szCs w:val="24"/>
        </w:rPr>
        <w:t>для</w:t>
      </w:r>
      <w:r w:rsidRPr="004B3233">
        <w:rPr>
          <w:spacing w:val="-11"/>
          <w:sz w:val="24"/>
          <w:szCs w:val="24"/>
        </w:rPr>
        <w:t xml:space="preserve"> </w:t>
      </w:r>
      <w:r w:rsidRPr="004B3233">
        <w:rPr>
          <w:sz w:val="24"/>
          <w:szCs w:val="24"/>
        </w:rPr>
        <w:t>себя»)</w:t>
      </w:r>
      <w:r w:rsidRPr="004B3233">
        <w:rPr>
          <w:spacing w:val="-4"/>
          <w:sz w:val="24"/>
          <w:szCs w:val="24"/>
        </w:rPr>
        <w:t xml:space="preserve"> </w:t>
      </w:r>
      <w:r w:rsidRPr="004B3233">
        <w:rPr>
          <w:sz w:val="24"/>
          <w:szCs w:val="24"/>
        </w:rPr>
        <w:t>учения</w:t>
      </w:r>
      <w:r w:rsidRPr="004B3233">
        <w:rPr>
          <w:spacing w:val="-11"/>
          <w:sz w:val="24"/>
          <w:szCs w:val="24"/>
        </w:rPr>
        <w:t xml:space="preserve"> </w:t>
      </w:r>
      <w:r w:rsidRPr="004B3233">
        <w:rPr>
          <w:sz w:val="24"/>
          <w:szCs w:val="24"/>
        </w:rPr>
        <w:t>обучающимися</w:t>
      </w:r>
      <w:r w:rsidRPr="004B3233">
        <w:rPr>
          <w:spacing w:val="-11"/>
          <w:sz w:val="24"/>
          <w:szCs w:val="24"/>
        </w:rPr>
        <w:t xml:space="preserve"> </w:t>
      </w:r>
      <w:r w:rsidRPr="004B3233">
        <w:rPr>
          <w:sz w:val="24"/>
          <w:szCs w:val="24"/>
        </w:rPr>
        <w:t>на</w:t>
      </w:r>
      <w:r w:rsidRPr="004B3233">
        <w:rPr>
          <w:spacing w:val="-9"/>
          <w:sz w:val="24"/>
          <w:szCs w:val="24"/>
        </w:rPr>
        <w:t xml:space="preserve"> </w:t>
      </w:r>
      <w:r w:rsidRPr="004B3233">
        <w:rPr>
          <w:sz w:val="24"/>
          <w:szCs w:val="24"/>
        </w:rPr>
        <w:t>основе</w:t>
      </w:r>
      <w:r w:rsidRPr="004B3233">
        <w:rPr>
          <w:spacing w:val="-5"/>
          <w:sz w:val="24"/>
          <w:szCs w:val="24"/>
        </w:rPr>
        <w:t xml:space="preserve"> </w:t>
      </w:r>
      <w:r w:rsidRPr="004B3233">
        <w:rPr>
          <w:sz w:val="24"/>
          <w:szCs w:val="24"/>
        </w:rPr>
        <w:t>устойчивой</w:t>
      </w:r>
      <w:r w:rsidRPr="004B3233">
        <w:rPr>
          <w:spacing w:val="-10"/>
          <w:sz w:val="24"/>
          <w:szCs w:val="24"/>
        </w:rPr>
        <w:t xml:space="preserve"> </w:t>
      </w:r>
      <w:r w:rsidRPr="004B3233">
        <w:rPr>
          <w:sz w:val="24"/>
          <w:szCs w:val="24"/>
        </w:rPr>
        <w:t>системы</w:t>
      </w:r>
      <w:r w:rsidRPr="004B3233">
        <w:rPr>
          <w:spacing w:val="-6"/>
          <w:sz w:val="24"/>
          <w:szCs w:val="24"/>
        </w:rPr>
        <w:t xml:space="preserve"> </w:t>
      </w:r>
      <w:r w:rsidRPr="004B3233">
        <w:rPr>
          <w:sz w:val="24"/>
          <w:szCs w:val="24"/>
        </w:rPr>
        <w:t>учебно-</w:t>
      </w:r>
      <w:r w:rsidRPr="004B3233">
        <w:rPr>
          <w:spacing w:val="-11"/>
          <w:sz w:val="24"/>
          <w:szCs w:val="24"/>
        </w:rPr>
        <w:t xml:space="preserve"> </w:t>
      </w:r>
      <w:r w:rsidRPr="004B3233">
        <w:rPr>
          <w:sz w:val="24"/>
          <w:szCs w:val="24"/>
        </w:rPr>
        <w:t>познавательных</w:t>
      </w:r>
      <w:r w:rsidRPr="004B3233">
        <w:rPr>
          <w:spacing w:val="-9"/>
          <w:sz w:val="24"/>
          <w:szCs w:val="24"/>
        </w:rPr>
        <w:t xml:space="preserve"> </w:t>
      </w:r>
      <w:r w:rsidRPr="004B3233">
        <w:rPr>
          <w:sz w:val="24"/>
          <w:szCs w:val="24"/>
        </w:rPr>
        <w:t>и</w:t>
      </w:r>
      <w:r w:rsidRPr="004B3233">
        <w:rPr>
          <w:spacing w:val="-58"/>
          <w:sz w:val="24"/>
          <w:szCs w:val="24"/>
        </w:rPr>
        <w:t xml:space="preserve"> </w:t>
      </w:r>
      <w:r w:rsidRPr="004B3233">
        <w:rPr>
          <w:sz w:val="24"/>
          <w:szCs w:val="24"/>
        </w:rPr>
        <w:t>социальных</w:t>
      </w:r>
      <w:r w:rsidRPr="004B3233">
        <w:rPr>
          <w:spacing w:val="53"/>
          <w:sz w:val="24"/>
          <w:szCs w:val="24"/>
        </w:rPr>
        <w:t xml:space="preserve"> </w:t>
      </w:r>
      <w:r w:rsidRPr="004B3233">
        <w:rPr>
          <w:sz w:val="24"/>
          <w:szCs w:val="24"/>
        </w:rPr>
        <w:t>мотивов;</w:t>
      </w:r>
      <w:r w:rsidRPr="004B3233">
        <w:rPr>
          <w:spacing w:val="50"/>
          <w:sz w:val="24"/>
          <w:szCs w:val="24"/>
        </w:rPr>
        <w:t xml:space="preserve"> </w:t>
      </w:r>
      <w:r w:rsidRPr="004B3233">
        <w:rPr>
          <w:sz w:val="24"/>
          <w:szCs w:val="24"/>
        </w:rPr>
        <w:t>понимания</w:t>
      </w:r>
      <w:r w:rsidRPr="004B3233">
        <w:rPr>
          <w:spacing w:val="51"/>
          <w:sz w:val="24"/>
          <w:szCs w:val="24"/>
        </w:rPr>
        <w:t xml:space="preserve"> </w:t>
      </w:r>
      <w:r w:rsidRPr="004B3233">
        <w:rPr>
          <w:sz w:val="24"/>
          <w:szCs w:val="24"/>
        </w:rPr>
        <w:t>границ</w:t>
      </w:r>
      <w:r w:rsidRPr="004B3233">
        <w:rPr>
          <w:spacing w:val="51"/>
          <w:sz w:val="24"/>
          <w:szCs w:val="24"/>
        </w:rPr>
        <w:t xml:space="preserve"> </w:t>
      </w:r>
      <w:r w:rsidRPr="004B3233">
        <w:rPr>
          <w:sz w:val="24"/>
          <w:szCs w:val="24"/>
        </w:rPr>
        <w:t>того,</w:t>
      </w:r>
      <w:r w:rsidRPr="004B3233">
        <w:rPr>
          <w:spacing w:val="56"/>
          <w:sz w:val="24"/>
          <w:szCs w:val="24"/>
        </w:rPr>
        <w:t xml:space="preserve"> </w:t>
      </w:r>
      <w:r w:rsidRPr="004B3233">
        <w:rPr>
          <w:sz w:val="24"/>
          <w:szCs w:val="24"/>
        </w:rPr>
        <w:t>«что</w:t>
      </w:r>
      <w:r w:rsidRPr="004B3233">
        <w:rPr>
          <w:spacing w:val="51"/>
          <w:sz w:val="24"/>
          <w:szCs w:val="24"/>
        </w:rPr>
        <w:t xml:space="preserve"> </w:t>
      </w:r>
      <w:r w:rsidRPr="004B3233">
        <w:rPr>
          <w:sz w:val="24"/>
          <w:szCs w:val="24"/>
        </w:rPr>
        <w:t>я</w:t>
      </w:r>
      <w:r w:rsidRPr="004B3233">
        <w:rPr>
          <w:spacing w:val="54"/>
          <w:sz w:val="24"/>
          <w:szCs w:val="24"/>
        </w:rPr>
        <w:t xml:space="preserve"> </w:t>
      </w:r>
      <w:r w:rsidRPr="004B3233">
        <w:rPr>
          <w:sz w:val="24"/>
          <w:szCs w:val="24"/>
        </w:rPr>
        <w:t>знаю»,</w:t>
      </w:r>
      <w:r w:rsidRPr="004B3233">
        <w:rPr>
          <w:spacing w:val="51"/>
          <w:sz w:val="24"/>
          <w:szCs w:val="24"/>
        </w:rPr>
        <w:t xml:space="preserve"> </w:t>
      </w:r>
      <w:r w:rsidRPr="004B3233">
        <w:rPr>
          <w:sz w:val="24"/>
          <w:szCs w:val="24"/>
        </w:rPr>
        <w:t>и</w:t>
      </w:r>
      <w:r w:rsidRPr="004B3233">
        <w:rPr>
          <w:spacing w:val="51"/>
          <w:sz w:val="24"/>
          <w:szCs w:val="24"/>
        </w:rPr>
        <w:t xml:space="preserve"> </w:t>
      </w:r>
      <w:r w:rsidRPr="004B3233">
        <w:rPr>
          <w:sz w:val="24"/>
          <w:szCs w:val="24"/>
        </w:rPr>
        <w:t>того,</w:t>
      </w:r>
      <w:r w:rsidRPr="004B3233">
        <w:rPr>
          <w:spacing w:val="57"/>
          <w:sz w:val="24"/>
          <w:szCs w:val="24"/>
        </w:rPr>
        <w:t xml:space="preserve"> </w:t>
      </w:r>
      <w:r w:rsidRPr="004B3233">
        <w:rPr>
          <w:sz w:val="24"/>
          <w:szCs w:val="24"/>
        </w:rPr>
        <w:t>«что</w:t>
      </w:r>
      <w:r w:rsidRPr="004B3233">
        <w:rPr>
          <w:spacing w:val="52"/>
          <w:sz w:val="24"/>
          <w:szCs w:val="24"/>
        </w:rPr>
        <w:t xml:space="preserve"> </w:t>
      </w:r>
      <w:r w:rsidRPr="004B3233">
        <w:rPr>
          <w:sz w:val="24"/>
          <w:szCs w:val="24"/>
        </w:rPr>
        <w:t>я</w:t>
      </w:r>
      <w:r w:rsidRPr="004B3233">
        <w:rPr>
          <w:spacing w:val="53"/>
          <w:sz w:val="24"/>
          <w:szCs w:val="24"/>
        </w:rPr>
        <w:t xml:space="preserve"> </w:t>
      </w:r>
      <w:r w:rsidRPr="004B3233">
        <w:rPr>
          <w:sz w:val="24"/>
          <w:szCs w:val="24"/>
        </w:rPr>
        <w:t>не</w:t>
      </w:r>
      <w:r w:rsidRPr="004B3233">
        <w:rPr>
          <w:spacing w:val="51"/>
          <w:sz w:val="24"/>
          <w:szCs w:val="24"/>
        </w:rPr>
        <w:t xml:space="preserve"> </w:t>
      </w:r>
      <w:r w:rsidRPr="004B3233">
        <w:rPr>
          <w:sz w:val="24"/>
          <w:szCs w:val="24"/>
        </w:rPr>
        <w:t>знаю»,</w:t>
      </w:r>
    </w:p>
    <w:p w14:paraId="4ADCF7D6" w14:textId="77777777" w:rsidR="00C33450" w:rsidRPr="004B3233" w:rsidRDefault="00C33450" w:rsidP="00CC1F8A">
      <w:pPr>
        <w:pStyle w:val="a4"/>
        <w:tabs>
          <w:tab w:val="left" w:pos="709"/>
          <w:tab w:val="left" w:pos="9072"/>
        </w:tabs>
        <w:ind w:left="0" w:right="145" w:firstLine="567"/>
        <w:rPr>
          <w:rFonts w:ascii="Times New Roman" w:hAnsi="Times New Roman"/>
          <w:sz w:val="24"/>
          <w:szCs w:val="24"/>
        </w:rPr>
      </w:pPr>
      <w:r w:rsidRPr="004B3233">
        <w:rPr>
          <w:rFonts w:ascii="Times New Roman" w:hAnsi="Times New Roman"/>
          <w:sz w:val="24"/>
          <w:szCs w:val="24"/>
        </w:rPr>
        <w:t>«незнания»</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стремления</w:t>
      </w:r>
      <w:r w:rsidRPr="004B3233">
        <w:rPr>
          <w:rFonts w:ascii="Times New Roman" w:hAnsi="Times New Roman"/>
          <w:spacing w:val="-2"/>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преодолению</w:t>
      </w:r>
      <w:r w:rsidRPr="004B3233">
        <w:rPr>
          <w:rFonts w:ascii="Times New Roman" w:hAnsi="Times New Roman"/>
          <w:spacing w:val="-2"/>
          <w:sz w:val="24"/>
          <w:szCs w:val="24"/>
        </w:rPr>
        <w:t xml:space="preserve"> </w:t>
      </w:r>
      <w:r w:rsidRPr="004B3233">
        <w:rPr>
          <w:rFonts w:ascii="Times New Roman" w:hAnsi="Times New Roman"/>
          <w:sz w:val="24"/>
          <w:szCs w:val="24"/>
        </w:rPr>
        <w:t>этого</w:t>
      </w:r>
      <w:r w:rsidRPr="004B3233">
        <w:rPr>
          <w:rFonts w:ascii="Times New Roman" w:hAnsi="Times New Roman"/>
          <w:spacing w:val="-2"/>
          <w:sz w:val="24"/>
          <w:szCs w:val="24"/>
        </w:rPr>
        <w:t xml:space="preserve"> </w:t>
      </w:r>
      <w:r w:rsidRPr="004B3233">
        <w:rPr>
          <w:rFonts w:ascii="Times New Roman" w:hAnsi="Times New Roman"/>
          <w:sz w:val="24"/>
          <w:szCs w:val="24"/>
        </w:rPr>
        <w:t>разрыва;</w:t>
      </w:r>
    </w:p>
    <w:p w14:paraId="5A31FCA6" w14:textId="58B9DA84" w:rsidR="00C33450" w:rsidRPr="008F0F84" w:rsidRDefault="00C33450" w:rsidP="00CC1F8A">
      <w:pPr>
        <w:pStyle w:val="ae"/>
        <w:tabs>
          <w:tab w:val="left" w:pos="709"/>
          <w:tab w:val="left" w:pos="9072"/>
        </w:tabs>
        <w:ind w:right="145" w:firstLine="567"/>
        <w:jc w:val="both"/>
        <w:rPr>
          <w:rFonts w:ascii="Times New Roman" w:hAnsi="Times New Roman"/>
          <w:sz w:val="24"/>
          <w:szCs w:val="24"/>
          <w:lang w:val="ru-RU"/>
        </w:rPr>
      </w:pPr>
      <w:r w:rsidRPr="008F0F84">
        <w:rPr>
          <w:i/>
          <w:lang w:val="ru-RU"/>
        </w:rPr>
        <w:t>нравственно-этическая</w:t>
      </w:r>
      <w:r w:rsidRPr="008F0F84">
        <w:rPr>
          <w:i/>
          <w:spacing w:val="38"/>
          <w:lang w:val="ru-RU"/>
        </w:rPr>
        <w:t xml:space="preserve"> </w:t>
      </w:r>
      <w:r w:rsidRPr="008F0F84">
        <w:rPr>
          <w:i/>
          <w:lang w:val="ru-RU"/>
        </w:rPr>
        <w:t>ориентация</w:t>
      </w:r>
      <w:r w:rsidRPr="008F0F84">
        <w:rPr>
          <w:i/>
          <w:spacing w:val="40"/>
          <w:lang w:val="ru-RU"/>
        </w:rPr>
        <w:t xml:space="preserve"> </w:t>
      </w:r>
      <w:r w:rsidRPr="008F0F84">
        <w:rPr>
          <w:lang w:val="ru-RU"/>
        </w:rPr>
        <w:t>—</w:t>
      </w:r>
      <w:r w:rsidRPr="008F0F84">
        <w:rPr>
          <w:spacing w:val="39"/>
          <w:lang w:val="ru-RU"/>
        </w:rPr>
        <w:t xml:space="preserve"> </w:t>
      </w:r>
      <w:r w:rsidRPr="008F0F84">
        <w:rPr>
          <w:lang w:val="ru-RU"/>
        </w:rPr>
        <w:t>знание</w:t>
      </w:r>
      <w:r w:rsidRPr="008F0F84">
        <w:rPr>
          <w:spacing w:val="38"/>
          <w:lang w:val="ru-RU"/>
        </w:rPr>
        <w:t xml:space="preserve"> </w:t>
      </w:r>
      <w:r w:rsidRPr="008F0F84">
        <w:rPr>
          <w:lang w:val="ru-RU"/>
        </w:rPr>
        <w:t>основных</w:t>
      </w:r>
      <w:r w:rsidRPr="008F0F84">
        <w:rPr>
          <w:spacing w:val="41"/>
          <w:lang w:val="ru-RU"/>
        </w:rPr>
        <w:t xml:space="preserve"> </w:t>
      </w:r>
      <w:r w:rsidRPr="008F0F84">
        <w:rPr>
          <w:lang w:val="ru-RU"/>
        </w:rPr>
        <w:t>моральных</w:t>
      </w:r>
      <w:r w:rsidRPr="008F0F84">
        <w:rPr>
          <w:spacing w:val="41"/>
          <w:lang w:val="ru-RU"/>
        </w:rPr>
        <w:t xml:space="preserve"> </w:t>
      </w:r>
      <w:r w:rsidRPr="008F0F84">
        <w:rPr>
          <w:rFonts w:ascii="Times New Roman" w:hAnsi="Times New Roman"/>
          <w:sz w:val="24"/>
          <w:szCs w:val="24"/>
          <w:lang w:val="ru-RU"/>
        </w:rPr>
        <w:t>норм</w:t>
      </w:r>
      <w:r w:rsidRPr="008F0F84">
        <w:rPr>
          <w:rFonts w:ascii="Times New Roman" w:hAnsi="Times New Roman"/>
          <w:spacing w:val="34"/>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ориентация</w:t>
      </w:r>
      <w:r w:rsidRPr="008F0F84">
        <w:rPr>
          <w:rFonts w:ascii="Times New Roman" w:hAnsi="Times New Roman"/>
          <w:spacing w:val="24"/>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их</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выполнение</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основе</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понимания</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их</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социальной</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необходимости;</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развитие</w:t>
      </w:r>
      <w:r w:rsidRPr="008F0F84">
        <w:rPr>
          <w:rFonts w:ascii="Times New Roman" w:hAnsi="Times New Roman"/>
          <w:spacing w:val="-6"/>
          <w:sz w:val="24"/>
          <w:szCs w:val="24"/>
          <w:lang w:val="ru-RU"/>
        </w:rPr>
        <w:t xml:space="preserve"> </w:t>
      </w:r>
      <w:r w:rsidRPr="008F0F84">
        <w:rPr>
          <w:rFonts w:ascii="Times New Roman" w:hAnsi="Times New Roman"/>
          <w:sz w:val="24"/>
          <w:szCs w:val="24"/>
          <w:lang w:val="ru-RU"/>
        </w:rPr>
        <w:t>этических</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чувств</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стыда,</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вины,</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совести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как</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регуляторов</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морального</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поведения.</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Целью</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оценки</w:t>
      </w:r>
      <w:r w:rsidRPr="008F0F84">
        <w:rPr>
          <w:rFonts w:ascii="Times New Roman" w:hAnsi="Times New Roman"/>
          <w:spacing w:val="1"/>
          <w:sz w:val="24"/>
          <w:szCs w:val="24"/>
          <w:lang w:val="ru-RU"/>
        </w:rPr>
        <w:t xml:space="preserve"> </w:t>
      </w:r>
      <w:r w:rsidRPr="008F0F84">
        <w:rPr>
          <w:rFonts w:ascii="Times New Roman" w:hAnsi="Times New Roman"/>
          <w:b/>
          <w:sz w:val="24"/>
          <w:szCs w:val="24"/>
          <w:lang w:val="ru-RU"/>
        </w:rPr>
        <w:t>личностных достижений</w:t>
      </w:r>
      <w:r w:rsidRPr="008F0F84">
        <w:rPr>
          <w:rFonts w:ascii="Times New Roman" w:hAnsi="Times New Roman"/>
          <w:b/>
          <w:spacing w:val="1"/>
          <w:sz w:val="24"/>
          <w:szCs w:val="24"/>
          <w:lang w:val="ru-RU"/>
        </w:rPr>
        <w:t xml:space="preserve"> </w:t>
      </w:r>
      <w:r w:rsidRPr="008F0F84">
        <w:rPr>
          <w:rFonts w:ascii="Times New Roman" w:hAnsi="Times New Roman"/>
          <w:sz w:val="24"/>
          <w:szCs w:val="24"/>
          <w:lang w:val="ru-RU"/>
        </w:rPr>
        <w:t>обучающихся</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является</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получение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общего</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представления</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о</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воспитательной</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деятельности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образовательной</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организации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ее</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влиянии</w:t>
      </w:r>
      <w:r w:rsidR="00B10F78">
        <w:rPr>
          <w:rFonts w:ascii="Times New Roman" w:hAnsi="Times New Roman"/>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коллектив</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обучающихся.</w:t>
      </w:r>
    </w:p>
    <w:p w14:paraId="4AB6634A" w14:textId="77777777" w:rsidR="00C33450" w:rsidRPr="008F0F84" w:rsidRDefault="00C33450" w:rsidP="00CC1F8A">
      <w:pPr>
        <w:pStyle w:val="ae"/>
        <w:tabs>
          <w:tab w:val="left" w:pos="709"/>
          <w:tab w:val="left" w:pos="9072"/>
        </w:tabs>
        <w:ind w:right="145" w:firstLine="567"/>
        <w:jc w:val="both"/>
        <w:rPr>
          <w:rFonts w:ascii="Times New Roman" w:hAnsi="Times New Roman"/>
          <w:lang w:val="ru-RU"/>
        </w:rPr>
      </w:pPr>
      <w:r w:rsidRPr="008F0F84">
        <w:rPr>
          <w:rFonts w:ascii="Times New Roman" w:hAnsi="Times New Roman"/>
          <w:sz w:val="24"/>
          <w:szCs w:val="24"/>
          <w:lang w:val="ru-RU"/>
        </w:rPr>
        <w:t>При</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оценке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личностных</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результатов</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необходимо</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соблюдение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этических</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норм</w:t>
      </w:r>
      <w:r w:rsidRPr="008F0F84">
        <w:rPr>
          <w:rFonts w:ascii="Times New Roman" w:hAnsi="Times New Roman"/>
          <w:spacing w:val="1"/>
          <w:lang w:val="ru-RU"/>
        </w:rPr>
        <w:t xml:space="preserve"> </w:t>
      </w:r>
      <w:r w:rsidRPr="008F0F84">
        <w:rPr>
          <w:rFonts w:ascii="Times New Roman" w:hAnsi="Times New Roman"/>
          <w:lang w:val="ru-RU"/>
        </w:rPr>
        <w:t>и</w:t>
      </w:r>
      <w:r w:rsidRPr="008F0F84">
        <w:rPr>
          <w:rFonts w:ascii="Times New Roman" w:hAnsi="Times New Roman"/>
          <w:spacing w:val="1"/>
          <w:lang w:val="ru-RU"/>
        </w:rPr>
        <w:t xml:space="preserve"> </w:t>
      </w:r>
      <w:r w:rsidRPr="008F0F84">
        <w:rPr>
          <w:rFonts w:ascii="Times New Roman" w:hAnsi="Times New Roman"/>
          <w:lang w:val="ru-RU"/>
        </w:rPr>
        <w:t>правил</w:t>
      </w:r>
      <w:r w:rsidRPr="008F0F84">
        <w:rPr>
          <w:rFonts w:ascii="Times New Roman" w:hAnsi="Times New Roman"/>
          <w:spacing w:val="1"/>
          <w:lang w:val="ru-RU"/>
        </w:rPr>
        <w:t xml:space="preserve"> </w:t>
      </w:r>
      <w:r w:rsidRPr="008F0F84">
        <w:rPr>
          <w:rFonts w:ascii="Times New Roman" w:hAnsi="Times New Roman"/>
          <w:lang w:val="ru-RU"/>
        </w:rPr>
        <w:t>взаимодействия</w:t>
      </w:r>
      <w:r w:rsidRPr="008F0F84">
        <w:rPr>
          <w:rFonts w:ascii="Times New Roman" w:hAnsi="Times New Roman"/>
          <w:spacing w:val="1"/>
          <w:lang w:val="ru-RU"/>
        </w:rPr>
        <w:t xml:space="preserve"> </w:t>
      </w:r>
      <w:r w:rsidRPr="008F0F84">
        <w:rPr>
          <w:rFonts w:ascii="Times New Roman" w:hAnsi="Times New Roman"/>
          <w:lang w:val="ru-RU"/>
        </w:rPr>
        <w:t>с</w:t>
      </w:r>
      <w:r w:rsidRPr="008F0F84">
        <w:rPr>
          <w:rFonts w:ascii="Times New Roman" w:hAnsi="Times New Roman"/>
          <w:spacing w:val="1"/>
          <w:lang w:val="ru-RU"/>
        </w:rPr>
        <w:t xml:space="preserve"> </w:t>
      </w:r>
      <w:r w:rsidRPr="008F0F84">
        <w:rPr>
          <w:rFonts w:ascii="Times New Roman" w:hAnsi="Times New Roman"/>
          <w:lang w:val="ru-RU"/>
        </w:rPr>
        <w:t>обучающимся</w:t>
      </w:r>
      <w:r w:rsidRPr="008F0F84">
        <w:rPr>
          <w:rFonts w:ascii="Times New Roman" w:hAnsi="Times New Roman"/>
          <w:spacing w:val="1"/>
          <w:lang w:val="ru-RU"/>
        </w:rPr>
        <w:t xml:space="preserve"> </w:t>
      </w:r>
      <w:r w:rsidRPr="008F0F84">
        <w:rPr>
          <w:rFonts w:ascii="Times New Roman" w:hAnsi="Times New Roman"/>
          <w:lang w:val="ru-RU"/>
        </w:rPr>
        <w:t>с</w:t>
      </w:r>
      <w:r w:rsidRPr="008F0F84">
        <w:rPr>
          <w:rFonts w:ascii="Times New Roman" w:hAnsi="Times New Roman"/>
          <w:spacing w:val="1"/>
          <w:lang w:val="ru-RU"/>
        </w:rPr>
        <w:t xml:space="preserve"> </w:t>
      </w:r>
      <w:r w:rsidRPr="008F0F84">
        <w:rPr>
          <w:rFonts w:ascii="Times New Roman" w:hAnsi="Times New Roman"/>
          <w:lang w:val="ru-RU"/>
        </w:rPr>
        <w:t>учетом</w:t>
      </w:r>
      <w:r w:rsidRPr="008F0F84">
        <w:rPr>
          <w:rFonts w:ascii="Times New Roman" w:hAnsi="Times New Roman"/>
          <w:spacing w:val="1"/>
          <w:lang w:val="ru-RU"/>
        </w:rPr>
        <w:t xml:space="preserve"> </w:t>
      </w:r>
      <w:r w:rsidRPr="008F0F84">
        <w:rPr>
          <w:rFonts w:ascii="Times New Roman" w:hAnsi="Times New Roman"/>
          <w:lang w:val="ru-RU"/>
        </w:rPr>
        <w:t>его</w:t>
      </w:r>
      <w:r w:rsidRPr="008F0F84">
        <w:rPr>
          <w:rFonts w:ascii="Times New Roman" w:hAnsi="Times New Roman"/>
          <w:spacing w:val="1"/>
          <w:lang w:val="ru-RU"/>
        </w:rPr>
        <w:t xml:space="preserve"> </w:t>
      </w:r>
      <w:r w:rsidRPr="008F0F84">
        <w:rPr>
          <w:rFonts w:ascii="Times New Roman" w:hAnsi="Times New Roman"/>
          <w:lang w:val="ru-RU"/>
        </w:rPr>
        <w:t>индивидуально-психологических</w:t>
      </w:r>
      <w:r w:rsidRPr="008F0F84">
        <w:rPr>
          <w:rFonts w:ascii="Times New Roman" w:hAnsi="Times New Roman"/>
          <w:spacing w:val="-57"/>
          <w:lang w:val="ru-RU"/>
        </w:rPr>
        <w:t xml:space="preserve"> </w:t>
      </w:r>
      <w:r w:rsidRPr="008F0F84">
        <w:rPr>
          <w:rFonts w:ascii="Times New Roman" w:hAnsi="Times New Roman"/>
          <w:lang w:val="ru-RU"/>
        </w:rPr>
        <w:t>особенностей</w:t>
      </w:r>
      <w:r w:rsidRPr="008F0F84">
        <w:rPr>
          <w:rFonts w:ascii="Times New Roman" w:hAnsi="Times New Roman"/>
          <w:spacing w:val="-1"/>
          <w:lang w:val="ru-RU"/>
        </w:rPr>
        <w:t xml:space="preserve"> </w:t>
      </w:r>
      <w:r w:rsidRPr="008F0F84">
        <w:rPr>
          <w:rFonts w:ascii="Times New Roman" w:hAnsi="Times New Roman"/>
          <w:lang w:val="ru-RU"/>
        </w:rPr>
        <w:t>развития.</w:t>
      </w:r>
    </w:p>
    <w:p w14:paraId="520BF8CE" w14:textId="512B87E4" w:rsidR="00C33450" w:rsidRPr="004B3233" w:rsidRDefault="00C33450" w:rsidP="00CC1F8A">
      <w:pPr>
        <w:pStyle w:val="a4"/>
        <w:tabs>
          <w:tab w:val="left" w:pos="709"/>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12"/>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0"/>
          <w:sz w:val="24"/>
          <w:szCs w:val="24"/>
        </w:rPr>
        <w:t xml:space="preserve"> </w:t>
      </w:r>
      <w:r w:rsidRPr="004B3233">
        <w:rPr>
          <w:rFonts w:ascii="Times New Roman" w:hAnsi="Times New Roman"/>
          <w:sz w:val="24"/>
          <w:szCs w:val="24"/>
        </w:rPr>
        <w:t>освоивших</w:t>
      </w:r>
      <w:r w:rsidRPr="004B3233">
        <w:rPr>
          <w:rFonts w:ascii="Times New Roman" w:hAnsi="Times New Roman"/>
          <w:spacing w:val="-8"/>
          <w:sz w:val="24"/>
          <w:szCs w:val="24"/>
        </w:rPr>
        <w:t xml:space="preserve"> </w:t>
      </w:r>
      <w:r w:rsidR="00B10F78">
        <w:rPr>
          <w:rFonts w:ascii="Times New Roman" w:hAnsi="Times New Roman"/>
          <w:sz w:val="24"/>
          <w:szCs w:val="24"/>
          <w:lang w:val="ru-RU"/>
        </w:rPr>
        <w:t>О</w:t>
      </w:r>
      <w:r w:rsidRPr="004B3233">
        <w:rPr>
          <w:rFonts w:ascii="Times New Roman" w:hAnsi="Times New Roman"/>
          <w:sz w:val="24"/>
          <w:szCs w:val="24"/>
        </w:rPr>
        <w:t>ОП</w:t>
      </w:r>
      <w:r w:rsidRPr="004B3233">
        <w:rPr>
          <w:rFonts w:ascii="Times New Roman" w:hAnsi="Times New Roman"/>
          <w:spacing w:val="-11"/>
          <w:sz w:val="24"/>
          <w:szCs w:val="24"/>
        </w:rPr>
        <w:t xml:space="preserve"> </w:t>
      </w:r>
      <w:r w:rsidRPr="004B3233">
        <w:rPr>
          <w:rFonts w:ascii="Times New Roman" w:hAnsi="Times New Roman"/>
          <w:sz w:val="24"/>
          <w:szCs w:val="24"/>
        </w:rPr>
        <w:t>НОО,</w:t>
      </w:r>
      <w:r w:rsidRPr="004B3233">
        <w:rPr>
          <w:rFonts w:ascii="Times New Roman" w:hAnsi="Times New Roman"/>
          <w:spacing w:val="-11"/>
          <w:sz w:val="24"/>
          <w:szCs w:val="24"/>
        </w:rPr>
        <w:t xml:space="preserve"> </w:t>
      </w:r>
      <w:r w:rsidRPr="004B3233">
        <w:rPr>
          <w:rFonts w:ascii="Times New Roman" w:hAnsi="Times New Roman"/>
          <w:sz w:val="24"/>
          <w:szCs w:val="24"/>
        </w:rPr>
        <w:t>включают</w:t>
      </w:r>
      <w:r w:rsidRPr="004B3233">
        <w:rPr>
          <w:rFonts w:ascii="Times New Roman" w:hAnsi="Times New Roman"/>
          <w:spacing w:val="-9"/>
          <w:sz w:val="24"/>
          <w:szCs w:val="24"/>
        </w:rPr>
        <w:t xml:space="preserve"> </w:t>
      </w:r>
      <w:r w:rsidRPr="004B3233">
        <w:rPr>
          <w:rFonts w:ascii="Times New Roman" w:hAnsi="Times New Roman"/>
          <w:sz w:val="24"/>
          <w:szCs w:val="24"/>
        </w:rPr>
        <w:t>две</w:t>
      </w:r>
      <w:r w:rsidRPr="004B3233">
        <w:rPr>
          <w:rFonts w:ascii="Times New Roman" w:hAnsi="Times New Roman"/>
          <w:spacing w:val="-11"/>
          <w:sz w:val="24"/>
          <w:szCs w:val="24"/>
        </w:rPr>
        <w:t xml:space="preserve"> </w:t>
      </w:r>
      <w:r w:rsidRPr="004B3233">
        <w:rPr>
          <w:rFonts w:ascii="Times New Roman" w:hAnsi="Times New Roman"/>
          <w:sz w:val="24"/>
          <w:szCs w:val="24"/>
        </w:rPr>
        <w:t>группы</w:t>
      </w:r>
      <w:r w:rsidRPr="004B3233">
        <w:rPr>
          <w:rFonts w:ascii="Times New Roman" w:hAnsi="Times New Roman"/>
          <w:spacing w:val="-58"/>
          <w:sz w:val="24"/>
          <w:szCs w:val="24"/>
        </w:rPr>
        <w:t xml:space="preserve"> </w:t>
      </w:r>
      <w:r w:rsidRPr="004B3233">
        <w:rPr>
          <w:rFonts w:ascii="Times New Roman" w:hAnsi="Times New Roman"/>
          <w:sz w:val="24"/>
          <w:szCs w:val="24"/>
        </w:rPr>
        <w:t>результатов:</w:t>
      </w:r>
    </w:p>
    <w:p w14:paraId="3054D865" w14:textId="77777777" w:rsidR="00C33450" w:rsidRPr="004B3233" w:rsidRDefault="00C33450" w:rsidP="002F3A3F">
      <w:pPr>
        <w:pStyle w:val="a6"/>
        <w:numPr>
          <w:ilvl w:val="0"/>
          <w:numId w:val="210"/>
        </w:numPr>
        <w:tabs>
          <w:tab w:val="left" w:pos="709"/>
          <w:tab w:val="left" w:pos="9072"/>
        </w:tabs>
        <w:spacing w:before="1"/>
        <w:ind w:right="145"/>
        <w:rPr>
          <w:sz w:val="24"/>
          <w:szCs w:val="24"/>
        </w:rPr>
      </w:pPr>
      <w:r w:rsidRPr="004B3233">
        <w:rPr>
          <w:sz w:val="24"/>
          <w:szCs w:val="24"/>
        </w:rPr>
        <w:t>основы</w:t>
      </w:r>
      <w:r w:rsidRPr="004B3233">
        <w:rPr>
          <w:spacing w:val="1"/>
          <w:sz w:val="24"/>
          <w:szCs w:val="24"/>
        </w:rPr>
        <w:t xml:space="preserve"> </w:t>
      </w:r>
      <w:r w:rsidRPr="004B3233">
        <w:rPr>
          <w:sz w:val="24"/>
          <w:szCs w:val="24"/>
        </w:rPr>
        <w:t>российской</w:t>
      </w:r>
      <w:r w:rsidRPr="004B3233">
        <w:rPr>
          <w:spacing w:val="1"/>
          <w:sz w:val="24"/>
          <w:szCs w:val="24"/>
        </w:rPr>
        <w:t xml:space="preserve"> </w:t>
      </w:r>
      <w:r w:rsidRPr="004B3233">
        <w:rPr>
          <w:sz w:val="24"/>
          <w:szCs w:val="24"/>
        </w:rPr>
        <w:t>гражданской</w:t>
      </w:r>
      <w:r w:rsidRPr="004B3233">
        <w:rPr>
          <w:spacing w:val="1"/>
          <w:sz w:val="24"/>
          <w:szCs w:val="24"/>
        </w:rPr>
        <w:t xml:space="preserve"> </w:t>
      </w:r>
      <w:r w:rsidRPr="004B3233">
        <w:rPr>
          <w:sz w:val="24"/>
          <w:szCs w:val="24"/>
        </w:rPr>
        <w:t>идентичности,</w:t>
      </w:r>
      <w:r w:rsidRPr="004B3233">
        <w:rPr>
          <w:spacing w:val="1"/>
          <w:sz w:val="24"/>
          <w:szCs w:val="24"/>
        </w:rPr>
        <w:t xml:space="preserve"> </w:t>
      </w:r>
      <w:r w:rsidRPr="004B3233">
        <w:rPr>
          <w:sz w:val="24"/>
          <w:szCs w:val="24"/>
        </w:rPr>
        <w:t>ценностные</w:t>
      </w:r>
      <w:r w:rsidRPr="004B3233">
        <w:rPr>
          <w:spacing w:val="1"/>
          <w:sz w:val="24"/>
          <w:szCs w:val="24"/>
        </w:rPr>
        <w:t xml:space="preserve"> </w:t>
      </w:r>
      <w:r w:rsidRPr="004B3233">
        <w:rPr>
          <w:sz w:val="24"/>
          <w:szCs w:val="24"/>
        </w:rPr>
        <w:t>установки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социально</w:t>
      </w:r>
      <w:r w:rsidRPr="004B3233">
        <w:rPr>
          <w:spacing w:val="-4"/>
          <w:sz w:val="24"/>
          <w:szCs w:val="24"/>
        </w:rPr>
        <w:t xml:space="preserve"> </w:t>
      </w:r>
      <w:r w:rsidRPr="004B3233">
        <w:rPr>
          <w:sz w:val="24"/>
          <w:szCs w:val="24"/>
        </w:rPr>
        <w:t>значимые</w:t>
      </w:r>
      <w:r w:rsidRPr="004B3233">
        <w:rPr>
          <w:spacing w:val="-2"/>
          <w:sz w:val="24"/>
          <w:szCs w:val="24"/>
        </w:rPr>
        <w:t xml:space="preserve"> </w:t>
      </w:r>
      <w:r w:rsidRPr="004B3233">
        <w:rPr>
          <w:sz w:val="24"/>
          <w:szCs w:val="24"/>
        </w:rPr>
        <w:t>качества</w:t>
      </w:r>
      <w:r w:rsidRPr="004B3233">
        <w:rPr>
          <w:spacing w:val="-1"/>
          <w:sz w:val="24"/>
          <w:szCs w:val="24"/>
        </w:rPr>
        <w:t xml:space="preserve"> </w:t>
      </w:r>
      <w:r w:rsidRPr="004B3233">
        <w:rPr>
          <w:sz w:val="24"/>
          <w:szCs w:val="24"/>
        </w:rPr>
        <w:t>личности;</w:t>
      </w:r>
    </w:p>
    <w:p w14:paraId="41FE6133" w14:textId="77777777" w:rsidR="00C33450" w:rsidRPr="004B3233" w:rsidRDefault="00C33450" w:rsidP="002F3A3F">
      <w:pPr>
        <w:pStyle w:val="a6"/>
        <w:numPr>
          <w:ilvl w:val="0"/>
          <w:numId w:val="210"/>
        </w:numPr>
        <w:tabs>
          <w:tab w:val="left" w:pos="709"/>
          <w:tab w:val="left" w:pos="9072"/>
        </w:tabs>
        <w:spacing w:before="3"/>
        <w:ind w:right="145"/>
        <w:rPr>
          <w:sz w:val="24"/>
          <w:szCs w:val="24"/>
        </w:rPr>
      </w:pPr>
      <w:r w:rsidRPr="004B3233">
        <w:rPr>
          <w:sz w:val="24"/>
          <w:szCs w:val="24"/>
        </w:rPr>
        <w:t>готовность обучающихся к саморазвитию, мотивация к познанию и обучению,</w:t>
      </w:r>
      <w:r w:rsidRPr="004B3233">
        <w:rPr>
          <w:spacing w:val="1"/>
          <w:sz w:val="24"/>
          <w:szCs w:val="24"/>
        </w:rPr>
        <w:t xml:space="preserve"> </w:t>
      </w:r>
      <w:r w:rsidRPr="004B3233">
        <w:rPr>
          <w:sz w:val="24"/>
          <w:szCs w:val="24"/>
        </w:rPr>
        <w:t>активное участие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социально</w:t>
      </w:r>
      <w:r w:rsidRPr="004B3233">
        <w:rPr>
          <w:spacing w:val="-3"/>
          <w:sz w:val="24"/>
          <w:szCs w:val="24"/>
        </w:rPr>
        <w:t xml:space="preserve"> </w:t>
      </w:r>
      <w:r w:rsidRPr="004B3233">
        <w:rPr>
          <w:sz w:val="24"/>
          <w:szCs w:val="24"/>
        </w:rPr>
        <w:t>значимой</w:t>
      </w:r>
      <w:r w:rsidRPr="004B3233">
        <w:rPr>
          <w:spacing w:val="-1"/>
          <w:sz w:val="24"/>
          <w:szCs w:val="24"/>
        </w:rPr>
        <w:t xml:space="preserve"> </w:t>
      </w:r>
      <w:r w:rsidRPr="004B3233">
        <w:rPr>
          <w:sz w:val="24"/>
          <w:szCs w:val="24"/>
        </w:rPr>
        <w:t>деятельности.</w:t>
      </w:r>
    </w:p>
    <w:p w14:paraId="56E3B871" w14:textId="77777777" w:rsidR="00C33450" w:rsidRPr="004B3233" w:rsidRDefault="00C33450" w:rsidP="002F3A3F">
      <w:pPr>
        <w:pStyle w:val="a4"/>
        <w:numPr>
          <w:ilvl w:val="0"/>
          <w:numId w:val="210"/>
        </w:numPr>
        <w:tabs>
          <w:tab w:val="left" w:pos="709"/>
          <w:tab w:val="left" w:pos="9072"/>
        </w:tabs>
        <w:spacing w:before="7"/>
        <w:ind w:right="145"/>
        <w:rPr>
          <w:rFonts w:ascii="Times New Roman" w:hAnsi="Times New Roman"/>
          <w:sz w:val="24"/>
          <w:szCs w:val="24"/>
        </w:rPr>
      </w:pPr>
      <w:r w:rsidRPr="004B3233">
        <w:rPr>
          <w:rFonts w:ascii="Times New Roman" w:hAnsi="Times New Roman"/>
          <w:sz w:val="24"/>
          <w:szCs w:val="24"/>
        </w:rPr>
        <w:t>Учитывая</w:t>
      </w:r>
      <w:r w:rsidRPr="004B3233">
        <w:rPr>
          <w:rFonts w:ascii="Times New Roman" w:hAnsi="Times New Roman"/>
          <w:spacing w:val="-5"/>
          <w:sz w:val="24"/>
          <w:szCs w:val="24"/>
        </w:rPr>
        <w:t xml:space="preserve"> </w:t>
      </w:r>
      <w:r w:rsidRPr="004B3233">
        <w:rPr>
          <w:rFonts w:ascii="Times New Roman" w:hAnsi="Times New Roman"/>
          <w:sz w:val="24"/>
          <w:szCs w:val="24"/>
        </w:rPr>
        <w:t>особенности</w:t>
      </w:r>
      <w:r w:rsidRPr="004B3233">
        <w:rPr>
          <w:rFonts w:ascii="Times New Roman" w:hAnsi="Times New Roman"/>
          <w:spacing w:val="-5"/>
          <w:sz w:val="24"/>
          <w:szCs w:val="24"/>
        </w:rPr>
        <w:t xml:space="preserve"> </w:t>
      </w:r>
      <w:r w:rsidRPr="004B3233">
        <w:rPr>
          <w:rFonts w:ascii="Times New Roman" w:hAnsi="Times New Roman"/>
          <w:sz w:val="24"/>
          <w:szCs w:val="24"/>
        </w:rPr>
        <w:t>групп</w:t>
      </w:r>
      <w:r w:rsidRPr="004B3233">
        <w:rPr>
          <w:rFonts w:ascii="Times New Roman" w:hAnsi="Times New Roman"/>
          <w:spacing w:val="-4"/>
          <w:sz w:val="24"/>
          <w:szCs w:val="24"/>
        </w:rPr>
        <w:t xml:space="preserve"> </w:t>
      </w:r>
      <w:r w:rsidRPr="004B3233">
        <w:rPr>
          <w:rFonts w:ascii="Times New Roman" w:hAnsi="Times New Roman"/>
          <w:sz w:val="24"/>
          <w:szCs w:val="24"/>
        </w:rPr>
        <w:t>личностных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4"/>
          <w:sz w:val="24"/>
          <w:szCs w:val="24"/>
        </w:rPr>
        <w:t xml:space="preserve"> </w:t>
      </w:r>
      <w:r w:rsidRPr="004B3233">
        <w:rPr>
          <w:rFonts w:ascii="Times New Roman" w:hAnsi="Times New Roman"/>
          <w:sz w:val="24"/>
          <w:szCs w:val="24"/>
        </w:rPr>
        <w:t>педагогический</w:t>
      </w:r>
      <w:r w:rsidRPr="004B3233">
        <w:rPr>
          <w:rFonts w:ascii="Times New Roman" w:hAnsi="Times New Roman"/>
          <w:spacing w:val="-4"/>
          <w:sz w:val="24"/>
          <w:szCs w:val="24"/>
        </w:rPr>
        <w:t xml:space="preserve"> </w:t>
      </w:r>
      <w:r w:rsidRPr="004B3233">
        <w:rPr>
          <w:rFonts w:ascii="Times New Roman" w:hAnsi="Times New Roman"/>
          <w:sz w:val="24"/>
          <w:szCs w:val="24"/>
        </w:rPr>
        <w:t>работник</w:t>
      </w:r>
      <w:r w:rsidRPr="004B3233">
        <w:rPr>
          <w:rFonts w:ascii="Times New Roman" w:hAnsi="Times New Roman"/>
          <w:spacing w:val="-57"/>
          <w:sz w:val="24"/>
          <w:szCs w:val="24"/>
        </w:rPr>
        <w:t xml:space="preserve"> </w:t>
      </w:r>
      <w:r w:rsidRPr="004B3233">
        <w:rPr>
          <w:rFonts w:ascii="Times New Roman" w:hAnsi="Times New Roman"/>
          <w:sz w:val="24"/>
          <w:szCs w:val="24"/>
        </w:rPr>
        <w:t>может</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осуществлять только оценку</w:t>
      </w:r>
      <w:r w:rsidRPr="004B3233">
        <w:rPr>
          <w:rFonts w:ascii="Times New Roman" w:hAnsi="Times New Roman"/>
          <w:spacing w:val="-6"/>
          <w:sz w:val="24"/>
          <w:szCs w:val="24"/>
        </w:rPr>
        <w:t xml:space="preserve"> </w:t>
      </w:r>
      <w:r w:rsidRPr="004B3233">
        <w:rPr>
          <w:rFonts w:ascii="Times New Roman" w:hAnsi="Times New Roman"/>
          <w:sz w:val="24"/>
          <w:szCs w:val="24"/>
        </w:rPr>
        <w:t>следующих</w:t>
      </w:r>
      <w:r w:rsidRPr="004B3233">
        <w:rPr>
          <w:rFonts w:ascii="Times New Roman" w:hAnsi="Times New Roman"/>
          <w:spacing w:val="2"/>
          <w:sz w:val="24"/>
          <w:szCs w:val="24"/>
        </w:rPr>
        <w:t xml:space="preserve"> </w:t>
      </w:r>
      <w:r w:rsidRPr="004B3233">
        <w:rPr>
          <w:rFonts w:ascii="Times New Roman" w:hAnsi="Times New Roman"/>
          <w:sz w:val="24"/>
          <w:szCs w:val="24"/>
        </w:rPr>
        <w:t>качеств:</w:t>
      </w:r>
    </w:p>
    <w:p w14:paraId="7927BBDC" w14:textId="77777777" w:rsidR="00C33450" w:rsidRPr="004B3233" w:rsidRDefault="00C33450" w:rsidP="002F3A3F">
      <w:pPr>
        <w:pStyle w:val="a6"/>
        <w:numPr>
          <w:ilvl w:val="0"/>
          <w:numId w:val="210"/>
        </w:numPr>
        <w:tabs>
          <w:tab w:val="left" w:pos="709"/>
          <w:tab w:val="left" w:pos="9072"/>
        </w:tabs>
        <w:spacing w:before="1"/>
        <w:ind w:right="145"/>
        <w:rPr>
          <w:sz w:val="24"/>
          <w:szCs w:val="24"/>
        </w:rPr>
      </w:pPr>
      <w:r w:rsidRPr="004B3233">
        <w:rPr>
          <w:sz w:val="24"/>
          <w:szCs w:val="24"/>
        </w:rPr>
        <w:t>наличие</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характеристика</w:t>
      </w:r>
      <w:r w:rsidRPr="004B3233">
        <w:rPr>
          <w:spacing w:val="-3"/>
          <w:sz w:val="24"/>
          <w:szCs w:val="24"/>
        </w:rPr>
        <w:t xml:space="preserve"> </w:t>
      </w:r>
      <w:r w:rsidRPr="004B3233">
        <w:rPr>
          <w:sz w:val="24"/>
          <w:szCs w:val="24"/>
        </w:rPr>
        <w:t>мотива</w:t>
      </w:r>
      <w:r w:rsidRPr="004B3233">
        <w:rPr>
          <w:spacing w:val="-4"/>
          <w:sz w:val="24"/>
          <w:szCs w:val="24"/>
        </w:rPr>
        <w:t xml:space="preserve"> </w:t>
      </w:r>
      <w:r w:rsidRPr="004B3233">
        <w:rPr>
          <w:sz w:val="24"/>
          <w:szCs w:val="24"/>
        </w:rPr>
        <w:t>познания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учения;</w:t>
      </w:r>
    </w:p>
    <w:p w14:paraId="045EEDF2" w14:textId="77777777" w:rsidR="00C33450" w:rsidRPr="004B3233" w:rsidRDefault="00C33450" w:rsidP="002F3A3F">
      <w:pPr>
        <w:pStyle w:val="a6"/>
        <w:numPr>
          <w:ilvl w:val="0"/>
          <w:numId w:val="210"/>
        </w:numPr>
        <w:tabs>
          <w:tab w:val="left" w:pos="709"/>
          <w:tab w:val="left" w:pos="9072"/>
        </w:tabs>
        <w:spacing w:before="39"/>
        <w:ind w:right="145"/>
        <w:rPr>
          <w:sz w:val="24"/>
          <w:szCs w:val="24"/>
        </w:rPr>
      </w:pPr>
      <w:r w:rsidRPr="004B3233">
        <w:rPr>
          <w:sz w:val="24"/>
          <w:szCs w:val="24"/>
        </w:rPr>
        <w:t>наличие</w:t>
      </w:r>
      <w:r w:rsidRPr="004B3233">
        <w:rPr>
          <w:spacing w:val="-5"/>
          <w:sz w:val="24"/>
          <w:szCs w:val="24"/>
        </w:rPr>
        <w:t xml:space="preserve"> </w:t>
      </w:r>
      <w:r w:rsidRPr="004B3233">
        <w:rPr>
          <w:sz w:val="24"/>
          <w:szCs w:val="24"/>
        </w:rPr>
        <w:t>умений</w:t>
      </w:r>
      <w:r w:rsidRPr="004B3233">
        <w:rPr>
          <w:spacing w:val="-4"/>
          <w:sz w:val="24"/>
          <w:szCs w:val="24"/>
        </w:rPr>
        <w:t xml:space="preserve"> </w:t>
      </w:r>
      <w:r w:rsidRPr="004B3233">
        <w:rPr>
          <w:sz w:val="24"/>
          <w:szCs w:val="24"/>
        </w:rPr>
        <w:t>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удерживать</w:t>
      </w:r>
      <w:r w:rsidRPr="004B3233">
        <w:rPr>
          <w:spacing w:val="-2"/>
          <w:sz w:val="24"/>
          <w:szCs w:val="24"/>
        </w:rPr>
        <w:t xml:space="preserve"> </w:t>
      </w:r>
      <w:r w:rsidRPr="004B3233">
        <w:rPr>
          <w:sz w:val="24"/>
          <w:szCs w:val="24"/>
        </w:rPr>
        <w:t>учебную</w:t>
      </w:r>
      <w:r w:rsidRPr="004B3233">
        <w:rPr>
          <w:spacing w:val="-5"/>
          <w:sz w:val="24"/>
          <w:szCs w:val="24"/>
        </w:rPr>
        <w:t xml:space="preserve"> </w:t>
      </w:r>
      <w:r w:rsidRPr="004B3233">
        <w:rPr>
          <w:sz w:val="24"/>
          <w:szCs w:val="24"/>
        </w:rPr>
        <w:t>задачу,</w:t>
      </w:r>
      <w:r w:rsidRPr="004B3233">
        <w:rPr>
          <w:spacing w:val="-5"/>
          <w:sz w:val="24"/>
          <w:szCs w:val="24"/>
        </w:rPr>
        <w:t xml:space="preserve"> </w:t>
      </w:r>
      <w:r w:rsidRPr="004B3233">
        <w:rPr>
          <w:sz w:val="24"/>
          <w:szCs w:val="24"/>
        </w:rPr>
        <w:t>планировать</w:t>
      </w:r>
      <w:r w:rsidRPr="004B3233">
        <w:rPr>
          <w:spacing w:val="-2"/>
          <w:sz w:val="24"/>
          <w:szCs w:val="24"/>
        </w:rPr>
        <w:t xml:space="preserve"> </w:t>
      </w:r>
      <w:r w:rsidRPr="004B3233">
        <w:rPr>
          <w:sz w:val="24"/>
          <w:szCs w:val="24"/>
        </w:rPr>
        <w:t>учебные</w:t>
      </w:r>
      <w:r w:rsidRPr="004B3233">
        <w:rPr>
          <w:spacing w:val="-57"/>
          <w:sz w:val="24"/>
          <w:szCs w:val="24"/>
        </w:rPr>
        <w:t xml:space="preserve"> </w:t>
      </w:r>
      <w:r w:rsidRPr="004B3233">
        <w:rPr>
          <w:sz w:val="24"/>
          <w:szCs w:val="24"/>
        </w:rPr>
        <w:t>действия;</w:t>
      </w:r>
    </w:p>
    <w:p w14:paraId="48DB1CAE" w14:textId="77777777" w:rsidR="00C33450" w:rsidRPr="004B3233" w:rsidRDefault="00C33450" w:rsidP="002F3A3F">
      <w:pPr>
        <w:pStyle w:val="a6"/>
        <w:numPr>
          <w:ilvl w:val="0"/>
          <w:numId w:val="210"/>
        </w:numPr>
        <w:tabs>
          <w:tab w:val="left" w:pos="709"/>
          <w:tab w:val="left" w:pos="9072"/>
        </w:tabs>
        <w:spacing w:before="3"/>
        <w:ind w:right="145"/>
        <w:rPr>
          <w:sz w:val="24"/>
          <w:szCs w:val="24"/>
        </w:rPr>
      </w:pPr>
      <w:r w:rsidRPr="004B3233">
        <w:rPr>
          <w:sz w:val="24"/>
          <w:szCs w:val="24"/>
        </w:rPr>
        <w:t>способность</w:t>
      </w:r>
      <w:r w:rsidRPr="004B3233">
        <w:rPr>
          <w:spacing w:val="-3"/>
          <w:sz w:val="24"/>
          <w:szCs w:val="24"/>
        </w:rPr>
        <w:t xml:space="preserve"> </w:t>
      </w:r>
      <w:r w:rsidRPr="004B3233">
        <w:rPr>
          <w:sz w:val="24"/>
          <w:szCs w:val="24"/>
        </w:rPr>
        <w:t>осуществлять</w:t>
      </w:r>
      <w:r w:rsidRPr="004B3233">
        <w:rPr>
          <w:spacing w:val="-3"/>
          <w:sz w:val="24"/>
          <w:szCs w:val="24"/>
        </w:rPr>
        <w:t xml:space="preserve"> </w:t>
      </w:r>
      <w:r w:rsidRPr="004B3233">
        <w:rPr>
          <w:sz w:val="24"/>
          <w:szCs w:val="24"/>
        </w:rPr>
        <w:t>самоконтроль</w:t>
      </w:r>
      <w:r w:rsidRPr="004B3233">
        <w:rPr>
          <w:spacing w:val="-6"/>
          <w:sz w:val="24"/>
          <w:szCs w:val="24"/>
        </w:rPr>
        <w:t xml:space="preserve"> </w:t>
      </w:r>
      <w:r w:rsidRPr="004B3233">
        <w:rPr>
          <w:sz w:val="24"/>
          <w:szCs w:val="24"/>
        </w:rPr>
        <w:t>и</w:t>
      </w:r>
      <w:r w:rsidRPr="004B3233">
        <w:rPr>
          <w:spacing w:val="-3"/>
          <w:sz w:val="24"/>
          <w:szCs w:val="24"/>
        </w:rPr>
        <w:t xml:space="preserve"> </w:t>
      </w:r>
      <w:r w:rsidRPr="004B3233">
        <w:rPr>
          <w:sz w:val="24"/>
          <w:szCs w:val="24"/>
        </w:rPr>
        <w:t>самооценку.</w:t>
      </w:r>
    </w:p>
    <w:p w14:paraId="18E808CB" w14:textId="77777777" w:rsidR="00C33450" w:rsidRPr="004B3233" w:rsidRDefault="00C33450" w:rsidP="00CC1F8A">
      <w:pPr>
        <w:pStyle w:val="a4"/>
        <w:tabs>
          <w:tab w:val="left" w:pos="709"/>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Диагностические задания, устанавливающие уровень этих качеств, интегрируются с</w:t>
      </w:r>
      <w:r w:rsidRPr="004B3233">
        <w:rPr>
          <w:rFonts w:ascii="Times New Roman" w:hAnsi="Times New Roman"/>
          <w:spacing w:val="1"/>
          <w:sz w:val="24"/>
          <w:szCs w:val="24"/>
        </w:rPr>
        <w:t xml:space="preserve"> </w:t>
      </w:r>
      <w:r w:rsidRPr="004B3233">
        <w:rPr>
          <w:rFonts w:ascii="Times New Roman" w:hAnsi="Times New Roman"/>
          <w:sz w:val="24"/>
          <w:szCs w:val="24"/>
        </w:rPr>
        <w:t>заданиями</w:t>
      </w:r>
      <w:r w:rsidRPr="004B3233">
        <w:rPr>
          <w:rFonts w:ascii="Times New Roman" w:hAnsi="Times New Roman"/>
          <w:spacing w:val="-3"/>
          <w:sz w:val="24"/>
          <w:szCs w:val="24"/>
        </w:rPr>
        <w:t xml:space="preserve"> </w:t>
      </w:r>
      <w:r w:rsidRPr="004B3233">
        <w:rPr>
          <w:rFonts w:ascii="Times New Roman" w:hAnsi="Times New Roman"/>
          <w:sz w:val="24"/>
          <w:szCs w:val="24"/>
        </w:rPr>
        <w:t>по</w:t>
      </w:r>
      <w:r w:rsidRPr="004B3233">
        <w:rPr>
          <w:rFonts w:ascii="Times New Roman" w:hAnsi="Times New Roman"/>
          <w:spacing w:val="-3"/>
          <w:sz w:val="24"/>
          <w:szCs w:val="24"/>
        </w:rPr>
        <w:t xml:space="preserve"> </w:t>
      </w:r>
      <w:r w:rsidRPr="004B3233">
        <w:rPr>
          <w:rFonts w:ascii="Times New Roman" w:hAnsi="Times New Roman"/>
          <w:sz w:val="24"/>
          <w:szCs w:val="24"/>
        </w:rPr>
        <w:t>оценке</w:t>
      </w:r>
      <w:r w:rsidRPr="004B3233">
        <w:rPr>
          <w:rFonts w:ascii="Times New Roman" w:hAnsi="Times New Roman"/>
          <w:spacing w:val="-4"/>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регулятивных универсальных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2"/>
          <w:sz w:val="24"/>
          <w:szCs w:val="24"/>
        </w:rPr>
        <w:t xml:space="preserve"> </w:t>
      </w:r>
      <w:r w:rsidRPr="004B3233">
        <w:rPr>
          <w:rFonts w:ascii="Times New Roman" w:hAnsi="Times New Roman"/>
          <w:sz w:val="24"/>
          <w:szCs w:val="24"/>
        </w:rPr>
        <w:t>действий.</w:t>
      </w:r>
    </w:p>
    <w:p w14:paraId="18A61576" w14:textId="77777777" w:rsidR="00C33450" w:rsidRPr="004B3233" w:rsidRDefault="00C33450" w:rsidP="00CC1F8A">
      <w:pPr>
        <w:pStyle w:val="20"/>
        <w:tabs>
          <w:tab w:val="left" w:pos="709"/>
          <w:tab w:val="left" w:pos="9072"/>
        </w:tabs>
        <w:spacing w:line="240" w:lineRule="auto"/>
        <w:ind w:left="0" w:right="145" w:firstLine="567"/>
      </w:pPr>
      <w:r w:rsidRPr="004B3233">
        <w:t>Формы</w:t>
      </w:r>
      <w:r w:rsidRPr="004B3233">
        <w:rPr>
          <w:spacing w:val="-4"/>
        </w:rPr>
        <w:t xml:space="preserve"> </w:t>
      </w:r>
      <w:r w:rsidRPr="004B3233">
        <w:t>представления</w:t>
      </w:r>
      <w:r w:rsidRPr="004B3233">
        <w:rPr>
          <w:spacing w:val="-2"/>
        </w:rPr>
        <w:t xml:space="preserve"> </w:t>
      </w:r>
      <w:r w:rsidRPr="004B3233">
        <w:t>результатов</w:t>
      </w:r>
    </w:p>
    <w:p w14:paraId="36920ECF" w14:textId="77777777" w:rsidR="00C33450" w:rsidRPr="004B3233" w:rsidRDefault="00C33450" w:rsidP="00CC1F8A">
      <w:pPr>
        <w:pStyle w:val="a4"/>
        <w:tabs>
          <w:tab w:val="left" w:pos="709"/>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Полученные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фиксируются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мониторинговых</w:t>
      </w:r>
      <w:r w:rsidRPr="004B3233">
        <w:rPr>
          <w:rFonts w:ascii="Times New Roman" w:hAnsi="Times New Roman"/>
          <w:spacing w:val="1"/>
          <w:sz w:val="24"/>
          <w:szCs w:val="24"/>
        </w:rPr>
        <w:t xml:space="preserve"> </w:t>
      </w:r>
      <w:r w:rsidRPr="004B3233">
        <w:rPr>
          <w:rFonts w:ascii="Times New Roman" w:hAnsi="Times New Roman"/>
          <w:sz w:val="24"/>
          <w:szCs w:val="24"/>
        </w:rPr>
        <w:t>таблицах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являются</w:t>
      </w:r>
      <w:r w:rsidRPr="004B3233">
        <w:rPr>
          <w:rFonts w:ascii="Times New Roman" w:hAnsi="Times New Roman"/>
          <w:spacing w:val="1"/>
          <w:sz w:val="24"/>
          <w:szCs w:val="24"/>
        </w:rPr>
        <w:t xml:space="preserve"> </w:t>
      </w:r>
      <w:r w:rsidRPr="004B3233">
        <w:rPr>
          <w:rFonts w:ascii="Times New Roman" w:hAnsi="Times New Roman"/>
          <w:sz w:val="24"/>
          <w:szCs w:val="24"/>
        </w:rPr>
        <w:t>материалом</w:t>
      </w:r>
      <w:r w:rsidRPr="004B3233">
        <w:rPr>
          <w:rFonts w:ascii="Times New Roman" w:hAnsi="Times New Roman"/>
          <w:spacing w:val="-11"/>
          <w:sz w:val="24"/>
          <w:szCs w:val="24"/>
        </w:rPr>
        <w:t xml:space="preserve"> </w:t>
      </w:r>
      <w:r w:rsidRPr="004B3233">
        <w:rPr>
          <w:rFonts w:ascii="Times New Roman" w:hAnsi="Times New Roman"/>
          <w:sz w:val="24"/>
          <w:szCs w:val="24"/>
        </w:rPr>
        <w:t>для</w:t>
      </w:r>
      <w:r w:rsidRPr="004B3233">
        <w:rPr>
          <w:rFonts w:ascii="Times New Roman" w:hAnsi="Times New Roman"/>
          <w:spacing w:val="-9"/>
          <w:sz w:val="24"/>
          <w:szCs w:val="24"/>
        </w:rPr>
        <w:t xml:space="preserve"> </w:t>
      </w:r>
      <w:r w:rsidRPr="004B3233">
        <w:rPr>
          <w:rFonts w:ascii="Times New Roman" w:hAnsi="Times New Roman"/>
          <w:sz w:val="24"/>
          <w:szCs w:val="24"/>
        </w:rPr>
        <w:t>работы</w:t>
      </w:r>
      <w:r w:rsidRPr="004B3233">
        <w:rPr>
          <w:rFonts w:ascii="Times New Roman" w:hAnsi="Times New Roman"/>
          <w:spacing w:val="-8"/>
          <w:sz w:val="24"/>
          <w:szCs w:val="24"/>
        </w:rPr>
        <w:t xml:space="preserve"> </w:t>
      </w:r>
      <w:r w:rsidRPr="004B3233">
        <w:rPr>
          <w:rFonts w:ascii="Times New Roman" w:hAnsi="Times New Roman"/>
          <w:sz w:val="24"/>
          <w:szCs w:val="24"/>
        </w:rPr>
        <w:t>классного</w:t>
      </w:r>
      <w:r w:rsidRPr="004B3233">
        <w:rPr>
          <w:rFonts w:ascii="Times New Roman" w:hAnsi="Times New Roman"/>
          <w:spacing w:val="-11"/>
          <w:sz w:val="24"/>
          <w:szCs w:val="24"/>
        </w:rPr>
        <w:t xml:space="preserve"> </w:t>
      </w:r>
      <w:r w:rsidRPr="004B3233">
        <w:rPr>
          <w:rFonts w:ascii="Times New Roman" w:hAnsi="Times New Roman"/>
          <w:sz w:val="24"/>
          <w:szCs w:val="24"/>
        </w:rPr>
        <w:t>руководителя</w:t>
      </w:r>
      <w:r w:rsidRPr="004B3233">
        <w:rPr>
          <w:rFonts w:ascii="Times New Roman" w:hAnsi="Times New Roman"/>
          <w:spacing w:val="-7"/>
          <w:sz w:val="24"/>
          <w:szCs w:val="24"/>
        </w:rPr>
        <w:t xml:space="preserve"> </w:t>
      </w:r>
      <w:r w:rsidRPr="004B3233">
        <w:rPr>
          <w:rFonts w:ascii="Times New Roman" w:hAnsi="Times New Roman"/>
          <w:sz w:val="24"/>
          <w:szCs w:val="24"/>
        </w:rPr>
        <w:t>при</w:t>
      </w:r>
      <w:r w:rsidRPr="004B3233">
        <w:rPr>
          <w:rFonts w:ascii="Times New Roman" w:hAnsi="Times New Roman"/>
          <w:spacing w:val="-9"/>
          <w:sz w:val="24"/>
          <w:szCs w:val="24"/>
        </w:rPr>
        <w:t xml:space="preserve"> </w:t>
      </w:r>
      <w:r w:rsidRPr="004B3233">
        <w:rPr>
          <w:rFonts w:ascii="Times New Roman" w:hAnsi="Times New Roman"/>
          <w:sz w:val="24"/>
          <w:szCs w:val="24"/>
        </w:rPr>
        <w:t>планировании</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11"/>
          <w:sz w:val="24"/>
          <w:szCs w:val="24"/>
        </w:rPr>
        <w:t xml:space="preserve"> </w:t>
      </w:r>
      <w:r w:rsidRPr="004B3233">
        <w:rPr>
          <w:rFonts w:ascii="Times New Roman" w:hAnsi="Times New Roman"/>
          <w:sz w:val="24"/>
          <w:szCs w:val="24"/>
        </w:rPr>
        <w:t>корректировке</w:t>
      </w:r>
      <w:r w:rsidRPr="004B3233">
        <w:rPr>
          <w:rFonts w:ascii="Times New Roman" w:hAnsi="Times New Roman"/>
          <w:spacing w:val="-10"/>
          <w:sz w:val="24"/>
          <w:szCs w:val="24"/>
        </w:rPr>
        <w:t xml:space="preserve"> </w:t>
      </w:r>
      <w:r w:rsidRPr="004B3233">
        <w:rPr>
          <w:rFonts w:ascii="Times New Roman" w:hAnsi="Times New Roman"/>
          <w:sz w:val="24"/>
          <w:szCs w:val="24"/>
        </w:rPr>
        <w:t>планов</w:t>
      </w:r>
      <w:r w:rsidRPr="004B3233">
        <w:rPr>
          <w:rFonts w:ascii="Times New Roman" w:hAnsi="Times New Roman"/>
          <w:spacing w:val="-58"/>
          <w:sz w:val="24"/>
          <w:szCs w:val="24"/>
        </w:rPr>
        <w:t xml:space="preserve"> </w:t>
      </w:r>
      <w:r w:rsidRPr="004B3233">
        <w:rPr>
          <w:rFonts w:ascii="Times New Roman" w:hAnsi="Times New Roman"/>
          <w:sz w:val="24"/>
          <w:szCs w:val="24"/>
        </w:rPr>
        <w:t>воспитательной</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плана</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родителями,</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определяют</w:t>
      </w:r>
      <w:r w:rsidRPr="004B3233">
        <w:rPr>
          <w:rFonts w:ascii="Times New Roman" w:hAnsi="Times New Roman"/>
          <w:spacing w:val="-10"/>
          <w:sz w:val="24"/>
          <w:szCs w:val="24"/>
        </w:rPr>
        <w:t xml:space="preserve"> </w:t>
      </w:r>
      <w:r w:rsidRPr="004B3233">
        <w:rPr>
          <w:rFonts w:ascii="Times New Roman" w:hAnsi="Times New Roman"/>
          <w:sz w:val="24"/>
          <w:szCs w:val="24"/>
        </w:rPr>
        <w:t>подбор</w:t>
      </w:r>
      <w:r w:rsidRPr="004B3233">
        <w:rPr>
          <w:rFonts w:ascii="Times New Roman" w:hAnsi="Times New Roman"/>
          <w:spacing w:val="-9"/>
          <w:sz w:val="24"/>
          <w:szCs w:val="24"/>
        </w:rPr>
        <w:t xml:space="preserve"> </w:t>
      </w:r>
      <w:r w:rsidRPr="004B3233">
        <w:rPr>
          <w:rFonts w:ascii="Times New Roman" w:hAnsi="Times New Roman"/>
          <w:sz w:val="24"/>
          <w:szCs w:val="24"/>
        </w:rPr>
        <w:t>дидактического</w:t>
      </w:r>
      <w:r w:rsidRPr="004B3233">
        <w:rPr>
          <w:rFonts w:ascii="Times New Roman" w:hAnsi="Times New Roman"/>
          <w:spacing w:val="-10"/>
          <w:sz w:val="24"/>
          <w:szCs w:val="24"/>
        </w:rPr>
        <w:t xml:space="preserve"> </w:t>
      </w:r>
      <w:r w:rsidRPr="004B3233">
        <w:rPr>
          <w:rFonts w:ascii="Times New Roman" w:hAnsi="Times New Roman"/>
          <w:sz w:val="24"/>
          <w:szCs w:val="24"/>
        </w:rPr>
        <w:t>материала</w:t>
      </w:r>
      <w:r w:rsidRPr="004B3233">
        <w:rPr>
          <w:rFonts w:ascii="Times New Roman" w:hAnsi="Times New Roman"/>
          <w:spacing w:val="-9"/>
          <w:sz w:val="24"/>
          <w:szCs w:val="24"/>
        </w:rPr>
        <w:t xml:space="preserve"> </w:t>
      </w:r>
      <w:r w:rsidRPr="004B3233">
        <w:rPr>
          <w:rFonts w:ascii="Times New Roman" w:hAnsi="Times New Roman"/>
          <w:sz w:val="24"/>
          <w:szCs w:val="24"/>
        </w:rPr>
        <w:t>к</w:t>
      </w:r>
      <w:r w:rsidRPr="004B3233">
        <w:rPr>
          <w:rFonts w:ascii="Times New Roman" w:hAnsi="Times New Roman"/>
          <w:spacing w:val="-7"/>
          <w:sz w:val="24"/>
          <w:szCs w:val="24"/>
        </w:rPr>
        <w:t xml:space="preserve"> </w:t>
      </w:r>
      <w:r w:rsidRPr="004B3233">
        <w:rPr>
          <w:rFonts w:ascii="Times New Roman" w:hAnsi="Times New Roman"/>
          <w:sz w:val="24"/>
          <w:szCs w:val="24"/>
        </w:rPr>
        <w:t>урокам,</w:t>
      </w:r>
      <w:r w:rsidRPr="004B3233">
        <w:rPr>
          <w:rFonts w:ascii="Times New Roman" w:hAnsi="Times New Roman"/>
          <w:spacing w:val="-10"/>
          <w:sz w:val="24"/>
          <w:szCs w:val="24"/>
        </w:rPr>
        <w:t xml:space="preserve"> </w:t>
      </w:r>
      <w:r w:rsidRPr="004B3233">
        <w:rPr>
          <w:rFonts w:ascii="Times New Roman" w:hAnsi="Times New Roman"/>
          <w:sz w:val="24"/>
          <w:szCs w:val="24"/>
        </w:rPr>
        <w:t>классным</w:t>
      </w:r>
      <w:r w:rsidRPr="004B3233">
        <w:rPr>
          <w:rFonts w:ascii="Times New Roman" w:hAnsi="Times New Roman"/>
          <w:spacing w:val="-11"/>
          <w:sz w:val="24"/>
          <w:szCs w:val="24"/>
        </w:rPr>
        <w:t xml:space="preserve"> </w:t>
      </w:r>
      <w:r w:rsidRPr="004B3233">
        <w:rPr>
          <w:rFonts w:ascii="Times New Roman" w:hAnsi="Times New Roman"/>
          <w:sz w:val="24"/>
          <w:szCs w:val="24"/>
        </w:rPr>
        <w:t>часам,</w:t>
      </w:r>
      <w:r w:rsidRPr="004B3233">
        <w:rPr>
          <w:rFonts w:ascii="Times New Roman" w:hAnsi="Times New Roman"/>
          <w:spacing w:val="-11"/>
          <w:sz w:val="24"/>
          <w:szCs w:val="24"/>
        </w:rPr>
        <w:t xml:space="preserve"> </w:t>
      </w:r>
      <w:r w:rsidRPr="004B3233">
        <w:rPr>
          <w:rFonts w:ascii="Times New Roman" w:hAnsi="Times New Roman"/>
          <w:sz w:val="24"/>
          <w:szCs w:val="24"/>
        </w:rPr>
        <w:t>работа</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11"/>
          <w:sz w:val="24"/>
          <w:szCs w:val="24"/>
        </w:rPr>
        <w:t xml:space="preserve"> </w:t>
      </w:r>
      <w:r w:rsidRPr="004B3233">
        <w:rPr>
          <w:rFonts w:ascii="Times New Roman" w:hAnsi="Times New Roman"/>
          <w:sz w:val="24"/>
          <w:szCs w:val="24"/>
        </w:rPr>
        <w:t>которым</w:t>
      </w:r>
      <w:r w:rsidRPr="004B3233">
        <w:rPr>
          <w:rFonts w:ascii="Times New Roman" w:hAnsi="Times New Roman"/>
          <w:spacing w:val="-58"/>
          <w:sz w:val="24"/>
          <w:szCs w:val="24"/>
        </w:rPr>
        <w:t xml:space="preserve"> </w:t>
      </w:r>
      <w:r w:rsidRPr="004B3233">
        <w:rPr>
          <w:rFonts w:ascii="Times New Roman" w:hAnsi="Times New Roman"/>
          <w:sz w:val="24"/>
          <w:szCs w:val="24"/>
        </w:rPr>
        <w:t>позволит корректировать выявленные в процессе диагностики образовательные дефициты.</w:t>
      </w:r>
      <w:r w:rsidRPr="004B3233">
        <w:rPr>
          <w:rFonts w:ascii="Times New Roman" w:hAnsi="Times New Roman"/>
          <w:spacing w:val="-57"/>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активности</w:t>
      </w:r>
      <w:r w:rsidRPr="004B3233">
        <w:rPr>
          <w:rFonts w:ascii="Times New Roman" w:hAnsi="Times New Roman"/>
          <w:spacing w:val="1"/>
          <w:sz w:val="24"/>
          <w:szCs w:val="24"/>
        </w:rPr>
        <w:t xml:space="preserve"> </w:t>
      </w:r>
      <w:r w:rsidRPr="004B3233">
        <w:rPr>
          <w:rFonts w:ascii="Times New Roman" w:hAnsi="Times New Roman"/>
          <w:sz w:val="24"/>
          <w:szCs w:val="24"/>
        </w:rPr>
        <w:t>учащегося</w:t>
      </w:r>
      <w:r w:rsidRPr="004B3233">
        <w:rPr>
          <w:rFonts w:ascii="Times New Roman" w:hAnsi="Times New Roman"/>
          <w:spacing w:val="1"/>
          <w:sz w:val="24"/>
          <w:szCs w:val="24"/>
        </w:rPr>
        <w:t xml:space="preserve"> </w:t>
      </w:r>
      <w:r w:rsidRPr="004B3233">
        <w:rPr>
          <w:rFonts w:ascii="Times New Roman" w:hAnsi="Times New Roman"/>
          <w:sz w:val="24"/>
          <w:szCs w:val="24"/>
        </w:rPr>
        <w:t>могут отражаться в</w:t>
      </w:r>
      <w:r w:rsidRPr="004B3233">
        <w:rPr>
          <w:rFonts w:ascii="Times New Roman" w:hAnsi="Times New Roman"/>
          <w:spacing w:val="-2"/>
          <w:sz w:val="24"/>
          <w:szCs w:val="24"/>
        </w:rPr>
        <w:t xml:space="preserve"> </w:t>
      </w:r>
      <w:r w:rsidRPr="004B3233">
        <w:rPr>
          <w:rFonts w:ascii="Times New Roman" w:hAnsi="Times New Roman"/>
          <w:sz w:val="24"/>
          <w:szCs w:val="24"/>
        </w:rPr>
        <w:t>Портфолио.</w:t>
      </w:r>
    </w:p>
    <w:p w14:paraId="1C4EE4DB" w14:textId="77777777" w:rsidR="00C33450" w:rsidRPr="004B3233" w:rsidRDefault="00C33450" w:rsidP="00CC1F8A">
      <w:pPr>
        <w:pStyle w:val="20"/>
        <w:tabs>
          <w:tab w:val="left" w:pos="9072"/>
        </w:tabs>
        <w:spacing w:before="1" w:line="240" w:lineRule="auto"/>
        <w:ind w:left="0" w:right="145" w:firstLine="567"/>
      </w:pPr>
      <w:r w:rsidRPr="004B3233">
        <w:t>Условия</w:t>
      </w:r>
      <w:r w:rsidRPr="004B3233">
        <w:rPr>
          <w:spacing w:val="1"/>
        </w:rPr>
        <w:t xml:space="preserve"> </w:t>
      </w:r>
      <w:r w:rsidRPr="004B3233">
        <w:t>и</w:t>
      </w:r>
      <w:r w:rsidRPr="004B3233">
        <w:rPr>
          <w:spacing w:val="1"/>
        </w:rPr>
        <w:t xml:space="preserve"> </w:t>
      </w:r>
      <w:r w:rsidRPr="004B3233">
        <w:t>границы</w:t>
      </w:r>
      <w:r w:rsidRPr="004B3233">
        <w:rPr>
          <w:spacing w:val="1"/>
        </w:rPr>
        <w:t xml:space="preserve"> </w:t>
      </w:r>
      <w:r w:rsidRPr="004B3233">
        <w:t>применения</w:t>
      </w:r>
      <w:r w:rsidRPr="004B3233">
        <w:rPr>
          <w:spacing w:val="1"/>
        </w:rPr>
        <w:t xml:space="preserve"> </w:t>
      </w:r>
      <w:r w:rsidRPr="004B3233">
        <w:t>системы</w:t>
      </w:r>
      <w:r w:rsidRPr="004B3233">
        <w:rPr>
          <w:spacing w:val="1"/>
        </w:rPr>
        <w:t xml:space="preserve"> </w:t>
      </w:r>
      <w:r w:rsidRPr="004B3233">
        <w:t>оценки</w:t>
      </w:r>
      <w:r w:rsidRPr="004B3233">
        <w:rPr>
          <w:spacing w:val="1"/>
        </w:rPr>
        <w:t xml:space="preserve"> </w:t>
      </w:r>
      <w:r w:rsidRPr="004B3233">
        <w:t>достижения</w:t>
      </w:r>
      <w:r w:rsidRPr="004B3233">
        <w:rPr>
          <w:spacing w:val="1"/>
        </w:rPr>
        <w:t xml:space="preserve"> </w:t>
      </w:r>
      <w:r w:rsidRPr="004B3233">
        <w:t>планируемых</w:t>
      </w:r>
      <w:r w:rsidRPr="004B3233">
        <w:rPr>
          <w:spacing w:val="1"/>
        </w:rPr>
        <w:t xml:space="preserve"> </w:t>
      </w:r>
      <w:r w:rsidRPr="004B3233">
        <w:t>личностных</w:t>
      </w:r>
      <w:r w:rsidRPr="004B3233">
        <w:rPr>
          <w:spacing w:val="-1"/>
        </w:rPr>
        <w:t xml:space="preserve"> </w:t>
      </w:r>
      <w:r w:rsidRPr="004B3233">
        <w:t>результатов</w:t>
      </w:r>
    </w:p>
    <w:p w14:paraId="19AE6E3E"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Личностные результаты выпускников на уровне начального общего образования в</w:t>
      </w:r>
      <w:r w:rsidRPr="004B3233">
        <w:rPr>
          <w:rFonts w:ascii="Times New Roman" w:hAnsi="Times New Roman"/>
          <w:spacing w:val="1"/>
          <w:sz w:val="24"/>
          <w:szCs w:val="24"/>
        </w:rPr>
        <w:t xml:space="preserve"> </w:t>
      </w:r>
      <w:r w:rsidRPr="004B3233">
        <w:rPr>
          <w:rFonts w:ascii="Times New Roman" w:hAnsi="Times New Roman"/>
          <w:sz w:val="24"/>
          <w:szCs w:val="24"/>
        </w:rPr>
        <w:t>полном</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требованиями</w:t>
      </w:r>
      <w:r w:rsidRPr="004B3233">
        <w:rPr>
          <w:rFonts w:ascii="Times New Roman" w:hAnsi="Times New Roman"/>
          <w:spacing w:val="1"/>
          <w:sz w:val="24"/>
          <w:szCs w:val="24"/>
        </w:rPr>
        <w:t xml:space="preserve"> </w:t>
      </w:r>
      <w:r w:rsidRPr="004B3233">
        <w:rPr>
          <w:rFonts w:ascii="Times New Roman" w:hAnsi="Times New Roman"/>
          <w:sz w:val="24"/>
          <w:szCs w:val="24"/>
        </w:rPr>
        <w:t>Стандарта</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подлежат</w:t>
      </w:r>
      <w:r w:rsidRPr="004B3233">
        <w:rPr>
          <w:rFonts w:ascii="Times New Roman" w:hAnsi="Times New Roman"/>
          <w:spacing w:val="1"/>
          <w:sz w:val="24"/>
          <w:szCs w:val="24"/>
        </w:rPr>
        <w:t xml:space="preserve"> </w:t>
      </w:r>
      <w:r w:rsidRPr="004B3233">
        <w:rPr>
          <w:rFonts w:ascii="Times New Roman" w:hAnsi="Times New Roman"/>
          <w:sz w:val="24"/>
          <w:szCs w:val="24"/>
        </w:rPr>
        <w:t>итоговой</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качественное</w:t>
      </w:r>
      <w:r w:rsidRPr="004B3233">
        <w:rPr>
          <w:rFonts w:ascii="Times New Roman" w:hAnsi="Times New Roman"/>
          <w:spacing w:val="-2"/>
          <w:sz w:val="24"/>
          <w:szCs w:val="24"/>
        </w:rPr>
        <w:t xml:space="preserve"> </w:t>
      </w:r>
      <w:r w:rsidRPr="004B3233">
        <w:rPr>
          <w:rFonts w:ascii="Times New Roman" w:hAnsi="Times New Roman"/>
          <w:sz w:val="24"/>
          <w:szCs w:val="24"/>
        </w:rPr>
        <w:t>оценивание</w:t>
      </w:r>
      <w:r w:rsidRPr="004B3233">
        <w:rPr>
          <w:rFonts w:ascii="Times New Roman" w:hAnsi="Times New Roman"/>
          <w:spacing w:val="-1"/>
          <w:sz w:val="24"/>
          <w:szCs w:val="24"/>
        </w:rPr>
        <w:t xml:space="preserve"> </w:t>
      </w:r>
      <w:r w:rsidRPr="004B3233">
        <w:rPr>
          <w:rFonts w:ascii="Times New Roman" w:hAnsi="Times New Roman"/>
          <w:sz w:val="24"/>
          <w:szCs w:val="24"/>
        </w:rPr>
        <w:t>носит мониторинговый характер.</w:t>
      </w:r>
    </w:p>
    <w:p w14:paraId="7FEBAA28" w14:textId="1CEEA5A6" w:rsidR="00C33450" w:rsidRPr="00794873" w:rsidRDefault="00C33450" w:rsidP="00CC1F8A">
      <w:pPr>
        <w:tabs>
          <w:tab w:val="left" w:pos="9072"/>
        </w:tabs>
        <w:spacing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Оценка</w:t>
      </w:r>
      <w:r w:rsidRPr="004B3233">
        <w:rPr>
          <w:rFonts w:ascii="Times New Roman" w:hAnsi="Times New Roman"/>
          <w:b/>
          <w:spacing w:val="35"/>
          <w:sz w:val="24"/>
          <w:szCs w:val="24"/>
          <w:lang w:val="ru-RU"/>
        </w:rPr>
        <w:t xml:space="preserve"> </w:t>
      </w:r>
      <w:r w:rsidRPr="004B3233">
        <w:rPr>
          <w:rFonts w:ascii="Times New Roman" w:hAnsi="Times New Roman"/>
          <w:b/>
          <w:sz w:val="24"/>
          <w:szCs w:val="24"/>
          <w:lang w:val="ru-RU"/>
        </w:rPr>
        <w:t>метапредметных</w:t>
      </w:r>
      <w:r w:rsidRPr="004B3233">
        <w:rPr>
          <w:rFonts w:ascii="Times New Roman" w:hAnsi="Times New Roman"/>
          <w:b/>
          <w:spacing w:val="94"/>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95"/>
          <w:sz w:val="24"/>
          <w:szCs w:val="24"/>
          <w:lang w:val="ru-RU"/>
        </w:rPr>
        <w:t xml:space="preserve"> </w:t>
      </w:r>
      <w:r w:rsidRPr="004B3233">
        <w:rPr>
          <w:rFonts w:ascii="Times New Roman" w:hAnsi="Times New Roman"/>
          <w:sz w:val="24"/>
          <w:szCs w:val="24"/>
          <w:lang w:val="ru-RU"/>
        </w:rPr>
        <w:t>представляет</w:t>
      </w:r>
      <w:r w:rsidRPr="004B3233">
        <w:rPr>
          <w:rFonts w:ascii="Times New Roman" w:hAnsi="Times New Roman"/>
          <w:spacing w:val="95"/>
          <w:sz w:val="24"/>
          <w:szCs w:val="24"/>
          <w:lang w:val="ru-RU"/>
        </w:rPr>
        <w:t xml:space="preserve"> </w:t>
      </w:r>
      <w:r w:rsidRPr="004B3233">
        <w:rPr>
          <w:rFonts w:ascii="Times New Roman" w:hAnsi="Times New Roman"/>
          <w:sz w:val="24"/>
          <w:szCs w:val="24"/>
          <w:lang w:val="ru-RU"/>
        </w:rPr>
        <w:t>собой</w:t>
      </w:r>
      <w:r w:rsidRPr="004B3233">
        <w:rPr>
          <w:rFonts w:ascii="Times New Roman" w:hAnsi="Times New Roman"/>
          <w:spacing w:val="95"/>
          <w:sz w:val="24"/>
          <w:szCs w:val="24"/>
          <w:lang w:val="ru-RU"/>
        </w:rPr>
        <w:t xml:space="preserve"> </w:t>
      </w:r>
      <w:r w:rsidRPr="004B3233">
        <w:rPr>
          <w:rFonts w:ascii="Times New Roman" w:hAnsi="Times New Roman"/>
          <w:sz w:val="24"/>
          <w:szCs w:val="24"/>
          <w:lang w:val="ru-RU"/>
        </w:rPr>
        <w:t>оценку</w:t>
      </w:r>
      <w:r w:rsidRPr="004B3233">
        <w:rPr>
          <w:rFonts w:ascii="Times New Roman" w:hAnsi="Times New Roman"/>
          <w:spacing w:val="87"/>
          <w:sz w:val="24"/>
          <w:szCs w:val="24"/>
          <w:lang w:val="ru-RU"/>
        </w:rPr>
        <w:t xml:space="preserve"> </w:t>
      </w:r>
      <w:r w:rsidR="00794873">
        <w:rPr>
          <w:rFonts w:ascii="Times New Roman" w:hAnsi="Times New Roman"/>
          <w:sz w:val="24"/>
          <w:szCs w:val="24"/>
          <w:lang w:val="ru-RU"/>
        </w:rPr>
        <w:t xml:space="preserve">достижения </w:t>
      </w:r>
      <w:r w:rsidRPr="00794873">
        <w:rPr>
          <w:rFonts w:ascii="Times New Roman" w:hAnsi="Times New Roman"/>
          <w:sz w:val="24"/>
          <w:szCs w:val="24"/>
          <w:lang w:val="ru-RU"/>
        </w:rPr>
        <w:t>планируемых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результатов</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освоения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основной</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образовательной</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программы,</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представленных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в</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разделах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«Регулятивные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учебные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действия»,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«Коммуникативные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учебные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действия»,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«Познавательные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учебные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действия»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программы</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формирования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универсальных учебных действий у учащихся на уровне начального общего образования, а</w:t>
      </w:r>
      <w:r w:rsidRPr="00794873">
        <w:rPr>
          <w:rFonts w:ascii="Times New Roman" w:hAnsi="Times New Roman"/>
          <w:spacing w:val="-57"/>
          <w:sz w:val="24"/>
          <w:szCs w:val="24"/>
          <w:lang w:val="ru-RU"/>
        </w:rPr>
        <w:t xml:space="preserve"> </w:t>
      </w:r>
      <w:r w:rsidRPr="00794873">
        <w:rPr>
          <w:rFonts w:ascii="Times New Roman" w:hAnsi="Times New Roman"/>
          <w:sz w:val="24"/>
          <w:szCs w:val="24"/>
          <w:lang w:val="ru-RU"/>
        </w:rPr>
        <w:t>также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планируемых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результатов,</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представленных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подпрограммах: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«Чтение.</w:t>
      </w:r>
      <w:r w:rsidRPr="00794873">
        <w:rPr>
          <w:rFonts w:ascii="Times New Roman" w:hAnsi="Times New Roman"/>
          <w:spacing w:val="1"/>
          <w:sz w:val="24"/>
          <w:szCs w:val="24"/>
          <w:lang w:val="ru-RU"/>
        </w:rPr>
        <w:t xml:space="preserve"> </w:t>
      </w:r>
      <w:r w:rsidRPr="005874C6">
        <w:rPr>
          <w:rFonts w:ascii="Times New Roman" w:hAnsi="Times New Roman"/>
          <w:sz w:val="24"/>
          <w:szCs w:val="24"/>
          <w:lang w:val="ru-RU"/>
        </w:rPr>
        <w:t>Работа</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с</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текстом», «Формирование ИКТ-компетентности младших школьников», «Формирование</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функциональной</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грамотности».</w:t>
      </w:r>
    </w:p>
    <w:p w14:paraId="0EEBB379"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 xml:space="preserve">Основным </w:t>
      </w:r>
      <w:r w:rsidRPr="004B3233">
        <w:rPr>
          <w:rFonts w:ascii="Times New Roman" w:hAnsi="Times New Roman"/>
          <w:b/>
          <w:sz w:val="24"/>
          <w:szCs w:val="24"/>
        </w:rPr>
        <w:t xml:space="preserve">объектом </w:t>
      </w:r>
      <w:r w:rsidRPr="004B3233">
        <w:rPr>
          <w:rFonts w:ascii="Times New Roman" w:hAnsi="Times New Roman"/>
          <w:sz w:val="24"/>
          <w:szCs w:val="24"/>
        </w:rPr>
        <w:t>оценки метапредметных результатов служит сформированность</w:t>
      </w:r>
      <w:r w:rsidRPr="004B3233">
        <w:rPr>
          <w:rFonts w:ascii="Times New Roman" w:hAnsi="Times New Roman"/>
          <w:spacing w:val="-57"/>
          <w:sz w:val="24"/>
          <w:szCs w:val="24"/>
        </w:rPr>
        <w:t xml:space="preserve"> </w:t>
      </w:r>
      <w:r w:rsidRPr="004B3233">
        <w:rPr>
          <w:rFonts w:ascii="Times New Roman" w:hAnsi="Times New Roman"/>
          <w:sz w:val="24"/>
          <w:szCs w:val="24"/>
        </w:rPr>
        <w:t>у учащихся регулятивных, коммуникативных и познавательных универсальных 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p>
    <w:p w14:paraId="0350F503"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 xml:space="preserve">Основное </w:t>
      </w:r>
      <w:r w:rsidRPr="004B3233">
        <w:rPr>
          <w:rFonts w:ascii="Times New Roman" w:hAnsi="Times New Roman"/>
          <w:b/>
          <w:sz w:val="24"/>
          <w:szCs w:val="24"/>
        </w:rPr>
        <w:t xml:space="preserve">содержание </w:t>
      </w:r>
      <w:r w:rsidRPr="004B3233">
        <w:rPr>
          <w:rFonts w:ascii="Times New Roman" w:hAnsi="Times New Roman"/>
          <w:sz w:val="24"/>
          <w:szCs w:val="24"/>
        </w:rPr>
        <w:t>оценки метапредметных результатов на уровне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 образования строится вокруг умения учиться, т. е. той совокупности 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способность</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самостоятельному</w:t>
      </w:r>
      <w:r w:rsidRPr="004B3233">
        <w:rPr>
          <w:rFonts w:ascii="Times New Roman" w:hAnsi="Times New Roman"/>
          <w:spacing w:val="1"/>
          <w:sz w:val="24"/>
          <w:szCs w:val="24"/>
        </w:rPr>
        <w:t xml:space="preserve"> </w:t>
      </w:r>
      <w:r w:rsidRPr="004B3233">
        <w:rPr>
          <w:rFonts w:ascii="Times New Roman" w:hAnsi="Times New Roman"/>
          <w:sz w:val="24"/>
          <w:szCs w:val="24"/>
        </w:rPr>
        <w:t>усвоению</w:t>
      </w:r>
      <w:r w:rsidRPr="004B3233">
        <w:rPr>
          <w:rFonts w:ascii="Times New Roman" w:hAnsi="Times New Roman"/>
          <w:spacing w:val="1"/>
          <w:sz w:val="24"/>
          <w:szCs w:val="24"/>
        </w:rPr>
        <w:t xml:space="preserve"> </w:t>
      </w:r>
      <w:r w:rsidRPr="004B3233">
        <w:rPr>
          <w:rFonts w:ascii="Times New Roman" w:hAnsi="Times New Roman"/>
          <w:sz w:val="24"/>
          <w:szCs w:val="24"/>
        </w:rPr>
        <w:t>новых</w:t>
      </w:r>
      <w:r w:rsidRPr="004B3233">
        <w:rPr>
          <w:rFonts w:ascii="Times New Roman" w:hAnsi="Times New Roman"/>
          <w:spacing w:val="-2"/>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умений, включая</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организацию</w:t>
      </w:r>
      <w:r w:rsidRPr="004B3233">
        <w:rPr>
          <w:rFonts w:ascii="Times New Roman" w:hAnsi="Times New Roman"/>
          <w:spacing w:val="-2"/>
          <w:sz w:val="24"/>
          <w:szCs w:val="24"/>
        </w:rPr>
        <w:t xml:space="preserve"> </w:t>
      </w:r>
      <w:r w:rsidRPr="004B3233">
        <w:rPr>
          <w:rFonts w:ascii="Times New Roman" w:hAnsi="Times New Roman"/>
          <w:sz w:val="24"/>
          <w:szCs w:val="24"/>
        </w:rPr>
        <w:t>этого процесса.</w:t>
      </w:r>
    </w:p>
    <w:p w14:paraId="53D4359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pacing w:val="-1"/>
          <w:sz w:val="24"/>
          <w:szCs w:val="24"/>
        </w:rPr>
        <w:t>Система</w:t>
      </w:r>
      <w:r w:rsidRPr="004B3233">
        <w:rPr>
          <w:rFonts w:ascii="Times New Roman" w:hAnsi="Times New Roman"/>
          <w:spacing w:val="-15"/>
          <w:sz w:val="24"/>
          <w:szCs w:val="24"/>
        </w:rPr>
        <w:t xml:space="preserve"> </w:t>
      </w:r>
      <w:r w:rsidRPr="004B3233">
        <w:rPr>
          <w:rFonts w:ascii="Times New Roman" w:hAnsi="Times New Roman"/>
          <w:spacing w:val="-1"/>
          <w:sz w:val="24"/>
          <w:szCs w:val="24"/>
        </w:rPr>
        <w:t>внутренней</w:t>
      </w:r>
      <w:r w:rsidRPr="004B3233">
        <w:rPr>
          <w:rFonts w:ascii="Times New Roman" w:hAnsi="Times New Roman"/>
          <w:spacing w:val="-13"/>
          <w:sz w:val="24"/>
          <w:szCs w:val="24"/>
        </w:rPr>
        <w:t xml:space="preserve"> </w:t>
      </w:r>
      <w:r w:rsidRPr="004B3233">
        <w:rPr>
          <w:rFonts w:ascii="Times New Roman" w:hAnsi="Times New Roman"/>
          <w:spacing w:val="-1"/>
          <w:sz w:val="24"/>
          <w:szCs w:val="24"/>
        </w:rPr>
        <w:t>оценки</w:t>
      </w:r>
      <w:r w:rsidRPr="004B3233">
        <w:rPr>
          <w:rFonts w:ascii="Times New Roman" w:hAnsi="Times New Roman"/>
          <w:spacing w:val="-13"/>
          <w:sz w:val="24"/>
          <w:szCs w:val="24"/>
        </w:rPr>
        <w:t xml:space="preserve"> </w:t>
      </w:r>
      <w:r w:rsidRPr="004B3233">
        <w:rPr>
          <w:rFonts w:ascii="Times New Roman" w:hAnsi="Times New Roman"/>
          <w:spacing w:val="-1"/>
          <w:sz w:val="24"/>
          <w:szCs w:val="24"/>
        </w:rPr>
        <w:t>метапредметных</w:t>
      </w:r>
      <w:r w:rsidRPr="004B3233">
        <w:rPr>
          <w:rFonts w:ascii="Times New Roman" w:hAnsi="Times New Roman"/>
          <w:spacing w:val="-12"/>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4"/>
          <w:sz w:val="24"/>
          <w:szCs w:val="24"/>
        </w:rPr>
        <w:t xml:space="preserve"> </w:t>
      </w:r>
      <w:r w:rsidRPr="004B3233">
        <w:rPr>
          <w:rFonts w:ascii="Times New Roman" w:hAnsi="Times New Roman"/>
          <w:sz w:val="24"/>
          <w:szCs w:val="24"/>
        </w:rPr>
        <w:t>включает</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себя</w:t>
      </w:r>
      <w:r w:rsidRPr="004B3233">
        <w:rPr>
          <w:rFonts w:ascii="Times New Roman" w:hAnsi="Times New Roman"/>
          <w:spacing w:val="-14"/>
          <w:sz w:val="24"/>
          <w:szCs w:val="24"/>
        </w:rPr>
        <w:t xml:space="preserve"> </w:t>
      </w:r>
      <w:r w:rsidRPr="004B3233">
        <w:rPr>
          <w:rFonts w:ascii="Times New Roman" w:hAnsi="Times New Roman"/>
          <w:sz w:val="24"/>
          <w:szCs w:val="24"/>
        </w:rPr>
        <w:t>следующие</w:t>
      </w:r>
      <w:r w:rsidRPr="004B3233">
        <w:rPr>
          <w:rFonts w:ascii="Times New Roman" w:hAnsi="Times New Roman"/>
          <w:spacing w:val="-58"/>
          <w:sz w:val="24"/>
          <w:szCs w:val="24"/>
        </w:rPr>
        <w:t xml:space="preserve"> </w:t>
      </w:r>
      <w:r w:rsidRPr="004B3233">
        <w:rPr>
          <w:rFonts w:ascii="Times New Roman" w:hAnsi="Times New Roman"/>
          <w:sz w:val="24"/>
          <w:szCs w:val="24"/>
        </w:rPr>
        <w:t>процедуры:</w:t>
      </w:r>
    </w:p>
    <w:p w14:paraId="0F183F2B" w14:textId="66E54697" w:rsidR="00C33450" w:rsidRPr="004B3233" w:rsidRDefault="0030456B" w:rsidP="00CC1F8A">
      <w:pPr>
        <w:pStyle w:val="a6"/>
        <w:numPr>
          <w:ilvl w:val="0"/>
          <w:numId w:val="7"/>
        </w:numPr>
        <w:tabs>
          <w:tab w:val="left" w:pos="851"/>
          <w:tab w:val="left" w:pos="2268"/>
          <w:tab w:val="left" w:pos="3544"/>
          <w:tab w:val="left" w:pos="4962"/>
          <w:tab w:val="left" w:pos="8330"/>
          <w:tab w:val="left" w:pos="9072"/>
          <w:tab w:val="left" w:pos="9758"/>
        </w:tabs>
        <w:ind w:left="0" w:right="145" w:firstLine="567"/>
        <w:rPr>
          <w:sz w:val="24"/>
          <w:szCs w:val="24"/>
        </w:rPr>
      </w:pPr>
      <w:r>
        <w:rPr>
          <w:sz w:val="24"/>
          <w:szCs w:val="24"/>
        </w:rPr>
        <w:t>решение</w:t>
      </w:r>
      <w:r w:rsidR="00B10F78">
        <w:rPr>
          <w:sz w:val="24"/>
          <w:szCs w:val="24"/>
        </w:rPr>
        <w:t xml:space="preserve"> </w:t>
      </w:r>
      <w:r>
        <w:rPr>
          <w:sz w:val="24"/>
          <w:szCs w:val="24"/>
        </w:rPr>
        <w:t>задач</w:t>
      </w:r>
      <w:r w:rsidR="00B10F78">
        <w:rPr>
          <w:sz w:val="24"/>
          <w:szCs w:val="24"/>
        </w:rPr>
        <w:t xml:space="preserve"> </w:t>
      </w:r>
      <w:r>
        <w:rPr>
          <w:sz w:val="24"/>
          <w:szCs w:val="24"/>
        </w:rPr>
        <w:t>творческого</w:t>
      </w:r>
      <w:r w:rsidR="00B10F78">
        <w:rPr>
          <w:sz w:val="24"/>
          <w:szCs w:val="24"/>
        </w:rPr>
        <w:t xml:space="preserve"> </w:t>
      </w:r>
      <w:r>
        <w:rPr>
          <w:sz w:val="24"/>
          <w:szCs w:val="24"/>
        </w:rPr>
        <w:t xml:space="preserve">и поискового характера </w:t>
      </w:r>
      <w:r w:rsidR="00C33450" w:rsidRPr="004B3233">
        <w:rPr>
          <w:sz w:val="24"/>
          <w:szCs w:val="24"/>
        </w:rPr>
        <w:t>(творческие</w:t>
      </w:r>
      <w:r w:rsidR="00B10F78">
        <w:rPr>
          <w:sz w:val="24"/>
          <w:szCs w:val="24"/>
        </w:rPr>
        <w:t xml:space="preserve"> </w:t>
      </w:r>
      <w:r w:rsidR="00C33450" w:rsidRPr="004B3233">
        <w:rPr>
          <w:spacing w:val="-1"/>
          <w:sz w:val="24"/>
          <w:szCs w:val="24"/>
        </w:rPr>
        <w:t>задания,</w:t>
      </w:r>
      <w:r w:rsidR="00C33450" w:rsidRPr="004B3233">
        <w:rPr>
          <w:spacing w:val="-57"/>
          <w:sz w:val="24"/>
          <w:szCs w:val="24"/>
        </w:rPr>
        <w:t xml:space="preserve"> </w:t>
      </w:r>
      <w:r w:rsidR="00C33450" w:rsidRPr="004B3233">
        <w:rPr>
          <w:sz w:val="24"/>
          <w:szCs w:val="24"/>
        </w:rPr>
        <w:t>информационный</w:t>
      </w:r>
      <w:r w:rsidR="00C33450" w:rsidRPr="004B3233">
        <w:rPr>
          <w:spacing w:val="-1"/>
          <w:sz w:val="24"/>
          <w:szCs w:val="24"/>
        </w:rPr>
        <w:t xml:space="preserve"> </w:t>
      </w:r>
      <w:r w:rsidR="00C33450" w:rsidRPr="004B3233">
        <w:rPr>
          <w:sz w:val="24"/>
          <w:szCs w:val="24"/>
        </w:rPr>
        <w:t>поиск,</w:t>
      </w:r>
      <w:r w:rsidR="00C33450" w:rsidRPr="004B3233">
        <w:rPr>
          <w:spacing w:val="-1"/>
          <w:sz w:val="24"/>
          <w:szCs w:val="24"/>
        </w:rPr>
        <w:t xml:space="preserve"> </w:t>
      </w:r>
      <w:r w:rsidR="00C33450" w:rsidRPr="004B3233">
        <w:rPr>
          <w:sz w:val="24"/>
          <w:szCs w:val="24"/>
        </w:rPr>
        <w:t>задания</w:t>
      </w:r>
      <w:r w:rsidR="00C33450" w:rsidRPr="004B3233">
        <w:rPr>
          <w:spacing w:val="-1"/>
          <w:sz w:val="24"/>
          <w:szCs w:val="24"/>
        </w:rPr>
        <w:t xml:space="preserve"> </w:t>
      </w:r>
      <w:r w:rsidR="00C33450" w:rsidRPr="004B3233">
        <w:rPr>
          <w:sz w:val="24"/>
          <w:szCs w:val="24"/>
        </w:rPr>
        <w:t>вариативного</w:t>
      </w:r>
      <w:r w:rsidR="00C33450" w:rsidRPr="004B3233">
        <w:rPr>
          <w:spacing w:val="-1"/>
          <w:sz w:val="24"/>
          <w:szCs w:val="24"/>
        </w:rPr>
        <w:t xml:space="preserve"> </w:t>
      </w:r>
      <w:r w:rsidR="00C33450" w:rsidRPr="004B3233">
        <w:rPr>
          <w:sz w:val="24"/>
          <w:szCs w:val="24"/>
        </w:rPr>
        <w:t>повышенного</w:t>
      </w:r>
      <w:r w:rsidR="00C33450" w:rsidRPr="004B3233">
        <w:rPr>
          <w:spacing w:val="2"/>
          <w:sz w:val="24"/>
          <w:szCs w:val="24"/>
        </w:rPr>
        <w:t xml:space="preserve"> </w:t>
      </w:r>
      <w:r w:rsidR="00C33450" w:rsidRPr="004B3233">
        <w:rPr>
          <w:sz w:val="24"/>
          <w:szCs w:val="24"/>
        </w:rPr>
        <w:t>уровня);</w:t>
      </w:r>
    </w:p>
    <w:p w14:paraId="303C1B48"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15"/>
        <w:ind w:left="0" w:right="145" w:firstLine="567"/>
        <w:rPr>
          <w:sz w:val="24"/>
          <w:szCs w:val="24"/>
        </w:rPr>
      </w:pPr>
      <w:r w:rsidRPr="004B3233">
        <w:rPr>
          <w:sz w:val="24"/>
          <w:szCs w:val="24"/>
        </w:rPr>
        <w:t>проектная</w:t>
      </w:r>
      <w:r w:rsidRPr="004B3233">
        <w:rPr>
          <w:spacing w:val="-3"/>
          <w:sz w:val="24"/>
          <w:szCs w:val="24"/>
        </w:rPr>
        <w:t xml:space="preserve"> </w:t>
      </w:r>
      <w:r w:rsidRPr="004B3233">
        <w:rPr>
          <w:sz w:val="24"/>
          <w:szCs w:val="24"/>
        </w:rPr>
        <w:t>деятельность;</w:t>
      </w:r>
    </w:p>
    <w:p w14:paraId="0CEF57A6"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33"/>
        <w:ind w:left="0" w:right="145" w:firstLine="567"/>
        <w:rPr>
          <w:sz w:val="24"/>
          <w:szCs w:val="24"/>
        </w:rPr>
      </w:pPr>
      <w:r w:rsidRPr="004B3233">
        <w:rPr>
          <w:sz w:val="24"/>
          <w:szCs w:val="24"/>
        </w:rPr>
        <w:t>текущие</w:t>
      </w:r>
      <w:r w:rsidRPr="004B3233">
        <w:rPr>
          <w:spacing w:val="12"/>
          <w:sz w:val="24"/>
          <w:szCs w:val="24"/>
        </w:rPr>
        <w:t xml:space="preserve"> </w:t>
      </w:r>
      <w:r w:rsidRPr="004B3233">
        <w:rPr>
          <w:sz w:val="24"/>
          <w:szCs w:val="24"/>
        </w:rPr>
        <w:t>и</w:t>
      </w:r>
      <w:r w:rsidRPr="004B3233">
        <w:rPr>
          <w:spacing w:val="14"/>
          <w:sz w:val="24"/>
          <w:szCs w:val="24"/>
        </w:rPr>
        <w:t xml:space="preserve"> </w:t>
      </w:r>
      <w:r w:rsidRPr="004B3233">
        <w:rPr>
          <w:sz w:val="24"/>
          <w:szCs w:val="24"/>
        </w:rPr>
        <w:t>итоговые</w:t>
      </w:r>
      <w:r w:rsidRPr="004B3233">
        <w:rPr>
          <w:spacing w:val="16"/>
          <w:sz w:val="24"/>
          <w:szCs w:val="24"/>
        </w:rPr>
        <w:t xml:space="preserve"> </w:t>
      </w:r>
      <w:r w:rsidRPr="004B3233">
        <w:rPr>
          <w:sz w:val="24"/>
          <w:szCs w:val="24"/>
        </w:rPr>
        <w:t>проверочные</w:t>
      </w:r>
      <w:r w:rsidRPr="004B3233">
        <w:rPr>
          <w:spacing w:val="11"/>
          <w:sz w:val="24"/>
          <w:szCs w:val="24"/>
        </w:rPr>
        <w:t xml:space="preserve"> </w:t>
      </w:r>
      <w:r w:rsidRPr="004B3233">
        <w:rPr>
          <w:sz w:val="24"/>
          <w:szCs w:val="24"/>
        </w:rPr>
        <w:t>работы,</w:t>
      </w:r>
      <w:r w:rsidRPr="004B3233">
        <w:rPr>
          <w:spacing w:val="17"/>
          <w:sz w:val="24"/>
          <w:szCs w:val="24"/>
        </w:rPr>
        <w:t xml:space="preserve"> </w:t>
      </w:r>
      <w:r w:rsidRPr="004B3233">
        <w:rPr>
          <w:sz w:val="24"/>
          <w:szCs w:val="24"/>
        </w:rPr>
        <w:t>включающие</w:t>
      </w:r>
      <w:r w:rsidRPr="004B3233">
        <w:rPr>
          <w:spacing w:val="12"/>
          <w:sz w:val="24"/>
          <w:szCs w:val="24"/>
        </w:rPr>
        <w:t xml:space="preserve"> </w:t>
      </w:r>
      <w:r w:rsidRPr="004B3233">
        <w:rPr>
          <w:sz w:val="24"/>
          <w:szCs w:val="24"/>
        </w:rPr>
        <w:t>задания</w:t>
      </w:r>
      <w:r w:rsidRPr="004B3233">
        <w:rPr>
          <w:spacing w:val="13"/>
          <w:sz w:val="24"/>
          <w:szCs w:val="24"/>
        </w:rPr>
        <w:t xml:space="preserve"> </w:t>
      </w:r>
      <w:r w:rsidRPr="004B3233">
        <w:rPr>
          <w:sz w:val="24"/>
          <w:szCs w:val="24"/>
        </w:rPr>
        <w:t>на</w:t>
      </w:r>
      <w:r w:rsidRPr="004B3233">
        <w:rPr>
          <w:spacing w:val="12"/>
          <w:sz w:val="24"/>
          <w:szCs w:val="24"/>
        </w:rPr>
        <w:t xml:space="preserve"> </w:t>
      </w:r>
      <w:r w:rsidRPr="004B3233">
        <w:rPr>
          <w:sz w:val="24"/>
          <w:szCs w:val="24"/>
        </w:rPr>
        <w:t>проверку</w:t>
      </w:r>
      <w:r w:rsidRPr="004B3233">
        <w:rPr>
          <w:spacing w:val="-57"/>
          <w:sz w:val="24"/>
          <w:szCs w:val="24"/>
        </w:rPr>
        <w:t xml:space="preserve"> </w:t>
      </w:r>
      <w:r w:rsidRPr="004B3233">
        <w:rPr>
          <w:sz w:val="24"/>
          <w:szCs w:val="24"/>
        </w:rPr>
        <w:t>метапредметных результатов</w:t>
      </w:r>
      <w:r w:rsidRPr="004B3233">
        <w:rPr>
          <w:spacing w:val="1"/>
          <w:sz w:val="24"/>
          <w:szCs w:val="24"/>
        </w:rPr>
        <w:t xml:space="preserve"> </w:t>
      </w:r>
      <w:r w:rsidRPr="004B3233">
        <w:rPr>
          <w:sz w:val="24"/>
          <w:szCs w:val="24"/>
        </w:rPr>
        <w:t>обучения;</w:t>
      </w:r>
    </w:p>
    <w:p w14:paraId="55024183"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14"/>
        <w:ind w:left="0" w:right="145" w:firstLine="567"/>
        <w:rPr>
          <w:sz w:val="24"/>
          <w:szCs w:val="24"/>
        </w:rPr>
      </w:pPr>
      <w:r w:rsidRPr="004B3233">
        <w:rPr>
          <w:sz w:val="24"/>
          <w:szCs w:val="24"/>
        </w:rPr>
        <w:t>комплексные</w:t>
      </w:r>
      <w:r w:rsidRPr="004B3233">
        <w:rPr>
          <w:spacing w:val="-5"/>
          <w:sz w:val="24"/>
          <w:szCs w:val="24"/>
        </w:rPr>
        <w:t xml:space="preserve"> </w:t>
      </w:r>
      <w:r w:rsidRPr="004B3233">
        <w:rPr>
          <w:sz w:val="24"/>
          <w:szCs w:val="24"/>
        </w:rPr>
        <w:t>работы</w:t>
      </w:r>
      <w:r w:rsidRPr="004B3233">
        <w:rPr>
          <w:spacing w:val="-2"/>
          <w:sz w:val="24"/>
          <w:szCs w:val="24"/>
        </w:rPr>
        <w:t xml:space="preserve"> </w:t>
      </w:r>
      <w:r w:rsidRPr="004B3233">
        <w:rPr>
          <w:sz w:val="24"/>
          <w:szCs w:val="24"/>
        </w:rPr>
        <w:t>на</w:t>
      </w:r>
      <w:r w:rsidRPr="004B3233">
        <w:rPr>
          <w:spacing w:val="-3"/>
          <w:sz w:val="24"/>
          <w:szCs w:val="24"/>
        </w:rPr>
        <w:t xml:space="preserve"> </w:t>
      </w:r>
      <w:r w:rsidRPr="004B3233">
        <w:rPr>
          <w:sz w:val="24"/>
          <w:szCs w:val="24"/>
        </w:rPr>
        <w:t>межпредметной</w:t>
      </w:r>
      <w:r w:rsidRPr="004B3233">
        <w:rPr>
          <w:spacing w:val="-2"/>
          <w:sz w:val="24"/>
          <w:szCs w:val="24"/>
        </w:rPr>
        <w:t xml:space="preserve"> </w:t>
      </w:r>
      <w:r w:rsidRPr="004B3233">
        <w:rPr>
          <w:sz w:val="24"/>
          <w:szCs w:val="24"/>
        </w:rPr>
        <w:t>основе;</w:t>
      </w:r>
    </w:p>
    <w:p w14:paraId="52981FFF"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34"/>
        <w:ind w:left="0" w:right="145" w:firstLine="567"/>
        <w:rPr>
          <w:sz w:val="24"/>
          <w:szCs w:val="24"/>
        </w:rPr>
      </w:pPr>
      <w:r w:rsidRPr="004B3233">
        <w:rPr>
          <w:sz w:val="24"/>
          <w:szCs w:val="24"/>
        </w:rPr>
        <w:t>мониторинг</w:t>
      </w:r>
      <w:r w:rsidRPr="004B3233">
        <w:rPr>
          <w:spacing w:val="-5"/>
          <w:sz w:val="24"/>
          <w:szCs w:val="24"/>
        </w:rPr>
        <w:t xml:space="preserve"> </w:t>
      </w:r>
      <w:r w:rsidRPr="004B3233">
        <w:rPr>
          <w:sz w:val="24"/>
          <w:szCs w:val="24"/>
        </w:rPr>
        <w:t>сформированности</w:t>
      </w:r>
      <w:r w:rsidRPr="004B3233">
        <w:rPr>
          <w:spacing w:val="-4"/>
          <w:sz w:val="24"/>
          <w:szCs w:val="24"/>
        </w:rPr>
        <w:t xml:space="preserve"> </w:t>
      </w:r>
      <w:r w:rsidRPr="004B3233">
        <w:rPr>
          <w:sz w:val="24"/>
          <w:szCs w:val="24"/>
        </w:rPr>
        <w:t>основных</w:t>
      </w:r>
      <w:r w:rsidRPr="004B3233">
        <w:rPr>
          <w:spacing w:val="-2"/>
          <w:sz w:val="24"/>
          <w:szCs w:val="24"/>
        </w:rPr>
        <w:t xml:space="preserve"> </w:t>
      </w:r>
      <w:r w:rsidRPr="004B3233">
        <w:rPr>
          <w:sz w:val="24"/>
          <w:szCs w:val="24"/>
        </w:rPr>
        <w:t>учебных</w:t>
      </w:r>
      <w:r w:rsidRPr="004B3233">
        <w:rPr>
          <w:spacing w:val="-2"/>
          <w:sz w:val="24"/>
          <w:szCs w:val="24"/>
        </w:rPr>
        <w:t xml:space="preserve"> </w:t>
      </w:r>
      <w:r w:rsidRPr="004B3233">
        <w:rPr>
          <w:sz w:val="24"/>
          <w:szCs w:val="24"/>
        </w:rPr>
        <w:t>умений;</w:t>
      </w:r>
    </w:p>
    <w:p w14:paraId="31105892"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33"/>
        <w:ind w:left="0" w:right="145" w:firstLine="567"/>
        <w:rPr>
          <w:sz w:val="24"/>
          <w:szCs w:val="24"/>
        </w:rPr>
      </w:pPr>
      <w:r w:rsidRPr="004B3233">
        <w:rPr>
          <w:sz w:val="24"/>
          <w:szCs w:val="24"/>
        </w:rPr>
        <w:t>внутренняя</w:t>
      </w:r>
      <w:r w:rsidRPr="004B3233">
        <w:rPr>
          <w:spacing w:val="12"/>
          <w:sz w:val="24"/>
          <w:szCs w:val="24"/>
        </w:rPr>
        <w:t xml:space="preserve"> </w:t>
      </w:r>
      <w:r w:rsidRPr="004B3233">
        <w:rPr>
          <w:sz w:val="24"/>
          <w:szCs w:val="24"/>
        </w:rPr>
        <w:t>оценка,</w:t>
      </w:r>
      <w:r w:rsidRPr="004B3233">
        <w:rPr>
          <w:spacing w:val="12"/>
          <w:sz w:val="24"/>
          <w:szCs w:val="24"/>
        </w:rPr>
        <w:t xml:space="preserve"> </w:t>
      </w:r>
      <w:r w:rsidRPr="004B3233">
        <w:rPr>
          <w:sz w:val="24"/>
          <w:szCs w:val="24"/>
        </w:rPr>
        <w:t>фиксируемая</w:t>
      </w:r>
      <w:r w:rsidRPr="004B3233">
        <w:rPr>
          <w:spacing w:val="13"/>
          <w:sz w:val="24"/>
          <w:szCs w:val="24"/>
        </w:rPr>
        <w:t xml:space="preserve"> </w:t>
      </w:r>
      <w:r w:rsidRPr="004B3233">
        <w:rPr>
          <w:sz w:val="24"/>
          <w:szCs w:val="24"/>
        </w:rPr>
        <w:t>в</w:t>
      </w:r>
      <w:r w:rsidRPr="004B3233">
        <w:rPr>
          <w:spacing w:val="13"/>
          <w:sz w:val="24"/>
          <w:szCs w:val="24"/>
        </w:rPr>
        <w:t xml:space="preserve"> </w:t>
      </w:r>
      <w:r w:rsidRPr="004B3233">
        <w:rPr>
          <w:sz w:val="24"/>
          <w:szCs w:val="24"/>
        </w:rPr>
        <w:t>портфолио</w:t>
      </w:r>
      <w:r w:rsidRPr="004B3233">
        <w:rPr>
          <w:spacing w:val="9"/>
          <w:sz w:val="24"/>
          <w:szCs w:val="24"/>
        </w:rPr>
        <w:t xml:space="preserve"> </w:t>
      </w:r>
      <w:r w:rsidRPr="004B3233">
        <w:rPr>
          <w:sz w:val="24"/>
          <w:szCs w:val="24"/>
        </w:rPr>
        <w:t>в</w:t>
      </w:r>
      <w:r w:rsidRPr="004B3233">
        <w:rPr>
          <w:spacing w:val="12"/>
          <w:sz w:val="24"/>
          <w:szCs w:val="24"/>
        </w:rPr>
        <w:t xml:space="preserve"> </w:t>
      </w:r>
      <w:r w:rsidRPr="004B3233">
        <w:rPr>
          <w:sz w:val="24"/>
          <w:szCs w:val="24"/>
        </w:rPr>
        <w:t>виде</w:t>
      </w:r>
      <w:r w:rsidRPr="004B3233">
        <w:rPr>
          <w:spacing w:val="13"/>
          <w:sz w:val="24"/>
          <w:szCs w:val="24"/>
        </w:rPr>
        <w:t xml:space="preserve"> </w:t>
      </w:r>
      <w:r w:rsidRPr="004B3233">
        <w:rPr>
          <w:sz w:val="24"/>
          <w:szCs w:val="24"/>
        </w:rPr>
        <w:t>оценочных</w:t>
      </w:r>
      <w:r w:rsidRPr="004B3233">
        <w:rPr>
          <w:spacing w:val="13"/>
          <w:sz w:val="24"/>
          <w:szCs w:val="24"/>
        </w:rPr>
        <w:t xml:space="preserve"> </w:t>
      </w:r>
      <w:r w:rsidRPr="004B3233">
        <w:rPr>
          <w:sz w:val="24"/>
          <w:szCs w:val="24"/>
        </w:rPr>
        <w:t>листов</w:t>
      </w:r>
      <w:r w:rsidRPr="004B3233">
        <w:rPr>
          <w:spacing w:val="13"/>
          <w:sz w:val="24"/>
          <w:szCs w:val="24"/>
        </w:rPr>
        <w:t xml:space="preserve"> </w:t>
      </w:r>
      <w:r w:rsidRPr="004B3233">
        <w:rPr>
          <w:sz w:val="24"/>
          <w:szCs w:val="24"/>
        </w:rPr>
        <w:t>и</w:t>
      </w:r>
      <w:r w:rsidRPr="004B3233">
        <w:rPr>
          <w:spacing w:val="13"/>
          <w:sz w:val="24"/>
          <w:szCs w:val="24"/>
        </w:rPr>
        <w:t xml:space="preserve"> </w:t>
      </w:r>
      <w:r w:rsidRPr="004B3233">
        <w:rPr>
          <w:sz w:val="24"/>
          <w:szCs w:val="24"/>
        </w:rPr>
        <w:t>листов</w:t>
      </w:r>
      <w:r w:rsidRPr="004B3233">
        <w:rPr>
          <w:spacing w:val="-57"/>
          <w:sz w:val="24"/>
          <w:szCs w:val="24"/>
        </w:rPr>
        <w:t xml:space="preserve"> </w:t>
      </w:r>
      <w:r w:rsidRPr="004B3233">
        <w:rPr>
          <w:sz w:val="24"/>
          <w:szCs w:val="24"/>
        </w:rPr>
        <w:t>наблюдений</w:t>
      </w:r>
      <w:r w:rsidRPr="004B3233">
        <w:rPr>
          <w:spacing w:val="2"/>
          <w:sz w:val="24"/>
          <w:szCs w:val="24"/>
        </w:rPr>
        <w:t xml:space="preserve"> </w:t>
      </w:r>
      <w:r w:rsidRPr="004B3233">
        <w:rPr>
          <w:sz w:val="24"/>
          <w:szCs w:val="24"/>
        </w:rPr>
        <w:t>учителя или школьного психолога.</w:t>
      </w:r>
    </w:p>
    <w:p w14:paraId="5B22B832" w14:textId="77777777" w:rsidR="00C33450" w:rsidRPr="004B3233" w:rsidRDefault="00C33450" w:rsidP="00CC1F8A">
      <w:pPr>
        <w:pStyle w:val="a4"/>
        <w:tabs>
          <w:tab w:val="left" w:pos="9072"/>
        </w:tabs>
        <w:spacing w:before="13"/>
        <w:ind w:left="0" w:right="145" w:firstLine="567"/>
        <w:rPr>
          <w:rFonts w:ascii="Times New Roman" w:hAnsi="Times New Roman"/>
          <w:sz w:val="24"/>
          <w:szCs w:val="24"/>
        </w:rPr>
      </w:pPr>
      <w:r w:rsidRPr="004B3233">
        <w:rPr>
          <w:rFonts w:ascii="Times New Roman" w:hAnsi="Times New Roman"/>
          <w:sz w:val="24"/>
          <w:szCs w:val="24"/>
        </w:rPr>
        <w:t>Мониторинг</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накопительной</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текущей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pacing w:val="-1"/>
          <w:sz w:val="24"/>
          <w:szCs w:val="24"/>
        </w:rPr>
        <w:t>деятельности.</w:t>
      </w:r>
      <w:r w:rsidRPr="004B3233">
        <w:rPr>
          <w:rFonts w:ascii="Times New Roman" w:hAnsi="Times New Roman"/>
          <w:spacing w:val="-14"/>
          <w:sz w:val="24"/>
          <w:szCs w:val="24"/>
        </w:rPr>
        <w:t xml:space="preserve"> </w:t>
      </w:r>
      <w:r w:rsidRPr="004B3233">
        <w:rPr>
          <w:rFonts w:ascii="Times New Roman" w:hAnsi="Times New Roman"/>
          <w:sz w:val="24"/>
          <w:szCs w:val="24"/>
        </w:rPr>
        <w:t>Для</w:t>
      </w:r>
      <w:r w:rsidRPr="004B3233">
        <w:rPr>
          <w:rFonts w:ascii="Times New Roman" w:hAnsi="Times New Roman"/>
          <w:spacing w:val="-14"/>
          <w:sz w:val="24"/>
          <w:szCs w:val="24"/>
        </w:rPr>
        <w:t xml:space="preserve"> </w:t>
      </w:r>
      <w:r w:rsidRPr="004B3233">
        <w:rPr>
          <w:rFonts w:ascii="Times New Roman" w:hAnsi="Times New Roman"/>
          <w:sz w:val="24"/>
          <w:szCs w:val="24"/>
        </w:rPr>
        <w:t>этих</w:t>
      </w:r>
      <w:r w:rsidRPr="004B3233">
        <w:rPr>
          <w:rFonts w:ascii="Times New Roman" w:hAnsi="Times New Roman"/>
          <w:spacing w:val="-14"/>
          <w:sz w:val="24"/>
          <w:szCs w:val="24"/>
        </w:rPr>
        <w:t xml:space="preserve"> </w:t>
      </w:r>
      <w:r w:rsidRPr="004B3233">
        <w:rPr>
          <w:rFonts w:ascii="Times New Roman" w:hAnsi="Times New Roman"/>
          <w:sz w:val="24"/>
          <w:szCs w:val="24"/>
        </w:rPr>
        <w:t>целей</w:t>
      </w:r>
      <w:r w:rsidRPr="004B3233">
        <w:rPr>
          <w:rFonts w:ascii="Times New Roman" w:hAnsi="Times New Roman"/>
          <w:spacing w:val="-14"/>
          <w:sz w:val="24"/>
          <w:szCs w:val="24"/>
        </w:rPr>
        <w:t xml:space="preserve"> </w:t>
      </w:r>
      <w:r w:rsidRPr="004B3233">
        <w:rPr>
          <w:rFonts w:ascii="Times New Roman" w:hAnsi="Times New Roman"/>
          <w:sz w:val="24"/>
          <w:szCs w:val="24"/>
        </w:rPr>
        <w:t>может</w:t>
      </w:r>
      <w:r w:rsidRPr="004B3233">
        <w:rPr>
          <w:rFonts w:ascii="Times New Roman" w:hAnsi="Times New Roman"/>
          <w:spacing w:val="-13"/>
          <w:sz w:val="24"/>
          <w:szCs w:val="24"/>
        </w:rPr>
        <w:t xml:space="preserve"> </w:t>
      </w:r>
      <w:r w:rsidRPr="004B3233">
        <w:rPr>
          <w:rFonts w:ascii="Times New Roman" w:hAnsi="Times New Roman"/>
          <w:sz w:val="24"/>
          <w:szCs w:val="24"/>
        </w:rPr>
        <w:t>использоваться</w:t>
      </w:r>
      <w:r w:rsidRPr="004B3233">
        <w:rPr>
          <w:rFonts w:ascii="Times New Roman" w:hAnsi="Times New Roman"/>
          <w:spacing w:val="-13"/>
          <w:sz w:val="24"/>
          <w:szCs w:val="24"/>
        </w:rPr>
        <w:t xml:space="preserve"> </w:t>
      </w:r>
      <w:r w:rsidRPr="004B3233">
        <w:rPr>
          <w:rFonts w:ascii="Times New Roman" w:hAnsi="Times New Roman"/>
          <w:sz w:val="24"/>
          <w:szCs w:val="24"/>
        </w:rPr>
        <w:t>как</w:t>
      </w:r>
      <w:r w:rsidRPr="004B3233">
        <w:rPr>
          <w:rFonts w:ascii="Times New Roman" w:hAnsi="Times New Roman"/>
          <w:spacing w:val="-13"/>
          <w:sz w:val="24"/>
          <w:szCs w:val="24"/>
        </w:rPr>
        <w:t xml:space="preserve"> </w:t>
      </w:r>
      <w:r w:rsidRPr="004B3233">
        <w:rPr>
          <w:rFonts w:ascii="Times New Roman" w:hAnsi="Times New Roman"/>
          <w:sz w:val="24"/>
          <w:szCs w:val="24"/>
        </w:rPr>
        <w:t>портфолио,</w:t>
      </w:r>
      <w:r w:rsidRPr="004B3233">
        <w:rPr>
          <w:rFonts w:ascii="Times New Roman" w:hAnsi="Times New Roman"/>
          <w:spacing w:val="-14"/>
          <w:sz w:val="24"/>
          <w:szCs w:val="24"/>
        </w:rPr>
        <w:t xml:space="preserve"> </w:t>
      </w:r>
      <w:r w:rsidRPr="004B3233">
        <w:rPr>
          <w:rFonts w:ascii="Times New Roman" w:hAnsi="Times New Roman"/>
          <w:sz w:val="24"/>
          <w:szCs w:val="24"/>
        </w:rPr>
        <w:t>так</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3"/>
          <w:sz w:val="24"/>
          <w:szCs w:val="24"/>
        </w:rPr>
        <w:t xml:space="preserve"> </w:t>
      </w:r>
      <w:r w:rsidRPr="004B3233">
        <w:rPr>
          <w:rFonts w:ascii="Times New Roman" w:hAnsi="Times New Roman"/>
          <w:sz w:val="24"/>
          <w:szCs w:val="24"/>
        </w:rPr>
        <w:t>таблицы</w:t>
      </w:r>
      <w:r w:rsidRPr="004B3233">
        <w:rPr>
          <w:rFonts w:ascii="Times New Roman" w:hAnsi="Times New Roman"/>
          <w:spacing w:val="-12"/>
          <w:sz w:val="24"/>
          <w:szCs w:val="24"/>
        </w:rPr>
        <w:t xml:space="preserve"> </w:t>
      </w:r>
      <w:r w:rsidRPr="004B3233">
        <w:rPr>
          <w:rFonts w:ascii="Times New Roman" w:hAnsi="Times New Roman"/>
          <w:sz w:val="24"/>
          <w:szCs w:val="24"/>
        </w:rPr>
        <w:t>«Оценка</w:t>
      </w:r>
      <w:r w:rsidRPr="004B3233">
        <w:rPr>
          <w:rFonts w:ascii="Times New Roman" w:hAnsi="Times New Roman"/>
          <w:spacing w:val="-58"/>
          <w:sz w:val="24"/>
          <w:szCs w:val="24"/>
        </w:rPr>
        <w:t xml:space="preserve"> </w:t>
      </w:r>
      <w:r w:rsidRPr="004B3233">
        <w:rPr>
          <w:rFonts w:ascii="Times New Roman" w:hAnsi="Times New Roman"/>
          <w:sz w:val="24"/>
          <w:szCs w:val="24"/>
        </w:rPr>
        <w:t>метапредметных результатов обучения».</w:t>
      </w:r>
    </w:p>
    <w:p w14:paraId="5E014A3A" w14:textId="04D1EB9F"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Таблицы</w:t>
      </w:r>
      <w:r w:rsidRPr="004B3233">
        <w:rPr>
          <w:rFonts w:ascii="Times New Roman" w:hAnsi="Times New Roman"/>
          <w:spacing w:val="1"/>
          <w:sz w:val="24"/>
          <w:szCs w:val="24"/>
        </w:rPr>
        <w:t xml:space="preserve"> </w:t>
      </w:r>
      <w:r w:rsidRPr="004B3233">
        <w:rPr>
          <w:rFonts w:ascii="Times New Roman" w:hAnsi="Times New Roman"/>
          <w:sz w:val="24"/>
          <w:szCs w:val="24"/>
        </w:rPr>
        <w:t>содержат</w:t>
      </w:r>
      <w:r w:rsidRPr="004B3233">
        <w:rPr>
          <w:rFonts w:ascii="Times New Roman" w:hAnsi="Times New Roman"/>
          <w:spacing w:val="1"/>
          <w:sz w:val="24"/>
          <w:szCs w:val="24"/>
        </w:rPr>
        <w:t xml:space="preserve"> </w:t>
      </w:r>
      <w:r w:rsidRPr="004B3233">
        <w:rPr>
          <w:rFonts w:ascii="Times New Roman" w:hAnsi="Times New Roman"/>
          <w:sz w:val="24"/>
          <w:szCs w:val="24"/>
        </w:rPr>
        <w:t>перечень</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формируемых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каждом</w:t>
      </w:r>
      <w:r w:rsidRPr="004B3233">
        <w:rPr>
          <w:rFonts w:ascii="Times New Roman" w:hAnsi="Times New Roman"/>
          <w:spacing w:val="1"/>
          <w:sz w:val="24"/>
          <w:szCs w:val="24"/>
        </w:rPr>
        <w:t xml:space="preserve"> </w:t>
      </w:r>
      <w:r w:rsidRPr="004B3233">
        <w:rPr>
          <w:rFonts w:ascii="Times New Roman" w:hAnsi="Times New Roman"/>
          <w:sz w:val="24"/>
          <w:szCs w:val="24"/>
        </w:rPr>
        <w:t>этапе</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течение</w:t>
      </w:r>
      <w:r w:rsidRPr="004B3233">
        <w:rPr>
          <w:rFonts w:ascii="Times New Roman" w:hAnsi="Times New Roman"/>
          <w:spacing w:val="1"/>
          <w:sz w:val="24"/>
          <w:szCs w:val="24"/>
        </w:rPr>
        <w:t xml:space="preserve"> </w:t>
      </w:r>
      <w:r w:rsidRPr="004B3233">
        <w:rPr>
          <w:rFonts w:ascii="Times New Roman" w:hAnsi="Times New Roman"/>
          <w:sz w:val="24"/>
          <w:szCs w:val="24"/>
        </w:rPr>
        <w:t>года).</w:t>
      </w:r>
      <w:r w:rsidRPr="004B3233">
        <w:rPr>
          <w:rFonts w:ascii="Times New Roman" w:hAnsi="Times New Roman"/>
          <w:spacing w:val="1"/>
          <w:sz w:val="24"/>
          <w:szCs w:val="24"/>
        </w:rPr>
        <w:t xml:space="preserve"> </w:t>
      </w:r>
      <w:r w:rsidRPr="004B3233">
        <w:rPr>
          <w:rFonts w:ascii="Times New Roman" w:hAnsi="Times New Roman"/>
          <w:sz w:val="24"/>
          <w:szCs w:val="24"/>
        </w:rPr>
        <w:t>Здесь</w:t>
      </w:r>
      <w:r w:rsidRPr="004B3233">
        <w:rPr>
          <w:rFonts w:ascii="Times New Roman" w:hAnsi="Times New Roman"/>
          <w:spacing w:val="1"/>
          <w:sz w:val="24"/>
          <w:szCs w:val="24"/>
        </w:rPr>
        <w:t xml:space="preserve"> </w:t>
      </w:r>
      <w:r w:rsidRPr="004B3233">
        <w:rPr>
          <w:rFonts w:ascii="Times New Roman" w:hAnsi="Times New Roman"/>
          <w:sz w:val="24"/>
          <w:szCs w:val="24"/>
        </w:rPr>
        <w:t>же</w:t>
      </w:r>
      <w:r w:rsidRPr="004B3233">
        <w:rPr>
          <w:rFonts w:ascii="Times New Roman" w:hAnsi="Times New Roman"/>
          <w:spacing w:val="1"/>
          <w:sz w:val="24"/>
          <w:szCs w:val="24"/>
        </w:rPr>
        <w:t xml:space="preserve"> </w:t>
      </w:r>
      <w:r w:rsidRPr="004B3233">
        <w:rPr>
          <w:rFonts w:ascii="Times New Roman" w:hAnsi="Times New Roman"/>
          <w:sz w:val="24"/>
          <w:szCs w:val="24"/>
        </w:rPr>
        <w:t>учитель</w:t>
      </w:r>
      <w:r w:rsidRPr="004B3233">
        <w:rPr>
          <w:rFonts w:ascii="Times New Roman" w:hAnsi="Times New Roman"/>
          <w:spacing w:val="1"/>
          <w:sz w:val="24"/>
          <w:szCs w:val="24"/>
        </w:rPr>
        <w:t xml:space="preserve"> </w:t>
      </w:r>
      <w:r w:rsidRPr="004B3233">
        <w:rPr>
          <w:rFonts w:ascii="Times New Roman" w:hAnsi="Times New Roman"/>
          <w:sz w:val="24"/>
          <w:szCs w:val="24"/>
        </w:rPr>
        <w:t>фиксирует</w:t>
      </w:r>
      <w:r w:rsidRPr="004B3233">
        <w:rPr>
          <w:rFonts w:ascii="Times New Roman" w:hAnsi="Times New Roman"/>
          <w:spacing w:val="1"/>
          <w:sz w:val="24"/>
          <w:szCs w:val="24"/>
        </w:rPr>
        <w:t xml:space="preserve"> </w:t>
      </w:r>
      <w:r w:rsidRPr="004B3233">
        <w:rPr>
          <w:rFonts w:ascii="Times New Roman" w:hAnsi="Times New Roman"/>
          <w:sz w:val="24"/>
          <w:szCs w:val="24"/>
        </w:rPr>
        <w:t>успешность</w:t>
      </w:r>
      <w:r w:rsidRPr="004B3233">
        <w:rPr>
          <w:rFonts w:ascii="Times New Roman" w:hAnsi="Times New Roman"/>
          <w:spacing w:val="1"/>
          <w:sz w:val="24"/>
          <w:szCs w:val="24"/>
        </w:rPr>
        <w:t xml:space="preserve"> </w:t>
      </w:r>
      <w:r w:rsidRPr="004B3233">
        <w:rPr>
          <w:rFonts w:ascii="Times New Roman" w:hAnsi="Times New Roman"/>
          <w:sz w:val="24"/>
          <w:szCs w:val="24"/>
        </w:rPr>
        <w:t>выполнения каждым учеником заданий проверочных и контрольных работ, нацеленных на</w:t>
      </w:r>
      <w:r w:rsidRPr="004B3233">
        <w:rPr>
          <w:rFonts w:ascii="Times New Roman" w:hAnsi="Times New Roman"/>
          <w:spacing w:val="-57"/>
          <w:sz w:val="24"/>
          <w:szCs w:val="24"/>
        </w:rPr>
        <w:t xml:space="preserve"> </w:t>
      </w:r>
      <w:r w:rsidRPr="004B3233">
        <w:rPr>
          <w:rFonts w:ascii="Times New Roman" w:hAnsi="Times New Roman"/>
          <w:spacing w:val="-1"/>
          <w:sz w:val="24"/>
          <w:szCs w:val="24"/>
        </w:rPr>
        <w:t>проверку</w:t>
      </w:r>
      <w:r w:rsidRPr="004B3233">
        <w:rPr>
          <w:rFonts w:ascii="Times New Roman" w:hAnsi="Times New Roman"/>
          <w:spacing w:val="-16"/>
          <w:sz w:val="24"/>
          <w:szCs w:val="24"/>
        </w:rPr>
        <w:t xml:space="preserve"> </w:t>
      </w:r>
      <w:r w:rsidRPr="004B3233">
        <w:rPr>
          <w:rFonts w:ascii="Times New Roman" w:hAnsi="Times New Roman"/>
          <w:spacing w:val="-1"/>
          <w:sz w:val="24"/>
          <w:szCs w:val="24"/>
        </w:rPr>
        <w:t>регулятивных</w:t>
      </w:r>
      <w:r w:rsidRPr="004B3233">
        <w:rPr>
          <w:rFonts w:ascii="Times New Roman" w:hAnsi="Times New Roman"/>
          <w:spacing w:val="-10"/>
          <w:sz w:val="24"/>
          <w:szCs w:val="24"/>
        </w:rPr>
        <w:t xml:space="preserve"> </w:t>
      </w:r>
      <w:r w:rsidRPr="004B3233">
        <w:rPr>
          <w:rFonts w:ascii="Times New Roman" w:hAnsi="Times New Roman"/>
          <w:spacing w:val="-1"/>
          <w:sz w:val="24"/>
          <w:szCs w:val="24"/>
        </w:rPr>
        <w:t>и</w:t>
      </w:r>
      <w:r w:rsidRPr="004B3233">
        <w:rPr>
          <w:rFonts w:ascii="Times New Roman" w:hAnsi="Times New Roman"/>
          <w:spacing w:val="-11"/>
          <w:sz w:val="24"/>
          <w:szCs w:val="24"/>
        </w:rPr>
        <w:t xml:space="preserve"> </w:t>
      </w:r>
      <w:r w:rsidRPr="004B3233">
        <w:rPr>
          <w:rFonts w:ascii="Times New Roman" w:hAnsi="Times New Roman"/>
          <w:spacing w:val="-1"/>
          <w:sz w:val="24"/>
          <w:szCs w:val="24"/>
        </w:rPr>
        <w:t>познавательных</w:t>
      </w:r>
      <w:r w:rsidRPr="004B3233">
        <w:rPr>
          <w:rFonts w:ascii="Times New Roman" w:hAnsi="Times New Roman"/>
          <w:spacing w:val="-7"/>
          <w:sz w:val="24"/>
          <w:szCs w:val="24"/>
        </w:rPr>
        <w:t xml:space="preserve"> </w:t>
      </w:r>
      <w:r w:rsidRPr="004B3233">
        <w:rPr>
          <w:rFonts w:ascii="Times New Roman" w:hAnsi="Times New Roman"/>
          <w:sz w:val="24"/>
          <w:szCs w:val="24"/>
        </w:rPr>
        <w:t>УУД.</w:t>
      </w:r>
      <w:r w:rsidRPr="004B3233">
        <w:rPr>
          <w:rFonts w:ascii="Times New Roman" w:hAnsi="Times New Roman"/>
          <w:spacing w:val="-8"/>
          <w:sz w:val="24"/>
          <w:szCs w:val="24"/>
        </w:rPr>
        <w:t xml:space="preserve"> </w:t>
      </w:r>
      <w:r w:rsidRPr="004B3233">
        <w:rPr>
          <w:rFonts w:ascii="Times New Roman" w:hAnsi="Times New Roman"/>
          <w:sz w:val="24"/>
          <w:szCs w:val="24"/>
        </w:rPr>
        <w:t>Заполненные</w:t>
      </w:r>
      <w:r w:rsidRPr="004B3233">
        <w:rPr>
          <w:rFonts w:ascii="Times New Roman" w:hAnsi="Times New Roman"/>
          <w:spacing w:val="-10"/>
          <w:sz w:val="24"/>
          <w:szCs w:val="24"/>
        </w:rPr>
        <w:t xml:space="preserve"> </w:t>
      </w:r>
      <w:r w:rsidRPr="004B3233">
        <w:rPr>
          <w:rFonts w:ascii="Times New Roman" w:hAnsi="Times New Roman"/>
          <w:sz w:val="24"/>
          <w:szCs w:val="24"/>
        </w:rPr>
        <w:t>таблицы</w:t>
      </w:r>
      <w:r w:rsidRPr="004B3233">
        <w:rPr>
          <w:rFonts w:ascii="Times New Roman" w:hAnsi="Times New Roman"/>
          <w:spacing w:val="-12"/>
          <w:sz w:val="24"/>
          <w:szCs w:val="24"/>
        </w:rPr>
        <w:t xml:space="preserve"> </w:t>
      </w:r>
      <w:r w:rsidRPr="004B3233">
        <w:rPr>
          <w:rFonts w:ascii="Times New Roman" w:hAnsi="Times New Roman"/>
          <w:sz w:val="24"/>
          <w:szCs w:val="24"/>
        </w:rPr>
        <w:t>позволяют</w:t>
      </w:r>
      <w:r w:rsidRPr="004B3233">
        <w:rPr>
          <w:rFonts w:ascii="Times New Roman" w:hAnsi="Times New Roman"/>
          <w:spacing w:val="-9"/>
          <w:sz w:val="24"/>
          <w:szCs w:val="24"/>
        </w:rPr>
        <w:t xml:space="preserve"> </w:t>
      </w:r>
      <w:r w:rsidRPr="004B3233">
        <w:rPr>
          <w:rFonts w:ascii="Times New Roman" w:hAnsi="Times New Roman"/>
          <w:sz w:val="24"/>
          <w:szCs w:val="24"/>
        </w:rPr>
        <w:t>провести</w:t>
      </w:r>
      <w:r w:rsidR="00B10F78">
        <w:rPr>
          <w:rFonts w:ascii="Times New Roman" w:hAnsi="Times New Roman"/>
          <w:sz w:val="24"/>
          <w:szCs w:val="24"/>
          <w:lang w:val="ru-RU"/>
        </w:rPr>
        <w:t xml:space="preserve"> </w:t>
      </w:r>
      <w:r w:rsidRPr="004B3233">
        <w:rPr>
          <w:rFonts w:ascii="Times New Roman" w:hAnsi="Times New Roman"/>
          <w:spacing w:val="-58"/>
          <w:sz w:val="24"/>
          <w:szCs w:val="24"/>
        </w:rPr>
        <w:t xml:space="preserve"> </w:t>
      </w:r>
      <w:r w:rsidRPr="004B3233">
        <w:rPr>
          <w:rFonts w:ascii="Times New Roman" w:hAnsi="Times New Roman"/>
          <w:sz w:val="24"/>
          <w:szCs w:val="24"/>
        </w:rPr>
        <w:t>качественный</w:t>
      </w:r>
      <w:r w:rsidRPr="004B3233">
        <w:rPr>
          <w:rFonts w:ascii="Times New Roman" w:hAnsi="Times New Roman"/>
          <w:spacing w:val="1"/>
          <w:sz w:val="24"/>
          <w:szCs w:val="24"/>
        </w:rPr>
        <w:t xml:space="preserve"> </w:t>
      </w:r>
      <w:r w:rsidRPr="004B3233">
        <w:rPr>
          <w:rFonts w:ascii="Times New Roman" w:hAnsi="Times New Roman"/>
          <w:sz w:val="24"/>
          <w:szCs w:val="24"/>
        </w:rPr>
        <w:t>анализ</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выявить</w:t>
      </w:r>
      <w:r w:rsidRPr="004B3233">
        <w:rPr>
          <w:rFonts w:ascii="Times New Roman" w:hAnsi="Times New Roman"/>
          <w:spacing w:val="1"/>
          <w:sz w:val="24"/>
          <w:szCs w:val="24"/>
        </w:rPr>
        <w:t xml:space="preserve"> </w:t>
      </w:r>
      <w:r w:rsidRPr="004B3233">
        <w:rPr>
          <w:rFonts w:ascii="Times New Roman" w:hAnsi="Times New Roman"/>
          <w:sz w:val="24"/>
          <w:szCs w:val="24"/>
        </w:rPr>
        <w:t>пробелы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скорректировать работу</w:t>
      </w:r>
      <w:r w:rsidRPr="004B3233">
        <w:rPr>
          <w:rFonts w:ascii="Times New Roman" w:hAnsi="Times New Roman"/>
          <w:spacing w:val="-3"/>
          <w:sz w:val="24"/>
          <w:szCs w:val="24"/>
        </w:rPr>
        <w:t xml:space="preserve"> </w:t>
      </w:r>
      <w:r w:rsidRPr="004B3233">
        <w:rPr>
          <w:rFonts w:ascii="Times New Roman" w:hAnsi="Times New Roman"/>
          <w:sz w:val="24"/>
          <w:szCs w:val="24"/>
        </w:rPr>
        <w:t>по освоению УУД.</w:t>
      </w:r>
    </w:p>
    <w:p w14:paraId="2122556C"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 xml:space="preserve">Обобщённый критерий </w:t>
      </w:r>
      <w:r w:rsidRPr="004B3233">
        <w:rPr>
          <w:rFonts w:ascii="Times New Roman" w:hAnsi="Times New Roman"/>
          <w:b/>
          <w:sz w:val="24"/>
          <w:szCs w:val="24"/>
        </w:rPr>
        <w:t xml:space="preserve">«функциональность» </w:t>
      </w:r>
      <w:r w:rsidRPr="004B3233">
        <w:rPr>
          <w:rFonts w:ascii="Times New Roman" w:hAnsi="Times New Roman"/>
          <w:sz w:val="24"/>
          <w:szCs w:val="24"/>
        </w:rPr>
        <w:t>включает осознанное 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приобретённых</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решении</w:t>
      </w:r>
      <w:r w:rsidRPr="004B3233">
        <w:rPr>
          <w:rFonts w:ascii="Times New Roman" w:hAnsi="Times New Roman"/>
          <w:spacing w:val="1"/>
          <w:sz w:val="24"/>
          <w:szCs w:val="24"/>
        </w:rPr>
        <w:t xml:space="preserve"> </w:t>
      </w:r>
      <w:r w:rsidRPr="004B3233">
        <w:rPr>
          <w:rFonts w:ascii="Times New Roman" w:hAnsi="Times New Roman"/>
          <w:sz w:val="24"/>
          <w:szCs w:val="24"/>
        </w:rPr>
        <w:t>внеучебных</w:t>
      </w:r>
      <w:r w:rsidRPr="004B3233">
        <w:rPr>
          <w:rFonts w:ascii="Times New Roman" w:hAnsi="Times New Roman"/>
          <w:spacing w:val="1"/>
          <w:sz w:val="24"/>
          <w:szCs w:val="24"/>
        </w:rPr>
        <w:t xml:space="preserve"> </w:t>
      </w:r>
      <w:r w:rsidRPr="004B3233">
        <w:rPr>
          <w:rFonts w:ascii="Times New Roman" w:hAnsi="Times New Roman"/>
          <w:sz w:val="24"/>
          <w:szCs w:val="24"/>
        </w:rPr>
        <w:t>проблем,</w:t>
      </w:r>
      <w:r w:rsidRPr="004B3233">
        <w:rPr>
          <w:rFonts w:ascii="Times New Roman" w:hAnsi="Times New Roman"/>
          <w:spacing w:val="1"/>
          <w:sz w:val="24"/>
          <w:szCs w:val="24"/>
        </w:rPr>
        <w:t xml:space="preserve"> </w:t>
      </w:r>
      <w:r w:rsidRPr="004B3233">
        <w:rPr>
          <w:rFonts w:ascii="Times New Roman" w:hAnsi="Times New Roman"/>
          <w:sz w:val="24"/>
          <w:szCs w:val="24"/>
        </w:rPr>
        <w:t>различающихся сложностью предметного содержания, читательских умений, контекста, 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сочетанием</w:t>
      </w:r>
      <w:r w:rsidRPr="004B3233">
        <w:rPr>
          <w:rFonts w:ascii="Times New Roman" w:hAnsi="Times New Roman"/>
          <w:spacing w:val="-1"/>
          <w:sz w:val="24"/>
          <w:szCs w:val="24"/>
        </w:rPr>
        <w:t xml:space="preserve"> </w:t>
      </w:r>
      <w:r w:rsidRPr="004B3233">
        <w:rPr>
          <w:rFonts w:ascii="Times New Roman" w:hAnsi="Times New Roman"/>
          <w:sz w:val="24"/>
          <w:szCs w:val="24"/>
        </w:rPr>
        <w:t>когнитивных</w:t>
      </w:r>
      <w:r w:rsidRPr="004B3233">
        <w:rPr>
          <w:rFonts w:ascii="Times New Roman" w:hAnsi="Times New Roman"/>
          <w:spacing w:val="1"/>
          <w:sz w:val="24"/>
          <w:szCs w:val="24"/>
        </w:rPr>
        <w:t xml:space="preserve"> </w:t>
      </w:r>
      <w:r w:rsidRPr="004B3233">
        <w:rPr>
          <w:rFonts w:ascii="Times New Roman" w:hAnsi="Times New Roman"/>
          <w:sz w:val="24"/>
          <w:szCs w:val="24"/>
        </w:rPr>
        <w:t>операций.</w:t>
      </w:r>
    </w:p>
    <w:p w14:paraId="4AC46628" w14:textId="10CF0D0A" w:rsidR="00C33450" w:rsidRPr="00B10F78" w:rsidRDefault="00C33450" w:rsidP="00CC1F8A">
      <w:pPr>
        <w:tabs>
          <w:tab w:val="left" w:pos="9072"/>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Оценка</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предметных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есть</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оценка</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достижения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планируемых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результатов</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освоения</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ООП</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НОО,</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представленных</w:t>
      </w:r>
      <w:r w:rsidRPr="004B3233">
        <w:rPr>
          <w:rFonts w:ascii="Times New Roman" w:hAnsi="Times New Roman"/>
          <w:spacing w:val="29"/>
          <w:sz w:val="24"/>
          <w:szCs w:val="24"/>
          <w:lang w:val="ru-RU"/>
        </w:rPr>
        <w:t xml:space="preserve"> </w:t>
      </w:r>
      <w:r w:rsidRPr="004B3233">
        <w:rPr>
          <w:rFonts w:ascii="Times New Roman" w:hAnsi="Times New Roman"/>
          <w:sz w:val="24"/>
          <w:szCs w:val="24"/>
          <w:lang w:val="ru-RU"/>
        </w:rPr>
        <w:t>в</w:t>
      </w:r>
      <w:r w:rsidRPr="004B3233">
        <w:rPr>
          <w:rFonts w:ascii="Times New Roman" w:hAnsi="Times New Roman"/>
          <w:spacing w:val="25"/>
          <w:sz w:val="24"/>
          <w:szCs w:val="24"/>
          <w:lang w:val="ru-RU"/>
        </w:rPr>
        <w:t xml:space="preserve"> </w:t>
      </w:r>
      <w:r w:rsidRPr="004B3233">
        <w:rPr>
          <w:rFonts w:ascii="Times New Roman" w:hAnsi="Times New Roman"/>
          <w:sz w:val="24"/>
          <w:szCs w:val="24"/>
          <w:lang w:val="ru-RU"/>
        </w:rPr>
        <w:t>программах</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по</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учебным</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предметам,</w:t>
      </w:r>
      <w:r w:rsidR="00B10F78">
        <w:rPr>
          <w:rFonts w:ascii="Times New Roman" w:hAnsi="Times New Roman"/>
          <w:sz w:val="24"/>
          <w:szCs w:val="24"/>
          <w:lang w:val="ru-RU"/>
        </w:rPr>
        <w:t xml:space="preserve"> </w:t>
      </w:r>
      <w:r w:rsidRPr="00B10F78">
        <w:rPr>
          <w:rFonts w:ascii="Times New Roman" w:hAnsi="Times New Roman"/>
          <w:sz w:val="24"/>
          <w:szCs w:val="24"/>
          <w:lang w:val="ru-RU"/>
        </w:rPr>
        <w:t>курсам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(модулям)</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на</w:t>
      </w:r>
      <w:r w:rsidRPr="00B10F78">
        <w:rPr>
          <w:rFonts w:ascii="Times New Roman" w:hAnsi="Times New Roman"/>
          <w:spacing w:val="-2"/>
          <w:sz w:val="24"/>
          <w:szCs w:val="24"/>
          <w:lang w:val="ru-RU"/>
        </w:rPr>
        <w:t xml:space="preserve"> </w:t>
      </w:r>
      <w:r w:rsidRPr="00B10F78">
        <w:rPr>
          <w:rFonts w:ascii="Times New Roman" w:hAnsi="Times New Roman"/>
          <w:sz w:val="24"/>
          <w:szCs w:val="24"/>
          <w:lang w:val="ru-RU"/>
        </w:rPr>
        <w:t>базовом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и</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повышенном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уровнях.</w:t>
      </w:r>
    </w:p>
    <w:p w14:paraId="6B8FF6ED" w14:textId="77777777" w:rsidR="00C33450" w:rsidRPr="004B3233" w:rsidRDefault="00C33450" w:rsidP="00CC1F8A">
      <w:pPr>
        <w:pStyle w:val="a4"/>
        <w:tabs>
          <w:tab w:val="left" w:pos="9072"/>
        </w:tabs>
        <w:spacing w:before="43"/>
        <w:ind w:left="0" w:right="145" w:firstLine="567"/>
        <w:rPr>
          <w:rFonts w:ascii="Times New Roman" w:hAnsi="Times New Roman"/>
          <w:sz w:val="24"/>
          <w:szCs w:val="24"/>
        </w:rPr>
      </w:pPr>
      <w:r w:rsidRPr="004B3233">
        <w:rPr>
          <w:rFonts w:ascii="Times New Roman" w:hAnsi="Times New Roman"/>
          <w:sz w:val="24"/>
          <w:szCs w:val="24"/>
        </w:rPr>
        <w:t>Основным</w:t>
      </w:r>
      <w:r w:rsidRPr="004B3233">
        <w:rPr>
          <w:rFonts w:ascii="Times New Roman" w:hAnsi="Times New Roman"/>
          <w:spacing w:val="-7"/>
          <w:sz w:val="24"/>
          <w:szCs w:val="24"/>
        </w:rPr>
        <w:t xml:space="preserve"> </w:t>
      </w:r>
      <w:r w:rsidRPr="004B3233">
        <w:rPr>
          <w:rFonts w:ascii="Times New Roman" w:hAnsi="Times New Roman"/>
          <w:b/>
          <w:sz w:val="24"/>
          <w:szCs w:val="24"/>
        </w:rPr>
        <w:t>объектом</w:t>
      </w:r>
      <w:r w:rsidRPr="004B3233">
        <w:rPr>
          <w:rFonts w:ascii="Times New Roman" w:hAnsi="Times New Roman"/>
          <w:b/>
          <w:spacing w:val="-4"/>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4"/>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
          <w:sz w:val="24"/>
          <w:szCs w:val="24"/>
        </w:rPr>
        <w:t xml:space="preserve"> </w:t>
      </w:r>
      <w:r w:rsidRPr="004B3233">
        <w:rPr>
          <w:rFonts w:ascii="Times New Roman" w:hAnsi="Times New Roman"/>
          <w:sz w:val="24"/>
          <w:szCs w:val="24"/>
        </w:rPr>
        <w:t>является</w:t>
      </w:r>
      <w:r w:rsidRPr="004B3233">
        <w:rPr>
          <w:rFonts w:ascii="Times New Roman" w:hAnsi="Times New Roman"/>
          <w:spacing w:val="-5"/>
          <w:sz w:val="24"/>
          <w:szCs w:val="24"/>
        </w:rPr>
        <w:t xml:space="preserve"> </w:t>
      </w:r>
      <w:r w:rsidRPr="004B3233">
        <w:rPr>
          <w:rFonts w:ascii="Times New Roman" w:hAnsi="Times New Roman"/>
          <w:sz w:val="24"/>
          <w:szCs w:val="24"/>
        </w:rPr>
        <w:t>система</w:t>
      </w:r>
      <w:r w:rsidRPr="004B3233">
        <w:rPr>
          <w:rFonts w:ascii="Times New Roman" w:hAnsi="Times New Roman"/>
          <w:spacing w:val="-57"/>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действий.</w:t>
      </w:r>
    </w:p>
    <w:p w14:paraId="0D00DF9B"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 xml:space="preserve">Основное </w:t>
      </w:r>
      <w:r w:rsidRPr="004B3233">
        <w:rPr>
          <w:rFonts w:ascii="Times New Roman" w:hAnsi="Times New Roman"/>
          <w:b/>
          <w:sz w:val="24"/>
          <w:szCs w:val="24"/>
        </w:rPr>
        <w:t>содержание</w:t>
      </w:r>
      <w:r w:rsidRPr="004B3233">
        <w:rPr>
          <w:rFonts w:ascii="Times New Roman" w:hAnsi="Times New Roman"/>
          <w:b/>
          <w:spacing w:val="3"/>
          <w:sz w:val="24"/>
          <w:szCs w:val="24"/>
        </w:rPr>
        <w:t xml:space="preserve"> </w:t>
      </w:r>
      <w:r w:rsidRPr="004B3233">
        <w:rPr>
          <w:rFonts w:ascii="Times New Roman" w:hAnsi="Times New Roman"/>
          <w:sz w:val="24"/>
          <w:szCs w:val="24"/>
        </w:rPr>
        <w:t>оценки 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результатов на</w:t>
      </w:r>
      <w:r w:rsidRPr="004B3233">
        <w:rPr>
          <w:rFonts w:ascii="Times New Roman" w:hAnsi="Times New Roman"/>
          <w:spacing w:val="2"/>
          <w:sz w:val="24"/>
          <w:szCs w:val="24"/>
        </w:rPr>
        <w:t xml:space="preserve"> </w:t>
      </w:r>
      <w:r w:rsidRPr="004B3233">
        <w:rPr>
          <w:rFonts w:ascii="Times New Roman" w:hAnsi="Times New Roman"/>
          <w:sz w:val="24"/>
          <w:szCs w:val="24"/>
        </w:rPr>
        <w:t>уровне начального общего</w:t>
      </w:r>
      <w:r w:rsidRPr="004B3233">
        <w:rPr>
          <w:rFonts w:ascii="Times New Roman" w:hAnsi="Times New Roman"/>
          <w:spacing w:val="-57"/>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представлено</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программах</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3"/>
          <w:sz w:val="24"/>
          <w:szCs w:val="24"/>
        </w:rPr>
        <w:t xml:space="preserve"> </w:t>
      </w:r>
      <w:r w:rsidRPr="004B3233">
        <w:rPr>
          <w:rFonts w:ascii="Times New Roman" w:hAnsi="Times New Roman"/>
          <w:sz w:val="24"/>
          <w:szCs w:val="24"/>
        </w:rPr>
        <w:t>предметам</w:t>
      </w:r>
      <w:r w:rsidRPr="004B3233">
        <w:rPr>
          <w:rFonts w:ascii="Times New Roman" w:hAnsi="Times New Roman"/>
          <w:spacing w:val="-2"/>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каждого</w:t>
      </w:r>
      <w:r w:rsidRPr="004B3233">
        <w:rPr>
          <w:rFonts w:ascii="Times New Roman" w:hAnsi="Times New Roman"/>
          <w:spacing w:val="-1"/>
          <w:sz w:val="24"/>
          <w:szCs w:val="24"/>
        </w:rPr>
        <w:t xml:space="preserve"> </w:t>
      </w:r>
      <w:r w:rsidRPr="004B3233">
        <w:rPr>
          <w:rFonts w:ascii="Times New Roman" w:hAnsi="Times New Roman"/>
          <w:sz w:val="24"/>
          <w:szCs w:val="24"/>
        </w:rPr>
        <w:t>класса.</w:t>
      </w:r>
    </w:p>
    <w:p w14:paraId="758EFA5F" w14:textId="77777777" w:rsidR="00C33450" w:rsidRPr="004B3233" w:rsidRDefault="00C33450" w:rsidP="00CC1F8A">
      <w:pPr>
        <w:tabs>
          <w:tab w:val="left" w:pos="9072"/>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Средствами</w:t>
      </w:r>
      <w:r w:rsidRPr="004B3233">
        <w:rPr>
          <w:rFonts w:ascii="Times New Roman" w:hAnsi="Times New Roman"/>
          <w:b/>
          <w:spacing w:val="-4"/>
          <w:sz w:val="24"/>
          <w:szCs w:val="24"/>
          <w:lang w:val="ru-RU"/>
        </w:rPr>
        <w:t xml:space="preserve"> </w:t>
      </w:r>
      <w:r w:rsidRPr="004B3233">
        <w:rPr>
          <w:rFonts w:ascii="Times New Roman" w:hAnsi="Times New Roman"/>
          <w:sz w:val="24"/>
          <w:szCs w:val="24"/>
          <w:lang w:val="ru-RU"/>
        </w:rPr>
        <w:t>оценивания</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предметных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результатов</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являются:</w:t>
      </w:r>
    </w:p>
    <w:p w14:paraId="09281024" w14:textId="77777777" w:rsidR="00C33450" w:rsidRPr="004B3233" w:rsidRDefault="00C33450" w:rsidP="00CC1F8A">
      <w:pPr>
        <w:pStyle w:val="a6"/>
        <w:numPr>
          <w:ilvl w:val="0"/>
          <w:numId w:val="7"/>
        </w:numPr>
        <w:tabs>
          <w:tab w:val="left" w:pos="709"/>
          <w:tab w:val="left" w:pos="9072"/>
        </w:tabs>
        <w:spacing w:before="40"/>
        <w:ind w:left="0" w:right="145" w:firstLine="567"/>
        <w:rPr>
          <w:sz w:val="24"/>
          <w:szCs w:val="24"/>
        </w:rPr>
      </w:pPr>
      <w:r w:rsidRPr="004B3233">
        <w:rPr>
          <w:sz w:val="24"/>
          <w:szCs w:val="24"/>
        </w:rPr>
        <w:t>учебно-познавательные</w:t>
      </w:r>
      <w:r w:rsidRPr="004B3233">
        <w:rPr>
          <w:spacing w:val="3"/>
          <w:sz w:val="24"/>
          <w:szCs w:val="24"/>
        </w:rPr>
        <w:t xml:space="preserve"> </w:t>
      </w:r>
      <w:r w:rsidRPr="004B3233">
        <w:rPr>
          <w:sz w:val="24"/>
          <w:szCs w:val="24"/>
        </w:rPr>
        <w:t>и</w:t>
      </w:r>
      <w:r w:rsidRPr="004B3233">
        <w:rPr>
          <w:spacing w:val="9"/>
          <w:sz w:val="24"/>
          <w:szCs w:val="24"/>
        </w:rPr>
        <w:t xml:space="preserve"> </w:t>
      </w:r>
      <w:r w:rsidRPr="004B3233">
        <w:rPr>
          <w:sz w:val="24"/>
          <w:szCs w:val="24"/>
        </w:rPr>
        <w:t>учебно-практические</w:t>
      </w:r>
      <w:r w:rsidRPr="004B3233">
        <w:rPr>
          <w:spacing w:val="5"/>
          <w:sz w:val="24"/>
          <w:szCs w:val="24"/>
        </w:rPr>
        <w:t xml:space="preserve"> </w:t>
      </w:r>
      <w:r w:rsidRPr="004B3233">
        <w:rPr>
          <w:sz w:val="24"/>
          <w:szCs w:val="24"/>
        </w:rPr>
        <w:t>задачи</w:t>
      </w:r>
      <w:r w:rsidRPr="004B3233">
        <w:rPr>
          <w:spacing w:val="6"/>
          <w:sz w:val="24"/>
          <w:szCs w:val="24"/>
        </w:rPr>
        <w:t xml:space="preserve"> </w:t>
      </w:r>
      <w:r w:rsidRPr="004B3233">
        <w:rPr>
          <w:sz w:val="24"/>
          <w:szCs w:val="24"/>
        </w:rPr>
        <w:t>в</w:t>
      </w:r>
      <w:r w:rsidRPr="004B3233">
        <w:rPr>
          <w:spacing w:val="8"/>
          <w:sz w:val="24"/>
          <w:szCs w:val="24"/>
        </w:rPr>
        <w:t xml:space="preserve"> </w:t>
      </w:r>
      <w:r w:rsidRPr="004B3233">
        <w:rPr>
          <w:sz w:val="24"/>
          <w:szCs w:val="24"/>
        </w:rPr>
        <w:t>рамках</w:t>
      </w:r>
      <w:r w:rsidRPr="004B3233">
        <w:rPr>
          <w:spacing w:val="7"/>
          <w:sz w:val="24"/>
          <w:szCs w:val="24"/>
        </w:rPr>
        <w:t xml:space="preserve"> </w:t>
      </w:r>
      <w:r w:rsidRPr="004B3233">
        <w:rPr>
          <w:sz w:val="24"/>
          <w:szCs w:val="24"/>
        </w:rPr>
        <w:t>каждого</w:t>
      </w:r>
      <w:r w:rsidRPr="004B3233">
        <w:rPr>
          <w:spacing w:val="8"/>
          <w:sz w:val="24"/>
          <w:szCs w:val="24"/>
        </w:rPr>
        <w:t xml:space="preserve"> </w:t>
      </w:r>
      <w:r w:rsidRPr="004B3233">
        <w:rPr>
          <w:sz w:val="24"/>
          <w:szCs w:val="24"/>
        </w:rPr>
        <w:t>учебного</w:t>
      </w:r>
      <w:r w:rsidRPr="004B3233">
        <w:rPr>
          <w:spacing w:val="-57"/>
          <w:sz w:val="24"/>
          <w:szCs w:val="24"/>
        </w:rPr>
        <w:t xml:space="preserve"> </w:t>
      </w:r>
      <w:r w:rsidRPr="004B3233">
        <w:rPr>
          <w:sz w:val="24"/>
          <w:szCs w:val="24"/>
        </w:rPr>
        <w:lastRenderedPageBreak/>
        <w:t>предмета;</w:t>
      </w:r>
    </w:p>
    <w:p w14:paraId="60FFF1D8" w14:textId="77777777" w:rsidR="00C33450" w:rsidRPr="004B3233" w:rsidRDefault="00C33450" w:rsidP="00CC1F8A">
      <w:pPr>
        <w:pStyle w:val="a6"/>
        <w:numPr>
          <w:ilvl w:val="0"/>
          <w:numId w:val="7"/>
        </w:numPr>
        <w:tabs>
          <w:tab w:val="left" w:pos="709"/>
          <w:tab w:val="left" w:pos="9072"/>
        </w:tabs>
        <w:ind w:left="0" w:right="145" w:firstLine="567"/>
        <w:rPr>
          <w:sz w:val="24"/>
          <w:szCs w:val="24"/>
        </w:rPr>
      </w:pPr>
      <w:r w:rsidRPr="004B3233">
        <w:rPr>
          <w:sz w:val="24"/>
          <w:szCs w:val="24"/>
        </w:rPr>
        <w:t>все</w:t>
      </w:r>
      <w:r w:rsidRPr="004B3233">
        <w:rPr>
          <w:spacing w:val="-4"/>
          <w:sz w:val="24"/>
          <w:szCs w:val="24"/>
        </w:rPr>
        <w:t xml:space="preserve"> </w:t>
      </w:r>
      <w:r w:rsidRPr="004B3233">
        <w:rPr>
          <w:sz w:val="24"/>
          <w:szCs w:val="24"/>
        </w:rPr>
        <w:t>виды</w:t>
      </w:r>
      <w:r w:rsidRPr="004B3233">
        <w:rPr>
          <w:spacing w:val="-2"/>
          <w:sz w:val="24"/>
          <w:szCs w:val="24"/>
        </w:rPr>
        <w:t xml:space="preserve"> </w:t>
      </w:r>
      <w:r w:rsidRPr="004B3233">
        <w:rPr>
          <w:sz w:val="24"/>
          <w:szCs w:val="24"/>
        </w:rPr>
        <w:t>творческих работ;</w:t>
      </w:r>
    </w:p>
    <w:p w14:paraId="55EDD138" w14:textId="77777777" w:rsidR="00C33450" w:rsidRPr="004B3233" w:rsidRDefault="00C33450" w:rsidP="00CC1F8A">
      <w:pPr>
        <w:pStyle w:val="a6"/>
        <w:numPr>
          <w:ilvl w:val="0"/>
          <w:numId w:val="7"/>
        </w:numPr>
        <w:tabs>
          <w:tab w:val="left" w:pos="709"/>
          <w:tab w:val="left" w:pos="9072"/>
        </w:tabs>
        <w:spacing w:before="44"/>
        <w:ind w:left="0" w:right="145" w:firstLine="567"/>
        <w:rPr>
          <w:sz w:val="24"/>
          <w:szCs w:val="24"/>
        </w:rPr>
      </w:pPr>
      <w:r w:rsidRPr="004B3233">
        <w:rPr>
          <w:sz w:val="24"/>
          <w:szCs w:val="24"/>
        </w:rPr>
        <w:t>практические,</w:t>
      </w:r>
      <w:r w:rsidRPr="004B3233">
        <w:rPr>
          <w:spacing w:val="-3"/>
          <w:sz w:val="24"/>
          <w:szCs w:val="24"/>
        </w:rPr>
        <w:t xml:space="preserve"> </w:t>
      </w:r>
      <w:r w:rsidRPr="004B3233">
        <w:rPr>
          <w:sz w:val="24"/>
          <w:szCs w:val="24"/>
        </w:rPr>
        <w:t>лабораторные,</w:t>
      </w:r>
      <w:r w:rsidRPr="004B3233">
        <w:rPr>
          <w:spacing w:val="-3"/>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работы;</w:t>
      </w:r>
    </w:p>
    <w:p w14:paraId="1F8044D0" w14:textId="77777777" w:rsidR="00C33450" w:rsidRPr="004B3233" w:rsidRDefault="00C33450" w:rsidP="00CC1F8A">
      <w:pPr>
        <w:pStyle w:val="a6"/>
        <w:numPr>
          <w:ilvl w:val="0"/>
          <w:numId w:val="7"/>
        </w:numPr>
        <w:tabs>
          <w:tab w:val="left" w:pos="709"/>
          <w:tab w:val="left" w:pos="9072"/>
        </w:tabs>
        <w:spacing w:before="40"/>
        <w:ind w:left="0" w:right="145" w:firstLine="567"/>
        <w:rPr>
          <w:sz w:val="24"/>
          <w:szCs w:val="24"/>
        </w:rPr>
      </w:pPr>
      <w:r w:rsidRPr="004B3233">
        <w:rPr>
          <w:sz w:val="24"/>
          <w:szCs w:val="24"/>
        </w:rPr>
        <w:t>контрольные</w:t>
      </w:r>
      <w:r w:rsidRPr="004B3233">
        <w:rPr>
          <w:spacing w:val="-3"/>
          <w:sz w:val="24"/>
          <w:szCs w:val="24"/>
        </w:rPr>
        <w:t xml:space="preserve"> </w:t>
      </w:r>
      <w:r w:rsidRPr="004B3233">
        <w:rPr>
          <w:sz w:val="24"/>
          <w:szCs w:val="24"/>
        </w:rPr>
        <w:t>работы;</w:t>
      </w:r>
    </w:p>
    <w:p w14:paraId="16DC8F85" w14:textId="77777777" w:rsidR="00C33450" w:rsidRPr="004B3233" w:rsidRDefault="00C33450" w:rsidP="00CC1F8A">
      <w:pPr>
        <w:pStyle w:val="a6"/>
        <w:numPr>
          <w:ilvl w:val="0"/>
          <w:numId w:val="7"/>
        </w:numPr>
        <w:tabs>
          <w:tab w:val="left" w:pos="709"/>
          <w:tab w:val="left" w:pos="9072"/>
        </w:tabs>
        <w:spacing w:before="42"/>
        <w:ind w:left="0" w:right="145" w:firstLine="567"/>
        <w:rPr>
          <w:sz w:val="24"/>
          <w:szCs w:val="24"/>
        </w:rPr>
      </w:pPr>
      <w:r w:rsidRPr="004B3233">
        <w:rPr>
          <w:sz w:val="24"/>
          <w:szCs w:val="24"/>
        </w:rPr>
        <w:t>тестовые</w:t>
      </w:r>
      <w:r w:rsidRPr="004B3233">
        <w:rPr>
          <w:spacing w:val="-3"/>
          <w:sz w:val="24"/>
          <w:szCs w:val="24"/>
        </w:rPr>
        <w:t xml:space="preserve"> </w:t>
      </w:r>
      <w:r w:rsidRPr="004B3233">
        <w:rPr>
          <w:sz w:val="24"/>
          <w:szCs w:val="24"/>
        </w:rPr>
        <w:t>материалы</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др.</w:t>
      </w:r>
    </w:p>
    <w:p w14:paraId="267A9E63" w14:textId="77777777" w:rsidR="00C33450" w:rsidRPr="004B3233" w:rsidRDefault="00C33450" w:rsidP="00CC1F8A">
      <w:pPr>
        <w:pStyle w:val="a4"/>
        <w:tabs>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во</w:t>
      </w:r>
      <w:r w:rsidRPr="004B3233">
        <w:rPr>
          <w:rFonts w:ascii="Times New Roman" w:hAnsi="Times New Roman"/>
          <w:spacing w:val="1"/>
          <w:sz w:val="24"/>
          <w:szCs w:val="24"/>
        </w:rPr>
        <w:t xml:space="preserve"> </w:t>
      </w:r>
      <w:r w:rsidRPr="004B3233">
        <w:rPr>
          <w:rFonts w:ascii="Times New Roman" w:hAnsi="Times New Roman"/>
          <w:sz w:val="24"/>
          <w:szCs w:val="24"/>
        </w:rPr>
        <w:t>2-4</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устные</w:t>
      </w:r>
      <w:r w:rsidRPr="004B3233">
        <w:rPr>
          <w:rFonts w:ascii="Times New Roman" w:hAnsi="Times New Roman"/>
          <w:spacing w:val="1"/>
          <w:sz w:val="24"/>
          <w:szCs w:val="24"/>
        </w:rPr>
        <w:t xml:space="preserve"> </w:t>
      </w:r>
      <w:r w:rsidRPr="004B3233">
        <w:rPr>
          <w:rFonts w:ascii="Times New Roman" w:hAnsi="Times New Roman"/>
          <w:sz w:val="24"/>
          <w:szCs w:val="24"/>
        </w:rPr>
        <w:t>ответы,</w:t>
      </w:r>
      <w:r w:rsidRPr="004B3233">
        <w:rPr>
          <w:rFonts w:ascii="Times New Roman" w:hAnsi="Times New Roman"/>
          <w:spacing w:val="1"/>
          <w:sz w:val="24"/>
          <w:szCs w:val="24"/>
        </w:rPr>
        <w:t xml:space="preserve"> </w:t>
      </w:r>
      <w:r w:rsidRPr="004B3233">
        <w:rPr>
          <w:rFonts w:ascii="Times New Roman" w:hAnsi="Times New Roman"/>
          <w:sz w:val="24"/>
          <w:szCs w:val="24"/>
        </w:rPr>
        <w:t>письменные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тематические</w:t>
      </w:r>
      <w:r w:rsidRPr="004B3233">
        <w:rPr>
          <w:rFonts w:ascii="Times New Roman" w:hAnsi="Times New Roman"/>
          <w:spacing w:val="1"/>
          <w:sz w:val="24"/>
          <w:szCs w:val="24"/>
        </w:rPr>
        <w:t xml:space="preserve"> </w:t>
      </w:r>
      <w:r w:rsidRPr="004B3233">
        <w:rPr>
          <w:rFonts w:ascii="Times New Roman" w:hAnsi="Times New Roman"/>
          <w:sz w:val="24"/>
          <w:szCs w:val="24"/>
        </w:rPr>
        <w:t>проверочные</w:t>
      </w:r>
      <w:r w:rsidRPr="004B3233">
        <w:rPr>
          <w:rFonts w:ascii="Times New Roman" w:hAnsi="Times New Roman"/>
          <w:spacing w:val="1"/>
          <w:sz w:val="24"/>
          <w:szCs w:val="24"/>
        </w:rPr>
        <w:t xml:space="preserve"> </w:t>
      </w:r>
      <w:r w:rsidRPr="004B3233">
        <w:rPr>
          <w:rFonts w:ascii="Times New Roman" w:hAnsi="Times New Roman"/>
          <w:sz w:val="24"/>
          <w:szCs w:val="24"/>
        </w:rPr>
        <w:t>(контрольные)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стандартизированные</w:t>
      </w:r>
      <w:r w:rsidRPr="004B3233">
        <w:rPr>
          <w:rFonts w:ascii="Times New Roman" w:hAnsi="Times New Roman"/>
          <w:spacing w:val="1"/>
          <w:sz w:val="24"/>
          <w:szCs w:val="24"/>
        </w:rPr>
        <w:t xml:space="preserve"> </w:t>
      </w:r>
      <w:r w:rsidRPr="004B3233">
        <w:rPr>
          <w:rFonts w:ascii="Times New Roman" w:hAnsi="Times New Roman"/>
          <w:sz w:val="24"/>
          <w:szCs w:val="24"/>
        </w:rPr>
        <w:t>контрольные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итогам</w:t>
      </w:r>
      <w:r w:rsidRPr="004B3233">
        <w:rPr>
          <w:rFonts w:ascii="Times New Roman" w:hAnsi="Times New Roman"/>
          <w:spacing w:val="1"/>
          <w:sz w:val="24"/>
          <w:szCs w:val="24"/>
        </w:rPr>
        <w:t xml:space="preserve"> </w:t>
      </w:r>
      <w:r w:rsidRPr="004B3233">
        <w:rPr>
          <w:rFonts w:ascii="Times New Roman" w:hAnsi="Times New Roman"/>
          <w:sz w:val="24"/>
          <w:szCs w:val="24"/>
        </w:rPr>
        <w:t>четверти,</w:t>
      </w:r>
      <w:r w:rsidRPr="004B3233">
        <w:rPr>
          <w:rFonts w:ascii="Times New Roman" w:hAnsi="Times New Roman"/>
          <w:spacing w:val="1"/>
          <w:sz w:val="24"/>
          <w:szCs w:val="24"/>
        </w:rPr>
        <w:t xml:space="preserve"> </w:t>
      </w:r>
      <w:r w:rsidRPr="004B3233">
        <w:rPr>
          <w:rFonts w:ascii="Times New Roman" w:hAnsi="Times New Roman"/>
          <w:sz w:val="24"/>
          <w:szCs w:val="24"/>
        </w:rPr>
        <w:t>проекты,</w:t>
      </w:r>
      <w:r w:rsidRPr="004B3233">
        <w:rPr>
          <w:rFonts w:ascii="Times New Roman" w:hAnsi="Times New Roman"/>
          <w:spacing w:val="1"/>
          <w:sz w:val="24"/>
          <w:szCs w:val="24"/>
        </w:rPr>
        <w:t xml:space="preserve"> </w:t>
      </w:r>
      <w:r w:rsidRPr="004B3233">
        <w:rPr>
          <w:rFonts w:ascii="Times New Roman" w:hAnsi="Times New Roman"/>
          <w:sz w:val="24"/>
          <w:szCs w:val="24"/>
        </w:rPr>
        <w:t>творческие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практические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классный журнал в виде отметок «5», «4», «3», «2» (на основе критериев оценивания).</w:t>
      </w:r>
      <w:r w:rsidRPr="004B3233">
        <w:rPr>
          <w:rFonts w:ascii="Times New Roman" w:hAnsi="Times New Roman"/>
          <w:spacing w:val="1"/>
          <w:sz w:val="24"/>
          <w:szCs w:val="24"/>
        </w:rPr>
        <w:t xml:space="preserve"> </w:t>
      </w:r>
      <w:r w:rsidRPr="004B3233">
        <w:rPr>
          <w:rFonts w:ascii="Times New Roman" w:hAnsi="Times New Roman"/>
          <w:sz w:val="24"/>
          <w:szCs w:val="24"/>
        </w:rPr>
        <w:t>Освоение</w:t>
      </w:r>
      <w:r w:rsidRPr="004B3233">
        <w:rPr>
          <w:rFonts w:ascii="Times New Roman" w:hAnsi="Times New Roman"/>
          <w:spacing w:val="1"/>
          <w:sz w:val="24"/>
          <w:szCs w:val="24"/>
        </w:rPr>
        <w:t xml:space="preserve"> </w:t>
      </w:r>
      <w:r w:rsidRPr="004B3233">
        <w:rPr>
          <w:rFonts w:ascii="Times New Roman" w:hAnsi="Times New Roman"/>
          <w:sz w:val="24"/>
          <w:szCs w:val="24"/>
        </w:rPr>
        <w:t>отдельных</w:t>
      </w:r>
      <w:r w:rsidRPr="004B3233">
        <w:rPr>
          <w:rFonts w:ascii="Times New Roman" w:hAnsi="Times New Roman"/>
          <w:spacing w:val="1"/>
          <w:sz w:val="24"/>
          <w:szCs w:val="24"/>
        </w:rPr>
        <w:t xml:space="preserve"> </w:t>
      </w:r>
      <w:r w:rsidRPr="004B3233">
        <w:rPr>
          <w:rFonts w:ascii="Times New Roman" w:hAnsi="Times New Roman"/>
          <w:sz w:val="24"/>
          <w:szCs w:val="24"/>
        </w:rPr>
        <w:t>операций,</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динамика</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мониторинге</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фиксируется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листах</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w:t>
      </w:r>
      <w:r w:rsidRPr="004B3233">
        <w:rPr>
          <w:rFonts w:ascii="Times New Roman" w:hAnsi="Times New Roman"/>
          <w:spacing w:val="1"/>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учащихся»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
          <w:sz w:val="24"/>
          <w:szCs w:val="24"/>
        </w:rPr>
        <w:t xml:space="preserve"> </w:t>
      </w:r>
      <w:r w:rsidRPr="004B3233">
        <w:rPr>
          <w:rFonts w:ascii="Times New Roman" w:hAnsi="Times New Roman"/>
          <w:sz w:val="24"/>
          <w:szCs w:val="24"/>
        </w:rPr>
        <w:t>отслеживания</w:t>
      </w:r>
      <w:r w:rsidRPr="004B3233">
        <w:rPr>
          <w:rFonts w:ascii="Times New Roman" w:hAnsi="Times New Roman"/>
          <w:spacing w:val="1"/>
          <w:sz w:val="24"/>
          <w:szCs w:val="24"/>
        </w:rPr>
        <w:t xml:space="preserve"> </w:t>
      </w:r>
      <w:r w:rsidRPr="004B3233">
        <w:rPr>
          <w:rFonts w:ascii="Times New Roman" w:hAnsi="Times New Roman"/>
          <w:sz w:val="24"/>
          <w:szCs w:val="24"/>
        </w:rPr>
        <w:t>динамики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каждого</w:t>
      </w:r>
      <w:r w:rsidRPr="004B3233">
        <w:rPr>
          <w:rFonts w:ascii="Times New Roman" w:hAnsi="Times New Roman"/>
          <w:spacing w:val="1"/>
          <w:sz w:val="24"/>
          <w:szCs w:val="24"/>
        </w:rPr>
        <w:t xml:space="preserve"> </w:t>
      </w:r>
      <w:r w:rsidRPr="004B3233">
        <w:rPr>
          <w:rFonts w:ascii="Times New Roman" w:hAnsi="Times New Roman"/>
          <w:sz w:val="24"/>
          <w:szCs w:val="24"/>
        </w:rPr>
        <w:t>учащегося.</w:t>
      </w:r>
      <w:r w:rsidRPr="004B3233">
        <w:rPr>
          <w:rFonts w:ascii="Times New Roman" w:hAnsi="Times New Roman"/>
          <w:spacing w:val="1"/>
          <w:sz w:val="24"/>
          <w:szCs w:val="24"/>
        </w:rPr>
        <w:t xml:space="preserve"> </w:t>
      </w:r>
      <w:r w:rsidRPr="004B3233">
        <w:rPr>
          <w:rFonts w:ascii="Times New Roman" w:hAnsi="Times New Roman"/>
          <w:sz w:val="24"/>
          <w:szCs w:val="24"/>
        </w:rPr>
        <w:t>Отметки</w:t>
      </w:r>
      <w:r w:rsidRPr="004B3233">
        <w:rPr>
          <w:rFonts w:ascii="Times New Roman" w:hAnsi="Times New Roman"/>
          <w:spacing w:val="1"/>
          <w:sz w:val="24"/>
          <w:szCs w:val="24"/>
        </w:rPr>
        <w:t xml:space="preserve"> </w:t>
      </w:r>
      <w:r w:rsidRPr="004B3233">
        <w:rPr>
          <w:rFonts w:ascii="Times New Roman" w:hAnsi="Times New Roman"/>
          <w:sz w:val="24"/>
          <w:szCs w:val="24"/>
        </w:rPr>
        <w:t>во</w:t>
      </w:r>
      <w:r w:rsidRPr="004B3233">
        <w:rPr>
          <w:rFonts w:ascii="Times New Roman" w:hAnsi="Times New Roman"/>
          <w:spacing w:val="1"/>
          <w:sz w:val="24"/>
          <w:szCs w:val="24"/>
        </w:rPr>
        <w:t xml:space="preserve"> </w:t>
      </w:r>
      <w:r w:rsidRPr="004B3233">
        <w:rPr>
          <w:rFonts w:ascii="Times New Roman" w:hAnsi="Times New Roman"/>
          <w:sz w:val="24"/>
          <w:szCs w:val="24"/>
        </w:rPr>
        <w:t>2-4</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оценивании</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2"/>
          <w:sz w:val="24"/>
          <w:szCs w:val="24"/>
        </w:rPr>
        <w:t xml:space="preserve"> </w:t>
      </w:r>
      <w:r w:rsidRPr="004B3233">
        <w:rPr>
          <w:rFonts w:ascii="Times New Roman" w:hAnsi="Times New Roman"/>
          <w:sz w:val="24"/>
          <w:szCs w:val="24"/>
        </w:rPr>
        <w:t>школьников</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2"/>
          <w:sz w:val="24"/>
          <w:szCs w:val="24"/>
        </w:rPr>
        <w:t xml:space="preserve"> </w:t>
      </w:r>
      <w:r w:rsidRPr="004B3233">
        <w:rPr>
          <w:rFonts w:ascii="Times New Roman" w:hAnsi="Times New Roman"/>
          <w:sz w:val="24"/>
          <w:szCs w:val="24"/>
        </w:rPr>
        <w:t>области</w:t>
      </w:r>
      <w:r w:rsidRPr="004B3233">
        <w:rPr>
          <w:rFonts w:ascii="Times New Roman" w:hAnsi="Times New Roman"/>
          <w:spacing w:val="-2"/>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электронный</w:t>
      </w:r>
      <w:r w:rsidRPr="004B3233">
        <w:rPr>
          <w:rFonts w:ascii="Times New Roman" w:hAnsi="Times New Roman"/>
          <w:spacing w:val="-2"/>
          <w:sz w:val="24"/>
          <w:szCs w:val="24"/>
        </w:rPr>
        <w:t xml:space="preserve"> </w:t>
      </w:r>
      <w:r w:rsidRPr="004B3233">
        <w:rPr>
          <w:rFonts w:ascii="Times New Roman" w:hAnsi="Times New Roman"/>
          <w:sz w:val="24"/>
          <w:szCs w:val="24"/>
        </w:rPr>
        <w:t>журнал.</w:t>
      </w:r>
    </w:p>
    <w:p w14:paraId="491AF0DD" w14:textId="33C90C9E" w:rsidR="00C33450" w:rsidRPr="004B3233" w:rsidRDefault="00C33450" w:rsidP="00CC1F8A">
      <w:pPr>
        <w:pStyle w:val="a4"/>
        <w:tabs>
          <w:tab w:val="left" w:pos="9072"/>
        </w:tabs>
        <w:spacing w:before="2"/>
        <w:ind w:left="0" w:right="145" w:firstLine="567"/>
        <w:rPr>
          <w:rFonts w:ascii="Times New Roman" w:hAnsi="Times New Roman"/>
          <w:sz w:val="24"/>
          <w:szCs w:val="24"/>
          <w:lang w:val="ru-RU"/>
        </w:rPr>
      </w:pPr>
      <w:r w:rsidRPr="004B3233">
        <w:rPr>
          <w:rFonts w:ascii="Times New Roman" w:hAnsi="Times New Roman"/>
          <w:sz w:val="24"/>
          <w:szCs w:val="24"/>
        </w:rPr>
        <w:t>Оценка достижения предметных результатов ведётся как в ходе текущего контроля,</w:t>
      </w:r>
      <w:r w:rsidRPr="004B3233">
        <w:rPr>
          <w:rFonts w:ascii="Times New Roman" w:hAnsi="Times New Roman"/>
          <w:spacing w:val="1"/>
          <w:sz w:val="24"/>
          <w:szCs w:val="24"/>
        </w:rPr>
        <w:t xml:space="preserve"> </w:t>
      </w:r>
      <w:r w:rsidRPr="004B3233">
        <w:rPr>
          <w:rFonts w:ascii="Times New Roman" w:hAnsi="Times New Roman"/>
          <w:sz w:val="24"/>
          <w:szCs w:val="24"/>
        </w:rPr>
        <w:t>так</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выполнения</w:t>
      </w:r>
      <w:r w:rsidRPr="004B3233">
        <w:rPr>
          <w:rFonts w:ascii="Times New Roman" w:hAnsi="Times New Roman"/>
          <w:spacing w:val="1"/>
          <w:sz w:val="24"/>
          <w:szCs w:val="24"/>
        </w:rPr>
        <w:t xml:space="preserve"> </w:t>
      </w:r>
      <w:r w:rsidRPr="004B3233">
        <w:rPr>
          <w:rFonts w:ascii="Times New Roman" w:hAnsi="Times New Roman"/>
          <w:sz w:val="24"/>
          <w:szCs w:val="24"/>
        </w:rPr>
        <w:t>итоговых</w:t>
      </w:r>
      <w:r w:rsidRPr="004B3233">
        <w:rPr>
          <w:rFonts w:ascii="Times New Roman" w:hAnsi="Times New Roman"/>
          <w:spacing w:val="1"/>
          <w:sz w:val="24"/>
          <w:szCs w:val="24"/>
        </w:rPr>
        <w:t xml:space="preserve"> </w:t>
      </w:r>
      <w:r w:rsidRPr="004B3233">
        <w:rPr>
          <w:rFonts w:ascii="Times New Roman" w:hAnsi="Times New Roman"/>
          <w:sz w:val="24"/>
          <w:szCs w:val="24"/>
        </w:rPr>
        <w:t>проверочных</w:t>
      </w:r>
      <w:r w:rsidRPr="004B3233">
        <w:rPr>
          <w:rFonts w:ascii="Times New Roman" w:hAnsi="Times New Roman"/>
          <w:spacing w:val="1"/>
          <w:sz w:val="24"/>
          <w:szCs w:val="24"/>
        </w:rPr>
        <w:t xml:space="preserve"> </w:t>
      </w:r>
      <w:r w:rsidRPr="004B3233">
        <w:rPr>
          <w:rFonts w:ascii="Times New Roman" w:hAnsi="Times New Roman"/>
          <w:sz w:val="24"/>
          <w:szCs w:val="24"/>
        </w:rPr>
        <w:t>работ.</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этом</w:t>
      </w:r>
      <w:r w:rsidRPr="004B3233">
        <w:rPr>
          <w:rFonts w:ascii="Times New Roman" w:hAnsi="Times New Roman"/>
          <w:spacing w:val="1"/>
          <w:sz w:val="24"/>
          <w:szCs w:val="24"/>
        </w:rPr>
        <w:t xml:space="preserve"> </w:t>
      </w:r>
      <w:r w:rsidRPr="004B3233">
        <w:rPr>
          <w:rFonts w:ascii="Times New Roman" w:hAnsi="Times New Roman"/>
          <w:sz w:val="24"/>
          <w:szCs w:val="24"/>
        </w:rPr>
        <w:t>итоговая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ограничивается</w:t>
      </w:r>
      <w:r w:rsidRPr="004B3233">
        <w:rPr>
          <w:rFonts w:ascii="Times New Roman" w:hAnsi="Times New Roman"/>
          <w:spacing w:val="-9"/>
          <w:sz w:val="24"/>
          <w:szCs w:val="24"/>
        </w:rPr>
        <w:t xml:space="preserve"> </w:t>
      </w:r>
      <w:r w:rsidRPr="004B3233">
        <w:rPr>
          <w:rFonts w:ascii="Times New Roman" w:hAnsi="Times New Roman"/>
          <w:sz w:val="24"/>
          <w:szCs w:val="24"/>
        </w:rPr>
        <w:t>контролем</w:t>
      </w:r>
      <w:r w:rsidRPr="004B3233">
        <w:rPr>
          <w:rFonts w:ascii="Times New Roman" w:hAnsi="Times New Roman"/>
          <w:spacing w:val="-6"/>
          <w:sz w:val="24"/>
          <w:szCs w:val="24"/>
        </w:rPr>
        <w:t xml:space="preserve"> </w:t>
      </w:r>
      <w:r w:rsidRPr="004B3233">
        <w:rPr>
          <w:rFonts w:ascii="Times New Roman" w:hAnsi="Times New Roman"/>
          <w:sz w:val="24"/>
          <w:szCs w:val="24"/>
        </w:rPr>
        <w:t>успешности</w:t>
      </w:r>
      <w:r w:rsidRPr="004B3233">
        <w:rPr>
          <w:rFonts w:ascii="Times New Roman" w:hAnsi="Times New Roman"/>
          <w:spacing w:val="-6"/>
          <w:sz w:val="24"/>
          <w:szCs w:val="24"/>
        </w:rPr>
        <w:t xml:space="preserve"> </w:t>
      </w:r>
      <w:r w:rsidRPr="004B3233">
        <w:rPr>
          <w:rFonts w:ascii="Times New Roman" w:hAnsi="Times New Roman"/>
          <w:sz w:val="24"/>
          <w:szCs w:val="24"/>
        </w:rPr>
        <w:t>освоения</w:t>
      </w:r>
      <w:r w:rsidRPr="004B3233">
        <w:rPr>
          <w:rFonts w:ascii="Times New Roman" w:hAnsi="Times New Roman"/>
          <w:spacing w:val="-9"/>
          <w:sz w:val="24"/>
          <w:szCs w:val="24"/>
        </w:rPr>
        <w:t xml:space="preserve"> </w:t>
      </w:r>
      <w:r w:rsidRPr="004B3233">
        <w:rPr>
          <w:rFonts w:ascii="Times New Roman" w:hAnsi="Times New Roman"/>
          <w:sz w:val="24"/>
          <w:szCs w:val="24"/>
        </w:rPr>
        <w:t>действий,</w:t>
      </w:r>
      <w:r w:rsidRPr="004B3233">
        <w:rPr>
          <w:rFonts w:ascii="Times New Roman" w:hAnsi="Times New Roman"/>
          <w:spacing w:val="-8"/>
          <w:sz w:val="24"/>
          <w:szCs w:val="24"/>
        </w:rPr>
        <w:t xml:space="preserve"> </w:t>
      </w:r>
      <w:r w:rsidRPr="004B3233">
        <w:rPr>
          <w:rFonts w:ascii="Times New Roman" w:hAnsi="Times New Roman"/>
          <w:sz w:val="24"/>
          <w:szCs w:val="24"/>
        </w:rPr>
        <w:t>выполняемых</w:t>
      </w:r>
      <w:r w:rsidRPr="004B3233">
        <w:rPr>
          <w:rFonts w:ascii="Times New Roman" w:hAnsi="Times New Roman"/>
          <w:spacing w:val="-6"/>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58"/>
          <w:sz w:val="24"/>
          <w:szCs w:val="24"/>
        </w:rPr>
        <w:t xml:space="preserve"> </w:t>
      </w:r>
      <w:r w:rsidRPr="004B3233">
        <w:rPr>
          <w:rFonts w:ascii="Times New Roman" w:hAnsi="Times New Roman"/>
          <w:sz w:val="24"/>
          <w:szCs w:val="24"/>
        </w:rPr>
        <w:t>предметным</w:t>
      </w:r>
      <w:r w:rsidRPr="004B3233">
        <w:rPr>
          <w:rFonts w:ascii="Times New Roman" w:hAnsi="Times New Roman"/>
          <w:spacing w:val="-10"/>
          <w:sz w:val="24"/>
          <w:szCs w:val="24"/>
        </w:rPr>
        <w:t xml:space="preserve"> </w:t>
      </w:r>
      <w:r w:rsidRPr="004B3233">
        <w:rPr>
          <w:rFonts w:ascii="Times New Roman" w:hAnsi="Times New Roman"/>
          <w:sz w:val="24"/>
          <w:szCs w:val="24"/>
        </w:rPr>
        <w:t>содержанием,</w:t>
      </w:r>
      <w:r w:rsidRPr="004B3233">
        <w:rPr>
          <w:rFonts w:ascii="Times New Roman" w:hAnsi="Times New Roman"/>
          <w:spacing w:val="-8"/>
          <w:sz w:val="24"/>
          <w:szCs w:val="24"/>
        </w:rPr>
        <w:t xml:space="preserve"> </w:t>
      </w:r>
      <w:r w:rsidRPr="004B3233">
        <w:rPr>
          <w:rFonts w:ascii="Times New Roman" w:hAnsi="Times New Roman"/>
          <w:sz w:val="24"/>
          <w:szCs w:val="24"/>
        </w:rPr>
        <w:t>отражающим</w:t>
      </w:r>
      <w:r w:rsidRPr="004B3233">
        <w:rPr>
          <w:rFonts w:ascii="Times New Roman" w:hAnsi="Times New Roman"/>
          <w:spacing w:val="-9"/>
          <w:sz w:val="24"/>
          <w:szCs w:val="24"/>
        </w:rPr>
        <w:t xml:space="preserve"> </w:t>
      </w:r>
      <w:r w:rsidRPr="004B3233">
        <w:rPr>
          <w:rFonts w:ascii="Times New Roman" w:hAnsi="Times New Roman"/>
          <w:sz w:val="24"/>
          <w:szCs w:val="24"/>
        </w:rPr>
        <w:t>опорную</w:t>
      </w:r>
      <w:r w:rsidRPr="004B3233">
        <w:rPr>
          <w:rFonts w:ascii="Times New Roman" w:hAnsi="Times New Roman"/>
          <w:spacing w:val="-5"/>
          <w:sz w:val="24"/>
          <w:szCs w:val="24"/>
        </w:rPr>
        <w:t xml:space="preserve"> </w:t>
      </w:r>
      <w:r w:rsidRPr="004B3233">
        <w:rPr>
          <w:rFonts w:ascii="Times New Roman" w:hAnsi="Times New Roman"/>
          <w:sz w:val="24"/>
          <w:szCs w:val="24"/>
        </w:rPr>
        <w:t>систему</w:t>
      </w:r>
      <w:r w:rsidRPr="004B3233">
        <w:rPr>
          <w:rFonts w:ascii="Times New Roman" w:hAnsi="Times New Roman"/>
          <w:spacing w:val="-13"/>
          <w:sz w:val="24"/>
          <w:szCs w:val="24"/>
        </w:rPr>
        <w:t xml:space="preserve"> </w:t>
      </w:r>
      <w:r w:rsidRPr="004B3233">
        <w:rPr>
          <w:rFonts w:ascii="Times New Roman" w:hAnsi="Times New Roman"/>
          <w:sz w:val="24"/>
          <w:szCs w:val="24"/>
        </w:rPr>
        <w:t>знаний</w:t>
      </w:r>
      <w:r w:rsidRPr="004B3233">
        <w:rPr>
          <w:rFonts w:ascii="Times New Roman" w:hAnsi="Times New Roman"/>
          <w:spacing w:val="-7"/>
          <w:sz w:val="24"/>
          <w:szCs w:val="24"/>
        </w:rPr>
        <w:t xml:space="preserve"> </w:t>
      </w:r>
      <w:r w:rsidRPr="004B3233">
        <w:rPr>
          <w:rFonts w:ascii="Times New Roman" w:hAnsi="Times New Roman"/>
          <w:sz w:val="24"/>
          <w:szCs w:val="24"/>
        </w:rPr>
        <w:t>данного</w:t>
      </w:r>
      <w:r w:rsidRPr="004B3233">
        <w:rPr>
          <w:rFonts w:ascii="Times New Roman" w:hAnsi="Times New Roman"/>
          <w:spacing w:val="-7"/>
          <w:sz w:val="24"/>
          <w:szCs w:val="24"/>
        </w:rPr>
        <w:t xml:space="preserve"> </w:t>
      </w:r>
      <w:r w:rsidRPr="004B3233">
        <w:rPr>
          <w:rFonts w:ascii="Times New Roman" w:hAnsi="Times New Roman"/>
          <w:sz w:val="24"/>
          <w:szCs w:val="24"/>
        </w:rPr>
        <w:t>учебного</w:t>
      </w:r>
      <w:r w:rsidRPr="004B3233">
        <w:rPr>
          <w:rFonts w:ascii="Times New Roman" w:hAnsi="Times New Roman"/>
          <w:spacing w:val="-8"/>
          <w:sz w:val="24"/>
          <w:szCs w:val="24"/>
        </w:rPr>
        <w:t xml:space="preserve"> </w:t>
      </w:r>
      <w:r w:rsidRPr="004B3233">
        <w:rPr>
          <w:rFonts w:ascii="Times New Roman" w:hAnsi="Times New Roman"/>
          <w:sz w:val="24"/>
          <w:szCs w:val="24"/>
        </w:rPr>
        <w:t>курса.</w:t>
      </w:r>
      <w:r w:rsidRPr="004B3233">
        <w:rPr>
          <w:rFonts w:ascii="Times New Roman" w:hAnsi="Times New Roman"/>
          <w:spacing w:val="-57"/>
          <w:sz w:val="24"/>
          <w:szCs w:val="24"/>
        </w:rPr>
        <w:t xml:space="preserve"> </w:t>
      </w:r>
      <w:r w:rsidRPr="004B3233">
        <w:rPr>
          <w:rFonts w:ascii="Times New Roman" w:hAnsi="Times New Roman"/>
          <w:sz w:val="24"/>
          <w:szCs w:val="24"/>
        </w:rPr>
        <w:t>Контрольно-оценочная</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w:t>
      </w:r>
      <w:r w:rsidRPr="004B3233">
        <w:rPr>
          <w:rFonts w:ascii="Times New Roman" w:hAnsi="Times New Roman"/>
          <w:spacing w:val="1"/>
          <w:sz w:val="24"/>
          <w:szCs w:val="24"/>
        </w:rPr>
        <w:t xml:space="preserve"> </w:t>
      </w:r>
      <w:r w:rsidRPr="004B3233">
        <w:rPr>
          <w:rFonts w:ascii="Times New Roman" w:hAnsi="Times New Roman"/>
          <w:sz w:val="24"/>
          <w:szCs w:val="24"/>
        </w:rPr>
        <w:t>проводится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локальными</w:t>
      </w:r>
      <w:r w:rsidRPr="004B3233">
        <w:rPr>
          <w:rFonts w:ascii="Times New Roman" w:hAnsi="Times New Roman"/>
          <w:spacing w:val="1"/>
          <w:sz w:val="24"/>
          <w:szCs w:val="24"/>
        </w:rPr>
        <w:t xml:space="preserve"> </w:t>
      </w:r>
      <w:r w:rsidRPr="004B3233">
        <w:rPr>
          <w:rFonts w:ascii="Times New Roman" w:hAnsi="Times New Roman"/>
          <w:sz w:val="24"/>
          <w:szCs w:val="24"/>
        </w:rPr>
        <w:t>нормативными</w:t>
      </w:r>
      <w:r w:rsidRPr="004B3233">
        <w:rPr>
          <w:rFonts w:ascii="Times New Roman" w:hAnsi="Times New Roman"/>
          <w:spacing w:val="-1"/>
          <w:sz w:val="24"/>
          <w:szCs w:val="24"/>
        </w:rPr>
        <w:t xml:space="preserve"> </w:t>
      </w:r>
      <w:r w:rsidRPr="004B3233">
        <w:rPr>
          <w:rFonts w:ascii="Times New Roman" w:hAnsi="Times New Roman"/>
          <w:sz w:val="24"/>
          <w:szCs w:val="24"/>
        </w:rPr>
        <w:t>актами</w:t>
      </w:r>
      <w:r w:rsidRPr="004B3233">
        <w:rPr>
          <w:rFonts w:ascii="Times New Roman" w:hAnsi="Times New Roman"/>
          <w:spacing w:val="-2"/>
          <w:sz w:val="24"/>
          <w:szCs w:val="24"/>
        </w:rPr>
        <w:t xml:space="preserve"> </w:t>
      </w:r>
      <w:r w:rsidR="00282223" w:rsidRPr="004B3233">
        <w:rPr>
          <w:rFonts w:ascii="Times New Roman" w:hAnsi="Times New Roman"/>
          <w:sz w:val="24"/>
          <w:szCs w:val="24"/>
          <w:lang w:val="ru-RU"/>
        </w:rPr>
        <w:t>МАОУ СОШ п. Демьянка УМР</w:t>
      </w:r>
    </w:p>
    <w:p w14:paraId="2997314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рамках</w:t>
      </w:r>
      <w:r w:rsidRPr="004B3233">
        <w:rPr>
          <w:rFonts w:ascii="Times New Roman" w:hAnsi="Times New Roman"/>
          <w:spacing w:val="-2"/>
          <w:sz w:val="24"/>
          <w:szCs w:val="24"/>
        </w:rPr>
        <w:t xml:space="preserve"> </w:t>
      </w:r>
      <w:r w:rsidRPr="004B3233">
        <w:rPr>
          <w:rFonts w:ascii="Times New Roman" w:hAnsi="Times New Roman"/>
          <w:sz w:val="24"/>
          <w:szCs w:val="24"/>
        </w:rPr>
        <w:t>оценивания</w:t>
      </w:r>
      <w:r w:rsidRPr="004B3233">
        <w:rPr>
          <w:rFonts w:ascii="Times New Roman" w:hAnsi="Times New Roman"/>
          <w:spacing w:val="-3"/>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4"/>
          <w:sz w:val="24"/>
          <w:szCs w:val="24"/>
        </w:rPr>
        <w:t xml:space="preserve"> </w:t>
      </w:r>
      <w:r w:rsidRPr="004B3233">
        <w:rPr>
          <w:rFonts w:ascii="Times New Roman" w:hAnsi="Times New Roman"/>
          <w:sz w:val="24"/>
          <w:szCs w:val="24"/>
        </w:rPr>
        <w:t>проводятся:</w:t>
      </w:r>
    </w:p>
    <w:p w14:paraId="2849D585" w14:textId="77777777" w:rsidR="00C33450" w:rsidRPr="004B3233" w:rsidRDefault="00C33450" w:rsidP="00CC1F8A">
      <w:pPr>
        <w:pStyle w:val="a6"/>
        <w:numPr>
          <w:ilvl w:val="0"/>
          <w:numId w:val="6"/>
        </w:numPr>
        <w:tabs>
          <w:tab w:val="left" w:pos="567"/>
          <w:tab w:val="left" w:pos="9072"/>
        </w:tabs>
        <w:spacing w:before="41"/>
        <w:ind w:left="0" w:right="145" w:firstLine="567"/>
        <w:rPr>
          <w:sz w:val="24"/>
          <w:szCs w:val="24"/>
        </w:rPr>
      </w:pPr>
      <w:r w:rsidRPr="004B3233">
        <w:rPr>
          <w:sz w:val="24"/>
          <w:szCs w:val="24"/>
        </w:rPr>
        <w:t>входные</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проводимые</w:t>
      </w:r>
      <w:r w:rsidRPr="004B3233">
        <w:rPr>
          <w:spacing w:val="1"/>
          <w:sz w:val="24"/>
          <w:szCs w:val="24"/>
        </w:rPr>
        <w:t xml:space="preserve"> </w:t>
      </w:r>
      <w:r w:rsidRPr="004B3233">
        <w:rPr>
          <w:sz w:val="24"/>
          <w:szCs w:val="24"/>
        </w:rPr>
        <w:t>учителями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начале</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года</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целью</w:t>
      </w:r>
      <w:r w:rsidRPr="004B3233">
        <w:rPr>
          <w:spacing w:val="1"/>
          <w:sz w:val="24"/>
          <w:szCs w:val="24"/>
        </w:rPr>
        <w:t xml:space="preserve"> </w:t>
      </w:r>
      <w:r w:rsidRPr="004B3233">
        <w:rPr>
          <w:sz w:val="24"/>
          <w:szCs w:val="24"/>
        </w:rPr>
        <w:t>обнаружения</w:t>
      </w:r>
      <w:r w:rsidRPr="004B3233">
        <w:rPr>
          <w:spacing w:val="1"/>
          <w:sz w:val="24"/>
          <w:szCs w:val="24"/>
        </w:rPr>
        <w:t xml:space="preserve"> </w:t>
      </w:r>
      <w:r w:rsidRPr="004B3233">
        <w:rPr>
          <w:sz w:val="24"/>
          <w:szCs w:val="24"/>
        </w:rPr>
        <w:t>(учащимися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педагогами)</w:t>
      </w:r>
      <w:r w:rsidRPr="004B3233">
        <w:rPr>
          <w:spacing w:val="1"/>
          <w:sz w:val="24"/>
          <w:szCs w:val="24"/>
        </w:rPr>
        <w:t xml:space="preserve"> </w:t>
      </w:r>
      <w:r w:rsidRPr="004B3233">
        <w:rPr>
          <w:sz w:val="24"/>
          <w:szCs w:val="24"/>
        </w:rPr>
        <w:t>пробелов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ранее</w:t>
      </w:r>
      <w:r w:rsidRPr="004B3233">
        <w:rPr>
          <w:spacing w:val="1"/>
          <w:sz w:val="24"/>
          <w:szCs w:val="24"/>
        </w:rPr>
        <w:t xml:space="preserve"> </w:t>
      </w:r>
      <w:r w:rsidRPr="004B3233">
        <w:rPr>
          <w:sz w:val="24"/>
          <w:szCs w:val="24"/>
        </w:rPr>
        <w:t>изученном</w:t>
      </w:r>
      <w:r w:rsidRPr="004B3233">
        <w:rPr>
          <w:spacing w:val="1"/>
          <w:sz w:val="24"/>
          <w:szCs w:val="24"/>
        </w:rPr>
        <w:t xml:space="preserve"> </w:t>
      </w:r>
      <w:r w:rsidRPr="004B3233">
        <w:rPr>
          <w:sz w:val="24"/>
          <w:szCs w:val="24"/>
        </w:rPr>
        <w:t>материале</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построения</w:t>
      </w:r>
      <w:r w:rsidRPr="004B3233">
        <w:rPr>
          <w:spacing w:val="-1"/>
          <w:sz w:val="24"/>
          <w:szCs w:val="24"/>
        </w:rPr>
        <w:t xml:space="preserve"> </w:t>
      </w:r>
      <w:r w:rsidRPr="004B3233">
        <w:rPr>
          <w:sz w:val="24"/>
          <w:szCs w:val="24"/>
        </w:rPr>
        <w:t>собственного</w:t>
      </w:r>
      <w:r w:rsidRPr="004B3233">
        <w:rPr>
          <w:spacing w:val="-1"/>
          <w:sz w:val="24"/>
          <w:szCs w:val="24"/>
        </w:rPr>
        <w:t xml:space="preserve"> </w:t>
      </w:r>
      <w:r w:rsidRPr="004B3233">
        <w:rPr>
          <w:sz w:val="24"/>
          <w:szCs w:val="24"/>
        </w:rPr>
        <w:t>плана</w:t>
      </w:r>
      <w:r w:rsidRPr="004B3233">
        <w:rPr>
          <w:spacing w:val="-1"/>
          <w:sz w:val="24"/>
          <w:szCs w:val="24"/>
        </w:rPr>
        <w:t xml:space="preserve"> </w:t>
      </w:r>
      <w:r w:rsidRPr="004B3233">
        <w:rPr>
          <w:sz w:val="24"/>
          <w:szCs w:val="24"/>
        </w:rPr>
        <w:t>повторений;</w:t>
      </w:r>
    </w:p>
    <w:p w14:paraId="339124A9" w14:textId="77777777" w:rsidR="00C33450" w:rsidRPr="004B3233" w:rsidRDefault="00C33450" w:rsidP="00CC1F8A">
      <w:pPr>
        <w:pStyle w:val="a6"/>
        <w:numPr>
          <w:ilvl w:val="0"/>
          <w:numId w:val="6"/>
        </w:numPr>
        <w:tabs>
          <w:tab w:val="left" w:pos="567"/>
          <w:tab w:val="left" w:pos="1968"/>
          <w:tab w:val="left" w:pos="9072"/>
        </w:tabs>
        <w:spacing w:before="1"/>
        <w:ind w:left="0" w:right="145" w:firstLine="567"/>
        <w:rPr>
          <w:sz w:val="24"/>
          <w:szCs w:val="24"/>
        </w:rPr>
      </w:pPr>
      <w:r w:rsidRPr="004B3233">
        <w:rPr>
          <w:sz w:val="24"/>
          <w:szCs w:val="24"/>
        </w:rPr>
        <w:t>текущие</w:t>
      </w:r>
      <w:r w:rsidRPr="004B3233">
        <w:rPr>
          <w:spacing w:val="-3"/>
          <w:sz w:val="24"/>
          <w:szCs w:val="24"/>
        </w:rPr>
        <w:t xml:space="preserve"> </w:t>
      </w:r>
      <w:r w:rsidRPr="004B3233">
        <w:rPr>
          <w:sz w:val="24"/>
          <w:szCs w:val="24"/>
        </w:rPr>
        <w:t>оценочные</w:t>
      </w:r>
      <w:r w:rsidRPr="004B3233">
        <w:rPr>
          <w:spacing w:val="-3"/>
          <w:sz w:val="24"/>
          <w:szCs w:val="24"/>
        </w:rPr>
        <w:t xml:space="preserve"> </w:t>
      </w:r>
      <w:r w:rsidRPr="004B3233">
        <w:rPr>
          <w:sz w:val="24"/>
          <w:szCs w:val="24"/>
        </w:rPr>
        <w:t>работы;</w:t>
      </w:r>
    </w:p>
    <w:p w14:paraId="62383CF6" w14:textId="77777777" w:rsidR="00C33450" w:rsidRPr="004B3233" w:rsidRDefault="00C33450" w:rsidP="00CC1F8A">
      <w:pPr>
        <w:pStyle w:val="a6"/>
        <w:numPr>
          <w:ilvl w:val="0"/>
          <w:numId w:val="6"/>
        </w:numPr>
        <w:tabs>
          <w:tab w:val="left" w:pos="567"/>
          <w:tab w:val="left" w:pos="1968"/>
          <w:tab w:val="left" w:pos="9072"/>
        </w:tabs>
        <w:spacing w:before="41"/>
        <w:ind w:left="0" w:right="145" w:firstLine="567"/>
        <w:rPr>
          <w:sz w:val="24"/>
          <w:szCs w:val="24"/>
        </w:rPr>
      </w:pPr>
      <w:r w:rsidRPr="004B3233">
        <w:rPr>
          <w:sz w:val="24"/>
          <w:szCs w:val="24"/>
        </w:rPr>
        <w:t>итоговые.</w:t>
      </w:r>
    </w:p>
    <w:p w14:paraId="228793D8" w14:textId="77777777" w:rsidR="00C33450" w:rsidRPr="004B3233" w:rsidRDefault="00C33450" w:rsidP="00CC1F8A">
      <w:pPr>
        <w:pStyle w:val="a4"/>
        <w:tabs>
          <w:tab w:val="left" w:pos="567"/>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За</w:t>
      </w:r>
      <w:r w:rsidRPr="004B3233">
        <w:rPr>
          <w:rFonts w:ascii="Times New Roman" w:hAnsi="Times New Roman"/>
          <w:spacing w:val="-7"/>
          <w:sz w:val="24"/>
          <w:szCs w:val="24"/>
        </w:rPr>
        <w:t xml:space="preserve"> </w:t>
      </w:r>
      <w:r w:rsidRPr="004B3233">
        <w:rPr>
          <w:rFonts w:ascii="Times New Roman" w:hAnsi="Times New Roman"/>
          <w:sz w:val="24"/>
          <w:szCs w:val="24"/>
        </w:rPr>
        <w:t>результат</w:t>
      </w:r>
      <w:r w:rsidRPr="004B3233">
        <w:rPr>
          <w:rFonts w:ascii="Times New Roman" w:hAnsi="Times New Roman"/>
          <w:spacing w:val="-4"/>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4"/>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1</w:t>
      </w:r>
      <w:r w:rsidRPr="004B3233">
        <w:rPr>
          <w:rFonts w:ascii="Times New Roman" w:hAnsi="Times New Roman"/>
          <w:spacing w:val="-6"/>
          <w:sz w:val="24"/>
          <w:szCs w:val="24"/>
        </w:rPr>
        <w:t xml:space="preserve"> </w:t>
      </w:r>
      <w:r w:rsidRPr="004B3233">
        <w:rPr>
          <w:rFonts w:ascii="Times New Roman" w:hAnsi="Times New Roman"/>
          <w:sz w:val="24"/>
          <w:szCs w:val="24"/>
        </w:rPr>
        <w:t>классах</w:t>
      </w:r>
      <w:r w:rsidRPr="004B3233">
        <w:rPr>
          <w:rFonts w:ascii="Times New Roman" w:hAnsi="Times New Roman"/>
          <w:spacing w:val="-3"/>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5"/>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5"/>
          <w:sz w:val="24"/>
          <w:szCs w:val="24"/>
        </w:rPr>
        <w:t xml:space="preserve"> </w:t>
      </w:r>
      <w:r w:rsidRPr="004B3233">
        <w:rPr>
          <w:rFonts w:ascii="Times New Roman" w:hAnsi="Times New Roman"/>
          <w:sz w:val="24"/>
          <w:szCs w:val="24"/>
        </w:rPr>
        <w:t>оценка</w:t>
      </w:r>
      <w:r w:rsidRPr="004B3233">
        <w:rPr>
          <w:rFonts w:ascii="Times New Roman" w:hAnsi="Times New Roman"/>
          <w:spacing w:val="-58"/>
          <w:sz w:val="24"/>
          <w:szCs w:val="24"/>
        </w:rPr>
        <w:t xml:space="preserve"> </w:t>
      </w:r>
      <w:r w:rsidRPr="004B3233">
        <w:rPr>
          <w:rFonts w:ascii="Times New Roman" w:hAnsi="Times New Roman"/>
          <w:sz w:val="24"/>
          <w:szCs w:val="24"/>
        </w:rPr>
        <w:t>по каждой учебной программе: освоил(а) / не освоил(а). За результат 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 в 4 классах по предмету ОРКСЭ принимается качественная оценка: освоил(а) /</w:t>
      </w:r>
      <w:r w:rsidRPr="004B3233">
        <w:rPr>
          <w:rFonts w:ascii="Times New Roman" w:hAnsi="Times New Roman"/>
          <w:spacing w:val="1"/>
          <w:sz w:val="24"/>
          <w:szCs w:val="24"/>
        </w:rPr>
        <w:t xml:space="preserve"> </w:t>
      </w:r>
      <w:r w:rsidRPr="004B3233">
        <w:rPr>
          <w:rFonts w:ascii="Times New Roman" w:hAnsi="Times New Roman"/>
          <w:sz w:val="24"/>
          <w:szCs w:val="24"/>
        </w:rPr>
        <w:t>не освоил(а). Результаты промежуточной аттестации учащихся 1-х классов фиксируются в</w:t>
      </w:r>
      <w:r w:rsidRPr="004B3233">
        <w:rPr>
          <w:rFonts w:ascii="Times New Roman" w:hAnsi="Times New Roman"/>
          <w:spacing w:val="-57"/>
          <w:sz w:val="24"/>
          <w:szCs w:val="24"/>
        </w:rPr>
        <w:t xml:space="preserve"> </w:t>
      </w:r>
      <w:r w:rsidRPr="004B3233">
        <w:rPr>
          <w:rFonts w:ascii="Times New Roman" w:hAnsi="Times New Roman"/>
          <w:sz w:val="24"/>
          <w:szCs w:val="24"/>
        </w:rPr>
        <w:t>листе</w:t>
      </w:r>
      <w:r w:rsidRPr="004B3233">
        <w:rPr>
          <w:rFonts w:ascii="Times New Roman" w:hAnsi="Times New Roman"/>
          <w:spacing w:val="-12"/>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5"/>
          <w:sz w:val="24"/>
          <w:szCs w:val="24"/>
        </w:rPr>
        <w:t xml:space="preserve"> </w:t>
      </w:r>
      <w:r w:rsidRPr="004B3233">
        <w:rPr>
          <w:rFonts w:ascii="Times New Roman" w:hAnsi="Times New Roman"/>
          <w:sz w:val="24"/>
          <w:szCs w:val="24"/>
        </w:rPr>
        <w:t>Во</w:t>
      </w:r>
      <w:r w:rsidRPr="004B3233">
        <w:rPr>
          <w:rFonts w:ascii="Times New Roman" w:hAnsi="Times New Roman"/>
          <w:spacing w:val="-12"/>
          <w:sz w:val="24"/>
          <w:szCs w:val="24"/>
        </w:rPr>
        <w:t xml:space="preserve"> </w:t>
      </w:r>
      <w:r w:rsidRPr="004B3233">
        <w:rPr>
          <w:rFonts w:ascii="Times New Roman" w:hAnsi="Times New Roman"/>
          <w:sz w:val="24"/>
          <w:szCs w:val="24"/>
        </w:rPr>
        <w:t>2-4</w:t>
      </w:r>
      <w:r w:rsidRPr="004B3233">
        <w:rPr>
          <w:rFonts w:ascii="Times New Roman" w:hAnsi="Times New Roman"/>
          <w:spacing w:val="-12"/>
          <w:sz w:val="24"/>
          <w:szCs w:val="24"/>
        </w:rPr>
        <w:t xml:space="preserve"> </w:t>
      </w:r>
      <w:r w:rsidRPr="004B3233">
        <w:rPr>
          <w:rFonts w:ascii="Times New Roman" w:hAnsi="Times New Roman"/>
          <w:sz w:val="24"/>
          <w:szCs w:val="24"/>
        </w:rPr>
        <w:t>классах</w:t>
      </w:r>
      <w:r w:rsidRPr="004B3233">
        <w:rPr>
          <w:rFonts w:ascii="Times New Roman" w:hAnsi="Times New Roman"/>
          <w:spacing w:val="-10"/>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1"/>
          <w:sz w:val="24"/>
          <w:szCs w:val="24"/>
        </w:rPr>
        <w:t xml:space="preserve"> </w:t>
      </w:r>
      <w:r w:rsidRPr="004B3233">
        <w:rPr>
          <w:rFonts w:ascii="Times New Roman" w:hAnsi="Times New Roman"/>
          <w:sz w:val="24"/>
          <w:szCs w:val="24"/>
        </w:rPr>
        <w:t>аттестацией</w:t>
      </w:r>
      <w:r w:rsidRPr="004B3233">
        <w:rPr>
          <w:rFonts w:ascii="Times New Roman" w:hAnsi="Times New Roman"/>
          <w:spacing w:val="-1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по</w:t>
      </w:r>
      <w:r w:rsidRPr="004B3233">
        <w:rPr>
          <w:rFonts w:ascii="Times New Roman" w:hAnsi="Times New Roman"/>
          <w:spacing w:val="-10"/>
          <w:sz w:val="24"/>
          <w:szCs w:val="24"/>
        </w:rPr>
        <w:t xml:space="preserve"> </w:t>
      </w:r>
      <w:r w:rsidRPr="004B3233">
        <w:rPr>
          <w:rFonts w:ascii="Times New Roman" w:hAnsi="Times New Roman"/>
          <w:sz w:val="24"/>
          <w:szCs w:val="24"/>
        </w:rPr>
        <w:t>учебным</w:t>
      </w:r>
      <w:r w:rsidRPr="004B3233">
        <w:rPr>
          <w:rFonts w:ascii="Times New Roman" w:hAnsi="Times New Roman"/>
          <w:spacing w:val="-58"/>
          <w:sz w:val="24"/>
          <w:szCs w:val="24"/>
        </w:rPr>
        <w:t xml:space="preserve"> </w:t>
      </w:r>
      <w:r w:rsidRPr="004B3233">
        <w:rPr>
          <w:rFonts w:ascii="Times New Roman" w:hAnsi="Times New Roman"/>
          <w:sz w:val="24"/>
          <w:szCs w:val="24"/>
        </w:rPr>
        <w:t>предметам</w:t>
      </w:r>
      <w:r w:rsidRPr="004B3233">
        <w:rPr>
          <w:rFonts w:ascii="Times New Roman" w:hAnsi="Times New Roman"/>
          <w:spacing w:val="-2"/>
          <w:sz w:val="24"/>
          <w:szCs w:val="24"/>
        </w:rPr>
        <w:t xml:space="preserve"> </w:t>
      </w:r>
      <w:r w:rsidRPr="004B3233">
        <w:rPr>
          <w:rFonts w:ascii="Times New Roman" w:hAnsi="Times New Roman"/>
          <w:sz w:val="24"/>
          <w:szCs w:val="24"/>
        </w:rPr>
        <w:t>является годовая отметка.</w:t>
      </w:r>
    </w:p>
    <w:p w14:paraId="463F7D37" w14:textId="77777777" w:rsidR="00C33450" w:rsidRPr="002F3A3F" w:rsidRDefault="00C33450" w:rsidP="00CC1F8A">
      <w:pPr>
        <w:tabs>
          <w:tab w:val="left" w:pos="567"/>
          <w:tab w:val="left" w:pos="9072"/>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Для</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оценки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достижения</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планируемых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используются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задания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нескольких</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типов.</w:t>
      </w:r>
      <w:r w:rsidRPr="004B3233">
        <w:rPr>
          <w:rFonts w:ascii="Times New Roman" w:hAnsi="Times New Roman"/>
          <w:spacing w:val="-1"/>
          <w:sz w:val="24"/>
          <w:szCs w:val="24"/>
          <w:lang w:val="ru-RU"/>
        </w:rPr>
        <w:t xml:space="preserve"> </w:t>
      </w:r>
      <w:r w:rsidRPr="002F3A3F">
        <w:rPr>
          <w:rFonts w:ascii="Times New Roman" w:hAnsi="Times New Roman"/>
          <w:sz w:val="24"/>
          <w:szCs w:val="24"/>
          <w:lang w:val="ru-RU"/>
        </w:rPr>
        <w:t>Классификация</w:t>
      </w:r>
      <w:r w:rsidRPr="002F3A3F">
        <w:rPr>
          <w:rFonts w:ascii="Times New Roman" w:hAnsi="Times New Roman"/>
          <w:spacing w:val="-1"/>
          <w:sz w:val="24"/>
          <w:szCs w:val="24"/>
          <w:lang w:val="ru-RU"/>
        </w:rPr>
        <w:t xml:space="preserve"> </w:t>
      </w:r>
      <w:r w:rsidRPr="002F3A3F">
        <w:rPr>
          <w:rFonts w:ascii="Times New Roman" w:hAnsi="Times New Roman"/>
          <w:sz w:val="24"/>
          <w:szCs w:val="24"/>
          <w:lang w:val="ru-RU"/>
        </w:rPr>
        <w:t>заданий</w:t>
      </w:r>
      <w:r w:rsidRPr="002F3A3F">
        <w:rPr>
          <w:rFonts w:ascii="Times New Roman" w:hAnsi="Times New Roman"/>
          <w:spacing w:val="-2"/>
          <w:sz w:val="24"/>
          <w:szCs w:val="24"/>
          <w:lang w:val="ru-RU"/>
        </w:rPr>
        <w:t xml:space="preserve"> </w:t>
      </w:r>
      <w:r w:rsidRPr="002F3A3F">
        <w:rPr>
          <w:rFonts w:ascii="Times New Roman" w:hAnsi="Times New Roman"/>
          <w:sz w:val="24"/>
          <w:szCs w:val="24"/>
          <w:lang w:val="ru-RU"/>
        </w:rPr>
        <w:t>осуществляется</w:t>
      </w:r>
      <w:r w:rsidRPr="002F3A3F">
        <w:rPr>
          <w:rFonts w:ascii="Times New Roman" w:hAnsi="Times New Roman"/>
          <w:spacing w:val="-1"/>
          <w:sz w:val="24"/>
          <w:szCs w:val="24"/>
          <w:lang w:val="ru-RU"/>
        </w:rPr>
        <w:t xml:space="preserve"> </w:t>
      </w:r>
      <w:r w:rsidRPr="002F3A3F">
        <w:rPr>
          <w:rFonts w:ascii="Times New Roman" w:hAnsi="Times New Roman"/>
          <w:sz w:val="24"/>
          <w:szCs w:val="24"/>
          <w:lang w:val="ru-RU"/>
        </w:rPr>
        <w:t>по</w:t>
      </w:r>
      <w:r w:rsidRPr="002F3A3F">
        <w:rPr>
          <w:rFonts w:ascii="Times New Roman" w:hAnsi="Times New Roman"/>
          <w:spacing w:val="-1"/>
          <w:sz w:val="24"/>
          <w:szCs w:val="24"/>
          <w:lang w:val="ru-RU"/>
        </w:rPr>
        <w:t xml:space="preserve"> </w:t>
      </w:r>
      <w:r w:rsidRPr="002F3A3F">
        <w:rPr>
          <w:rFonts w:ascii="Times New Roman" w:hAnsi="Times New Roman"/>
          <w:sz w:val="24"/>
          <w:szCs w:val="24"/>
          <w:lang w:val="ru-RU"/>
        </w:rPr>
        <w:t>разным основаниям:</w:t>
      </w:r>
    </w:p>
    <w:p w14:paraId="0CB38638" w14:textId="77777777" w:rsidR="00C33450" w:rsidRPr="004B3233" w:rsidRDefault="00C33450" w:rsidP="002F3A3F">
      <w:pPr>
        <w:pStyle w:val="a6"/>
        <w:numPr>
          <w:ilvl w:val="0"/>
          <w:numId w:val="211"/>
        </w:numPr>
        <w:tabs>
          <w:tab w:val="left" w:pos="567"/>
          <w:tab w:val="left" w:pos="2114"/>
          <w:tab w:val="left" w:pos="9072"/>
        </w:tabs>
        <w:ind w:right="145"/>
        <w:rPr>
          <w:sz w:val="24"/>
          <w:szCs w:val="24"/>
        </w:rPr>
      </w:pPr>
      <w:r w:rsidRPr="004B3233">
        <w:rPr>
          <w:sz w:val="24"/>
          <w:szCs w:val="24"/>
        </w:rPr>
        <w:t>по форме ответа: задания с закрытым ответом (с выбором одного или нескольких</w:t>
      </w:r>
      <w:r w:rsidRPr="004B3233">
        <w:rPr>
          <w:spacing w:val="1"/>
          <w:sz w:val="24"/>
          <w:szCs w:val="24"/>
        </w:rPr>
        <w:t xml:space="preserve"> </w:t>
      </w:r>
      <w:r w:rsidRPr="004B3233">
        <w:rPr>
          <w:sz w:val="24"/>
          <w:szCs w:val="24"/>
        </w:rPr>
        <w:t>правильных</w:t>
      </w:r>
      <w:r w:rsidRPr="004B3233">
        <w:rPr>
          <w:spacing w:val="1"/>
          <w:sz w:val="24"/>
          <w:szCs w:val="24"/>
        </w:rPr>
        <w:t xml:space="preserve"> </w:t>
      </w:r>
      <w:r w:rsidRPr="004B3233">
        <w:rPr>
          <w:sz w:val="24"/>
          <w:szCs w:val="24"/>
        </w:rPr>
        <w:t>ответов)</w:t>
      </w:r>
      <w:r w:rsidRPr="004B3233">
        <w:rPr>
          <w:spacing w:val="-1"/>
          <w:sz w:val="24"/>
          <w:szCs w:val="24"/>
        </w:rPr>
        <w:t xml:space="preserve"> </w:t>
      </w:r>
      <w:r w:rsidRPr="004B3233">
        <w:rPr>
          <w:sz w:val="24"/>
          <w:szCs w:val="24"/>
        </w:rPr>
        <w:t>или открытым</w:t>
      </w:r>
      <w:r w:rsidRPr="004B3233">
        <w:rPr>
          <w:spacing w:val="-2"/>
          <w:sz w:val="24"/>
          <w:szCs w:val="24"/>
        </w:rPr>
        <w:t xml:space="preserve"> </w:t>
      </w:r>
      <w:r w:rsidRPr="004B3233">
        <w:rPr>
          <w:sz w:val="24"/>
          <w:szCs w:val="24"/>
        </w:rPr>
        <w:t>ответом</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кратким</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развернутым</w:t>
      </w:r>
      <w:r w:rsidRPr="004B3233">
        <w:rPr>
          <w:spacing w:val="-1"/>
          <w:sz w:val="24"/>
          <w:szCs w:val="24"/>
        </w:rPr>
        <w:t xml:space="preserve"> </w:t>
      </w:r>
      <w:r w:rsidRPr="004B3233">
        <w:rPr>
          <w:sz w:val="24"/>
          <w:szCs w:val="24"/>
        </w:rPr>
        <w:t>ответом);</w:t>
      </w:r>
    </w:p>
    <w:p w14:paraId="5E30C0A6" w14:textId="77777777" w:rsidR="00C33450" w:rsidRPr="004B3233" w:rsidRDefault="00C33450" w:rsidP="002F3A3F">
      <w:pPr>
        <w:pStyle w:val="a6"/>
        <w:numPr>
          <w:ilvl w:val="0"/>
          <w:numId w:val="211"/>
        </w:numPr>
        <w:tabs>
          <w:tab w:val="left" w:pos="567"/>
          <w:tab w:val="left" w:pos="2114"/>
          <w:tab w:val="left" w:pos="9072"/>
        </w:tabs>
        <w:ind w:right="145"/>
        <w:rPr>
          <w:sz w:val="24"/>
          <w:szCs w:val="24"/>
        </w:rPr>
      </w:pPr>
      <w:r w:rsidRPr="004B3233">
        <w:rPr>
          <w:sz w:val="24"/>
          <w:szCs w:val="24"/>
        </w:rPr>
        <w:t>по уровню проверяемых знаний, умений или способов действий: задания базового</w:t>
      </w:r>
      <w:r w:rsidRPr="004B3233">
        <w:rPr>
          <w:spacing w:val="-57"/>
          <w:sz w:val="24"/>
          <w:szCs w:val="24"/>
        </w:rPr>
        <w:t xml:space="preserve"> </w:t>
      </w:r>
      <w:r w:rsidRPr="004B3233">
        <w:rPr>
          <w:sz w:val="24"/>
          <w:szCs w:val="24"/>
        </w:rPr>
        <w:t>или</w:t>
      </w:r>
      <w:r w:rsidRPr="004B3233">
        <w:rPr>
          <w:spacing w:val="-3"/>
          <w:sz w:val="24"/>
          <w:szCs w:val="24"/>
        </w:rPr>
        <w:t xml:space="preserve"> </w:t>
      </w:r>
      <w:r w:rsidRPr="004B3233">
        <w:rPr>
          <w:sz w:val="24"/>
          <w:szCs w:val="24"/>
        </w:rPr>
        <w:t>повышенного</w:t>
      </w:r>
      <w:r w:rsidRPr="004B3233">
        <w:rPr>
          <w:spacing w:val="2"/>
          <w:sz w:val="24"/>
          <w:szCs w:val="24"/>
        </w:rPr>
        <w:t xml:space="preserve"> </w:t>
      </w:r>
      <w:r w:rsidRPr="004B3233">
        <w:rPr>
          <w:sz w:val="24"/>
          <w:szCs w:val="24"/>
        </w:rPr>
        <w:t>уровня;</w:t>
      </w:r>
    </w:p>
    <w:p w14:paraId="44DF5E4D" w14:textId="77777777" w:rsidR="00C33450" w:rsidRPr="004B3233" w:rsidRDefault="00C33450" w:rsidP="002F3A3F">
      <w:pPr>
        <w:pStyle w:val="a6"/>
        <w:numPr>
          <w:ilvl w:val="0"/>
          <w:numId w:val="211"/>
        </w:numPr>
        <w:tabs>
          <w:tab w:val="left" w:pos="567"/>
          <w:tab w:val="left" w:pos="2114"/>
          <w:tab w:val="left" w:pos="9072"/>
        </w:tabs>
        <w:spacing w:before="71"/>
        <w:ind w:right="145"/>
        <w:rPr>
          <w:sz w:val="24"/>
          <w:szCs w:val="24"/>
        </w:rPr>
      </w:pPr>
      <w:r w:rsidRPr="004B3233">
        <w:rPr>
          <w:sz w:val="24"/>
          <w:szCs w:val="24"/>
        </w:rPr>
        <w:t>по используемым средствам при</w:t>
      </w:r>
      <w:r w:rsidRPr="004B3233">
        <w:rPr>
          <w:spacing w:val="1"/>
          <w:sz w:val="24"/>
          <w:szCs w:val="24"/>
        </w:rPr>
        <w:t xml:space="preserve"> </w:t>
      </w:r>
      <w:r w:rsidRPr="004B3233">
        <w:rPr>
          <w:sz w:val="24"/>
          <w:szCs w:val="24"/>
        </w:rPr>
        <w:t>проведении работы: задания для письменной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или</w:t>
      </w:r>
      <w:r w:rsidRPr="004B3233">
        <w:rPr>
          <w:spacing w:val="3"/>
          <w:sz w:val="24"/>
          <w:szCs w:val="24"/>
        </w:rPr>
        <w:t xml:space="preserve"> </w:t>
      </w:r>
      <w:r w:rsidRPr="004B3233">
        <w:rPr>
          <w:sz w:val="24"/>
          <w:szCs w:val="24"/>
        </w:rPr>
        <w:t>устной беседы, практические</w:t>
      </w:r>
      <w:r w:rsidRPr="004B3233">
        <w:rPr>
          <w:spacing w:val="-2"/>
          <w:sz w:val="24"/>
          <w:szCs w:val="24"/>
        </w:rPr>
        <w:t xml:space="preserve"> </w:t>
      </w:r>
      <w:r w:rsidRPr="004B3233">
        <w:rPr>
          <w:sz w:val="24"/>
          <w:szCs w:val="24"/>
        </w:rPr>
        <w:t>задания;</w:t>
      </w:r>
    </w:p>
    <w:p w14:paraId="48318AB6" w14:textId="77777777" w:rsidR="00C33450" w:rsidRPr="004B3233" w:rsidRDefault="00C33450" w:rsidP="002F3A3F">
      <w:pPr>
        <w:pStyle w:val="a6"/>
        <w:numPr>
          <w:ilvl w:val="0"/>
          <w:numId w:val="211"/>
        </w:numPr>
        <w:tabs>
          <w:tab w:val="left" w:pos="567"/>
          <w:tab w:val="left" w:pos="2114"/>
          <w:tab w:val="left" w:pos="9072"/>
        </w:tabs>
        <w:ind w:right="145"/>
        <w:rPr>
          <w:sz w:val="24"/>
          <w:szCs w:val="24"/>
        </w:rPr>
      </w:pPr>
      <w:r w:rsidRPr="004B3233">
        <w:rPr>
          <w:sz w:val="24"/>
          <w:szCs w:val="24"/>
        </w:rPr>
        <w:t>по</w:t>
      </w:r>
      <w:r w:rsidRPr="004B3233">
        <w:rPr>
          <w:spacing w:val="-6"/>
          <w:sz w:val="24"/>
          <w:szCs w:val="24"/>
        </w:rPr>
        <w:t xml:space="preserve"> </w:t>
      </w:r>
      <w:r w:rsidRPr="004B3233">
        <w:rPr>
          <w:sz w:val="24"/>
          <w:szCs w:val="24"/>
        </w:rPr>
        <w:t>форме</w:t>
      </w:r>
      <w:r w:rsidRPr="004B3233">
        <w:rPr>
          <w:spacing w:val="-6"/>
          <w:sz w:val="24"/>
          <w:szCs w:val="24"/>
        </w:rPr>
        <w:t xml:space="preserve"> </w:t>
      </w:r>
      <w:r w:rsidRPr="004B3233">
        <w:rPr>
          <w:sz w:val="24"/>
          <w:szCs w:val="24"/>
        </w:rPr>
        <w:t>проведения</w:t>
      </w:r>
      <w:r w:rsidRPr="004B3233">
        <w:rPr>
          <w:spacing w:val="-5"/>
          <w:sz w:val="24"/>
          <w:szCs w:val="24"/>
        </w:rPr>
        <w:t xml:space="preserve"> </w:t>
      </w:r>
      <w:r w:rsidRPr="004B3233">
        <w:rPr>
          <w:sz w:val="24"/>
          <w:szCs w:val="24"/>
        </w:rPr>
        <w:t>работы:</w:t>
      </w:r>
      <w:r w:rsidRPr="004B3233">
        <w:rPr>
          <w:spacing w:val="-5"/>
          <w:sz w:val="24"/>
          <w:szCs w:val="24"/>
        </w:rPr>
        <w:t xml:space="preserve"> </w:t>
      </w:r>
      <w:r w:rsidRPr="004B3233">
        <w:rPr>
          <w:sz w:val="24"/>
          <w:szCs w:val="24"/>
        </w:rPr>
        <w:t>задания</w:t>
      </w:r>
      <w:r w:rsidRPr="004B3233">
        <w:rPr>
          <w:spacing w:val="-5"/>
          <w:sz w:val="24"/>
          <w:szCs w:val="24"/>
        </w:rPr>
        <w:t xml:space="preserve"> </w:t>
      </w:r>
      <w:r w:rsidRPr="004B3233">
        <w:rPr>
          <w:sz w:val="24"/>
          <w:szCs w:val="24"/>
        </w:rPr>
        <w:t>для</w:t>
      </w:r>
      <w:r w:rsidRPr="004B3233">
        <w:rPr>
          <w:spacing w:val="-7"/>
          <w:sz w:val="24"/>
          <w:szCs w:val="24"/>
        </w:rPr>
        <w:t xml:space="preserve"> </w:t>
      </w:r>
      <w:r w:rsidRPr="004B3233">
        <w:rPr>
          <w:sz w:val="24"/>
          <w:szCs w:val="24"/>
        </w:rPr>
        <w:t>индивидуальной</w:t>
      </w:r>
      <w:r w:rsidRPr="004B3233">
        <w:rPr>
          <w:spacing w:val="-6"/>
          <w:sz w:val="24"/>
          <w:szCs w:val="24"/>
        </w:rPr>
        <w:t xml:space="preserve"> </w:t>
      </w:r>
      <w:r w:rsidRPr="004B3233">
        <w:rPr>
          <w:sz w:val="24"/>
          <w:szCs w:val="24"/>
        </w:rPr>
        <w:t>или</w:t>
      </w:r>
      <w:r w:rsidRPr="004B3233">
        <w:rPr>
          <w:spacing w:val="-4"/>
          <w:sz w:val="24"/>
          <w:szCs w:val="24"/>
        </w:rPr>
        <w:t xml:space="preserve"> </w:t>
      </w:r>
      <w:r w:rsidRPr="004B3233">
        <w:rPr>
          <w:sz w:val="24"/>
          <w:szCs w:val="24"/>
        </w:rPr>
        <w:t>групповой</w:t>
      </w:r>
      <w:r w:rsidRPr="004B3233">
        <w:rPr>
          <w:spacing w:val="-4"/>
          <w:sz w:val="24"/>
          <w:szCs w:val="24"/>
        </w:rPr>
        <w:t xml:space="preserve"> </w:t>
      </w:r>
      <w:r w:rsidRPr="004B3233">
        <w:rPr>
          <w:sz w:val="24"/>
          <w:szCs w:val="24"/>
        </w:rPr>
        <w:t>работы.</w:t>
      </w:r>
    </w:p>
    <w:p w14:paraId="2FA340AF" w14:textId="77777777" w:rsidR="00C33450" w:rsidRPr="004B3233" w:rsidRDefault="00C33450" w:rsidP="00CC1F8A">
      <w:pPr>
        <w:pStyle w:val="20"/>
        <w:tabs>
          <w:tab w:val="left" w:pos="567"/>
          <w:tab w:val="left" w:pos="9072"/>
        </w:tabs>
        <w:spacing w:before="41" w:line="240" w:lineRule="auto"/>
        <w:ind w:left="0" w:right="145" w:firstLine="567"/>
      </w:pPr>
      <w:r w:rsidRPr="004B3233">
        <w:t>Формы</w:t>
      </w:r>
      <w:r w:rsidRPr="004B3233">
        <w:rPr>
          <w:spacing w:val="-1"/>
        </w:rPr>
        <w:t xml:space="preserve"> </w:t>
      </w:r>
      <w:r w:rsidRPr="004B3233">
        <w:t>оценки:</w:t>
      </w:r>
    </w:p>
    <w:p w14:paraId="24F547E0" w14:textId="77777777" w:rsidR="00C33450" w:rsidRPr="004B3233" w:rsidRDefault="00C33450" w:rsidP="00CC1F8A">
      <w:pPr>
        <w:pStyle w:val="a4"/>
        <w:tabs>
          <w:tab w:val="left" w:pos="567"/>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Используются</w:t>
      </w:r>
      <w:r w:rsidRPr="004B3233">
        <w:rPr>
          <w:rFonts w:ascii="Times New Roman" w:hAnsi="Times New Roman"/>
          <w:spacing w:val="-3"/>
          <w:sz w:val="24"/>
          <w:szCs w:val="24"/>
        </w:rPr>
        <w:t xml:space="preserve"> </w:t>
      </w:r>
      <w:r w:rsidRPr="004B3233">
        <w:rPr>
          <w:rFonts w:ascii="Times New Roman" w:hAnsi="Times New Roman"/>
          <w:sz w:val="24"/>
          <w:szCs w:val="24"/>
        </w:rPr>
        <w:t>следующие</w:t>
      </w:r>
      <w:r w:rsidRPr="004B3233">
        <w:rPr>
          <w:rFonts w:ascii="Times New Roman" w:hAnsi="Times New Roman"/>
          <w:spacing w:val="-4"/>
          <w:sz w:val="24"/>
          <w:szCs w:val="24"/>
        </w:rPr>
        <w:t xml:space="preserve"> </w:t>
      </w:r>
      <w:r w:rsidRPr="004B3233">
        <w:rPr>
          <w:rFonts w:ascii="Times New Roman" w:hAnsi="Times New Roman"/>
          <w:sz w:val="24"/>
          <w:szCs w:val="24"/>
        </w:rPr>
        <w:t>формы</w:t>
      </w:r>
      <w:r w:rsidRPr="004B3233">
        <w:rPr>
          <w:rFonts w:ascii="Times New Roman" w:hAnsi="Times New Roman"/>
          <w:spacing w:val="-2"/>
          <w:sz w:val="24"/>
          <w:szCs w:val="24"/>
        </w:rPr>
        <w:t xml:space="preserve"> </w:t>
      </w:r>
      <w:r w:rsidRPr="004B3233">
        <w:rPr>
          <w:rFonts w:ascii="Times New Roman" w:hAnsi="Times New Roman"/>
          <w:sz w:val="24"/>
          <w:szCs w:val="24"/>
        </w:rPr>
        <w:t>оценки:</w:t>
      </w:r>
    </w:p>
    <w:p w14:paraId="70D32F18" w14:textId="77777777" w:rsidR="00C33450" w:rsidRPr="004B3233" w:rsidRDefault="00C33450" w:rsidP="002F3A3F">
      <w:pPr>
        <w:pStyle w:val="a6"/>
        <w:numPr>
          <w:ilvl w:val="0"/>
          <w:numId w:val="212"/>
        </w:numPr>
        <w:tabs>
          <w:tab w:val="left" w:pos="567"/>
          <w:tab w:val="left" w:pos="2114"/>
          <w:tab w:val="left" w:pos="9072"/>
        </w:tabs>
        <w:spacing w:before="44"/>
        <w:ind w:right="145"/>
        <w:rPr>
          <w:sz w:val="24"/>
          <w:szCs w:val="24"/>
        </w:rPr>
      </w:pPr>
      <w:r w:rsidRPr="004B3233">
        <w:rPr>
          <w:sz w:val="24"/>
          <w:szCs w:val="24"/>
        </w:rPr>
        <w:t>Безотметочное</w:t>
      </w:r>
      <w:r w:rsidRPr="004B3233">
        <w:rPr>
          <w:spacing w:val="-3"/>
          <w:sz w:val="24"/>
          <w:szCs w:val="24"/>
        </w:rPr>
        <w:t xml:space="preserve"> </w:t>
      </w:r>
      <w:r w:rsidRPr="004B3233">
        <w:rPr>
          <w:sz w:val="24"/>
          <w:szCs w:val="24"/>
        </w:rPr>
        <w:t>обучение</w:t>
      </w:r>
      <w:r w:rsidRPr="004B3233">
        <w:rPr>
          <w:spacing w:val="-3"/>
          <w:sz w:val="24"/>
          <w:szCs w:val="24"/>
        </w:rPr>
        <w:t xml:space="preserve"> </w:t>
      </w:r>
      <w:r w:rsidRPr="004B3233">
        <w:rPr>
          <w:sz w:val="24"/>
          <w:szCs w:val="24"/>
        </w:rPr>
        <w:t>(1</w:t>
      </w:r>
      <w:r w:rsidRPr="004B3233">
        <w:rPr>
          <w:spacing w:val="-1"/>
          <w:sz w:val="24"/>
          <w:szCs w:val="24"/>
        </w:rPr>
        <w:t xml:space="preserve"> </w:t>
      </w:r>
      <w:r w:rsidRPr="004B3233">
        <w:rPr>
          <w:sz w:val="24"/>
          <w:szCs w:val="24"/>
        </w:rPr>
        <w:t>классы,</w:t>
      </w:r>
      <w:r w:rsidRPr="004B3233">
        <w:rPr>
          <w:spacing w:val="-2"/>
          <w:sz w:val="24"/>
          <w:szCs w:val="24"/>
        </w:rPr>
        <w:t xml:space="preserve"> </w:t>
      </w:r>
      <w:r w:rsidRPr="004B3233">
        <w:rPr>
          <w:sz w:val="24"/>
          <w:szCs w:val="24"/>
        </w:rPr>
        <w:t>4</w:t>
      </w:r>
      <w:r w:rsidRPr="004B3233">
        <w:rPr>
          <w:spacing w:val="-1"/>
          <w:sz w:val="24"/>
          <w:szCs w:val="24"/>
        </w:rPr>
        <w:t xml:space="preserve"> </w:t>
      </w:r>
      <w:r w:rsidRPr="004B3233">
        <w:rPr>
          <w:sz w:val="24"/>
          <w:szCs w:val="24"/>
        </w:rPr>
        <w:t>классы</w:t>
      </w:r>
      <w:r w:rsidRPr="004B3233">
        <w:rPr>
          <w:spacing w:val="-2"/>
          <w:sz w:val="24"/>
          <w:szCs w:val="24"/>
        </w:rPr>
        <w:t xml:space="preserve"> </w:t>
      </w:r>
      <w:r w:rsidRPr="004B3233">
        <w:rPr>
          <w:sz w:val="24"/>
          <w:szCs w:val="24"/>
        </w:rPr>
        <w:t>по</w:t>
      </w:r>
      <w:r w:rsidRPr="004B3233">
        <w:rPr>
          <w:spacing w:val="-1"/>
          <w:sz w:val="24"/>
          <w:szCs w:val="24"/>
        </w:rPr>
        <w:t xml:space="preserve"> </w:t>
      </w:r>
      <w:r w:rsidRPr="004B3233">
        <w:rPr>
          <w:sz w:val="24"/>
          <w:szCs w:val="24"/>
        </w:rPr>
        <w:t>ОРКСЭ).</w:t>
      </w:r>
    </w:p>
    <w:p w14:paraId="70C299F0" w14:textId="77777777" w:rsidR="00C33450" w:rsidRPr="004B3233" w:rsidRDefault="00C33450" w:rsidP="002F3A3F">
      <w:pPr>
        <w:pStyle w:val="a6"/>
        <w:numPr>
          <w:ilvl w:val="0"/>
          <w:numId w:val="212"/>
        </w:numPr>
        <w:tabs>
          <w:tab w:val="left" w:pos="567"/>
          <w:tab w:val="left" w:pos="2114"/>
          <w:tab w:val="left" w:pos="9072"/>
        </w:tabs>
        <w:spacing w:before="41"/>
        <w:ind w:right="145"/>
        <w:rPr>
          <w:sz w:val="24"/>
          <w:szCs w:val="24"/>
        </w:rPr>
      </w:pPr>
      <w:r w:rsidRPr="004B3233">
        <w:rPr>
          <w:sz w:val="24"/>
          <w:szCs w:val="24"/>
        </w:rPr>
        <w:t>Пятибалльная</w:t>
      </w:r>
      <w:r w:rsidRPr="004B3233">
        <w:rPr>
          <w:spacing w:val="-3"/>
          <w:sz w:val="24"/>
          <w:szCs w:val="24"/>
        </w:rPr>
        <w:t xml:space="preserve"> </w:t>
      </w:r>
      <w:r w:rsidRPr="004B3233">
        <w:rPr>
          <w:sz w:val="24"/>
          <w:szCs w:val="24"/>
        </w:rPr>
        <w:t>система</w:t>
      </w:r>
      <w:r w:rsidRPr="004B3233">
        <w:rPr>
          <w:spacing w:val="-4"/>
          <w:sz w:val="24"/>
          <w:szCs w:val="24"/>
        </w:rPr>
        <w:t xml:space="preserve"> </w:t>
      </w:r>
      <w:r w:rsidRPr="004B3233">
        <w:rPr>
          <w:sz w:val="24"/>
          <w:szCs w:val="24"/>
        </w:rPr>
        <w:t>(2-4</w:t>
      </w:r>
      <w:r w:rsidRPr="004B3233">
        <w:rPr>
          <w:spacing w:val="-3"/>
          <w:sz w:val="24"/>
          <w:szCs w:val="24"/>
        </w:rPr>
        <w:t xml:space="preserve"> </w:t>
      </w:r>
      <w:r w:rsidRPr="004B3233">
        <w:rPr>
          <w:sz w:val="24"/>
          <w:szCs w:val="24"/>
        </w:rPr>
        <w:t>классы).</w:t>
      </w:r>
    </w:p>
    <w:p w14:paraId="74986D84" w14:textId="77777777" w:rsidR="00C33450" w:rsidRPr="004B3233" w:rsidRDefault="00C33450" w:rsidP="00CC1F8A">
      <w:pPr>
        <w:pStyle w:val="a4"/>
        <w:tabs>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Оценки (в т.ч. в форме отметок) необходимо фиксировать и накапливать в таблицах</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5"/>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личностных)</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lastRenderedPageBreak/>
        <w:t>портфолио</w:t>
      </w:r>
      <w:r w:rsidRPr="004B3233">
        <w:rPr>
          <w:rFonts w:ascii="Times New Roman" w:hAnsi="Times New Roman"/>
          <w:spacing w:val="-57"/>
          <w:sz w:val="24"/>
          <w:szCs w:val="24"/>
        </w:rPr>
        <w:t xml:space="preserve"> </w:t>
      </w:r>
      <w:r w:rsidRPr="004B3233">
        <w:rPr>
          <w:rFonts w:ascii="Times New Roman" w:hAnsi="Times New Roman"/>
          <w:sz w:val="24"/>
          <w:szCs w:val="24"/>
        </w:rPr>
        <w:t>(листы</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Таблицы</w:t>
      </w:r>
      <w:r w:rsidRPr="004B3233">
        <w:rPr>
          <w:rFonts w:ascii="Times New Roman" w:hAnsi="Times New Roman"/>
          <w:spacing w:val="1"/>
          <w:sz w:val="24"/>
          <w:szCs w:val="24"/>
        </w:rPr>
        <w:t xml:space="preserve"> </w:t>
      </w:r>
      <w:r w:rsidRPr="004B3233">
        <w:rPr>
          <w:rFonts w:ascii="Times New Roman" w:hAnsi="Times New Roman"/>
          <w:sz w:val="24"/>
          <w:szCs w:val="24"/>
        </w:rPr>
        <w:t>составляются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из</w:t>
      </w:r>
      <w:r w:rsidRPr="004B3233">
        <w:rPr>
          <w:rFonts w:ascii="Times New Roman" w:hAnsi="Times New Roman"/>
          <w:spacing w:val="1"/>
          <w:sz w:val="24"/>
          <w:szCs w:val="24"/>
        </w:rPr>
        <w:t xml:space="preserve"> </w:t>
      </w:r>
      <w:r w:rsidRPr="004B3233">
        <w:rPr>
          <w:rFonts w:ascii="Times New Roman" w:hAnsi="Times New Roman"/>
          <w:sz w:val="24"/>
          <w:szCs w:val="24"/>
        </w:rPr>
        <w:t>перечня</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(умений), которыми должен и может овладеть ученик. Поскольку таблицы результатов не</w:t>
      </w:r>
      <w:r w:rsidRPr="004B3233">
        <w:rPr>
          <w:rFonts w:ascii="Times New Roman" w:hAnsi="Times New Roman"/>
          <w:spacing w:val="1"/>
          <w:sz w:val="24"/>
          <w:szCs w:val="24"/>
        </w:rPr>
        <w:t xml:space="preserve"> </w:t>
      </w:r>
      <w:r w:rsidRPr="004B3233">
        <w:rPr>
          <w:rFonts w:ascii="Times New Roman" w:hAnsi="Times New Roman"/>
          <w:sz w:val="24"/>
          <w:szCs w:val="24"/>
        </w:rPr>
        <w:t>являются официальными документами, они могут по выбору учителя существовать либо в</w:t>
      </w:r>
      <w:r w:rsidRPr="004B3233">
        <w:rPr>
          <w:rFonts w:ascii="Times New Roman" w:hAnsi="Times New Roman"/>
          <w:spacing w:val="-57"/>
          <w:sz w:val="24"/>
          <w:szCs w:val="24"/>
        </w:rPr>
        <w:t xml:space="preserve"> </w:t>
      </w:r>
      <w:r w:rsidRPr="004B3233">
        <w:rPr>
          <w:rFonts w:ascii="Times New Roman" w:hAnsi="Times New Roman"/>
          <w:sz w:val="24"/>
          <w:szCs w:val="24"/>
        </w:rPr>
        <w:t>электронном,</w:t>
      </w:r>
      <w:r w:rsidRPr="004B3233">
        <w:rPr>
          <w:rFonts w:ascii="Times New Roman" w:hAnsi="Times New Roman"/>
          <w:spacing w:val="-1"/>
          <w:sz w:val="24"/>
          <w:szCs w:val="24"/>
        </w:rPr>
        <w:t xml:space="preserve"> </w:t>
      </w:r>
      <w:r w:rsidRPr="004B3233">
        <w:rPr>
          <w:rFonts w:ascii="Times New Roman" w:hAnsi="Times New Roman"/>
          <w:sz w:val="24"/>
          <w:szCs w:val="24"/>
        </w:rPr>
        <w:t>либо в</w:t>
      </w:r>
      <w:r w:rsidRPr="004B3233">
        <w:rPr>
          <w:rFonts w:ascii="Times New Roman" w:hAnsi="Times New Roman"/>
          <w:spacing w:val="-1"/>
          <w:sz w:val="24"/>
          <w:szCs w:val="24"/>
        </w:rPr>
        <w:t xml:space="preserve"> </w:t>
      </w:r>
      <w:r w:rsidRPr="004B3233">
        <w:rPr>
          <w:rFonts w:ascii="Times New Roman" w:hAnsi="Times New Roman"/>
          <w:sz w:val="24"/>
          <w:szCs w:val="24"/>
        </w:rPr>
        <w:t>бумажном</w:t>
      </w:r>
      <w:r w:rsidRPr="004B3233">
        <w:rPr>
          <w:rFonts w:ascii="Times New Roman" w:hAnsi="Times New Roman"/>
          <w:spacing w:val="-1"/>
          <w:sz w:val="24"/>
          <w:szCs w:val="24"/>
        </w:rPr>
        <w:t xml:space="preserve"> </w:t>
      </w:r>
      <w:r w:rsidRPr="004B3233">
        <w:rPr>
          <w:rFonts w:ascii="Times New Roman" w:hAnsi="Times New Roman"/>
          <w:sz w:val="24"/>
          <w:szCs w:val="24"/>
        </w:rPr>
        <w:t>виде.</w:t>
      </w:r>
    </w:p>
    <w:p w14:paraId="16AE5F5C" w14:textId="77777777" w:rsidR="00C33450" w:rsidRPr="004B3233" w:rsidRDefault="00C33450" w:rsidP="00CC1F8A">
      <w:pPr>
        <w:pStyle w:val="20"/>
        <w:tabs>
          <w:tab w:val="left" w:pos="9072"/>
        </w:tabs>
        <w:spacing w:before="2" w:line="240" w:lineRule="auto"/>
        <w:ind w:left="0" w:right="145" w:firstLine="567"/>
      </w:pPr>
      <w:r w:rsidRPr="004B3233">
        <w:t>Система</w:t>
      </w:r>
      <w:r w:rsidRPr="004B3233">
        <w:rPr>
          <w:spacing w:val="-4"/>
        </w:rPr>
        <w:t xml:space="preserve"> </w:t>
      </w:r>
      <w:r w:rsidRPr="004B3233">
        <w:t>безотметочного</w:t>
      </w:r>
      <w:r w:rsidRPr="004B3233">
        <w:rPr>
          <w:spacing w:val="-2"/>
        </w:rPr>
        <w:t xml:space="preserve"> </w:t>
      </w:r>
      <w:r w:rsidRPr="004B3233">
        <w:t>обучения</w:t>
      </w:r>
      <w:r w:rsidRPr="004B3233">
        <w:rPr>
          <w:spacing w:val="-2"/>
        </w:rPr>
        <w:t xml:space="preserve"> </w:t>
      </w:r>
      <w:r w:rsidRPr="004B3233">
        <w:t>в</w:t>
      </w:r>
      <w:r w:rsidRPr="004B3233">
        <w:rPr>
          <w:spacing w:val="-3"/>
        </w:rPr>
        <w:t xml:space="preserve"> </w:t>
      </w:r>
      <w:r w:rsidRPr="004B3233">
        <w:t>1-х</w:t>
      </w:r>
      <w:r w:rsidRPr="004B3233">
        <w:rPr>
          <w:spacing w:val="-3"/>
        </w:rPr>
        <w:t xml:space="preserve"> </w:t>
      </w:r>
      <w:r w:rsidRPr="004B3233">
        <w:t>классах</w:t>
      </w:r>
    </w:p>
    <w:p w14:paraId="3A8D1062" w14:textId="77777777" w:rsidR="00C33450" w:rsidRPr="004B3233" w:rsidRDefault="00C33450" w:rsidP="00CC1F8A">
      <w:pPr>
        <w:pStyle w:val="a4"/>
        <w:tabs>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Безотметочное</w:t>
      </w:r>
      <w:r w:rsidRPr="004B3233">
        <w:rPr>
          <w:rFonts w:ascii="Times New Roman" w:hAnsi="Times New Roman"/>
          <w:spacing w:val="-14"/>
          <w:sz w:val="24"/>
          <w:szCs w:val="24"/>
        </w:rPr>
        <w:t xml:space="preserve"> </w:t>
      </w:r>
      <w:r w:rsidRPr="004B3233">
        <w:rPr>
          <w:rFonts w:ascii="Times New Roman" w:hAnsi="Times New Roman"/>
          <w:sz w:val="24"/>
          <w:szCs w:val="24"/>
        </w:rPr>
        <w:t>обучение</w:t>
      </w:r>
      <w:r w:rsidRPr="004B3233">
        <w:rPr>
          <w:rFonts w:ascii="Times New Roman" w:hAnsi="Times New Roman"/>
          <w:spacing w:val="-14"/>
          <w:sz w:val="24"/>
          <w:szCs w:val="24"/>
        </w:rPr>
        <w:t xml:space="preserve"> </w:t>
      </w:r>
      <w:r w:rsidRPr="004B3233">
        <w:rPr>
          <w:rFonts w:ascii="Times New Roman" w:hAnsi="Times New Roman"/>
          <w:sz w:val="24"/>
          <w:szCs w:val="24"/>
        </w:rPr>
        <w:t>представляет</w:t>
      </w:r>
      <w:r w:rsidRPr="004B3233">
        <w:rPr>
          <w:rFonts w:ascii="Times New Roman" w:hAnsi="Times New Roman"/>
          <w:spacing w:val="-11"/>
          <w:sz w:val="24"/>
          <w:szCs w:val="24"/>
        </w:rPr>
        <w:t xml:space="preserve"> </w:t>
      </w:r>
      <w:r w:rsidRPr="004B3233">
        <w:rPr>
          <w:rFonts w:ascii="Times New Roman" w:hAnsi="Times New Roman"/>
          <w:sz w:val="24"/>
          <w:szCs w:val="24"/>
        </w:rPr>
        <w:t>собой</w:t>
      </w:r>
      <w:r w:rsidRPr="004B3233">
        <w:rPr>
          <w:rFonts w:ascii="Times New Roman" w:hAnsi="Times New Roman"/>
          <w:spacing w:val="-12"/>
          <w:sz w:val="24"/>
          <w:szCs w:val="24"/>
        </w:rPr>
        <w:t xml:space="preserve"> </w:t>
      </w:r>
      <w:r w:rsidRPr="004B3233">
        <w:rPr>
          <w:rFonts w:ascii="Times New Roman" w:hAnsi="Times New Roman"/>
          <w:sz w:val="24"/>
          <w:szCs w:val="24"/>
        </w:rPr>
        <w:t>обучение,</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4"/>
          <w:sz w:val="24"/>
          <w:szCs w:val="24"/>
        </w:rPr>
        <w:t xml:space="preserve"> </w:t>
      </w:r>
      <w:r w:rsidRPr="004B3233">
        <w:rPr>
          <w:rFonts w:ascii="Times New Roman" w:hAnsi="Times New Roman"/>
          <w:sz w:val="24"/>
          <w:szCs w:val="24"/>
        </w:rPr>
        <w:t>котором</w:t>
      </w:r>
      <w:r w:rsidRPr="004B3233">
        <w:rPr>
          <w:rFonts w:ascii="Times New Roman" w:hAnsi="Times New Roman"/>
          <w:spacing w:val="-13"/>
          <w:sz w:val="24"/>
          <w:szCs w:val="24"/>
        </w:rPr>
        <w:t xml:space="preserve"> </w:t>
      </w:r>
      <w:r w:rsidRPr="004B3233">
        <w:rPr>
          <w:rFonts w:ascii="Times New Roman" w:hAnsi="Times New Roman"/>
          <w:sz w:val="24"/>
          <w:szCs w:val="24"/>
        </w:rPr>
        <w:t>отсутствует</w:t>
      </w:r>
      <w:r w:rsidRPr="004B3233">
        <w:rPr>
          <w:rFonts w:ascii="Times New Roman" w:hAnsi="Times New Roman"/>
          <w:spacing w:val="-12"/>
          <w:sz w:val="24"/>
          <w:szCs w:val="24"/>
        </w:rPr>
        <w:t xml:space="preserve"> </w:t>
      </w:r>
      <w:r w:rsidRPr="004B3233">
        <w:rPr>
          <w:rFonts w:ascii="Times New Roman" w:hAnsi="Times New Roman"/>
          <w:sz w:val="24"/>
          <w:szCs w:val="24"/>
        </w:rPr>
        <w:t>отметка</w:t>
      </w:r>
      <w:r w:rsidRPr="004B3233">
        <w:rPr>
          <w:rFonts w:ascii="Times New Roman" w:hAnsi="Times New Roman"/>
          <w:spacing w:val="-58"/>
          <w:sz w:val="24"/>
          <w:szCs w:val="24"/>
        </w:rPr>
        <w:t xml:space="preserve"> </w:t>
      </w:r>
      <w:r w:rsidRPr="004B3233">
        <w:rPr>
          <w:rFonts w:ascii="Times New Roman" w:hAnsi="Times New Roman"/>
          <w:sz w:val="24"/>
          <w:szCs w:val="24"/>
        </w:rPr>
        <w:t>как форма количественного выражения результата оценочной деятельности. Это поиск</w:t>
      </w:r>
      <w:r w:rsidRPr="004B3233">
        <w:rPr>
          <w:rFonts w:ascii="Times New Roman" w:hAnsi="Times New Roman"/>
          <w:spacing w:val="1"/>
          <w:sz w:val="24"/>
          <w:szCs w:val="24"/>
        </w:rPr>
        <w:t xml:space="preserve"> </w:t>
      </w:r>
      <w:r w:rsidRPr="004B3233">
        <w:rPr>
          <w:rFonts w:ascii="Times New Roman" w:hAnsi="Times New Roman"/>
          <w:spacing w:val="-1"/>
          <w:sz w:val="24"/>
          <w:szCs w:val="24"/>
        </w:rPr>
        <w:t>нового</w:t>
      </w:r>
      <w:r w:rsidRPr="004B3233">
        <w:rPr>
          <w:rFonts w:ascii="Times New Roman" w:hAnsi="Times New Roman"/>
          <w:spacing w:val="-12"/>
          <w:sz w:val="24"/>
          <w:szCs w:val="24"/>
        </w:rPr>
        <w:t xml:space="preserve"> </w:t>
      </w:r>
      <w:r w:rsidRPr="004B3233">
        <w:rPr>
          <w:rFonts w:ascii="Times New Roman" w:hAnsi="Times New Roman"/>
          <w:spacing w:val="-1"/>
          <w:sz w:val="24"/>
          <w:szCs w:val="24"/>
        </w:rPr>
        <w:t>подхода</w:t>
      </w:r>
      <w:r w:rsidRPr="004B3233">
        <w:rPr>
          <w:rFonts w:ascii="Times New Roman" w:hAnsi="Times New Roman"/>
          <w:spacing w:val="-13"/>
          <w:sz w:val="24"/>
          <w:szCs w:val="24"/>
        </w:rPr>
        <w:t xml:space="preserve"> </w:t>
      </w:r>
      <w:r w:rsidRPr="004B3233">
        <w:rPr>
          <w:rFonts w:ascii="Times New Roman" w:hAnsi="Times New Roman"/>
          <w:spacing w:val="-1"/>
          <w:sz w:val="24"/>
          <w:szCs w:val="24"/>
        </w:rPr>
        <w:t>к</w:t>
      </w:r>
      <w:r w:rsidRPr="004B3233">
        <w:rPr>
          <w:rFonts w:ascii="Times New Roman" w:hAnsi="Times New Roman"/>
          <w:spacing w:val="-9"/>
          <w:sz w:val="24"/>
          <w:szCs w:val="24"/>
        </w:rPr>
        <w:t xml:space="preserve"> </w:t>
      </w:r>
      <w:r w:rsidRPr="004B3233">
        <w:rPr>
          <w:rFonts w:ascii="Times New Roman" w:hAnsi="Times New Roman"/>
          <w:spacing w:val="-1"/>
          <w:sz w:val="24"/>
          <w:szCs w:val="24"/>
        </w:rPr>
        <w:t>оцениванию,</w:t>
      </w:r>
      <w:r w:rsidRPr="004B3233">
        <w:rPr>
          <w:rFonts w:ascii="Times New Roman" w:hAnsi="Times New Roman"/>
          <w:spacing w:val="-10"/>
          <w:sz w:val="24"/>
          <w:szCs w:val="24"/>
        </w:rPr>
        <w:t xml:space="preserve"> </w:t>
      </w:r>
      <w:r w:rsidRPr="004B3233">
        <w:rPr>
          <w:rFonts w:ascii="Times New Roman" w:hAnsi="Times New Roman"/>
          <w:sz w:val="24"/>
          <w:szCs w:val="24"/>
        </w:rPr>
        <w:t>который</w:t>
      </w:r>
      <w:r w:rsidRPr="004B3233">
        <w:rPr>
          <w:rFonts w:ascii="Times New Roman" w:hAnsi="Times New Roman"/>
          <w:spacing w:val="-12"/>
          <w:sz w:val="24"/>
          <w:szCs w:val="24"/>
        </w:rPr>
        <w:t xml:space="preserve"> </w:t>
      </w:r>
      <w:r w:rsidRPr="004B3233">
        <w:rPr>
          <w:rFonts w:ascii="Times New Roman" w:hAnsi="Times New Roman"/>
          <w:sz w:val="24"/>
          <w:szCs w:val="24"/>
        </w:rPr>
        <w:t>позволил</w:t>
      </w:r>
      <w:r w:rsidRPr="004B3233">
        <w:rPr>
          <w:rFonts w:ascii="Times New Roman" w:hAnsi="Times New Roman"/>
          <w:spacing w:val="-10"/>
          <w:sz w:val="24"/>
          <w:szCs w:val="24"/>
        </w:rPr>
        <w:t xml:space="preserve"> </w:t>
      </w:r>
      <w:r w:rsidRPr="004B3233">
        <w:rPr>
          <w:rFonts w:ascii="Times New Roman" w:hAnsi="Times New Roman"/>
          <w:sz w:val="24"/>
          <w:szCs w:val="24"/>
        </w:rPr>
        <w:t>бы</w:t>
      </w:r>
      <w:r w:rsidRPr="004B3233">
        <w:rPr>
          <w:rFonts w:ascii="Times New Roman" w:hAnsi="Times New Roman"/>
          <w:spacing w:val="-13"/>
          <w:sz w:val="24"/>
          <w:szCs w:val="24"/>
        </w:rPr>
        <w:t xml:space="preserve"> </w:t>
      </w:r>
      <w:r w:rsidRPr="004B3233">
        <w:rPr>
          <w:rFonts w:ascii="Times New Roman" w:hAnsi="Times New Roman"/>
          <w:sz w:val="24"/>
          <w:szCs w:val="24"/>
        </w:rPr>
        <w:t>преодолеть</w:t>
      </w:r>
      <w:r w:rsidRPr="004B3233">
        <w:rPr>
          <w:rFonts w:ascii="Times New Roman" w:hAnsi="Times New Roman"/>
          <w:spacing w:val="-12"/>
          <w:sz w:val="24"/>
          <w:szCs w:val="24"/>
        </w:rPr>
        <w:t xml:space="preserve"> </w:t>
      </w:r>
      <w:r w:rsidRPr="004B3233">
        <w:rPr>
          <w:rFonts w:ascii="Times New Roman" w:hAnsi="Times New Roman"/>
          <w:sz w:val="24"/>
          <w:szCs w:val="24"/>
        </w:rPr>
        <w:t>недостатки</w:t>
      </w:r>
      <w:r w:rsidRPr="004B3233">
        <w:rPr>
          <w:rFonts w:ascii="Times New Roman" w:hAnsi="Times New Roman"/>
          <w:spacing w:val="-11"/>
          <w:sz w:val="24"/>
          <w:szCs w:val="24"/>
        </w:rPr>
        <w:t xml:space="preserve"> </w:t>
      </w:r>
      <w:r w:rsidRPr="004B3233">
        <w:rPr>
          <w:rFonts w:ascii="Times New Roman" w:hAnsi="Times New Roman"/>
          <w:sz w:val="24"/>
          <w:szCs w:val="24"/>
        </w:rPr>
        <w:t>существующей</w:t>
      </w:r>
    </w:p>
    <w:p w14:paraId="50BA4FC6"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«отметочной»</w:t>
      </w:r>
      <w:r w:rsidRPr="004B3233">
        <w:rPr>
          <w:rFonts w:ascii="Times New Roman" w:hAnsi="Times New Roman"/>
          <w:spacing w:val="-8"/>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оценивания.</w:t>
      </w:r>
    </w:p>
    <w:p w14:paraId="16934669" w14:textId="77777777" w:rsidR="00C33450" w:rsidRPr="004B3233" w:rsidRDefault="00C33450" w:rsidP="00CC1F8A">
      <w:pPr>
        <w:tabs>
          <w:tab w:val="left" w:pos="9072"/>
        </w:tabs>
        <w:spacing w:before="41"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Основными</w:t>
      </w:r>
      <w:r w:rsidRPr="004B3233">
        <w:rPr>
          <w:rFonts w:ascii="Times New Roman" w:hAnsi="Times New Roman"/>
          <w:spacing w:val="-3"/>
          <w:sz w:val="24"/>
          <w:szCs w:val="24"/>
          <w:lang w:val="ru-RU"/>
        </w:rPr>
        <w:t xml:space="preserve"> </w:t>
      </w:r>
      <w:r w:rsidRPr="004B3233">
        <w:rPr>
          <w:rFonts w:ascii="Times New Roman" w:hAnsi="Times New Roman"/>
          <w:b/>
          <w:sz w:val="24"/>
          <w:szCs w:val="24"/>
          <w:lang w:val="ru-RU"/>
        </w:rPr>
        <w:t>принципами</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безотметочного</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обучения</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являются:</w:t>
      </w:r>
    </w:p>
    <w:p w14:paraId="2B00D7B4" w14:textId="77777777" w:rsidR="00C33450" w:rsidRPr="004B3233" w:rsidRDefault="00C33450" w:rsidP="00CC1F8A">
      <w:pPr>
        <w:pStyle w:val="a4"/>
        <w:tabs>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дифференцированный подход при осуществлении оценочных и контролирующих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p>
    <w:p w14:paraId="5A5FD8A6" w14:textId="77777777" w:rsidR="00C33450" w:rsidRPr="004B3233" w:rsidRDefault="00C33450" w:rsidP="00CC1F8A">
      <w:pPr>
        <w:pStyle w:val="a4"/>
        <w:tabs>
          <w:tab w:val="left" w:pos="567"/>
          <w:tab w:val="left" w:pos="4536"/>
          <w:tab w:val="left" w:pos="9072"/>
        </w:tabs>
        <w:spacing w:before="2"/>
        <w:ind w:left="0" w:right="145" w:firstLine="567"/>
        <w:rPr>
          <w:rFonts w:ascii="Times New Roman" w:hAnsi="Times New Roman"/>
          <w:sz w:val="24"/>
          <w:szCs w:val="24"/>
        </w:rPr>
      </w:pPr>
      <w:r w:rsidRPr="004B3233">
        <w:rPr>
          <w:rFonts w:ascii="Times New Roman" w:hAnsi="Times New Roman"/>
          <w:b/>
          <w:i/>
          <w:sz w:val="24"/>
          <w:szCs w:val="24"/>
        </w:rPr>
        <w:t xml:space="preserve">– </w:t>
      </w:r>
      <w:r w:rsidRPr="004B3233">
        <w:rPr>
          <w:rFonts w:ascii="Times New Roman" w:hAnsi="Times New Roman"/>
          <w:sz w:val="24"/>
          <w:szCs w:val="24"/>
        </w:rPr>
        <w:t>критериальность – содержательный контроль и оценка строятся на 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выработанной совместно с обучающимися основе. (критерии должны быть однозначными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предельно четкими);</w:t>
      </w:r>
    </w:p>
    <w:p w14:paraId="2A07445A" w14:textId="77777777" w:rsidR="00C33450" w:rsidRPr="004B3233" w:rsidRDefault="00C33450" w:rsidP="00CC1F8A">
      <w:pPr>
        <w:pStyle w:val="a6"/>
        <w:numPr>
          <w:ilvl w:val="0"/>
          <w:numId w:val="4"/>
        </w:numPr>
        <w:tabs>
          <w:tab w:val="left" w:pos="567"/>
          <w:tab w:val="left" w:pos="2114"/>
          <w:tab w:val="left" w:pos="4536"/>
          <w:tab w:val="left" w:pos="9072"/>
        </w:tabs>
        <w:ind w:left="0" w:right="145" w:firstLine="567"/>
        <w:rPr>
          <w:sz w:val="24"/>
          <w:szCs w:val="24"/>
        </w:rPr>
      </w:pPr>
      <w:r w:rsidRPr="004B3233">
        <w:rPr>
          <w:sz w:val="24"/>
          <w:szCs w:val="24"/>
        </w:rPr>
        <w:t>приоритет самооценки – формируется способность обучающихся самостоятельно</w:t>
      </w:r>
      <w:r w:rsidRPr="004B3233">
        <w:rPr>
          <w:spacing w:val="1"/>
          <w:sz w:val="24"/>
          <w:szCs w:val="24"/>
        </w:rPr>
        <w:t xml:space="preserve"> </w:t>
      </w:r>
      <w:r w:rsidRPr="004B3233">
        <w:rPr>
          <w:sz w:val="24"/>
          <w:szCs w:val="24"/>
        </w:rPr>
        <w:t>оценивать результаты своей деятельности (самооценка ученика должна предшествовать</w:t>
      </w:r>
      <w:r w:rsidRPr="004B3233">
        <w:rPr>
          <w:spacing w:val="1"/>
          <w:sz w:val="24"/>
          <w:szCs w:val="24"/>
        </w:rPr>
        <w:t xml:space="preserve"> </w:t>
      </w:r>
      <w:r w:rsidRPr="004B3233">
        <w:rPr>
          <w:sz w:val="24"/>
          <w:szCs w:val="24"/>
        </w:rPr>
        <w:t>оценке</w:t>
      </w:r>
      <w:r w:rsidRPr="004B3233">
        <w:rPr>
          <w:spacing w:val="-2"/>
          <w:sz w:val="24"/>
          <w:szCs w:val="24"/>
        </w:rPr>
        <w:t xml:space="preserve"> </w:t>
      </w:r>
      <w:r w:rsidRPr="004B3233">
        <w:rPr>
          <w:sz w:val="24"/>
          <w:szCs w:val="24"/>
        </w:rPr>
        <w:t>педагога);</w:t>
      </w:r>
    </w:p>
    <w:p w14:paraId="73D607AF" w14:textId="77777777" w:rsidR="00C33450" w:rsidRPr="004B3233" w:rsidRDefault="00C33450" w:rsidP="00CC1F8A">
      <w:pPr>
        <w:pStyle w:val="a6"/>
        <w:numPr>
          <w:ilvl w:val="0"/>
          <w:numId w:val="4"/>
        </w:numPr>
        <w:tabs>
          <w:tab w:val="left" w:pos="567"/>
          <w:tab w:val="left" w:pos="2114"/>
          <w:tab w:val="left" w:pos="4536"/>
          <w:tab w:val="left" w:pos="9072"/>
        </w:tabs>
        <w:ind w:left="0" w:right="145" w:firstLine="567"/>
        <w:rPr>
          <w:sz w:val="24"/>
          <w:szCs w:val="24"/>
        </w:rPr>
      </w:pPr>
      <w:r w:rsidRPr="004B3233">
        <w:rPr>
          <w:sz w:val="24"/>
          <w:szCs w:val="24"/>
        </w:rPr>
        <w:t>непрерывность</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учетом</w:t>
      </w:r>
      <w:r w:rsidRPr="004B3233">
        <w:rPr>
          <w:spacing w:val="1"/>
          <w:sz w:val="24"/>
          <w:szCs w:val="24"/>
        </w:rPr>
        <w:t xml:space="preserve"> </w:t>
      </w:r>
      <w:r w:rsidRPr="004B3233">
        <w:rPr>
          <w:sz w:val="24"/>
          <w:szCs w:val="24"/>
        </w:rPr>
        <w:t>непрерывности</w:t>
      </w:r>
      <w:r w:rsidRPr="004B3233">
        <w:rPr>
          <w:spacing w:val="1"/>
          <w:sz w:val="24"/>
          <w:szCs w:val="24"/>
        </w:rPr>
        <w:t xml:space="preserve"> </w:t>
      </w:r>
      <w:r w:rsidRPr="004B3233">
        <w:rPr>
          <w:sz w:val="24"/>
          <w:szCs w:val="24"/>
        </w:rPr>
        <w:t>процесса</w:t>
      </w:r>
      <w:r w:rsidRPr="004B3233">
        <w:rPr>
          <w:spacing w:val="1"/>
          <w:sz w:val="24"/>
          <w:szCs w:val="24"/>
        </w:rPr>
        <w:t xml:space="preserve"> </w:t>
      </w:r>
      <w:r w:rsidRPr="004B3233">
        <w:rPr>
          <w:sz w:val="24"/>
          <w:szCs w:val="24"/>
        </w:rPr>
        <w:t>обучения</w:t>
      </w:r>
      <w:r w:rsidRPr="004B3233">
        <w:rPr>
          <w:spacing w:val="1"/>
          <w:sz w:val="24"/>
          <w:szCs w:val="24"/>
        </w:rPr>
        <w:t xml:space="preserve"> </w:t>
      </w:r>
      <w:r w:rsidRPr="004B3233">
        <w:rPr>
          <w:sz w:val="24"/>
          <w:szCs w:val="24"/>
        </w:rPr>
        <w:t>(обучающийся</w:t>
      </w:r>
      <w:r w:rsidRPr="004B3233">
        <w:rPr>
          <w:spacing w:val="1"/>
          <w:sz w:val="24"/>
          <w:szCs w:val="24"/>
        </w:rPr>
        <w:t xml:space="preserve"> </w:t>
      </w:r>
      <w:r w:rsidRPr="004B3233">
        <w:rPr>
          <w:sz w:val="24"/>
          <w:szCs w:val="24"/>
        </w:rPr>
        <w:t>получает</w:t>
      </w:r>
      <w:r w:rsidRPr="004B3233">
        <w:rPr>
          <w:spacing w:val="-1"/>
          <w:sz w:val="24"/>
          <w:szCs w:val="24"/>
        </w:rPr>
        <w:t xml:space="preserve"> </w:t>
      </w:r>
      <w:r w:rsidRPr="004B3233">
        <w:rPr>
          <w:sz w:val="24"/>
          <w:szCs w:val="24"/>
        </w:rPr>
        <w:t>право</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ошибку, которая</w:t>
      </w:r>
      <w:r w:rsidRPr="004B3233">
        <w:rPr>
          <w:spacing w:val="-1"/>
          <w:sz w:val="24"/>
          <w:szCs w:val="24"/>
        </w:rPr>
        <w:t xml:space="preserve"> </w:t>
      </w:r>
      <w:r w:rsidRPr="004B3233">
        <w:rPr>
          <w:sz w:val="24"/>
          <w:szCs w:val="24"/>
        </w:rPr>
        <w:t>может быть</w:t>
      </w:r>
      <w:r w:rsidRPr="004B3233">
        <w:rPr>
          <w:spacing w:val="1"/>
          <w:sz w:val="24"/>
          <w:szCs w:val="24"/>
        </w:rPr>
        <w:t xml:space="preserve"> </w:t>
      </w:r>
      <w:r w:rsidRPr="004B3233">
        <w:rPr>
          <w:sz w:val="24"/>
          <w:szCs w:val="24"/>
        </w:rPr>
        <w:t>исправлена);</w:t>
      </w:r>
    </w:p>
    <w:p w14:paraId="74F1C05A" w14:textId="77777777" w:rsidR="00C33450" w:rsidRPr="004B3233" w:rsidRDefault="00C33450" w:rsidP="00CC1F8A">
      <w:pPr>
        <w:pStyle w:val="a6"/>
        <w:numPr>
          <w:ilvl w:val="0"/>
          <w:numId w:val="4"/>
        </w:numPr>
        <w:tabs>
          <w:tab w:val="left" w:pos="567"/>
          <w:tab w:val="left" w:pos="2114"/>
          <w:tab w:val="left" w:pos="4536"/>
          <w:tab w:val="left" w:pos="9072"/>
        </w:tabs>
        <w:ind w:left="0" w:right="145" w:firstLine="567"/>
        <w:rPr>
          <w:sz w:val="24"/>
          <w:szCs w:val="24"/>
        </w:rPr>
      </w:pPr>
      <w:r w:rsidRPr="004B3233">
        <w:rPr>
          <w:sz w:val="24"/>
          <w:szCs w:val="24"/>
        </w:rPr>
        <w:t>сочетание качественной и количественной составляющих оценки – качественная</w:t>
      </w:r>
      <w:r w:rsidRPr="004B3233">
        <w:rPr>
          <w:spacing w:val="1"/>
          <w:sz w:val="24"/>
          <w:szCs w:val="24"/>
        </w:rPr>
        <w:t xml:space="preserve"> </w:t>
      </w:r>
      <w:r w:rsidRPr="004B3233">
        <w:rPr>
          <w:sz w:val="24"/>
          <w:szCs w:val="24"/>
        </w:rPr>
        <w:t>составляющая обеспечивает всестороннее видение способностей обучающихся, позволяет</w:t>
      </w:r>
      <w:r w:rsidRPr="004B3233">
        <w:rPr>
          <w:spacing w:val="1"/>
          <w:sz w:val="24"/>
          <w:szCs w:val="24"/>
        </w:rPr>
        <w:t xml:space="preserve"> </w:t>
      </w:r>
      <w:r w:rsidRPr="004B3233">
        <w:rPr>
          <w:sz w:val="24"/>
          <w:szCs w:val="24"/>
        </w:rPr>
        <w:t>отражать</w:t>
      </w:r>
      <w:r w:rsidRPr="004B3233">
        <w:rPr>
          <w:spacing w:val="-10"/>
          <w:sz w:val="24"/>
          <w:szCs w:val="24"/>
        </w:rPr>
        <w:t xml:space="preserve"> </w:t>
      </w:r>
      <w:r w:rsidRPr="004B3233">
        <w:rPr>
          <w:sz w:val="24"/>
          <w:szCs w:val="24"/>
        </w:rPr>
        <w:t>такие</w:t>
      </w:r>
      <w:r w:rsidRPr="004B3233">
        <w:rPr>
          <w:spacing w:val="-12"/>
          <w:sz w:val="24"/>
          <w:szCs w:val="24"/>
        </w:rPr>
        <w:t xml:space="preserve"> </w:t>
      </w:r>
      <w:r w:rsidRPr="004B3233">
        <w:rPr>
          <w:sz w:val="24"/>
          <w:szCs w:val="24"/>
        </w:rPr>
        <w:t>важные</w:t>
      </w:r>
      <w:r w:rsidRPr="004B3233">
        <w:rPr>
          <w:spacing w:val="-15"/>
          <w:sz w:val="24"/>
          <w:szCs w:val="24"/>
        </w:rPr>
        <w:t xml:space="preserve"> </w:t>
      </w:r>
      <w:r w:rsidRPr="004B3233">
        <w:rPr>
          <w:sz w:val="24"/>
          <w:szCs w:val="24"/>
        </w:rPr>
        <w:t>характеристики,</w:t>
      </w:r>
      <w:r w:rsidRPr="004B3233">
        <w:rPr>
          <w:spacing w:val="-13"/>
          <w:sz w:val="24"/>
          <w:szCs w:val="24"/>
        </w:rPr>
        <w:t xml:space="preserve"> </w:t>
      </w:r>
      <w:r w:rsidRPr="004B3233">
        <w:rPr>
          <w:sz w:val="24"/>
          <w:szCs w:val="24"/>
        </w:rPr>
        <w:t>как</w:t>
      </w:r>
      <w:r w:rsidRPr="004B3233">
        <w:rPr>
          <w:spacing w:val="-12"/>
          <w:sz w:val="24"/>
          <w:szCs w:val="24"/>
        </w:rPr>
        <w:t xml:space="preserve"> </w:t>
      </w:r>
      <w:r w:rsidRPr="004B3233">
        <w:rPr>
          <w:sz w:val="24"/>
          <w:szCs w:val="24"/>
        </w:rPr>
        <w:t>коммуникативность,</w:t>
      </w:r>
      <w:r w:rsidRPr="004B3233">
        <w:rPr>
          <w:spacing w:val="-9"/>
          <w:sz w:val="24"/>
          <w:szCs w:val="24"/>
        </w:rPr>
        <w:t xml:space="preserve"> </w:t>
      </w:r>
      <w:r w:rsidRPr="004B3233">
        <w:rPr>
          <w:sz w:val="24"/>
          <w:szCs w:val="24"/>
        </w:rPr>
        <w:t>умение</w:t>
      </w:r>
      <w:r w:rsidRPr="004B3233">
        <w:rPr>
          <w:spacing w:val="-12"/>
          <w:sz w:val="24"/>
          <w:szCs w:val="24"/>
        </w:rPr>
        <w:t xml:space="preserve"> </w:t>
      </w:r>
      <w:r w:rsidRPr="004B3233">
        <w:rPr>
          <w:sz w:val="24"/>
          <w:szCs w:val="24"/>
        </w:rPr>
        <w:t>работать</w:t>
      </w:r>
      <w:r w:rsidRPr="004B3233">
        <w:rPr>
          <w:spacing w:val="-10"/>
          <w:sz w:val="24"/>
          <w:szCs w:val="24"/>
        </w:rPr>
        <w:t xml:space="preserve"> </w:t>
      </w:r>
      <w:r w:rsidRPr="004B3233">
        <w:rPr>
          <w:sz w:val="24"/>
          <w:szCs w:val="24"/>
        </w:rPr>
        <w:t>в</w:t>
      </w:r>
      <w:r w:rsidRPr="004B3233">
        <w:rPr>
          <w:spacing w:val="-11"/>
          <w:sz w:val="24"/>
          <w:szCs w:val="24"/>
        </w:rPr>
        <w:t xml:space="preserve"> </w:t>
      </w:r>
      <w:r w:rsidRPr="004B3233">
        <w:rPr>
          <w:sz w:val="24"/>
          <w:szCs w:val="24"/>
        </w:rPr>
        <w:t>группе,</w:t>
      </w:r>
      <w:r w:rsidRPr="004B3233">
        <w:rPr>
          <w:spacing w:val="-58"/>
          <w:sz w:val="24"/>
          <w:szCs w:val="24"/>
        </w:rPr>
        <w:t xml:space="preserve"> </w:t>
      </w:r>
      <w:r w:rsidRPr="004B3233">
        <w:rPr>
          <w:sz w:val="24"/>
          <w:szCs w:val="24"/>
        </w:rPr>
        <w:t>отношение к предмету, уровень прилагаемых усилий, индивидуальный стиль мышления и</w:t>
      </w:r>
      <w:r w:rsidRPr="004B3233">
        <w:rPr>
          <w:spacing w:val="1"/>
          <w:sz w:val="24"/>
          <w:szCs w:val="24"/>
        </w:rPr>
        <w:t xml:space="preserve"> </w:t>
      </w:r>
      <w:r w:rsidRPr="004B3233">
        <w:rPr>
          <w:sz w:val="24"/>
          <w:szCs w:val="24"/>
        </w:rPr>
        <w:t>т.д.</w:t>
      </w:r>
      <w:r w:rsidRPr="004B3233">
        <w:rPr>
          <w:spacing w:val="1"/>
          <w:sz w:val="24"/>
          <w:szCs w:val="24"/>
        </w:rPr>
        <w:t xml:space="preserve"> </w:t>
      </w:r>
      <w:r w:rsidRPr="004B3233">
        <w:rPr>
          <w:sz w:val="24"/>
          <w:szCs w:val="24"/>
        </w:rPr>
        <w:t>Количественная</w:t>
      </w:r>
      <w:r w:rsidRPr="004B3233">
        <w:rPr>
          <w:spacing w:val="1"/>
          <w:sz w:val="24"/>
          <w:szCs w:val="24"/>
        </w:rPr>
        <w:t xml:space="preserve"> </w:t>
      </w:r>
      <w:r w:rsidRPr="004B3233">
        <w:rPr>
          <w:sz w:val="24"/>
          <w:szCs w:val="24"/>
        </w:rPr>
        <w:t>позволяет</w:t>
      </w:r>
      <w:r w:rsidRPr="004B3233">
        <w:rPr>
          <w:spacing w:val="1"/>
          <w:sz w:val="24"/>
          <w:szCs w:val="24"/>
        </w:rPr>
        <w:t xml:space="preserve"> </w:t>
      </w:r>
      <w:r w:rsidRPr="004B3233">
        <w:rPr>
          <w:sz w:val="24"/>
          <w:szCs w:val="24"/>
        </w:rPr>
        <w:t>выстраивать</w:t>
      </w:r>
      <w:r w:rsidRPr="004B3233">
        <w:rPr>
          <w:spacing w:val="1"/>
          <w:sz w:val="24"/>
          <w:szCs w:val="24"/>
        </w:rPr>
        <w:t xml:space="preserve"> </w:t>
      </w:r>
      <w:r w:rsidRPr="004B3233">
        <w:rPr>
          <w:sz w:val="24"/>
          <w:szCs w:val="24"/>
        </w:rPr>
        <w:t>шкалу</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приращений</w:t>
      </w:r>
      <w:r w:rsidRPr="004B3233">
        <w:rPr>
          <w:spacing w:val="1"/>
          <w:sz w:val="24"/>
          <w:szCs w:val="24"/>
        </w:rPr>
        <w:t xml:space="preserve"> </w:t>
      </w:r>
      <w:r w:rsidRPr="004B3233">
        <w:rPr>
          <w:sz w:val="24"/>
          <w:szCs w:val="24"/>
        </w:rPr>
        <w:t>обучающихся, сравнивать сегодняшние достижения ученика с его же успехами некоторое</w:t>
      </w:r>
      <w:r w:rsidRPr="004B3233">
        <w:rPr>
          <w:spacing w:val="1"/>
          <w:sz w:val="24"/>
          <w:szCs w:val="24"/>
        </w:rPr>
        <w:t xml:space="preserve"> </w:t>
      </w:r>
      <w:r w:rsidRPr="004B3233">
        <w:rPr>
          <w:sz w:val="24"/>
          <w:szCs w:val="24"/>
        </w:rPr>
        <w:t>время</w:t>
      </w:r>
      <w:r w:rsidRPr="004B3233">
        <w:rPr>
          <w:spacing w:val="-11"/>
          <w:sz w:val="24"/>
          <w:szCs w:val="24"/>
        </w:rPr>
        <w:t xml:space="preserve"> </w:t>
      </w:r>
      <w:r w:rsidRPr="004B3233">
        <w:rPr>
          <w:sz w:val="24"/>
          <w:szCs w:val="24"/>
        </w:rPr>
        <w:t>назад,</w:t>
      </w:r>
      <w:r w:rsidRPr="004B3233">
        <w:rPr>
          <w:spacing w:val="-10"/>
          <w:sz w:val="24"/>
          <w:szCs w:val="24"/>
        </w:rPr>
        <w:t xml:space="preserve"> </w:t>
      </w:r>
      <w:r w:rsidRPr="004B3233">
        <w:rPr>
          <w:sz w:val="24"/>
          <w:szCs w:val="24"/>
        </w:rPr>
        <w:t>сопоставлять</w:t>
      </w:r>
      <w:r w:rsidRPr="004B3233">
        <w:rPr>
          <w:spacing w:val="-9"/>
          <w:sz w:val="24"/>
          <w:szCs w:val="24"/>
        </w:rPr>
        <w:t xml:space="preserve"> </w:t>
      </w:r>
      <w:r w:rsidRPr="004B3233">
        <w:rPr>
          <w:sz w:val="24"/>
          <w:szCs w:val="24"/>
        </w:rPr>
        <w:t>полученные</w:t>
      </w:r>
      <w:r w:rsidRPr="004B3233">
        <w:rPr>
          <w:spacing w:val="-11"/>
          <w:sz w:val="24"/>
          <w:szCs w:val="24"/>
        </w:rPr>
        <w:t xml:space="preserve"> </w:t>
      </w:r>
      <w:r w:rsidRPr="004B3233">
        <w:rPr>
          <w:sz w:val="24"/>
          <w:szCs w:val="24"/>
        </w:rPr>
        <w:t>результаты</w:t>
      </w:r>
      <w:r w:rsidRPr="004B3233">
        <w:rPr>
          <w:spacing w:val="-11"/>
          <w:sz w:val="24"/>
          <w:szCs w:val="24"/>
        </w:rPr>
        <w:t xml:space="preserve"> </w:t>
      </w:r>
      <w:r w:rsidRPr="004B3233">
        <w:rPr>
          <w:sz w:val="24"/>
          <w:szCs w:val="24"/>
        </w:rPr>
        <w:t>с</w:t>
      </w:r>
      <w:r w:rsidRPr="004B3233">
        <w:rPr>
          <w:spacing w:val="-11"/>
          <w:sz w:val="24"/>
          <w:szCs w:val="24"/>
        </w:rPr>
        <w:t xml:space="preserve"> </w:t>
      </w:r>
      <w:r w:rsidRPr="004B3233">
        <w:rPr>
          <w:sz w:val="24"/>
          <w:szCs w:val="24"/>
        </w:rPr>
        <w:t>нормативными</w:t>
      </w:r>
      <w:r w:rsidRPr="004B3233">
        <w:rPr>
          <w:spacing w:val="-10"/>
          <w:sz w:val="24"/>
          <w:szCs w:val="24"/>
        </w:rPr>
        <w:t xml:space="preserve"> </w:t>
      </w:r>
      <w:r w:rsidRPr="004B3233">
        <w:rPr>
          <w:sz w:val="24"/>
          <w:szCs w:val="24"/>
        </w:rPr>
        <w:t>критериями.</w:t>
      </w:r>
      <w:r w:rsidRPr="004B3233">
        <w:rPr>
          <w:spacing w:val="-11"/>
          <w:sz w:val="24"/>
          <w:szCs w:val="24"/>
        </w:rPr>
        <w:t xml:space="preserve"> </w:t>
      </w:r>
      <w:r w:rsidRPr="004B3233">
        <w:rPr>
          <w:sz w:val="24"/>
          <w:szCs w:val="24"/>
        </w:rPr>
        <w:t>Сочетание</w:t>
      </w:r>
      <w:r w:rsidRPr="004B3233">
        <w:rPr>
          <w:spacing w:val="-57"/>
          <w:sz w:val="24"/>
          <w:szCs w:val="24"/>
        </w:rPr>
        <w:t xml:space="preserve"> </w:t>
      </w:r>
      <w:r w:rsidRPr="004B3233">
        <w:rPr>
          <w:sz w:val="24"/>
          <w:szCs w:val="24"/>
        </w:rPr>
        <w:t>качественной и количественной составляющих оценки дает наиболее полную и общую</w:t>
      </w:r>
      <w:r w:rsidRPr="004B3233">
        <w:rPr>
          <w:spacing w:val="1"/>
          <w:sz w:val="24"/>
          <w:szCs w:val="24"/>
        </w:rPr>
        <w:t xml:space="preserve"> </w:t>
      </w:r>
      <w:r w:rsidRPr="004B3233">
        <w:rPr>
          <w:sz w:val="24"/>
          <w:szCs w:val="24"/>
        </w:rPr>
        <w:t>картину</w:t>
      </w:r>
      <w:r w:rsidRPr="004B3233">
        <w:rPr>
          <w:spacing w:val="-11"/>
          <w:sz w:val="24"/>
          <w:szCs w:val="24"/>
        </w:rPr>
        <w:t xml:space="preserve"> </w:t>
      </w:r>
      <w:r w:rsidRPr="004B3233">
        <w:rPr>
          <w:sz w:val="24"/>
          <w:szCs w:val="24"/>
        </w:rPr>
        <w:t>динамики</w:t>
      </w:r>
      <w:r w:rsidRPr="004B3233">
        <w:rPr>
          <w:spacing w:val="-2"/>
          <w:sz w:val="24"/>
          <w:szCs w:val="24"/>
        </w:rPr>
        <w:t xml:space="preserve"> </w:t>
      </w:r>
      <w:r w:rsidRPr="004B3233">
        <w:rPr>
          <w:sz w:val="24"/>
          <w:szCs w:val="24"/>
        </w:rPr>
        <w:t>развития</w:t>
      </w:r>
      <w:r w:rsidRPr="004B3233">
        <w:rPr>
          <w:spacing w:val="-5"/>
          <w:sz w:val="24"/>
          <w:szCs w:val="24"/>
        </w:rPr>
        <w:t xml:space="preserve"> </w:t>
      </w:r>
      <w:r w:rsidRPr="004B3233">
        <w:rPr>
          <w:sz w:val="24"/>
          <w:szCs w:val="24"/>
        </w:rPr>
        <w:t>каждого</w:t>
      </w:r>
      <w:r w:rsidRPr="004B3233">
        <w:rPr>
          <w:spacing w:val="-1"/>
          <w:sz w:val="24"/>
          <w:szCs w:val="24"/>
        </w:rPr>
        <w:t xml:space="preserve"> </w:t>
      </w:r>
      <w:r w:rsidRPr="004B3233">
        <w:rPr>
          <w:sz w:val="24"/>
          <w:szCs w:val="24"/>
        </w:rPr>
        <w:t>ученика</w:t>
      </w:r>
      <w:r w:rsidRPr="004B3233">
        <w:rPr>
          <w:spacing w:val="-3"/>
          <w:sz w:val="24"/>
          <w:szCs w:val="24"/>
        </w:rPr>
        <w:t xml:space="preserve"> </w:t>
      </w:r>
      <w:r w:rsidRPr="004B3233">
        <w:rPr>
          <w:sz w:val="24"/>
          <w:szCs w:val="24"/>
        </w:rPr>
        <w:t>с учетом</w:t>
      </w:r>
      <w:r w:rsidRPr="004B3233">
        <w:rPr>
          <w:spacing w:val="-2"/>
          <w:sz w:val="24"/>
          <w:szCs w:val="24"/>
        </w:rPr>
        <w:t xml:space="preserve"> </w:t>
      </w:r>
      <w:r w:rsidRPr="004B3233">
        <w:rPr>
          <w:sz w:val="24"/>
          <w:szCs w:val="24"/>
        </w:rPr>
        <w:t>его</w:t>
      </w:r>
      <w:r w:rsidRPr="004B3233">
        <w:rPr>
          <w:spacing w:val="-4"/>
          <w:sz w:val="24"/>
          <w:szCs w:val="24"/>
        </w:rPr>
        <w:t xml:space="preserve"> </w:t>
      </w:r>
      <w:r w:rsidRPr="004B3233">
        <w:rPr>
          <w:sz w:val="24"/>
          <w:szCs w:val="24"/>
        </w:rPr>
        <w:t>индивидуальных особенностей;</w:t>
      </w:r>
    </w:p>
    <w:p w14:paraId="796D3F98" w14:textId="50205B60" w:rsidR="00C33450" w:rsidRPr="004B3233" w:rsidRDefault="00C33450" w:rsidP="00CC1F8A">
      <w:pPr>
        <w:pStyle w:val="a6"/>
        <w:numPr>
          <w:ilvl w:val="0"/>
          <w:numId w:val="4"/>
        </w:numPr>
        <w:tabs>
          <w:tab w:val="left" w:pos="567"/>
          <w:tab w:val="left" w:pos="2114"/>
          <w:tab w:val="left" w:pos="4536"/>
          <w:tab w:val="left" w:pos="9072"/>
        </w:tabs>
        <w:spacing w:before="1"/>
        <w:ind w:left="0" w:right="145" w:firstLine="567"/>
        <w:rPr>
          <w:sz w:val="24"/>
          <w:szCs w:val="24"/>
        </w:rPr>
      </w:pPr>
      <w:r w:rsidRPr="004B3233">
        <w:rPr>
          <w:sz w:val="24"/>
          <w:szCs w:val="24"/>
        </w:rPr>
        <w:t>естественность процесса контроля и оценки</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контроль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оценка должны</w:t>
      </w:r>
      <w:r w:rsidRPr="004B3233">
        <w:rPr>
          <w:spacing w:val="1"/>
          <w:sz w:val="24"/>
          <w:szCs w:val="24"/>
        </w:rPr>
        <w:t xml:space="preserve"> </w:t>
      </w:r>
      <w:r w:rsidRPr="004B3233">
        <w:rPr>
          <w:sz w:val="24"/>
          <w:szCs w:val="24"/>
        </w:rPr>
        <w:t>проводиться</w:t>
      </w:r>
      <w:r w:rsidRPr="004B3233">
        <w:rPr>
          <w:spacing w:val="-7"/>
          <w:sz w:val="24"/>
          <w:szCs w:val="24"/>
        </w:rPr>
        <w:t xml:space="preserve"> </w:t>
      </w:r>
      <w:r w:rsidRPr="004B3233">
        <w:rPr>
          <w:sz w:val="24"/>
          <w:szCs w:val="24"/>
        </w:rPr>
        <w:t>в</w:t>
      </w:r>
      <w:r w:rsidRPr="004B3233">
        <w:rPr>
          <w:spacing w:val="-6"/>
          <w:sz w:val="24"/>
          <w:szCs w:val="24"/>
        </w:rPr>
        <w:t xml:space="preserve"> </w:t>
      </w:r>
      <w:r w:rsidRPr="004B3233">
        <w:rPr>
          <w:sz w:val="24"/>
          <w:szCs w:val="24"/>
        </w:rPr>
        <w:t>естественных</w:t>
      </w:r>
      <w:r w:rsidRPr="004B3233">
        <w:rPr>
          <w:spacing w:val="-4"/>
          <w:sz w:val="24"/>
          <w:szCs w:val="24"/>
        </w:rPr>
        <w:t xml:space="preserve"> </w:t>
      </w:r>
      <w:r w:rsidRPr="004B3233">
        <w:rPr>
          <w:sz w:val="24"/>
          <w:szCs w:val="24"/>
        </w:rPr>
        <w:t>для</w:t>
      </w:r>
      <w:r w:rsidR="00B10F78">
        <w:rPr>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условиях,</w:t>
      </w:r>
      <w:r w:rsidRPr="004B3233">
        <w:rPr>
          <w:spacing w:val="-6"/>
          <w:sz w:val="24"/>
          <w:szCs w:val="24"/>
        </w:rPr>
        <w:t xml:space="preserve"> </w:t>
      </w:r>
      <w:r w:rsidRPr="004B3233">
        <w:rPr>
          <w:sz w:val="24"/>
          <w:szCs w:val="24"/>
        </w:rPr>
        <w:t>снижающих</w:t>
      </w:r>
      <w:r w:rsidRPr="004B3233">
        <w:rPr>
          <w:spacing w:val="-7"/>
          <w:sz w:val="24"/>
          <w:szCs w:val="24"/>
        </w:rPr>
        <w:t xml:space="preserve"> </w:t>
      </w:r>
      <w:r w:rsidRPr="004B3233">
        <w:rPr>
          <w:sz w:val="24"/>
          <w:szCs w:val="24"/>
        </w:rPr>
        <w:t>стресс</w:t>
      </w:r>
      <w:r w:rsidRPr="004B3233">
        <w:rPr>
          <w:spacing w:val="-7"/>
          <w:sz w:val="24"/>
          <w:szCs w:val="24"/>
        </w:rPr>
        <w:t xml:space="preserve"> </w:t>
      </w:r>
      <w:r w:rsidRPr="004B3233">
        <w:rPr>
          <w:sz w:val="24"/>
          <w:szCs w:val="24"/>
        </w:rPr>
        <w:t>и</w:t>
      </w:r>
      <w:r w:rsidRPr="004B3233">
        <w:rPr>
          <w:spacing w:val="-5"/>
          <w:sz w:val="24"/>
          <w:szCs w:val="24"/>
        </w:rPr>
        <w:t xml:space="preserve"> </w:t>
      </w:r>
      <w:r w:rsidRPr="004B3233">
        <w:rPr>
          <w:sz w:val="24"/>
          <w:szCs w:val="24"/>
        </w:rPr>
        <w:t>напряжение.</w:t>
      </w:r>
    </w:p>
    <w:p w14:paraId="6F2D90A5" w14:textId="5B5457C4"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Особенности контрольно-оценочной деятельности обучающихся 1-х классов</w:t>
      </w:r>
      <w:r w:rsidR="00CA4E23">
        <w:rPr>
          <w:rFonts w:ascii="Times New Roman" w:hAnsi="Times New Roman"/>
          <w:sz w:val="24"/>
          <w:szCs w:val="24"/>
          <w:lang w:val="ru-RU"/>
        </w:rPr>
        <w:t>.</w:t>
      </w:r>
      <w:r w:rsidRPr="004B3233">
        <w:rPr>
          <w:rFonts w:ascii="Times New Roman" w:hAnsi="Times New Roman"/>
          <w:spacing w:val="-57"/>
          <w:sz w:val="24"/>
          <w:szCs w:val="24"/>
        </w:rPr>
        <w:t xml:space="preserve"> </w:t>
      </w:r>
      <w:r w:rsidRPr="004B3233">
        <w:rPr>
          <w:rFonts w:ascii="Times New Roman" w:hAnsi="Times New Roman"/>
          <w:sz w:val="24"/>
          <w:szCs w:val="24"/>
        </w:rPr>
        <w:t>Обучаясь</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1-м</w:t>
      </w:r>
      <w:r w:rsidRPr="004B3233">
        <w:rPr>
          <w:rFonts w:ascii="Times New Roman" w:hAnsi="Times New Roman"/>
          <w:spacing w:val="-2"/>
          <w:sz w:val="24"/>
          <w:szCs w:val="24"/>
        </w:rPr>
        <w:t xml:space="preserve"> </w:t>
      </w:r>
      <w:r w:rsidRPr="004B3233">
        <w:rPr>
          <w:rFonts w:ascii="Times New Roman" w:hAnsi="Times New Roman"/>
          <w:sz w:val="24"/>
          <w:szCs w:val="24"/>
        </w:rPr>
        <w:t>классе,</w:t>
      </w:r>
      <w:r w:rsidRPr="004B3233">
        <w:rPr>
          <w:rFonts w:ascii="Times New Roman" w:hAnsi="Times New Roman"/>
          <w:spacing w:val="1"/>
          <w:sz w:val="24"/>
          <w:szCs w:val="24"/>
        </w:rPr>
        <w:t xml:space="preserve"> </w:t>
      </w:r>
      <w:r w:rsidRPr="004B3233">
        <w:rPr>
          <w:rFonts w:ascii="Times New Roman" w:hAnsi="Times New Roman"/>
          <w:sz w:val="24"/>
          <w:szCs w:val="24"/>
        </w:rPr>
        <w:t>обучающиеся</w:t>
      </w:r>
      <w:r w:rsidRPr="004B3233">
        <w:rPr>
          <w:rFonts w:ascii="Times New Roman" w:hAnsi="Times New Roman"/>
          <w:spacing w:val="-1"/>
          <w:sz w:val="24"/>
          <w:szCs w:val="24"/>
        </w:rPr>
        <w:t xml:space="preserve"> </w:t>
      </w:r>
      <w:r w:rsidRPr="004B3233">
        <w:rPr>
          <w:rFonts w:ascii="Times New Roman" w:hAnsi="Times New Roman"/>
          <w:sz w:val="24"/>
          <w:szCs w:val="24"/>
        </w:rPr>
        <w:t>приобретают</w:t>
      </w:r>
      <w:r w:rsidRPr="004B3233">
        <w:rPr>
          <w:rFonts w:ascii="Times New Roman" w:hAnsi="Times New Roman"/>
          <w:spacing w:val="-1"/>
          <w:sz w:val="24"/>
          <w:szCs w:val="24"/>
        </w:rPr>
        <w:t xml:space="preserve"> </w:t>
      </w:r>
      <w:r w:rsidRPr="004B3233">
        <w:rPr>
          <w:rFonts w:ascii="Times New Roman" w:hAnsi="Times New Roman"/>
          <w:sz w:val="24"/>
          <w:szCs w:val="24"/>
        </w:rPr>
        <w:t>следующие</w:t>
      </w:r>
      <w:r w:rsidRPr="004B3233">
        <w:rPr>
          <w:rFonts w:ascii="Times New Roman" w:hAnsi="Times New Roman"/>
          <w:spacing w:val="2"/>
          <w:sz w:val="24"/>
          <w:szCs w:val="24"/>
        </w:rPr>
        <w:t xml:space="preserve"> </w:t>
      </w:r>
      <w:r w:rsidRPr="004B3233">
        <w:rPr>
          <w:rFonts w:ascii="Times New Roman" w:hAnsi="Times New Roman"/>
          <w:sz w:val="24"/>
          <w:szCs w:val="24"/>
        </w:rPr>
        <w:t>умения:</w:t>
      </w:r>
    </w:p>
    <w:p w14:paraId="4212EF78" w14:textId="77777777" w:rsidR="00C33450" w:rsidRPr="004B3233" w:rsidRDefault="00C33450" w:rsidP="002F3A3F">
      <w:pPr>
        <w:pStyle w:val="a6"/>
        <w:tabs>
          <w:tab w:val="left" w:pos="567"/>
          <w:tab w:val="left" w:pos="9072"/>
        </w:tabs>
        <w:ind w:left="567" w:right="145" w:firstLine="0"/>
        <w:rPr>
          <w:sz w:val="24"/>
          <w:szCs w:val="24"/>
        </w:rPr>
      </w:pPr>
      <w:r w:rsidRPr="004B3233">
        <w:rPr>
          <w:sz w:val="24"/>
          <w:szCs w:val="24"/>
        </w:rPr>
        <w:t>оценивать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работу</w:t>
      </w:r>
      <w:r w:rsidRPr="004B3233">
        <w:rPr>
          <w:spacing w:val="-8"/>
          <w:sz w:val="24"/>
          <w:szCs w:val="24"/>
        </w:rPr>
        <w:t xml:space="preserve"> </w:t>
      </w:r>
      <w:r w:rsidRPr="004B3233">
        <w:rPr>
          <w:sz w:val="24"/>
          <w:szCs w:val="24"/>
        </w:rPr>
        <w:t>по</w:t>
      </w:r>
      <w:r w:rsidRPr="004B3233">
        <w:rPr>
          <w:spacing w:val="-2"/>
          <w:sz w:val="24"/>
          <w:szCs w:val="24"/>
        </w:rPr>
        <w:t xml:space="preserve"> </w:t>
      </w:r>
      <w:r w:rsidRPr="004B3233">
        <w:rPr>
          <w:sz w:val="24"/>
          <w:szCs w:val="24"/>
        </w:rPr>
        <w:t>заданным</w:t>
      </w:r>
      <w:r w:rsidRPr="004B3233">
        <w:rPr>
          <w:spacing w:val="-4"/>
          <w:sz w:val="24"/>
          <w:szCs w:val="24"/>
        </w:rPr>
        <w:t xml:space="preserve"> </w:t>
      </w:r>
      <w:r w:rsidRPr="004B3233">
        <w:rPr>
          <w:sz w:val="24"/>
          <w:szCs w:val="24"/>
        </w:rPr>
        <w:t>педагогом</w:t>
      </w:r>
      <w:r w:rsidRPr="004B3233">
        <w:rPr>
          <w:spacing w:val="-3"/>
          <w:sz w:val="24"/>
          <w:szCs w:val="24"/>
        </w:rPr>
        <w:t xml:space="preserve"> </w:t>
      </w:r>
      <w:r w:rsidRPr="004B3233">
        <w:rPr>
          <w:sz w:val="24"/>
          <w:szCs w:val="24"/>
        </w:rPr>
        <w:t>критериям;</w:t>
      </w:r>
    </w:p>
    <w:p w14:paraId="6B79AD3A" w14:textId="77777777" w:rsidR="00C33450" w:rsidRPr="004B3233" w:rsidRDefault="00C33450" w:rsidP="002F3A3F">
      <w:pPr>
        <w:pStyle w:val="a6"/>
        <w:numPr>
          <w:ilvl w:val="0"/>
          <w:numId w:val="214"/>
        </w:numPr>
        <w:tabs>
          <w:tab w:val="left" w:pos="567"/>
          <w:tab w:val="left" w:pos="9072"/>
        </w:tabs>
        <w:spacing w:before="41"/>
        <w:ind w:right="145"/>
        <w:rPr>
          <w:sz w:val="24"/>
          <w:szCs w:val="24"/>
        </w:rPr>
      </w:pPr>
      <w:r w:rsidRPr="004B3233">
        <w:rPr>
          <w:sz w:val="24"/>
          <w:szCs w:val="24"/>
        </w:rPr>
        <w:t>соотносить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оценку</w:t>
      </w:r>
      <w:r w:rsidRPr="004B3233">
        <w:rPr>
          <w:spacing w:val="-6"/>
          <w:sz w:val="24"/>
          <w:szCs w:val="24"/>
        </w:rPr>
        <w:t xml:space="preserve"> </w:t>
      </w:r>
      <w:r w:rsidRPr="004B3233">
        <w:rPr>
          <w:sz w:val="24"/>
          <w:szCs w:val="24"/>
        </w:rPr>
        <w:t>с</w:t>
      </w:r>
      <w:r w:rsidRPr="004B3233">
        <w:rPr>
          <w:spacing w:val="-3"/>
          <w:sz w:val="24"/>
          <w:szCs w:val="24"/>
        </w:rPr>
        <w:t xml:space="preserve"> </w:t>
      </w:r>
      <w:r w:rsidRPr="004B3233">
        <w:rPr>
          <w:sz w:val="24"/>
          <w:szCs w:val="24"/>
        </w:rPr>
        <w:t>оценкой</w:t>
      </w:r>
      <w:r w:rsidRPr="004B3233">
        <w:rPr>
          <w:spacing w:val="-2"/>
          <w:sz w:val="24"/>
          <w:szCs w:val="24"/>
        </w:rPr>
        <w:t xml:space="preserve"> </w:t>
      </w:r>
      <w:r w:rsidRPr="004B3233">
        <w:rPr>
          <w:sz w:val="24"/>
          <w:szCs w:val="24"/>
        </w:rPr>
        <w:t>педагога;</w:t>
      </w:r>
    </w:p>
    <w:p w14:paraId="2989A3E9" w14:textId="77777777" w:rsidR="00CA4E23" w:rsidRDefault="00C33450" w:rsidP="002F3A3F">
      <w:pPr>
        <w:pStyle w:val="a6"/>
        <w:numPr>
          <w:ilvl w:val="0"/>
          <w:numId w:val="214"/>
        </w:numPr>
        <w:tabs>
          <w:tab w:val="left" w:pos="567"/>
          <w:tab w:val="left" w:pos="9072"/>
        </w:tabs>
        <w:spacing w:before="71"/>
        <w:ind w:right="145"/>
        <w:rPr>
          <w:sz w:val="24"/>
          <w:szCs w:val="24"/>
        </w:rPr>
      </w:pPr>
      <w:r w:rsidRPr="004B3233">
        <w:rPr>
          <w:sz w:val="24"/>
          <w:szCs w:val="24"/>
        </w:rPr>
        <w:t>договариваться</w:t>
      </w:r>
      <w:r w:rsidRPr="004B3233">
        <w:rPr>
          <w:spacing w:val="-2"/>
          <w:sz w:val="24"/>
          <w:szCs w:val="24"/>
        </w:rPr>
        <w:t xml:space="preserve"> </w:t>
      </w:r>
      <w:r w:rsidRPr="004B3233">
        <w:rPr>
          <w:sz w:val="24"/>
          <w:szCs w:val="24"/>
        </w:rPr>
        <w:t>о</w:t>
      </w:r>
      <w:r w:rsidRPr="004B3233">
        <w:rPr>
          <w:spacing w:val="-1"/>
          <w:sz w:val="24"/>
          <w:szCs w:val="24"/>
        </w:rPr>
        <w:t xml:space="preserve"> </w:t>
      </w:r>
      <w:r w:rsidRPr="004B3233">
        <w:rPr>
          <w:sz w:val="24"/>
          <w:szCs w:val="24"/>
        </w:rPr>
        <w:t>выборе</w:t>
      </w:r>
      <w:r w:rsidRPr="004B3233">
        <w:rPr>
          <w:spacing w:val="-2"/>
          <w:sz w:val="24"/>
          <w:szCs w:val="24"/>
        </w:rPr>
        <w:t xml:space="preserve"> </w:t>
      </w:r>
      <w:r w:rsidRPr="004B3233">
        <w:rPr>
          <w:sz w:val="24"/>
          <w:szCs w:val="24"/>
        </w:rPr>
        <w:t>образца</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сопоставления</w:t>
      </w:r>
      <w:r w:rsidRPr="004B3233">
        <w:rPr>
          <w:spacing w:val="-1"/>
          <w:sz w:val="24"/>
          <w:szCs w:val="24"/>
        </w:rPr>
        <w:t xml:space="preserve"> </w:t>
      </w:r>
      <w:r w:rsidR="00CA4E23">
        <w:rPr>
          <w:sz w:val="24"/>
          <w:szCs w:val="24"/>
        </w:rPr>
        <w:t>работ</w:t>
      </w:r>
    </w:p>
    <w:p w14:paraId="55BB0A7C" w14:textId="4B4ECFE0" w:rsidR="00C33450" w:rsidRPr="00CA4E23" w:rsidRDefault="00C33450" w:rsidP="002F3A3F">
      <w:pPr>
        <w:pStyle w:val="a6"/>
        <w:numPr>
          <w:ilvl w:val="0"/>
          <w:numId w:val="214"/>
        </w:numPr>
        <w:tabs>
          <w:tab w:val="left" w:pos="567"/>
          <w:tab w:val="left" w:pos="9072"/>
        </w:tabs>
        <w:spacing w:before="71"/>
        <w:ind w:right="145"/>
        <w:rPr>
          <w:sz w:val="24"/>
          <w:szCs w:val="24"/>
        </w:rPr>
      </w:pPr>
      <w:r w:rsidRPr="00CA4E23">
        <w:rPr>
          <w:sz w:val="24"/>
          <w:szCs w:val="24"/>
        </w:rPr>
        <w:t>обнаруживать</w:t>
      </w:r>
      <w:r w:rsidRPr="00CA4E23">
        <w:rPr>
          <w:spacing w:val="-2"/>
          <w:sz w:val="24"/>
          <w:szCs w:val="24"/>
        </w:rPr>
        <w:t xml:space="preserve"> </w:t>
      </w:r>
      <w:r w:rsidRPr="00CA4E23">
        <w:rPr>
          <w:sz w:val="24"/>
          <w:szCs w:val="24"/>
        </w:rPr>
        <w:t>совпадение</w:t>
      </w:r>
      <w:r w:rsidRPr="00CA4E23">
        <w:rPr>
          <w:spacing w:val="-3"/>
          <w:sz w:val="24"/>
          <w:szCs w:val="24"/>
        </w:rPr>
        <w:t xml:space="preserve"> </w:t>
      </w:r>
      <w:r w:rsidRPr="00CA4E23">
        <w:rPr>
          <w:sz w:val="24"/>
          <w:szCs w:val="24"/>
        </w:rPr>
        <w:t>и</w:t>
      </w:r>
      <w:r w:rsidRPr="00CA4E23">
        <w:rPr>
          <w:spacing w:val="-2"/>
          <w:sz w:val="24"/>
          <w:szCs w:val="24"/>
        </w:rPr>
        <w:t xml:space="preserve"> </w:t>
      </w:r>
      <w:r w:rsidRPr="00CA4E23">
        <w:rPr>
          <w:sz w:val="24"/>
          <w:szCs w:val="24"/>
        </w:rPr>
        <w:t>различие</w:t>
      </w:r>
      <w:r w:rsidRPr="00CA4E23">
        <w:rPr>
          <w:spacing w:val="-3"/>
          <w:sz w:val="24"/>
          <w:szCs w:val="24"/>
        </w:rPr>
        <w:t xml:space="preserve"> </w:t>
      </w:r>
      <w:r w:rsidRPr="00CA4E23">
        <w:rPr>
          <w:sz w:val="24"/>
          <w:szCs w:val="24"/>
        </w:rPr>
        <w:t>своих действий</w:t>
      </w:r>
      <w:r w:rsidRPr="00CA4E23">
        <w:rPr>
          <w:spacing w:val="-2"/>
          <w:sz w:val="24"/>
          <w:szCs w:val="24"/>
        </w:rPr>
        <w:t xml:space="preserve"> </w:t>
      </w:r>
      <w:r w:rsidRPr="00CA4E23">
        <w:rPr>
          <w:sz w:val="24"/>
          <w:szCs w:val="24"/>
        </w:rPr>
        <w:t>с</w:t>
      </w:r>
      <w:r w:rsidRPr="00CA4E23">
        <w:rPr>
          <w:spacing w:val="-4"/>
          <w:sz w:val="24"/>
          <w:szCs w:val="24"/>
        </w:rPr>
        <w:t xml:space="preserve"> </w:t>
      </w:r>
      <w:r w:rsidRPr="00CA4E23">
        <w:rPr>
          <w:sz w:val="24"/>
          <w:szCs w:val="24"/>
        </w:rPr>
        <w:t>образцом.</w:t>
      </w:r>
    </w:p>
    <w:p w14:paraId="37B1E2DA"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процессе</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используются</w:t>
      </w:r>
      <w:r w:rsidRPr="004B3233">
        <w:rPr>
          <w:rFonts w:ascii="Times New Roman" w:hAnsi="Times New Roman"/>
          <w:spacing w:val="1"/>
          <w:sz w:val="24"/>
          <w:szCs w:val="24"/>
        </w:rPr>
        <w:t xml:space="preserve"> </w:t>
      </w:r>
      <w:r w:rsidRPr="004B3233">
        <w:rPr>
          <w:rFonts w:ascii="Times New Roman" w:hAnsi="Times New Roman"/>
          <w:sz w:val="24"/>
          <w:szCs w:val="24"/>
        </w:rPr>
        <w:t>разнообразные</w:t>
      </w:r>
      <w:r w:rsidRPr="004B3233">
        <w:rPr>
          <w:rFonts w:ascii="Times New Roman" w:hAnsi="Times New Roman"/>
          <w:spacing w:val="-3"/>
          <w:sz w:val="24"/>
          <w:szCs w:val="24"/>
        </w:rPr>
        <w:t xml:space="preserve"> </w:t>
      </w:r>
      <w:r w:rsidRPr="004B3233">
        <w:rPr>
          <w:rFonts w:ascii="Times New Roman" w:hAnsi="Times New Roman"/>
          <w:sz w:val="24"/>
          <w:szCs w:val="24"/>
        </w:rPr>
        <w:t>средства:</w:t>
      </w:r>
    </w:p>
    <w:p w14:paraId="3E5899DD" w14:textId="77777777" w:rsidR="00C33450" w:rsidRPr="00D521BD" w:rsidRDefault="00C33450" w:rsidP="00CC1F8A">
      <w:pPr>
        <w:pStyle w:val="a6"/>
        <w:numPr>
          <w:ilvl w:val="0"/>
          <w:numId w:val="150"/>
        </w:numPr>
        <w:tabs>
          <w:tab w:val="left" w:pos="851"/>
        </w:tabs>
        <w:spacing w:before="2"/>
        <w:ind w:left="0" w:right="3" w:firstLine="567"/>
        <w:rPr>
          <w:sz w:val="24"/>
          <w:szCs w:val="24"/>
        </w:rPr>
      </w:pPr>
      <w:r w:rsidRPr="00D521BD">
        <w:rPr>
          <w:sz w:val="24"/>
          <w:szCs w:val="24"/>
        </w:rPr>
        <w:t>тексты</w:t>
      </w:r>
      <w:r w:rsidRPr="00D521BD">
        <w:rPr>
          <w:spacing w:val="49"/>
          <w:sz w:val="24"/>
          <w:szCs w:val="24"/>
        </w:rPr>
        <w:t xml:space="preserve"> </w:t>
      </w:r>
      <w:r w:rsidRPr="00D521BD">
        <w:rPr>
          <w:sz w:val="24"/>
          <w:szCs w:val="24"/>
        </w:rPr>
        <w:t>итоговых</w:t>
      </w:r>
      <w:r w:rsidRPr="00D521BD">
        <w:rPr>
          <w:spacing w:val="51"/>
          <w:sz w:val="24"/>
          <w:szCs w:val="24"/>
        </w:rPr>
        <w:t xml:space="preserve"> </w:t>
      </w:r>
      <w:r w:rsidRPr="00D521BD">
        <w:rPr>
          <w:sz w:val="24"/>
          <w:szCs w:val="24"/>
        </w:rPr>
        <w:t>диагностических</w:t>
      </w:r>
      <w:r w:rsidRPr="00D521BD">
        <w:rPr>
          <w:spacing w:val="51"/>
          <w:sz w:val="24"/>
          <w:szCs w:val="24"/>
        </w:rPr>
        <w:t xml:space="preserve"> </w:t>
      </w:r>
      <w:r w:rsidRPr="00D521BD">
        <w:rPr>
          <w:sz w:val="24"/>
          <w:szCs w:val="24"/>
        </w:rPr>
        <w:t>контрольных</w:t>
      </w:r>
      <w:r w:rsidRPr="00D521BD">
        <w:rPr>
          <w:spacing w:val="52"/>
          <w:sz w:val="24"/>
          <w:szCs w:val="24"/>
        </w:rPr>
        <w:t xml:space="preserve"> </w:t>
      </w:r>
      <w:r w:rsidRPr="00D521BD">
        <w:rPr>
          <w:sz w:val="24"/>
          <w:szCs w:val="24"/>
        </w:rPr>
        <w:t>работ</w:t>
      </w:r>
      <w:r w:rsidRPr="00D521BD">
        <w:rPr>
          <w:spacing w:val="47"/>
          <w:sz w:val="24"/>
          <w:szCs w:val="24"/>
        </w:rPr>
        <w:t xml:space="preserve"> </w:t>
      </w:r>
      <w:r w:rsidRPr="00D521BD">
        <w:rPr>
          <w:sz w:val="24"/>
          <w:szCs w:val="24"/>
        </w:rPr>
        <w:t>и</w:t>
      </w:r>
      <w:r w:rsidRPr="00D521BD">
        <w:rPr>
          <w:spacing w:val="51"/>
          <w:sz w:val="24"/>
          <w:szCs w:val="24"/>
        </w:rPr>
        <w:t xml:space="preserve"> </w:t>
      </w:r>
      <w:r w:rsidRPr="00D521BD">
        <w:rPr>
          <w:sz w:val="24"/>
          <w:szCs w:val="24"/>
        </w:rPr>
        <w:t>анализ</w:t>
      </w:r>
      <w:r w:rsidRPr="00D521BD">
        <w:rPr>
          <w:spacing w:val="48"/>
          <w:sz w:val="24"/>
          <w:szCs w:val="24"/>
        </w:rPr>
        <w:t xml:space="preserve"> </w:t>
      </w:r>
      <w:r w:rsidRPr="00D521BD">
        <w:rPr>
          <w:sz w:val="24"/>
          <w:szCs w:val="24"/>
        </w:rPr>
        <w:t>их</w:t>
      </w:r>
      <w:r w:rsidRPr="00D521BD">
        <w:rPr>
          <w:spacing w:val="51"/>
          <w:sz w:val="24"/>
          <w:szCs w:val="24"/>
        </w:rPr>
        <w:t xml:space="preserve"> </w:t>
      </w:r>
      <w:r w:rsidRPr="00D521BD">
        <w:rPr>
          <w:sz w:val="24"/>
          <w:szCs w:val="24"/>
        </w:rPr>
        <w:t>выполнения</w:t>
      </w:r>
      <w:r w:rsidRPr="00D521BD">
        <w:rPr>
          <w:spacing w:val="-57"/>
          <w:sz w:val="24"/>
          <w:szCs w:val="24"/>
        </w:rPr>
        <w:t xml:space="preserve"> </w:t>
      </w:r>
      <w:r w:rsidRPr="00D521BD">
        <w:rPr>
          <w:sz w:val="24"/>
          <w:szCs w:val="24"/>
        </w:rPr>
        <w:t>обучающимся;</w:t>
      </w:r>
    </w:p>
    <w:p w14:paraId="681396DD" w14:textId="77777777" w:rsidR="00C33450" w:rsidRPr="00D521BD" w:rsidRDefault="00C33450" w:rsidP="00CC1F8A">
      <w:pPr>
        <w:pStyle w:val="a6"/>
        <w:numPr>
          <w:ilvl w:val="0"/>
          <w:numId w:val="150"/>
        </w:numPr>
        <w:tabs>
          <w:tab w:val="left" w:pos="851"/>
        </w:tabs>
        <w:spacing w:before="7"/>
        <w:ind w:left="0" w:right="3" w:firstLine="567"/>
        <w:rPr>
          <w:sz w:val="24"/>
          <w:szCs w:val="24"/>
        </w:rPr>
      </w:pPr>
      <w:r w:rsidRPr="00D521BD">
        <w:rPr>
          <w:sz w:val="24"/>
          <w:szCs w:val="24"/>
        </w:rPr>
        <w:t>стандартизированные</w:t>
      </w:r>
      <w:r w:rsidRPr="00D521BD">
        <w:rPr>
          <w:spacing w:val="1"/>
          <w:sz w:val="24"/>
          <w:szCs w:val="24"/>
        </w:rPr>
        <w:t xml:space="preserve"> </w:t>
      </w:r>
      <w:r w:rsidRPr="00D521BD">
        <w:rPr>
          <w:sz w:val="24"/>
          <w:szCs w:val="24"/>
        </w:rPr>
        <w:t>письменные</w:t>
      </w:r>
      <w:r w:rsidRPr="00D521BD">
        <w:rPr>
          <w:spacing w:val="1"/>
          <w:sz w:val="24"/>
          <w:szCs w:val="24"/>
        </w:rPr>
        <w:t xml:space="preserve"> </w:t>
      </w:r>
      <w:r w:rsidRPr="00D521BD">
        <w:rPr>
          <w:sz w:val="24"/>
          <w:szCs w:val="24"/>
        </w:rPr>
        <w:t>и</w:t>
      </w:r>
      <w:r w:rsidRPr="00D521BD">
        <w:rPr>
          <w:spacing w:val="1"/>
          <w:sz w:val="24"/>
          <w:szCs w:val="24"/>
        </w:rPr>
        <w:t xml:space="preserve"> </w:t>
      </w:r>
      <w:r w:rsidRPr="00D521BD">
        <w:rPr>
          <w:sz w:val="24"/>
          <w:szCs w:val="24"/>
        </w:rPr>
        <w:t>устные</w:t>
      </w:r>
      <w:r w:rsidRPr="00D521BD">
        <w:rPr>
          <w:spacing w:val="1"/>
          <w:sz w:val="24"/>
          <w:szCs w:val="24"/>
        </w:rPr>
        <w:t xml:space="preserve"> </w:t>
      </w:r>
      <w:r w:rsidRPr="00D521BD">
        <w:rPr>
          <w:sz w:val="24"/>
          <w:szCs w:val="24"/>
        </w:rPr>
        <w:t>работы,</w:t>
      </w:r>
      <w:r w:rsidRPr="00D521BD">
        <w:rPr>
          <w:spacing w:val="1"/>
          <w:sz w:val="24"/>
          <w:szCs w:val="24"/>
        </w:rPr>
        <w:t xml:space="preserve"> </w:t>
      </w:r>
      <w:r w:rsidRPr="00D521BD">
        <w:rPr>
          <w:sz w:val="24"/>
          <w:szCs w:val="24"/>
        </w:rPr>
        <w:t>проекты,</w:t>
      </w:r>
      <w:r w:rsidRPr="00D521BD">
        <w:rPr>
          <w:spacing w:val="1"/>
          <w:sz w:val="24"/>
          <w:szCs w:val="24"/>
        </w:rPr>
        <w:t xml:space="preserve"> </w:t>
      </w:r>
      <w:r w:rsidRPr="00D521BD">
        <w:rPr>
          <w:sz w:val="24"/>
          <w:szCs w:val="24"/>
        </w:rPr>
        <w:t>практические</w:t>
      </w:r>
      <w:r w:rsidRPr="00D521BD">
        <w:rPr>
          <w:spacing w:val="-57"/>
          <w:sz w:val="24"/>
          <w:szCs w:val="24"/>
        </w:rPr>
        <w:t xml:space="preserve"> </w:t>
      </w:r>
      <w:r w:rsidRPr="00D521BD">
        <w:rPr>
          <w:sz w:val="24"/>
          <w:szCs w:val="24"/>
        </w:rPr>
        <w:t>работы,</w:t>
      </w:r>
      <w:r w:rsidRPr="00D521BD">
        <w:rPr>
          <w:spacing w:val="-1"/>
          <w:sz w:val="24"/>
          <w:szCs w:val="24"/>
        </w:rPr>
        <w:t xml:space="preserve"> </w:t>
      </w:r>
      <w:r w:rsidRPr="00D521BD">
        <w:rPr>
          <w:sz w:val="24"/>
          <w:szCs w:val="24"/>
        </w:rPr>
        <w:t>творческие</w:t>
      </w:r>
      <w:r w:rsidRPr="00D521BD">
        <w:rPr>
          <w:spacing w:val="-1"/>
          <w:sz w:val="24"/>
          <w:szCs w:val="24"/>
        </w:rPr>
        <w:t xml:space="preserve"> </w:t>
      </w:r>
      <w:r w:rsidRPr="00D521BD">
        <w:rPr>
          <w:sz w:val="24"/>
          <w:szCs w:val="24"/>
        </w:rPr>
        <w:t>работы;</w:t>
      </w:r>
    </w:p>
    <w:p w14:paraId="528F857C" w14:textId="7753AC04" w:rsidR="00C33450" w:rsidRPr="00D521BD" w:rsidRDefault="00CA4E23" w:rsidP="00CC1F8A">
      <w:pPr>
        <w:pStyle w:val="a6"/>
        <w:numPr>
          <w:ilvl w:val="0"/>
          <w:numId w:val="150"/>
        </w:numPr>
        <w:tabs>
          <w:tab w:val="left" w:pos="851"/>
          <w:tab w:val="left" w:pos="3010"/>
          <w:tab w:val="left" w:pos="3945"/>
          <w:tab w:val="left" w:pos="5401"/>
          <w:tab w:val="left" w:pos="6902"/>
          <w:tab w:val="left" w:pos="8615"/>
          <w:tab w:val="left" w:pos="9596"/>
          <w:tab w:val="left" w:pos="10519"/>
        </w:tabs>
        <w:spacing w:before="3"/>
        <w:ind w:left="0" w:right="3" w:firstLine="567"/>
        <w:rPr>
          <w:sz w:val="24"/>
          <w:szCs w:val="24"/>
        </w:rPr>
      </w:pPr>
      <w:r w:rsidRPr="00D521BD">
        <w:rPr>
          <w:sz w:val="24"/>
          <w:szCs w:val="24"/>
        </w:rPr>
        <w:t xml:space="preserve">устная </w:t>
      </w:r>
      <w:r w:rsidR="00C33450" w:rsidRPr="00D521BD">
        <w:rPr>
          <w:sz w:val="24"/>
          <w:szCs w:val="24"/>
        </w:rPr>
        <w:t>оценка</w:t>
      </w:r>
      <w:r w:rsidR="00B10F78" w:rsidRPr="00D521BD">
        <w:rPr>
          <w:sz w:val="24"/>
          <w:szCs w:val="24"/>
        </w:rPr>
        <w:t xml:space="preserve"> </w:t>
      </w:r>
      <w:r w:rsidR="00C33450" w:rsidRPr="00D521BD">
        <w:rPr>
          <w:sz w:val="24"/>
          <w:szCs w:val="24"/>
        </w:rPr>
        <w:t>успешности</w:t>
      </w:r>
      <w:r w:rsidR="00B10F78" w:rsidRPr="00D521BD">
        <w:rPr>
          <w:sz w:val="24"/>
          <w:szCs w:val="24"/>
        </w:rPr>
        <w:t xml:space="preserve"> </w:t>
      </w:r>
      <w:r w:rsidR="00C33450" w:rsidRPr="00D521BD">
        <w:rPr>
          <w:sz w:val="24"/>
          <w:szCs w:val="24"/>
        </w:rPr>
        <w:t>р</w:t>
      </w:r>
      <w:r w:rsidRPr="00D521BD">
        <w:rPr>
          <w:sz w:val="24"/>
          <w:szCs w:val="24"/>
        </w:rPr>
        <w:t>езультатов,</w:t>
      </w:r>
      <w:r w:rsidR="00B10F78" w:rsidRPr="00D521BD">
        <w:rPr>
          <w:sz w:val="24"/>
          <w:szCs w:val="24"/>
        </w:rPr>
        <w:t xml:space="preserve"> </w:t>
      </w:r>
      <w:r w:rsidRPr="00D521BD">
        <w:rPr>
          <w:sz w:val="24"/>
          <w:szCs w:val="24"/>
        </w:rPr>
        <w:t>формулировка</w:t>
      </w:r>
      <w:r w:rsidRPr="00D521BD">
        <w:rPr>
          <w:sz w:val="24"/>
          <w:szCs w:val="24"/>
        </w:rPr>
        <w:tab/>
        <w:t xml:space="preserve">причин </w:t>
      </w:r>
      <w:r w:rsidR="00C33450" w:rsidRPr="00D521BD">
        <w:rPr>
          <w:sz w:val="24"/>
          <w:szCs w:val="24"/>
        </w:rPr>
        <w:t>неудач</w:t>
      </w:r>
      <w:r w:rsidR="00C33450" w:rsidRPr="00D521BD">
        <w:rPr>
          <w:sz w:val="24"/>
          <w:szCs w:val="24"/>
        </w:rPr>
        <w:tab/>
      </w:r>
      <w:r w:rsidR="00C33450" w:rsidRPr="00D521BD">
        <w:rPr>
          <w:spacing w:val="-2"/>
          <w:sz w:val="24"/>
          <w:szCs w:val="24"/>
        </w:rPr>
        <w:t>и</w:t>
      </w:r>
      <w:r w:rsidRPr="00D521BD">
        <w:rPr>
          <w:spacing w:val="-2"/>
          <w:sz w:val="24"/>
          <w:szCs w:val="24"/>
        </w:rPr>
        <w:t xml:space="preserve"> </w:t>
      </w:r>
      <w:r w:rsidR="00C33450" w:rsidRPr="00D521BD">
        <w:rPr>
          <w:spacing w:val="-57"/>
          <w:sz w:val="24"/>
          <w:szCs w:val="24"/>
        </w:rPr>
        <w:t xml:space="preserve"> </w:t>
      </w:r>
      <w:r w:rsidR="00C33450" w:rsidRPr="00D521BD">
        <w:rPr>
          <w:sz w:val="24"/>
          <w:szCs w:val="24"/>
        </w:rPr>
        <w:t>рекомендаций</w:t>
      </w:r>
      <w:r w:rsidR="00C33450" w:rsidRPr="00D521BD">
        <w:rPr>
          <w:spacing w:val="-1"/>
          <w:sz w:val="24"/>
          <w:szCs w:val="24"/>
        </w:rPr>
        <w:t xml:space="preserve"> </w:t>
      </w:r>
      <w:r w:rsidR="00C33450" w:rsidRPr="00D521BD">
        <w:rPr>
          <w:sz w:val="24"/>
          <w:szCs w:val="24"/>
        </w:rPr>
        <w:t>по</w:t>
      </w:r>
      <w:r w:rsidR="00C33450" w:rsidRPr="00D521BD">
        <w:rPr>
          <w:spacing w:val="2"/>
          <w:sz w:val="24"/>
          <w:szCs w:val="24"/>
        </w:rPr>
        <w:t xml:space="preserve"> </w:t>
      </w:r>
      <w:r w:rsidR="00C33450" w:rsidRPr="00D521BD">
        <w:rPr>
          <w:sz w:val="24"/>
          <w:szCs w:val="24"/>
        </w:rPr>
        <w:t>устранению</w:t>
      </w:r>
      <w:r w:rsidR="00C33450" w:rsidRPr="00D521BD">
        <w:rPr>
          <w:spacing w:val="-2"/>
          <w:sz w:val="24"/>
          <w:szCs w:val="24"/>
        </w:rPr>
        <w:t xml:space="preserve"> </w:t>
      </w:r>
      <w:r w:rsidR="00C33450" w:rsidRPr="00D521BD">
        <w:rPr>
          <w:sz w:val="24"/>
          <w:szCs w:val="24"/>
        </w:rPr>
        <w:t>пробелов</w:t>
      </w:r>
      <w:r w:rsidR="00C33450" w:rsidRPr="00D521BD">
        <w:rPr>
          <w:spacing w:val="-2"/>
          <w:sz w:val="24"/>
          <w:szCs w:val="24"/>
        </w:rPr>
        <w:t xml:space="preserve"> </w:t>
      </w:r>
      <w:r w:rsidR="00C33450" w:rsidRPr="00D521BD">
        <w:rPr>
          <w:sz w:val="24"/>
          <w:szCs w:val="24"/>
        </w:rPr>
        <w:t>по</w:t>
      </w:r>
      <w:r w:rsidR="00C33450" w:rsidRPr="00D521BD">
        <w:rPr>
          <w:spacing w:val="-6"/>
          <w:sz w:val="24"/>
          <w:szCs w:val="24"/>
        </w:rPr>
        <w:t xml:space="preserve"> </w:t>
      </w:r>
      <w:r w:rsidR="00C33450" w:rsidRPr="00D521BD">
        <w:rPr>
          <w:sz w:val="24"/>
          <w:szCs w:val="24"/>
        </w:rPr>
        <w:t>предметам;</w:t>
      </w:r>
    </w:p>
    <w:p w14:paraId="6700C0C8" w14:textId="77777777" w:rsidR="00C33450" w:rsidRPr="00D521BD" w:rsidRDefault="00C33450" w:rsidP="00CC1F8A">
      <w:pPr>
        <w:pStyle w:val="a6"/>
        <w:numPr>
          <w:ilvl w:val="0"/>
          <w:numId w:val="150"/>
        </w:numPr>
        <w:tabs>
          <w:tab w:val="left" w:pos="851"/>
        </w:tabs>
        <w:spacing w:before="9"/>
        <w:ind w:left="0" w:right="3" w:firstLine="567"/>
        <w:rPr>
          <w:sz w:val="24"/>
          <w:szCs w:val="24"/>
        </w:rPr>
      </w:pPr>
      <w:r w:rsidRPr="00D521BD">
        <w:rPr>
          <w:sz w:val="24"/>
          <w:szCs w:val="24"/>
        </w:rPr>
        <w:t>наблюдения;</w:t>
      </w:r>
    </w:p>
    <w:p w14:paraId="1BB2D4B6" w14:textId="77777777" w:rsidR="00685888" w:rsidRPr="00D521BD" w:rsidRDefault="00C33450" w:rsidP="00CC1F8A">
      <w:pPr>
        <w:pStyle w:val="a6"/>
        <w:numPr>
          <w:ilvl w:val="0"/>
          <w:numId w:val="150"/>
        </w:numPr>
        <w:tabs>
          <w:tab w:val="left" w:pos="851"/>
        </w:tabs>
        <w:spacing w:before="39"/>
        <w:ind w:left="0" w:right="3" w:firstLine="567"/>
        <w:rPr>
          <w:sz w:val="24"/>
          <w:szCs w:val="24"/>
        </w:rPr>
      </w:pPr>
      <w:r w:rsidRPr="00D521BD">
        <w:rPr>
          <w:sz w:val="24"/>
          <w:szCs w:val="24"/>
        </w:rPr>
        <w:t>результаты психолого-педагогических исследований, иллюстрирующих динамику.</w:t>
      </w:r>
      <w:r w:rsidRPr="00D521BD">
        <w:rPr>
          <w:spacing w:val="-57"/>
          <w:sz w:val="24"/>
          <w:szCs w:val="24"/>
        </w:rPr>
        <w:t xml:space="preserve"> </w:t>
      </w:r>
    </w:p>
    <w:p w14:paraId="07BFC3CC" w14:textId="1A326E01" w:rsidR="00C33450" w:rsidRDefault="00C33450" w:rsidP="00CC1F8A">
      <w:pPr>
        <w:pStyle w:val="a6"/>
        <w:tabs>
          <w:tab w:val="left" w:pos="851"/>
        </w:tabs>
        <w:spacing w:before="39"/>
        <w:ind w:left="0" w:right="3" w:firstLine="567"/>
        <w:rPr>
          <w:sz w:val="24"/>
          <w:szCs w:val="24"/>
        </w:rPr>
      </w:pPr>
      <w:r w:rsidRPr="004B3233">
        <w:rPr>
          <w:sz w:val="24"/>
          <w:szCs w:val="24"/>
        </w:rPr>
        <w:lastRenderedPageBreak/>
        <w:t>Учитель</w:t>
      </w:r>
      <w:r w:rsidRPr="004B3233">
        <w:rPr>
          <w:spacing w:val="1"/>
          <w:sz w:val="24"/>
          <w:szCs w:val="24"/>
        </w:rPr>
        <w:t xml:space="preserve"> </w:t>
      </w:r>
      <w:r w:rsidRPr="004B3233">
        <w:rPr>
          <w:sz w:val="24"/>
          <w:szCs w:val="24"/>
        </w:rPr>
        <w:t>фиксирует</w:t>
      </w:r>
      <w:r w:rsidRPr="004B3233">
        <w:rPr>
          <w:spacing w:val="1"/>
          <w:sz w:val="24"/>
          <w:szCs w:val="24"/>
        </w:rPr>
        <w:t xml:space="preserve"> </w:t>
      </w:r>
      <w:r w:rsidRPr="004B3233">
        <w:rPr>
          <w:sz w:val="24"/>
          <w:szCs w:val="24"/>
        </w:rPr>
        <w:t>уровни</w:t>
      </w:r>
      <w:r w:rsidRPr="004B3233">
        <w:rPr>
          <w:spacing w:val="1"/>
          <w:sz w:val="24"/>
          <w:szCs w:val="24"/>
        </w:rPr>
        <w:t xml:space="preserve"> </w:t>
      </w:r>
      <w:r w:rsidRPr="004B3233">
        <w:rPr>
          <w:sz w:val="24"/>
          <w:szCs w:val="24"/>
        </w:rPr>
        <w:t>успешности</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оценивании</w:t>
      </w:r>
      <w:r w:rsidRPr="004B3233">
        <w:rPr>
          <w:spacing w:val="1"/>
          <w:sz w:val="24"/>
          <w:szCs w:val="24"/>
        </w:rPr>
        <w:t xml:space="preserve"> </w:t>
      </w:r>
      <w:r w:rsidRPr="004B3233">
        <w:rPr>
          <w:sz w:val="24"/>
          <w:szCs w:val="24"/>
        </w:rPr>
        <w:t>заданий</w:t>
      </w:r>
      <w:r w:rsidRPr="004B3233">
        <w:rPr>
          <w:spacing w:val="61"/>
          <w:sz w:val="24"/>
          <w:szCs w:val="24"/>
        </w:rPr>
        <w:t xml:space="preserve"> </w:t>
      </w:r>
      <w:r w:rsidRPr="004B3233">
        <w:rPr>
          <w:sz w:val="24"/>
          <w:szCs w:val="24"/>
        </w:rPr>
        <w:t>предметных</w:t>
      </w:r>
      <w:r w:rsidRPr="004B3233">
        <w:rPr>
          <w:spacing w:val="1"/>
          <w:sz w:val="24"/>
          <w:szCs w:val="24"/>
        </w:rPr>
        <w:t xml:space="preserve"> </w:t>
      </w:r>
      <w:r w:rsidRPr="004B3233">
        <w:rPr>
          <w:sz w:val="24"/>
          <w:szCs w:val="24"/>
        </w:rPr>
        <w:t>проверочных</w:t>
      </w:r>
      <w:r w:rsidRPr="004B3233">
        <w:rPr>
          <w:spacing w:val="18"/>
          <w:sz w:val="24"/>
          <w:szCs w:val="24"/>
        </w:rPr>
        <w:t xml:space="preserve"> </w:t>
      </w:r>
      <w:r w:rsidRPr="004B3233">
        <w:rPr>
          <w:sz w:val="24"/>
          <w:szCs w:val="24"/>
        </w:rPr>
        <w:t>и</w:t>
      </w:r>
      <w:r w:rsidRPr="004B3233">
        <w:rPr>
          <w:spacing w:val="17"/>
          <w:sz w:val="24"/>
          <w:szCs w:val="24"/>
        </w:rPr>
        <w:t xml:space="preserve"> </w:t>
      </w:r>
      <w:r w:rsidRPr="004B3233">
        <w:rPr>
          <w:sz w:val="24"/>
          <w:szCs w:val="24"/>
        </w:rPr>
        <w:t>контрольных</w:t>
      </w:r>
      <w:r w:rsidRPr="004B3233">
        <w:rPr>
          <w:spacing w:val="19"/>
          <w:sz w:val="24"/>
          <w:szCs w:val="24"/>
        </w:rPr>
        <w:t xml:space="preserve"> </w:t>
      </w:r>
      <w:r w:rsidRPr="004B3233">
        <w:rPr>
          <w:sz w:val="24"/>
          <w:szCs w:val="24"/>
        </w:rPr>
        <w:t>работ,</w:t>
      </w:r>
      <w:r w:rsidRPr="004B3233">
        <w:rPr>
          <w:spacing w:val="16"/>
          <w:sz w:val="24"/>
          <w:szCs w:val="24"/>
        </w:rPr>
        <w:t xml:space="preserve"> </w:t>
      </w:r>
      <w:r w:rsidRPr="004B3233">
        <w:rPr>
          <w:sz w:val="24"/>
          <w:szCs w:val="24"/>
        </w:rPr>
        <w:t>а</w:t>
      </w:r>
      <w:r w:rsidRPr="004B3233">
        <w:rPr>
          <w:spacing w:val="16"/>
          <w:sz w:val="24"/>
          <w:szCs w:val="24"/>
        </w:rPr>
        <w:t xml:space="preserve"> </w:t>
      </w:r>
      <w:r w:rsidRPr="004B3233">
        <w:rPr>
          <w:sz w:val="24"/>
          <w:szCs w:val="24"/>
        </w:rPr>
        <w:t>также</w:t>
      </w:r>
      <w:r w:rsidRPr="004B3233">
        <w:rPr>
          <w:spacing w:val="16"/>
          <w:sz w:val="24"/>
          <w:szCs w:val="24"/>
        </w:rPr>
        <w:t xml:space="preserve"> </w:t>
      </w:r>
      <w:r w:rsidRPr="004B3233">
        <w:rPr>
          <w:sz w:val="24"/>
          <w:szCs w:val="24"/>
        </w:rPr>
        <w:t>метапредметных</w:t>
      </w:r>
      <w:r w:rsidRPr="004B3233">
        <w:rPr>
          <w:spacing w:val="18"/>
          <w:sz w:val="24"/>
          <w:szCs w:val="24"/>
        </w:rPr>
        <w:t xml:space="preserve"> </w:t>
      </w:r>
      <w:r w:rsidRPr="004B3233">
        <w:rPr>
          <w:sz w:val="24"/>
          <w:szCs w:val="24"/>
        </w:rPr>
        <w:t>диагностических</w:t>
      </w:r>
      <w:r w:rsidRPr="004B3233">
        <w:rPr>
          <w:spacing w:val="19"/>
          <w:sz w:val="24"/>
          <w:szCs w:val="24"/>
        </w:rPr>
        <w:t xml:space="preserve"> </w:t>
      </w:r>
      <w:r w:rsidRPr="004B3233">
        <w:rPr>
          <w:sz w:val="24"/>
          <w:szCs w:val="24"/>
        </w:rPr>
        <w:t>работ,</w:t>
      </w:r>
      <w:r w:rsidRPr="004B3233">
        <w:rPr>
          <w:spacing w:val="-57"/>
          <w:sz w:val="24"/>
          <w:szCs w:val="24"/>
        </w:rPr>
        <w:t xml:space="preserve"> </w:t>
      </w:r>
      <w:r w:rsidRPr="004B3233">
        <w:rPr>
          <w:sz w:val="24"/>
          <w:szCs w:val="24"/>
        </w:rPr>
        <w:t>руководствуясь</w:t>
      </w:r>
      <w:r w:rsidRPr="004B3233">
        <w:rPr>
          <w:spacing w:val="3"/>
          <w:sz w:val="24"/>
          <w:szCs w:val="24"/>
        </w:rPr>
        <w:t xml:space="preserve"> </w:t>
      </w:r>
      <w:r w:rsidRPr="004B3233">
        <w:rPr>
          <w:sz w:val="24"/>
          <w:szCs w:val="24"/>
        </w:rPr>
        <w:t>готовой</w:t>
      </w:r>
      <w:r w:rsidRPr="004B3233">
        <w:rPr>
          <w:spacing w:val="3"/>
          <w:sz w:val="24"/>
          <w:szCs w:val="24"/>
        </w:rPr>
        <w:t xml:space="preserve"> </w:t>
      </w:r>
      <w:r w:rsidRPr="004B3233">
        <w:rPr>
          <w:sz w:val="24"/>
          <w:szCs w:val="24"/>
        </w:rPr>
        <w:t>шкалой</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печатных</w:t>
      </w:r>
      <w:r w:rsidRPr="004B3233">
        <w:rPr>
          <w:spacing w:val="2"/>
          <w:sz w:val="24"/>
          <w:szCs w:val="24"/>
        </w:rPr>
        <w:t xml:space="preserve"> </w:t>
      </w:r>
      <w:r w:rsidRPr="004B3233">
        <w:rPr>
          <w:sz w:val="24"/>
          <w:szCs w:val="24"/>
        </w:rPr>
        <w:t>изданиях</w:t>
      </w:r>
      <w:r w:rsidRPr="004B3233">
        <w:rPr>
          <w:spacing w:val="4"/>
          <w:sz w:val="24"/>
          <w:szCs w:val="24"/>
        </w:rPr>
        <w:t xml:space="preserve"> </w:t>
      </w:r>
      <w:r w:rsidRPr="004B3233">
        <w:rPr>
          <w:sz w:val="24"/>
          <w:szCs w:val="24"/>
        </w:rPr>
        <w:t>(в</w:t>
      </w:r>
      <w:r w:rsidRPr="004B3233">
        <w:rPr>
          <w:spacing w:val="1"/>
          <w:sz w:val="24"/>
          <w:szCs w:val="24"/>
        </w:rPr>
        <w:t xml:space="preserve"> </w:t>
      </w:r>
      <w:r w:rsidRPr="004B3233">
        <w:rPr>
          <w:sz w:val="24"/>
          <w:szCs w:val="24"/>
        </w:rPr>
        <w:t>тетрадях</w:t>
      </w:r>
      <w:r w:rsidRPr="004B3233">
        <w:rPr>
          <w:spacing w:val="2"/>
          <w:sz w:val="24"/>
          <w:szCs w:val="24"/>
        </w:rPr>
        <w:t xml:space="preserve"> </w:t>
      </w:r>
      <w:r w:rsidRPr="004B3233">
        <w:rPr>
          <w:sz w:val="24"/>
          <w:szCs w:val="24"/>
        </w:rPr>
        <w:t>для</w:t>
      </w:r>
      <w:r w:rsidRPr="004B3233">
        <w:rPr>
          <w:spacing w:val="3"/>
          <w:sz w:val="24"/>
          <w:szCs w:val="24"/>
        </w:rPr>
        <w:t xml:space="preserve"> </w:t>
      </w:r>
      <w:r w:rsidRPr="004B3233">
        <w:rPr>
          <w:sz w:val="24"/>
          <w:szCs w:val="24"/>
        </w:rPr>
        <w:t>проверочных</w:t>
      </w:r>
      <w:r w:rsidRPr="004B3233">
        <w:rPr>
          <w:spacing w:val="4"/>
          <w:sz w:val="24"/>
          <w:szCs w:val="24"/>
        </w:rPr>
        <w:t xml:space="preserve"> </w:t>
      </w:r>
      <w:r w:rsidRPr="004B3233">
        <w:rPr>
          <w:sz w:val="24"/>
          <w:szCs w:val="24"/>
        </w:rPr>
        <w:t>и</w:t>
      </w:r>
      <w:r w:rsidRPr="004B3233">
        <w:rPr>
          <w:spacing w:val="-57"/>
          <w:sz w:val="24"/>
          <w:szCs w:val="24"/>
        </w:rPr>
        <w:t xml:space="preserve"> </w:t>
      </w:r>
      <w:r w:rsidRPr="004B3233">
        <w:rPr>
          <w:sz w:val="24"/>
          <w:szCs w:val="24"/>
        </w:rPr>
        <w:t>контрольных</w:t>
      </w:r>
      <w:r w:rsidRPr="004B3233">
        <w:rPr>
          <w:spacing w:val="1"/>
          <w:sz w:val="24"/>
          <w:szCs w:val="24"/>
        </w:rPr>
        <w:t xml:space="preserve"> </w:t>
      </w:r>
      <w:r w:rsidRPr="004B3233">
        <w:rPr>
          <w:sz w:val="24"/>
          <w:szCs w:val="24"/>
        </w:rPr>
        <w:t>работ);</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текущем</w:t>
      </w:r>
      <w:r w:rsidRPr="004B3233">
        <w:rPr>
          <w:spacing w:val="1"/>
          <w:sz w:val="24"/>
          <w:szCs w:val="24"/>
        </w:rPr>
        <w:t xml:space="preserve"> </w:t>
      </w:r>
      <w:r w:rsidRPr="004B3233">
        <w:rPr>
          <w:sz w:val="24"/>
          <w:szCs w:val="24"/>
        </w:rPr>
        <w:t>оценивании</w:t>
      </w:r>
      <w:r w:rsidRPr="004B3233">
        <w:rPr>
          <w:spacing w:val="1"/>
          <w:sz w:val="24"/>
          <w:szCs w:val="24"/>
        </w:rPr>
        <w:t xml:space="preserve"> </w:t>
      </w:r>
      <w:r w:rsidRPr="004B3233">
        <w:rPr>
          <w:sz w:val="24"/>
          <w:szCs w:val="24"/>
        </w:rPr>
        <w:t>учитель</w:t>
      </w:r>
      <w:r w:rsidRPr="004B3233">
        <w:rPr>
          <w:spacing w:val="1"/>
          <w:sz w:val="24"/>
          <w:szCs w:val="24"/>
        </w:rPr>
        <w:t xml:space="preserve"> </w:t>
      </w:r>
      <w:r w:rsidRPr="004B3233">
        <w:rPr>
          <w:sz w:val="24"/>
          <w:szCs w:val="24"/>
        </w:rPr>
        <w:t>руководствуется</w:t>
      </w:r>
      <w:r w:rsidRPr="004B3233">
        <w:rPr>
          <w:spacing w:val="1"/>
          <w:sz w:val="24"/>
          <w:szCs w:val="24"/>
        </w:rPr>
        <w:t xml:space="preserve"> </w:t>
      </w:r>
      <w:r w:rsidRPr="004B3233">
        <w:rPr>
          <w:sz w:val="24"/>
          <w:szCs w:val="24"/>
        </w:rPr>
        <w:t>правилами</w:t>
      </w:r>
      <w:r w:rsidRPr="004B3233">
        <w:rPr>
          <w:spacing w:val="-57"/>
          <w:sz w:val="24"/>
          <w:szCs w:val="24"/>
        </w:rPr>
        <w:t xml:space="preserve"> </w:t>
      </w:r>
      <w:r w:rsidRPr="004B3233">
        <w:rPr>
          <w:sz w:val="24"/>
          <w:szCs w:val="24"/>
        </w:rPr>
        <w:t>контроля</w:t>
      </w:r>
      <w:r w:rsidRPr="004B3233">
        <w:rPr>
          <w:spacing w:val="29"/>
          <w:sz w:val="24"/>
          <w:szCs w:val="24"/>
        </w:rPr>
        <w:t xml:space="preserve"> </w:t>
      </w:r>
      <w:r w:rsidRPr="004B3233">
        <w:rPr>
          <w:sz w:val="24"/>
          <w:szCs w:val="24"/>
        </w:rPr>
        <w:t>и</w:t>
      </w:r>
      <w:r w:rsidRPr="004B3233">
        <w:rPr>
          <w:spacing w:val="30"/>
          <w:sz w:val="24"/>
          <w:szCs w:val="24"/>
        </w:rPr>
        <w:t xml:space="preserve"> </w:t>
      </w:r>
      <w:r w:rsidRPr="004B3233">
        <w:rPr>
          <w:sz w:val="24"/>
          <w:szCs w:val="24"/>
        </w:rPr>
        <w:t>оценивания,</w:t>
      </w:r>
      <w:r w:rsidRPr="004B3233">
        <w:rPr>
          <w:spacing w:val="31"/>
          <w:sz w:val="24"/>
          <w:szCs w:val="24"/>
        </w:rPr>
        <w:t xml:space="preserve"> </w:t>
      </w:r>
      <w:r w:rsidRPr="004B3233">
        <w:rPr>
          <w:sz w:val="24"/>
          <w:szCs w:val="24"/>
        </w:rPr>
        <w:t>утверждёнными</w:t>
      </w:r>
      <w:r w:rsidRPr="004B3233">
        <w:rPr>
          <w:spacing w:val="30"/>
          <w:sz w:val="24"/>
          <w:szCs w:val="24"/>
        </w:rPr>
        <w:t xml:space="preserve"> </w:t>
      </w:r>
      <w:r w:rsidRPr="004B3233">
        <w:rPr>
          <w:sz w:val="24"/>
          <w:szCs w:val="24"/>
        </w:rPr>
        <w:t>локальными</w:t>
      </w:r>
      <w:r w:rsidRPr="004B3233">
        <w:rPr>
          <w:spacing w:val="30"/>
          <w:sz w:val="24"/>
          <w:szCs w:val="24"/>
        </w:rPr>
        <w:t xml:space="preserve"> </w:t>
      </w:r>
      <w:r w:rsidRPr="004B3233">
        <w:rPr>
          <w:sz w:val="24"/>
          <w:szCs w:val="24"/>
        </w:rPr>
        <w:t>нормативными</w:t>
      </w:r>
      <w:r w:rsidRPr="004B3233">
        <w:rPr>
          <w:spacing w:val="28"/>
          <w:sz w:val="24"/>
          <w:szCs w:val="24"/>
        </w:rPr>
        <w:t xml:space="preserve"> </w:t>
      </w:r>
      <w:r w:rsidRPr="004B3233">
        <w:rPr>
          <w:sz w:val="24"/>
          <w:szCs w:val="24"/>
        </w:rPr>
        <w:t>актами</w:t>
      </w:r>
      <w:r w:rsidRPr="004B3233">
        <w:rPr>
          <w:spacing w:val="30"/>
          <w:sz w:val="24"/>
          <w:szCs w:val="24"/>
        </w:rPr>
        <w:t xml:space="preserve"> </w:t>
      </w:r>
      <w:r w:rsidR="00282223" w:rsidRPr="004B3233">
        <w:rPr>
          <w:sz w:val="24"/>
          <w:szCs w:val="24"/>
        </w:rPr>
        <w:t>новых</w:t>
      </w:r>
      <w:r w:rsidR="00282223" w:rsidRPr="004B3233">
        <w:rPr>
          <w:spacing w:val="-1"/>
          <w:sz w:val="24"/>
          <w:szCs w:val="24"/>
        </w:rPr>
        <w:t xml:space="preserve"> </w:t>
      </w:r>
      <w:r w:rsidR="00282223" w:rsidRPr="004B3233">
        <w:rPr>
          <w:sz w:val="24"/>
          <w:szCs w:val="24"/>
        </w:rPr>
        <w:t>условиях,</w:t>
      </w:r>
      <w:r w:rsidR="00282223" w:rsidRPr="004B3233">
        <w:rPr>
          <w:spacing w:val="-5"/>
          <w:sz w:val="24"/>
          <w:szCs w:val="24"/>
        </w:rPr>
        <w:t xml:space="preserve"> </w:t>
      </w:r>
      <w:r w:rsidR="00282223" w:rsidRPr="004B3233">
        <w:rPr>
          <w:sz w:val="24"/>
          <w:szCs w:val="24"/>
        </w:rPr>
        <w:t>новых</w:t>
      </w:r>
      <w:r w:rsidR="00282223" w:rsidRPr="004B3233">
        <w:rPr>
          <w:spacing w:val="-5"/>
          <w:sz w:val="24"/>
          <w:szCs w:val="24"/>
        </w:rPr>
        <w:t xml:space="preserve"> </w:t>
      </w:r>
      <w:r w:rsidR="00282223" w:rsidRPr="004B3233">
        <w:rPr>
          <w:sz w:val="24"/>
          <w:szCs w:val="24"/>
        </w:rPr>
        <w:t>структурах</w:t>
      </w:r>
      <w:r w:rsidR="00282223" w:rsidRPr="004B3233">
        <w:rPr>
          <w:spacing w:val="-57"/>
          <w:sz w:val="24"/>
          <w:szCs w:val="24"/>
        </w:rPr>
        <w:t xml:space="preserve"> </w:t>
      </w:r>
      <w:r w:rsidR="00282223" w:rsidRPr="004B3233">
        <w:rPr>
          <w:sz w:val="24"/>
          <w:szCs w:val="24"/>
        </w:rPr>
        <w:t>действия.</w:t>
      </w:r>
      <w:r w:rsidRPr="004B3233">
        <w:rPr>
          <w:spacing w:val="-14"/>
          <w:sz w:val="24"/>
          <w:szCs w:val="24"/>
        </w:rPr>
        <w:t xml:space="preserve"> </w:t>
      </w:r>
      <w:r w:rsidRPr="004B3233">
        <w:rPr>
          <w:sz w:val="24"/>
          <w:szCs w:val="24"/>
        </w:rPr>
        <w:t>Результаты</w:t>
      </w:r>
      <w:r w:rsidRPr="004B3233">
        <w:rPr>
          <w:spacing w:val="-14"/>
          <w:sz w:val="24"/>
          <w:szCs w:val="24"/>
        </w:rPr>
        <w:t xml:space="preserve"> </w:t>
      </w:r>
      <w:r w:rsidRPr="004B3233">
        <w:rPr>
          <w:sz w:val="24"/>
          <w:szCs w:val="24"/>
        </w:rPr>
        <w:t>отражаются</w:t>
      </w:r>
      <w:r w:rsidRPr="004B3233">
        <w:rPr>
          <w:spacing w:val="-15"/>
          <w:sz w:val="24"/>
          <w:szCs w:val="24"/>
        </w:rPr>
        <w:t xml:space="preserve"> </w:t>
      </w:r>
      <w:r w:rsidRPr="004B3233">
        <w:rPr>
          <w:sz w:val="24"/>
          <w:szCs w:val="24"/>
        </w:rPr>
        <w:t>в</w:t>
      </w:r>
      <w:r w:rsidRPr="004B3233">
        <w:rPr>
          <w:spacing w:val="-15"/>
          <w:sz w:val="24"/>
          <w:szCs w:val="24"/>
        </w:rPr>
        <w:t xml:space="preserve"> </w:t>
      </w:r>
      <w:r w:rsidRPr="004B3233">
        <w:rPr>
          <w:sz w:val="24"/>
          <w:szCs w:val="24"/>
        </w:rPr>
        <w:t>таблицах</w:t>
      </w:r>
      <w:r w:rsidRPr="004B3233">
        <w:rPr>
          <w:spacing w:val="-12"/>
          <w:sz w:val="24"/>
          <w:szCs w:val="24"/>
        </w:rPr>
        <w:t xml:space="preserve"> </w:t>
      </w:r>
      <w:r w:rsidRPr="004B3233">
        <w:rPr>
          <w:sz w:val="24"/>
          <w:szCs w:val="24"/>
        </w:rPr>
        <w:t>сформированности</w:t>
      </w:r>
      <w:r w:rsidRPr="004B3233">
        <w:rPr>
          <w:spacing w:val="-8"/>
          <w:sz w:val="24"/>
          <w:szCs w:val="24"/>
        </w:rPr>
        <w:t xml:space="preserve"> </w:t>
      </w:r>
      <w:r w:rsidRPr="004B3233">
        <w:rPr>
          <w:sz w:val="24"/>
          <w:szCs w:val="24"/>
        </w:rPr>
        <w:t>предметных</w:t>
      </w:r>
      <w:r w:rsidRPr="004B3233">
        <w:rPr>
          <w:spacing w:val="-12"/>
          <w:sz w:val="24"/>
          <w:szCs w:val="24"/>
        </w:rPr>
        <w:t xml:space="preserve"> </w:t>
      </w:r>
      <w:r w:rsidRPr="004B3233">
        <w:rPr>
          <w:sz w:val="24"/>
          <w:szCs w:val="24"/>
        </w:rPr>
        <w:t>образовательных</w:t>
      </w:r>
      <w:r w:rsidRPr="004B3233">
        <w:rPr>
          <w:spacing w:val="-58"/>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которые</w:t>
      </w:r>
      <w:r w:rsidRPr="004B3233">
        <w:rPr>
          <w:spacing w:val="-1"/>
          <w:sz w:val="24"/>
          <w:szCs w:val="24"/>
        </w:rPr>
        <w:t xml:space="preserve"> </w:t>
      </w:r>
      <w:r w:rsidRPr="004B3233">
        <w:rPr>
          <w:sz w:val="24"/>
          <w:szCs w:val="24"/>
        </w:rPr>
        <w:t>педагог</w:t>
      </w:r>
      <w:r w:rsidRPr="004B3233">
        <w:rPr>
          <w:spacing w:val="-2"/>
          <w:sz w:val="24"/>
          <w:szCs w:val="24"/>
        </w:rPr>
        <w:t xml:space="preserve"> </w:t>
      </w:r>
      <w:r w:rsidRPr="004B3233">
        <w:rPr>
          <w:sz w:val="24"/>
          <w:szCs w:val="24"/>
        </w:rPr>
        <w:t>заполняет в</w:t>
      </w:r>
      <w:r w:rsidRPr="004B3233">
        <w:rPr>
          <w:spacing w:val="-1"/>
          <w:sz w:val="24"/>
          <w:szCs w:val="24"/>
        </w:rPr>
        <w:t xml:space="preserve"> </w:t>
      </w:r>
      <w:r w:rsidRPr="004B3233">
        <w:rPr>
          <w:sz w:val="24"/>
          <w:szCs w:val="24"/>
        </w:rPr>
        <w:t>течение учебного года.</w:t>
      </w:r>
    </w:p>
    <w:p w14:paraId="62C71577" w14:textId="77777777" w:rsidR="00C33450" w:rsidRPr="004B3233" w:rsidRDefault="00C33450" w:rsidP="00CC1F8A">
      <w:pPr>
        <w:pStyle w:val="20"/>
        <w:spacing w:line="240" w:lineRule="auto"/>
        <w:ind w:left="0" w:right="3" w:firstLine="567"/>
      </w:pPr>
      <w:r w:rsidRPr="004B3233">
        <w:t>Условия</w:t>
      </w:r>
      <w:r w:rsidRPr="004B3233">
        <w:rPr>
          <w:spacing w:val="1"/>
        </w:rPr>
        <w:t xml:space="preserve"> </w:t>
      </w:r>
      <w:r w:rsidRPr="004B3233">
        <w:t>и</w:t>
      </w:r>
      <w:r w:rsidRPr="004B3233">
        <w:rPr>
          <w:spacing w:val="1"/>
        </w:rPr>
        <w:t xml:space="preserve"> </w:t>
      </w:r>
      <w:r w:rsidRPr="004B3233">
        <w:t>границы</w:t>
      </w:r>
      <w:r w:rsidRPr="004B3233">
        <w:rPr>
          <w:spacing w:val="1"/>
        </w:rPr>
        <w:t xml:space="preserve"> </w:t>
      </w:r>
      <w:r w:rsidRPr="004B3233">
        <w:t>применения</w:t>
      </w:r>
      <w:r w:rsidRPr="004B3233">
        <w:rPr>
          <w:spacing w:val="1"/>
        </w:rPr>
        <w:t xml:space="preserve"> </w:t>
      </w:r>
      <w:r w:rsidRPr="004B3233">
        <w:t>системы</w:t>
      </w:r>
      <w:r w:rsidRPr="004B3233">
        <w:rPr>
          <w:spacing w:val="1"/>
        </w:rPr>
        <w:t xml:space="preserve"> </w:t>
      </w:r>
      <w:r w:rsidRPr="004B3233">
        <w:t>оценки</w:t>
      </w:r>
      <w:r w:rsidRPr="004B3233">
        <w:rPr>
          <w:spacing w:val="1"/>
        </w:rPr>
        <w:t xml:space="preserve"> </w:t>
      </w:r>
      <w:r w:rsidRPr="004B3233">
        <w:t>достижения</w:t>
      </w:r>
      <w:r w:rsidRPr="004B3233">
        <w:rPr>
          <w:spacing w:val="1"/>
        </w:rPr>
        <w:t xml:space="preserve"> </w:t>
      </w:r>
      <w:r w:rsidRPr="004B3233">
        <w:t>планируемых</w:t>
      </w:r>
      <w:r w:rsidRPr="004B3233">
        <w:rPr>
          <w:spacing w:val="1"/>
        </w:rPr>
        <w:t xml:space="preserve"> </w:t>
      </w:r>
      <w:r w:rsidRPr="004B3233">
        <w:t>предметных</w:t>
      </w:r>
      <w:r w:rsidRPr="004B3233">
        <w:rPr>
          <w:spacing w:val="-1"/>
        </w:rPr>
        <w:t xml:space="preserve"> </w:t>
      </w:r>
      <w:r w:rsidRPr="004B3233">
        <w:t>результатов</w:t>
      </w:r>
    </w:p>
    <w:p w14:paraId="0A8F6474"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Границами</w:t>
      </w:r>
      <w:r w:rsidRPr="004B3233">
        <w:rPr>
          <w:rFonts w:ascii="Times New Roman" w:hAnsi="Times New Roman"/>
          <w:spacing w:val="1"/>
          <w:sz w:val="24"/>
          <w:szCs w:val="24"/>
        </w:rPr>
        <w:t xml:space="preserve"> </w:t>
      </w:r>
      <w:r w:rsidRPr="004B3233">
        <w:rPr>
          <w:rFonts w:ascii="Times New Roman" w:hAnsi="Times New Roman"/>
          <w:sz w:val="24"/>
          <w:szCs w:val="24"/>
        </w:rPr>
        <w:t>применения</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1"/>
          <w:sz w:val="24"/>
          <w:szCs w:val="24"/>
        </w:rPr>
        <w:t xml:space="preserve"> </w:t>
      </w:r>
      <w:r w:rsidRPr="004B3233">
        <w:rPr>
          <w:rFonts w:ascii="Times New Roman" w:hAnsi="Times New Roman"/>
          <w:sz w:val="24"/>
          <w:szCs w:val="24"/>
        </w:rPr>
        <w:t>являются</w:t>
      </w:r>
      <w:r w:rsidRPr="004B3233">
        <w:rPr>
          <w:rFonts w:ascii="Times New Roman" w:hAnsi="Times New Roman"/>
          <w:spacing w:val="-10"/>
          <w:sz w:val="24"/>
          <w:szCs w:val="24"/>
        </w:rPr>
        <w:t xml:space="preserve"> </w:t>
      </w:r>
      <w:r w:rsidRPr="004B3233">
        <w:rPr>
          <w:rFonts w:ascii="Times New Roman" w:hAnsi="Times New Roman"/>
          <w:sz w:val="24"/>
          <w:szCs w:val="24"/>
        </w:rPr>
        <w:t>перевод</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из</w:t>
      </w:r>
      <w:r w:rsidRPr="004B3233">
        <w:rPr>
          <w:rFonts w:ascii="Times New Roman" w:hAnsi="Times New Roman"/>
          <w:spacing w:val="-11"/>
          <w:sz w:val="24"/>
          <w:szCs w:val="24"/>
        </w:rPr>
        <w:t xml:space="preserve"> </w:t>
      </w:r>
      <w:r w:rsidRPr="004B3233">
        <w:rPr>
          <w:rFonts w:ascii="Times New Roman" w:hAnsi="Times New Roman"/>
          <w:sz w:val="24"/>
          <w:szCs w:val="24"/>
        </w:rPr>
        <w:t>класса</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класс</w:t>
      </w:r>
      <w:r w:rsidRPr="004B3233">
        <w:rPr>
          <w:rFonts w:ascii="Times New Roman" w:hAnsi="Times New Roman"/>
          <w:spacing w:val="-11"/>
          <w:sz w:val="24"/>
          <w:szCs w:val="24"/>
        </w:rPr>
        <w:t xml:space="preserve"> </w:t>
      </w:r>
      <w:r w:rsidRPr="004B3233">
        <w:rPr>
          <w:rFonts w:ascii="Times New Roman" w:hAnsi="Times New Roman"/>
          <w:sz w:val="24"/>
          <w:szCs w:val="24"/>
        </w:rPr>
        <w:t>на</w:t>
      </w:r>
      <w:r w:rsidRPr="004B3233">
        <w:rPr>
          <w:rFonts w:ascii="Times New Roman" w:hAnsi="Times New Roman"/>
          <w:spacing w:val="-8"/>
          <w:sz w:val="24"/>
          <w:szCs w:val="24"/>
        </w:rPr>
        <w:t xml:space="preserve"> </w:t>
      </w:r>
      <w:r w:rsidRPr="004B3233">
        <w:rPr>
          <w:rFonts w:ascii="Times New Roman" w:hAnsi="Times New Roman"/>
          <w:sz w:val="24"/>
          <w:szCs w:val="24"/>
        </w:rPr>
        <w:t>уровне</w:t>
      </w:r>
      <w:r w:rsidRPr="004B3233">
        <w:rPr>
          <w:rFonts w:ascii="Times New Roman" w:hAnsi="Times New Roman"/>
          <w:spacing w:val="-12"/>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0"/>
          <w:sz w:val="24"/>
          <w:szCs w:val="24"/>
        </w:rPr>
        <w:t xml:space="preserve"> </w:t>
      </w:r>
      <w:r w:rsidRPr="004B3233">
        <w:rPr>
          <w:rFonts w:ascii="Times New Roman" w:hAnsi="Times New Roman"/>
          <w:sz w:val="24"/>
          <w:szCs w:val="24"/>
        </w:rPr>
        <w:t>общего</w:t>
      </w:r>
      <w:r w:rsidRPr="004B3233">
        <w:rPr>
          <w:rFonts w:ascii="Times New Roman" w:hAnsi="Times New Roman"/>
          <w:spacing w:val="-58"/>
          <w:sz w:val="24"/>
          <w:szCs w:val="24"/>
        </w:rPr>
        <w:t xml:space="preserve"> </w:t>
      </w:r>
      <w:r w:rsidRPr="004B3233">
        <w:rPr>
          <w:rFonts w:ascii="Times New Roman" w:hAnsi="Times New Roman"/>
          <w:sz w:val="24"/>
          <w:szCs w:val="24"/>
        </w:rPr>
        <w:t>образования и перевод обучающихся с уровня начального общего образования на уровень</w:t>
      </w:r>
      <w:r w:rsidRPr="004B3233">
        <w:rPr>
          <w:rFonts w:ascii="Times New Roman" w:hAnsi="Times New Roman"/>
          <w:spacing w:val="1"/>
          <w:sz w:val="24"/>
          <w:szCs w:val="24"/>
        </w:rPr>
        <w:t xml:space="preserve"> </w:t>
      </w:r>
      <w:r w:rsidRPr="004B3233">
        <w:rPr>
          <w:rFonts w:ascii="Times New Roman" w:hAnsi="Times New Roman"/>
          <w:sz w:val="24"/>
          <w:szCs w:val="24"/>
        </w:rPr>
        <w:t>основного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p>
    <w:p w14:paraId="3A0D7109"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Обучающиеся, успешно освоившие программу учебного года на уровне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имеющие</w:t>
      </w:r>
      <w:r w:rsidRPr="004B3233">
        <w:rPr>
          <w:rFonts w:ascii="Times New Roman" w:hAnsi="Times New Roman"/>
          <w:spacing w:val="1"/>
          <w:sz w:val="24"/>
          <w:szCs w:val="24"/>
        </w:rPr>
        <w:t xml:space="preserve"> </w:t>
      </w:r>
      <w:r w:rsidRPr="004B3233">
        <w:rPr>
          <w:rFonts w:ascii="Times New Roman" w:hAnsi="Times New Roman"/>
          <w:sz w:val="24"/>
          <w:szCs w:val="24"/>
        </w:rPr>
        <w:t>положительные</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всем</w:t>
      </w:r>
      <w:r w:rsidRPr="004B3233">
        <w:rPr>
          <w:rFonts w:ascii="Times New Roman" w:hAnsi="Times New Roman"/>
          <w:spacing w:val="1"/>
          <w:sz w:val="24"/>
          <w:szCs w:val="24"/>
        </w:rPr>
        <w:t xml:space="preserve"> </w:t>
      </w:r>
      <w:r w:rsidRPr="004B3233">
        <w:rPr>
          <w:rFonts w:ascii="Times New Roman" w:hAnsi="Times New Roman"/>
          <w:sz w:val="24"/>
          <w:szCs w:val="24"/>
        </w:rPr>
        <w:t>предметам</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соответствующего</w:t>
      </w:r>
      <w:r w:rsidRPr="004B3233">
        <w:rPr>
          <w:rFonts w:ascii="Times New Roman" w:hAnsi="Times New Roman"/>
          <w:spacing w:val="3"/>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плана, переводятся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следующий</w:t>
      </w:r>
      <w:r w:rsidRPr="004B3233">
        <w:rPr>
          <w:rFonts w:ascii="Times New Roman" w:hAnsi="Times New Roman"/>
          <w:spacing w:val="-1"/>
          <w:sz w:val="24"/>
          <w:szCs w:val="24"/>
        </w:rPr>
        <w:t xml:space="preserve"> </w:t>
      </w:r>
      <w:r w:rsidRPr="004B3233">
        <w:rPr>
          <w:rFonts w:ascii="Times New Roman" w:hAnsi="Times New Roman"/>
          <w:sz w:val="24"/>
          <w:szCs w:val="24"/>
        </w:rPr>
        <w:t>класс.</w:t>
      </w:r>
    </w:p>
    <w:p w14:paraId="2EB0BFC3" w14:textId="0879B719"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Неудовлетворительные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одному</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нескольким</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1"/>
          <w:sz w:val="24"/>
          <w:szCs w:val="24"/>
        </w:rPr>
        <w:t xml:space="preserve"> </w:t>
      </w:r>
      <w:r w:rsidRPr="004B3233">
        <w:rPr>
          <w:rFonts w:ascii="Times New Roman" w:hAnsi="Times New Roman"/>
          <w:sz w:val="24"/>
          <w:szCs w:val="24"/>
        </w:rPr>
        <w:t>предметам,</w:t>
      </w:r>
      <w:r w:rsidRPr="004B3233">
        <w:rPr>
          <w:rFonts w:ascii="Times New Roman" w:hAnsi="Times New Roman"/>
          <w:spacing w:val="1"/>
          <w:sz w:val="24"/>
          <w:szCs w:val="24"/>
        </w:rPr>
        <w:t xml:space="preserve"> </w:t>
      </w:r>
      <w:r w:rsidRPr="004B3233">
        <w:rPr>
          <w:rFonts w:ascii="Times New Roman" w:hAnsi="Times New Roman"/>
          <w:sz w:val="24"/>
          <w:szCs w:val="24"/>
        </w:rPr>
        <w:t>курсам,</w:t>
      </w:r>
      <w:r w:rsidRPr="004B3233">
        <w:rPr>
          <w:rFonts w:ascii="Times New Roman" w:hAnsi="Times New Roman"/>
          <w:spacing w:val="1"/>
          <w:sz w:val="24"/>
          <w:szCs w:val="24"/>
        </w:rPr>
        <w:t xml:space="preserve"> </w:t>
      </w:r>
      <w:r w:rsidRPr="004B3233">
        <w:rPr>
          <w:rFonts w:ascii="Times New Roman" w:hAnsi="Times New Roman"/>
          <w:sz w:val="24"/>
          <w:szCs w:val="24"/>
        </w:rPr>
        <w:t>дисциплинам</w:t>
      </w:r>
      <w:r w:rsidRPr="004B3233">
        <w:rPr>
          <w:rFonts w:ascii="Times New Roman" w:hAnsi="Times New Roman"/>
          <w:spacing w:val="1"/>
          <w:sz w:val="24"/>
          <w:szCs w:val="24"/>
        </w:rPr>
        <w:t xml:space="preserve"> </w:t>
      </w:r>
      <w:r w:rsidRPr="004B3233">
        <w:rPr>
          <w:rFonts w:ascii="Times New Roman" w:hAnsi="Times New Roman"/>
          <w:sz w:val="24"/>
          <w:szCs w:val="24"/>
        </w:rPr>
        <w:t>(модулям)</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 или не прохождение промежуточной аттестации при отсутствии уважительных</w:t>
      </w:r>
      <w:r w:rsidRPr="004B3233">
        <w:rPr>
          <w:rFonts w:ascii="Times New Roman" w:hAnsi="Times New Roman"/>
          <w:spacing w:val="-57"/>
          <w:sz w:val="24"/>
          <w:szCs w:val="24"/>
        </w:rPr>
        <w:t xml:space="preserve"> </w:t>
      </w:r>
      <w:r w:rsidRPr="004B3233">
        <w:rPr>
          <w:rFonts w:ascii="Times New Roman" w:hAnsi="Times New Roman"/>
          <w:sz w:val="24"/>
          <w:szCs w:val="24"/>
        </w:rPr>
        <w:t>причин</w:t>
      </w:r>
      <w:r w:rsidRPr="004B3233">
        <w:rPr>
          <w:rFonts w:ascii="Times New Roman" w:hAnsi="Times New Roman"/>
          <w:spacing w:val="-1"/>
          <w:sz w:val="24"/>
          <w:szCs w:val="24"/>
        </w:rPr>
        <w:t xml:space="preserve"> </w:t>
      </w:r>
      <w:r w:rsidRPr="004B3233">
        <w:rPr>
          <w:rFonts w:ascii="Times New Roman" w:hAnsi="Times New Roman"/>
          <w:sz w:val="24"/>
          <w:szCs w:val="24"/>
        </w:rPr>
        <w:t>признаются академической задолженностью.</w:t>
      </w:r>
      <w:r w:rsidR="00282223" w:rsidRPr="004B3233">
        <w:rPr>
          <w:rFonts w:ascii="Times New Roman" w:hAnsi="Times New Roman"/>
          <w:sz w:val="24"/>
          <w:szCs w:val="24"/>
          <w:lang w:val="ru-RU"/>
        </w:rPr>
        <w:t xml:space="preserve"> </w:t>
      </w:r>
      <w:r w:rsidRPr="004B3233">
        <w:rPr>
          <w:rFonts w:ascii="Times New Roman" w:hAnsi="Times New Roman"/>
          <w:sz w:val="24"/>
          <w:szCs w:val="24"/>
        </w:rPr>
        <w:t>Обучающиеся</w:t>
      </w:r>
      <w:r w:rsidRPr="004B3233">
        <w:rPr>
          <w:rFonts w:ascii="Times New Roman" w:hAnsi="Times New Roman"/>
          <w:spacing w:val="-9"/>
          <w:sz w:val="24"/>
          <w:szCs w:val="24"/>
        </w:rPr>
        <w:t xml:space="preserve"> </w:t>
      </w:r>
      <w:r w:rsidRPr="004B3233">
        <w:rPr>
          <w:rFonts w:ascii="Times New Roman" w:hAnsi="Times New Roman"/>
          <w:sz w:val="24"/>
          <w:szCs w:val="24"/>
        </w:rPr>
        <w:t>обязаны</w:t>
      </w:r>
      <w:r w:rsidRPr="004B3233">
        <w:rPr>
          <w:rFonts w:ascii="Times New Roman" w:hAnsi="Times New Roman"/>
          <w:spacing w:val="-6"/>
          <w:sz w:val="24"/>
          <w:szCs w:val="24"/>
        </w:rPr>
        <w:t xml:space="preserve"> </w:t>
      </w:r>
      <w:r w:rsidRPr="004B3233">
        <w:rPr>
          <w:rFonts w:ascii="Times New Roman" w:hAnsi="Times New Roman"/>
          <w:sz w:val="24"/>
          <w:szCs w:val="24"/>
        </w:rPr>
        <w:t>ликвидировать</w:t>
      </w:r>
      <w:r w:rsidRPr="004B3233">
        <w:rPr>
          <w:rFonts w:ascii="Times New Roman" w:hAnsi="Times New Roman"/>
          <w:spacing w:val="-7"/>
          <w:sz w:val="24"/>
          <w:szCs w:val="24"/>
        </w:rPr>
        <w:t xml:space="preserve"> </w:t>
      </w:r>
      <w:r w:rsidRPr="004B3233">
        <w:rPr>
          <w:rFonts w:ascii="Times New Roman" w:hAnsi="Times New Roman"/>
          <w:sz w:val="24"/>
          <w:szCs w:val="24"/>
        </w:rPr>
        <w:t>академическую</w:t>
      </w:r>
      <w:r w:rsidRPr="004B3233">
        <w:rPr>
          <w:rFonts w:ascii="Times New Roman" w:hAnsi="Times New Roman"/>
          <w:spacing w:val="-6"/>
          <w:sz w:val="24"/>
          <w:szCs w:val="24"/>
        </w:rPr>
        <w:t xml:space="preserve"> </w:t>
      </w:r>
      <w:r w:rsidRPr="004B3233">
        <w:rPr>
          <w:rFonts w:ascii="Times New Roman" w:hAnsi="Times New Roman"/>
          <w:sz w:val="24"/>
          <w:szCs w:val="24"/>
        </w:rPr>
        <w:t>задолженность.</w:t>
      </w:r>
      <w:r w:rsidRPr="004B3233">
        <w:rPr>
          <w:rFonts w:ascii="Times New Roman" w:hAnsi="Times New Roman"/>
          <w:spacing w:val="-8"/>
          <w:sz w:val="24"/>
          <w:szCs w:val="24"/>
        </w:rPr>
        <w:t xml:space="preserve"> </w:t>
      </w:r>
      <w:r w:rsidRPr="004B3233">
        <w:rPr>
          <w:rFonts w:ascii="Times New Roman" w:hAnsi="Times New Roman"/>
          <w:sz w:val="24"/>
          <w:szCs w:val="24"/>
        </w:rPr>
        <w:t>Обучающиеся,</w:t>
      </w:r>
      <w:r w:rsidRPr="004B3233">
        <w:rPr>
          <w:rFonts w:ascii="Times New Roman" w:hAnsi="Times New Roman"/>
          <w:spacing w:val="-58"/>
          <w:sz w:val="24"/>
          <w:szCs w:val="24"/>
        </w:rPr>
        <w:t xml:space="preserve"> </w:t>
      </w:r>
      <w:r w:rsidRPr="004B3233">
        <w:rPr>
          <w:rFonts w:ascii="Times New Roman" w:hAnsi="Times New Roman"/>
          <w:sz w:val="24"/>
          <w:szCs w:val="24"/>
        </w:rPr>
        <w:t>имеющие академическую задолженность, вправе пройти промежуточную аттестацию по</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соответствующим учебному предмету, курсу, дисциплине (модулю) не более двух раз в</w:t>
      </w:r>
      <w:r w:rsidRPr="004B3233">
        <w:rPr>
          <w:rFonts w:ascii="Times New Roman" w:hAnsi="Times New Roman"/>
          <w:spacing w:val="1"/>
          <w:sz w:val="24"/>
          <w:szCs w:val="24"/>
        </w:rPr>
        <w:t xml:space="preserve"> </w:t>
      </w:r>
      <w:r w:rsidRPr="004B3233">
        <w:rPr>
          <w:rFonts w:ascii="Times New Roman" w:hAnsi="Times New Roman"/>
          <w:sz w:val="24"/>
          <w:szCs w:val="24"/>
        </w:rPr>
        <w:t>сроки,</w:t>
      </w:r>
      <w:r w:rsidRPr="004B3233">
        <w:rPr>
          <w:rFonts w:ascii="Times New Roman" w:hAnsi="Times New Roman"/>
          <w:spacing w:val="1"/>
          <w:sz w:val="24"/>
          <w:szCs w:val="24"/>
        </w:rPr>
        <w:t xml:space="preserve"> </w:t>
      </w:r>
      <w:r w:rsidRPr="004B3233">
        <w:rPr>
          <w:rFonts w:ascii="Times New Roman" w:hAnsi="Times New Roman"/>
          <w:sz w:val="24"/>
          <w:szCs w:val="24"/>
        </w:rPr>
        <w:t>определяемые</w:t>
      </w:r>
      <w:r w:rsidRPr="004B3233">
        <w:rPr>
          <w:rFonts w:ascii="Times New Roman" w:hAnsi="Times New Roman"/>
          <w:spacing w:val="1"/>
          <w:sz w:val="24"/>
          <w:szCs w:val="24"/>
        </w:rPr>
        <w:t xml:space="preserve"> </w:t>
      </w:r>
      <w:r w:rsidRPr="004B3233">
        <w:rPr>
          <w:rFonts w:ascii="Times New Roman" w:hAnsi="Times New Roman"/>
          <w:sz w:val="24"/>
          <w:szCs w:val="24"/>
        </w:rPr>
        <w:t>школой,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пределах</w:t>
      </w:r>
      <w:r w:rsidRPr="004B3233">
        <w:rPr>
          <w:rFonts w:ascii="Times New Roman" w:hAnsi="Times New Roman"/>
          <w:spacing w:val="1"/>
          <w:sz w:val="24"/>
          <w:szCs w:val="24"/>
        </w:rPr>
        <w:t xml:space="preserve"> </w:t>
      </w:r>
      <w:r w:rsidRPr="004B3233">
        <w:rPr>
          <w:rFonts w:ascii="Times New Roman" w:hAnsi="Times New Roman"/>
          <w:sz w:val="24"/>
          <w:szCs w:val="24"/>
        </w:rPr>
        <w:t>одного</w:t>
      </w:r>
      <w:r w:rsidRPr="004B3233">
        <w:rPr>
          <w:rFonts w:ascii="Times New Roman" w:hAnsi="Times New Roman"/>
          <w:spacing w:val="1"/>
          <w:sz w:val="24"/>
          <w:szCs w:val="24"/>
        </w:rPr>
        <w:t xml:space="preserve"> </w:t>
      </w:r>
      <w:r w:rsidRPr="004B3233">
        <w:rPr>
          <w:rFonts w:ascii="Times New Roman" w:hAnsi="Times New Roman"/>
          <w:sz w:val="24"/>
          <w:szCs w:val="24"/>
        </w:rPr>
        <w:t>года</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момента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академической</w:t>
      </w:r>
      <w:r w:rsidRPr="004B3233">
        <w:rPr>
          <w:rFonts w:ascii="Times New Roman" w:hAnsi="Times New Roman"/>
          <w:spacing w:val="1"/>
          <w:sz w:val="24"/>
          <w:szCs w:val="24"/>
        </w:rPr>
        <w:t xml:space="preserve"> </w:t>
      </w:r>
      <w:r w:rsidRPr="004B3233">
        <w:rPr>
          <w:rFonts w:ascii="Times New Roman" w:hAnsi="Times New Roman"/>
          <w:sz w:val="24"/>
          <w:szCs w:val="24"/>
        </w:rPr>
        <w:t>задолженности.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указанный</w:t>
      </w:r>
      <w:r w:rsidRPr="004B3233">
        <w:rPr>
          <w:rFonts w:ascii="Times New Roman" w:hAnsi="Times New Roman"/>
          <w:spacing w:val="1"/>
          <w:sz w:val="24"/>
          <w:szCs w:val="24"/>
        </w:rPr>
        <w:t xml:space="preserve"> </w:t>
      </w:r>
      <w:r w:rsidRPr="004B3233">
        <w:rPr>
          <w:rFonts w:ascii="Times New Roman" w:hAnsi="Times New Roman"/>
          <w:sz w:val="24"/>
          <w:szCs w:val="24"/>
        </w:rPr>
        <w:t>период</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включается</w:t>
      </w:r>
      <w:r w:rsidRPr="004B3233">
        <w:rPr>
          <w:rFonts w:ascii="Times New Roman" w:hAnsi="Times New Roman"/>
          <w:spacing w:val="1"/>
          <w:sz w:val="24"/>
          <w:szCs w:val="24"/>
        </w:rPr>
        <w:t xml:space="preserve"> </w:t>
      </w:r>
      <w:r w:rsidRPr="004B3233">
        <w:rPr>
          <w:rFonts w:ascii="Times New Roman" w:hAnsi="Times New Roman"/>
          <w:sz w:val="24"/>
          <w:szCs w:val="24"/>
        </w:rPr>
        <w:t>время</w:t>
      </w:r>
      <w:r w:rsidRPr="004B3233">
        <w:rPr>
          <w:rFonts w:ascii="Times New Roman" w:hAnsi="Times New Roman"/>
          <w:spacing w:val="1"/>
          <w:sz w:val="24"/>
          <w:szCs w:val="24"/>
        </w:rPr>
        <w:t xml:space="preserve"> </w:t>
      </w:r>
      <w:r w:rsidRPr="004B3233">
        <w:rPr>
          <w:rFonts w:ascii="Times New Roman" w:hAnsi="Times New Roman"/>
          <w:sz w:val="24"/>
          <w:szCs w:val="24"/>
        </w:rPr>
        <w:t>болезни</w:t>
      </w:r>
      <w:r w:rsidRPr="004B3233">
        <w:rPr>
          <w:rFonts w:ascii="Times New Roman" w:hAnsi="Times New Roman"/>
          <w:spacing w:val="1"/>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12"/>
          <w:sz w:val="24"/>
          <w:szCs w:val="24"/>
        </w:rPr>
        <w:t xml:space="preserve"> </w:t>
      </w:r>
      <w:r w:rsidRPr="004B3233">
        <w:rPr>
          <w:rFonts w:ascii="Times New Roman" w:hAnsi="Times New Roman"/>
          <w:sz w:val="24"/>
          <w:szCs w:val="24"/>
        </w:rPr>
        <w:t>Для</w:t>
      </w:r>
      <w:r w:rsidRPr="004B3233">
        <w:rPr>
          <w:rFonts w:ascii="Times New Roman" w:hAnsi="Times New Roman"/>
          <w:spacing w:val="-11"/>
          <w:sz w:val="24"/>
          <w:szCs w:val="24"/>
        </w:rPr>
        <w:t xml:space="preserve"> </w:t>
      </w:r>
      <w:r w:rsidRPr="004B3233">
        <w:rPr>
          <w:rFonts w:ascii="Times New Roman" w:hAnsi="Times New Roman"/>
          <w:sz w:val="24"/>
          <w:szCs w:val="24"/>
        </w:rPr>
        <w:t>проведения</w:t>
      </w:r>
      <w:r w:rsidRPr="004B3233">
        <w:rPr>
          <w:rFonts w:ascii="Times New Roman" w:hAnsi="Times New Roman"/>
          <w:spacing w:val="-12"/>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0"/>
          <w:sz w:val="24"/>
          <w:szCs w:val="24"/>
        </w:rPr>
        <w:t xml:space="preserve"> </w:t>
      </w:r>
      <w:r w:rsidRPr="004B3233">
        <w:rPr>
          <w:rFonts w:ascii="Times New Roman" w:hAnsi="Times New Roman"/>
          <w:sz w:val="24"/>
          <w:szCs w:val="24"/>
        </w:rPr>
        <w:t>во</w:t>
      </w:r>
      <w:r w:rsidRPr="004B3233">
        <w:rPr>
          <w:rFonts w:ascii="Times New Roman" w:hAnsi="Times New Roman"/>
          <w:spacing w:val="-12"/>
          <w:sz w:val="24"/>
          <w:szCs w:val="24"/>
        </w:rPr>
        <w:t xml:space="preserve"> </w:t>
      </w:r>
      <w:r w:rsidRPr="004B3233">
        <w:rPr>
          <w:rFonts w:ascii="Times New Roman" w:hAnsi="Times New Roman"/>
          <w:sz w:val="24"/>
          <w:szCs w:val="24"/>
        </w:rPr>
        <w:t>второй</w:t>
      </w:r>
      <w:r w:rsidRPr="004B3233">
        <w:rPr>
          <w:rFonts w:ascii="Times New Roman" w:hAnsi="Times New Roman"/>
          <w:spacing w:val="-12"/>
          <w:sz w:val="24"/>
          <w:szCs w:val="24"/>
        </w:rPr>
        <w:t xml:space="preserve"> </w:t>
      </w:r>
      <w:r w:rsidRPr="004B3233">
        <w:rPr>
          <w:rFonts w:ascii="Times New Roman" w:hAnsi="Times New Roman"/>
          <w:sz w:val="24"/>
          <w:szCs w:val="24"/>
        </w:rPr>
        <w:t>раз</w:t>
      </w:r>
      <w:r w:rsidRPr="004B3233">
        <w:rPr>
          <w:rFonts w:ascii="Times New Roman" w:hAnsi="Times New Roman"/>
          <w:spacing w:val="-11"/>
          <w:sz w:val="24"/>
          <w:szCs w:val="24"/>
        </w:rPr>
        <w:t xml:space="preserve"> </w:t>
      </w:r>
      <w:r w:rsidRPr="004B3233">
        <w:rPr>
          <w:rFonts w:ascii="Times New Roman" w:hAnsi="Times New Roman"/>
          <w:sz w:val="24"/>
          <w:szCs w:val="24"/>
        </w:rPr>
        <w:t>школой</w:t>
      </w:r>
      <w:r w:rsidRPr="004B3233">
        <w:rPr>
          <w:rFonts w:ascii="Times New Roman" w:hAnsi="Times New Roman"/>
          <w:spacing w:val="-12"/>
          <w:sz w:val="24"/>
          <w:szCs w:val="24"/>
        </w:rPr>
        <w:t xml:space="preserve"> </w:t>
      </w:r>
      <w:r w:rsidRPr="004B3233">
        <w:rPr>
          <w:rFonts w:ascii="Times New Roman" w:hAnsi="Times New Roman"/>
          <w:sz w:val="24"/>
          <w:szCs w:val="24"/>
        </w:rPr>
        <w:t>создается</w:t>
      </w:r>
      <w:r w:rsidRPr="004B3233">
        <w:rPr>
          <w:rFonts w:ascii="Times New Roman" w:hAnsi="Times New Roman"/>
          <w:spacing w:val="-58"/>
          <w:sz w:val="24"/>
          <w:szCs w:val="24"/>
        </w:rPr>
        <w:t xml:space="preserve"> </w:t>
      </w:r>
      <w:r w:rsidRPr="004B3233">
        <w:rPr>
          <w:rFonts w:ascii="Times New Roman" w:hAnsi="Times New Roman"/>
          <w:sz w:val="24"/>
          <w:szCs w:val="24"/>
        </w:rPr>
        <w:t>комиссия.</w:t>
      </w:r>
    </w:p>
    <w:p w14:paraId="4DB96438" w14:textId="77777777" w:rsidR="00C33450" w:rsidRPr="004B3233" w:rsidRDefault="00C33450" w:rsidP="00CC1F8A">
      <w:pPr>
        <w:pStyle w:val="a4"/>
        <w:spacing w:before="1"/>
        <w:ind w:left="0" w:right="3" w:firstLine="567"/>
        <w:rPr>
          <w:rFonts w:ascii="Times New Roman" w:hAnsi="Times New Roman"/>
          <w:sz w:val="24"/>
          <w:szCs w:val="24"/>
        </w:rPr>
      </w:pPr>
      <w:r w:rsidRPr="004B3233">
        <w:rPr>
          <w:rFonts w:ascii="Times New Roman" w:hAnsi="Times New Roman"/>
          <w:sz w:val="24"/>
          <w:szCs w:val="24"/>
        </w:rPr>
        <w:t>Обучающиеся,</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прошедшие</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промежуточную</w:t>
      </w:r>
      <w:r w:rsidRPr="004B3233">
        <w:rPr>
          <w:rFonts w:ascii="Times New Roman" w:hAnsi="Times New Roman"/>
          <w:spacing w:val="1"/>
          <w:sz w:val="24"/>
          <w:szCs w:val="24"/>
        </w:rPr>
        <w:t xml:space="preserve"> </w:t>
      </w:r>
      <w:r w:rsidRPr="004B3233">
        <w:rPr>
          <w:rFonts w:ascii="Times New Roman" w:hAnsi="Times New Roman"/>
          <w:sz w:val="24"/>
          <w:szCs w:val="24"/>
        </w:rPr>
        <w:t>аттестацию</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уважительным</w:t>
      </w:r>
      <w:r w:rsidRPr="004B3233">
        <w:rPr>
          <w:rFonts w:ascii="Times New Roman" w:hAnsi="Times New Roman"/>
          <w:spacing w:val="1"/>
          <w:sz w:val="24"/>
          <w:szCs w:val="24"/>
        </w:rPr>
        <w:t xml:space="preserve"> </w:t>
      </w:r>
      <w:r w:rsidRPr="004B3233">
        <w:rPr>
          <w:rFonts w:ascii="Times New Roman" w:hAnsi="Times New Roman"/>
          <w:sz w:val="24"/>
          <w:szCs w:val="24"/>
        </w:rPr>
        <w:t>причинам или имеющие академическую задолженность, переводятся в следующий класс</w:t>
      </w:r>
      <w:r w:rsidRPr="004B3233">
        <w:rPr>
          <w:rFonts w:ascii="Times New Roman" w:hAnsi="Times New Roman"/>
          <w:spacing w:val="1"/>
          <w:sz w:val="24"/>
          <w:szCs w:val="24"/>
        </w:rPr>
        <w:t xml:space="preserve"> </w:t>
      </w:r>
      <w:r w:rsidRPr="004B3233">
        <w:rPr>
          <w:rFonts w:ascii="Times New Roman" w:hAnsi="Times New Roman"/>
          <w:sz w:val="24"/>
          <w:szCs w:val="24"/>
        </w:rPr>
        <w:t>или на следующий курс условно. Обучающиеся школы по образовательным программам</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ликвидировавшие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установленные</w:t>
      </w:r>
      <w:r w:rsidRPr="004B3233">
        <w:rPr>
          <w:rFonts w:ascii="Times New Roman" w:hAnsi="Times New Roman"/>
          <w:spacing w:val="1"/>
          <w:sz w:val="24"/>
          <w:szCs w:val="24"/>
        </w:rPr>
        <w:t xml:space="preserve"> </w:t>
      </w:r>
      <w:r w:rsidRPr="004B3233">
        <w:rPr>
          <w:rFonts w:ascii="Times New Roman" w:hAnsi="Times New Roman"/>
          <w:sz w:val="24"/>
          <w:szCs w:val="24"/>
        </w:rPr>
        <w:t>сроки</w:t>
      </w:r>
      <w:r w:rsidRPr="004B3233">
        <w:rPr>
          <w:rFonts w:ascii="Times New Roman" w:hAnsi="Times New Roman"/>
          <w:spacing w:val="1"/>
          <w:sz w:val="24"/>
          <w:szCs w:val="24"/>
        </w:rPr>
        <w:t xml:space="preserve"> </w:t>
      </w:r>
      <w:r w:rsidRPr="004B3233">
        <w:rPr>
          <w:rFonts w:ascii="Times New Roman" w:hAnsi="Times New Roman"/>
          <w:sz w:val="24"/>
          <w:szCs w:val="24"/>
        </w:rPr>
        <w:t>академической задолженности с момента ее образования, по усмотрению их 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 представителей) оставляются на повторное обучение, переводятся на обучение</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адаптированным</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1"/>
          <w:sz w:val="24"/>
          <w:szCs w:val="24"/>
        </w:rPr>
        <w:t xml:space="preserve"> </w:t>
      </w:r>
      <w:r w:rsidRPr="004B3233">
        <w:rPr>
          <w:rFonts w:ascii="Times New Roman" w:hAnsi="Times New Roman"/>
          <w:sz w:val="24"/>
          <w:szCs w:val="24"/>
        </w:rPr>
        <w:t>программам</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рекомендациями</w:t>
      </w:r>
      <w:r w:rsidRPr="004B3233">
        <w:rPr>
          <w:rFonts w:ascii="Times New Roman" w:hAnsi="Times New Roman"/>
          <w:spacing w:val="1"/>
          <w:sz w:val="24"/>
          <w:szCs w:val="24"/>
        </w:rPr>
        <w:t xml:space="preserve"> </w:t>
      </w:r>
      <w:r w:rsidRPr="004B3233">
        <w:rPr>
          <w:rFonts w:ascii="Times New Roman" w:hAnsi="Times New Roman"/>
          <w:sz w:val="24"/>
          <w:szCs w:val="24"/>
        </w:rPr>
        <w:t>психолого-медико-педагогической</w:t>
      </w:r>
      <w:r w:rsidRPr="004B3233">
        <w:rPr>
          <w:rFonts w:ascii="Times New Roman" w:hAnsi="Times New Roman"/>
          <w:spacing w:val="1"/>
          <w:sz w:val="24"/>
          <w:szCs w:val="24"/>
        </w:rPr>
        <w:t xml:space="preserve"> </w:t>
      </w:r>
      <w:r w:rsidRPr="004B3233">
        <w:rPr>
          <w:rFonts w:ascii="Times New Roman" w:hAnsi="Times New Roman"/>
          <w:sz w:val="24"/>
          <w:szCs w:val="24"/>
        </w:rPr>
        <w:t>комиссии</w:t>
      </w:r>
      <w:r w:rsidRPr="004B3233">
        <w:rPr>
          <w:rFonts w:ascii="Times New Roman" w:hAnsi="Times New Roman"/>
          <w:spacing w:val="1"/>
          <w:sz w:val="24"/>
          <w:szCs w:val="24"/>
        </w:rPr>
        <w:t xml:space="preserve"> </w:t>
      </w:r>
      <w:r w:rsidRPr="004B3233">
        <w:rPr>
          <w:rFonts w:ascii="Times New Roman" w:hAnsi="Times New Roman"/>
          <w:sz w:val="24"/>
          <w:szCs w:val="24"/>
        </w:rPr>
        <w:t>либо</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обучение</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индивидуальному</w:t>
      </w:r>
      <w:r w:rsidRPr="004B3233">
        <w:rPr>
          <w:rFonts w:ascii="Times New Roman" w:hAnsi="Times New Roman"/>
          <w:spacing w:val="1"/>
          <w:sz w:val="24"/>
          <w:szCs w:val="24"/>
        </w:rPr>
        <w:t xml:space="preserve"> </w:t>
      </w:r>
      <w:r w:rsidRPr="004B3233">
        <w:rPr>
          <w:rFonts w:ascii="Times New Roman" w:hAnsi="Times New Roman"/>
          <w:sz w:val="24"/>
          <w:szCs w:val="24"/>
        </w:rPr>
        <w:t>учебному</w:t>
      </w:r>
      <w:r w:rsidRPr="004B3233">
        <w:rPr>
          <w:rFonts w:ascii="Times New Roman" w:hAnsi="Times New Roman"/>
          <w:spacing w:val="-5"/>
          <w:sz w:val="24"/>
          <w:szCs w:val="24"/>
        </w:rPr>
        <w:t xml:space="preserve"> </w:t>
      </w:r>
      <w:r w:rsidRPr="004B3233">
        <w:rPr>
          <w:rFonts w:ascii="Times New Roman" w:hAnsi="Times New Roman"/>
          <w:sz w:val="24"/>
          <w:szCs w:val="24"/>
        </w:rPr>
        <w:t>плану.</w:t>
      </w:r>
    </w:p>
    <w:p w14:paraId="5C46A404"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Все</w:t>
      </w:r>
      <w:r w:rsidRPr="004B3233">
        <w:rPr>
          <w:rFonts w:ascii="Times New Roman" w:hAnsi="Times New Roman"/>
          <w:spacing w:val="1"/>
          <w:sz w:val="24"/>
          <w:szCs w:val="24"/>
        </w:rPr>
        <w:t xml:space="preserve"> </w:t>
      </w:r>
      <w:r w:rsidRPr="004B3233">
        <w:rPr>
          <w:rFonts w:ascii="Times New Roman" w:hAnsi="Times New Roman"/>
          <w:sz w:val="24"/>
          <w:szCs w:val="24"/>
        </w:rPr>
        <w:t>решения</w:t>
      </w:r>
      <w:r w:rsidRPr="004B3233">
        <w:rPr>
          <w:rFonts w:ascii="Times New Roman" w:hAnsi="Times New Roman"/>
          <w:spacing w:val="1"/>
          <w:sz w:val="24"/>
          <w:szCs w:val="24"/>
        </w:rPr>
        <w:t xml:space="preserve"> </w:t>
      </w:r>
      <w:r w:rsidRPr="004B3233">
        <w:rPr>
          <w:rFonts w:ascii="Times New Roman" w:hAnsi="Times New Roman"/>
          <w:sz w:val="24"/>
          <w:szCs w:val="24"/>
        </w:rPr>
        <w:t>о</w:t>
      </w:r>
      <w:r w:rsidRPr="004B3233">
        <w:rPr>
          <w:rFonts w:ascii="Times New Roman" w:hAnsi="Times New Roman"/>
          <w:spacing w:val="1"/>
          <w:sz w:val="24"/>
          <w:szCs w:val="24"/>
        </w:rPr>
        <w:t xml:space="preserve"> </w:t>
      </w:r>
      <w:r w:rsidRPr="004B3233">
        <w:rPr>
          <w:rFonts w:ascii="Times New Roman" w:hAnsi="Times New Roman"/>
          <w:sz w:val="24"/>
          <w:szCs w:val="24"/>
        </w:rPr>
        <w:t>переводе,</w:t>
      </w:r>
      <w:r w:rsidRPr="004B3233">
        <w:rPr>
          <w:rFonts w:ascii="Times New Roman" w:hAnsi="Times New Roman"/>
          <w:spacing w:val="1"/>
          <w:sz w:val="24"/>
          <w:szCs w:val="24"/>
        </w:rPr>
        <w:t xml:space="preserve"> </w:t>
      </w:r>
      <w:r w:rsidRPr="004B3233">
        <w:rPr>
          <w:rFonts w:ascii="Times New Roman" w:hAnsi="Times New Roman"/>
          <w:sz w:val="24"/>
          <w:szCs w:val="24"/>
        </w:rPr>
        <w:t>повторной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1"/>
          <w:sz w:val="24"/>
          <w:szCs w:val="24"/>
        </w:rPr>
        <w:t xml:space="preserve"> </w:t>
      </w:r>
      <w:r w:rsidRPr="004B3233">
        <w:rPr>
          <w:rFonts w:ascii="Times New Roman" w:hAnsi="Times New Roman"/>
          <w:sz w:val="24"/>
          <w:szCs w:val="24"/>
        </w:rPr>
        <w:t>оставления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58"/>
          <w:sz w:val="24"/>
          <w:szCs w:val="24"/>
        </w:rPr>
        <w:t xml:space="preserve"> </w:t>
      </w:r>
      <w:r w:rsidRPr="004B3233">
        <w:rPr>
          <w:rFonts w:ascii="Times New Roman" w:hAnsi="Times New Roman"/>
          <w:sz w:val="24"/>
          <w:szCs w:val="24"/>
        </w:rPr>
        <w:t>повторный</w:t>
      </w:r>
      <w:r w:rsidRPr="004B3233">
        <w:rPr>
          <w:rFonts w:ascii="Times New Roman" w:hAnsi="Times New Roman"/>
          <w:spacing w:val="1"/>
          <w:sz w:val="24"/>
          <w:szCs w:val="24"/>
        </w:rPr>
        <w:t xml:space="preserve"> </w:t>
      </w:r>
      <w:r w:rsidRPr="004B3233">
        <w:rPr>
          <w:rFonts w:ascii="Times New Roman" w:hAnsi="Times New Roman"/>
          <w:sz w:val="24"/>
          <w:szCs w:val="24"/>
        </w:rPr>
        <w:t>год</w:t>
      </w:r>
      <w:r w:rsidRPr="004B3233">
        <w:rPr>
          <w:rFonts w:ascii="Times New Roman" w:hAnsi="Times New Roman"/>
          <w:spacing w:val="1"/>
          <w:sz w:val="24"/>
          <w:szCs w:val="24"/>
        </w:rPr>
        <w:t xml:space="preserve"> </w:t>
      </w:r>
      <w:r w:rsidRPr="004B3233">
        <w:rPr>
          <w:rFonts w:ascii="Times New Roman" w:hAnsi="Times New Roman"/>
          <w:sz w:val="24"/>
          <w:szCs w:val="24"/>
        </w:rPr>
        <w:t>принимаются</w:t>
      </w:r>
      <w:r w:rsidRPr="004B3233">
        <w:rPr>
          <w:rFonts w:ascii="Times New Roman" w:hAnsi="Times New Roman"/>
          <w:spacing w:val="1"/>
          <w:sz w:val="24"/>
          <w:szCs w:val="24"/>
        </w:rPr>
        <w:t xml:space="preserve"> </w:t>
      </w:r>
      <w:r w:rsidRPr="004B3233">
        <w:rPr>
          <w:rFonts w:ascii="Times New Roman" w:hAnsi="Times New Roman"/>
          <w:sz w:val="24"/>
          <w:szCs w:val="24"/>
        </w:rPr>
        <w:t>педсоветом</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утверждаются</w:t>
      </w:r>
      <w:r w:rsidRPr="004B3233">
        <w:rPr>
          <w:rFonts w:ascii="Times New Roman" w:hAnsi="Times New Roman"/>
          <w:spacing w:val="1"/>
          <w:sz w:val="24"/>
          <w:szCs w:val="24"/>
        </w:rPr>
        <w:t xml:space="preserve"> </w:t>
      </w:r>
      <w:r w:rsidRPr="004B3233">
        <w:rPr>
          <w:rFonts w:ascii="Times New Roman" w:hAnsi="Times New Roman"/>
          <w:sz w:val="24"/>
          <w:szCs w:val="24"/>
        </w:rPr>
        <w:t>приказом</w:t>
      </w:r>
      <w:r w:rsidRPr="004B3233">
        <w:rPr>
          <w:rFonts w:ascii="Times New Roman" w:hAnsi="Times New Roman"/>
          <w:spacing w:val="1"/>
          <w:sz w:val="24"/>
          <w:szCs w:val="24"/>
        </w:rPr>
        <w:t xml:space="preserve"> </w:t>
      </w:r>
      <w:r w:rsidRPr="004B3233">
        <w:rPr>
          <w:rFonts w:ascii="Times New Roman" w:hAnsi="Times New Roman"/>
          <w:sz w:val="24"/>
          <w:szCs w:val="24"/>
        </w:rPr>
        <w:t>директора,</w:t>
      </w:r>
      <w:r w:rsidRPr="004B3233">
        <w:rPr>
          <w:rFonts w:ascii="Times New Roman" w:hAnsi="Times New Roman"/>
          <w:spacing w:val="-57"/>
          <w:sz w:val="24"/>
          <w:szCs w:val="24"/>
        </w:rPr>
        <w:t xml:space="preserve"> </w:t>
      </w:r>
      <w:r w:rsidRPr="004B3233">
        <w:rPr>
          <w:rFonts w:ascii="Times New Roman" w:hAnsi="Times New Roman"/>
          <w:sz w:val="24"/>
          <w:szCs w:val="24"/>
        </w:rPr>
        <w:t>доводятся</w:t>
      </w:r>
      <w:r w:rsidRPr="004B3233">
        <w:rPr>
          <w:rFonts w:ascii="Times New Roman" w:hAnsi="Times New Roman"/>
          <w:spacing w:val="-1"/>
          <w:sz w:val="24"/>
          <w:szCs w:val="24"/>
        </w:rPr>
        <w:t xml:space="preserve"> </w:t>
      </w:r>
      <w:r w:rsidRPr="004B3233">
        <w:rPr>
          <w:rFonts w:ascii="Times New Roman" w:hAnsi="Times New Roman"/>
          <w:sz w:val="24"/>
          <w:szCs w:val="24"/>
        </w:rPr>
        <w:t>до сведения обучающихся и</w:t>
      </w:r>
      <w:r w:rsidRPr="004B3233">
        <w:rPr>
          <w:rFonts w:ascii="Times New Roman" w:hAnsi="Times New Roman"/>
          <w:spacing w:val="-2"/>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p>
    <w:p w14:paraId="1D0F07F8" w14:textId="77777777" w:rsidR="00C33450" w:rsidRPr="004B3233" w:rsidRDefault="00C33450" w:rsidP="00CC1F8A">
      <w:pPr>
        <w:pStyle w:val="a4"/>
        <w:spacing w:before="1"/>
        <w:ind w:left="0" w:right="3" w:firstLine="567"/>
        <w:rPr>
          <w:rFonts w:ascii="Times New Roman" w:hAnsi="Times New Roman"/>
          <w:sz w:val="24"/>
          <w:szCs w:val="24"/>
        </w:rPr>
      </w:pPr>
      <w:r w:rsidRPr="004B3233">
        <w:rPr>
          <w:rFonts w:ascii="Times New Roman" w:hAnsi="Times New Roman"/>
          <w:sz w:val="24"/>
          <w:szCs w:val="24"/>
        </w:rPr>
        <w:t>Оценка предметных результатов ведётся каждым педагогическим работником в ходе</w:t>
      </w:r>
      <w:r w:rsidRPr="004B3233">
        <w:rPr>
          <w:rFonts w:ascii="Times New Roman" w:hAnsi="Times New Roman"/>
          <w:spacing w:val="-57"/>
          <w:sz w:val="24"/>
          <w:szCs w:val="24"/>
        </w:rPr>
        <w:t xml:space="preserve"> </w:t>
      </w:r>
      <w:r w:rsidRPr="004B3233">
        <w:rPr>
          <w:rFonts w:ascii="Times New Roman" w:hAnsi="Times New Roman"/>
          <w:sz w:val="24"/>
          <w:szCs w:val="24"/>
        </w:rPr>
        <w:t>процедур</w:t>
      </w:r>
      <w:r w:rsidRPr="004B3233">
        <w:rPr>
          <w:rFonts w:ascii="Times New Roman" w:hAnsi="Times New Roman"/>
          <w:spacing w:val="1"/>
          <w:sz w:val="24"/>
          <w:szCs w:val="24"/>
        </w:rPr>
        <w:t xml:space="preserve"> </w:t>
      </w:r>
      <w:r w:rsidRPr="004B3233">
        <w:rPr>
          <w:rFonts w:ascii="Times New Roman" w:hAnsi="Times New Roman"/>
          <w:sz w:val="24"/>
          <w:szCs w:val="24"/>
        </w:rPr>
        <w:t>текущей,</w:t>
      </w:r>
      <w:r w:rsidRPr="004B3233">
        <w:rPr>
          <w:rFonts w:ascii="Times New Roman" w:hAnsi="Times New Roman"/>
          <w:spacing w:val="1"/>
          <w:sz w:val="24"/>
          <w:szCs w:val="24"/>
        </w:rPr>
        <w:t xml:space="preserve"> </w:t>
      </w:r>
      <w:r w:rsidRPr="004B3233">
        <w:rPr>
          <w:rFonts w:ascii="Times New Roman" w:hAnsi="Times New Roman"/>
          <w:sz w:val="24"/>
          <w:szCs w:val="24"/>
        </w:rPr>
        <w:t>тематической,</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итоговой</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администрацией</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2"/>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3"/>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2"/>
          <w:sz w:val="24"/>
          <w:szCs w:val="24"/>
        </w:rPr>
        <w:t xml:space="preserve"> </w:t>
      </w:r>
      <w:r w:rsidRPr="004B3233">
        <w:rPr>
          <w:rFonts w:ascii="Times New Roman" w:hAnsi="Times New Roman"/>
          <w:sz w:val="24"/>
          <w:szCs w:val="24"/>
        </w:rPr>
        <w:t>мониторинга.</w:t>
      </w:r>
    </w:p>
    <w:p w14:paraId="64B178C1" w14:textId="73E76942" w:rsidR="00C33450" w:rsidRDefault="00C33450" w:rsidP="00CC1F8A">
      <w:pPr>
        <w:pStyle w:val="a4"/>
        <w:spacing w:before="1"/>
        <w:ind w:left="0" w:right="3" w:firstLine="567"/>
        <w:rPr>
          <w:rFonts w:ascii="Times New Roman" w:hAnsi="Times New Roman"/>
          <w:sz w:val="24"/>
          <w:szCs w:val="24"/>
        </w:rPr>
      </w:pP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отдельному</w:t>
      </w:r>
      <w:r w:rsidRPr="004B3233">
        <w:rPr>
          <w:rFonts w:ascii="Times New Roman" w:hAnsi="Times New Roman"/>
          <w:spacing w:val="1"/>
          <w:sz w:val="24"/>
          <w:szCs w:val="24"/>
        </w:rPr>
        <w:t xml:space="preserve"> </w:t>
      </w:r>
      <w:r w:rsidRPr="004B3233">
        <w:rPr>
          <w:rFonts w:ascii="Times New Roman" w:hAnsi="Times New Roman"/>
          <w:sz w:val="24"/>
          <w:szCs w:val="24"/>
        </w:rPr>
        <w:t>предмету</w:t>
      </w:r>
      <w:r w:rsidRPr="004B3233">
        <w:rPr>
          <w:rFonts w:ascii="Times New Roman" w:hAnsi="Times New Roman"/>
          <w:spacing w:val="1"/>
          <w:sz w:val="24"/>
          <w:szCs w:val="24"/>
        </w:rPr>
        <w:t xml:space="preserve"> </w:t>
      </w:r>
      <w:r w:rsidRPr="004B3233">
        <w:rPr>
          <w:rFonts w:ascii="Times New Roman" w:hAnsi="Times New Roman"/>
          <w:sz w:val="24"/>
          <w:szCs w:val="24"/>
        </w:rPr>
        <w:t>фиксируются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приложении</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программе,</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утверждается</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1"/>
          <w:sz w:val="24"/>
          <w:szCs w:val="24"/>
        </w:rPr>
        <w:t xml:space="preserve"> </w:t>
      </w:r>
      <w:r w:rsidRPr="004B3233">
        <w:rPr>
          <w:rFonts w:ascii="Times New Roman" w:hAnsi="Times New Roman"/>
          <w:sz w:val="24"/>
          <w:szCs w:val="24"/>
        </w:rPr>
        <w:t>советом</w:t>
      </w:r>
      <w:r w:rsidRPr="004B3233">
        <w:rPr>
          <w:rFonts w:ascii="Times New Roman" w:hAnsi="Times New Roman"/>
          <w:spacing w:val="-57"/>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доводится</w:t>
      </w:r>
      <w:r w:rsidRPr="004B3233">
        <w:rPr>
          <w:rFonts w:ascii="Times New Roman" w:hAnsi="Times New Roman"/>
          <w:spacing w:val="1"/>
          <w:sz w:val="24"/>
          <w:szCs w:val="24"/>
        </w:rPr>
        <w:t xml:space="preserve"> </w:t>
      </w:r>
      <w:r w:rsidRPr="004B3233">
        <w:rPr>
          <w:rFonts w:ascii="Times New Roman" w:hAnsi="Times New Roman"/>
          <w:sz w:val="24"/>
          <w:szCs w:val="24"/>
        </w:rPr>
        <w:t>до</w:t>
      </w:r>
      <w:r w:rsidRPr="004B3233">
        <w:rPr>
          <w:rFonts w:ascii="Times New Roman" w:hAnsi="Times New Roman"/>
          <w:spacing w:val="1"/>
          <w:sz w:val="24"/>
          <w:szCs w:val="24"/>
        </w:rPr>
        <w:t xml:space="preserve"> </w:t>
      </w:r>
      <w:r w:rsidRPr="004B3233">
        <w:rPr>
          <w:rFonts w:ascii="Times New Roman" w:hAnsi="Times New Roman"/>
          <w:sz w:val="24"/>
          <w:szCs w:val="24"/>
        </w:rPr>
        <w:t>сведения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w:t>
      </w:r>
      <w:r w:rsidRPr="004B3233">
        <w:rPr>
          <w:rFonts w:ascii="Times New Roman" w:hAnsi="Times New Roman"/>
          <w:spacing w:val="1"/>
          <w:sz w:val="24"/>
          <w:szCs w:val="24"/>
        </w:rPr>
        <w:t xml:space="preserve"> </w:t>
      </w:r>
      <w:r w:rsidRPr="004B3233">
        <w:rPr>
          <w:rFonts w:ascii="Times New Roman" w:hAnsi="Times New Roman"/>
          <w:sz w:val="24"/>
          <w:szCs w:val="24"/>
        </w:rPr>
        <w:t>представителей).</w:t>
      </w:r>
    </w:p>
    <w:p w14:paraId="0FBE08A8" w14:textId="787C4983" w:rsidR="002F3A3F" w:rsidRDefault="002F3A3F" w:rsidP="00CC1F8A">
      <w:pPr>
        <w:pStyle w:val="a4"/>
        <w:spacing w:before="1"/>
        <w:ind w:left="0" w:right="3" w:firstLine="567"/>
        <w:rPr>
          <w:rFonts w:ascii="Times New Roman" w:hAnsi="Times New Roman"/>
          <w:sz w:val="24"/>
          <w:szCs w:val="24"/>
        </w:rPr>
      </w:pPr>
    </w:p>
    <w:p w14:paraId="531D0EAA" w14:textId="0C092A7E" w:rsidR="002F3A3F" w:rsidRDefault="002F3A3F" w:rsidP="00CC1F8A">
      <w:pPr>
        <w:pStyle w:val="a4"/>
        <w:spacing w:before="1"/>
        <w:ind w:left="0" w:right="3" w:firstLine="567"/>
        <w:rPr>
          <w:rFonts w:ascii="Times New Roman" w:hAnsi="Times New Roman"/>
          <w:sz w:val="24"/>
          <w:szCs w:val="24"/>
        </w:rPr>
      </w:pPr>
    </w:p>
    <w:p w14:paraId="56AFCB99" w14:textId="67CC8D2A" w:rsidR="002F3A3F" w:rsidRDefault="002F3A3F" w:rsidP="00CC1F8A">
      <w:pPr>
        <w:pStyle w:val="a4"/>
        <w:spacing w:before="1"/>
        <w:ind w:left="0" w:right="3" w:firstLine="567"/>
        <w:rPr>
          <w:rFonts w:ascii="Times New Roman" w:hAnsi="Times New Roman"/>
          <w:sz w:val="24"/>
          <w:szCs w:val="24"/>
        </w:rPr>
      </w:pPr>
    </w:p>
    <w:p w14:paraId="2D506152" w14:textId="6132A389" w:rsidR="002F3A3F" w:rsidRDefault="002F3A3F" w:rsidP="00CC1F8A">
      <w:pPr>
        <w:pStyle w:val="a4"/>
        <w:spacing w:before="1"/>
        <w:ind w:left="0" w:right="3" w:firstLine="567"/>
        <w:rPr>
          <w:rFonts w:ascii="Times New Roman" w:hAnsi="Times New Roman"/>
          <w:sz w:val="24"/>
          <w:szCs w:val="24"/>
        </w:rPr>
      </w:pPr>
    </w:p>
    <w:p w14:paraId="6EB8B12F" w14:textId="6F462364" w:rsidR="002F3A3F" w:rsidRDefault="002F3A3F" w:rsidP="00CC1F8A">
      <w:pPr>
        <w:pStyle w:val="a4"/>
        <w:spacing w:before="1"/>
        <w:ind w:left="0" w:right="3" w:firstLine="567"/>
        <w:rPr>
          <w:rFonts w:ascii="Times New Roman" w:hAnsi="Times New Roman"/>
          <w:sz w:val="24"/>
          <w:szCs w:val="24"/>
        </w:rPr>
      </w:pPr>
    </w:p>
    <w:p w14:paraId="70C8A9A3" w14:textId="77777777" w:rsidR="002F3A3F" w:rsidRDefault="002F3A3F" w:rsidP="00CC1F8A">
      <w:pPr>
        <w:pStyle w:val="a4"/>
        <w:spacing w:before="1"/>
        <w:ind w:left="0" w:right="3" w:firstLine="567"/>
        <w:rPr>
          <w:rFonts w:ascii="Times New Roman" w:hAnsi="Times New Roman"/>
          <w:sz w:val="24"/>
          <w:szCs w:val="24"/>
        </w:rPr>
      </w:pPr>
    </w:p>
    <w:p w14:paraId="49AAC9E4" w14:textId="018631CB" w:rsidR="00C33450" w:rsidRPr="00794873" w:rsidRDefault="00794873" w:rsidP="00CC1F8A">
      <w:pPr>
        <w:pStyle w:val="20"/>
        <w:tabs>
          <w:tab w:val="left" w:pos="2127"/>
        </w:tabs>
        <w:spacing w:line="240" w:lineRule="auto"/>
        <w:ind w:left="0" w:right="3" w:firstLine="567"/>
        <w:rPr>
          <w:i w:val="0"/>
        </w:rPr>
      </w:pPr>
      <w:r w:rsidRPr="00794873">
        <w:rPr>
          <w:i w:val="0"/>
        </w:rPr>
        <w:lastRenderedPageBreak/>
        <w:t>1.3.3.</w:t>
      </w:r>
      <w:r w:rsidR="00C33450" w:rsidRPr="00794873">
        <w:rPr>
          <w:i w:val="0"/>
        </w:rPr>
        <w:t>Организация</w:t>
      </w:r>
      <w:r w:rsidR="00C33450" w:rsidRPr="00794873">
        <w:rPr>
          <w:i w:val="0"/>
          <w:spacing w:val="-5"/>
        </w:rPr>
        <w:t xml:space="preserve"> </w:t>
      </w:r>
      <w:r w:rsidR="00C33450" w:rsidRPr="00794873">
        <w:rPr>
          <w:i w:val="0"/>
        </w:rPr>
        <w:t>и</w:t>
      </w:r>
      <w:r w:rsidR="00C33450" w:rsidRPr="00794873">
        <w:rPr>
          <w:i w:val="0"/>
          <w:spacing w:val="-1"/>
        </w:rPr>
        <w:t xml:space="preserve"> </w:t>
      </w:r>
      <w:r w:rsidR="00C33450" w:rsidRPr="00794873">
        <w:rPr>
          <w:i w:val="0"/>
        </w:rPr>
        <w:t>со</w:t>
      </w:r>
      <w:r w:rsidR="00C33450" w:rsidRPr="00794873">
        <w:rPr>
          <w:b w:val="0"/>
          <w:i w:val="0"/>
        </w:rPr>
        <w:t>д</w:t>
      </w:r>
      <w:r w:rsidR="00C33450" w:rsidRPr="00794873">
        <w:rPr>
          <w:i w:val="0"/>
        </w:rPr>
        <w:t>ержание</w:t>
      </w:r>
      <w:r w:rsidR="00C33450" w:rsidRPr="00794873">
        <w:rPr>
          <w:i w:val="0"/>
          <w:spacing w:val="-2"/>
        </w:rPr>
        <w:t xml:space="preserve"> </w:t>
      </w:r>
      <w:r w:rsidR="00C33450" w:rsidRPr="00794873">
        <w:rPr>
          <w:i w:val="0"/>
        </w:rPr>
        <w:t>оценочных</w:t>
      </w:r>
      <w:r w:rsidR="00C33450" w:rsidRPr="00794873">
        <w:rPr>
          <w:i w:val="0"/>
          <w:spacing w:val="-1"/>
        </w:rPr>
        <w:t xml:space="preserve"> </w:t>
      </w:r>
      <w:r w:rsidR="00C33450" w:rsidRPr="00794873">
        <w:rPr>
          <w:i w:val="0"/>
        </w:rPr>
        <w:t>проце</w:t>
      </w:r>
      <w:r w:rsidR="00C33450" w:rsidRPr="00794873">
        <w:rPr>
          <w:b w:val="0"/>
          <w:i w:val="0"/>
        </w:rPr>
        <w:t>д</w:t>
      </w:r>
      <w:r w:rsidR="00C33450" w:rsidRPr="00794873">
        <w:rPr>
          <w:i w:val="0"/>
        </w:rPr>
        <w:t>ур</w:t>
      </w:r>
    </w:p>
    <w:p w14:paraId="382A5A3D" w14:textId="77777777" w:rsidR="00060FD2" w:rsidRPr="004B3233" w:rsidRDefault="00060FD2" w:rsidP="00CC1F8A">
      <w:pPr>
        <w:pStyle w:val="20"/>
        <w:tabs>
          <w:tab w:val="left" w:pos="2127"/>
        </w:tabs>
        <w:spacing w:line="240" w:lineRule="auto"/>
        <w:ind w:left="0" w:right="3" w:firstLine="567"/>
      </w:pPr>
    </w:p>
    <w:tbl>
      <w:tblPr>
        <w:tblStyle w:val="TableNormal"/>
        <w:tblpPr w:leftFromText="180" w:rightFromText="180" w:vertAnchor="text" w:horzAnchor="margin" w:tblpY="-222"/>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2"/>
        <w:gridCol w:w="2268"/>
        <w:gridCol w:w="2172"/>
        <w:gridCol w:w="3685"/>
      </w:tblGrid>
      <w:tr w:rsidR="00CA4E23" w:rsidRPr="004B3233" w14:paraId="0D55B85F" w14:textId="77777777" w:rsidTr="00060FD2">
        <w:trPr>
          <w:trHeight w:val="635"/>
        </w:trPr>
        <w:tc>
          <w:tcPr>
            <w:tcW w:w="1792" w:type="dxa"/>
          </w:tcPr>
          <w:p w14:paraId="354875DD" w14:textId="69C012F1" w:rsidR="00CA4E23" w:rsidRPr="00060FD2" w:rsidRDefault="00D27B44" w:rsidP="00D27B44">
            <w:pPr>
              <w:pStyle w:val="TableParagraph"/>
              <w:spacing w:before="1"/>
              <w:ind w:right="3" w:firstLine="567"/>
              <w:jc w:val="both"/>
            </w:pPr>
            <w:r>
              <w:t>Вид к</w:t>
            </w:r>
            <w:r w:rsidR="00CA4E23" w:rsidRPr="00060FD2">
              <w:t>онтроля</w:t>
            </w:r>
          </w:p>
        </w:tc>
        <w:tc>
          <w:tcPr>
            <w:tcW w:w="2268" w:type="dxa"/>
          </w:tcPr>
          <w:p w14:paraId="37DE70BC" w14:textId="77777777" w:rsidR="00CA4E23" w:rsidRPr="00060FD2" w:rsidRDefault="00CA4E23" w:rsidP="00CC1F8A">
            <w:pPr>
              <w:pStyle w:val="TableParagraph"/>
              <w:spacing w:before="1"/>
              <w:ind w:right="3" w:firstLine="567"/>
              <w:jc w:val="both"/>
            </w:pPr>
            <w:r w:rsidRPr="00060FD2">
              <w:t>Цели</w:t>
            </w:r>
            <w:r w:rsidRPr="00060FD2">
              <w:rPr>
                <w:spacing w:val="-1"/>
              </w:rPr>
              <w:t xml:space="preserve"> </w:t>
            </w:r>
            <w:r w:rsidRPr="00060FD2">
              <w:t>контроля</w:t>
            </w:r>
          </w:p>
        </w:tc>
        <w:tc>
          <w:tcPr>
            <w:tcW w:w="2172" w:type="dxa"/>
          </w:tcPr>
          <w:p w14:paraId="6B97A0C7" w14:textId="77777777" w:rsidR="00CA4E23" w:rsidRPr="00060FD2" w:rsidRDefault="00CA4E23" w:rsidP="00CC1F8A">
            <w:pPr>
              <w:pStyle w:val="TableParagraph"/>
              <w:spacing w:before="1"/>
              <w:ind w:right="3" w:firstLine="567"/>
              <w:jc w:val="both"/>
            </w:pPr>
            <w:r w:rsidRPr="00060FD2">
              <w:t>Средства</w:t>
            </w:r>
          </w:p>
          <w:p w14:paraId="32FFF33F" w14:textId="77777777" w:rsidR="00CA4E23" w:rsidRPr="00060FD2" w:rsidRDefault="00CA4E23" w:rsidP="00CC1F8A">
            <w:pPr>
              <w:pStyle w:val="TableParagraph"/>
              <w:spacing w:before="41"/>
              <w:ind w:right="3" w:firstLine="567"/>
              <w:jc w:val="both"/>
            </w:pPr>
            <w:r w:rsidRPr="00060FD2">
              <w:t>оценивания</w:t>
            </w:r>
          </w:p>
        </w:tc>
        <w:tc>
          <w:tcPr>
            <w:tcW w:w="3685" w:type="dxa"/>
          </w:tcPr>
          <w:p w14:paraId="20238298" w14:textId="77777777" w:rsidR="00CA4E23" w:rsidRPr="00060FD2" w:rsidRDefault="00CA4E23" w:rsidP="00CC1F8A">
            <w:pPr>
              <w:pStyle w:val="TableParagraph"/>
              <w:spacing w:before="1"/>
              <w:ind w:right="3" w:firstLine="567"/>
              <w:jc w:val="both"/>
            </w:pPr>
            <w:r w:rsidRPr="00060FD2">
              <w:t>Примечания</w:t>
            </w:r>
          </w:p>
        </w:tc>
      </w:tr>
      <w:tr w:rsidR="00CA4E23" w:rsidRPr="004B3233" w14:paraId="154B0125" w14:textId="77777777" w:rsidTr="00060FD2">
        <w:trPr>
          <w:trHeight w:val="2605"/>
        </w:trPr>
        <w:tc>
          <w:tcPr>
            <w:tcW w:w="1792" w:type="dxa"/>
          </w:tcPr>
          <w:p w14:paraId="2C8EBC00" w14:textId="77777777" w:rsidR="00CA4E23" w:rsidRPr="00060FD2" w:rsidRDefault="00CA4E23" w:rsidP="00CC1F8A">
            <w:pPr>
              <w:pStyle w:val="TableParagraph"/>
              <w:ind w:right="3" w:firstLine="567"/>
              <w:jc w:val="both"/>
              <w:rPr>
                <w:b/>
              </w:rPr>
            </w:pPr>
          </w:p>
          <w:p w14:paraId="0F4DC156" w14:textId="77777777" w:rsidR="00CA4E23" w:rsidRPr="00060FD2" w:rsidRDefault="00CA4E23" w:rsidP="00CC1F8A">
            <w:pPr>
              <w:pStyle w:val="TableParagraph"/>
              <w:ind w:right="3" w:firstLine="567"/>
              <w:jc w:val="both"/>
            </w:pPr>
            <w:r w:rsidRPr="00060FD2">
              <w:t>Стартовая</w:t>
            </w:r>
            <w:r w:rsidRPr="00060FD2">
              <w:rPr>
                <w:spacing w:val="-1"/>
              </w:rPr>
              <w:t xml:space="preserve"> </w:t>
            </w:r>
            <w:r w:rsidRPr="00060FD2">
              <w:t>работа</w:t>
            </w:r>
          </w:p>
        </w:tc>
        <w:tc>
          <w:tcPr>
            <w:tcW w:w="2268" w:type="dxa"/>
          </w:tcPr>
          <w:p w14:paraId="34FEBC09"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оценка:</w:t>
            </w:r>
          </w:p>
          <w:p w14:paraId="2B807D29"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начального</w:t>
            </w:r>
            <w:r w:rsidRPr="00060FD2">
              <w:rPr>
                <w:rFonts w:ascii="Times New Roman" w:hAnsi="Times New Roman"/>
                <w:spacing w:val="17"/>
                <w:lang w:val="ru-RU"/>
              </w:rPr>
              <w:t xml:space="preserve"> </w:t>
            </w:r>
            <w:r w:rsidRPr="00060FD2">
              <w:rPr>
                <w:rFonts w:ascii="Times New Roman" w:hAnsi="Times New Roman"/>
                <w:lang w:val="ru-RU"/>
              </w:rPr>
              <w:t>уровня</w:t>
            </w:r>
            <w:r w:rsidRPr="00060FD2">
              <w:rPr>
                <w:rFonts w:ascii="Times New Roman" w:hAnsi="Times New Roman"/>
                <w:spacing w:val="-57"/>
                <w:lang w:val="ru-RU"/>
              </w:rPr>
              <w:t xml:space="preserve"> </w:t>
            </w:r>
            <w:r w:rsidRPr="00060FD2">
              <w:rPr>
                <w:rFonts w:ascii="Times New Roman" w:hAnsi="Times New Roman"/>
                <w:lang w:val="ru-RU"/>
              </w:rPr>
              <w:t>подготовки</w:t>
            </w:r>
            <w:r w:rsidRPr="00060FD2">
              <w:rPr>
                <w:rFonts w:ascii="Times New Roman" w:hAnsi="Times New Roman"/>
                <w:spacing w:val="1"/>
                <w:lang w:val="ru-RU"/>
              </w:rPr>
              <w:t xml:space="preserve"> </w:t>
            </w:r>
            <w:r w:rsidRPr="00060FD2">
              <w:rPr>
                <w:rFonts w:ascii="Times New Roman" w:hAnsi="Times New Roman"/>
                <w:lang w:val="ru-RU"/>
              </w:rPr>
              <w:t>учащегося;</w:t>
            </w:r>
          </w:p>
          <w:p w14:paraId="7B4E6A34"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остаточных</w:t>
            </w:r>
            <w:r w:rsidRPr="00060FD2">
              <w:rPr>
                <w:rFonts w:ascii="Times New Roman" w:hAnsi="Times New Roman"/>
                <w:lang w:val="ru-RU"/>
              </w:rPr>
              <w:tab/>
            </w:r>
            <w:r w:rsidRPr="00060FD2">
              <w:rPr>
                <w:rFonts w:ascii="Times New Roman" w:hAnsi="Times New Roman"/>
                <w:spacing w:val="-4"/>
                <w:lang w:val="ru-RU"/>
              </w:rPr>
              <w:t>и</w:t>
            </w:r>
            <w:r w:rsidRPr="00060FD2">
              <w:rPr>
                <w:rFonts w:ascii="Times New Roman" w:hAnsi="Times New Roman"/>
                <w:spacing w:val="-57"/>
                <w:lang w:val="ru-RU"/>
              </w:rPr>
              <w:t xml:space="preserve"> </w:t>
            </w:r>
            <w:r w:rsidRPr="00060FD2">
              <w:rPr>
                <w:rFonts w:ascii="Times New Roman" w:hAnsi="Times New Roman"/>
                <w:lang w:val="ru-RU"/>
              </w:rPr>
              <w:t>итоговых</w:t>
            </w:r>
            <w:r w:rsidRPr="00060FD2">
              <w:rPr>
                <w:rFonts w:ascii="Times New Roman" w:hAnsi="Times New Roman"/>
                <w:lang w:val="ru-RU"/>
              </w:rPr>
              <w:tab/>
            </w:r>
            <w:r w:rsidRPr="00060FD2">
              <w:rPr>
                <w:rFonts w:ascii="Times New Roman" w:hAnsi="Times New Roman"/>
                <w:spacing w:val="-1"/>
                <w:lang w:val="ru-RU"/>
              </w:rPr>
              <w:t>знаний</w:t>
            </w:r>
          </w:p>
          <w:p w14:paraId="0A4D44B4"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учащихся</w:t>
            </w:r>
            <w:r w:rsidRPr="00060FD2">
              <w:rPr>
                <w:rFonts w:ascii="Times New Roman" w:hAnsi="Times New Roman"/>
                <w:lang w:val="ru-RU"/>
              </w:rPr>
              <w:tab/>
            </w:r>
            <w:r w:rsidRPr="00060FD2">
              <w:rPr>
                <w:rFonts w:ascii="Times New Roman" w:hAnsi="Times New Roman"/>
                <w:spacing w:val="-2"/>
                <w:lang w:val="ru-RU"/>
              </w:rPr>
              <w:t>за</w:t>
            </w:r>
            <w:r w:rsidRPr="00060FD2">
              <w:rPr>
                <w:rFonts w:ascii="Times New Roman" w:hAnsi="Times New Roman"/>
                <w:spacing w:val="-57"/>
                <w:lang w:val="ru-RU"/>
              </w:rPr>
              <w:t xml:space="preserve"> </w:t>
            </w:r>
            <w:r w:rsidRPr="00060FD2">
              <w:rPr>
                <w:rFonts w:ascii="Times New Roman" w:hAnsi="Times New Roman"/>
                <w:lang w:val="ru-RU"/>
              </w:rPr>
              <w:t>каникулярный</w:t>
            </w:r>
            <w:r w:rsidRPr="00060FD2">
              <w:rPr>
                <w:rFonts w:ascii="Times New Roman" w:hAnsi="Times New Roman"/>
                <w:spacing w:val="1"/>
                <w:lang w:val="ru-RU"/>
              </w:rPr>
              <w:t xml:space="preserve"> </w:t>
            </w:r>
            <w:r w:rsidRPr="00060FD2">
              <w:rPr>
                <w:rFonts w:ascii="Times New Roman" w:hAnsi="Times New Roman"/>
                <w:lang w:val="ru-RU"/>
              </w:rPr>
              <w:t>период</w:t>
            </w:r>
          </w:p>
        </w:tc>
        <w:tc>
          <w:tcPr>
            <w:tcW w:w="2172" w:type="dxa"/>
          </w:tcPr>
          <w:p w14:paraId="515171F3"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баллы</w:t>
            </w:r>
            <w:r w:rsidRPr="00060FD2">
              <w:rPr>
                <w:rFonts w:ascii="Times New Roman" w:hAnsi="Times New Roman"/>
                <w:lang w:val="ru-RU"/>
              </w:rPr>
              <w:tab/>
            </w:r>
            <w:r w:rsidRPr="00060FD2">
              <w:rPr>
                <w:rFonts w:ascii="Times New Roman" w:hAnsi="Times New Roman"/>
                <w:spacing w:val="-1"/>
                <w:lang w:val="ru-RU"/>
              </w:rPr>
              <w:t>за</w:t>
            </w:r>
            <w:r w:rsidRPr="00060FD2">
              <w:rPr>
                <w:rFonts w:ascii="Times New Roman" w:hAnsi="Times New Roman"/>
                <w:spacing w:val="-57"/>
                <w:lang w:val="ru-RU"/>
              </w:rPr>
              <w:t xml:space="preserve"> </w:t>
            </w:r>
            <w:r w:rsidRPr="00060FD2">
              <w:rPr>
                <w:rFonts w:ascii="Times New Roman" w:hAnsi="Times New Roman"/>
                <w:lang w:val="ru-RU"/>
              </w:rPr>
              <w:t>выполнение</w:t>
            </w:r>
            <w:r w:rsidRPr="00060FD2">
              <w:rPr>
                <w:rFonts w:ascii="Times New Roman" w:hAnsi="Times New Roman"/>
                <w:spacing w:val="1"/>
                <w:lang w:val="ru-RU"/>
              </w:rPr>
              <w:t xml:space="preserve"> </w:t>
            </w:r>
            <w:r w:rsidRPr="00060FD2">
              <w:rPr>
                <w:rFonts w:ascii="Times New Roman" w:hAnsi="Times New Roman"/>
                <w:lang w:val="ru-RU"/>
              </w:rPr>
              <w:t>каждого</w:t>
            </w:r>
            <w:r w:rsidRPr="00060FD2">
              <w:rPr>
                <w:rFonts w:ascii="Times New Roman" w:hAnsi="Times New Roman"/>
                <w:spacing w:val="-1"/>
                <w:lang w:val="ru-RU"/>
              </w:rPr>
              <w:t xml:space="preserve"> </w:t>
            </w:r>
            <w:r w:rsidRPr="00060FD2">
              <w:rPr>
                <w:rFonts w:ascii="Times New Roman" w:hAnsi="Times New Roman"/>
                <w:lang w:val="ru-RU"/>
              </w:rPr>
              <w:t>задания;</w:t>
            </w:r>
          </w:p>
          <w:p w14:paraId="3C8D58D6"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проценты;</w:t>
            </w:r>
          </w:p>
          <w:p w14:paraId="1595D041"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оценочный</w:t>
            </w:r>
            <w:r w:rsidRPr="00060FD2">
              <w:rPr>
                <w:rFonts w:ascii="Times New Roman" w:hAnsi="Times New Roman"/>
                <w:spacing w:val="-1"/>
              </w:rPr>
              <w:t xml:space="preserve"> </w:t>
            </w:r>
            <w:r w:rsidRPr="00060FD2">
              <w:rPr>
                <w:rFonts w:ascii="Times New Roman" w:hAnsi="Times New Roman"/>
              </w:rPr>
              <w:t>лист</w:t>
            </w:r>
          </w:p>
        </w:tc>
        <w:tc>
          <w:tcPr>
            <w:tcW w:w="3685" w:type="dxa"/>
          </w:tcPr>
          <w:p w14:paraId="2F62FE2B"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spacing w:val="-1"/>
                <w:lang w:val="ru-RU"/>
              </w:rPr>
              <w:t>стартовые</w:t>
            </w:r>
            <w:r w:rsidRPr="00060FD2">
              <w:rPr>
                <w:rFonts w:ascii="Times New Roman" w:hAnsi="Times New Roman"/>
                <w:spacing w:val="-14"/>
                <w:lang w:val="ru-RU"/>
              </w:rPr>
              <w:t xml:space="preserve"> </w:t>
            </w:r>
            <w:r w:rsidRPr="00060FD2">
              <w:rPr>
                <w:rFonts w:ascii="Times New Roman" w:hAnsi="Times New Roman"/>
                <w:spacing w:val="-1"/>
                <w:lang w:val="ru-RU"/>
              </w:rPr>
              <w:t>работы</w:t>
            </w:r>
            <w:r w:rsidRPr="00060FD2">
              <w:rPr>
                <w:rFonts w:ascii="Times New Roman" w:hAnsi="Times New Roman"/>
                <w:spacing w:val="-13"/>
                <w:lang w:val="ru-RU"/>
              </w:rPr>
              <w:t xml:space="preserve"> </w:t>
            </w:r>
            <w:r w:rsidRPr="00060FD2">
              <w:rPr>
                <w:rFonts w:ascii="Times New Roman" w:hAnsi="Times New Roman"/>
                <w:lang w:val="ru-RU"/>
              </w:rPr>
              <w:t>проводятся</w:t>
            </w:r>
            <w:r w:rsidRPr="00060FD2">
              <w:rPr>
                <w:rFonts w:ascii="Times New Roman" w:hAnsi="Times New Roman"/>
                <w:spacing w:val="-13"/>
                <w:lang w:val="ru-RU"/>
              </w:rPr>
              <w:t xml:space="preserve"> </w:t>
            </w:r>
            <w:r w:rsidRPr="00060FD2">
              <w:rPr>
                <w:rFonts w:ascii="Times New Roman" w:hAnsi="Times New Roman"/>
                <w:lang w:val="ru-RU"/>
              </w:rPr>
              <w:t>в</w:t>
            </w:r>
            <w:r w:rsidRPr="00060FD2">
              <w:rPr>
                <w:rFonts w:ascii="Times New Roman" w:hAnsi="Times New Roman"/>
                <w:spacing w:val="-58"/>
                <w:lang w:val="ru-RU"/>
              </w:rPr>
              <w:t xml:space="preserve"> </w:t>
            </w:r>
            <w:r w:rsidRPr="00060FD2">
              <w:rPr>
                <w:rFonts w:ascii="Times New Roman" w:hAnsi="Times New Roman"/>
                <w:lang w:val="ru-RU"/>
              </w:rPr>
              <w:t>начале учебного года и служат</w:t>
            </w:r>
            <w:r w:rsidRPr="00060FD2">
              <w:rPr>
                <w:rFonts w:ascii="Times New Roman" w:hAnsi="Times New Roman"/>
                <w:spacing w:val="1"/>
                <w:lang w:val="ru-RU"/>
              </w:rPr>
              <w:t xml:space="preserve"> </w:t>
            </w:r>
            <w:r w:rsidRPr="00060FD2">
              <w:rPr>
                <w:rFonts w:ascii="Times New Roman" w:hAnsi="Times New Roman"/>
                <w:lang w:val="ru-RU"/>
              </w:rPr>
              <w:t>материалом</w:t>
            </w:r>
            <w:r w:rsidRPr="00060FD2">
              <w:rPr>
                <w:rFonts w:ascii="Times New Roman" w:hAnsi="Times New Roman"/>
                <w:spacing w:val="1"/>
                <w:lang w:val="ru-RU"/>
              </w:rPr>
              <w:t xml:space="preserve"> </w:t>
            </w:r>
            <w:r w:rsidRPr="00060FD2">
              <w:rPr>
                <w:rFonts w:ascii="Times New Roman" w:hAnsi="Times New Roman"/>
                <w:lang w:val="ru-RU"/>
              </w:rPr>
              <w:t>для</w:t>
            </w:r>
            <w:r w:rsidRPr="00060FD2">
              <w:rPr>
                <w:rFonts w:ascii="Times New Roman" w:hAnsi="Times New Roman"/>
                <w:spacing w:val="1"/>
                <w:lang w:val="ru-RU"/>
              </w:rPr>
              <w:t xml:space="preserve"> </w:t>
            </w:r>
            <w:r w:rsidRPr="00060FD2">
              <w:rPr>
                <w:rFonts w:ascii="Times New Roman" w:hAnsi="Times New Roman"/>
                <w:lang w:val="ru-RU"/>
              </w:rPr>
              <w:t>составления</w:t>
            </w:r>
            <w:r w:rsidRPr="00060FD2">
              <w:rPr>
                <w:rFonts w:ascii="Times New Roman" w:hAnsi="Times New Roman"/>
                <w:spacing w:val="-57"/>
                <w:lang w:val="ru-RU"/>
              </w:rPr>
              <w:t xml:space="preserve"> </w:t>
            </w:r>
            <w:r w:rsidRPr="00060FD2">
              <w:rPr>
                <w:rFonts w:ascii="Times New Roman" w:hAnsi="Times New Roman"/>
                <w:lang w:val="ru-RU"/>
              </w:rPr>
              <w:t>программы</w:t>
            </w:r>
            <w:r w:rsidRPr="00060FD2">
              <w:rPr>
                <w:rFonts w:ascii="Times New Roman" w:hAnsi="Times New Roman"/>
                <w:spacing w:val="1"/>
                <w:lang w:val="ru-RU"/>
              </w:rPr>
              <w:t xml:space="preserve"> </w:t>
            </w:r>
            <w:r w:rsidRPr="00060FD2">
              <w:rPr>
                <w:rFonts w:ascii="Times New Roman" w:hAnsi="Times New Roman"/>
                <w:lang w:val="ru-RU"/>
              </w:rPr>
              <w:t>повторения</w:t>
            </w:r>
            <w:r w:rsidRPr="00060FD2">
              <w:rPr>
                <w:rFonts w:ascii="Times New Roman" w:hAnsi="Times New Roman"/>
                <w:spacing w:val="1"/>
                <w:lang w:val="ru-RU"/>
              </w:rPr>
              <w:t xml:space="preserve"> </w:t>
            </w:r>
            <w:r w:rsidRPr="00060FD2">
              <w:rPr>
                <w:rFonts w:ascii="Times New Roman" w:hAnsi="Times New Roman"/>
                <w:lang w:val="ru-RU"/>
              </w:rPr>
              <w:t>как</w:t>
            </w:r>
            <w:r w:rsidRPr="00060FD2">
              <w:rPr>
                <w:rFonts w:ascii="Times New Roman" w:hAnsi="Times New Roman"/>
                <w:spacing w:val="-57"/>
                <w:lang w:val="ru-RU"/>
              </w:rPr>
              <w:t xml:space="preserve"> </w:t>
            </w:r>
            <w:r w:rsidRPr="00060FD2">
              <w:rPr>
                <w:rFonts w:ascii="Times New Roman" w:hAnsi="Times New Roman"/>
                <w:lang w:val="ru-RU"/>
              </w:rPr>
              <w:t>общей</w:t>
            </w:r>
            <w:r w:rsidRPr="00060FD2">
              <w:rPr>
                <w:rFonts w:ascii="Times New Roman" w:hAnsi="Times New Roman"/>
                <w:spacing w:val="1"/>
                <w:lang w:val="ru-RU"/>
              </w:rPr>
              <w:t xml:space="preserve"> </w:t>
            </w:r>
            <w:r w:rsidRPr="00060FD2">
              <w:rPr>
                <w:rFonts w:ascii="Times New Roman" w:hAnsi="Times New Roman"/>
                <w:lang w:val="ru-RU"/>
              </w:rPr>
              <w:t>по</w:t>
            </w:r>
            <w:r w:rsidRPr="00060FD2">
              <w:rPr>
                <w:rFonts w:ascii="Times New Roman" w:hAnsi="Times New Roman"/>
                <w:spacing w:val="1"/>
                <w:lang w:val="ru-RU"/>
              </w:rPr>
              <w:t xml:space="preserve"> </w:t>
            </w:r>
            <w:r w:rsidRPr="00060FD2">
              <w:rPr>
                <w:rFonts w:ascii="Times New Roman" w:hAnsi="Times New Roman"/>
                <w:lang w:val="ru-RU"/>
              </w:rPr>
              <w:t>классу,</w:t>
            </w:r>
            <w:r w:rsidRPr="00060FD2">
              <w:rPr>
                <w:rFonts w:ascii="Times New Roman" w:hAnsi="Times New Roman"/>
                <w:spacing w:val="1"/>
                <w:lang w:val="ru-RU"/>
              </w:rPr>
              <w:t xml:space="preserve"> </w:t>
            </w:r>
            <w:r w:rsidRPr="00060FD2">
              <w:rPr>
                <w:rFonts w:ascii="Times New Roman" w:hAnsi="Times New Roman"/>
                <w:lang w:val="ru-RU"/>
              </w:rPr>
              <w:t>так</w:t>
            </w:r>
            <w:r w:rsidRPr="00060FD2">
              <w:rPr>
                <w:rFonts w:ascii="Times New Roman" w:hAnsi="Times New Roman"/>
                <w:spacing w:val="1"/>
                <w:lang w:val="ru-RU"/>
              </w:rPr>
              <w:t xml:space="preserve"> </w:t>
            </w:r>
            <w:r w:rsidRPr="00060FD2">
              <w:rPr>
                <w:rFonts w:ascii="Times New Roman" w:hAnsi="Times New Roman"/>
                <w:lang w:val="ru-RU"/>
              </w:rPr>
              <w:t>и</w:t>
            </w:r>
            <w:r w:rsidRPr="00060FD2">
              <w:rPr>
                <w:rFonts w:ascii="Times New Roman" w:hAnsi="Times New Roman"/>
                <w:spacing w:val="-57"/>
                <w:lang w:val="ru-RU"/>
              </w:rPr>
              <w:t xml:space="preserve"> </w:t>
            </w:r>
            <w:r w:rsidRPr="00060FD2">
              <w:rPr>
                <w:rFonts w:ascii="Times New Roman" w:hAnsi="Times New Roman"/>
                <w:lang w:val="ru-RU"/>
              </w:rPr>
              <w:t>индивидуальной</w:t>
            </w:r>
            <w:r w:rsidRPr="00060FD2">
              <w:rPr>
                <w:rFonts w:ascii="Times New Roman" w:hAnsi="Times New Roman"/>
                <w:spacing w:val="-1"/>
                <w:lang w:val="ru-RU"/>
              </w:rPr>
              <w:t xml:space="preserve"> </w:t>
            </w:r>
            <w:r w:rsidRPr="00060FD2">
              <w:rPr>
                <w:rFonts w:ascii="Times New Roman" w:hAnsi="Times New Roman"/>
                <w:lang w:val="ru-RU"/>
              </w:rPr>
              <w:t>работы;</w:t>
            </w:r>
          </w:p>
          <w:p w14:paraId="03BD8613" w14:textId="1DD15592"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сравнение</w:t>
            </w:r>
            <w:r w:rsidRPr="00060FD2">
              <w:rPr>
                <w:rFonts w:ascii="Times New Roman" w:hAnsi="Times New Roman"/>
                <w:spacing w:val="1"/>
                <w:lang w:val="ru-RU"/>
              </w:rPr>
              <w:t xml:space="preserve"> </w:t>
            </w:r>
            <w:r w:rsidRPr="00060FD2">
              <w:rPr>
                <w:rFonts w:ascii="Times New Roman" w:hAnsi="Times New Roman"/>
                <w:lang w:val="ru-RU"/>
              </w:rPr>
              <w:t xml:space="preserve">результата </w:t>
            </w:r>
            <w:r w:rsidRPr="00060FD2">
              <w:rPr>
                <w:rFonts w:ascii="Times New Roman" w:hAnsi="Times New Roman"/>
                <w:spacing w:val="-57"/>
                <w:lang w:val="ru-RU"/>
              </w:rPr>
              <w:t xml:space="preserve"> </w:t>
            </w:r>
            <w:r w:rsidRPr="00060FD2">
              <w:rPr>
                <w:rFonts w:ascii="Times New Roman" w:hAnsi="Times New Roman"/>
                <w:lang w:val="ru-RU"/>
              </w:rPr>
              <w:t>стартовой работы с результатом</w:t>
            </w:r>
            <w:r w:rsidRPr="00060FD2">
              <w:rPr>
                <w:rFonts w:ascii="Times New Roman" w:hAnsi="Times New Roman"/>
                <w:spacing w:val="-57"/>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конце</w:t>
            </w:r>
            <w:r w:rsidRPr="00060FD2">
              <w:rPr>
                <w:rFonts w:ascii="Times New Roman" w:hAnsi="Times New Roman"/>
                <w:spacing w:val="1"/>
                <w:lang w:val="ru-RU"/>
              </w:rPr>
              <w:t xml:space="preserve"> </w:t>
            </w:r>
            <w:r w:rsidRPr="00060FD2">
              <w:rPr>
                <w:rFonts w:ascii="Times New Roman" w:hAnsi="Times New Roman"/>
                <w:lang w:val="ru-RU"/>
              </w:rPr>
              <w:t>изучения</w:t>
            </w:r>
            <w:r w:rsidRPr="00060FD2">
              <w:rPr>
                <w:rFonts w:ascii="Times New Roman" w:hAnsi="Times New Roman"/>
                <w:spacing w:val="1"/>
                <w:lang w:val="ru-RU"/>
              </w:rPr>
              <w:t xml:space="preserve"> </w:t>
            </w:r>
            <w:r w:rsidRPr="00060FD2">
              <w:rPr>
                <w:rFonts w:ascii="Times New Roman" w:hAnsi="Times New Roman"/>
                <w:lang w:val="ru-RU"/>
              </w:rPr>
              <w:t>раздела</w:t>
            </w:r>
            <w:r w:rsidRPr="00060FD2">
              <w:rPr>
                <w:rFonts w:ascii="Times New Roman" w:hAnsi="Times New Roman"/>
                <w:spacing w:val="1"/>
                <w:lang w:val="ru-RU"/>
              </w:rPr>
              <w:t xml:space="preserve"> </w:t>
            </w:r>
            <w:r w:rsidRPr="00060FD2">
              <w:rPr>
                <w:rFonts w:ascii="Times New Roman" w:hAnsi="Times New Roman"/>
                <w:lang w:val="ru-RU"/>
              </w:rPr>
              <w:t>поможет</w:t>
            </w:r>
            <w:r w:rsidR="00B10F78" w:rsidRPr="00060FD2">
              <w:rPr>
                <w:rFonts w:ascii="Times New Roman" w:hAnsi="Times New Roman"/>
                <w:lang w:val="ru-RU"/>
              </w:rPr>
              <w:t xml:space="preserve"> </w:t>
            </w:r>
            <w:r w:rsidRPr="00060FD2">
              <w:rPr>
                <w:rFonts w:ascii="Times New Roman" w:hAnsi="Times New Roman"/>
                <w:spacing w:val="-1"/>
                <w:lang w:val="ru-RU"/>
              </w:rPr>
              <w:t>учителю</w:t>
            </w:r>
            <w:r w:rsidR="00B10F78" w:rsidRPr="00060FD2">
              <w:rPr>
                <w:rFonts w:ascii="Times New Roman" w:hAnsi="Times New Roman"/>
                <w:spacing w:val="-1"/>
                <w:lang w:val="ru-RU"/>
              </w:rPr>
              <w:t xml:space="preserve"> </w:t>
            </w:r>
            <w:r w:rsidRPr="00060FD2">
              <w:rPr>
                <w:rFonts w:ascii="Times New Roman" w:hAnsi="Times New Roman"/>
                <w:spacing w:val="-58"/>
                <w:lang w:val="ru-RU"/>
              </w:rPr>
              <w:t xml:space="preserve"> </w:t>
            </w:r>
            <w:r w:rsidRPr="00060FD2">
              <w:rPr>
                <w:rFonts w:ascii="Times New Roman" w:hAnsi="Times New Roman"/>
                <w:lang w:val="ru-RU"/>
              </w:rPr>
              <w:t>за</w:t>
            </w:r>
            <w:r w:rsidR="00B10F78" w:rsidRPr="00060FD2">
              <w:rPr>
                <w:rFonts w:ascii="Times New Roman" w:hAnsi="Times New Roman"/>
                <w:lang w:val="ru-RU"/>
              </w:rPr>
              <w:t xml:space="preserve"> </w:t>
            </w:r>
            <w:r w:rsidRPr="00060FD2">
              <w:rPr>
                <w:rFonts w:ascii="Times New Roman" w:hAnsi="Times New Roman"/>
                <w:lang w:val="ru-RU"/>
              </w:rPr>
              <w:t>фиксировать</w:t>
            </w:r>
            <w:r w:rsidRPr="00060FD2">
              <w:rPr>
                <w:rFonts w:ascii="Times New Roman" w:hAnsi="Times New Roman"/>
                <w:spacing w:val="12"/>
                <w:lang w:val="ru-RU"/>
              </w:rPr>
              <w:t xml:space="preserve"> </w:t>
            </w:r>
            <w:r w:rsidRPr="00060FD2">
              <w:rPr>
                <w:rFonts w:ascii="Times New Roman" w:hAnsi="Times New Roman"/>
                <w:lang w:val="ru-RU"/>
              </w:rPr>
              <w:t>«прирост»</w:t>
            </w:r>
            <w:r w:rsidRPr="00060FD2">
              <w:rPr>
                <w:rFonts w:ascii="Times New Roman" w:hAnsi="Times New Roman"/>
                <w:spacing w:val="1"/>
                <w:lang w:val="ru-RU"/>
              </w:rPr>
              <w:t xml:space="preserve"> </w:t>
            </w:r>
            <w:r w:rsidRPr="00060FD2">
              <w:rPr>
                <w:rFonts w:ascii="Times New Roman" w:hAnsi="Times New Roman"/>
                <w:lang w:val="ru-RU"/>
              </w:rPr>
              <w:t>в</w:t>
            </w:r>
          </w:p>
          <w:p w14:paraId="18CD4133"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умениях</w:t>
            </w:r>
            <w:r w:rsidRPr="00060FD2">
              <w:rPr>
                <w:rFonts w:ascii="Times New Roman" w:hAnsi="Times New Roman"/>
                <w:spacing w:val="-2"/>
              </w:rPr>
              <w:t xml:space="preserve"> </w:t>
            </w:r>
            <w:r w:rsidRPr="00060FD2">
              <w:rPr>
                <w:rFonts w:ascii="Times New Roman" w:hAnsi="Times New Roman"/>
              </w:rPr>
              <w:t>каждого</w:t>
            </w:r>
            <w:r w:rsidRPr="00060FD2">
              <w:rPr>
                <w:rFonts w:ascii="Times New Roman" w:hAnsi="Times New Roman"/>
                <w:spacing w:val="-2"/>
              </w:rPr>
              <w:t xml:space="preserve"> </w:t>
            </w:r>
            <w:r w:rsidRPr="00060FD2">
              <w:rPr>
                <w:rFonts w:ascii="Times New Roman" w:hAnsi="Times New Roman"/>
              </w:rPr>
              <w:t>ученика</w:t>
            </w:r>
          </w:p>
        </w:tc>
      </w:tr>
      <w:tr w:rsidR="00CA4E23" w:rsidRPr="00CD3304" w14:paraId="4B26EABA" w14:textId="77777777" w:rsidTr="00060FD2">
        <w:trPr>
          <w:trHeight w:val="2117"/>
        </w:trPr>
        <w:tc>
          <w:tcPr>
            <w:tcW w:w="1792" w:type="dxa"/>
          </w:tcPr>
          <w:p w14:paraId="7977A415" w14:textId="77777777" w:rsidR="00CA4E23" w:rsidRPr="00060FD2" w:rsidRDefault="00CA4E23" w:rsidP="00CC1F8A">
            <w:pPr>
              <w:pStyle w:val="TableParagraph"/>
              <w:spacing w:before="1"/>
              <w:ind w:right="3" w:firstLine="567"/>
              <w:jc w:val="both"/>
              <w:rPr>
                <w:b/>
              </w:rPr>
            </w:pPr>
          </w:p>
          <w:p w14:paraId="7DDEA9F1" w14:textId="77777777" w:rsidR="00CA4E23" w:rsidRPr="00060FD2" w:rsidRDefault="00CA4E23" w:rsidP="00CC1F8A">
            <w:pPr>
              <w:pStyle w:val="TableParagraph"/>
              <w:ind w:right="3" w:firstLine="567"/>
              <w:jc w:val="both"/>
            </w:pPr>
            <w:r w:rsidRPr="00060FD2">
              <w:t>Текущий</w:t>
            </w:r>
            <w:r w:rsidRPr="00060FD2">
              <w:rPr>
                <w:spacing w:val="1"/>
              </w:rPr>
              <w:t xml:space="preserve"> </w:t>
            </w:r>
            <w:r w:rsidRPr="00060FD2">
              <w:t>контроль</w:t>
            </w:r>
            <w:r w:rsidRPr="00060FD2">
              <w:rPr>
                <w:spacing w:val="-14"/>
              </w:rPr>
              <w:t xml:space="preserve"> </w:t>
            </w:r>
            <w:r w:rsidRPr="00060FD2">
              <w:t>учебных</w:t>
            </w:r>
            <w:r w:rsidRPr="00060FD2">
              <w:rPr>
                <w:spacing w:val="-57"/>
              </w:rPr>
              <w:t xml:space="preserve"> </w:t>
            </w:r>
            <w:r w:rsidRPr="00060FD2">
              <w:t>достижений</w:t>
            </w:r>
          </w:p>
        </w:tc>
        <w:tc>
          <w:tcPr>
            <w:tcW w:w="2268" w:type="dxa"/>
          </w:tcPr>
          <w:p w14:paraId="622A8D8A" w14:textId="5FFB0505"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контроль</w:t>
            </w:r>
            <w:r w:rsidRPr="00060FD2">
              <w:rPr>
                <w:rFonts w:ascii="Times New Roman" w:hAnsi="Times New Roman"/>
                <w:spacing w:val="51"/>
                <w:lang w:val="ru-RU"/>
              </w:rPr>
              <w:t xml:space="preserve"> </w:t>
            </w:r>
            <w:r w:rsidRPr="00060FD2">
              <w:rPr>
                <w:rFonts w:ascii="Times New Roman" w:hAnsi="Times New Roman"/>
                <w:lang w:val="ru-RU"/>
              </w:rPr>
              <w:t>и</w:t>
            </w:r>
            <w:r w:rsidRPr="00060FD2">
              <w:rPr>
                <w:rFonts w:ascii="Times New Roman" w:hAnsi="Times New Roman"/>
                <w:spacing w:val="53"/>
                <w:lang w:val="ru-RU"/>
              </w:rPr>
              <w:t xml:space="preserve"> </w:t>
            </w:r>
            <w:r w:rsidRPr="00060FD2">
              <w:rPr>
                <w:rFonts w:ascii="Times New Roman" w:hAnsi="Times New Roman"/>
                <w:lang w:val="ru-RU"/>
              </w:rPr>
              <w:t>оценка</w:t>
            </w:r>
            <w:r w:rsidRPr="00060FD2">
              <w:rPr>
                <w:rFonts w:ascii="Times New Roman" w:hAnsi="Times New Roman"/>
                <w:spacing w:val="-57"/>
                <w:lang w:val="ru-RU"/>
              </w:rPr>
              <w:t xml:space="preserve"> </w:t>
            </w:r>
            <w:r w:rsidR="00B10F78" w:rsidRPr="00060FD2">
              <w:rPr>
                <w:rFonts w:ascii="Times New Roman" w:hAnsi="Times New Roman"/>
                <w:spacing w:val="-57"/>
                <w:lang w:val="ru-RU"/>
              </w:rPr>
              <w:t xml:space="preserve"> </w:t>
            </w:r>
            <w:r w:rsidRPr="00060FD2">
              <w:rPr>
                <w:rFonts w:ascii="Times New Roman" w:hAnsi="Times New Roman"/>
                <w:lang w:val="ru-RU"/>
              </w:rPr>
              <w:t>продвижения</w:t>
            </w:r>
            <w:r w:rsidRPr="00060FD2">
              <w:rPr>
                <w:rFonts w:ascii="Times New Roman" w:hAnsi="Times New Roman"/>
                <w:spacing w:val="1"/>
                <w:lang w:val="ru-RU"/>
              </w:rPr>
              <w:t xml:space="preserve"> </w:t>
            </w:r>
            <w:r w:rsidRPr="00060FD2">
              <w:rPr>
                <w:rFonts w:ascii="Times New Roman" w:hAnsi="Times New Roman"/>
                <w:lang w:val="ru-RU"/>
              </w:rPr>
              <w:t>школьников</w:t>
            </w:r>
            <w:r w:rsidRPr="00060FD2">
              <w:rPr>
                <w:rFonts w:ascii="Times New Roman" w:hAnsi="Times New Roman"/>
                <w:lang w:val="ru-RU"/>
              </w:rPr>
              <w:tab/>
            </w:r>
            <w:r w:rsidRPr="00060FD2">
              <w:rPr>
                <w:rFonts w:ascii="Times New Roman" w:hAnsi="Times New Roman"/>
                <w:spacing w:val="-2"/>
                <w:lang w:val="ru-RU"/>
              </w:rPr>
              <w:t>в</w:t>
            </w:r>
            <w:r w:rsidRPr="00060FD2">
              <w:rPr>
                <w:rFonts w:ascii="Times New Roman" w:hAnsi="Times New Roman"/>
                <w:spacing w:val="-57"/>
                <w:lang w:val="ru-RU"/>
              </w:rPr>
              <w:t xml:space="preserve"> </w:t>
            </w:r>
            <w:r w:rsidRPr="00060FD2">
              <w:rPr>
                <w:rFonts w:ascii="Times New Roman" w:hAnsi="Times New Roman"/>
                <w:lang w:val="ru-RU"/>
              </w:rPr>
              <w:t>освоении</w:t>
            </w:r>
            <w:r w:rsidRPr="00060FD2">
              <w:rPr>
                <w:rFonts w:ascii="Times New Roman" w:hAnsi="Times New Roman"/>
                <w:lang w:val="ru-RU"/>
              </w:rPr>
              <w:tab/>
              <w:t>всех</w:t>
            </w:r>
          </w:p>
          <w:p w14:paraId="1584E53D"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умений, необходимых для</w:t>
            </w:r>
          </w:p>
          <w:p w14:paraId="265B2389"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spacing w:val="-1"/>
                <w:lang w:val="ru-RU"/>
              </w:rPr>
              <w:t xml:space="preserve">формируемых </w:t>
            </w:r>
            <w:r w:rsidRPr="00060FD2">
              <w:rPr>
                <w:rFonts w:ascii="Times New Roman" w:hAnsi="Times New Roman"/>
                <w:spacing w:val="-57"/>
                <w:lang w:val="ru-RU"/>
              </w:rPr>
              <w:t xml:space="preserve"> </w:t>
            </w:r>
            <w:r w:rsidRPr="00060FD2">
              <w:rPr>
                <w:rFonts w:ascii="Times New Roman" w:hAnsi="Times New Roman"/>
                <w:lang w:val="ru-RU"/>
              </w:rPr>
              <w:t>навыков</w:t>
            </w:r>
          </w:p>
        </w:tc>
        <w:tc>
          <w:tcPr>
            <w:tcW w:w="2172" w:type="dxa"/>
          </w:tcPr>
          <w:p w14:paraId="116F1876"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Эталоны и памятки условные</w:t>
            </w:r>
            <w:r w:rsidRPr="00060FD2">
              <w:rPr>
                <w:rFonts w:ascii="Times New Roman" w:hAnsi="Times New Roman"/>
                <w:spacing w:val="-5"/>
                <w:lang w:val="ru-RU"/>
              </w:rPr>
              <w:t xml:space="preserve"> </w:t>
            </w:r>
            <w:r w:rsidRPr="00060FD2">
              <w:rPr>
                <w:rFonts w:ascii="Times New Roman" w:hAnsi="Times New Roman"/>
                <w:lang w:val="ru-RU"/>
              </w:rPr>
              <w:t>шкалы</w:t>
            </w:r>
          </w:p>
          <w:p w14:paraId="6E0A2A9A"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w:t>
            </w:r>
            <w:r w:rsidRPr="00060FD2">
              <w:rPr>
                <w:rFonts w:ascii="Times New Roman" w:hAnsi="Times New Roman"/>
                <w:spacing w:val="1"/>
                <w:lang w:val="ru-RU"/>
              </w:rPr>
              <w:t xml:space="preserve"> </w:t>
            </w:r>
            <w:r w:rsidRPr="00060FD2">
              <w:rPr>
                <w:rFonts w:ascii="Times New Roman" w:hAnsi="Times New Roman"/>
                <w:lang w:val="ru-RU"/>
              </w:rPr>
              <w:t>«волшебные</w:t>
            </w:r>
            <w:r w:rsidRPr="00060FD2">
              <w:rPr>
                <w:rFonts w:ascii="Times New Roman" w:hAnsi="Times New Roman"/>
                <w:spacing w:val="1"/>
                <w:lang w:val="ru-RU"/>
              </w:rPr>
              <w:t xml:space="preserve"> </w:t>
            </w:r>
            <w:r w:rsidRPr="00060FD2">
              <w:rPr>
                <w:rFonts w:ascii="Times New Roman" w:hAnsi="Times New Roman"/>
                <w:lang w:val="ru-RU"/>
              </w:rPr>
              <w:t>линеечки»</w:t>
            </w:r>
            <w:r w:rsidRPr="00060FD2">
              <w:rPr>
                <w:rFonts w:ascii="Times New Roman" w:hAnsi="Times New Roman"/>
                <w:spacing w:val="-13"/>
                <w:lang w:val="ru-RU"/>
              </w:rPr>
              <w:t xml:space="preserve"> </w:t>
            </w:r>
            <w:r w:rsidRPr="00060FD2">
              <w:rPr>
                <w:rFonts w:ascii="Times New Roman" w:hAnsi="Times New Roman"/>
                <w:lang w:val="ru-RU"/>
              </w:rPr>
              <w:t>и</w:t>
            </w:r>
            <w:r w:rsidRPr="00060FD2">
              <w:rPr>
                <w:rFonts w:ascii="Times New Roman" w:hAnsi="Times New Roman"/>
                <w:spacing w:val="-5"/>
                <w:lang w:val="ru-RU"/>
              </w:rPr>
              <w:t xml:space="preserve"> </w:t>
            </w:r>
            <w:r w:rsidRPr="00060FD2">
              <w:rPr>
                <w:rFonts w:ascii="Times New Roman" w:hAnsi="Times New Roman"/>
                <w:lang w:val="ru-RU"/>
              </w:rPr>
              <w:t>др.</w:t>
            </w:r>
          </w:p>
          <w:p w14:paraId="17113794"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листы</w:t>
            </w:r>
          </w:p>
          <w:p w14:paraId="0A8DF652"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spacing w:val="-1"/>
              </w:rPr>
              <w:t>индивидуальных</w:t>
            </w:r>
            <w:r w:rsidRPr="00060FD2">
              <w:rPr>
                <w:rFonts w:ascii="Times New Roman" w:hAnsi="Times New Roman"/>
                <w:spacing w:val="-57"/>
              </w:rPr>
              <w:t xml:space="preserve"> </w:t>
            </w:r>
            <w:r w:rsidRPr="00060FD2">
              <w:rPr>
                <w:rFonts w:ascii="Times New Roman" w:hAnsi="Times New Roman"/>
              </w:rPr>
              <w:t>достижений</w:t>
            </w:r>
          </w:p>
        </w:tc>
        <w:tc>
          <w:tcPr>
            <w:tcW w:w="3685" w:type="dxa"/>
          </w:tcPr>
          <w:p w14:paraId="032F5B32" w14:textId="02CC8D32"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Формируют навыки</w:t>
            </w:r>
          </w:p>
          <w:p w14:paraId="4ACA3181"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самоконтроля удобны</w:t>
            </w:r>
            <w:r w:rsidRPr="00060FD2">
              <w:rPr>
                <w:rFonts w:ascii="Times New Roman" w:hAnsi="Times New Roman"/>
                <w:spacing w:val="8"/>
                <w:lang w:val="ru-RU"/>
              </w:rPr>
              <w:t xml:space="preserve"> </w:t>
            </w:r>
            <w:r w:rsidRPr="00060FD2">
              <w:rPr>
                <w:rFonts w:ascii="Times New Roman" w:hAnsi="Times New Roman"/>
                <w:lang w:val="ru-RU"/>
              </w:rPr>
              <w:t>для</w:t>
            </w:r>
            <w:r w:rsidRPr="00060FD2">
              <w:rPr>
                <w:rFonts w:ascii="Times New Roman" w:hAnsi="Times New Roman"/>
                <w:spacing w:val="9"/>
                <w:lang w:val="ru-RU"/>
              </w:rPr>
              <w:t xml:space="preserve"> </w:t>
            </w:r>
            <w:r w:rsidRPr="00060FD2">
              <w:rPr>
                <w:rFonts w:ascii="Times New Roman" w:hAnsi="Times New Roman"/>
                <w:lang w:val="ru-RU"/>
              </w:rPr>
              <w:t>самооценки</w:t>
            </w:r>
            <w:r w:rsidRPr="00060FD2">
              <w:rPr>
                <w:rFonts w:ascii="Times New Roman" w:hAnsi="Times New Roman"/>
                <w:spacing w:val="10"/>
                <w:lang w:val="ru-RU"/>
              </w:rPr>
              <w:t xml:space="preserve"> </w:t>
            </w:r>
            <w:r w:rsidRPr="00060FD2">
              <w:rPr>
                <w:rFonts w:ascii="Times New Roman" w:hAnsi="Times New Roman"/>
                <w:lang w:val="ru-RU"/>
              </w:rPr>
              <w:t>работ</w:t>
            </w:r>
            <w:r w:rsidRPr="00060FD2">
              <w:rPr>
                <w:rFonts w:ascii="Times New Roman" w:hAnsi="Times New Roman"/>
                <w:spacing w:val="-57"/>
                <w:lang w:val="ru-RU"/>
              </w:rPr>
              <w:t xml:space="preserve">    </w:t>
            </w:r>
            <w:r w:rsidRPr="00060FD2">
              <w:rPr>
                <w:rFonts w:ascii="Times New Roman" w:hAnsi="Times New Roman"/>
                <w:lang w:val="ru-RU"/>
              </w:rPr>
              <w:t>учащимися</w:t>
            </w:r>
          </w:p>
          <w:p w14:paraId="49D9FF60"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фиксирует</w:t>
            </w:r>
            <w:r w:rsidRPr="00060FD2">
              <w:rPr>
                <w:rFonts w:ascii="Times New Roman" w:hAnsi="Times New Roman"/>
                <w:spacing w:val="7"/>
                <w:lang w:val="ru-RU"/>
              </w:rPr>
              <w:t xml:space="preserve"> </w:t>
            </w:r>
            <w:r w:rsidRPr="00060FD2">
              <w:rPr>
                <w:rFonts w:ascii="Times New Roman" w:hAnsi="Times New Roman"/>
                <w:lang w:val="ru-RU"/>
              </w:rPr>
              <w:t>текущие</w:t>
            </w:r>
            <w:r w:rsidRPr="00060FD2">
              <w:rPr>
                <w:rFonts w:ascii="Times New Roman" w:hAnsi="Times New Roman"/>
                <w:spacing w:val="64"/>
                <w:lang w:val="ru-RU"/>
              </w:rPr>
              <w:t xml:space="preserve"> </w:t>
            </w:r>
            <w:r w:rsidRPr="00060FD2">
              <w:rPr>
                <w:rFonts w:ascii="Times New Roman" w:hAnsi="Times New Roman"/>
                <w:lang w:val="ru-RU"/>
              </w:rPr>
              <w:t>оценки</w:t>
            </w:r>
            <w:r w:rsidRPr="00060FD2">
              <w:rPr>
                <w:rFonts w:ascii="Times New Roman" w:hAnsi="Times New Roman"/>
                <w:spacing w:val="63"/>
                <w:lang w:val="ru-RU"/>
              </w:rPr>
              <w:t xml:space="preserve"> </w:t>
            </w:r>
            <w:r w:rsidRPr="00060FD2">
              <w:rPr>
                <w:rFonts w:ascii="Times New Roman" w:hAnsi="Times New Roman"/>
                <w:lang w:val="ru-RU"/>
              </w:rPr>
              <w:t>по всем</w:t>
            </w:r>
            <w:r w:rsidRPr="00060FD2">
              <w:rPr>
                <w:rFonts w:ascii="Times New Roman" w:hAnsi="Times New Roman"/>
                <w:spacing w:val="57"/>
                <w:lang w:val="ru-RU"/>
              </w:rPr>
              <w:t xml:space="preserve"> </w:t>
            </w:r>
            <w:r w:rsidRPr="00060FD2">
              <w:rPr>
                <w:rFonts w:ascii="Times New Roman" w:hAnsi="Times New Roman"/>
                <w:lang w:val="ru-RU"/>
              </w:rPr>
              <w:t>формируемым</w:t>
            </w:r>
            <w:r w:rsidRPr="00060FD2">
              <w:rPr>
                <w:rFonts w:ascii="Times New Roman" w:hAnsi="Times New Roman"/>
                <w:spacing w:val="56"/>
                <w:lang w:val="ru-RU"/>
              </w:rPr>
              <w:t xml:space="preserve"> </w:t>
            </w:r>
            <w:r w:rsidRPr="00060FD2">
              <w:rPr>
                <w:rFonts w:ascii="Times New Roman" w:hAnsi="Times New Roman"/>
                <w:lang w:val="ru-RU"/>
              </w:rPr>
              <w:t>на</w:t>
            </w:r>
            <w:r w:rsidRPr="00060FD2">
              <w:rPr>
                <w:rFonts w:ascii="Times New Roman" w:hAnsi="Times New Roman"/>
                <w:spacing w:val="56"/>
                <w:lang w:val="ru-RU"/>
              </w:rPr>
              <w:t xml:space="preserve"> </w:t>
            </w:r>
            <w:r w:rsidRPr="00060FD2">
              <w:rPr>
                <w:rFonts w:ascii="Times New Roman" w:hAnsi="Times New Roman"/>
                <w:lang w:val="ru-RU"/>
              </w:rPr>
              <w:t xml:space="preserve">данном </w:t>
            </w:r>
            <w:r w:rsidRPr="00060FD2">
              <w:rPr>
                <w:rFonts w:ascii="Times New Roman" w:hAnsi="Times New Roman"/>
                <w:spacing w:val="-57"/>
                <w:lang w:val="ru-RU"/>
              </w:rPr>
              <w:t xml:space="preserve"> </w:t>
            </w:r>
            <w:r w:rsidRPr="00060FD2">
              <w:rPr>
                <w:rFonts w:ascii="Times New Roman" w:hAnsi="Times New Roman"/>
                <w:lang w:val="ru-RU"/>
              </w:rPr>
              <w:t>этапе</w:t>
            </w:r>
            <w:r w:rsidRPr="00060FD2">
              <w:rPr>
                <w:rFonts w:ascii="Times New Roman" w:hAnsi="Times New Roman"/>
                <w:spacing w:val="-2"/>
                <w:lang w:val="ru-RU"/>
              </w:rPr>
              <w:t xml:space="preserve"> </w:t>
            </w:r>
            <w:r w:rsidRPr="00060FD2">
              <w:rPr>
                <w:rFonts w:ascii="Times New Roman" w:hAnsi="Times New Roman"/>
                <w:lang w:val="ru-RU"/>
              </w:rPr>
              <w:t>навыкам</w:t>
            </w:r>
          </w:p>
        </w:tc>
      </w:tr>
      <w:tr w:rsidR="00CA4E23" w:rsidRPr="004B3233" w14:paraId="6C7E116B" w14:textId="77777777" w:rsidTr="00060FD2">
        <w:trPr>
          <w:trHeight w:val="699"/>
        </w:trPr>
        <w:tc>
          <w:tcPr>
            <w:tcW w:w="1792" w:type="dxa"/>
          </w:tcPr>
          <w:p w14:paraId="095D9FFC" w14:textId="77777777" w:rsidR="00CA4E23" w:rsidRPr="00060FD2" w:rsidRDefault="00CA4E23" w:rsidP="00CC1F8A">
            <w:pPr>
              <w:pStyle w:val="TableParagraph"/>
              <w:ind w:right="3" w:firstLine="567"/>
              <w:jc w:val="both"/>
              <w:rPr>
                <w:b/>
              </w:rPr>
            </w:pPr>
          </w:p>
          <w:p w14:paraId="47AA4C1D" w14:textId="77777777" w:rsidR="00CA4E23" w:rsidRPr="00060FD2" w:rsidRDefault="00CA4E23" w:rsidP="00CC1F8A">
            <w:pPr>
              <w:pStyle w:val="TableParagraph"/>
              <w:ind w:right="3" w:firstLine="567"/>
              <w:jc w:val="both"/>
            </w:pPr>
            <w:r w:rsidRPr="00060FD2">
              <w:rPr>
                <w:spacing w:val="-1"/>
              </w:rPr>
              <w:t xml:space="preserve">Промежуточный </w:t>
            </w:r>
            <w:r w:rsidRPr="00060FD2">
              <w:rPr>
                <w:spacing w:val="-57"/>
              </w:rPr>
              <w:t xml:space="preserve"> </w:t>
            </w:r>
            <w:r w:rsidRPr="00060FD2">
              <w:t>контроль</w:t>
            </w:r>
          </w:p>
        </w:tc>
        <w:tc>
          <w:tcPr>
            <w:tcW w:w="2268" w:type="dxa"/>
          </w:tcPr>
          <w:p w14:paraId="6B36D2CB"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оценка</w:t>
            </w:r>
            <w:r w:rsidRPr="00060FD2">
              <w:rPr>
                <w:rFonts w:ascii="Times New Roman" w:hAnsi="Times New Roman"/>
                <w:spacing w:val="1"/>
                <w:lang w:val="ru-RU"/>
              </w:rPr>
              <w:t xml:space="preserve"> </w:t>
            </w:r>
            <w:r w:rsidRPr="00060FD2">
              <w:rPr>
                <w:rFonts w:ascii="Times New Roman" w:hAnsi="Times New Roman"/>
                <w:lang w:val="ru-RU"/>
              </w:rPr>
              <w:t>сформированности</w:t>
            </w:r>
            <w:r w:rsidRPr="00060FD2">
              <w:rPr>
                <w:rFonts w:ascii="Times New Roman" w:hAnsi="Times New Roman"/>
                <w:spacing w:val="-57"/>
                <w:lang w:val="ru-RU"/>
              </w:rPr>
              <w:t xml:space="preserve"> </w:t>
            </w:r>
            <w:r w:rsidRPr="00060FD2">
              <w:rPr>
                <w:rFonts w:ascii="Times New Roman" w:hAnsi="Times New Roman"/>
                <w:lang w:val="ru-RU"/>
              </w:rPr>
              <w:t>планируемых</w:t>
            </w:r>
            <w:r w:rsidRPr="00060FD2">
              <w:rPr>
                <w:rFonts w:ascii="Times New Roman" w:hAnsi="Times New Roman"/>
                <w:spacing w:val="1"/>
                <w:lang w:val="ru-RU"/>
              </w:rPr>
              <w:t xml:space="preserve"> </w:t>
            </w:r>
            <w:r w:rsidRPr="00060FD2">
              <w:rPr>
                <w:rFonts w:ascii="Times New Roman" w:hAnsi="Times New Roman"/>
                <w:lang w:val="ru-RU"/>
              </w:rPr>
              <w:t>навыков</w:t>
            </w:r>
            <w:r w:rsidRPr="00060FD2">
              <w:rPr>
                <w:rFonts w:ascii="Times New Roman" w:hAnsi="Times New Roman"/>
                <w:spacing w:val="-1"/>
                <w:lang w:val="ru-RU"/>
              </w:rPr>
              <w:t xml:space="preserve"> </w:t>
            </w:r>
            <w:r w:rsidRPr="00060FD2">
              <w:rPr>
                <w:rFonts w:ascii="Times New Roman" w:hAnsi="Times New Roman"/>
                <w:lang w:val="ru-RU"/>
              </w:rPr>
              <w:t>и</w:t>
            </w:r>
          </w:p>
          <w:p w14:paraId="3141A2EB"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умений школьников</w:t>
            </w:r>
            <w:r w:rsidRPr="00060FD2">
              <w:rPr>
                <w:rFonts w:ascii="Times New Roman" w:hAnsi="Times New Roman"/>
                <w:spacing w:val="-57"/>
                <w:lang w:val="ru-RU"/>
              </w:rPr>
              <w:t xml:space="preserve"> </w:t>
            </w:r>
            <w:r w:rsidRPr="00060FD2">
              <w:rPr>
                <w:rFonts w:ascii="Times New Roman" w:hAnsi="Times New Roman"/>
                <w:lang w:val="ru-RU"/>
              </w:rPr>
              <w:t xml:space="preserve">по </w:t>
            </w:r>
            <w:r w:rsidRPr="00060FD2">
              <w:rPr>
                <w:rFonts w:ascii="Times New Roman" w:hAnsi="Times New Roman"/>
                <w:spacing w:val="-1"/>
                <w:lang w:val="ru-RU"/>
              </w:rPr>
              <w:t>достаточно</w:t>
            </w:r>
            <w:r w:rsidRPr="00060FD2">
              <w:rPr>
                <w:rFonts w:ascii="Times New Roman" w:hAnsi="Times New Roman"/>
                <w:spacing w:val="-58"/>
                <w:lang w:val="ru-RU"/>
              </w:rPr>
              <w:t xml:space="preserve"> </w:t>
            </w:r>
            <w:r w:rsidRPr="00060FD2">
              <w:rPr>
                <w:rFonts w:ascii="Times New Roman" w:hAnsi="Times New Roman"/>
                <w:lang w:val="ru-RU"/>
              </w:rPr>
              <w:t>крупной</w:t>
            </w:r>
            <w:r w:rsidRPr="00060FD2">
              <w:rPr>
                <w:rFonts w:ascii="Times New Roman" w:hAnsi="Times New Roman"/>
                <w:lang w:val="ru-RU"/>
              </w:rPr>
              <w:tab/>
            </w:r>
            <w:r w:rsidRPr="00060FD2">
              <w:rPr>
                <w:rFonts w:ascii="Times New Roman" w:hAnsi="Times New Roman"/>
                <w:spacing w:val="-1"/>
                <w:lang w:val="ru-RU"/>
              </w:rPr>
              <w:t>и</w:t>
            </w:r>
          </w:p>
          <w:p w14:paraId="3E13DDE0"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полностью</w:t>
            </w:r>
            <w:r w:rsidRPr="00060FD2">
              <w:rPr>
                <w:rFonts w:ascii="Times New Roman" w:hAnsi="Times New Roman"/>
                <w:spacing w:val="1"/>
              </w:rPr>
              <w:t xml:space="preserve"> </w:t>
            </w:r>
            <w:r w:rsidRPr="00060FD2">
              <w:rPr>
                <w:rFonts w:ascii="Times New Roman" w:hAnsi="Times New Roman"/>
              </w:rPr>
              <w:t>изученной</w:t>
            </w:r>
            <w:r w:rsidRPr="00060FD2">
              <w:rPr>
                <w:rFonts w:ascii="Times New Roman" w:hAnsi="Times New Roman"/>
                <w:lang w:val="ru-RU"/>
              </w:rPr>
              <w:t xml:space="preserve"> </w:t>
            </w:r>
            <w:r w:rsidRPr="00060FD2">
              <w:rPr>
                <w:rFonts w:ascii="Times New Roman" w:hAnsi="Times New Roman"/>
                <w:spacing w:val="-2"/>
              </w:rPr>
              <w:t>теме</w:t>
            </w:r>
            <w:r w:rsidRPr="00060FD2">
              <w:rPr>
                <w:rFonts w:ascii="Times New Roman" w:hAnsi="Times New Roman"/>
                <w:spacing w:val="-57"/>
              </w:rPr>
              <w:t xml:space="preserve"> </w:t>
            </w:r>
            <w:r w:rsidRPr="00060FD2">
              <w:rPr>
                <w:rFonts w:ascii="Times New Roman" w:hAnsi="Times New Roman"/>
                <w:spacing w:val="-57"/>
                <w:lang w:val="ru-RU"/>
              </w:rPr>
              <w:t xml:space="preserve">             </w:t>
            </w:r>
            <w:r w:rsidRPr="00060FD2">
              <w:rPr>
                <w:rFonts w:ascii="Times New Roman" w:hAnsi="Times New Roman"/>
              </w:rPr>
              <w:t>программы</w:t>
            </w:r>
          </w:p>
        </w:tc>
        <w:tc>
          <w:tcPr>
            <w:tcW w:w="2172" w:type="dxa"/>
          </w:tcPr>
          <w:p w14:paraId="1B339F50"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таблица</w:t>
            </w:r>
            <w:r w:rsidRPr="00060FD2">
              <w:rPr>
                <w:rFonts w:ascii="Times New Roman" w:hAnsi="Times New Roman"/>
                <w:lang w:val="ru-RU"/>
              </w:rPr>
              <w:tab/>
              <w:t>с</w:t>
            </w:r>
          </w:p>
          <w:p w14:paraId="267377BC"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указанием</w:t>
            </w:r>
          </w:p>
          <w:p w14:paraId="36C53F90"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«стоимости» каждого умения, необходимого для решения данной задачи, и его принадлежность к определенному кругу умений</w:t>
            </w:r>
          </w:p>
          <w:p w14:paraId="4824501A" w14:textId="77777777" w:rsidR="00CA4E23" w:rsidRPr="00060FD2" w:rsidRDefault="00CA4E23" w:rsidP="00CC1F8A">
            <w:pPr>
              <w:pStyle w:val="ae"/>
              <w:ind w:right="3" w:firstLine="567"/>
              <w:jc w:val="both"/>
              <w:rPr>
                <w:lang w:val="ru-RU"/>
              </w:rPr>
            </w:pPr>
            <w:r w:rsidRPr="00060FD2">
              <w:rPr>
                <w:rFonts w:ascii="Times New Roman" w:hAnsi="Times New Roman"/>
                <w:lang w:val="ru-RU"/>
              </w:rPr>
              <w:t>оценочный лист</w:t>
            </w:r>
          </w:p>
        </w:tc>
        <w:tc>
          <w:tcPr>
            <w:tcW w:w="3685" w:type="dxa"/>
          </w:tcPr>
          <w:p w14:paraId="3421D8A7"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фиксирует результат ребенка в</w:t>
            </w:r>
            <w:r w:rsidRPr="00060FD2">
              <w:rPr>
                <w:rFonts w:ascii="Times New Roman" w:hAnsi="Times New Roman"/>
                <w:spacing w:val="-57"/>
                <w:lang w:val="ru-RU"/>
              </w:rPr>
              <w:t xml:space="preserve"> </w:t>
            </w:r>
            <w:r w:rsidRPr="00060FD2">
              <w:rPr>
                <w:rFonts w:ascii="Times New Roman" w:hAnsi="Times New Roman"/>
                <w:lang w:val="ru-RU"/>
              </w:rPr>
              <w:t>целом</w:t>
            </w:r>
            <w:r w:rsidRPr="00060FD2">
              <w:rPr>
                <w:rFonts w:ascii="Times New Roman" w:hAnsi="Times New Roman"/>
                <w:spacing w:val="-3"/>
                <w:lang w:val="ru-RU"/>
              </w:rPr>
              <w:t xml:space="preserve"> </w:t>
            </w:r>
            <w:r w:rsidRPr="00060FD2">
              <w:rPr>
                <w:rFonts w:ascii="Times New Roman" w:hAnsi="Times New Roman"/>
                <w:lang w:val="ru-RU"/>
              </w:rPr>
              <w:t>по</w:t>
            </w:r>
            <w:r w:rsidRPr="00060FD2">
              <w:rPr>
                <w:rFonts w:ascii="Times New Roman" w:hAnsi="Times New Roman"/>
                <w:spacing w:val="-1"/>
                <w:lang w:val="ru-RU"/>
              </w:rPr>
              <w:t xml:space="preserve"> </w:t>
            </w:r>
            <w:r w:rsidRPr="00060FD2">
              <w:rPr>
                <w:rFonts w:ascii="Times New Roman" w:hAnsi="Times New Roman"/>
                <w:lang w:val="ru-RU"/>
              </w:rPr>
              <w:t>контрольной</w:t>
            </w:r>
            <w:r w:rsidRPr="00060FD2">
              <w:rPr>
                <w:rFonts w:ascii="Times New Roman" w:hAnsi="Times New Roman"/>
                <w:spacing w:val="-4"/>
                <w:lang w:val="ru-RU"/>
              </w:rPr>
              <w:t xml:space="preserve"> </w:t>
            </w:r>
            <w:r w:rsidRPr="00060FD2">
              <w:rPr>
                <w:rFonts w:ascii="Times New Roman" w:hAnsi="Times New Roman"/>
                <w:lang w:val="ru-RU"/>
              </w:rPr>
              <w:t>работе;</w:t>
            </w:r>
          </w:p>
          <w:p w14:paraId="11814507"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сумма</w:t>
            </w:r>
            <w:r w:rsidRPr="00060FD2">
              <w:rPr>
                <w:rFonts w:ascii="Times New Roman" w:hAnsi="Times New Roman"/>
                <w:spacing w:val="1"/>
                <w:lang w:val="ru-RU"/>
              </w:rPr>
              <w:t xml:space="preserve"> </w:t>
            </w:r>
            <w:r w:rsidRPr="00060FD2">
              <w:rPr>
                <w:rFonts w:ascii="Times New Roman" w:hAnsi="Times New Roman"/>
                <w:lang w:val="ru-RU"/>
              </w:rPr>
              <w:t>набранных</w:t>
            </w:r>
            <w:r w:rsidRPr="00060FD2">
              <w:rPr>
                <w:rFonts w:ascii="Times New Roman" w:hAnsi="Times New Roman"/>
                <w:spacing w:val="1"/>
                <w:lang w:val="ru-RU"/>
              </w:rPr>
              <w:t xml:space="preserve"> </w:t>
            </w:r>
            <w:r w:rsidRPr="00060FD2">
              <w:rPr>
                <w:rFonts w:ascii="Times New Roman" w:hAnsi="Times New Roman"/>
                <w:lang w:val="ru-RU"/>
              </w:rPr>
              <w:t>баллов</w:t>
            </w:r>
            <w:r w:rsidRPr="00060FD2">
              <w:rPr>
                <w:rFonts w:ascii="Times New Roman" w:hAnsi="Times New Roman"/>
                <w:spacing w:val="1"/>
                <w:lang w:val="ru-RU"/>
              </w:rPr>
              <w:t xml:space="preserve"> </w:t>
            </w:r>
            <w:r w:rsidRPr="00060FD2">
              <w:rPr>
                <w:rFonts w:ascii="Times New Roman" w:hAnsi="Times New Roman"/>
                <w:lang w:val="ru-RU"/>
              </w:rPr>
              <w:t>за</w:t>
            </w:r>
            <w:r w:rsidRPr="00060FD2">
              <w:rPr>
                <w:rFonts w:ascii="Times New Roman" w:hAnsi="Times New Roman"/>
                <w:spacing w:val="1"/>
                <w:lang w:val="ru-RU"/>
              </w:rPr>
              <w:t xml:space="preserve"> </w:t>
            </w:r>
            <w:r w:rsidRPr="00060FD2">
              <w:rPr>
                <w:rFonts w:ascii="Times New Roman" w:hAnsi="Times New Roman"/>
                <w:lang w:val="ru-RU"/>
              </w:rPr>
              <w:t>контрольную работу целиком и</w:t>
            </w:r>
            <w:r w:rsidRPr="00060FD2">
              <w:rPr>
                <w:rFonts w:ascii="Times New Roman" w:hAnsi="Times New Roman"/>
                <w:spacing w:val="1"/>
                <w:lang w:val="ru-RU"/>
              </w:rPr>
              <w:t xml:space="preserve"> </w:t>
            </w:r>
            <w:r w:rsidRPr="00060FD2">
              <w:rPr>
                <w:rFonts w:ascii="Times New Roman" w:hAnsi="Times New Roman"/>
                <w:lang w:val="ru-RU"/>
              </w:rPr>
              <w:t>по каждому из проверяемых</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ней</w:t>
            </w:r>
            <w:r w:rsidRPr="00060FD2">
              <w:rPr>
                <w:rFonts w:ascii="Times New Roman" w:hAnsi="Times New Roman"/>
                <w:spacing w:val="1"/>
                <w:lang w:val="ru-RU"/>
              </w:rPr>
              <w:t xml:space="preserve"> </w:t>
            </w:r>
            <w:r w:rsidRPr="00060FD2">
              <w:rPr>
                <w:rFonts w:ascii="Times New Roman" w:hAnsi="Times New Roman"/>
                <w:lang w:val="ru-RU"/>
              </w:rPr>
              <w:t>субтестов</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отдельности</w:t>
            </w:r>
            <w:r w:rsidRPr="00060FD2">
              <w:rPr>
                <w:rFonts w:ascii="Times New Roman" w:hAnsi="Times New Roman"/>
                <w:spacing w:val="-57"/>
                <w:lang w:val="ru-RU"/>
              </w:rPr>
              <w:t xml:space="preserve"> </w:t>
            </w:r>
            <w:r w:rsidRPr="00060FD2">
              <w:rPr>
                <w:rFonts w:ascii="Times New Roman" w:hAnsi="Times New Roman"/>
                <w:lang w:val="ru-RU"/>
              </w:rPr>
              <w:t>переводится</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2"/>
                <w:lang w:val="ru-RU"/>
              </w:rPr>
              <w:t xml:space="preserve"> </w:t>
            </w:r>
            <w:r w:rsidRPr="00060FD2">
              <w:rPr>
                <w:rFonts w:ascii="Times New Roman" w:hAnsi="Times New Roman"/>
                <w:lang w:val="ru-RU"/>
              </w:rPr>
              <w:t>проценты</w:t>
            </w:r>
          </w:p>
          <w:p w14:paraId="2741E686"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результат</w:t>
            </w:r>
            <w:r w:rsidRPr="00060FD2">
              <w:rPr>
                <w:rFonts w:ascii="Times New Roman" w:hAnsi="Times New Roman"/>
                <w:spacing w:val="4"/>
                <w:lang w:val="ru-RU"/>
              </w:rPr>
              <w:t xml:space="preserve"> </w:t>
            </w:r>
            <w:r w:rsidRPr="00060FD2">
              <w:rPr>
                <w:rFonts w:ascii="Times New Roman" w:hAnsi="Times New Roman"/>
                <w:lang w:val="ru-RU"/>
              </w:rPr>
              <w:t>усвоения</w:t>
            </w:r>
            <w:r w:rsidRPr="00060FD2">
              <w:rPr>
                <w:rFonts w:ascii="Times New Roman" w:hAnsi="Times New Roman"/>
                <w:spacing w:val="2"/>
                <w:lang w:val="ru-RU"/>
              </w:rPr>
              <w:t xml:space="preserve"> </w:t>
            </w:r>
            <w:r w:rsidRPr="00060FD2">
              <w:rPr>
                <w:rFonts w:ascii="Times New Roman" w:hAnsi="Times New Roman"/>
                <w:lang w:val="ru-RU"/>
              </w:rPr>
              <w:t>предмета</w:t>
            </w:r>
            <w:r w:rsidRPr="00060FD2">
              <w:rPr>
                <w:rFonts w:ascii="Times New Roman" w:hAnsi="Times New Roman"/>
                <w:spacing w:val="1"/>
                <w:lang w:val="ru-RU"/>
              </w:rPr>
              <w:t xml:space="preserve"> </w:t>
            </w:r>
            <w:r w:rsidRPr="00060FD2">
              <w:rPr>
                <w:rFonts w:ascii="Times New Roman" w:hAnsi="Times New Roman"/>
                <w:lang w:val="ru-RU"/>
              </w:rPr>
              <w:t>по</w:t>
            </w:r>
            <w:r w:rsidRPr="00060FD2">
              <w:rPr>
                <w:rFonts w:ascii="Times New Roman" w:hAnsi="Times New Roman"/>
                <w:spacing w:val="-57"/>
                <w:lang w:val="ru-RU"/>
              </w:rPr>
              <w:t xml:space="preserve"> </w:t>
            </w:r>
            <w:r w:rsidRPr="00060FD2">
              <w:rPr>
                <w:rFonts w:ascii="Times New Roman" w:hAnsi="Times New Roman"/>
                <w:lang w:val="ru-RU"/>
              </w:rPr>
              <w:t>каждому</w:t>
            </w:r>
            <w:r w:rsidRPr="00060FD2">
              <w:rPr>
                <w:rFonts w:ascii="Times New Roman" w:hAnsi="Times New Roman"/>
                <w:spacing w:val="-1"/>
                <w:lang w:val="ru-RU"/>
              </w:rPr>
              <w:t xml:space="preserve"> </w:t>
            </w:r>
            <w:r w:rsidRPr="00060FD2">
              <w:rPr>
                <w:rFonts w:ascii="Times New Roman" w:hAnsi="Times New Roman"/>
                <w:lang w:val="ru-RU"/>
              </w:rPr>
              <w:t>параметру может</w:t>
            </w:r>
            <w:r w:rsidRPr="00060FD2">
              <w:rPr>
                <w:rFonts w:ascii="Times New Roman" w:hAnsi="Times New Roman"/>
                <w:spacing w:val="4"/>
                <w:lang w:val="ru-RU"/>
              </w:rPr>
              <w:t xml:space="preserve"> </w:t>
            </w:r>
            <w:r w:rsidRPr="00060FD2">
              <w:rPr>
                <w:rFonts w:ascii="Times New Roman" w:hAnsi="Times New Roman"/>
                <w:lang w:val="ru-RU"/>
              </w:rPr>
              <w:t>быть</w:t>
            </w:r>
          </w:p>
          <w:p w14:paraId="26357960"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зафиксирован</w:t>
            </w:r>
            <w:r w:rsidRPr="00060FD2">
              <w:rPr>
                <w:rFonts w:ascii="Times New Roman" w:hAnsi="Times New Roman"/>
                <w:spacing w:val="-3"/>
              </w:rPr>
              <w:t xml:space="preserve"> </w:t>
            </w:r>
            <w:r w:rsidRPr="00060FD2">
              <w:rPr>
                <w:rFonts w:ascii="Times New Roman" w:hAnsi="Times New Roman"/>
              </w:rPr>
              <w:t>в</w:t>
            </w:r>
            <w:r w:rsidRPr="00060FD2">
              <w:rPr>
                <w:rFonts w:ascii="Times New Roman" w:hAnsi="Times New Roman"/>
                <w:spacing w:val="-4"/>
              </w:rPr>
              <w:t xml:space="preserve"> </w:t>
            </w:r>
            <w:r w:rsidRPr="00060FD2">
              <w:rPr>
                <w:rFonts w:ascii="Times New Roman" w:hAnsi="Times New Roman"/>
              </w:rPr>
              <w:t>процентах</w:t>
            </w:r>
          </w:p>
        </w:tc>
      </w:tr>
      <w:tr w:rsidR="00CA4E23" w:rsidRPr="00CD3304" w14:paraId="6E5F4C88" w14:textId="77777777" w:rsidTr="00060FD2">
        <w:trPr>
          <w:trHeight w:val="1290"/>
        </w:trPr>
        <w:tc>
          <w:tcPr>
            <w:tcW w:w="1792" w:type="dxa"/>
          </w:tcPr>
          <w:p w14:paraId="3B6F22E4" w14:textId="77777777" w:rsidR="00CA4E23" w:rsidRPr="00060FD2" w:rsidRDefault="00CA4E23" w:rsidP="00CC1F8A">
            <w:pPr>
              <w:pStyle w:val="TableParagraph"/>
              <w:ind w:right="3" w:firstLine="567"/>
              <w:jc w:val="both"/>
              <w:rPr>
                <w:b/>
              </w:rPr>
            </w:pPr>
          </w:p>
          <w:p w14:paraId="0BD804A8" w14:textId="77777777" w:rsidR="00CA4E23" w:rsidRPr="00060FD2" w:rsidRDefault="00CA4E23" w:rsidP="00CC1F8A">
            <w:pPr>
              <w:pStyle w:val="TableParagraph"/>
              <w:ind w:right="3" w:firstLine="567"/>
              <w:jc w:val="both"/>
            </w:pPr>
            <w:r w:rsidRPr="00060FD2">
              <w:rPr>
                <w:spacing w:val="-1"/>
              </w:rPr>
              <w:t>Итоговый</w:t>
            </w:r>
            <w:r w:rsidRPr="00060FD2">
              <w:rPr>
                <w:spacing w:val="-57"/>
              </w:rPr>
              <w:t xml:space="preserve"> </w:t>
            </w:r>
            <w:r w:rsidRPr="00060FD2">
              <w:t>контроль</w:t>
            </w:r>
          </w:p>
        </w:tc>
        <w:tc>
          <w:tcPr>
            <w:tcW w:w="2268" w:type="dxa"/>
          </w:tcPr>
          <w:p w14:paraId="793757F3"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оценка</w:t>
            </w:r>
            <w:r w:rsidRPr="00060FD2">
              <w:rPr>
                <w:rFonts w:ascii="Times New Roman" w:hAnsi="Times New Roman"/>
                <w:lang w:val="ru-RU"/>
              </w:rPr>
              <w:tab/>
              <w:t xml:space="preserve"> </w:t>
            </w:r>
            <w:r w:rsidRPr="00060FD2">
              <w:rPr>
                <w:rFonts w:ascii="Times New Roman" w:hAnsi="Times New Roman"/>
                <w:spacing w:val="-1"/>
                <w:lang w:val="ru-RU"/>
              </w:rPr>
              <w:t>уровней</w:t>
            </w:r>
            <w:r w:rsidRPr="00060FD2">
              <w:rPr>
                <w:rFonts w:ascii="Times New Roman" w:hAnsi="Times New Roman"/>
                <w:spacing w:val="-57"/>
                <w:lang w:val="ru-RU"/>
              </w:rPr>
              <w:t xml:space="preserve"> </w:t>
            </w:r>
            <w:r w:rsidRPr="00060FD2">
              <w:rPr>
                <w:rFonts w:ascii="Times New Roman" w:hAnsi="Times New Roman"/>
                <w:lang w:val="ru-RU"/>
              </w:rPr>
              <w:t>овладения</w:t>
            </w:r>
            <w:r w:rsidRPr="00060FD2">
              <w:rPr>
                <w:rFonts w:ascii="Times New Roman" w:hAnsi="Times New Roman"/>
                <w:spacing w:val="1"/>
                <w:lang w:val="ru-RU"/>
              </w:rPr>
              <w:t xml:space="preserve"> </w:t>
            </w:r>
            <w:r w:rsidRPr="00060FD2">
              <w:rPr>
                <w:rFonts w:ascii="Times New Roman" w:hAnsi="Times New Roman"/>
                <w:lang w:val="ru-RU"/>
              </w:rPr>
              <w:t>ключевыми</w:t>
            </w:r>
            <w:r w:rsidRPr="00060FD2">
              <w:rPr>
                <w:rFonts w:ascii="Times New Roman" w:hAnsi="Times New Roman"/>
                <w:spacing w:val="1"/>
                <w:lang w:val="ru-RU"/>
              </w:rPr>
              <w:t xml:space="preserve"> </w:t>
            </w:r>
            <w:r w:rsidRPr="00060FD2">
              <w:rPr>
                <w:rFonts w:ascii="Times New Roman" w:hAnsi="Times New Roman"/>
                <w:lang w:val="ru-RU"/>
              </w:rPr>
              <w:t>умениями за</w:t>
            </w:r>
            <w:r w:rsidRPr="00060FD2">
              <w:rPr>
                <w:rFonts w:ascii="Times New Roman" w:hAnsi="Times New Roman"/>
                <w:spacing w:val="-57"/>
                <w:lang w:val="ru-RU"/>
              </w:rPr>
              <w:t xml:space="preserve"> </w:t>
            </w:r>
            <w:r w:rsidRPr="00060FD2">
              <w:rPr>
                <w:rFonts w:ascii="Times New Roman" w:hAnsi="Times New Roman"/>
                <w:lang w:val="ru-RU"/>
              </w:rPr>
              <w:t>четверть,год</w:t>
            </w:r>
            <w:r w:rsidRPr="00060FD2">
              <w:rPr>
                <w:rFonts w:ascii="Times New Roman" w:hAnsi="Times New Roman"/>
                <w:lang w:val="ru-RU"/>
              </w:rPr>
              <w:tab/>
            </w:r>
            <w:r w:rsidRPr="00060FD2">
              <w:rPr>
                <w:rFonts w:ascii="Times New Roman" w:hAnsi="Times New Roman"/>
                <w:spacing w:val="-1"/>
                <w:lang w:val="ru-RU"/>
              </w:rPr>
              <w:t>или</w:t>
            </w:r>
          </w:p>
          <w:p w14:paraId="5B360AF3"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ступень</w:t>
            </w:r>
            <w:r w:rsidRPr="00060FD2">
              <w:rPr>
                <w:rFonts w:ascii="Times New Roman" w:hAnsi="Times New Roman"/>
                <w:spacing w:val="-2"/>
              </w:rPr>
              <w:t xml:space="preserve"> </w:t>
            </w:r>
            <w:r w:rsidRPr="00060FD2">
              <w:rPr>
                <w:rFonts w:ascii="Times New Roman" w:hAnsi="Times New Roman"/>
              </w:rPr>
              <w:t>обучения.</w:t>
            </w:r>
          </w:p>
        </w:tc>
        <w:tc>
          <w:tcPr>
            <w:tcW w:w="2172" w:type="dxa"/>
          </w:tcPr>
          <w:p w14:paraId="0BA74DCF"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оценочный</w:t>
            </w:r>
            <w:r w:rsidRPr="00060FD2">
              <w:rPr>
                <w:rFonts w:ascii="Times New Roman" w:hAnsi="Times New Roman"/>
                <w:spacing w:val="-3"/>
              </w:rPr>
              <w:t xml:space="preserve"> </w:t>
            </w:r>
            <w:r w:rsidRPr="00060FD2">
              <w:rPr>
                <w:rFonts w:ascii="Times New Roman" w:hAnsi="Times New Roman"/>
              </w:rPr>
              <w:t>лист</w:t>
            </w:r>
          </w:p>
        </w:tc>
        <w:tc>
          <w:tcPr>
            <w:tcW w:w="3685" w:type="dxa"/>
          </w:tcPr>
          <w:p w14:paraId="1428700D"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результат усвоения предмета по</w:t>
            </w:r>
            <w:r w:rsidRPr="00060FD2">
              <w:rPr>
                <w:rFonts w:ascii="Times New Roman" w:hAnsi="Times New Roman"/>
                <w:spacing w:val="-57"/>
                <w:lang w:val="ru-RU"/>
              </w:rPr>
              <w:t xml:space="preserve"> </w:t>
            </w:r>
            <w:r w:rsidRPr="00060FD2">
              <w:rPr>
                <w:rFonts w:ascii="Times New Roman" w:hAnsi="Times New Roman"/>
                <w:lang w:val="ru-RU"/>
              </w:rPr>
              <w:t>каждому параметру может быть</w:t>
            </w:r>
            <w:r w:rsidRPr="00060FD2">
              <w:rPr>
                <w:rFonts w:ascii="Times New Roman" w:hAnsi="Times New Roman"/>
                <w:spacing w:val="-57"/>
                <w:lang w:val="ru-RU"/>
              </w:rPr>
              <w:t xml:space="preserve">    </w:t>
            </w:r>
            <w:r w:rsidRPr="00060FD2">
              <w:rPr>
                <w:rFonts w:ascii="Times New Roman" w:hAnsi="Times New Roman"/>
                <w:lang w:val="ru-RU"/>
              </w:rPr>
              <w:t>зафиксирован</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2"/>
                <w:lang w:val="ru-RU"/>
              </w:rPr>
              <w:t xml:space="preserve"> </w:t>
            </w:r>
            <w:r w:rsidRPr="00060FD2">
              <w:rPr>
                <w:rFonts w:ascii="Times New Roman" w:hAnsi="Times New Roman"/>
                <w:lang w:val="ru-RU"/>
              </w:rPr>
              <w:t>процентах</w:t>
            </w:r>
          </w:p>
        </w:tc>
      </w:tr>
      <w:tr w:rsidR="00CA4E23" w:rsidRPr="004B3233" w14:paraId="3B488186" w14:textId="77777777" w:rsidTr="00060FD2">
        <w:trPr>
          <w:trHeight w:val="3805"/>
        </w:trPr>
        <w:tc>
          <w:tcPr>
            <w:tcW w:w="1792" w:type="dxa"/>
          </w:tcPr>
          <w:p w14:paraId="21BAF6BC" w14:textId="77777777" w:rsidR="00CA4E23" w:rsidRPr="00060FD2" w:rsidRDefault="00CA4E23" w:rsidP="00CC1F8A">
            <w:pPr>
              <w:pStyle w:val="TableParagraph"/>
              <w:tabs>
                <w:tab w:val="left" w:pos="1854"/>
              </w:tabs>
              <w:ind w:right="3" w:firstLine="567"/>
              <w:jc w:val="both"/>
            </w:pPr>
            <w:r w:rsidRPr="00060FD2">
              <w:t>Оценка</w:t>
            </w:r>
            <w:r w:rsidRPr="00060FD2">
              <w:rPr>
                <w:spacing w:val="1"/>
              </w:rPr>
              <w:t xml:space="preserve"> </w:t>
            </w:r>
            <w:r w:rsidRPr="00060FD2">
              <w:t xml:space="preserve">творчества </w:t>
            </w:r>
            <w:r w:rsidRPr="00060FD2">
              <w:rPr>
                <w:spacing w:val="-4"/>
              </w:rPr>
              <w:t>и</w:t>
            </w:r>
            <w:r w:rsidRPr="00060FD2">
              <w:rPr>
                <w:spacing w:val="-57"/>
              </w:rPr>
              <w:t xml:space="preserve"> </w:t>
            </w:r>
            <w:r w:rsidRPr="00060FD2">
              <w:t>инициативы</w:t>
            </w:r>
            <w:r w:rsidRPr="00060FD2">
              <w:rPr>
                <w:spacing w:val="1"/>
              </w:rPr>
              <w:t xml:space="preserve"> </w:t>
            </w:r>
            <w:r w:rsidRPr="00060FD2">
              <w:t>ребенка</w:t>
            </w:r>
          </w:p>
        </w:tc>
        <w:tc>
          <w:tcPr>
            <w:tcW w:w="2268" w:type="dxa"/>
          </w:tcPr>
          <w:p w14:paraId="1C98572D" w14:textId="1B554314"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предоставляет</w:t>
            </w:r>
            <w:r w:rsidRPr="00060FD2">
              <w:rPr>
                <w:rFonts w:ascii="Times New Roman" w:hAnsi="Times New Roman"/>
                <w:spacing w:val="1"/>
                <w:lang w:val="ru-RU"/>
              </w:rPr>
              <w:t xml:space="preserve"> </w:t>
            </w:r>
            <w:r w:rsidRPr="00060FD2">
              <w:rPr>
                <w:rFonts w:ascii="Times New Roman" w:hAnsi="Times New Roman"/>
                <w:lang w:val="ru-RU"/>
              </w:rPr>
              <w:t>учителю</w:t>
            </w:r>
            <w:r w:rsidRPr="00060FD2">
              <w:rPr>
                <w:rFonts w:ascii="Times New Roman" w:hAnsi="Times New Roman"/>
                <w:spacing w:val="1"/>
                <w:lang w:val="ru-RU"/>
              </w:rPr>
              <w:t xml:space="preserve"> </w:t>
            </w:r>
            <w:r w:rsidRPr="00060FD2">
              <w:rPr>
                <w:rFonts w:ascii="Times New Roman" w:hAnsi="Times New Roman"/>
                <w:lang w:val="ru-RU"/>
              </w:rPr>
              <w:t>информацию</w:t>
            </w:r>
            <w:r w:rsidRPr="00060FD2">
              <w:rPr>
                <w:rFonts w:ascii="Times New Roman" w:hAnsi="Times New Roman"/>
                <w:lang w:val="ru-RU"/>
              </w:rPr>
              <w:tab/>
            </w:r>
            <w:r w:rsidRPr="00060FD2">
              <w:rPr>
                <w:rFonts w:ascii="Times New Roman" w:hAnsi="Times New Roman"/>
                <w:spacing w:val="-2"/>
                <w:lang w:val="ru-RU"/>
              </w:rPr>
              <w:t>об</w:t>
            </w:r>
            <w:r w:rsidRPr="00060FD2">
              <w:rPr>
                <w:rFonts w:ascii="Times New Roman" w:hAnsi="Times New Roman"/>
                <w:spacing w:val="-57"/>
                <w:lang w:val="ru-RU"/>
              </w:rPr>
              <w:t xml:space="preserve"> </w:t>
            </w:r>
            <w:r w:rsidRPr="00060FD2">
              <w:rPr>
                <w:rFonts w:ascii="Times New Roman" w:hAnsi="Times New Roman"/>
                <w:lang w:val="ru-RU"/>
              </w:rPr>
              <w:t>индивидуальном</w:t>
            </w:r>
            <w:r w:rsidRPr="00060FD2">
              <w:rPr>
                <w:rFonts w:ascii="Times New Roman" w:hAnsi="Times New Roman"/>
                <w:spacing w:val="1"/>
                <w:lang w:val="ru-RU"/>
              </w:rPr>
              <w:t xml:space="preserve"> </w:t>
            </w:r>
            <w:r w:rsidRPr="00060FD2">
              <w:rPr>
                <w:rFonts w:ascii="Times New Roman" w:hAnsi="Times New Roman"/>
                <w:lang w:val="ru-RU"/>
              </w:rPr>
              <w:t>развитии</w:t>
            </w:r>
            <w:r w:rsidRPr="00060FD2">
              <w:rPr>
                <w:rFonts w:ascii="Times New Roman" w:hAnsi="Times New Roman"/>
                <w:spacing w:val="18"/>
                <w:lang w:val="ru-RU"/>
              </w:rPr>
              <w:t xml:space="preserve"> </w:t>
            </w:r>
            <w:r w:rsidRPr="00060FD2">
              <w:rPr>
                <w:rFonts w:ascii="Times New Roman" w:hAnsi="Times New Roman"/>
                <w:lang w:val="ru-RU"/>
              </w:rPr>
              <w:t>ребенка</w:t>
            </w:r>
            <w:r w:rsidRPr="00060FD2">
              <w:rPr>
                <w:rFonts w:ascii="Times New Roman" w:hAnsi="Times New Roman"/>
                <w:spacing w:val="17"/>
                <w:lang w:val="ru-RU"/>
              </w:rPr>
              <w:t xml:space="preserve"> </w:t>
            </w:r>
            <w:r w:rsidRPr="00060FD2">
              <w:rPr>
                <w:rFonts w:ascii="Times New Roman" w:hAnsi="Times New Roman"/>
                <w:lang w:val="ru-RU"/>
              </w:rPr>
              <w:t>и</w:t>
            </w:r>
            <w:r w:rsidRPr="00060FD2">
              <w:rPr>
                <w:rFonts w:ascii="Times New Roman" w:hAnsi="Times New Roman"/>
                <w:spacing w:val="-57"/>
                <w:lang w:val="ru-RU"/>
              </w:rPr>
              <w:t xml:space="preserve"> </w:t>
            </w:r>
            <w:r w:rsidRPr="00060FD2">
              <w:rPr>
                <w:rFonts w:ascii="Times New Roman" w:hAnsi="Times New Roman"/>
                <w:lang w:val="ru-RU"/>
              </w:rPr>
              <w:t>способствует</w:t>
            </w:r>
            <w:r w:rsidRPr="00060FD2">
              <w:rPr>
                <w:rFonts w:ascii="Times New Roman" w:hAnsi="Times New Roman"/>
                <w:spacing w:val="1"/>
                <w:lang w:val="ru-RU"/>
              </w:rPr>
              <w:t xml:space="preserve"> </w:t>
            </w:r>
            <w:r w:rsidRPr="00060FD2">
              <w:rPr>
                <w:rFonts w:ascii="Times New Roman" w:hAnsi="Times New Roman"/>
                <w:lang w:val="ru-RU"/>
              </w:rPr>
              <w:t xml:space="preserve">участию детей </w:t>
            </w:r>
            <w:r w:rsidRPr="00060FD2">
              <w:rPr>
                <w:rFonts w:ascii="Times New Roman" w:hAnsi="Times New Roman"/>
                <w:spacing w:val="-1"/>
                <w:lang w:val="ru-RU"/>
              </w:rPr>
              <w:t>в</w:t>
            </w:r>
            <w:r w:rsidRPr="00060FD2">
              <w:rPr>
                <w:rFonts w:ascii="Times New Roman" w:hAnsi="Times New Roman"/>
                <w:spacing w:val="-57"/>
                <w:lang w:val="ru-RU"/>
              </w:rPr>
              <w:t xml:space="preserve"> </w:t>
            </w:r>
            <w:r w:rsidRPr="00060FD2">
              <w:rPr>
                <w:rFonts w:ascii="Times New Roman" w:hAnsi="Times New Roman"/>
                <w:lang w:val="ru-RU"/>
              </w:rPr>
              <w:t>оценке</w:t>
            </w:r>
            <w:r w:rsidRPr="00060FD2">
              <w:rPr>
                <w:rFonts w:ascii="Times New Roman" w:hAnsi="Times New Roman"/>
                <w:lang w:val="ru-RU"/>
              </w:rPr>
              <w:tab/>
              <w:t xml:space="preserve"> </w:t>
            </w:r>
            <w:r w:rsidRPr="00060FD2">
              <w:rPr>
                <w:rFonts w:ascii="Times New Roman" w:hAnsi="Times New Roman"/>
                <w:spacing w:val="-1"/>
                <w:lang w:val="ru-RU"/>
              </w:rPr>
              <w:t>своей</w:t>
            </w:r>
            <w:r w:rsidRPr="00060FD2">
              <w:rPr>
                <w:rFonts w:ascii="Times New Roman" w:hAnsi="Times New Roman"/>
                <w:spacing w:val="-57"/>
                <w:lang w:val="ru-RU"/>
              </w:rPr>
              <w:t xml:space="preserve"> </w:t>
            </w:r>
            <w:r w:rsidRPr="00060FD2">
              <w:rPr>
                <w:rFonts w:ascii="Times New Roman" w:hAnsi="Times New Roman"/>
                <w:lang w:val="ru-RU"/>
              </w:rPr>
              <w:t>собственной</w:t>
            </w:r>
            <w:r w:rsidRPr="00060FD2">
              <w:rPr>
                <w:rFonts w:ascii="Times New Roman" w:hAnsi="Times New Roman"/>
                <w:spacing w:val="-2"/>
                <w:lang w:val="ru-RU"/>
              </w:rPr>
              <w:t xml:space="preserve"> </w:t>
            </w:r>
            <w:r w:rsidRPr="00060FD2">
              <w:rPr>
                <w:rFonts w:ascii="Times New Roman" w:hAnsi="Times New Roman"/>
                <w:lang w:val="ru-RU"/>
              </w:rPr>
              <w:t>работы</w:t>
            </w:r>
          </w:p>
        </w:tc>
        <w:tc>
          <w:tcPr>
            <w:tcW w:w="2172" w:type="dxa"/>
          </w:tcPr>
          <w:p w14:paraId="45A92698"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портфолио</w:t>
            </w:r>
          </w:p>
        </w:tc>
        <w:tc>
          <w:tcPr>
            <w:tcW w:w="3685" w:type="dxa"/>
          </w:tcPr>
          <w:p w14:paraId="053A64F2"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подборка</w:t>
            </w:r>
            <w:r w:rsidRPr="00060FD2">
              <w:rPr>
                <w:rFonts w:ascii="Times New Roman" w:hAnsi="Times New Roman"/>
                <w:spacing w:val="1"/>
                <w:lang w:val="ru-RU"/>
              </w:rPr>
              <w:t xml:space="preserve"> </w:t>
            </w:r>
            <w:r w:rsidRPr="00060FD2">
              <w:rPr>
                <w:rFonts w:ascii="Times New Roman" w:hAnsi="Times New Roman"/>
                <w:lang w:val="ru-RU"/>
              </w:rPr>
              <w:t>личных</w:t>
            </w:r>
            <w:r w:rsidRPr="00060FD2">
              <w:rPr>
                <w:rFonts w:ascii="Times New Roman" w:hAnsi="Times New Roman"/>
                <w:spacing w:val="61"/>
                <w:lang w:val="ru-RU"/>
              </w:rPr>
              <w:t xml:space="preserve"> </w:t>
            </w:r>
            <w:r w:rsidRPr="00060FD2">
              <w:rPr>
                <w:rFonts w:ascii="Times New Roman" w:hAnsi="Times New Roman"/>
                <w:lang w:val="ru-RU"/>
              </w:rPr>
              <w:t>работ</w:t>
            </w:r>
            <w:r w:rsidRPr="00060FD2">
              <w:rPr>
                <w:rFonts w:ascii="Times New Roman" w:hAnsi="Times New Roman"/>
                <w:spacing w:val="-57"/>
                <w:lang w:val="ru-RU"/>
              </w:rPr>
              <w:t xml:space="preserve"> </w:t>
            </w:r>
            <w:r w:rsidRPr="00060FD2">
              <w:rPr>
                <w:rFonts w:ascii="Times New Roman" w:hAnsi="Times New Roman"/>
                <w:lang w:val="ru-RU"/>
              </w:rPr>
              <w:t>ученика,</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которые</w:t>
            </w:r>
            <w:r w:rsidRPr="00060FD2">
              <w:rPr>
                <w:rFonts w:ascii="Times New Roman" w:hAnsi="Times New Roman"/>
                <w:spacing w:val="1"/>
                <w:lang w:val="ru-RU"/>
              </w:rPr>
              <w:t xml:space="preserve"> </w:t>
            </w:r>
            <w:r w:rsidRPr="00060FD2">
              <w:rPr>
                <w:rFonts w:ascii="Times New Roman" w:hAnsi="Times New Roman"/>
                <w:lang w:val="ru-RU"/>
              </w:rPr>
              <w:t>могут</w:t>
            </w:r>
            <w:r w:rsidRPr="00060FD2">
              <w:rPr>
                <w:rFonts w:ascii="Times New Roman" w:hAnsi="Times New Roman"/>
                <w:spacing w:val="1"/>
                <w:lang w:val="ru-RU"/>
              </w:rPr>
              <w:t xml:space="preserve"> </w:t>
            </w:r>
            <w:r w:rsidRPr="00060FD2">
              <w:rPr>
                <w:rFonts w:ascii="Times New Roman" w:hAnsi="Times New Roman"/>
                <w:lang w:val="ru-RU"/>
              </w:rPr>
              <w:t>входить:</w:t>
            </w:r>
          </w:p>
          <w:p w14:paraId="2C3F5595"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творческие</w:t>
            </w:r>
            <w:r w:rsidRPr="00060FD2">
              <w:rPr>
                <w:rFonts w:ascii="Times New Roman" w:hAnsi="Times New Roman"/>
                <w:lang w:val="ru-RU"/>
              </w:rPr>
              <w:tab/>
            </w:r>
            <w:r w:rsidRPr="00060FD2">
              <w:rPr>
                <w:rFonts w:ascii="Times New Roman" w:hAnsi="Times New Roman"/>
                <w:spacing w:val="-1"/>
                <w:lang w:val="ru-RU"/>
              </w:rPr>
              <w:t>работы,</w:t>
            </w:r>
            <w:r w:rsidRPr="00060FD2">
              <w:rPr>
                <w:rFonts w:ascii="Times New Roman" w:hAnsi="Times New Roman"/>
                <w:spacing w:val="-58"/>
                <w:lang w:val="ru-RU"/>
              </w:rPr>
              <w:t xml:space="preserve"> </w:t>
            </w:r>
            <w:r w:rsidRPr="00060FD2">
              <w:rPr>
                <w:rFonts w:ascii="Times New Roman" w:hAnsi="Times New Roman"/>
                <w:lang w:val="ru-RU"/>
              </w:rPr>
              <w:t>отражающие</w:t>
            </w:r>
            <w:r w:rsidRPr="00060FD2">
              <w:rPr>
                <w:rFonts w:ascii="Times New Roman" w:hAnsi="Times New Roman"/>
                <w:spacing w:val="-2"/>
                <w:lang w:val="ru-RU"/>
              </w:rPr>
              <w:t xml:space="preserve"> </w:t>
            </w:r>
            <w:r w:rsidRPr="00060FD2">
              <w:rPr>
                <w:rFonts w:ascii="Times New Roman" w:hAnsi="Times New Roman"/>
                <w:lang w:val="ru-RU"/>
              </w:rPr>
              <w:t>его</w:t>
            </w:r>
            <w:r w:rsidRPr="00060FD2">
              <w:rPr>
                <w:rFonts w:ascii="Times New Roman" w:hAnsi="Times New Roman"/>
                <w:spacing w:val="-2"/>
                <w:lang w:val="ru-RU"/>
              </w:rPr>
              <w:t xml:space="preserve"> </w:t>
            </w:r>
            <w:r w:rsidRPr="00060FD2">
              <w:rPr>
                <w:rFonts w:ascii="Times New Roman" w:hAnsi="Times New Roman"/>
                <w:lang w:val="ru-RU"/>
              </w:rPr>
              <w:t>интересы,</w:t>
            </w:r>
          </w:p>
          <w:p w14:paraId="14C2FB6A"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лучшие работы, отражающие</w:t>
            </w:r>
            <w:r w:rsidRPr="00060FD2">
              <w:rPr>
                <w:rFonts w:ascii="Times New Roman" w:hAnsi="Times New Roman"/>
                <w:spacing w:val="1"/>
                <w:lang w:val="ru-RU"/>
              </w:rPr>
              <w:t xml:space="preserve"> </w:t>
            </w:r>
            <w:r w:rsidRPr="00060FD2">
              <w:rPr>
                <w:rFonts w:ascii="Times New Roman" w:hAnsi="Times New Roman"/>
                <w:lang w:val="ru-RU"/>
              </w:rPr>
              <w:t>прогресс ученика в какой-либо</w:t>
            </w:r>
            <w:r w:rsidRPr="00060FD2">
              <w:rPr>
                <w:rFonts w:ascii="Times New Roman" w:hAnsi="Times New Roman"/>
                <w:spacing w:val="1"/>
                <w:lang w:val="ru-RU"/>
              </w:rPr>
              <w:t xml:space="preserve"> </w:t>
            </w:r>
            <w:r w:rsidRPr="00060FD2">
              <w:rPr>
                <w:rFonts w:ascii="Times New Roman" w:hAnsi="Times New Roman"/>
                <w:lang w:val="ru-RU"/>
              </w:rPr>
              <w:t>области,</w:t>
            </w:r>
          </w:p>
          <w:p w14:paraId="1733D386"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продукты</w:t>
            </w:r>
            <w:r w:rsidRPr="00060FD2">
              <w:rPr>
                <w:rFonts w:ascii="Times New Roman" w:hAnsi="Times New Roman"/>
                <w:spacing w:val="3"/>
                <w:lang w:val="ru-RU"/>
              </w:rPr>
              <w:t xml:space="preserve"> </w:t>
            </w:r>
            <w:r w:rsidRPr="00060FD2">
              <w:rPr>
                <w:rFonts w:ascii="Times New Roman" w:hAnsi="Times New Roman"/>
                <w:lang w:val="ru-RU"/>
              </w:rPr>
              <w:t>учебно-</w:t>
            </w:r>
            <w:r w:rsidRPr="00060FD2">
              <w:rPr>
                <w:rFonts w:ascii="Times New Roman" w:hAnsi="Times New Roman"/>
                <w:spacing w:val="1"/>
                <w:lang w:val="ru-RU"/>
              </w:rPr>
              <w:t xml:space="preserve"> </w:t>
            </w:r>
            <w:r w:rsidRPr="00060FD2">
              <w:rPr>
                <w:rFonts w:ascii="Times New Roman" w:hAnsi="Times New Roman"/>
                <w:lang w:val="ru-RU"/>
              </w:rPr>
              <w:t>познавательной</w:t>
            </w:r>
            <w:r w:rsidRPr="00060FD2">
              <w:rPr>
                <w:rFonts w:ascii="Times New Roman" w:hAnsi="Times New Roman"/>
                <w:spacing w:val="-10"/>
                <w:lang w:val="ru-RU"/>
              </w:rPr>
              <w:t xml:space="preserve"> </w:t>
            </w:r>
            <w:r w:rsidRPr="00060FD2">
              <w:rPr>
                <w:rFonts w:ascii="Times New Roman" w:hAnsi="Times New Roman"/>
                <w:lang w:val="ru-RU"/>
              </w:rPr>
              <w:t>деятельности</w:t>
            </w:r>
            <w:r w:rsidRPr="00060FD2">
              <w:rPr>
                <w:rFonts w:ascii="Times New Roman" w:hAnsi="Times New Roman"/>
                <w:spacing w:val="-57"/>
                <w:lang w:val="ru-RU"/>
              </w:rPr>
              <w:t xml:space="preserve"> </w:t>
            </w:r>
            <w:r w:rsidRPr="00060FD2">
              <w:rPr>
                <w:rFonts w:ascii="Times New Roman" w:hAnsi="Times New Roman"/>
                <w:lang w:val="ru-RU"/>
              </w:rPr>
              <w:t>ученика, самостоятельно</w:t>
            </w:r>
            <w:r w:rsidRPr="00060FD2">
              <w:rPr>
                <w:rFonts w:ascii="Times New Roman" w:hAnsi="Times New Roman"/>
                <w:spacing w:val="1"/>
                <w:lang w:val="ru-RU"/>
              </w:rPr>
              <w:t xml:space="preserve"> </w:t>
            </w:r>
            <w:r w:rsidRPr="00060FD2">
              <w:rPr>
                <w:rFonts w:ascii="Times New Roman" w:hAnsi="Times New Roman"/>
                <w:lang w:val="ru-RU"/>
              </w:rPr>
              <w:t>найденные информационно-</w:t>
            </w:r>
            <w:r w:rsidRPr="00060FD2">
              <w:rPr>
                <w:rFonts w:ascii="Times New Roman" w:hAnsi="Times New Roman"/>
                <w:spacing w:val="1"/>
                <w:lang w:val="ru-RU"/>
              </w:rPr>
              <w:t xml:space="preserve"> </w:t>
            </w:r>
            <w:r w:rsidRPr="00060FD2">
              <w:rPr>
                <w:rFonts w:ascii="Times New Roman" w:hAnsi="Times New Roman"/>
                <w:lang w:val="ru-RU"/>
              </w:rPr>
              <w:t>справочные материалы из</w:t>
            </w:r>
            <w:r w:rsidRPr="00060FD2">
              <w:rPr>
                <w:rFonts w:ascii="Times New Roman" w:hAnsi="Times New Roman"/>
                <w:spacing w:val="1"/>
                <w:lang w:val="ru-RU"/>
              </w:rPr>
              <w:t xml:space="preserve"> </w:t>
            </w:r>
            <w:r w:rsidRPr="00060FD2">
              <w:rPr>
                <w:rFonts w:ascii="Times New Roman" w:hAnsi="Times New Roman"/>
                <w:lang w:val="ru-RU"/>
              </w:rPr>
              <w:t>дополнительных источников,</w:t>
            </w:r>
            <w:r w:rsidRPr="00060FD2">
              <w:rPr>
                <w:rFonts w:ascii="Times New Roman" w:hAnsi="Times New Roman"/>
                <w:spacing w:val="-57"/>
                <w:lang w:val="ru-RU"/>
              </w:rPr>
              <w:t xml:space="preserve"> </w:t>
            </w:r>
            <w:r w:rsidRPr="00060FD2">
              <w:rPr>
                <w:rFonts w:ascii="Times New Roman" w:hAnsi="Times New Roman"/>
                <w:lang w:val="ru-RU"/>
              </w:rPr>
              <w:t>доклады, сообщения,</w:t>
            </w:r>
            <w:r w:rsidRPr="00060FD2">
              <w:rPr>
                <w:rFonts w:ascii="Times New Roman" w:hAnsi="Times New Roman"/>
                <w:spacing w:val="1"/>
                <w:lang w:val="ru-RU"/>
              </w:rPr>
              <w:t xml:space="preserve"> </w:t>
            </w:r>
            <w:r w:rsidRPr="00060FD2">
              <w:rPr>
                <w:rFonts w:ascii="Times New Roman" w:hAnsi="Times New Roman"/>
                <w:lang w:val="ru-RU"/>
              </w:rPr>
              <w:t>размышления об отобранных</w:t>
            </w:r>
            <w:r w:rsidRPr="00060FD2">
              <w:rPr>
                <w:rFonts w:ascii="Times New Roman" w:hAnsi="Times New Roman"/>
                <w:spacing w:val="-57"/>
                <w:lang w:val="ru-RU"/>
              </w:rPr>
              <w:t xml:space="preserve"> </w:t>
            </w:r>
            <w:r w:rsidRPr="00060FD2">
              <w:rPr>
                <w:rFonts w:ascii="Times New Roman" w:hAnsi="Times New Roman"/>
                <w:lang w:val="ru-RU"/>
              </w:rPr>
              <w:t>материалах</w:t>
            </w:r>
            <w:r w:rsidRPr="00060FD2">
              <w:rPr>
                <w:rFonts w:ascii="Times New Roman" w:hAnsi="Times New Roman"/>
                <w:spacing w:val="1"/>
                <w:lang w:val="ru-RU"/>
              </w:rPr>
              <w:t xml:space="preserve"> </w:t>
            </w:r>
            <w:r w:rsidRPr="00060FD2">
              <w:rPr>
                <w:rFonts w:ascii="Times New Roman" w:hAnsi="Times New Roman"/>
                <w:lang w:val="ru-RU"/>
              </w:rPr>
              <w:t>и своем</w:t>
            </w:r>
          </w:p>
          <w:p w14:paraId="3A467021"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продвижении</w:t>
            </w:r>
            <w:r w:rsidRPr="00060FD2">
              <w:rPr>
                <w:rFonts w:ascii="Times New Roman" w:hAnsi="Times New Roman"/>
                <w:spacing w:val="-2"/>
              </w:rPr>
              <w:t xml:space="preserve"> </w:t>
            </w:r>
            <w:r w:rsidRPr="00060FD2">
              <w:rPr>
                <w:rFonts w:ascii="Times New Roman" w:hAnsi="Times New Roman"/>
              </w:rPr>
              <w:t>и</w:t>
            </w:r>
            <w:r w:rsidRPr="00060FD2">
              <w:rPr>
                <w:rFonts w:ascii="Times New Roman" w:hAnsi="Times New Roman"/>
                <w:spacing w:val="-3"/>
              </w:rPr>
              <w:t xml:space="preserve"> </w:t>
            </w:r>
            <w:r w:rsidRPr="00060FD2">
              <w:rPr>
                <w:rFonts w:ascii="Times New Roman" w:hAnsi="Times New Roman"/>
              </w:rPr>
              <w:t>пр.</w:t>
            </w:r>
          </w:p>
        </w:tc>
      </w:tr>
    </w:tbl>
    <w:p w14:paraId="6694A38D" w14:textId="61A818B7" w:rsidR="008277E5" w:rsidRPr="002F0509" w:rsidRDefault="00060FD2" w:rsidP="00CC1F8A">
      <w:pPr>
        <w:spacing w:after="0" w:line="240" w:lineRule="auto"/>
        <w:ind w:right="3" w:firstLine="567"/>
        <w:jc w:val="both"/>
        <w:rPr>
          <w:rFonts w:ascii="Times New Roman" w:hAnsi="Times New Roman"/>
          <w:b/>
          <w:bCs/>
          <w:sz w:val="24"/>
          <w:szCs w:val="24"/>
          <w:lang w:val="ru-RU"/>
        </w:rPr>
      </w:pPr>
      <w:r w:rsidRPr="00060FD2">
        <w:rPr>
          <w:rFonts w:ascii="Times New Roman" w:hAnsi="Times New Roman"/>
          <w:b/>
          <w:bCs/>
          <w:sz w:val="24"/>
          <w:szCs w:val="24"/>
        </w:rPr>
        <w:lastRenderedPageBreak/>
        <w:t>II</w:t>
      </w:r>
      <w:r w:rsidRPr="00060FD2">
        <w:rPr>
          <w:rFonts w:ascii="Times New Roman" w:hAnsi="Times New Roman"/>
          <w:b/>
          <w:bCs/>
          <w:sz w:val="24"/>
          <w:szCs w:val="24"/>
          <w:lang w:val="ru-RU"/>
        </w:rPr>
        <w:t xml:space="preserve"> </w:t>
      </w:r>
      <w:r w:rsidR="00B62ED9" w:rsidRPr="00060FD2">
        <w:rPr>
          <w:rFonts w:ascii="Times New Roman" w:hAnsi="Times New Roman"/>
          <w:b/>
          <w:bCs/>
          <w:sz w:val="24"/>
          <w:szCs w:val="24"/>
          <w:lang w:val="ru-RU"/>
        </w:rPr>
        <w:t>.СОДЕРЖАТЕЛЬНЫЙ РАЗДЕ</w:t>
      </w:r>
      <w:r w:rsidR="002F0509">
        <w:rPr>
          <w:rFonts w:ascii="Times New Roman" w:hAnsi="Times New Roman"/>
          <w:b/>
          <w:bCs/>
          <w:sz w:val="24"/>
          <w:szCs w:val="24"/>
          <w:lang w:val="ru-RU"/>
        </w:rPr>
        <w:t>Л</w:t>
      </w:r>
    </w:p>
    <w:p w14:paraId="038B2E02" w14:textId="77777777" w:rsidR="00794873"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2.1.1 Рабочая программа учебного предмета «Русский язык»</w:t>
      </w:r>
      <w:r w:rsidR="00794873">
        <w:rPr>
          <w:rFonts w:ascii="Times New Roman" w:hAnsi="Times New Roman"/>
          <w:b/>
          <w:bCs/>
          <w:sz w:val="24"/>
          <w:szCs w:val="24"/>
          <w:lang w:val="ru-RU"/>
        </w:rPr>
        <w:t xml:space="preserve"> </w:t>
      </w:r>
    </w:p>
    <w:p w14:paraId="08056DEC" w14:textId="003B71D8" w:rsidR="00B62ED9" w:rsidRPr="00794873" w:rsidRDefault="00B62ED9" w:rsidP="00CC1F8A">
      <w:pPr>
        <w:spacing w:after="0" w:line="240" w:lineRule="auto"/>
        <w:ind w:right="-94" w:firstLine="567"/>
        <w:jc w:val="both"/>
        <w:rPr>
          <w:rFonts w:ascii="Times New Roman" w:hAnsi="Times New Roman"/>
          <w:b/>
          <w:bCs/>
          <w:sz w:val="24"/>
          <w:szCs w:val="24"/>
          <w:lang w:val="ru-RU"/>
        </w:rPr>
      </w:pPr>
      <w:r w:rsidRPr="004B3233">
        <w:rPr>
          <w:rFonts w:ascii="Times New Roman" w:hAnsi="Times New Roman"/>
          <w:b/>
          <w:bCs/>
          <w:color w:val="252525"/>
          <w:spacing w:val="-2"/>
          <w:sz w:val="24"/>
          <w:szCs w:val="24"/>
          <w:lang w:val="ru-RU"/>
        </w:rPr>
        <w:t>Пояснительная записка</w:t>
      </w:r>
    </w:p>
    <w:p w14:paraId="7962047D" w14:textId="5FBCBF28" w:rsidR="00F93104" w:rsidRPr="00F93104" w:rsidRDefault="00F93104" w:rsidP="00CC1F8A">
      <w:pPr>
        <w:spacing w:after="0" w:line="240" w:lineRule="auto"/>
        <w:ind w:firstLine="567"/>
        <w:jc w:val="both"/>
        <w:rPr>
          <w:rFonts w:ascii="Times New Roman" w:hAnsi="Times New Roman"/>
          <w:sz w:val="24"/>
          <w:szCs w:val="24"/>
          <w:lang w:val="ru-RU"/>
        </w:rPr>
      </w:pPr>
      <w:r w:rsidRPr="00F93104">
        <w:rPr>
          <w:rFonts w:ascii="Times New Roman" w:hAnsi="Times New Roman"/>
          <w:color w:val="000000"/>
          <w:sz w:val="24"/>
          <w:szCs w:val="24"/>
          <w:lang w:val="ru-RU"/>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 программе воспитания. </w:t>
      </w:r>
    </w:p>
    <w:p w14:paraId="4FE96488" w14:textId="340C2FE8" w:rsidR="00B62ED9" w:rsidRPr="004B3233" w:rsidRDefault="00F93104" w:rsidP="00CC1F8A">
      <w:pPr>
        <w:spacing w:after="0" w:line="240" w:lineRule="auto"/>
        <w:ind w:right="-94"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B62ED9" w:rsidRPr="004B3233">
        <w:rPr>
          <w:rFonts w:ascii="Times New Roman" w:hAnsi="Times New Roman"/>
          <w:color w:val="000000"/>
          <w:sz w:val="24"/>
          <w:szCs w:val="24"/>
          <w:lang w:val="ru-RU"/>
        </w:rPr>
        <w:t>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начальной школе изучение русского языка имеет особое значение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развитии младшего школьника. Приобретенные им</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знания, опыт выполнения предметных и</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универсальных действий на</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материале русского языка станут фундаментом обучения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основном звене школы, а</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также будут востребованы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жизни.</w:t>
      </w:r>
    </w:p>
    <w:p w14:paraId="47C292D7" w14:textId="77777777" w:rsidR="00B62ED9" w:rsidRPr="004B3233" w:rsidRDefault="00B62ED9" w:rsidP="00CC1F8A">
      <w:pPr>
        <w:spacing w:after="0" w:line="240" w:lineRule="auto"/>
        <w:ind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русского языка направлено на достижение следующих целей:</w:t>
      </w:r>
    </w:p>
    <w:p w14:paraId="0E882F5B"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198D6318"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601F4990"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B55FBD8"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CAB61D7" w14:textId="77777777" w:rsidR="00B62ED9" w:rsidRPr="004B3233" w:rsidRDefault="00B62ED9" w:rsidP="00CC1F8A">
      <w:pPr>
        <w:widowControl/>
        <w:numPr>
          <w:ilvl w:val="0"/>
          <w:numId w:val="35"/>
        </w:numPr>
        <w:spacing w:before="100" w:beforeAutospacing="1" w:after="0" w:line="240" w:lineRule="auto"/>
        <w:ind w:left="0"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14:paraId="75D53CCF" w14:textId="77777777" w:rsidR="00B62ED9" w:rsidRPr="004B3233" w:rsidRDefault="00B62ED9" w:rsidP="00CC1F8A">
      <w:pPr>
        <w:spacing w:after="0" w:line="240" w:lineRule="auto"/>
        <w:ind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108ACAE3" w14:textId="77777777" w:rsidR="00B62ED9" w:rsidRPr="00794873" w:rsidRDefault="00B62ED9" w:rsidP="00CC1F8A">
      <w:pPr>
        <w:spacing w:after="0" w:line="240" w:lineRule="auto"/>
        <w:ind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w:t>
      </w:r>
      <w:r w:rsidRPr="00794873">
        <w:rPr>
          <w:rFonts w:ascii="Times New Roman" w:hAnsi="Times New Roman"/>
          <w:color w:val="000000"/>
          <w:sz w:val="24"/>
          <w:szCs w:val="24"/>
          <w:lang w:val="ru-RU"/>
        </w:rPr>
        <w:t>использования усвоенных норм русского литературного языка, речевых норм и правил речевого этикета в процессе устного и письменного общения.</w:t>
      </w:r>
    </w:p>
    <w:p w14:paraId="37961958" w14:textId="77777777" w:rsidR="00B62ED9" w:rsidRPr="00794873" w:rsidRDefault="00B62ED9" w:rsidP="00CC1F8A">
      <w:pPr>
        <w:spacing w:after="0" w:line="240" w:lineRule="auto"/>
        <w:ind w:right="-94" w:firstLine="567"/>
        <w:jc w:val="both"/>
        <w:rPr>
          <w:rFonts w:ascii="Times New Roman" w:hAnsi="Times New Roman"/>
          <w:color w:val="000000"/>
          <w:sz w:val="24"/>
          <w:szCs w:val="24"/>
          <w:lang w:val="ru-RU"/>
        </w:rPr>
      </w:pPr>
      <w:r w:rsidRPr="00794873">
        <w:rPr>
          <w:rFonts w:ascii="Times New Roman" w:hAnsi="Times New Roman"/>
          <w:color w:val="000000"/>
          <w:sz w:val="24"/>
          <w:szCs w:val="24"/>
          <w:lang w:val="ru-RU"/>
        </w:rPr>
        <w:t>Ряд задач по совершенствованию речевой деятельности решаются совместно с учебным предметом «Литературное чтение».</w:t>
      </w:r>
    </w:p>
    <w:p w14:paraId="14570543" w14:textId="77777777" w:rsidR="00B62ED9" w:rsidRPr="00794873" w:rsidRDefault="00B62ED9" w:rsidP="00CC1F8A">
      <w:pPr>
        <w:spacing w:after="0" w:line="240" w:lineRule="auto"/>
        <w:ind w:right="-94" w:firstLine="567"/>
        <w:jc w:val="both"/>
        <w:rPr>
          <w:rFonts w:ascii="Times New Roman" w:hAnsi="Times New Roman"/>
          <w:color w:val="000000"/>
          <w:sz w:val="24"/>
          <w:szCs w:val="24"/>
          <w:lang w:val="ru-RU"/>
        </w:rPr>
      </w:pPr>
      <w:r w:rsidRPr="00794873">
        <w:rPr>
          <w:rFonts w:ascii="Times New Roman" w:hAnsi="Times New Roman"/>
          <w:color w:val="000000"/>
          <w:sz w:val="24"/>
          <w:szCs w:val="24"/>
          <w:lang w:val="ru-RU"/>
        </w:rPr>
        <w:t>Общее число часов, отведенных на изучение «Русского языка», – 675 (5 часов в неделю в каждом классе): в 1-м классе – 165 часов, во 2–4-х классах – по 170 часов.</w:t>
      </w:r>
    </w:p>
    <w:p w14:paraId="697188F8" w14:textId="16BD431D" w:rsidR="00B62ED9" w:rsidRPr="00794873" w:rsidRDefault="00B62ED9" w:rsidP="00CC1F8A">
      <w:pPr>
        <w:pStyle w:val="ae"/>
        <w:ind w:firstLine="567"/>
        <w:jc w:val="both"/>
        <w:rPr>
          <w:rFonts w:ascii="Times New Roman" w:hAnsi="Times New Roman"/>
          <w:sz w:val="24"/>
          <w:szCs w:val="24"/>
          <w:lang w:val="ru-RU"/>
        </w:rPr>
      </w:pPr>
      <w:r w:rsidRPr="00794873">
        <w:rPr>
          <w:rFonts w:ascii="Times New Roman" w:hAnsi="Times New Roman"/>
          <w:sz w:val="24"/>
          <w:szCs w:val="24"/>
          <w:lang w:val="ru-RU"/>
        </w:rPr>
        <w:t>Для реализации программы используются учебники,</w:t>
      </w:r>
      <w:r w:rsidRPr="00794873">
        <w:rPr>
          <w:rFonts w:ascii="Times New Roman" w:hAnsi="Times New Roman"/>
          <w:sz w:val="24"/>
          <w:szCs w:val="24"/>
        </w:rPr>
        <w:t> </w:t>
      </w:r>
      <w:r w:rsidRPr="00794873">
        <w:rPr>
          <w:rFonts w:ascii="Times New Roman" w:hAnsi="Times New Roman"/>
          <w:sz w:val="24"/>
          <w:szCs w:val="24"/>
          <w:lang w:val="ru-RU"/>
        </w:rPr>
        <w:t>допущенные</w:t>
      </w:r>
      <w:r w:rsidRPr="00794873">
        <w:rPr>
          <w:rFonts w:ascii="Times New Roman" w:hAnsi="Times New Roman"/>
          <w:sz w:val="24"/>
          <w:szCs w:val="24"/>
        </w:rPr>
        <w:t> </w:t>
      </w:r>
      <w:r w:rsidRPr="00794873">
        <w:rPr>
          <w:rFonts w:ascii="Times New Roman" w:hAnsi="Times New Roman"/>
          <w:sz w:val="24"/>
          <w:szCs w:val="24"/>
          <w:lang w:val="ru-RU"/>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794873">
        <w:rPr>
          <w:rFonts w:ascii="Times New Roman" w:hAnsi="Times New Roman"/>
          <w:sz w:val="24"/>
          <w:szCs w:val="24"/>
          <w:lang w:val="ru-RU"/>
        </w:rPr>
        <w:lastRenderedPageBreak/>
        <w:t>осуществляющими образовательную деятельность, приказом Минпросвещения от 21.09.2022 № 858</w:t>
      </w:r>
    </w:p>
    <w:p w14:paraId="75C45D9D" w14:textId="77777777" w:rsidR="002F0509" w:rsidRPr="002F0509" w:rsidRDefault="002F0509" w:rsidP="00CC1F8A">
      <w:pPr>
        <w:pStyle w:val="ae"/>
        <w:ind w:firstLine="567"/>
        <w:jc w:val="both"/>
        <w:rPr>
          <w:rFonts w:ascii="Times New Roman" w:hAnsi="Times New Roman"/>
          <w:sz w:val="24"/>
          <w:szCs w:val="24"/>
          <w:lang w:val="ru-RU"/>
        </w:rPr>
      </w:pPr>
    </w:p>
    <w:p w14:paraId="649EF9B6" w14:textId="77777777" w:rsidR="00B62ED9" w:rsidRPr="004B3233" w:rsidRDefault="00B62ED9" w:rsidP="00CC1F8A">
      <w:pPr>
        <w:pStyle w:val="ae"/>
        <w:ind w:firstLine="567"/>
        <w:jc w:val="both"/>
        <w:rPr>
          <w:b/>
          <w:bCs/>
          <w:color w:val="252525"/>
          <w:spacing w:val="-2"/>
          <w:lang w:val="ru-RU"/>
        </w:rPr>
      </w:pPr>
      <w:r w:rsidRPr="002F0509">
        <w:rPr>
          <w:rFonts w:ascii="Times New Roman" w:hAnsi="Times New Roman"/>
          <w:b/>
          <w:bCs/>
          <w:color w:val="252525"/>
          <w:spacing w:val="-2"/>
          <w:sz w:val="24"/>
          <w:szCs w:val="24"/>
          <w:lang w:val="ru-RU"/>
        </w:rPr>
        <w:t>Содержание</w:t>
      </w:r>
      <w:r w:rsidRPr="004B3233">
        <w:rPr>
          <w:b/>
          <w:bCs/>
          <w:color w:val="252525"/>
          <w:spacing w:val="-2"/>
          <w:lang w:val="ru-RU"/>
        </w:rPr>
        <w:t xml:space="preserve"> учебного предмета</w:t>
      </w:r>
    </w:p>
    <w:p w14:paraId="41DE975B" w14:textId="77777777" w:rsidR="00B62ED9" w:rsidRPr="00825DC9" w:rsidRDefault="00B62ED9" w:rsidP="00CC1F8A">
      <w:pPr>
        <w:pStyle w:val="ae"/>
        <w:ind w:firstLine="567"/>
        <w:jc w:val="both"/>
        <w:rPr>
          <w:rFonts w:ascii="Times New Roman" w:hAnsi="Times New Roman"/>
          <w:sz w:val="24"/>
          <w:szCs w:val="24"/>
          <w:lang w:val="ru-RU"/>
        </w:rPr>
      </w:pPr>
      <w:r w:rsidRPr="00825DC9">
        <w:rPr>
          <w:rFonts w:ascii="Times New Roman" w:hAnsi="Times New Roman"/>
          <w:sz w:val="24"/>
          <w:szCs w:val="24"/>
          <w:lang w:val="ru-RU"/>
        </w:rPr>
        <w:t>1-й</w:t>
      </w:r>
      <w:r w:rsidRPr="00825DC9">
        <w:rPr>
          <w:rFonts w:ascii="Times New Roman" w:hAnsi="Times New Roman"/>
          <w:sz w:val="24"/>
          <w:szCs w:val="24"/>
        </w:rPr>
        <w:t> </w:t>
      </w:r>
      <w:r w:rsidRPr="00825DC9">
        <w:rPr>
          <w:rFonts w:ascii="Times New Roman" w:hAnsi="Times New Roman"/>
          <w:sz w:val="24"/>
          <w:szCs w:val="24"/>
          <w:lang w:val="ru-RU"/>
        </w:rPr>
        <w:t>класс</w:t>
      </w:r>
    </w:p>
    <w:p w14:paraId="1361488A" w14:textId="77777777" w:rsidR="00B62ED9" w:rsidRPr="007E4FAB" w:rsidRDefault="00B62ED9" w:rsidP="00CC1F8A">
      <w:pPr>
        <w:pStyle w:val="ae"/>
        <w:ind w:firstLine="567"/>
        <w:jc w:val="both"/>
        <w:rPr>
          <w:rFonts w:ascii="Times New Roman" w:hAnsi="Times New Roman"/>
          <w:b/>
          <w:bCs/>
          <w:color w:val="000000"/>
          <w:sz w:val="24"/>
          <w:szCs w:val="24"/>
          <w:lang w:val="ru-RU"/>
        </w:rPr>
      </w:pPr>
      <w:r w:rsidRPr="007E4FAB">
        <w:rPr>
          <w:rFonts w:ascii="Times New Roman" w:hAnsi="Times New Roman"/>
          <w:b/>
          <w:bCs/>
          <w:color w:val="000000"/>
          <w:sz w:val="24"/>
          <w:szCs w:val="24"/>
          <w:lang w:val="ru-RU"/>
        </w:rPr>
        <w:t>Обучение грамоте</w:t>
      </w:r>
    </w:p>
    <w:p w14:paraId="16289EBE"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Развитие речи</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Составление небольших рассказов на основе собственных игр, занятий.</w:t>
      </w:r>
    </w:p>
    <w:p w14:paraId="2F5E92E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Слово и предложение. 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5A356986"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4E1E24D4"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Графика</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Различение звука и буквы: буква как знак звука. Слоговой принцип русской графики. Буквы гласных как показатель твердости-мягкости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7577A91C"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Письмо</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0A9F9E0C"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14:paraId="287EE40A"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Орфография и пунктуация</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26FF1785"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СИСТЕМАТИЧЕСКИЙ КУРС</w:t>
      </w:r>
    </w:p>
    <w:p w14:paraId="23361286"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Общие сведения о языке.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Язык как основное средство человеческого общения. Цели и ситуации общения.</w:t>
      </w:r>
    </w:p>
    <w:p w14:paraId="6C7163E9"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5512DB8D"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14:paraId="4F7D9E71"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Графика.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2134364F"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Установление соотношения звукового и буквенного состава слова в словах типа «стол», «конь».</w:t>
      </w:r>
    </w:p>
    <w:p w14:paraId="6B1445B2"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Небуквенные графические средства: пробел между словами, знак переноса.</w:t>
      </w:r>
    </w:p>
    <w:p w14:paraId="03C2A512"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 xml:space="preserve">Русский алфавит: правильное название букв, их последовательность. Использование </w:t>
      </w:r>
      <w:r w:rsidRPr="00825DC9">
        <w:rPr>
          <w:rFonts w:ascii="Times New Roman" w:hAnsi="Times New Roman"/>
          <w:color w:val="000000"/>
          <w:sz w:val="24"/>
          <w:szCs w:val="24"/>
          <w:lang w:val="ru-RU"/>
        </w:rPr>
        <w:lastRenderedPageBreak/>
        <w:t>алфавита для упорядочения списка слов.</w:t>
      </w:r>
    </w:p>
    <w:p w14:paraId="5D434A2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Орфоэпия.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97F9C5E"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Лексика.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единица языка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название предмета, признака предмета, действия предмета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Выявление слов, значение которых требует уточнения.</w:t>
      </w:r>
    </w:p>
    <w:p w14:paraId="2F9EADD2"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Синтаксис.</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w:t>
      </w:r>
    </w:p>
    <w:p w14:paraId="757F2BE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Восстановление деформированных предложений. Составление предложений из набора форм слов.</w:t>
      </w:r>
    </w:p>
    <w:p w14:paraId="2AC3215E"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Орфография и пунктуация.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w:t>
      </w:r>
    </w:p>
    <w:p w14:paraId="1AE3E9B1"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раздельное написание слов в предложении;</w:t>
      </w:r>
    </w:p>
    <w:p w14:paraId="3488FD46"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прописная буква в начале предложения и в именах собственных: в именах и фамилиях людей, кличках животных;</w:t>
      </w:r>
    </w:p>
    <w:p w14:paraId="06693555"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перенос слов (без учета морфемного членения слова);</w:t>
      </w:r>
    </w:p>
    <w:p w14:paraId="0D2FBBA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гласные после шипящих в сочетаниях «жи», «ши» (в положении под ударением), «ча», «ща», «чу», «щу»;</w:t>
      </w:r>
    </w:p>
    <w:p w14:paraId="7B3D9002"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сочетания «чк», «чн»;</w:t>
      </w:r>
    </w:p>
    <w:p w14:paraId="03CAA759"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слова с непроверяемыми гласными и согласными (перечень слов в орфографическом словаре учебника);</w:t>
      </w:r>
    </w:p>
    <w:p w14:paraId="1082B64F"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знаки препинания в конце предложения: точка, вопросительный и восклицательный знаки.</w:t>
      </w:r>
    </w:p>
    <w:p w14:paraId="0198B84A"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Алгоритм списывания текста.</w:t>
      </w:r>
    </w:p>
    <w:p w14:paraId="5AE29C37"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Развитие речи.</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Речь как основная форма общения между людьми. Текст как единица речи (ознакомление).</w:t>
      </w:r>
    </w:p>
    <w:p w14:paraId="428FBFB3"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1FBA138A"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14:paraId="408C62FC"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Составление небольших рассказов на основе наблюдений.</w:t>
      </w:r>
    </w:p>
    <w:p w14:paraId="64BE2CD2" w14:textId="77777777" w:rsidR="00B62ED9" w:rsidRPr="004B3233" w:rsidRDefault="00B62ED9" w:rsidP="00CC1F8A">
      <w:pPr>
        <w:spacing w:after="0" w:line="240" w:lineRule="auto"/>
        <w:ind w:right="-94"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6ECA54DE"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Общие сведения о языке.</w:t>
      </w:r>
      <w:r w:rsidRPr="007E4FAB">
        <w:rPr>
          <w:rFonts w:ascii="Times New Roman" w:hAnsi="Times New Roman"/>
          <w:b/>
          <w:bCs/>
          <w:sz w:val="24"/>
          <w:szCs w:val="24"/>
        </w:rPr>
        <w:t> </w:t>
      </w:r>
      <w:r w:rsidRPr="007E4FAB">
        <w:rPr>
          <w:rFonts w:ascii="Times New Roma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326CE0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1-м классе).</w:t>
      </w:r>
    </w:p>
    <w:p w14:paraId="62BA7BF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Парные и непарные по твердости‑мягкости согласные звуки.</w:t>
      </w:r>
    </w:p>
    <w:p w14:paraId="2731BC7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Парные и непарные по звонкости‑глухости согласные звуки.</w:t>
      </w:r>
    </w:p>
    <w:p w14:paraId="3A1915D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Качественная характеристика звука: гласный‑согласный; гласный ударный‑безударный; согласный твердый‑мягкий, парный‑непарный; согласный звонкий‑глухой, парный‑непарный.</w:t>
      </w:r>
    </w:p>
    <w:p w14:paraId="6F680B2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0580076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буквами «е», «ё», «ю», «я» (в начале слова и после гласных).</w:t>
      </w:r>
    </w:p>
    <w:p w14:paraId="1BA7904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Деление слов на слоги (в том числе при стечении согласных).</w:t>
      </w:r>
    </w:p>
    <w:p w14:paraId="065668D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Использование знания алфавита при работе со словарями.</w:t>
      </w:r>
    </w:p>
    <w:p w14:paraId="3C015F7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1BB8442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71A6F0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C22D6A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Однозначные и многозначные слова (простые случаи, наблюдение).</w:t>
      </w:r>
    </w:p>
    <w:p w14:paraId="7F91C6D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Наблюдение за использованием в речи синонимов, антонимов.</w:t>
      </w:r>
    </w:p>
    <w:p w14:paraId="16852D5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0E28842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14:paraId="4361713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Суффикс как часть слова (наблюдение). Приставка как часть слова (наблюдение).</w:t>
      </w:r>
    </w:p>
    <w:p w14:paraId="0C41A15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Имя существительное (ознакомление): общее значение, вопросы («кто?», «что?»), употребление в речи.</w:t>
      </w:r>
    </w:p>
    <w:p w14:paraId="4CD7C70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Глагол (ознакомление): общее значение, вопросы («что делать?», «что сделать?» и др.), употребление в речи.</w:t>
      </w:r>
    </w:p>
    <w:p w14:paraId="0CFAF60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прилагательное (ознакомление): общее значение, вопросы («какой?», «какая?», «какое?», «какие?»), употребление в речи.</w:t>
      </w:r>
    </w:p>
    <w:p w14:paraId="12BDB4B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Наиболее распространенные предлоги: «в», «на», «из», «без», «над», «до», «у», «о», «об» и др.</w:t>
      </w:r>
    </w:p>
    <w:p w14:paraId="12CA136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Порядок слов в предложении; связь слов в предложении (повторение).</w:t>
      </w:r>
    </w:p>
    <w:p w14:paraId="6D57A1E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5EBC17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Виды предложений по цели высказывания: повествовательные, вопросительные, побудительные предложения.</w:t>
      </w:r>
    </w:p>
    <w:p w14:paraId="5069A6E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Виды предложений по эмоциональной окраске (по интонации): восклицательные и невосклицательные предложения.</w:t>
      </w:r>
    </w:p>
    <w:p w14:paraId="0034E05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1-м классе).</w:t>
      </w:r>
    </w:p>
    <w:p w14:paraId="078FE73E"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36A6E36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3B6DEEC0"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разделительный «ь»;</w:t>
      </w:r>
    </w:p>
    <w:p w14:paraId="036D033C"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сочетания «чт», «щн», «нч»;</w:t>
      </w:r>
    </w:p>
    <w:p w14:paraId="0821D33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проверяемые безударные гласные в корне слова;</w:t>
      </w:r>
    </w:p>
    <w:p w14:paraId="14B0A43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парные звонкие и глухие согласные в корне слова;</w:t>
      </w:r>
    </w:p>
    <w:p w14:paraId="5798DDD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непроверяемые гласные и согласные (перечень слов в орфографическом словаре учебника);</w:t>
      </w:r>
    </w:p>
    <w:p w14:paraId="1E84929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14:paraId="5EF7CDB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именами существительными.</w:t>
      </w:r>
    </w:p>
    <w:p w14:paraId="639BEE2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700C0DA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14:paraId="1973D3E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Текст.</w:t>
      </w:r>
      <w:r w:rsidRPr="007E4FAB">
        <w:rPr>
          <w:rFonts w:ascii="Times New Roman" w:hAnsi="Times New Roman"/>
          <w:sz w:val="24"/>
          <w:szCs w:val="24"/>
          <w:lang w:val="ru-RU"/>
        </w:rPr>
        <w:t xml:space="preserve">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B95D71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Типы текстов: описание, повествование, рассуждение, их особенности (первичное ознакомление).</w:t>
      </w:r>
    </w:p>
    <w:p w14:paraId="0E690C0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Поздравление и поздравительная открытка.</w:t>
      </w:r>
    </w:p>
    <w:p w14:paraId="6EFE783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3357183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Подробное изложение повествовательного текста объемом 30–45 слов с опорой на вопросы.</w:t>
      </w:r>
    </w:p>
    <w:p w14:paraId="2F4808D0" w14:textId="77777777" w:rsidR="00B62ED9" w:rsidRPr="007E4FAB" w:rsidRDefault="00B62ED9" w:rsidP="00CC1F8A">
      <w:pPr>
        <w:pStyle w:val="ae"/>
        <w:ind w:right="140"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14:paraId="7986D47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4491252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«ь», «ъ», условия использования на письме разделительных «ь», «ъ» (повторение изученного).</w:t>
      </w:r>
    </w:p>
    <w:p w14:paraId="0F4B403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разделительными «ь» и «ъ», в словах с непроизносимыми согласными.</w:t>
      </w:r>
    </w:p>
    <w:p w14:paraId="54EBE2F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алфавита при работе со словарями, справочниками, каталогами.</w:t>
      </w:r>
    </w:p>
    <w:p w14:paraId="786ED4CD"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EE6A9B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орфоэпического словаря для решения практических задач.</w:t>
      </w:r>
    </w:p>
    <w:p w14:paraId="0209CB6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лексическое значение слова. Прямое и переносное значение слова (ознакомление). Устаревшие слова (ознакомление).</w:t>
      </w:r>
    </w:p>
    <w:p w14:paraId="4CCC831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CCEA37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Однокоренные слова и формы одного и того же слова. Корень, приставка, суффикс</w:t>
      </w:r>
      <w:r w:rsidRPr="007E4FAB">
        <w:rPr>
          <w:rFonts w:ascii="Times New Roman" w:hAnsi="Times New Roman"/>
          <w:sz w:val="24"/>
          <w:szCs w:val="24"/>
        </w:rPr>
        <w:t> </w:t>
      </w:r>
      <w:r w:rsidRPr="007E4FAB">
        <w:rPr>
          <w:rFonts w:ascii="Times New Roman" w:hAnsi="Times New Roman"/>
          <w:sz w:val="24"/>
          <w:szCs w:val="24"/>
          <w:lang w:val="ru-RU"/>
        </w:rPr>
        <w:t>–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7E61D1F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w:t>
      </w:r>
    </w:p>
    <w:p w14:paraId="09C1B4E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1-го, 2-го, 3-го склонения. Имена существительные одушевленные и неодушевленные.</w:t>
      </w:r>
    </w:p>
    <w:p w14:paraId="6744A07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14:paraId="4ECC935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93DBE4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70B9C12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Частица «не», ее значение.</w:t>
      </w:r>
    </w:p>
    <w:p w14:paraId="2133A55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w:t>
      </w:r>
      <w:r w:rsidRPr="007E4FAB">
        <w:rPr>
          <w:rFonts w:ascii="Times New Roman" w:hAnsi="Times New Roman"/>
          <w:sz w:val="24"/>
          <w:szCs w:val="24"/>
        </w:rPr>
        <w:t> </w:t>
      </w:r>
      <w:r w:rsidRPr="007E4FAB">
        <w:rPr>
          <w:rFonts w:ascii="Times New Roman" w:hAnsi="Times New Roman"/>
          <w:sz w:val="24"/>
          <w:szCs w:val="24"/>
          <w:lang w:val="ru-RU"/>
        </w:rPr>
        <w:t>– подлежащее и сказуемое. Второстепенные члены предложения (без деления на виды). Предложения распространенные и нераспространенные.</w:t>
      </w:r>
    </w:p>
    <w:p w14:paraId="555B196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Наблюдение за однородными членами предложения с союзами «и», «а», «но» и без союзов.</w:t>
      </w:r>
    </w:p>
    <w:p w14:paraId="22E9741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1180FC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14:paraId="4322AC5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243B993F"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разделительный «ъ»;</w:t>
      </w:r>
    </w:p>
    <w:p w14:paraId="1D72CC7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непроизносимые согласные в корне слова;</w:t>
      </w:r>
    </w:p>
    <w:p w14:paraId="581AF57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«ь» после шипящих на конце имен существительных;</w:t>
      </w:r>
    </w:p>
    <w:p w14:paraId="1D483A0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существительных (на уровне наблюдения);</w:t>
      </w:r>
    </w:p>
    <w:p w14:paraId="76E6661E"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прилагательных (на уровне наблюдения);</w:t>
      </w:r>
    </w:p>
    <w:p w14:paraId="7FE895B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личными местоимениями;</w:t>
      </w:r>
    </w:p>
    <w:p w14:paraId="18C4816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непроверяемые гласные и согласные (перечень слов в орфографическом словаре учебника);</w:t>
      </w:r>
    </w:p>
    <w:p w14:paraId="45A4D98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раздельное написание частицы «не» с глаголами.</w:t>
      </w:r>
    </w:p>
    <w:p w14:paraId="603A081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D54C0A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Особенности речевого этикета в условиях общения с людьми, плохо владеющими русским языком.</w:t>
      </w:r>
    </w:p>
    <w:p w14:paraId="276FBB4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 xml:space="preserve">Повторение и продолжение работы с текстом, начатой во 2-м классе: признаки текста, тема текста, основная мысль текста, заголовок, корректирование текстов с </w:t>
      </w:r>
      <w:r w:rsidRPr="007E4FAB">
        <w:rPr>
          <w:rFonts w:ascii="Times New Roman" w:hAnsi="Times New Roman"/>
          <w:sz w:val="24"/>
          <w:szCs w:val="24"/>
          <w:lang w:val="ru-RU"/>
        </w:rPr>
        <w:lastRenderedPageBreak/>
        <w:t>нарушенным порядком предложений и абзацев.</w:t>
      </w:r>
    </w:p>
    <w:p w14:paraId="046F9EB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492937E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Определение типов текстов (повествование, описание, рассуждение) и создание собственных текстов заданного типа.</w:t>
      </w:r>
    </w:p>
    <w:p w14:paraId="4D52C68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Жанр письма, объявления.</w:t>
      </w:r>
    </w:p>
    <w:p w14:paraId="7B96FD8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Изложение текста по коллективно или самостоятельно составленному плану.</w:t>
      </w:r>
    </w:p>
    <w:p w14:paraId="6A8A52F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Изучающее чтение. Функции ознакомительного чтения, ситуации применения.</w:t>
      </w:r>
    </w:p>
    <w:p w14:paraId="579D4C28" w14:textId="77777777" w:rsidR="00B62ED9" w:rsidRPr="007E4FAB" w:rsidRDefault="00B62ED9" w:rsidP="00CC1F8A">
      <w:pPr>
        <w:pStyle w:val="ae"/>
        <w:ind w:right="140"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4-й класс</w:t>
      </w:r>
    </w:p>
    <w:p w14:paraId="487F7B7D"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5DB145E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74D35A1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14:paraId="6B337CB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14:paraId="3144756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A58290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Основа слова. Состав неизменяемых слов (ознакомление). Значение наиболее употребляемых суффиксов изученных частей речи (ознакомление).</w:t>
      </w:r>
    </w:p>
    <w:p w14:paraId="132A2DF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 самостоятельные и служебные.</w:t>
      </w:r>
    </w:p>
    <w:p w14:paraId="5431EFF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существительное. Склонение имен существительных (кроме существительных на «-мя», «-ий», «-ие», «-ия»; на «-ья» типа «гостья», на «-ье» типа «ожерелье»</w:t>
      </w:r>
      <w:r w:rsidRPr="007E4FAB">
        <w:rPr>
          <w:rFonts w:ascii="Times New Roman" w:hAnsi="Times New Roman"/>
          <w:sz w:val="24"/>
          <w:szCs w:val="24"/>
          <w:lang w:val="ru-RU"/>
        </w:rPr>
        <w:br/>
        <w:t>во множественном числе; а также кроме собственных имен существительных на «-ов», «-ин», «-ий»); имена существительные 1-го, 2-го, 3-го склонения (повторение изученного). Несклоняемые имена существительные (ознакомление).</w:t>
      </w:r>
    </w:p>
    <w:p w14:paraId="1AD08A8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прилагательное. Зависимость формы имени прилагательного от формы имени существительного (повторение). Склонение имен прилагательных</w:t>
      </w:r>
      <w:r w:rsidRPr="007E4FAB">
        <w:rPr>
          <w:rFonts w:ascii="Times New Roman" w:hAnsi="Times New Roman"/>
          <w:sz w:val="24"/>
          <w:szCs w:val="24"/>
          <w:lang w:val="ru-RU"/>
        </w:rPr>
        <w:br/>
        <w:t>во множественном числе.</w:t>
      </w:r>
    </w:p>
    <w:p w14:paraId="4D5F8A8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Местоимение. Личные местоимения (повторение). Личные местоимения</w:t>
      </w:r>
      <w:r w:rsidRPr="007E4FAB">
        <w:rPr>
          <w:rFonts w:ascii="Times New Roman" w:hAnsi="Times New Roman"/>
          <w:sz w:val="24"/>
          <w:szCs w:val="24"/>
        </w:rPr>
        <w:t> </w:t>
      </w:r>
      <w:r w:rsidRPr="007E4FAB">
        <w:rPr>
          <w:rFonts w:ascii="Times New Roman" w:hAnsi="Times New Roman"/>
          <w:sz w:val="24"/>
          <w:szCs w:val="24"/>
          <w:lang w:val="ru-RU"/>
        </w:rPr>
        <w:t>1-го и 3-го лица единственного и множественного числа; склонение личных местоимений.</w:t>
      </w:r>
    </w:p>
    <w:p w14:paraId="65513D7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Глагол. Изменение глаголов по лицам и числам в настоящем и будущем времени (спряжение). І и ІІ спряжение глаголов. Способы определения</w:t>
      </w:r>
      <w:r w:rsidRPr="007E4FAB">
        <w:rPr>
          <w:rFonts w:ascii="Times New Roman" w:hAnsi="Times New Roman"/>
          <w:sz w:val="24"/>
          <w:szCs w:val="24"/>
        </w:rPr>
        <w:t> I</w:t>
      </w:r>
      <w:r w:rsidRPr="007E4FAB">
        <w:rPr>
          <w:rFonts w:ascii="Times New Roman" w:hAnsi="Times New Roman"/>
          <w:sz w:val="24"/>
          <w:szCs w:val="24"/>
          <w:lang w:val="ru-RU"/>
        </w:rPr>
        <w:t xml:space="preserve"> и </w:t>
      </w:r>
      <w:r w:rsidRPr="007E4FAB">
        <w:rPr>
          <w:rFonts w:ascii="Times New Roman" w:hAnsi="Times New Roman"/>
          <w:sz w:val="24"/>
          <w:szCs w:val="24"/>
        </w:rPr>
        <w:t>II</w:t>
      </w:r>
      <w:r w:rsidRPr="007E4FAB">
        <w:rPr>
          <w:rFonts w:ascii="Times New Roman" w:hAnsi="Times New Roman"/>
          <w:sz w:val="24"/>
          <w:szCs w:val="24"/>
          <w:lang w:val="ru-RU"/>
        </w:rPr>
        <w:t xml:space="preserve"> спряжения глаголов.</w:t>
      </w:r>
    </w:p>
    <w:p w14:paraId="78AF1C4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Наречие (общее представление). Значение, вопросы, употребление в речи.</w:t>
      </w:r>
    </w:p>
    <w:p w14:paraId="70DD804D"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(повторение).</w:t>
      </w:r>
    </w:p>
    <w:p w14:paraId="7C8FEB0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Союз; союзы «и», «а», «но» в простых и сложных предложениях.</w:t>
      </w:r>
    </w:p>
    <w:p w14:paraId="383767E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Частица «не», ее значение (повторение).</w:t>
      </w:r>
    </w:p>
    <w:p w14:paraId="409990A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5E4E8BE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Предложения с однородными членами: без союзов, с союзами «а», «но», с</w:t>
      </w:r>
      <w:r w:rsidRPr="007E4FAB">
        <w:rPr>
          <w:rFonts w:ascii="Times New Roman" w:hAnsi="Times New Roman"/>
          <w:sz w:val="24"/>
          <w:szCs w:val="24"/>
        </w:rPr>
        <w:t> </w:t>
      </w:r>
      <w:r w:rsidRPr="007E4FAB">
        <w:rPr>
          <w:rFonts w:ascii="Times New Roman" w:hAnsi="Times New Roman"/>
          <w:sz w:val="24"/>
          <w:szCs w:val="24"/>
          <w:lang w:val="ru-RU"/>
        </w:rPr>
        <w:t>одиночным союзом «и». Интонация перечисления в предложениях с однородными членами.</w:t>
      </w:r>
    </w:p>
    <w:p w14:paraId="0659790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3184DB2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Повторение правил правописания, изученных в 1-м, 2-м, 3-м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50D870A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14:paraId="1A66E92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790B23E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14:paraId="3B6D519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прилагательных;</w:t>
      </w:r>
    </w:p>
    <w:p w14:paraId="6BE03E0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«ь» после шипящих на конце глаголов в форме 2-го лица единственного числа;</w:t>
      </w:r>
    </w:p>
    <w:p w14:paraId="14B7D45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наличие или отсутствие мягкого знака в глаголах на «-ться» и «-тся»;</w:t>
      </w:r>
    </w:p>
    <w:p w14:paraId="6B5A63D3"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безударные личные окончания глаголов;</w:t>
      </w:r>
    </w:p>
    <w:p w14:paraId="05B47B6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знаки препинания в предложениях с однородными членами, соединенными союзами «и», «а», «но» и без союзов.</w:t>
      </w:r>
    </w:p>
    <w:p w14:paraId="77EF120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14:paraId="2993A12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1F9A7D3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Корректирование текстов (заданных и собственных) с учетом точности, правильности, богатства и выразительности письменной речи.</w:t>
      </w:r>
    </w:p>
    <w:p w14:paraId="04C32A6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Изложение (подробный устный и письменный пересказ текста; выборочный устный пересказ текста).</w:t>
      </w:r>
    </w:p>
    <w:p w14:paraId="4E3DC54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Сочинение как вид письменной работы.</w:t>
      </w:r>
    </w:p>
    <w:p w14:paraId="32C6CA5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0F4CCA9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Планируемые результаты освоения программы</w:t>
      </w:r>
    </w:p>
    <w:p w14:paraId="1003CC2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7CBCE0B1" w14:textId="77777777" w:rsidR="00B62ED9" w:rsidRPr="007E4FAB" w:rsidRDefault="00B62ED9" w:rsidP="00CC1F8A">
      <w:pPr>
        <w:pStyle w:val="ae"/>
        <w:ind w:firstLine="567"/>
        <w:jc w:val="both"/>
        <w:rPr>
          <w:rFonts w:ascii="Times New Roman" w:hAnsi="Times New Roman"/>
          <w:i/>
          <w:iCs/>
          <w:sz w:val="24"/>
          <w:szCs w:val="24"/>
          <w:lang w:val="ru-RU"/>
        </w:rPr>
      </w:pPr>
      <w:r w:rsidRPr="007E4FAB">
        <w:rPr>
          <w:rFonts w:ascii="Times New Roman" w:hAnsi="Times New Roman"/>
          <w:i/>
          <w:iCs/>
          <w:sz w:val="24"/>
          <w:szCs w:val="24"/>
          <w:lang w:val="ru-RU"/>
        </w:rPr>
        <w:t>Личностные результаты</w:t>
      </w:r>
    </w:p>
    <w:p w14:paraId="7504DA4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 результате изучения предмета «Русский язык» в начальной школе у обучающегося будут сформированы следующие личностные результаты:</w:t>
      </w:r>
    </w:p>
    <w:p w14:paraId="5637299D"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i/>
          <w:iCs/>
          <w:color w:val="000000"/>
          <w:sz w:val="24"/>
          <w:szCs w:val="24"/>
          <w:lang w:val="ru-RU"/>
        </w:rPr>
        <w:t>–</w:t>
      </w:r>
      <w:r w:rsidRPr="007E4FAB">
        <w:rPr>
          <w:rFonts w:ascii="Times New Roman" w:hAnsi="Times New Roman"/>
          <w:i/>
          <w:iCs/>
          <w:color w:val="000000"/>
          <w:sz w:val="24"/>
          <w:szCs w:val="24"/>
        </w:rPr>
        <w:t> </w:t>
      </w:r>
      <w:r w:rsidRPr="008F0F84">
        <w:rPr>
          <w:rFonts w:ascii="Times New Roman" w:hAnsi="Times New Roman"/>
          <w:i/>
          <w:iCs/>
          <w:color w:val="000000"/>
          <w:sz w:val="24"/>
          <w:szCs w:val="24"/>
          <w:lang w:val="ru-RU"/>
        </w:rPr>
        <w:t>гражданско-патриотического воспитания</w:t>
      </w:r>
      <w:r w:rsidRPr="008F0F84">
        <w:rPr>
          <w:rFonts w:ascii="Times New Roman" w:hAnsi="Times New Roman"/>
          <w:color w:val="000000"/>
          <w:sz w:val="24"/>
          <w:szCs w:val="24"/>
          <w:lang w:val="ru-RU"/>
        </w:rPr>
        <w:t>:</w:t>
      </w:r>
    </w:p>
    <w:p w14:paraId="1D44590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621952F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осознание своей этнокультурной и российской гражданской идентичности, </w:t>
      </w:r>
      <w:r w:rsidRPr="007E4FAB">
        <w:rPr>
          <w:rFonts w:ascii="Times New Roman" w:hAnsi="Times New Roman"/>
          <w:color w:val="000000"/>
          <w:sz w:val="24"/>
          <w:szCs w:val="24"/>
          <w:lang w:val="ru-RU"/>
        </w:rPr>
        <w:lastRenderedPageBreak/>
        <w:t>понимание роли русского языка как государственного языка Российской Федерации и языка межнационального общения народов России;</w:t>
      </w:r>
    </w:p>
    <w:p w14:paraId="008FADC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309CCE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4A05D90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5D6418EE" w14:textId="25738F93" w:rsidR="00B62ED9" w:rsidRPr="008F0F84" w:rsidRDefault="00B62ED9" w:rsidP="00CC1F8A">
      <w:pPr>
        <w:pStyle w:val="ae"/>
        <w:ind w:firstLine="567"/>
        <w:jc w:val="both"/>
        <w:rPr>
          <w:rFonts w:ascii="Times New Roman" w:hAnsi="Times New Roman"/>
          <w:i/>
          <w:iCs/>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духовно</w:t>
      </w:r>
      <w:r w:rsidR="007E4FAB">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w:t>
      </w:r>
      <w:r w:rsidR="007E4FAB">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нравственного воспитания:</w:t>
      </w:r>
    </w:p>
    <w:p w14:paraId="641D3EC5"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i/>
          <w:iCs/>
          <w:color w:val="000000"/>
          <w:sz w:val="24"/>
          <w:szCs w:val="24"/>
          <w:lang w:val="ru-RU"/>
        </w:rPr>
        <w:t>осознание языка как одной из главных</w:t>
      </w:r>
      <w:r w:rsidRPr="007E4FAB">
        <w:rPr>
          <w:rFonts w:ascii="Times New Roman" w:hAnsi="Times New Roman"/>
          <w:color w:val="000000"/>
          <w:sz w:val="24"/>
          <w:szCs w:val="24"/>
          <w:lang w:val="ru-RU"/>
        </w:rPr>
        <w:t xml:space="preserve"> духовно-нравственных ценностей народа;</w:t>
      </w:r>
    </w:p>
    <w:p w14:paraId="50FE036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признание индивидуальности каждого человека с опорой на собственный жизненный и читательский опыт;</w:t>
      </w:r>
    </w:p>
    <w:p w14:paraId="3BD464B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E28E7CB"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25147BC"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эстетического воспитания</w:t>
      </w:r>
      <w:r w:rsidRPr="008F0F84">
        <w:rPr>
          <w:rFonts w:ascii="Times New Roman" w:hAnsi="Times New Roman"/>
          <w:color w:val="000000"/>
          <w:sz w:val="24"/>
          <w:szCs w:val="24"/>
          <w:lang w:val="ru-RU"/>
        </w:rPr>
        <w:t>:</w:t>
      </w:r>
    </w:p>
    <w:p w14:paraId="6339F43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15A40D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14:paraId="3E772D2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физического воспитания, формирования культуры здоровья и эмоционального благополучия:</w:t>
      </w:r>
    </w:p>
    <w:p w14:paraId="7D0D482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14:paraId="0196D9F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33496B3"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трудового воспитания</w:t>
      </w:r>
      <w:r w:rsidRPr="008F0F84">
        <w:rPr>
          <w:rFonts w:ascii="Times New Roman" w:hAnsi="Times New Roman"/>
          <w:color w:val="000000"/>
          <w:sz w:val="24"/>
          <w:szCs w:val="24"/>
          <w:lang w:val="ru-RU"/>
        </w:rPr>
        <w:t>:</w:t>
      </w:r>
    </w:p>
    <w:p w14:paraId="63860CD2"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28A6B7AF"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экологического воспитания</w:t>
      </w:r>
      <w:r w:rsidRPr="008F0F84">
        <w:rPr>
          <w:rFonts w:ascii="Times New Roman" w:hAnsi="Times New Roman"/>
          <w:color w:val="000000"/>
          <w:sz w:val="24"/>
          <w:szCs w:val="24"/>
          <w:lang w:val="ru-RU"/>
        </w:rPr>
        <w:t>:</w:t>
      </w:r>
    </w:p>
    <w:p w14:paraId="1EE17936"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природе, формируемое в процессе работы с текстами;</w:t>
      </w:r>
    </w:p>
    <w:p w14:paraId="4AF3CEC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неприятие действий, приносящих вред природе;</w:t>
      </w:r>
    </w:p>
    <w:p w14:paraId="0650910C"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ценности научного познания</w:t>
      </w:r>
      <w:r w:rsidRPr="008F0F84">
        <w:rPr>
          <w:rFonts w:ascii="Times New Roman" w:hAnsi="Times New Roman"/>
          <w:color w:val="000000"/>
          <w:sz w:val="24"/>
          <w:szCs w:val="24"/>
          <w:lang w:val="ru-RU"/>
        </w:rPr>
        <w:t>:</w:t>
      </w:r>
    </w:p>
    <w:p w14:paraId="5BD92A4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53823D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познавательные интересы, активность, инициативность, любознательность</w:t>
      </w:r>
      <w:r w:rsidRPr="007E4FAB">
        <w:rPr>
          <w:rFonts w:ascii="Times New Roman" w:hAnsi="Times New Roman"/>
          <w:sz w:val="24"/>
          <w:szCs w:val="24"/>
          <w:lang w:val="ru-RU"/>
        </w:rPr>
        <w:br/>
      </w:r>
      <w:r w:rsidRPr="007E4FAB">
        <w:rPr>
          <w:rFonts w:ascii="Times New Roma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45C2AE9D" w14:textId="77777777" w:rsidR="00B62ED9" w:rsidRPr="007E4FAB" w:rsidRDefault="00B62ED9" w:rsidP="00CC1F8A">
      <w:pPr>
        <w:pStyle w:val="ae"/>
        <w:ind w:firstLine="567"/>
        <w:jc w:val="both"/>
        <w:rPr>
          <w:rFonts w:ascii="Times New Roman" w:hAnsi="Times New Roman"/>
          <w:b/>
          <w:bCs/>
          <w:sz w:val="24"/>
          <w:szCs w:val="24"/>
          <w:lang w:val="ru-RU"/>
        </w:rPr>
      </w:pPr>
      <w:r w:rsidRPr="007E4FAB">
        <w:rPr>
          <w:rFonts w:ascii="Times New Roman" w:hAnsi="Times New Roman"/>
          <w:b/>
          <w:bCs/>
          <w:sz w:val="24"/>
          <w:szCs w:val="24"/>
          <w:lang w:val="ru-RU"/>
        </w:rPr>
        <w:t>Метапредметные результаты</w:t>
      </w:r>
    </w:p>
    <w:p w14:paraId="58B1A4E2"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20F68D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 xml:space="preserve">У обучающегося будут сформированы следующие базовые </w:t>
      </w:r>
      <w:r w:rsidRPr="007E4FAB">
        <w:rPr>
          <w:rFonts w:ascii="Times New Roman" w:hAnsi="Times New Roman"/>
          <w:i/>
          <w:iCs/>
          <w:color w:val="000000"/>
          <w:sz w:val="24"/>
          <w:szCs w:val="24"/>
          <w:lang w:val="ru-RU"/>
        </w:rPr>
        <w:t>логические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1436BC4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12E2C3E5"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объединять объекты (языковые единицы) по определенному признаку;</w:t>
      </w:r>
    </w:p>
    <w:p w14:paraId="2081ED9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338401E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6A49210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283FE6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причинно-следственные связи в ситуациях наблюдения за языковым материалом, делать выводы.</w:t>
      </w:r>
    </w:p>
    <w:p w14:paraId="6CC3837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базовые </w:t>
      </w:r>
      <w:r w:rsidRPr="007E4FAB">
        <w:rPr>
          <w:rFonts w:ascii="Times New Roman" w:hAnsi="Times New Roman"/>
          <w:i/>
          <w:iCs/>
          <w:color w:val="000000"/>
          <w:sz w:val="24"/>
          <w:szCs w:val="24"/>
          <w:lang w:val="ru-RU"/>
        </w:rPr>
        <w:t>исследовательские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23985CF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 помощью учителя формулировать цель, планировать изменения языкового объекта, речевой ситуации;</w:t>
      </w:r>
    </w:p>
    <w:p w14:paraId="2732D0F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несколько вариантов выполнения задания, выбирать наиболее целесообразный (на основе предложенных критериев);</w:t>
      </w:r>
    </w:p>
    <w:p w14:paraId="638647E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14:paraId="3182268A"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690D54F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3F82A4C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умения </w:t>
      </w:r>
      <w:r w:rsidRPr="007E4FAB">
        <w:rPr>
          <w:rFonts w:ascii="Times New Roman" w:hAnsi="Times New Roman"/>
          <w:i/>
          <w:iCs/>
          <w:color w:val="000000"/>
          <w:sz w:val="24"/>
          <w:szCs w:val="24"/>
          <w:lang w:val="ru-RU"/>
        </w:rPr>
        <w:t>работать с информацией</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11F981C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14:paraId="2BF55ED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14:paraId="7F43BE2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14:paraId="64E402B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1A49FBA2"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234729B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C17AC8A"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общения</w:t>
      </w:r>
      <w:r w:rsidRPr="007E4FAB">
        <w:rPr>
          <w:rFonts w:ascii="Times New Roman" w:hAnsi="Times New Roman"/>
          <w:color w:val="000000"/>
          <w:sz w:val="24"/>
          <w:szCs w:val="24"/>
          <w:lang w:val="ru-RU"/>
        </w:rPr>
        <w:t xml:space="preserve"> как части коммуникативных универсальных учебных действий:</w:t>
      </w:r>
    </w:p>
    <w:p w14:paraId="33431548"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воспринимать и формулировать суждения, выражать эмоции в соответствии с целями и условиями общения в знакомой среде;</w:t>
      </w:r>
    </w:p>
    <w:p w14:paraId="2F943B68"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14:paraId="64B7CCD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признавать возможность существования разных точек зрения;</w:t>
      </w:r>
    </w:p>
    <w:p w14:paraId="7A3B0A15"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корректно и аргументированно высказывать свое мнение;</w:t>
      </w:r>
    </w:p>
    <w:p w14:paraId="45FEB2A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речевое высказывание в соответствии с поставленной задачей;</w:t>
      </w:r>
    </w:p>
    <w:p w14:paraId="57178CA6"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14:paraId="3D7BA50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B77E161"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иллюстративный материал (рисунки, фото, плакаты) к тексту выступления.</w:t>
      </w:r>
    </w:p>
    <w:p w14:paraId="510E112A"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самоорганизации</w:t>
      </w:r>
      <w:r w:rsidRPr="007E4FAB">
        <w:rPr>
          <w:rFonts w:ascii="Times New Roman" w:hAnsi="Times New Roman"/>
          <w:color w:val="000000"/>
          <w:sz w:val="24"/>
          <w:szCs w:val="24"/>
          <w:lang w:val="ru-RU"/>
        </w:rPr>
        <w:t xml:space="preserve"> как части регулятивных универсальных учебных действий:</w:t>
      </w:r>
    </w:p>
    <w:p w14:paraId="23B56AA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планировать действия по решению учебной задачи для получения результата;</w:t>
      </w:r>
    </w:p>
    <w:p w14:paraId="01CA3057"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выстраивать последовательность выбранных действий.</w:t>
      </w:r>
    </w:p>
    <w:p w14:paraId="44AD23A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самоконтроля</w:t>
      </w:r>
      <w:r w:rsidRPr="007E4FAB">
        <w:rPr>
          <w:rFonts w:ascii="Times New Roman" w:hAnsi="Times New Roman"/>
          <w:color w:val="000000"/>
          <w:sz w:val="24"/>
          <w:szCs w:val="24"/>
          <w:lang w:val="ru-RU"/>
        </w:rPr>
        <w:t xml:space="preserve"> как части регулятивных универсальных учебных действий:</w:t>
      </w:r>
    </w:p>
    <w:p w14:paraId="413D209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причины успеха (неудач) учебной деятельности;</w:t>
      </w:r>
    </w:p>
    <w:p w14:paraId="61186C2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свои учебные действия для преодоления речевых и орфографических ошибок;</w:t>
      </w:r>
    </w:p>
    <w:p w14:paraId="00F983C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14:paraId="7F408BC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14:paraId="6A3F5D7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14:paraId="1BF23DB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совместной деятельности</w:t>
      </w:r>
      <w:r w:rsidRPr="007E4FAB">
        <w:rPr>
          <w:rFonts w:ascii="Times New Roman" w:hAnsi="Times New Roman"/>
          <w:color w:val="000000"/>
          <w:sz w:val="24"/>
          <w:szCs w:val="24"/>
          <w:lang w:val="ru-RU"/>
        </w:rPr>
        <w:t>:</w:t>
      </w:r>
    </w:p>
    <w:p w14:paraId="3737070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516489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2EB1AD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14:paraId="2071E2C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ответственно выполнять свою часть работы;</w:t>
      </w:r>
    </w:p>
    <w:p w14:paraId="4C16C8D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оценивать свой вклад в общий результат;</w:t>
      </w:r>
    </w:p>
    <w:p w14:paraId="2124797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выполнять совместные проектные задания с опорой на предложенные образцы.</w:t>
      </w:r>
    </w:p>
    <w:p w14:paraId="0F548008" w14:textId="77777777" w:rsidR="00B62ED9" w:rsidRPr="007E4FAB" w:rsidRDefault="00B62ED9" w:rsidP="00CC1F8A">
      <w:pPr>
        <w:pStyle w:val="ae"/>
        <w:ind w:firstLine="567"/>
        <w:jc w:val="both"/>
        <w:rPr>
          <w:rFonts w:ascii="Times New Roman" w:hAnsi="Times New Roman"/>
          <w:b/>
          <w:bCs/>
          <w:sz w:val="24"/>
          <w:szCs w:val="24"/>
          <w:lang w:val="ru-RU"/>
        </w:rPr>
      </w:pPr>
      <w:r w:rsidRPr="007E4FAB">
        <w:rPr>
          <w:rFonts w:ascii="Times New Roman" w:hAnsi="Times New Roman"/>
          <w:b/>
          <w:bCs/>
          <w:sz w:val="24"/>
          <w:szCs w:val="24"/>
          <w:lang w:val="ru-RU"/>
        </w:rPr>
        <w:t>Предметные результаты</w:t>
      </w:r>
    </w:p>
    <w:p w14:paraId="37C0766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1-й класс</w:t>
      </w:r>
    </w:p>
    <w:p w14:paraId="6D8BB3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 концу обучения в 1-м классе обучающийся научится:</w:t>
      </w:r>
    </w:p>
    <w:p w14:paraId="2375CE6C" w14:textId="77777777" w:rsidR="00B62ED9" w:rsidRPr="007E4FAB" w:rsidRDefault="00B62ED9" w:rsidP="00CC1F8A">
      <w:pPr>
        <w:pStyle w:val="ae"/>
        <w:numPr>
          <w:ilvl w:val="0"/>
          <w:numId w:val="94"/>
        </w:numPr>
        <w:ind w:left="0" w:right="142" w:firstLine="567"/>
        <w:jc w:val="both"/>
        <w:rPr>
          <w:rFonts w:ascii="Times New Roman" w:hAnsi="Times New Roman"/>
          <w:sz w:val="24"/>
          <w:szCs w:val="24"/>
          <w:lang w:val="ru-RU"/>
        </w:rPr>
      </w:pPr>
      <w:r w:rsidRPr="007E4FAB">
        <w:rPr>
          <w:rFonts w:ascii="Times New Roman" w:hAnsi="Times New Roman"/>
          <w:sz w:val="24"/>
          <w:szCs w:val="24"/>
          <w:lang w:val="ru-RU"/>
        </w:rPr>
        <w:t>различать слово и предложение; вычленять слова из предложений;</w:t>
      </w:r>
    </w:p>
    <w:p w14:paraId="797CD6FA"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вычленять звуки из слова;</w:t>
      </w:r>
    </w:p>
    <w:p w14:paraId="45503B8B"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гласные и согласные звуки (в том числе различать в словах согласный звук [й’] и гласный звук [и]);</w:t>
      </w:r>
    </w:p>
    <w:p w14:paraId="32090DC0"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ударные и безударные гласные звуки;</w:t>
      </w:r>
    </w:p>
    <w:p w14:paraId="206158D1"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согласные звуки: мягкие и твердые, звонкие и глухие (вне слова и в слове);</w:t>
      </w:r>
    </w:p>
    <w:p w14:paraId="51990A23"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понятия «звук» и «буква»;</w:t>
      </w:r>
    </w:p>
    <w:p w14:paraId="7726D41A"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определять количество слогов в слове; делить слова на слоги (простые случаи: </w:t>
      </w:r>
      <w:r w:rsidRPr="007E4FAB">
        <w:rPr>
          <w:rFonts w:ascii="Times New Roman" w:hAnsi="Times New Roman"/>
          <w:color w:val="000000"/>
          <w:sz w:val="24"/>
          <w:szCs w:val="24"/>
          <w:lang w:val="ru-RU"/>
        </w:rPr>
        <w:lastRenderedPageBreak/>
        <w:t>слова без стечения согласных); определять в слове ударный слог;</w:t>
      </w:r>
    </w:p>
    <w:p w14:paraId="27A3DF29"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буквами «е», «ё», «ю», «я» и буквой «ь» в конце слова;</w:t>
      </w:r>
    </w:p>
    <w:p w14:paraId="54B4E928"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B618563"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аккуратным разборчивым почерком без искажений прописные и строчные буквы, соединения букв, слова;</w:t>
      </w:r>
    </w:p>
    <w:p w14:paraId="27470959"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раздельное написание слов в предложении; знаки препинания в конце предложения –</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6B3E61C3"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25 слов;</w:t>
      </w:r>
    </w:p>
    <w:p w14:paraId="53396C27"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из 3–5 слов, тексты объемом не более 20 слов, правописание которых не расходится с произношением;</w:t>
      </w:r>
    </w:p>
    <w:p w14:paraId="5CF6E6D0"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0701A0D1"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понимать прослушанный текст;</w:t>
      </w:r>
    </w:p>
    <w:p w14:paraId="648330F0"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7F95E2D"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тексте слова, значение которых требует уточнения;</w:t>
      </w:r>
    </w:p>
    <w:p w14:paraId="549EA8E8"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предложение из набора форм слов;</w:t>
      </w:r>
    </w:p>
    <w:p w14:paraId="65C2ADD6"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устно составлять текст из 3–5 предложений по сюжетным картинкам и на основе наблюдений;</w:t>
      </w:r>
    </w:p>
    <w:p w14:paraId="7893D79C"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изученные понятия в процессе решения учебных задач.</w:t>
      </w:r>
    </w:p>
    <w:p w14:paraId="5AC378F3"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b/>
          <w:bCs/>
          <w:color w:val="000000"/>
          <w:sz w:val="24"/>
          <w:szCs w:val="24"/>
          <w:lang w:val="ru-RU"/>
        </w:rPr>
        <w:t>2-й класс</w:t>
      </w:r>
    </w:p>
    <w:p w14:paraId="1803F718"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во 2-м классе обучающийся научится:</w:t>
      </w:r>
    </w:p>
    <w:p w14:paraId="6B2B0E03"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язык как основное средство общения;</w:t>
      </w:r>
    </w:p>
    <w:p w14:paraId="6DC56F11"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14:paraId="4A42C142"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количество слогов в слове; делить слово на слоги (в том числе слова со стечением согласных);</w:t>
      </w:r>
    </w:p>
    <w:p w14:paraId="7DFCD1F8"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соотношение звукового и буквенного состава слова, в том числе с учетом функций букв «е», «ё», «ю», «я»;</w:t>
      </w:r>
    </w:p>
    <w:p w14:paraId="671024D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буквой «ь» в середине слова;</w:t>
      </w:r>
    </w:p>
    <w:p w14:paraId="7162D8DF"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находить однокоренные слова;</w:t>
      </w:r>
    </w:p>
    <w:p w14:paraId="7826D1C1"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выделять в слове корень (простые случаи);</w:t>
      </w:r>
    </w:p>
    <w:p w14:paraId="0449C4F0"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выделять в слове окончание;</w:t>
      </w:r>
    </w:p>
    <w:p w14:paraId="1D14ED5A"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6E25815"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«кто?», «что?»;</w:t>
      </w:r>
    </w:p>
    <w:p w14:paraId="7459F4E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«что делать?», «что сделать?» и др.;</w:t>
      </w:r>
    </w:p>
    <w:p w14:paraId="3A15CCAA"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«какой?», «какая?», «какое?», «какие?»;</w:t>
      </w:r>
    </w:p>
    <w:p w14:paraId="715961CF"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14:paraId="0D0A2A0E"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14:paraId="59FC0545"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«ь»;</w:t>
      </w:r>
    </w:p>
    <w:p w14:paraId="34630C06"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50 слов;</w:t>
      </w:r>
    </w:p>
    <w:p w14:paraId="56D1017E"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2B332B45"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650FD081"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пользоваться толковым, орфографическим, орфоэпическим словарями учебника;</w:t>
      </w:r>
    </w:p>
    <w:p w14:paraId="2ABEC7EC"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(2–4 предложения на определенную тему, по наблюдениям) с соблюдением орфоэпических норм, правильной интонации;</w:t>
      </w:r>
    </w:p>
    <w:p w14:paraId="74086127"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простые выводы на основе прочитанного (услышанного) устно и письменно (1–2 предложения);</w:t>
      </w:r>
    </w:p>
    <w:p w14:paraId="00840CC2"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предложения из слов, устанавливая между ними смысловую связь по вопросам;</w:t>
      </w:r>
    </w:p>
    <w:p w14:paraId="64EA1E0E"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текста и озаглавливать текст, отражая его тему;</w:t>
      </w:r>
    </w:p>
    <w:p w14:paraId="048FE60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текст из разрозненных предложений, частей текста;</w:t>
      </w:r>
    </w:p>
    <w:p w14:paraId="1F78E29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повествовательного текста объемом 30–45 слов с опорой на вопросы;</w:t>
      </w:r>
    </w:p>
    <w:p w14:paraId="7B9A0708"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14:paraId="5F0CBCFC"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b/>
          <w:bCs/>
          <w:color w:val="000000"/>
          <w:sz w:val="24"/>
          <w:szCs w:val="24"/>
          <w:lang w:val="ru-RU"/>
        </w:rPr>
        <w:t>3-й класс</w:t>
      </w:r>
    </w:p>
    <w:p w14:paraId="06BAEBCA"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 3-м классе обучающийся научится:</w:t>
      </w:r>
    </w:p>
    <w:p w14:paraId="4BF4487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значение русского языка как государственного языка Российской Федерации;</w:t>
      </w:r>
    </w:p>
    <w:p w14:paraId="758E1F1A"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сравнивать, классифицировать звуки вне слова и в слове по заданным параметрам;</w:t>
      </w:r>
    </w:p>
    <w:p w14:paraId="684C290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звукобуквенный анализ слова (в словах с орфограммами; без транскрибирования);</w:t>
      </w:r>
    </w:p>
    <w:p w14:paraId="4CCE995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функцию разделительных «ь», «ъ»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2CDD16AA"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8BB47DB"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словах с однозначно выделяемыми морфемами окончание, корень, приставку, суффикс;</w:t>
      </w:r>
    </w:p>
    <w:p w14:paraId="03C07D12"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случаи употребления синонимов и антонимов; подбирать синонимы и антонимы к словам разных частей речи;</w:t>
      </w:r>
    </w:p>
    <w:p w14:paraId="0A8ACD38"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употребленные в прямом и переносном значении (простые случаи);</w:t>
      </w:r>
    </w:p>
    <w:p w14:paraId="09EFA13B"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значение слова в тексте;</w:t>
      </w:r>
    </w:p>
    <w:p w14:paraId="49091DA3"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7DC2E1C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прилагательные; определять грамматические признаки имен прилагательных: род, число, падеж;</w:t>
      </w:r>
    </w:p>
    <w:p w14:paraId="385DBC1C"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изменять имена прилагательные по падежам, числам, родам (в единственном числе) в соответствии с падежом, числом и родом имен существительных;</w:t>
      </w:r>
    </w:p>
    <w:p w14:paraId="7F06460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2EB95BCD"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личные местоимения (в начальной форме);</w:t>
      </w:r>
    </w:p>
    <w:p w14:paraId="1803989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личные местоимения для устранения неоправданных повторов в тексте;</w:t>
      </w:r>
    </w:p>
    <w:p w14:paraId="5D02DABC"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различать предлоги и приставки;</w:t>
      </w:r>
    </w:p>
    <w:p w14:paraId="518E495E"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14:paraId="5AA18AA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главные и второстепенные (без деления на виды) члены предложения;</w:t>
      </w:r>
    </w:p>
    <w:p w14:paraId="02509A3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распространенные и нераспространенные предложения;</w:t>
      </w:r>
    </w:p>
    <w:p w14:paraId="6938BAEB"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«ъ»;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имен существительных; «не» с глаголами; раздельное написание предлогов со словами;</w:t>
      </w:r>
    </w:p>
    <w:p w14:paraId="4067B72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слова, предложения, тексты объемом не более 70 слов;</w:t>
      </w:r>
    </w:p>
    <w:p w14:paraId="65E9D4E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65 слов с учетом изученных правил правописания;</w:t>
      </w:r>
    </w:p>
    <w:p w14:paraId="56990F7C"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48F3EE0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тексты разных типов, находить в тексте заданную информацию;</w:t>
      </w:r>
    </w:p>
    <w:p w14:paraId="50FF3E2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устно и письменно на основе прочитанной (услышанной) информации простые выводы (1–2 предложения);</w:t>
      </w:r>
    </w:p>
    <w:p w14:paraId="6B01816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(3–5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33CDBDE2"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связь предложений в тексте (с помощью личных местоимений, синонимов, союзов «и», «а», «но»);</w:t>
      </w:r>
    </w:p>
    <w:p w14:paraId="76FA57F2"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ключевые слова в тексте;</w:t>
      </w:r>
    </w:p>
    <w:p w14:paraId="7D0CDEBD"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текста и основную мысль текста;</w:t>
      </w:r>
    </w:p>
    <w:p w14:paraId="71C9F45D"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части текста (абзацы) и отражать с помощью ключевых слов или предложений их смысловое содержание;</w:t>
      </w:r>
    </w:p>
    <w:p w14:paraId="6BB08FCA"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текста, создавать по нему текст и корректировать текст;</w:t>
      </w:r>
    </w:p>
    <w:p w14:paraId="6F8929E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 заданному, коллективно или самостоятельно составленному плану;</w:t>
      </w:r>
    </w:p>
    <w:p w14:paraId="7C193D9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14:paraId="6F5C860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толкового словаря.</w:t>
      </w:r>
    </w:p>
    <w:p w14:paraId="4B8E68A0"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b/>
          <w:bCs/>
          <w:color w:val="000000"/>
          <w:sz w:val="24"/>
          <w:szCs w:val="24"/>
          <w:lang w:val="ru-RU"/>
        </w:rPr>
        <w:t>4-й класс</w:t>
      </w:r>
    </w:p>
    <w:p w14:paraId="315090E0"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 4-м классе обучающийся научится:</w:t>
      </w:r>
    </w:p>
    <w:p w14:paraId="7AD2B78A"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0D824F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языка как основного средства общения;</w:t>
      </w:r>
    </w:p>
    <w:p w14:paraId="7F0FE17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русского языка как государственного языка Российской Федерации и языка межнационального общения;</w:t>
      </w:r>
    </w:p>
    <w:p w14:paraId="1F4A619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правильную устную и письменную речь как показатель общей культуры человека;</w:t>
      </w:r>
    </w:p>
    <w:p w14:paraId="038F83F4"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проводить звукобуквенный разбор слов (в соответствии с предложенным в учебнике алгоритмом);</w:t>
      </w:r>
    </w:p>
    <w:p w14:paraId="33C5D8CB"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к предложенным словам синонимы; подбирать к предложенным словам антонимы;</w:t>
      </w:r>
    </w:p>
    <w:p w14:paraId="481AC394"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речи слова, значение которых требует уточнения, определять значение слова по контексту;</w:t>
      </w:r>
    </w:p>
    <w:p w14:paraId="45CDEAD1"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7B63CE7"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принадлежность слова к определенной части речи (в объеме изученного) по комплексу освоенных грамматических признаков;</w:t>
      </w:r>
    </w:p>
    <w:p w14:paraId="754B2FC0"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14:paraId="6073BDA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14:paraId="53408976"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DE6581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8CF7873"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предложение, словосочетание и слово;</w:t>
      </w:r>
    </w:p>
    <w:p w14:paraId="0A4CAFD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классифицировать предложения по цели высказывания и по эмоциональной окраске;</w:t>
      </w:r>
    </w:p>
    <w:p w14:paraId="3B039431"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распространенные и нераспространенные предложения;</w:t>
      </w:r>
    </w:p>
    <w:p w14:paraId="1358ECA7"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57B75C5"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7C61DBC2"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синтаксический разбор простого предложения;</w:t>
      </w:r>
    </w:p>
    <w:p w14:paraId="51388F78"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14:paraId="01E4E150"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глаголов в форме 2-го лица единственного числа; наличие или отсутствие «ь»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14:paraId="44A4710F"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тексты объемом не более 85 слов;</w:t>
      </w:r>
    </w:p>
    <w:p w14:paraId="739232BA"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80 слов с учетом изученных правил правописания;</w:t>
      </w:r>
    </w:p>
    <w:p w14:paraId="4AB0F817"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орфографические и пунктуационные ошибки на изученные правила, описки;</w:t>
      </w:r>
    </w:p>
    <w:p w14:paraId="022A6134"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14:paraId="2EDFA903"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55639682"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6891CF78"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и основную мысль текста; самостоятельно озаглавливать текст с опорой на тему или основную мысль;</w:t>
      </w:r>
    </w:p>
    <w:p w14:paraId="3CD10B0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порядок предложений и частей текста;</w:t>
      </w:r>
    </w:p>
    <w:p w14:paraId="3AA1F778"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к заданным текстам;</w:t>
      </w:r>
    </w:p>
    <w:p w14:paraId="729F9932"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подробный пересказ текста (устно и письменно);</w:t>
      </w:r>
    </w:p>
    <w:p w14:paraId="6FC514D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выборочный пересказ текста (устно);</w:t>
      </w:r>
    </w:p>
    <w:p w14:paraId="76BE4C4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(после предварительной подготовки) сочинения по заданным темам;</w:t>
      </w:r>
    </w:p>
    <w:p w14:paraId="7D824D6F"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0AE19A55"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w:t>
      </w:r>
    </w:p>
    <w:p w14:paraId="5F1C99A5" w14:textId="496333C5" w:rsid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7DC5EF3E" w14:textId="77777777" w:rsidR="00CC1F8A" w:rsidRPr="00794873" w:rsidRDefault="00CC1F8A" w:rsidP="00CC1F8A">
      <w:pPr>
        <w:pStyle w:val="ae"/>
        <w:ind w:left="567" w:right="142"/>
        <w:jc w:val="both"/>
        <w:rPr>
          <w:rFonts w:ascii="Times New Roman" w:hAnsi="Times New Roman"/>
          <w:color w:val="000000"/>
          <w:sz w:val="24"/>
          <w:szCs w:val="24"/>
          <w:lang w:val="ru-RU"/>
        </w:rPr>
      </w:pPr>
    </w:p>
    <w:p w14:paraId="1DF98238" w14:textId="08ABC9D5" w:rsidR="00B62ED9" w:rsidRPr="007E4FAB"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2.1.2 Рабочая программа учебного предмета «</w:t>
      </w:r>
      <w:r w:rsidR="00B62ED9" w:rsidRPr="007E4FAB">
        <w:rPr>
          <w:rFonts w:ascii="Times New Roman" w:hAnsi="Times New Roman"/>
          <w:b/>
          <w:bCs/>
          <w:sz w:val="24"/>
          <w:szCs w:val="24"/>
          <w:lang w:val="ru-RU"/>
        </w:rPr>
        <w:t>Литературное чтение</w:t>
      </w:r>
      <w:r>
        <w:rPr>
          <w:rFonts w:ascii="Times New Roman" w:hAnsi="Times New Roman"/>
          <w:b/>
          <w:bCs/>
          <w:sz w:val="24"/>
          <w:szCs w:val="24"/>
          <w:lang w:val="ru-RU"/>
        </w:rPr>
        <w:t>»</w:t>
      </w:r>
      <w:r w:rsidR="00B62ED9" w:rsidRPr="007E4FAB">
        <w:rPr>
          <w:rFonts w:ascii="Times New Roman" w:hAnsi="Times New Roman"/>
          <w:b/>
          <w:bCs/>
          <w:sz w:val="24"/>
          <w:szCs w:val="24"/>
          <w:lang w:val="ru-RU"/>
        </w:rPr>
        <w:t xml:space="preserve"> </w:t>
      </w:r>
    </w:p>
    <w:p w14:paraId="73E6E082" w14:textId="16F29D65" w:rsidR="00F93104" w:rsidRPr="00F93104" w:rsidRDefault="00F93104" w:rsidP="00CC1F8A">
      <w:pPr>
        <w:spacing w:after="0" w:line="240" w:lineRule="auto"/>
        <w:ind w:firstLine="567"/>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Литературное чтение</w:t>
      </w:r>
      <w:r w:rsidRPr="00F93104">
        <w:rPr>
          <w:rFonts w:ascii="Times New Roman" w:hAnsi="Times New Roman"/>
          <w:color w:val="000000"/>
          <w:sz w:val="24"/>
          <w:szCs w:val="24"/>
          <w:lang w:val="ru-RU"/>
        </w:rPr>
        <w:t>»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rFonts w:ascii="Times New Roman" w:hAnsi="Times New Roman"/>
          <w:color w:val="000000"/>
          <w:sz w:val="24"/>
          <w:szCs w:val="24"/>
          <w:lang w:val="ru-RU"/>
        </w:rPr>
        <w:t>Литературное чтение</w:t>
      </w:r>
      <w:r w:rsidRPr="00F93104">
        <w:rPr>
          <w:rFonts w:ascii="Times New Roman" w:hAnsi="Times New Roman"/>
          <w:color w:val="000000"/>
          <w:sz w:val="24"/>
          <w:szCs w:val="24"/>
          <w:lang w:val="ru-RU"/>
        </w:rPr>
        <w:t xml:space="preserve">», а также ориентирована на целевые приоритеты, сформулированные в федеральной рабочей программе воспитания. </w:t>
      </w:r>
    </w:p>
    <w:p w14:paraId="42681FD0" w14:textId="77777777" w:rsidR="00B62ED9" w:rsidRPr="00F93104" w:rsidRDefault="00B62ED9" w:rsidP="00CC1F8A">
      <w:pPr>
        <w:pStyle w:val="ae"/>
        <w:ind w:right="142" w:firstLine="567"/>
        <w:jc w:val="both"/>
        <w:rPr>
          <w:rFonts w:ascii="Times New Roman" w:hAnsi="Times New Roman"/>
          <w:sz w:val="24"/>
          <w:szCs w:val="24"/>
          <w:lang w:val="ru-RU"/>
        </w:rPr>
      </w:pPr>
      <w:r w:rsidRPr="00F93104">
        <w:rPr>
          <w:rFonts w:ascii="Times New Roman" w:hAnsi="Times New Roman"/>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F99487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67E48F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Достижение цели изучения литературного чтения определяется решением следующих задач:</w:t>
      </w:r>
    </w:p>
    <w:p w14:paraId="55C1DAA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8ED6DD1"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достижение необходимого для продолжения образования уровня общего речевого развития;</w:t>
      </w:r>
    </w:p>
    <w:p w14:paraId="179AB329"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4D7E34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09368A7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 xml:space="preserve">овладение элементарными умениями анализа и интерпретации текста, осознанного </w:t>
      </w:r>
      <w:r w:rsidRPr="007E4FAB">
        <w:rPr>
          <w:rFonts w:ascii="Times New Roman" w:hAnsi="Times New Roman"/>
          <w:sz w:val="24"/>
          <w:szCs w:val="24"/>
          <w:lang w:val="ru-RU"/>
        </w:rPr>
        <w:lastRenderedPageBreak/>
        <w:t>использования при анализе текста изученных литературных понятий в соответствии с представленными предметными результатами по классам;</w:t>
      </w:r>
    </w:p>
    <w:p w14:paraId="6FB41AFF" w14:textId="5C92D7FB"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w:t>
      </w:r>
      <w:r w:rsidR="007E4FAB">
        <w:rPr>
          <w:rFonts w:ascii="Times New Roman" w:hAnsi="Times New Roman"/>
          <w:sz w:val="24"/>
          <w:szCs w:val="24"/>
          <w:lang w:val="ru-RU"/>
        </w:rPr>
        <w:t xml:space="preserve"> </w:t>
      </w:r>
      <w:r w:rsidRPr="007E4FAB">
        <w:rPr>
          <w:rFonts w:ascii="Times New Roman" w:hAnsi="Times New Roman"/>
          <w:sz w:val="24"/>
          <w:szCs w:val="24"/>
          <w:lang w:val="ru-RU"/>
        </w:rPr>
        <w:t>для решения учебных задач.</w:t>
      </w:r>
    </w:p>
    <w:p w14:paraId="6B7CA371"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7971B2A" w14:textId="7D1DEA50"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В основу отбора произведений для литературного чтения положены общ</w:t>
      </w:r>
      <w:r w:rsidR="007E4FAB">
        <w:rPr>
          <w:rFonts w:ascii="Times New Roman" w:hAnsi="Times New Roman"/>
          <w:sz w:val="24"/>
          <w:szCs w:val="24"/>
          <w:lang w:val="ru-RU"/>
        </w:rPr>
        <w:t>и</w:t>
      </w:r>
      <w:r w:rsidRPr="007E4FAB">
        <w:rPr>
          <w:rFonts w:ascii="Times New Roman" w:hAnsi="Times New Roman"/>
          <w:sz w:val="24"/>
          <w:szCs w:val="24"/>
          <w:lang w:val="ru-RU"/>
        </w:rPr>
        <w:t>е</w:t>
      </w:r>
      <w:r w:rsidR="007E4FAB">
        <w:rPr>
          <w:rFonts w:ascii="Times New Roman" w:hAnsi="Times New Roman"/>
          <w:sz w:val="24"/>
          <w:szCs w:val="24"/>
          <w:lang w:val="ru-RU"/>
        </w:rPr>
        <w:t xml:space="preserve"> </w:t>
      </w:r>
      <w:r w:rsidRPr="007E4FAB">
        <w:rPr>
          <w:rFonts w:ascii="Times New Roman" w:hAnsi="Times New Roman"/>
          <w:sz w:val="24"/>
          <w:szCs w:val="24"/>
          <w:lang w:val="ru-RU"/>
        </w:rPr>
        <w:t>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6AF9F07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18C3AF7"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BBECEE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Предмет «Литературное чтение» преемственен по отношению к предмету «Литература», который изучается в основной школе.</w:t>
      </w:r>
    </w:p>
    <w:p w14:paraId="72143E18"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На литературное чтение в 1-м классе отводится 132 часа (из них</w:t>
      </w:r>
      <w:r w:rsidRPr="007E4FAB">
        <w:rPr>
          <w:rFonts w:ascii="Times New Roman" w:hAnsi="Times New Roman"/>
          <w:sz w:val="24"/>
          <w:szCs w:val="24"/>
        </w:rPr>
        <w:t> </w:t>
      </w:r>
      <w:r w:rsidRPr="007E4FAB">
        <w:rPr>
          <w:rFonts w:ascii="Times New Roman" w:hAnsi="Times New Roman"/>
          <w:sz w:val="24"/>
          <w:szCs w:val="24"/>
          <w:lang w:val="ru-RU"/>
        </w:rPr>
        <w:t>80 часов‌ составляет вводный интегрированный учебный курс «Обучение грамоте»), во 2–4-х классах по 136 часов (4 часа в неделю в каждом классе).</w:t>
      </w:r>
    </w:p>
    <w:p w14:paraId="0D9F182E" w14:textId="2A06FAE3"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7E4FAB">
        <w:rPr>
          <w:rFonts w:ascii="Times New Roman" w:hAnsi="Times New Roman"/>
          <w:sz w:val="24"/>
          <w:szCs w:val="24"/>
        </w:rPr>
        <w:t> </w:t>
      </w:r>
      <w:r w:rsidRPr="007E4FAB">
        <w:rPr>
          <w:rFonts w:ascii="Times New Roman" w:hAnsi="Times New Roman"/>
          <w:sz w:val="24"/>
          <w:szCs w:val="24"/>
          <w:lang w:val="ru-RU"/>
        </w:rPr>
        <w:t>приказом Минпросвещения от 21.09.2022 № 858</w:t>
      </w:r>
    </w:p>
    <w:p w14:paraId="0D2579FF" w14:textId="77777777" w:rsidR="00B62ED9" w:rsidRPr="007E4FAB" w:rsidRDefault="00B62ED9" w:rsidP="00CC1F8A">
      <w:pPr>
        <w:pStyle w:val="ae"/>
        <w:ind w:right="142"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Содержание учебного предмета</w:t>
      </w:r>
    </w:p>
    <w:p w14:paraId="71C5D79E" w14:textId="77777777" w:rsidR="00B62ED9" w:rsidRPr="007E4FAB" w:rsidRDefault="00B62ED9" w:rsidP="00CC1F8A">
      <w:pPr>
        <w:pStyle w:val="ae"/>
        <w:ind w:right="142"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1-й класс</w:t>
      </w:r>
    </w:p>
    <w:p w14:paraId="4DEDBA24"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40AC6B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w:t>
      </w:r>
      <w:r w:rsidRPr="007E4FAB">
        <w:rPr>
          <w:rFonts w:ascii="Times New Roman" w:hAnsi="Times New Roman"/>
          <w:b/>
          <w:bCs/>
          <w:sz w:val="24"/>
          <w:szCs w:val="24"/>
        </w:rPr>
        <w:t> </w:t>
      </w:r>
      <w:r w:rsidRPr="007E4FAB">
        <w:rPr>
          <w:rFonts w:ascii="Times New Roman" w:hAnsi="Times New Roman"/>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C76AAA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Чтение.</w:t>
      </w:r>
      <w:r w:rsidRPr="007E4FAB">
        <w:rPr>
          <w:rFonts w:ascii="Times New Roman" w:hAnsi="Times New Roman"/>
          <w:b/>
          <w:bCs/>
          <w:sz w:val="24"/>
          <w:szCs w:val="24"/>
        </w:rPr>
        <w:t> </w:t>
      </w:r>
      <w:r w:rsidRPr="007E4FAB">
        <w:rPr>
          <w:rFonts w:ascii="Times New Roman" w:hAnsi="Times New Roman"/>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F7CD34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2C14C9D" w14:textId="3E0A5F0F" w:rsidR="00B62ED9" w:rsidRPr="007E4FAB" w:rsidRDefault="00F93104" w:rsidP="00CC1F8A">
      <w:pPr>
        <w:pStyle w:val="ae"/>
        <w:ind w:right="142" w:firstLine="567"/>
        <w:jc w:val="both"/>
        <w:rPr>
          <w:rFonts w:ascii="Times New Roman" w:hAnsi="Times New Roman"/>
          <w:sz w:val="24"/>
          <w:szCs w:val="24"/>
          <w:lang w:val="ru-RU"/>
        </w:rPr>
      </w:pPr>
      <w:r>
        <w:rPr>
          <w:rFonts w:ascii="Times New Roman" w:hAnsi="Times New Roman"/>
          <w:b/>
          <w:bCs/>
          <w:sz w:val="24"/>
          <w:szCs w:val="24"/>
          <w:lang w:val="ru-RU"/>
        </w:rPr>
        <w:t>Систематический курс</w:t>
      </w:r>
    </w:p>
    <w:p w14:paraId="0CA5016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Сказка фольклорная (народная) и литературная (авторская)</w:t>
      </w:r>
      <w:r w:rsidRPr="007E4FAB">
        <w:rPr>
          <w:rFonts w:ascii="Times New Roman" w:hAnsi="Times New Roman"/>
          <w:sz w:val="24"/>
          <w:szCs w:val="24"/>
          <w:lang w:val="ru-RU"/>
        </w:rPr>
        <w:t xml:space="preserve">. Восприятие текста </w:t>
      </w:r>
      <w:r w:rsidRPr="007E4FAB">
        <w:rPr>
          <w:rFonts w:ascii="Times New Roman" w:hAnsi="Times New Roman"/>
          <w:sz w:val="24"/>
          <w:szCs w:val="24"/>
          <w:lang w:val="ru-RU"/>
        </w:rPr>
        <w:lastRenderedPageBreak/>
        <w:t>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132674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 Сутеева «Кораблик», «Под грибом» ‌и другие (по выбору).‌</w:t>
      </w:r>
    </w:p>
    <w:p w14:paraId="75B14A3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детях и для детей</w:t>
      </w:r>
      <w:r w:rsidRPr="007E4FAB">
        <w:rPr>
          <w:rFonts w:ascii="Times New Roman" w:hAnsi="Times New Roman"/>
          <w:sz w:val="24"/>
          <w:szCs w:val="24"/>
          <w:lang w:val="ru-RU"/>
        </w:rPr>
        <w:t>.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Е.А. Пермяка, В.А. Осеевой, А.Л. Барто, Ю.И.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D77F82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«Худо тому, кто добра не делает никому», Л.Н. Толстой «Косточка», Е.А. Пермяк «Торопливый ножик»,</w:t>
      </w:r>
      <w:r w:rsidRPr="007E4FAB">
        <w:rPr>
          <w:rFonts w:ascii="Times New Roman" w:hAnsi="Times New Roman"/>
          <w:sz w:val="24"/>
          <w:szCs w:val="24"/>
        </w:rPr>
        <w:t> </w:t>
      </w:r>
      <w:r w:rsidRPr="007E4FAB">
        <w:rPr>
          <w:rFonts w:ascii="Times New Roman" w:hAnsi="Times New Roman"/>
          <w:sz w:val="24"/>
          <w:szCs w:val="24"/>
          <w:lang w:val="ru-RU"/>
        </w:rPr>
        <w:t>В.А. Осеева «Три товарища», А.Л. Барто «Я – лишний», Ю.И. Ермолаев «Лучший друг» ‌и другие (по выбору).‌</w:t>
      </w:r>
    </w:p>
    <w:p w14:paraId="6E775BB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родной природе</w:t>
      </w:r>
      <w:r w:rsidRPr="007E4FAB">
        <w:rPr>
          <w:rFonts w:ascii="Times New Roman" w:hAnsi="Times New Roman"/>
          <w:sz w:val="24"/>
          <w:szCs w:val="24"/>
          <w:lang w:val="ru-RU"/>
        </w:rPr>
        <w:t>. Восприятие и самостоятельное чтение поэтических произведений о природе (на примере 3–4 доступных произведений А.К. Толстого, А.Н. Плещеева, Е.Ф. Трутневой,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4063EC3"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Устное народное творчество – малые фольклорные жанры</w:t>
      </w:r>
      <w:r w:rsidRPr="007E4FAB">
        <w:rPr>
          <w:rFonts w:ascii="Times New Roman" w:hAnsi="Times New Roman"/>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EA2C38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загадки, пословицы.</w:t>
      </w:r>
    </w:p>
    <w:p w14:paraId="353452FC"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братьях наших меньших</w:t>
      </w:r>
      <w:r w:rsidRPr="007E4FAB">
        <w:rPr>
          <w:rFonts w:ascii="Times New Roman" w:hAnsi="Times New Roman"/>
          <w:sz w:val="24"/>
          <w:szCs w:val="24"/>
          <w:lang w:val="ru-RU"/>
        </w:rPr>
        <w:t xml:space="preserve"> (3–4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33605CD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В.В. Бианки «Лис и Мышонок», Е.И. Чарушин «Про Томку», М.М. Пришвин «Еж», Н.И. Сладков «Лисица и Еж» ‌и др.‌</w:t>
      </w:r>
    </w:p>
    <w:p w14:paraId="12D5C4E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маме</w:t>
      </w:r>
      <w:r w:rsidRPr="007E4FAB">
        <w:rPr>
          <w:rFonts w:ascii="Times New Roman" w:hAnsi="Times New Roman"/>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Е.А. Благининой, А.Л. Барто, А.В. Митяева ‌и др.‌). Осознание нравственно-этических понятий: </w:t>
      </w:r>
      <w:r w:rsidRPr="007E4FAB">
        <w:rPr>
          <w:rFonts w:ascii="Times New Roman" w:hAnsi="Times New Roman"/>
          <w:sz w:val="24"/>
          <w:szCs w:val="24"/>
          <w:lang w:val="ru-RU"/>
        </w:rPr>
        <w:lastRenderedPageBreak/>
        <w:t>чувство любви как привязанность одного человека к другому (матери к ребенку, детей к матери, близким), проявление любви и заботы о родных людях.</w:t>
      </w:r>
    </w:p>
    <w:p w14:paraId="2DEE7E0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Е.А. Благинина «Посидим в тишине», А.Л. Барто «Мама», А.В. Митяев «За что я люблю маму» ‌и др. (по выбору).‌</w:t>
      </w:r>
    </w:p>
    <w:p w14:paraId="31656BF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Фольклорные и авторские произведения о чудесах и фантазии</w:t>
      </w:r>
      <w:r w:rsidRPr="007E4FAB">
        <w:rPr>
          <w:rFonts w:ascii="Times New Roman" w:hAnsi="Times New Roman"/>
          <w:sz w:val="24"/>
          <w:szCs w:val="24"/>
          <w:lang w:val="ru-RU"/>
        </w:rPr>
        <w:t xml:space="preserve">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AEAEC7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Р.С. Сеф «Чудо», В.В. Лунин «Я видел чудо», Б.В. Заходер «Моя Вообразилия», Ю.П. Мориц «Сто фантазий» ‌и др. (по выбору).‌</w:t>
      </w:r>
    </w:p>
    <w:p w14:paraId="417F85D9"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543EBB2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1-м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9DF76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1827C03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14:paraId="4804F8FC"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понимать фактическое содержание прочитанного или прослушанного текста;</w:t>
      </w:r>
    </w:p>
    <w:p w14:paraId="01D0A59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7E4FAB">
        <w:rPr>
          <w:rFonts w:ascii="Times New Roman" w:hAnsi="Times New Roman"/>
          <w:sz w:val="24"/>
          <w:szCs w:val="24"/>
          <w:lang w:val="ru-RU"/>
        </w:rPr>
        <w:br/>
        <w:t>и литературная), автор, герой, рассказ, стихотворение (в пределах изученного);</w:t>
      </w:r>
    </w:p>
    <w:p w14:paraId="3C6CE3ED"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14:paraId="3870C7AD"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7E4FAB">
        <w:rPr>
          <w:rFonts w:ascii="Times New Roman" w:hAnsi="Times New Roman"/>
          <w:sz w:val="24"/>
          <w:szCs w:val="24"/>
          <w:lang w:val="ru-RU"/>
        </w:rPr>
        <w:br/>
        <w:t>или отрицательную оценку его поступкам, задавать вопросы по фактическому содержанию;</w:t>
      </w:r>
    </w:p>
    <w:p w14:paraId="59A91AC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сравнивать произведения по теме, настроению, которое они вызывают.</w:t>
      </w:r>
    </w:p>
    <w:p w14:paraId="47742EF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4F3A6CD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w:t>
      </w:r>
    </w:p>
    <w:p w14:paraId="0F6DFC93"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14:paraId="097F5B0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75D4349E"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читать наизусть стихотворения, соблюдать орфоэпические и пунктуационные нормы;</w:t>
      </w:r>
    </w:p>
    <w:p w14:paraId="68F3951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свое отношение</w:t>
      </w:r>
      <w:r w:rsidRPr="007E4FAB">
        <w:rPr>
          <w:rFonts w:ascii="Times New Roman" w:hAnsi="Times New Roman"/>
          <w:sz w:val="24"/>
          <w:szCs w:val="24"/>
          <w:lang w:val="ru-RU"/>
        </w:rPr>
        <w:br/>
        <w:t>к обсуждаемой проблеме;</w:t>
      </w:r>
    </w:p>
    <w:p w14:paraId="63ACACB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(устно) содержание произведения с опорой на вопросы, рисунки, предложенный план;</w:t>
      </w:r>
    </w:p>
    <w:p w14:paraId="7269C163"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объяснять своими словами значение изученных понятий;</w:t>
      </w:r>
    </w:p>
    <w:p w14:paraId="5E2CF0EB"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описывать свое настроение после слушания (чтения) стихотворений, сказок, рассказов.</w:t>
      </w:r>
    </w:p>
    <w:p w14:paraId="7D234E3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Регулятивные универсальные учебные действия способствуют формированию умений:</w:t>
      </w:r>
    </w:p>
    <w:p w14:paraId="4E7DAFC9"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14:paraId="46CD973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проявлять желание самостоятельно читать, совершенствовать свой навык чтения;</w:t>
      </w:r>
    </w:p>
    <w:p w14:paraId="583034E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 помощью учителя оценивать свои успехи (трудности) в освоении читательской деятельности.</w:t>
      </w:r>
    </w:p>
    <w:p w14:paraId="4C6BA7FD"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591875B7"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проявлять желание работать в парах, небольших группах;</w:t>
      </w:r>
    </w:p>
    <w:p w14:paraId="1A68E16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14:paraId="449BB975" w14:textId="77777777" w:rsidR="00B62ED9" w:rsidRPr="004B3233" w:rsidRDefault="00B62ED9" w:rsidP="00CC1F8A">
      <w:pPr>
        <w:spacing w:after="0" w:line="240" w:lineRule="auto"/>
        <w:ind w:right="-94"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2526883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нашей Родине</w:t>
      </w:r>
      <w:r w:rsidRPr="007E4FAB">
        <w:rPr>
          <w:rFonts w:ascii="Times New Roman" w:hAnsi="Times New Roman"/>
          <w:sz w:val="24"/>
          <w:szCs w:val="24"/>
          <w:lang w:val="ru-RU"/>
        </w:rPr>
        <w:t>. Круг чтения: произведения о Родине (на примере не менее трех стихотворений И.С. Никитина, Ф.П. Савинова, А.А.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w:t>
      </w:r>
      <w:r w:rsidRPr="007E4FAB">
        <w:rPr>
          <w:rFonts w:ascii="Times New Roman" w:hAnsi="Times New Roman"/>
          <w:sz w:val="24"/>
          <w:szCs w:val="24"/>
        </w:rPr>
        <w:t> </w:t>
      </w:r>
      <w:r w:rsidRPr="007E4FAB">
        <w:rPr>
          <w:rFonts w:ascii="Times New Roman" w:hAnsi="Times New Roman"/>
          <w:sz w:val="24"/>
          <w:szCs w:val="24"/>
          <w:lang w:val="ru-RU"/>
        </w:rPr>
        <w:t>Родины в изобразительном искусстве (пейзажи И.И. Левитана, И.И. Шишкина, В.Д. Поленова ‌и др.‌).</w:t>
      </w:r>
    </w:p>
    <w:p w14:paraId="524436C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И.С. Никитин «Русь», Ф.П. Савинов «Родина», А.А. Прокофьев «Родина» ‌и др. (по выбору)‌.</w:t>
      </w:r>
    </w:p>
    <w:p w14:paraId="1DF5CB0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«перевертыш событий» как основа построения небылиц. Ритм и счет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97BA75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w:t>
      </w:r>
    </w:p>
    <w:p w14:paraId="17D0550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Звуки и краски родной природы в разные времена года</w:t>
      </w:r>
      <w:r w:rsidRPr="007E4FAB">
        <w:rPr>
          <w:rFonts w:ascii="Times New Roman" w:hAnsi="Times New Roman"/>
          <w:sz w:val="24"/>
          <w:szCs w:val="24"/>
          <w:lang w:val="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2E59E67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w:t>
      </w:r>
    </w:p>
    <w:p w14:paraId="49EA908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детях и дружбе</w:t>
      </w:r>
      <w:r w:rsidRPr="007E4FAB">
        <w:rPr>
          <w:rFonts w:ascii="Times New Roman" w:hAnsi="Times New Roman"/>
          <w:sz w:val="24"/>
          <w:szCs w:val="24"/>
          <w:lang w:val="ru-RU"/>
        </w:rPr>
        <w:t xml:space="preserve">. Круг чтения: тема дружбы в художественном произведении </w:t>
      </w:r>
      <w:r w:rsidRPr="007E4FAB">
        <w:rPr>
          <w:rFonts w:ascii="Times New Roman" w:hAnsi="Times New Roman"/>
          <w:sz w:val="24"/>
          <w:szCs w:val="24"/>
          <w:lang w:val="ru-RU"/>
        </w:rPr>
        <w:lastRenderedPageBreak/>
        <w:t>(расширение круга чтения: не менее четырех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6B6B70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 (по выбору)‌.</w:t>
      </w:r>
    </w:p>
    <w:p w14:paraId="6A992FC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Мир сказок</w:t>
      </w:r>
      <w:r w:rsidRPr="007E4FAB">
        <w:rPr>
          <w:rFonts w:ascii="Times New Roman" w:hAnsi="Times New Roman"/>
          <w:sz w:val="24"/>
          <w:szCs w:val="24"/>
          <w:lang w:val="ru-RU"/>
        </w:rPr>
        <w:t>.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11CBF9F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w:t>
      </w:r>
    </w:p>
    <w:p w14:paraId="5941ED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братьях наших меньших</w:t>
      </w:r>
      <w:r w:rsidRPr="007E4FAB">
        <w:rPr>
          <w:rFonts w:ascii="Times New Roman" w:hAnsi="Times New Roman"/>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5144D12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 (по выбору)‌.</w:t>
      </w:r>
    </w:p>
    <w:p w14:paraId="5817FB4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наших близких, о семье</w:t>
      </w:r>
      <w:r w:rsidRPr="007E4FAB">
        <w:rPr>
          <w:rFonts w:ascii="Times New Roman" w:hAnsi="Times New Roman"/>
          <w:sz w:val="24"/>
          <w:szCs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14:paraId="2B101BF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 (по выбору)‌.</w:t>
      </w:r>
    </w:p>
    <w:p w14:paraId="240E145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B2F5B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Ш. Перро «Кот в сапогах», Х.-К. Андерсен «Пятеро из одного стручка» ‌и др. (по выбору)‌.</w:t>
      </w:r>
    </w:p>
    <w:p w14:paraId="72D9B81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577934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Изучение литературного чтения во 2-м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5A1E0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73EC97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1EC3825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D6B3E1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639919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993C95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59EF26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3DC557C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соотносить иллюстрации с текстом произведения;</w:t>
      </w:r>
    </w:p>
    <w:p w14:paraId="56C5D77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14:paraId="7EE6FBF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 информации, представленной в оглавлении, в иллюстрациях, предполагать тему и содержание книги;</w:t>
      </w:r>
    </w:p>
    <w:p w14:paraId="7E5C29F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пользоваться словарями для уточнения значения незнакомого слова.</w:t>
      </w:r>
    </w:p>
    <w:p w14:paraId="30C395D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5A59401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2CFC6F0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подробно и выборочно прочитанное произведение;</w:t>
      </w:r>
    </w:p>
    <w:p w14:paraId="6B3CFE2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1DEEA2AB" w14:textId="77777777" w:rsidR="00B62ED9" w:rsidRPr="008F0F84" w:rsidRDefault="00B62ED9" w:rsidP="00CC1F8A">
      <w:pPr>
        <w:pStyle w:val="ae"/>
        <w:ind w:firstLine="567"/>
        <w:jc w:val="both"/>
        <w:rPr>
          <w:rFonts w:ascii="Times New Roman" w:hAnsi="Times New Roman"/>
          <w:sz w:val="24"/>
          <w:szCs w:val="24"/>
          <w:lang w:val="ru-RU"/>
        </w:rPr>
      </w:pPr>
      <w:r w:rsidRPr="008F0F84">
        <w:rPr>
          <w:rFonts w:ascii="Times New Roman" w:hAnsi="Times New Roman"/>
          <w:sz w:val="24"/>
          <w:szCs w:val="24"/>
          <w:lang w:val="ru-RU"/>
        </w:rPr>
        <w:t>описывать (устно) картины природы;</w:t>
      </w:r>
    </w:p>
    <w:p w14:paraId="66E329B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сочинять по аналогии с прочитанным загадки, рассказы, небольшие сказки;</w:t>
      </w:r>
    </w:p>
    <w:p w14:paraId="33C39EF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инсценировках и драматизации отрывков из художественных произведений.</w:t>
      </w:r>
    </w:p>
    <w:p w14:paraId="72B6CCA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14:paraId="69D75D0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свое эмоциональное состояние, возникшее при прочтении (слушании) произведения;</w:t>
      </w:r>
    </w:p>
    <w:p w14:paraId="0619586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удерживать в памяти последовательность событий прослушанного (прочитанного) текста;</w:t>
      </w:r>
    </w:p>
    <w:p w14:paraId="1561F08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контролировать выполнение поставленной учебной задачи при чтении</w:t>
      </w:r>
    </w:p>
    <w:p w14:paraId="6954C427" w14:textId="77777777" w:rsidR="00B62ED9" w:rsidRPr="008F0F84" w:rsidRDefault="00B62ED9" w:rsidP="00CC1F8A">
      <w:pPr>
        <w:pStyle w:val="ae"/>
        <w:ind w:firstLine="567"/>
        <w:jc w:val="both"/>
        <w:rPr>
          <w:rFonts w:ascii="Times New Roman" w:hAnsi="Times New Roman"/>
          <w:sz w:val="24"/>
          <w:szCs w:val="24"/>
          <w:lang w:val="ru-RU"/>
        </w:rPr>
      </w:pPr>
      <w:r w:rsidRPr="008F0F84">
        <w:rPr>
          <w:rFonts w:ascii="Times New Roman" w:hAnsi="Times New Roman"/>
          <w:sz w:val="24"/>
          <w:szCs w:val="24"/>
          <w:lang w:val="ru-RU"/>
        </w:rPr>
        <w:t>(слушании) произведения;</w:t>
      </w:r>
    </w:p>
    <w:p w14:paraId="73F601F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проверять (по образцу) выполнение поставленной учебной задачи.</w:t>
      </w:r>
    </w:p>
    <w:p w14:paraId="3FB5DC2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3ECBE7B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выбирать себе партнеров по совместной деятельности;</w:t>
      </w:r>
    </w:p>
    <w:p w14:paraId="2F86052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распределять работу, договариваться, приходить к общему решению, отвечать за общий результат работы.</w:t>
      </w:r>
    </w:p>
    <w:p w14:paraId="43801ADB" w14:textId="77777777" w:rsidR="00B62ED9" w:rsidRPr="007E4FAB" w:rsidRDefault="00B62ED9" w:rsidP="00CC1F8A">
      <w:pPr>
        <w:pStyle w:val="ae"/>
        <w:ind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14:paraId="2493292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Родине и ее истории</w:t>
      </w:r>
      <w:r w:rsidRPr="007E4FAB">
        <w:rPr>
          <w:rFonts w:ascii="Times New Roman" w:hAnsi="Times New Roman"/>
          <w:sz w:val="24"/>
          <w:szCs w:val="24"/>
          <w:lang w:val="ru-RU"/>
        </w:rPr>
        <w:t>. Любовь к Родине и ее история – важные темы произведений литературы (произведения 1–2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3C9EEF6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 (по выбору)‌.</w:t>
      </w:r>
    </w:p>
    <w:p w14:paraId="3853E0C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4E3AE6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В.М. Васнецова, И.Я. Билибина ‌и др.)‌. Отражение в сказках народного быта и культуры. Составление плана сказки.</w:t>
      </w:r>
    </w:p>
    <w:p w14:paraId="2DA76DE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B301CC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малые жанры фольклора, русская народная сказка «Иван-царевич и серый волк», былина об Илье Муромце ‌и др. (по выбору)‌.</w:t>
      </w:r>
    </w:p>
    <w:p w14:paraId="4FCB9F7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(«Сказка о царе Салтане, о сыне его славном и могучем богатыре князе Гвидоне Салтановиче и о прекрасной царевне Лебеди» ‌и др. по выбору)‌.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1B11DB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 (по выбору)‌.</w:t>
      </w:r>
    </w:p>
    <w:p w14:paraId="12CD3FD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w:t>
      </w:r>
      <w:r w:rsidRPr="007E4FAB">
        <w:rPr>
          <w:rFonts w:ascii="Times New Roman" w:hAnsi="Times New Roman"/>
          <w:sz w:val="24"/>
          <w:szCs w:val="24"/>
          <w:lang w:val="ru-RU"/>
        </w:rPr>
        <w:lastRenderedPageBreak/>
        <w:t>языка. Явная и скрытая мораль басен. Использование крылатых выражений в речи.</w:t>
      </w:r>
    </w:p>
    <w:p w14:paraId="6716A61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«Ворона и Лисица», «Лисица и виноград», «Мартышка и очки» ‌и др. (по выбору)‌.</w:t>
      </w:r>
    </w:p>
    <w:p w14:paraId="6AEFC1A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Картины природы в произведениях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А.Н. Майкова, Н.А. Некрасова, А.А. Блока, И.А. Бунина, ‌С.А. Есенина,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AE463E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 (по выбору)‌.</w:t>
      </w:r>
    </w:p>
    <w:p w14:paraId="76D97F1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0ED7DF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«Лебеди», «Зайцы», «Прыжок», «Акула» ‌и др.</w:t>
      </w:r>
    </w:p>
    <w:p w14:paraId="0205E95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Литературная сказка русских писателей ‌(не менее двух)‌. Круг чтения: произведения В.М. Гаршина, М. Горького, И.С. Соколова-Микитова ‌и др.‌ Особенности авторских сказок (сюжет, язык, герои). Составление аннотации.</w:t>
      </w:r>
    </w:p>
    <w:p w14:paraId="37D641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В.М. Гаршин «Лягушка-путешественница», И.С. Соколов-Микитов «Листопадничек», М. Горький «Случай с Евсейкой» ‌и др. (по выбору)‌.</w:t>
      </w:r>
    </w:p>
    <w:p w14:paraId="319F2F8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взаимоотношениях человека и животных.</w:t>
      </w:r>
      <w:r w:rsidRPr="007E4FAB">
        <w:rPr>
          <w:rFonts w:ascii="Times New Roman" w:hAnsi="Times New Roman"/>
          <w:sz w:val="24"/>
          <w:szCs w:val="24"/>
          <w:lang w:val="ru-RU"/>
        </w:rPr>
        <w:t xml:space="preserve"> Человек и его отношения с животными: верность, преданность, забота и любовь. Круг чтения: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42EF073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Б.С. Житков «Про обезьянку», К.Г. Паустовский «Барсучий нос», «Кот-ворюга», Д.Н. Мамин-Сибиряк «Приемыш» ‌и др. (по выбору)‌.</w:t>
      </w:r>
    </w:p>
    <w:p w14:paraId="66F4932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14:paraId="4FBE5EF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 Пантелеев «На ялике», А. Гайдар «Тимур и его команда» (отрывки), Л. Кассиль ‌и др. (по выбору)‌.</w:t>
      </w:r>
    </w:p>
    <w:p w14:paraId="554EFA9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Н.Н. Носов, В.Ю. Драгунский, ‌М.М. Зощенко и др.‌</w:t>
      </w:r>
    </w:p>
    <w:p w14:paraId="51F0FF5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Произведения для чтения: В.Ю. Драгунский «Денискины рассказы» (1–2 произведения), Н.Н. Носов «Веселая семейка» (1–2 рассказа из цикла) ‌и др. (по выбору)‌.</w:t>
      </w:r>
    </w:p>
    <w:p w14:paraId="257FE60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xml:space="preserve"> Круг чтения ‌(произведения 2–3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14:paraId="36A849F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Х.-К. Андерсен «Гадкий утенок», Ш. Перро «Подарок феи» ‌и др. (по выбору)‌.</w:t>
      </w:r>
    </w:p>
    <w:p w14:paraId="712AAE7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D7429B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3-м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C70BED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C5575B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доступные по восприятию и небольшие по объему прозаические</w:t>
      </w:r>
      <w:r w:rsidRPr="007E4FAB">
        <w:rPr>
          <w:rFonts w:ascii="Times New Roman" w:hAnsi="Times New Roman"/>
          <w:sz w:val="24"/>
          <w:szCs w:val="24"/>
          <w:lang w:val="ru-RU"/>
        </w:rPr>
        <w:br/>
        <w:t>и стихотворные произведения (без отметочного оценивания);</w:t>
      </w:r>
    </w:p>
    <w:p w14:paraId="0592289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различать сказочные и реалистические, лирические и эпические, народные</w:t>
      </w:r>
      <w:r w:rsidRPr="007E4FAB">
        <w:rPr>
          <w:rFonts w:ascii="Times New Roman" w:hAnsi="Times New Roman"/>
          <w:sz w:val="24"/>
          <w:szCs w:val="24"/>
          <w:lang w:val="ru-RU"/>
        </w:rPr>
        <w:br/>
        <w:t>и авторские произведения;</w:t>
      </w:r>
    </w:p>
    <w:p w14:paraId="532B7E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6A47C5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конструировать план текста, дополнять и восстанавливать нарушенную последовательность;</w:t>
      </w:r>
    </w:p>
    <w:p w14:paraId="2F42D76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14:paraId="324E039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исследовать текст: находить описания в произведениях разных жанров (портрет, пейзаж, интерьер).</w:t>
      </w:r>
    </w:p>
    <w:p w14:paraId="75ECF07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способствуют формированию умений:</w:t>
      </w:r>
    </w:p>
    <w:p w14:paraId="1DD267BE" w14:textId="77777777" w:rsidR="00B62ED9" w:rsidRPr="008F0F84"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информацию словесную (текст), графическую</w:t>
      </w:r>
      <w:r w:rsidRPr="007E4FAB">
        <w:rPr>
          <w:rFonts w:ascii="Times New Roman" w:hAnsi="Times New Roman"/>
          <w:sz w:val="24"/>
          <w:szCs w:val="24"/>
          <w:lang w:val="ru-RU"/>
        </w:rPr>
        <w:br/>
        <w:t xml:space="preserve">или изобразительную </w:t>
      </w:r>
      <w:r w:rsidRPr="008F0F84">
        <w:rPr>
          <w:rFonts w:ascii="Times New Roman" w:hAnsi="Times New Roman"/>
          <w:sz w:val="24"/>
          <w:szCs w:val="24"/>
          <w:lang w:val="ru-RU"/>
        </w:rPr>
        <w:t>(иллюстрация), звуковую (музыкальное произведение);</w:t>
      </w:r>
    </w:p>
    <w:p w14:paraId="2BE29B6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подбирать иллюстрации к тексту, соотносить произведения литературы</w:t>
      </w:r>
      <w:r w:rsidRPr="007E4FAB">
        <w:rPr>
          <w:rFonts w:ascii="Times New Roman" w:hAnsi="Times New Roman"/>
          <w:sz w:val="24"/>
          <w:szCs w:val="24"/>
          <w:lang w:val="ru-RU"/>
        </w:rPr>
        <w:br/>
        <w:t>и изобразительного искусства по тематике, настроению, средствам выразительности;</w:t>
      </w:r>
    </w:p>
    <w:p w14:paraId="2F70547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14:paraId="036482B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41F67BA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текст с разными интонациями, передавая свое отношение к событиям, героям произведения;</w:t>
      </w:r>
    </w:p>
    <w:p w14:paraId="27F23D6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формулировать вопросы по основным событиям текста;</w:t>
      </w:r>
    </w:p>
    <w:p w14:paraId="1329CDA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текст (подробно, выборочно, с изменением лица);</w:t>
      </w:r>
    </w:p>
    <w:p w14:paraId="45C2DBC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выразительно исполнять стихотворное произведение, создавая соответствующее настроение;</w:t>
      </w:r>
    </w:p>
    <w:p w14:paraId="5F763AE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сочинять простые истории (сказки, рассказы) по аналогии.</w:t>
      </w:r>
    </w:p>
    <w:p w14:paraId="55BEB96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14:paraId="10DBD6E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5CD002A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качество своего восприятия текста на слух;</w:t>
      </w:r>
    </w:p>
    <w:p w14:paraId="3302BD5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B26E2C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6DD62E1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совместной деятельности: выполнять роли лидера, подчиненного, соблюдать равноправие и дружелюбие;</w:t>
      </w:r>
    </w:p>
    <w:p w14:paraId="4CB37E6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w:t>
      </w:r>
      <w:r w:rsidRPr="007E4FAB">
        <w:rPr>
          <w:rFonts w:ascii="Times New Roman" w:hAnsi="Times New Roman"/>
          <w:sz w:val="24"/>
          <w:szCs w:val="24"/>
          <w:lang w:val="ru-RU"/>
        </w:rPr>
        <w:br/>
        <w:t>и художественной литературы; выбирать роль, договариваться о манере</w:t>
      </w:r>
      <w:r w:rsidRPr="007E4FAB">
        <w:rPr>
          <w:rFonts w:ascii="Times New Roman" w:hAnsi="Times New Roman"/>
          <w:sz w:val="24"/>
          <w:szCs w:val="24"/>
          <w:lang w:val="ru-RU"/>
        </w:rPr>
        <w:br/>
        <w:t>ее исполнения в соответствии с общим замыслом;</w:t>
      </w:r>
    </w:p>
    <w:p w14:paraId="1D05F37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14:paraId="085ADEBA" w14:textId="77777777" w:rsidR="00B62ED9" w:rsidRPr="007E4FAB" w:rsidRDefault="00B62ED9" w:rsidP="00CC1F8A">
      <w:pPr>
        <w:pStyle w:val="ae"/>
        <w:ind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4-й класс</w:t>
      </w:r>
    </w:p>
    <w:p w14:paraId="211F30A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Родине, героические страницы истории</w:t>
      </w:r>
      <w:r w:rsidRPr="007E4FAB">
        <w:rPr>
          <w:rFonts w:ascii="Times New Roman" w:hAnsi="Times New Roman"/>
          <w:sz w:val="24"/>
          <w:szCs w:val="24"/>
          <w:lang w:val="ru-RU"/>
        </w:rPr>
        <w:t>. Наше Отечество, образ родной земли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(по выбору, не менее четырех, например произведения С.Т. Романовского, А.Т. Твардовского,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449A618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719BDF8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 (по выбору).‌</w:t>
      </w:r>
    </w:p>
    <w:p w14:paraId="03DBA22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BE77C2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1A934F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Алеше Поповиче, Добрыне Никитиче ‌(1–2 по выбору)‌.</w:t>
      </w:r>
    </w:p>
    <w:p w14:paraId="2061491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F3EE80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Произведения для чтения: А.С. Пушкин «Сказка о мертвой царевне и о семи богатырях», «Няне», «Осень» (отрывки), «Зимняя дорога» ‌и др.</w:t>
      </w:r>
    </w:p>
    <w:p w14:paraId="3B573B9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14:paraId="1C96DA4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Крылов И.А. «Стрекоза и муравей», «Квартет», И.И. Хемницер «Стрекоза», Л.Н. Толстой «Стрекоза и муравьи» ‌и др.</w:t>
      </w:r>
    </w:p>
    <w:p w14:paraId="6241241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М.Ю. Лермонтова</w:t>
      </w:r>
      <w:r w:rsidRPr="007E4FAB">
        <w:rPr>
          <w:rFonts w:ascii="Times New Roman" w:hAnsi="Times New Roman"/>
          <w:sz w:val="24"/>
          <w:szCs w:val="24"/>
          <w:lang w:val="ru-RU"/>
        </w:rPr>
        <w:t>.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14:paraId="7811A28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М.Ю. Лермонтов «Утес», «Парус», «Москва, Москва! …Люблю тебя как сын…» ‌и др.</w:t>
      </w:r>
    </w:p>
    <w:p w14:paraId="5795D72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Тематика авторских стихотворных сказок ‌(2–3</w:t>
      </w:r>
      <w:r w:rsidRPr="007E4FAB">
        <w:rPr>
          <w:rFonts w:ascii="Times New Roman" w:hAnsi="Times New Roman"/>
          <w:sz w:val="24"/>
          <w:szCs w:val="24"/>
        </w:rPr>
        <w:t> </w:t>
      </w:r>
      <w:r w:rsidRPr="007E4FAB">
        <w:rPr>
          <w:rFonts w:ascii="Times New Roman" w:hAnsi="Times New Roman"/>
          <w:sz w:val="24"/>
          <w:szCs w:val="24"/>
          <w:lang w:val="ru-RU"/>
        </w:rPr>
        <w:t>по выбору)‌. Герои литературных сказок (произведения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A6C14F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П.П. Бажов «Серебряное копытце», П.П. Ершов «Конек-Горбунок», С.Т. Аксаков «Аленький цветочек» ‌и др.</w:t>
      </w:r>
    </w:p>
    <w:p w14:paraId="0F6C1B4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Картины природы в творчестве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15E147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 (по выбору).‌</w:t>
      </w:r>
    </w:p>
    <w:p w14:paraId="51448F4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E3A1D9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«Детство» (отдельные главы), «Русак», «Черепаха» ‌и др. (по выбору)‌.</w:t>
      </w:r>
    </w:p>
    <w:p w14:paraId="268D1E0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животных и родной природе</w:t>
      </w:r>
      <w:r w:rsidRPr="007E4FAB">
        <w:rPr>
          <w:rFonts w:ascii="Times New Roman" w:hAnsi="Times New Roman"/>
          <w:sz w:val="24"/>
          <w:szCs w:val="24"/>
          <w:lang w:val="ru-RU"/>
        </w:rPr>
        <w:t>. Взаимоотношения человека и животных, защита и охрана природы – тема произведений литературы. Круг чтения ‌(не менее трех авторов)‌: на примере произведений В.П. Астафьева, М.М. Пришвина, С.А. Есенина, ‌А.И. Куприна, К.Г. Паустовского, Ю.И. Коваля и др.‌</w:t>
      </w:r>
    </w:p>
    <w:p w14:paraId="0EC641B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В.П. Астафьев «Капалуха», М.М. Пришвин «Выскочка», С.А. Есенин «Лебедушка» ‌и др. (по выбору).‌</w:t>
      </w:r>
    </w:p>
    <w:p w14:paraId="66D412B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xml:space="preserve">.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Н.Г. Гарина-Михайловского, М.М. Зощенко, К.Г. Паустовского, ‌Б.С. </w:t>
      </w:r>
      <w:r w:rsidRPr="007E4FAB">
        <w:rPr>
          <w:rFonts w:ascii="Times New Roman" w:hAnsi="Times New Roman"/>
          <w:sz w:val="24"/>
          <w:szCs w:val="24"/>
          <w:lang w:val="ru-RU"/>
        </w:rPr>
        <w:lastRenderedPageBreak/>
        <w:t>Житкова,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70E020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А.П. Чехов «Мальчики», Н.Г. Гарин-Михайловский «Детство Темы» (отдельные главы), М.М. Зощенко «О Леньке и Миньке» ‌(1–2 рассказа из цикла)‌, К.Г. Паустовский «Корзина с еловыми шишками» и др.</w:t>
      </w:r>
    </w:p>
    <w:p w14:paraId="614F670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Пьеса.</w:t>
      </w:r>
      <w:r w:rsidRPr="007E4FAB">
        <w:rPr>
          <w:rFonts w:ascii="Times New Roman" w:hAnsi="Times New Roman"/>
          <w:sz w:val="24"/>
          <w:szCs w:val="24"/>
          <w:lang w:val="ru-RU"/>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E310CB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С.Я. Маршак «Двенадцать месяцев» и др.</w:t>
      </w:r>
    </w:p>
    <w:p w14:paraId="7AC12AF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Круг чтения ‌(не менее двух произведений по выбору):‌ юмористические произведения на примере рассказов В.Ю. Драгунского, Н.Н. Носова, ‌М.М. Зощенко,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F99E37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w:t>
      </w:r>
    </w:p>
    <w:p w14:paraId="2DB89D8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w:t>
      </w:r>
    </w:p>
    <w:p w14:paraId="1E7F441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 (по выбору)‌.</w:t>
      </w:r>
    </w:p>
    <w:p w14:paraId="136310B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ее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A856D2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4-м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B9A39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BC5048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404BD63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про себя (молча), оценивать свое чтение с точки зрения понимания</w:t>
      </w:r>
      <w:r w:rsidRPr="007E4FAB">
        <w:rPr>
          <w:rFonts w:ascii="Times New Roman" w:hAnsi="Times New Roman"/>
          <w:sz w:val="24"/>
          <w:szCs w:val="24"/>
          <w:lang w:val="ru-RU"/>
        </w:rPr>
        <w:br/>
        <w:t>и запоминания текста;</w:t>
      </w:r>
    </w:p>
    <w:p w14:paraId="3865924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BAABF7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характеризовать героя и давать оценку его поступкам;</w:t>
      </w:r>
    </w:p>
    <w:p w14:paraId="5080C94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w:t>
      </w:r>
      <w:r w:rsidRPr="007E4FAB">
        <w:rPr>
          <w:rFonts w:ascii="Times New Roman" w:hAnsi="Times New Roman"/>
          <w:sz w:val="24"/>
          <w:szCs w:val="24"/>
          <w:lang w:val="ru-RU"/>
        </w:rPr>
        <w:br/>
        <w:t>(по контрасту или аналогии);</w:t>
      </w:r>
    </w:p>
    <w:p w14:paraId="77B6320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составлять план (вопросный, номинативный, цитатный) текста, дополнять</w:t>
      </w:r>
      <w:r w:rsidRPr="007E4FAB">
        <w:rPr>
          <w:rFonts w:ascii="Times New Roman" w:hAnsi="Times New Roman"/>
          <w:sz w:val="24"/>
          <w:szCs w:val="24"/>
          <w:lang w:val="ru-RU"/>
        </w:rPr>
        <w:br/>
        <w:t>и восстанавливать нарушенную последовательность;</w:t>
      </w:r>
    </w:p>
    <w:p w14:paraId="23A95DA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37BA5D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2996FE5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14:paraId="20A7BDB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характеризовать книгу по ее элементам (обложка, оглавление, аннотация, предисловие, иллюстрации, примечания и др.);</w:t>
      </w:r>
    </w:p>
    <w:p w14:paraId="5E25460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14:paraId="56FD729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5422973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14:paraId="4E113E2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текст в соответствии с учебной задачей;</w:t>
      </w:r>
    </w:p>
    <w:p w14:paraId="068A381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рассказывать о тематике детской литературы, о любимом писателе</w:t>
      </w:r>
      <w:r w:rsidRPr="007E4FAB">
        <w:rPr>
          <w:rFonts w:ascii="Times New Roman" w:hAnsi="Times New Roman"/>
          <w:sz w:val="24"/>
          <w:szCs w:val="24"/>
          <w:lang w:val="ru-RU"/>
        </w:rPr>
        <w:br/>
        <w:t>и его произведениях;</w:t>
      </w:r>
    </w:p>
    <w:p w14:paraId="7F96564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мнение авторов о героях и свое отношение к ним;</w:t>
      </w:r>
    </w:p>
    <w:p w14:paraId="45786A5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использовать элементы импровизации при исполнении фольклорных произведений;</w:t>
      </w:r>
    </w:p>
    <w:p w14:paraId="379433F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сочинять небольшие тексты повествовательного и описательного характера</w:t>
      </w:r>
      <w:r w:rsidRPr="007E4FAB">
        <w:rPr>
          <w:rFonts w:ascii="Times New Roman" w:hAnsi="Times New Roman"/>
          <w:sz w:val="24"/>
          <w:szCs w:val="24"/>
          <w:lang w:val="ru-RU"/>
        </w:rPr>
        <w:br/>
        <w:t>по наблюдениям, на заданную тему.</w:t>
      </w:r>
    </w:p>
    <w:p w14:paraId="4B9B6D7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способствуют формированию умений:</w:t>
      </w:r>
    </w:p>
    <w:p w14:paraId="24C25D8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4F8B810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определять цель выразительного исполнения и работы с текстом;</w:t>
      </w:r>
    </w:p>
    <w:p w14:paraId="35E0BF3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выступление (свое и одноклассников) с точки зрения передачи настроения, особенностей произведения и героев;</w:t>
      </w:r>
    </w:p>
    <w:p w14:paraId="0A15194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7E4FAB">
        <w:rPr>
          <w:rFonts w:ascii="Times New Roman" w:hAnsi="Times New Roman"/>
          <w:sz w:val="24"/>
          <w:szCs w:val="24"/>
          <w:lang w:val="ru-RU"/>
        </w:rPr>
        <w:br/>
        <w:t>их в предстоящей работе.</w:t>
      </w:r>
    </w:p>
    <w:p w14:paraId="66782A6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2B00DC8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театрализованной деятельности: инсценировании</w:t>
      </w:r>
      <w:r w:rsidRPr="007E4FAB">
        <w:rPr>
          <w:rFonts w:ascii="Times New Roman" w:hAnsi="Times New Roman"/>
          <w:sz w:val="24"/>
          <w:szCs w:val="24"/>
          <w:lang w:val="ru-RU"/>
        </w:rPr>
        <w:br/>
        <w:t>и драматизации (читать по ролям, разыгрывать сценки);</w:t>
      </w:r>
    </w:p>
    <w:p w14:paraId="5B184E8D" w14:textId="77777777" w:rsidR="00B62ED9" w:rsidRPr="008F0F84" w:rsidRDefault="00B62ED9" w:rsidP="00CC1F8A">
      <w:pPr>
        <w:pStyle w:val="ae"/>
        <w:ind w:firstLine="567"/>
        <w:jc w:val="both"/>
        <w:rPr>
          <w:rFonts w:ascii="Times New Roman" w:hAnsi="Times New Roman"/>
          <w:sz w:val="24"/>
          <w:szCs w:val="24"/>
          <w:lang w:val="ru-RU"/>
        </w:rPr>
      </w:pPr>
      <w:r w:rsidRPr="008F0F84">
        <w:rPr>
          <w:rFonts w:ascii="Times New Roman" w:hAnsi="Times New Roman"/>
          <w:sz w:val="24"/>
          <w:szCs w:val="24"/>
          <w:lang w:val="ru-RU"/>
        </w:rPr>
        <w:t>соблюдать правила взаимодействия;</w:t>
      </w:r>
    </w:p>
    <w:p w14:paraId="4E8A639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14:paraId="2E1AA48B" w14:textId="77777777" w:rsidR="00B62ED9" w:rsidRPr="00F93104" w:rsidRDefault="00B62ED9" w:rsidP="00CC1F8A">
      <w:pPr>
        <w:pStyle w:val="ae"/>
        <w:ind w:firstLine="567"/>
        <w:jc w:val="both"/>
        <w:rPr>
          <w:rFonts w:ascii="Times New Roman" w:hAnsi="Times New Roman"/>
          <w:b/>
          <w:bCs/>
          <w:sz w:val="24"/>
          <w:szCs w:val="24"/>
          <w:lang w:val="ru-RU"/>
        </w:rPr>
      </w:pPr>
      <w:r w:rsidRPr="00F93104">
        <w:rPr>
          <w:rFonts w:ascii="Times New Roman" w:hAnsi="Times New Roman"/>
          <w:b/>
          <w:bCs/>
          <w:sz w:val="24"/>
          <w:szCs w:val="24"/>
          <w:lang w:val="ru-RU"/>
        </w:rPr>
        <w:t>Планируемые результаты освоения программы</w:t>
      </w:r>
    </w:p>
    <w:p w14:paraId="2D06B2FF" w14:textId="77777777" w:rsidR="00B62ED9" w:rsidRPr="00F93104" w:rsidRDefault="00B62ED9" w:rsidP="00CC1F8A">
      <w:pPr>
        <w:pStyle w:val="ae"/>
        <w:ind w:firstLine="567"/>
        <w:jc w:val="both"/>
        <w:rPr>
          <w:rFonts w:ascii="Times New Roman" w:hAnsi="Times New Roman"/>
          <w:color w:val="000000"/>
          <w:sz w:val="24"/>
          <w:szCs w:val="24"/>
          <w:lang w:val="ru-RU"/>
        </w:rPr>
      </w:pPr>
      <w:r w:rsidRPr="00F93104">
        <w:rPr>
          <w:rFonts w:ascii="Times New Roman" w:hAnsi="Times New Roman"/>
          <w:color w:val="000000"/>
          <w:sz w:val="24"/>
          <w:szCs w:val="24"/>
          <w:lang w:val="ru-RU"/>
        </w:rPr>
        <w:t>Изучение литературного чтения в 1–4-х классах направлено на достижение обучающимися личностных, метапредметных и предметных результатов освоения учебного предмета.</w:t>
      </w:r>
    </w:p>
    <w:p w14:paraId="750DB8E6" w14:textId="77777777" w:rsidR="00B62ED9" w:rsidRPr="00F93104" w:rsidRDefault="00B62ED9" w:rsidP="00CC1F8A">
      <w:pPr>
        <w:pStyle w:val="ae"/>
        <w:ind w:firstLine="567"/>
        <w:jc w:val="both"/>
        <w:rPr>
          <w:rFonts w:ascii="Times New Roman" w:hAnsi="Times New Roman"/>
          <w:b/>
          <w:bCs/>
          <w:sz w:val="24"/>
          <w:szCs w:val="24"/>
          <w:lang w:val="ru-RU"/>
        </w:rPr>
      </w:pPr>
      <w:r w:rsidRPr="00F93104">
        <w:rPr>
          <w:rFonts w:ascii="Times New Roman" w:hAnsi="Times New Roman"/>
          <w:b/>
          <w:bCs/>
          <w:sz w:val="24"/>
          <w:szCs w:val="24"/>
          <w:lang w:val="ru-RU"/>
        </w:rPr>
        <w:t>Личностные результаты</w:t>
      </w:r>
    </w:p>
    <w:p w14:paraId="2A7B4EB6"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7875908"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Гражданско-патриотическое воспитание:</w:t>
      </w:r>
    </w:p>
    <w:p w14:paraId="7E6F7B98" w14:textId="77777777" w:rsidR="00B62ED9" w:rsidRPr="00F93104" w:rsidRDefault="00B62ED9" w:rsidP="00CC1F8A">
      <w:pPr>
        <w:pStyle w:val="ae"/>
        <w:numPr>
          <w:ilvl w:val="0"/>
          <w:numId w:val="141"/>
        </w:numPr>
        <w:ind w:left="0" w:firstLine="567"/>
        <w:jc w:val="both"/>
        <w:rPr>
          <w:rFonts w:ascii="Times New Roman" w:hAnsi="Times New Roman"/>
          <w:sz w:val="24"/>
          <w:szCs w:val="24"/>
          <w:lang w:val="ru-RU"/>
        </w:rPr>
      </w:pPr>
      <w:r w:rsidRPr="00F93104">
        <w:rPr>
          <w:rFonts w:ascii="Times New Roman" w:hAnsi="Times New Roman"/>
          <w:sz w:val="24"/>
          <w:szCs w:val="24"/>
          <w:lang w:val="ru-RU"/>
        </w:rPr>
        <w:lastRenderedPageBreak/>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5E56172" w14:textId="77777777" w:rsidR="00B62ED9" w:rsidRPr="00F93104" w:rsidRDefault="00B62ED9" w:rsidP="00CC1F8A">
      <w:pPr>
        <w:pStyle w:val="ae"/>
        <w:numPr>
          <w:ilvl w:val="0"/>
          <w:numId w:val="141"/>
        </w:numPr>
        <w:ind w:left="0" w:firstLine="567"/>
        <w:jc w:val="both"/>
        <w:rPr>
          <w:rFonts w:ascii="Times New Roman" w:hAnsi="Times New Roman"/>
          <w:sz w:val="24"/>
          <w:szCs w:val="24"/>
          <w:lang w:val="ru-RU"/>
        </w:rPr>
      </w:pPr>
      <w:r w:rsidRPr="00F93104">
        <w:rPr>
          <w:rFonts w:ascii="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BD80332" w14:textId="77777777" w:rsidR="00B62ED9" w:rsidRPr="00F93104" w:rsidRDefault="00B62ED9" w:rsidP="00CC1F8A">
      <w:pPr>
        <w:pStyle w:val="ae"/>
        <w:numPr>
          <w:ilvl w:val="0"/>
          <w:numId w:val="141"/>
        </w:numPr>
        <w:ind w:left="0" w:firstLine="567"/>
        <w:jc w:val="both"/>
        <w:rPr>
          <w:rFonts w:ascii="Times New Roman" w:hAnsi="Times New Roman"/>
          <w:sz w:val="24"/>
          <w:szCs w:val="24"/>
          <w:lang w:val="ru-RU"/>
        </w:rPr>
      </w:pPr>
      <w:r w:rsidRPr="00F93104">
        <w:rPr>
          <w:rFonts w:ascii="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FF5228"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Духовно-нравственное воспитание:</w:t>
      </w:r>
    </w:p>
    <w:p w14:paraId="05FF9CD4"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A3031C1"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65F1908D"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F437073"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неприятие любых форм поведения, направленных на причинение физического и морального вреда другим людям.</w:t>
      </w:r>
    </w:p>
    <w:p w14:paraId="593DD5F3"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Эстетическое воспитание:</w:t>
      </w:r>
    </w:p>
    <w:p w14:paraId="3445B3F4" w14:textId="77777777" w:rsidR="00B62ED9" w:rsidRPr="00F93104" w:rsidRDefault="00B62ED9" w:rsidP="00CC1F8A">
      <w:pPr>
        <w:pStyle w:val="ae"/>
        <w:numPr>
          <w:ilvl w:val="0"/>
          <w:numId w:val="143"/>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свое отношение в разных видах художественной деятельности;</w:t>
      </w:r>
    </w:p>
    <w:p w14:paraId="711567F6" w14:textId="77777777" w:rsidR="00B62ED9" w:rsidRPr="00F93104" w:rsidRDefault="00B62ED9" w:rsidP="00CC1F8A">
      <w:pPr>
        <w:pStyle w:val="ae"/>
        <w:numPr>
          <w:ilvl w:val="0"/>
          <w:numId w:val="143"/>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D423DC7" w14:textId="77777777" w:rsidR="00B62ED9" w:rsidRPr="00F93104" w:rsidRDefault="00B62ED9" w:rsidP="00CC1F8A">
      <w:pPr>
        <w:pStyle w:val="ae"/>
        <w:numPr>
          <w:ilvl w:val="0"/>
          <w:numId w:val="143"/>
        </w:numPr>
        <w:ind w:left="0" w:firstLine="567"/>
        <w:jc w:val="both"/>
        <w:rPr>
          <w:rFonts w:ascii="Times New Roman" w:hAnsi="Times New Roman"/>
          <w:sz w:val="24"/>
          <w:szCs w:val="24"/>
          <w:lang w:val="ru-RU"/>
        </w:rPr>
      </w:pPr>
      <w:r w:rsidRPr="00F93104">
        <w:rPr>
          <w:rFonts w:ascii="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14:paraId="5148ED68"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Трудовое воспитание:</w:t>
      </w:r>
    </w:p>
    <w:p w14:paraId="31E31087" w14:textId="77777777" w:rsid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 xml:space="preserve">осознание ценности труда в жизни человека и общества, </w:t>
      </w:r>
    </w:p>
    <w:p w14:paraId="1C3A0FAD" w14:textId="77777777" w:rsid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ответственное потребление и бережное отношение к результатам труда,</w:t>
      </w:r>
    </w:p>
    <w:p w14:paraId="6AD23119" w14:textId="77777777" w:rsid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 xml:space="preserve"> навыки участия в различных видах трудовой деятельности, </w:t>
      </w:r>
    </w:p>
    <w:p w14:paraId="75C8A11E" w14:textId="7A780E86" w:rsidR="00B62ED9" w:rsidRP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интерес к различным профессиям.</w:t>
      </w:r>
    </w:p>
    <w:p w14:paraId="2CDA0325"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Экологическое воспитание:</w:t>
      </w:r>
    </w:p>
    <w:p w14:paraId="42B77709" w14:textId="77777777" w:rsidR="00B62ED9" w:rsidRPr="00F93104" w:rsidRDefault="00B62ED9" w:rsidP="00CC1F8A">
      <w:pPr>
        <w:pStyle w:val="ae"/>
        <w:numPr>
          <w:ilvl w:val="0"/>
          <w:numId w:val="145"/>
        </w:numPr>
        <w:ind w:left="0" w:firstLine="567"/>
        <w:jc w:val="both"/>
        <w:rPr>
          <w:rFonts w:ascii="Times New Roman" w:hAnsi="Times New Roman"/>
          <w:sz w:val="24"/>
          <w:szCs w:val="24"/>
          <w:lang w:val="ru-RU"/>
        </w:rPr>
      </w:pPr>
      <w:r w:rsidRPr="00F93104">
        <w:rPr>
          <w:rFonts w:ascii="Times New Roman" w:hAnsi="Times New Roman"/>
          <w:sz w:val="24"/>
          <w:szCs w:val="24"/>
          <w:lang w:val="ru-RU"/>
        </w:rPr>
        <w:t>бережное отношение к природе, осознание проблем взаимоотношений человека и животных, отраженных в литературных произведениях;</w:t>
      </w:r>
    </w:p>
    <w:p w14:paraId="135E70E2" w14:textId="77777777" w:rsidR="00B62ED9" w:rsidRPr="00F93104" w:rsidRDefault="00B62ED9" w:rsidP="00CC1F8A">
      <w:pPr>
        <w:pStyle w:val="ae"/>
        <w:numPr>
          <w:ilvl w:val="0"/>
          <w:numId w:val="145"/>
        </w:numPr>
        <w:ind w:left="0" w:firstLine="567"/>
        <w:jc w:val="both"/>
        <w:rPr>
          <w:rFonts w:ascii="Times New Roman" w:hAnsi="Times New Roman"/>
          <w:sz w:val="24"/>
          <w:szCs w:val="24"/>
          <w:lang w:val="ru-RU"/>
        </w:rPr>
      </w:pPr>
      <w:r w:rsidRPr="00F93104">
        <w:rPr>
          <w:rFonts w:ascii="Times New Roman" w:hAnsi="Times New Roman"/>
          <w:sz w:val="24"/>
          <w:szCs w:val="24"/>
          <w:lang w:val="ru-RU"/>
        </w:rPr>
        <w:t>неприятие действий, приносящих ей вред.</w:t>
      </w:r>
    </w:p>
    <w:p w14:paraId="291D550F"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Ценности научного познания:</w:t>
      </w:r>
    </w:p>
    <w:p w14:paraId="6554FAD0" w14:textId="77777777" w:rsidR="00B62ED9" w:rsidRPr="00F93104" w:rsidRDefault="00B62ED9" w:rsidP="00CC1F8A">
      <w:pPr>
        <w:pStyle w:val="ae"/>
        <w:numPr>
          <w:ilvl w:val="0"/>
          <w:numId w:val="146"/>
        </w:numPr>
        <w:ind w:left="0" w:firstLine="567"/>
        <w:jc w:val="both"/>
        <w:rPr>
          <w:rFonts w:ascii="Times New Roman" w:hAnsi="Times New Roman"/>
          <w:sz w:val="24"/>
          <w:szCs w:val="24"/>
          <w:lang w:val="ru-RU"/>
        </w:rPr>
      </w:pPr>
      <w:r w:rsidRPr="00F93104">
        <w:rPr>
          <w:rFonts w:ascii="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826D9A7" w14:textId="77777777" w:rsidR="00B62ED9" w:rsidRPr="00F93104" w:rsidRDefault="00B62ED9" w:rsidP="00CC1F8A">
      <w:pPr>
        <w:pStyle w:val="ae"/>
        <w:numPr>
          <w:ilvl w:val="0"/>
          <w:numId w:val="146"/>
        </w:numPr>
        <w:ind w:left="0" w:firstLine="567"/>
        <w:jc w:val="both"/>
        <w:rPr>
          <w:rFonts w:ascii="Times New Roman" w:hAnsi="Times New Roman"/>
          <w:sz w:val="24"/>
          <w:szCs w:val="24"/>
          <w:lang w:val="ru-RU"/>
        </w:rPr>
      </w:pPr>
      <w:r w:rsidRPr="00F93104">
        <w:rPr>
          <w:rFonts w:ascii="Times New Roman" w:hAnsi="Times New Roman"/>
          <w:sz w:val="24"/>
          <w:szCs w:val="24"/>
          <w:lang w:val="ru-RU"/>
        </w:rPr>
        <w:t>овладение смысловым чтением для решения различного уровня учебных и жизненных задач;</w:t>
      </w:r>
    </w:p>
    <w:p w14:paraId="55789836" w14:textId="77777777" w:rsidR="00B62ED9" w:rsidRPr="00F93104" w:rsidRDefault="00B62ED9" w:rsidP="00CC1F8A">
      <w:pPr>
        <w:pStyle w:val="ae"/>
        <w:numPr>
          <w:ilvl w:val="0"/>
          <w:numId w:val="146"/>
        </w:numPr>
        <w:ind w:left="0" w:firstLine="567"/>
        <w:jc w:val="both"/>
        <w:rPr>
          <w:rFonts w:ascii="Times New Roman" w:hAnsi="Times New Roman"/>
          <w:sz w:val="24"/>
          <w:szCs w:val="24"/>
          <w:lang w:val="ru-RU"/>
        </w:rPr>
      </w:pPr>
      <w:r w:rsidRPr="00F93104">
        <w:rPr>
          <w:rFonts w:ascii="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E742078" w14:textId="77777777" w:rsidR="00B62ED9" w:rsidRPr="00F93104" w:rsidRDefault="00B62ED9" w:rsidP="00CC1F8A">
      <w:pPr>
        <w:pStyle w:val="ae"/>
        <w:ind w:firstLine="567"/>
        <w:jc w:val="both"/>
        <w:rPr>
          <w:rFonts w:ascii="Times New Roman" w:hAnsi="Times New Roman"/>
          <w:b/>
          <w:bCs/>
          <w:color w:val="252525"/>
          <w:spacing w:val="-2"/>
          <w:sz w:val="24"/>
          <w:szCs w:val="24"/>
          <w:lang w:val="ru-RU"/>
        </w:rPr>
      </w:pPr>
      <w:r w:rsidRPr="00F93104">
        <w:rPr>
          <w:rFonts w:ascii="Times New Roman" w:hAnsi="Times New Roman"/>
          <w:b/>
          <w:bCs/>
          <w:color w:val="252525"/>
          <w:spacing w:val="-2"/>
          <w:sz w:val="24"/>
          <w:szCs w:val="24"/>
          <w:lang w:val="ru-RU"/>
        </w:rPr>
        <w:t>Метапредметные результаты</w:t>
      </w:r>
    </w:p>
    <w:p w14:paraId="180E4EB3"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7EDD7DB" w14:textId="77777777" w:rsidR="00B62ED9" w:rsidRPr="00F93104" w:rsidRDefault="00B62ED9" w:rsidP="00CC1F8A">
      <w:pPr>
        <w:pStyle w:val="ae"/>
        <w:ind w:firstLine="567"/>
        <w:jc w:val="both"/>
        <w:rPr>
          <w:rFonts w:ascii="Times New Roman" w:hAnsi="Times New Roman"/>
          <w:sz w:val="24"/>
          <w:szCs w:val="24"/>
        </w:rPr>
      </w:pPr>
      <w:r w:rsidRPr="00571FDD">
        <w:rPr>
          <w:rFonts w:ascii="Times New Roman" w:hAnsi="Times New Roman"/>
          <w:i/>
          <w:iCs/>
          <w:sz w:val="24"/>
          <w:szCs w:val="24"/>
        </w:rPr>
        <w:t>базовые логические действия</w:t>
      </w:r>
      <w:r w:rsidRPr="00F93104">
        <w:rPr>
          <w:rFonts w:ascii="Times New Roman" w:hAnsi="Times New Roman"/>
          <w:sz w:val="24"/>
          <w:szCs w:val="24"/>
        </w:rPr>
        <w:t>:</w:t>
      </w:r>
    </w:p>
    <w:p w14:paraId="7A7EDA8D"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F9345EF"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объединять произведения по жанру, авторской принадлежности;</w:t>
      </w:r>
    </w:p>
    <w:p w14:paraId="7FEEE59F"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определять существенный признак для классификации, классифицировать произведения по темам, жанрам и видам;</w:t>
      </w:r>
    </w:p>
    <w:p w14:paraId="0AEBF216"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8B2EA12"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14:paraId="59504851" w14:textId="77777777" w:rsidR="00571FDD"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B66C338" w14:textId="7B0065DA" w:rsidR="00B62ED9" w:rsidRPr="00571FDD" w:rsidRDefault="00B62ED9" w:rsidP="00CC1F8A">
      <w:pPr>
        <w:pStyle w:val="ae"/>
        <w:ind w:firstLine="567"/>
        <w:jc w:val="both"/>
        <w:rPr>
          <w:rFonts w:ascii="Times New Roman" w:hAnsi="Times New Roman"/>
          <w:i/>
          <w:iCs/>
          <w:sz w:val="24"/>
          <w:szCs w:val="24"/>
          <w:lang w:val="ru-RU"/>
        </w:rPr>
      </w:pPr>
      <w:r w:rsidRPr="00571FDD">
        <w:rPr>
          <w:rFonts w:ascii="Times New Roman" w:hAnsi="Times New Roman"/>
          <w:i/>
          <w:iCs/>
          <w:sz w:val="24"/>
          <w:szCs w:val="24"/>
          <w:lang w:val="ru-RU"/>
        </w:rPr>
        <w:t>базовые исследовательские действия:</w:t>
      </w:r>
    </w:p>
    <w:p w14:paraId="405C0C91"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265AEC9F"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формулировать с помощью учителя цель, планировать изменения объекта, ситуации;</w:t>
      </w:r>
    </w:p>
    <w:p w14:paraId="0934505B"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14:paraId="36FB5633"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326C3A2"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14:paraId="612C0746"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p>
    <w:p w14:paraId="711FF812" w14:textId="77777777" w:rsidR="00B62ED9" w:rsidRPr="00F93104" w:rsidRDefault="00B62ED9" w:rsidP="00CC1F8A">
      <w:pPr>
        <w:pStyle w:val="ae"/>
        <w:numPr>
          <w:ilvl w:val="0"/>
          <w:numId w:val="148"/>
        </w:numPr>
        <w:ind w:left="0" w:firstLine="567"/>
        <w:jc w:val="both"/>
        <w:rPr>
          <w:rFonts w:ascii="Times New Roman" w:hAnsi="Times New Roman"/>
          <w:sz w:val="24"/>
          <w:szCs w:val="24"/>
        </w:rPr>
      </w:pPr>
      <w:r w:rsidRPr="00F93104">
        <w:rPr>
          <w:rFonts w:ascii="Times New Roman" w:hAnsi="Times New Roman"/>
          <w:sz w:val="24"/>
          <w:szCs w:val="24"/>
        </w:rPr>
        <w:t>работа с информацией:</w:t>
      </w:r>
    </w:p>
    <w:p w14:paraId="727CBD1A" w14:textId="77777777" w:rsidR="00B62ED9" w:rsidRPr="00F93104" w:rsidRDefault="00B62ED9" w:rsidP="00CC1F8A">
      <w:pPr>
        <w:pStyle w:val="ae"/>
        <w:numPr>
          <w:ilvl w:val="0"/>
          <w:numId w:val="148"/>
        </w:numPr>
        <w:ind w:left="0" w:firstLine="567"/>
        <w:jc w:val="both"/>
        <w:rPr>
          <w:rFonts w:ascii="Times New Roman" w:hAnsi="Times New Roman"/>
          <w:sz w:val="24"/>
          <w:szCs w:val="24"/>
        </w:rPr>
      </w:pPr>
      <w:r w:rsidRPr="00F93104">
        <w:rPr>
          <w:rFonts w:ascii="Times New Roman" w:hAnsi="Times New Roman"/>
          <w:sz w:val="24"/>
          <w:szCs w:val="24"/>
        </w:rPr>
        <w:t>выбирать источник получения информации;</w:t>
      </w:r>
    </w:p>
    <w:p w14:paraId="366F844F"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согласно заданному алгоритму находить в предложенном источнике информацию, представленную в явном виде;</w:t>
      </w:r>
    </w:p>
    <w:p w14:paraId="6F3399E5"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14:paraId="29A3E62C"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FC1E2C1"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14:paraId="1C24C581"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самостоятельно создавать схемы, таблицы для представления информации.</w:t>
      </w:r>
    </w:p>
    <w:p w14:paraId="49B9B2F7"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 xml:space="preserve">коммуникативные </w:t>
      </w:r>
      <w:r w:rsidRPr="00F93104">
        <w:rPr>
          <w:rFonts w:ascii="Times New Roman" w:hAnsi="Times New Roman"/>
          <w:sz w:val="24"/>
          <w:szCs w:val="24"/>
          <w:lang w:val="ru-RU"/>
        </w:rPr>
        <w:t>универсальные учебные действия:</w:t>
      </w:r>
    </w:p>
    <w:p w14:paraId="7413840C" w14:textId="77777777" w:rsidR="00B62ED9" w:rsidRPr="00571FDD" w:rsidRDefault="00B62ED9" w:rsidP="00CC1F8A">
      <w:pPr>
        <w:pStyle w:val="ae"/>
        <w:ind w:firstLine="567"/>
        <w:jc w:val="both"/>
        <w:rPr>
          <w:rFonts w:ascii="Times New Roman" w:hAnsi="Times New Roman"/>
          <w:i/>
          <w:iCs/>
          <w:sz w:val="24"/>
          <w:szCs w:val="24"/>
        </w:rPr>
      </w:pPr>
      <w:r w:rsidRPr="00571FDD">
        <w:rPr>
          <w:rFonts w:ascii="Times New Roman" w:hAnsi="Times New Roman"/>
          <w:i/>
          <w:iCs/>
          <w:sz w:val="24"/>
          <w:szCs w:val="24"/>
        </w:rPr>
        <w:t>общение:</w:t>
      </w:r>
    </w:p>
    <w:p w14:paraId="2BBDA3CA"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254157B9"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проявлять уважительное отношение к собеседнику, соблюдать правила ведения диалога и дискуссии;</w:t>
      </w:r>
    </w:p>
    <w:p w14:paraId="56CF17CB"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признавать возможность существования разных точек зрения;</w:t>
      </w:r>
    </w:p>
    <w:p w14:paraId="61D09A70"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корректно и аргументированно высказывать свое мнение;</w:t>
      </w:r>
    </w:p>
    <w:p w14:paraId="1AC1B6C5"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строить речевое высказывание в соответствии с поставленной задачей;</w:t>
      </w:r>
    </w:p>
    <w:p w14:paraId="148D759E"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lastRenderedPageBreak/>
        <w:t>создавать устные и письменные тексты (описание, рассуждение, повествование);</w:t>
      </w:r>
    </w:p>
    <w:p w14:paraId="11E5DDE8" w14:textId="77777777" w:rsidR="00B62ED9" w:rsidRPr="00F93104" w:rsidRDefault="00B62ED9" w:rsidP="00CC1F8A">
      <w:pPr>
        <w:pStyle w:val="ae"/>
        <w:numPr>
          <w:ilvl w:val="0"/>
          <w:numId w:val="149"/>
        </w:numPr>
        <w:ind w:left="0" w:firstLine="567"/>
        <w:jc w:val="both"/>
        <w:rPr>
          <w:rFonts w:ascii="Times New Roman" w:hAnsi="Times New Roman"/>
          <w:sz w:val="24"/>
          <w:szCs w:val="24"/>
        </w:rPr>
      </w:pPr>
      <w:r w:rsidRPr="00F93104">
        <w:rPr>
          <w:rFonts w:ascii="Times New Roman" w:hAnsi="Times New Roman"/>
          <w:sz w:val="24"/>
          <w:szCs w:val="24"/>
        </w:rPr>
        <w:t>готовить небольшие публичные выступления;</w:t>
      </w:r>
    </w:p>
    <w:p w14:paraId="3A7EC6E7"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подбирать иллюстративный материал (рисунки, фото, плакаты) к тексту выступления.</w:t>
      </w:r>
    </w:p>
    <w:p w14:paraId="2CA1598C"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регулятивные</w:t>
      </w:r>
      <w:r w:rsidRPr="00F93104">
        <w:rPr>
          <w:rFonts w:ascii="Times New Roman" w:hAnsi="Times New Roman"/>
          <w:sz w:val="24"/>
          <w:szCs w:val="24"/>
          <w:lang w:val="ru-RU"/>
        </w:rPr>
        <w:t xml:space="preserve"> универсальные учебные действия:</w:t>
      </w:r>
    </w:p>
    <w:p w14:paraId="44F50A3B" w14:textId="77777777" w:rsidR="00B62ED9" w:rsidRPr="00D521BD" w:rsidRDefault="00B62ED9" w:rsidP="00CC1F8A">
      <w:pPr>
        <w:pStyle w:val="ae"/>
        <w:ind w:firstLine="567"/>
        <w:jc w:val="both"/>
        <w:rPr>
          <w:rFonts w:ascii="Times New Roman" w:hAnsi="Times New Roman"/>
          <w:sz w:val="24"/>
          <w:szCs w:val="24"/>
          <w:lang w:val="ru-RU"/>
        </w:rPr>
      </w:pPr>
      <w:r w:rsidRPr="00D521BD">
        <w:rPr>
          <w:rFonts w:ascii="Times New Roman" w:hAnsi="Times New Roman"/>
          <w:i/>
          <w:iCs/>
          <w:sz w:val="24"/>
          <w:szCs w:val="24"/>
          <w:lang w:val="ru-RU"/>
        </w:rPr>
        <w:t>самоорганизация</w:t>
      </w:r>
      <w:r w:rsidRPr="00D521BD">
        <w:rPr>
          <w:rFonts w:ascii="Times New Roman" w:hAnsi="Times New Roman"/>
          <w:sz w:val="24"/>
          <w:szCs w:val="24"/>
          <w:lang w:val="ru-RU"/>
        </w:rPr>
        <w:t>:</w:t>
      </w:r>
    </w:p>
    <w:p w14:paraId="07964005"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планировать действия по решению учебной задачи для получения результата;</w:t>
      </w:r>
    </w:p>
    <w:p w14:paraId="2A22B757" w14:textId="77777777" w:rsidR="00B62ED9" w:rsidRPr="00D521BD" w:rsidRDefault="00B62ED9" w:rsidP="00CC1F8A">
      <w:pPr>
        <w:pStyle w:val="ae"/>
        <w:ind w:firstLine="567"/>
        <w:jc w:val="both"/>
        <w:rPr>
          <w:rFonts w:ascii="Times New Roman" w:hAnsi="Times New Roman"/>
          <w:sz w:val="24"/>
          <w:szCs w:val="24"/>
          <w:lang w:val="ru-RU"/>
        </w:rPr>
      </w:pPr>
      <w:r w:rsidRPr="00D521BD">
        <w:rPr>
          <w:rFonts w:ascii="Times New Roman" w:hAnsi="Times New Roman"/>
          <w:sz w:val="24"/>
          <w:szCs w:val="24"/>
          <w:lang w:val="ru-RU"/>
        </w:rPr>
        <w:t>выстраивать последовательность выбранных действий;</w:t>
      </w:r>
    </w:p>
    <w:p w14:paraId="10E04EF0" w14:textId="77777777" w:rsidR="00B62ED9" w:rsidRPr="00D521BD" w:rsidRDefault="00B62ED9" w:rsidP="00CC1F8A">
      <w:pPr>
        <w:pStyle w:val="ae"/>
        <w:ind w:firstLine="567"/>
        <w:jc w:val="both"/>
        <w:rPr>
          <w:rFonts w:ascii="Times New Roman" w:hAnsi="Times New Roman"/>
          <w:i/>
          <w:iCs/>
          <w:sz w:val="24"/>
          <w:szCs w:val="24"/>
          <w:lang w:val="ru-RU"/>
        </w:rPr>
      </w:pPr>
      <w:r w:rsidRPr="00D521BD">
        <w:rPr>
          <w:rFonts w:ascii="Times New Roman" w:hAnsi="Times New Roman"/>
          <w:i/>
          <w:iCs/>
          <w:sz w:val="24"/>
          <w:szCs w:val="24"/>
          <w:lang w:val="ru-RU"/>
        </w:rPr>
        <w:t>самоконтроль:</w:t>
      </w:r>
    </w:p>
    <w:p w14:paraId="084107DC"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устанавливать причины успеха/неудач учебной деятельности;</w:t>
      </w:r>
    </w:p>
    <w:p w14:paraId="41D73F04"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корректировать свои учебные действия для преодоления ошибок.</w:t>
      </w:r>
    </w:p>
    <w:p w14:paraId="799949DA" w14:textId="77777777" w:rsidR="00B62ED9" w:rsidRPr="00D521BD" w:rsidRDefault="00B62ED9" w:rsidP="00CC1F8A">
      <w:pPr>
        <w:pStyle w:val="ae"/>
        <w:ind w:firstLine="567"/>
        <w:jc w:val="both"/>
        <w:rPr>
          <w:rFonts w:ascii="Times New Roman" w:hAnsi="Times New Roman"/>
          <w:sz w:val="24"/>
          <w:szCs w:val="24"/>
          <w:lang w:val="ru-RU"/>
        </w:rPr>
      </w:pPr>
      <w:r w:rsidRPr="00D521BD">
        <w:rPr>
          <w:rFonts w:ascii="Times New Roman" w:hAnsi="Times New Roman"/>
          <w:i/>
          <w:iCs/>
          <w:sz w:val="24"/>
          <w:szCs w:val="24"/>
          <w:lang w:val="ru-RU"/>
        </w:rPr>
        <w:t>Совместная деятельность</w:t>
      </w:r>
      <w:r w:rsidRPr="00D521BD">
        <w:rPr>
          <w:rFonts w:ascii="Times New Roman" w:hAnsi="Times New Roman"/>
          <w:sz w:val="24"/>
          <w:szCs w:val="24"/>
          <w:lang w:val="ru-RU"/>
        </w:rPr>
        <w:t>:</w:t>
      </w:r>
    </w:p>
    <w:p w14:paraId="08B32264"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B3B02E9"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1EB8169"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проявлять готовность руководить, выполнять поручения, подчиняться;</w:t>
      </w:r>
    </w:p>
    <w:p w14:paraId="42D047AD"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ответственно выполнять свою часть работы;</w:t>
      </w:r>
    </w:p>
    <w:p w14:paraId="4B5A89F9"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оценивать свой вклад в общий результат;</w:t>
      </w:r>
    </w:p>
    <w:p w14:paraId="6B6BE2EE" w14:textId="77777777" w:rsidR="00B62ED9" w:rsidRPr="008F0F84" w:rsidRDefault="00B62ED9" w:rsidP="00CC1F8A">
      <w:pPr>
        <w:pStyle w:val="ae"/>
        <w:ind w:firstLine="567"/>
        <w:jc w:val="both"/>
        <w:rPr>
          <w:lang w:val="ru-RU"/>
        </w:rPr>
      </w:pPr>
      <w:r w:rsidRPr="00F93104">
        <w:rPr>
          <w:rFonts w:ascii="Times New Roman" w:hAnsi="Times New Roman"/>
          <w:sz w:val="24"/>
          <w:szCs w:val="24"/>
          <w:lang w:val="ru-RU"/>
        </w:rPr>
        <w:t>выполнять совместные проектные задания</w:t>
      </w:r>
      <w:r w:rsidRPr="008F0F84">
        <w:rPr>
          <w:lang w:val="ru-RU"/>
        </w:rPr>
        <w:t xml:space="preserve"> с опорой на предложенные образцы.</w:t>
      </w:r>
    </w:p>
    <w:p w14:paraId="24EDBD9F" w14:textId="77777777" w:rsidR="00B62ED9" w:rsidRPr="008F0F84" w:rsidRDefault="00B62ED9" w:rsidP="00CC1F8A">
      <w:pPr>
        <w:spacing w:after="0" w:line="240" w:lineRule="auto"/>
        <w:ind w:right="-94" w:firstLine="567"/>
        <w:jc w:val="both"/>
        <w:rPr>
          <w:rFonts w:ascii="Times New Roman" w:hAnsi="Times New Roman"/>
          <w:b/>
          <w:bCs/>
          <w:color w:val="252525"/>
          <w:spacing w:val="-2"/>
          <w:sz w:val="24"/>
          <w:szCs w:val="24"/>
          <w:lang w:val="ru-RU"/>
        </w:rPr>
      </w:pPr>
      <w:r w:rsidRPr="008F0F84">
        <w:rPr>
          <w:rFonts w:ascii="Times New Roman" w:hAnsi="Times New Roman"/>
          <w:b/>
          <w:bCs/>
          <w:color w:val="252525"/>
          <w:spacing w:val="-2"/>
          <w:sz w:val="24"/>
          <w:szCs w:val="24"/>
          <w:lang w:val="ru-RU"/>
        </w:rPr>
        <w:t>Предметные результаты</w:t>
      </w:r>
    </w:p>
    <w:p w14:paraId="4F904BA9" w14:textId="77777777" w:rsidR="00B62ED9" w:rsidRPr="008F0F84" w:rsidRDefault="00B62ED9" w:rsidP="00CC1F8A">
      <w:pPr>
        <w:spacing w:after="0" w:line="240" w:lineRule="auto"/>
        <w:ind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DB3767F"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1-й класс</w:t>
      </w:r>
    </w:p>
    <w:p w14:paraId="18D5D9C1"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F0F7F14"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14:paraId="708B046B"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с соблюдением орфоэпических и пунктуационных норм не менее двух стихотворений о Родине, о детях, о семье, о родной природе в разные времена года;</w:t>
      </w:r>
    </w:p>
    <w:p w14:paraId="20357B21"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(нестихотворную) и стихотворную речь;</w:t>
      </w:r>
    </w:p>
    <w:p w14:paraId="3EC15703"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A33E682"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14:paraId="541EC997"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C2880D2"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w:t>
      </w:r>
      <w:r w:rsidRPr="008F0F84">
        <w:rPr>
          <w:rFonts w:ascii="Times New Roman" w:hAnsi="Times New Roman"/>
          <w:color w:val="000000"/>
          <w:sz w:val="24"/>
          <w:szCs w:val="24"/>
          <w:lang w:val="ru-RU"/>
        </w:rPr>
        <w:lastRenderedPageBreak/>
        <w:t>понятия (автор, герой, тема, идея, заголовок, содержание произведения), подтверждать свой ответ примерами из текста;</w:t>
      </w:r>
    </w:p>
    <w:p w14:paraId="78E2BF65"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DD56DFE"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w:t>
      </w:r>
    </w:p>
    <w:p w14:paraId="6FE97D1E"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высказывания по содержанию произведения (не менее трех предложений) по заданному алгоритму;</w:t>
      </w:r>
    </w:p>
    <w:p w14:paraId="6B71CB8D"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rPr>
      </w:pPr>
      <w:r w:rsidRPr="008F0F84">
        <w:rPr>
          <w:rFonts w:ascii="Times New Roman" w:hAnsi="Times New Roman"/>
          <w:color w:val="000000"/>
          <w:sz w:val="24"/>
          <w:szCs w:val="24"/>
          <w:lang w:val="ru-RU"/>
        </w:rPr>
        <w:t xml:space="preserve">сочинять небольшие тексты по предложенному началу и др. </w:t>
      </w:r>
      <w:r w:rsidRPr="008F0F84">
        <w:rPr>
          <w:rFonts w:ascii="Times New Roman" w:hAnsi="Times New Roman"/>
          <w:color w:val="000000"/>
          <w:sz w:val="24"/>
          <w:szCs w:val="24"/>
        </w:rPr>
        <w:t>(не менее трех предложений);</w:t>
      </w:r>
    </w:p>
    <w:p w14:paraId="079AD08B"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ориентироваться в книге/учебнике по обложке, оглавлению, иллюстрациям;</w:t>
      </w:r>
    </w:p>
    <w:p w14:paraId="593F22C3"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по совету взрослого и с учетом рекомендательного списка, рассказывать о прочитанной книге по предложенному алгоритму;</w:t>
      </w:r>
    </w:p>
    <w:p w14:paraId="66256A81" w14:textId="77777777" w:rsidR="00B62ED9" w:rsidRPr="008F0F84" w:rsidRDefault="00B62ED9" w:rsidP="00CC1F8A">
      <w:pPr>
        <w:widowControl/>
        <w:numPr>
          <w:ilvl w:val="0"/>
          <w:numId w:val="36"/>
        </w:numPr>
        <w:spacing w:before="100" w:beforeAutospacing="1" w:after="0" w:line="240" w:lineRule="auto"/>
        <w:ind w:left="0"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14:paraId="4473C4A2"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2-й класс</w:t>
      </w:r>
    </w:p>
    <w:p w14:paraId="284B58AA"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D95351E"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14:paraId="1023A50E"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с соблюдением орфоэпических и пунктуационных норм не менее трех стихотворений о Родине, о детях, о семье, о родной природе в разные времена года;</w:t>
      </w:r>
    </w:p>
    <w:p w14:paraId="427FC5F4"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14:paraId="3ADA0080"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85206B0"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DD7861F"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30413A97"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17178D6"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9359C9C"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8C5D19B"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8070559"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пересказывать (устно) содержание произведения подробно, выборочно, от лица героя, от третьего лица;</w:t>
      </w:r>
    </w:p>
    <w:p w14:paraId="1064D93D"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07EEAB97"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высказывания на заданную тему по содержанию произведения (не менее пяти предложений);</w:t>
      </w:r>
    </w:p>
    <w:p w14:paraId="6A397CB2"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по аналогии с прочитанным загадки, небольшие сказки, рассказы;</w:t>
      </w:r>
    </w:p>
    <w:p w14:paraId="3A71A563"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14:paraId="34E28FF2"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72B90D9A" w14:textId="77777777" w:rsidR="00B62ED9" w:rsidRPr="008F0F84" w:rsidRDefault="00B62ED9" w:rsidP="00CC1F8A">
      <w:pPr>
        <w:widowControl/>
        <w:numPr>
          <w:ilvl w:val="0"/>
          <w:numId w:val="37"/>
        </w:numPr>
        <w:spacing w:before="100" w:beforeAutospacing="1" w:after="0" w:line="240" w:lineRule="auto"/>
        <w:ind w:left="0"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14:paraId="404BD338"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3-й класс</w:t>
      </w:r>
    </w:p>
    <w:p w14:paraId="37F2D20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96F2EDA"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9654DC4"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14:paraId="7E6539AE"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не менее четырех стихотворений в соответствии с изученной тематикой произведений;</w:t>
      </w:r>
    </w:p>
    <w:p w14:paraId="0C62D47B"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художественные произведения и познавательные тексты;</w:t>
      </w:r>
    </w:p>
    <w:p w14:paraId="467E275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0B8C27F"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B0A665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90405B8"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A5C4B06"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11B6DD3B"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F51CED1"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077EC1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3A9D34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51A197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14:paraId="354EB9B3"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14:paraId="2836E3F7"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14:paraId="5CD44FB3"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восьми предложений), корректировать собственный письменный текст;</w:t>
      </w:r>
    </w:p>
    <w:p w14:paraId="58025F1E"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6E07DA9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14:paraId="3E5A9546"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41D68F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67515B1E" w14:textId="77777777" w:rsidR="00B62ED9" w:rsidRPr="008F0F84" w:rsidRDefault="00B62ED9" w:rsidP="00CC1F8A">
      <w:pPr>
        <w:widowControl/>
        <w:numPr>
          <w:ilvl w:val="0"/>
          <w:numId w:val="38"/>
        </w:numPr>
        <w:spacing w:before="100" w:beforeAutospacing="1" w:after="0" w:line="240" w:lineRule="auto"/>
        <w:ind w:left="0"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14:paraId="37218A5B"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4-й класс</w:t>
      </w:r>
    </w:p>
    <w:p w14:paraId="1CC5939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62BBA2C1"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35FA7F8"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7BBB77A"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14:paraId="177A89C1"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не менее пяти стихотворений в соответствии с изученной тематикой произведений;</w:t>
      </w:r>
    </w:p>
    <w:p w14:paraId="53038110"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художественные произведения и познавательные тексты;</w:t>
      </w:r>
    </w:p>
    <w:p w14:paraId="487B1562"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4F030E3"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D903799"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0B1DF32"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62CC4951"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225A58E"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094D1F77"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EBCDAC4"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E21766E"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4C9431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1F76C2"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6A1BF38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14:paraId="4D5A500B"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1CBD933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2FC53098"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AE616FA"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2A482CC6" w14:textId="75593C16" w:rsidR="00B62ED9" w:rsidRDefault="00B62ED9" w:rsidP="00CC1F8A">
      <w:pPr>
        <w:spacing w:after="0" w:line="240" w:lineRule="auto"/>
        <w:ind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w:t>
      </w:r>
      <w:r w:rsidRPr="008F0F84">
        <w:rPr>
          <w:rFonts w:ascii="Times New Roman" w:hAnsi="Times New Roman"/>
          <w:color w:val="000000"/>
          <w:sz w:val="24"/>
          <w:szCs w:val="24"/>
        </w:rPr>
        <w:t> </w:t>
      </w:r>
      <w:r w:rsidRPr="008F0F84">
        <w:rPr>
          <w:rFonts w:ascii="Times New Roman" w:hAnsi="Times New Roman"/>
          <w:color w:val="000000"/>
          <w:sz w:val="24"/>
          <w:szCs w:val="24"/>
          <w:lang w:val="ru-RU"/>
        </w:rPr>
        <w:t>для получения дополнительной информации в соответствии с учебной задачей</w:t>
      </w:r>
    </w:p>
    <w:p w14:paraId="7B6303E3" w14:textId="00E8027B" w:rsidR="00CC1F8A" w:rsidRDefault="00CC1F8A" w:rsidP="00CC1F8A">
      <w:pPr>
        <w:spacing w:after="0" w:line="240" w:lineRule="auto"/>
        <w:ind w:right="-94" w:firstLine="567"/>
        <w:jc w:val="both"/>
        <w:rPr>
          <w:rFonts w:ascii="Times New Roman" w:hAnsi="Times New Roman"/>
          <w:color w:val="000000"/>
          <w:sz w:val="24"/>
          <w:szCs w:val="24"/>
          <w:lang w:val="ru-RU"/>
        </w:rPr>
      </w:pPr>
    </w:p>
    <w:p w14:paraId="5FB3EAD8" w14:textId="77777777" w:rsidR="00CC1F8A" w:rsidRPr="008F0F84" w:rsidRDefault="00CC1F8A" w:rsidP="00CC1F8A">
      <w:pPr>
        <w:spacing w:after="0" w:line="240" w:lineRule="auto"/>
        <w:ind w:right="-94" w:firstLine="567"/>
        <w:jc w:val="both"/>
        <w:rPr>
          <w:rFonts w:ascii="Times New Roman" w:hAnsi="Times New Roman"/>
          <w:color w:val="000000"/>
          <w:sz w:val="24"/>
          <w:szCs w:val="24"/>
          <w:lang w:val="ru-RU"/>
        </w:rPr>
      </w:pPr>
    </w:p>
    <w:p w14:paraId="748CE90E" w14:textId="3778F708" w:rsidR="002F0509" w:rsidRPr="007E4FAB"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2.1.3 Рабочая программа учебного предмета «Иностранный (английский) язык»</w:t>
      </w:r>
      <w:r w:rsidRPr="007E4FAB">
        <w:rPr>
          <w:rFonts w:ascii="Times New Roman" w:hAnsi="Times New Roman"/>
          <w:b/>
          <w:bCs/>
          <w:sz w:val="24"/>
          <w:szCs w:val="24"/>
          <w:lang w:val="ru-RU"/>
        </w:rPr>
        <w:t xml:space="preserve"> </w:t>
      </w:r>
    </w:p>
    <w:p w14:paraId="08F2CDEB" w14:textId="36A9B218" w:rsidR="00D521BD" w:rsidRPr="00F93104" w:rsidRDefault="00D521BD" w:rsidP="00CC1F8A">
      <w:pPr>
        <w:spacing w:after="0" w:line="240" w:lineRule="auto"/>
        <w:ind w:firstLine="567"/>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Иностранный (английский) язык</w:t>
      </w:r>
      <w:r w:rsidRPr="00F93104">
        <w:rPr>
          <w:rFonts w:ascii="Times New Roman" w:hAnsi="Times New Roman"/>
          <w:color w:val="000000"/>
          <w:sz w:val="24"/>
          <w:szCs w:val="24"/>
          <w:lang w:val="ru-RU"/>
        </w:rPr>
        <w:t>» (предметная область «</w:t>
      </w:r>
      <w:r>
        <w:rPr>
          <w:rFonts w:ascii="Times New Roman" w:hAnsi="Times New Roman"/>
          <w:color w:val="000000"/>
          <w:sz w:val="24"/>
          <w:szCs w:val="24"/>
          <w:lang w:val="ru-RU"/>
        </w:rPr>
        <w:t>Иностранный язык</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olor w:val="000000"/>
          <w:sz w:val="24"/>
          <w:szCs w:val="24"/>
          <w:lang w:val="ru-RU"/>
        </w:rPr>
        <w:t>Иностранный (английский) язык</w:t>
      </w:r>
      <w:r w:rsidRPr="00F93104">
        <w:rPr>
          <w:rFonts w:ascii="Times New Roman" w:hAnsi="Times New Roman"/>
          <w:color w:val="000000"/>
          <w:sz w:val="24"/>
          <w:szCs w:val="24"/>
          <w:lang w:val="ru-RU"/>
        </w:rPr>
        <w:t>»</w:t>
      </w:r>
      <w:r>
        <w:rPr>
          <w:rFonts w:ascii="Times New Roman" w:hAnsi="Times New Roman"/>
          <w:color w:val="000000"/>
          <w:sz w:val="24"/>
          <w:szCs w:val="24"/>
          <w:lang w:val="ru-RU"/>
        </w:rPr>
        <w:t>,</w:t>
      </w:r>
      <w:r w:rsidR="002F0509">
        <w:rPr>
          <w:rFonts w:ascii="Times New Roman" w:hAnsi="Times New Roman"/>
          <w:color w:val="000000"/>
          <w:sz w:val="24"/>
          <w:szCs w:val="24"/>
          <w:lang w:val="ru-RU"/>
        </w:rPr>
        <w:t xml:space="preserve"> </w:t>
      </w:r>
      <w:r w:rsidRPr="00F93104">
        <w:rPr>
          <w:rFonts w:ascii="Times New Roman" w:hAnsi="Times New Roman"/>
          <w:color w:val="000000"/>
          <w:sz w:val="24"/>
          <w:szCs w:val="24"/>
          <w:lang w:val="ru-RU"/>
        </w:rPr>
        <w:t xml:space="preserve">а также ориентирована на целевые приоритеты, сформулированные в федеральной рабочей программе воспитания. </w:t>
      </w:r>
    </w:p>
    <w:p w14:paraId="72FEE60C"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Образовательные</w:t>
      </w:r>
      <w:r w:rsidRPr="004B3233">
        <w:rPr>
          <w:rFonts w:ascii="Times New Roman" w:hAnsi="Times New Roman"/>
          <w:spacing w:val="1"/>
          <w:sz w:val="24"/>
          <w:szCs w:val="24"/>
        </w:rPr>
        <w:t xml:space="preserve"> </w:t>
      </w:r>
      <w:r w:rsidRPr="004B3233">
        <w:rPr>
          <w:rFonts w:ascii="Times New Roman" w:hAnsi="Times New Roman"/>
          <w:sz w:val="24"/>
          <w:szCs w:val="24"/>
        </w:rPr>
        <w:t>цели</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предмета</w:t>
      </w:r>
      <w:r w:rsidRPr="004B3233">
        <w:rPr>
          <w:rFonts w:ascii="Times New Roman" w:hAnsi="Times New Roman"/>
          <w:spacing w:val="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1"/>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начальной</w:t>
      </w:r>
      <w:r w:rsidRPr="004B3233">
        <w:rPr>
          <w:rFonts w:ascii="Times New Roman" w:hAnsi="Times New Roman"/>
          <w:spacing w:val="1"/>
          <w:sz w:val="24"/>
          <w:szCs w:val="24"/>
        </w:rPr>
        <w:t xml:space="preserve"> </w:t>
      </w:r>
      <w:r w:rsidRPr="004B3233">
        <w:rPr>
          <w:rFonts w:ascii="Times New Roman" w:hAnsi="Times New Roman"/>
          <w:sz w:val="24"/>
          <w:szCs w:val="24"/>
        </w:rPr>
        <w:t>школе</w:t>
      </w:r>
      <w:r w:rsidRPr="004B3233">
        <w:rPr>
          <w:rFonts w:ascii="Times New Roman" w:hAnsi="Times New Roman"/>
          <w:spacing w:val="-2"/>
          <w:sz w:val="24"/>
          <w:szCs w:val="24"/>
        </w:rPr>
        <w:t xml:space="preserve"> </w:t>
      </w:r>
      <w:r w:rsidRPr="004B3233">
        <w:rPr>
          <w:rFonts w:ascii="Times New Roman" w:hAnsi="Times New Roman"/>
          <w:sz w:val="24"/>
          <w:szCs w:val="24"/>
        </w:rPr>
        <w:t>включают:</w:t>
      </w:r>
    </w:p>
    <w:p w14:paraId="37CC40CA" w14:textId="2EA07ACE" w:rsidR="0069751E" w:rsidRPr="004B3233" w:rsidRDefault="0069751E" w:rsidP="00CC1F8A">
      <w:pPr>
        <w:pStyle w:val="a6"/>
        <w:numPr>
          <w:ilvl w:val="1"/>
          <w:numId w:val="86"/>
        </w:numPr>
        <w:tabs>
          <w:tab w:val="left" w:pos="1178"/>
        </w:tabs>
        <w:ind w:left="0" w:right="-94" w:firstLine="567"/>
        <w:rPr>
          <w:sz w:val="24"/>
          <w:szCs w:val="24"/>
        </w:rPr>
      </w:pPr>
      <w:r w:rsidRPr="004B3233">
        <w:rPr>
          <w:sz w:val="24"/>
          <w:szCs w:val="24"/>
        </w:rPr>
        <w:lastRenderedPageBreak/>
        <w:t>формирование элементарной иноязычной коммуникативной компетенции, т. е. способности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общаться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носителями</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(говорение</w:t>
      </w:r>
      <w:r w:rsidRPr="004B3233">
        <w:rPr>
          <w:spacing w:val="1"/>
          <w:sz w:val="24"/>
          <w:szCs w:val="24"/>
        </w:rPr>
        <w:t xml:space="preserve"> </w:t>
      </w:r>
      <w:r w:rsidRPr="004B3233">
        <w:rPr>
          <w:sz w:val="24"/>
          <w:szCs w:val="24"/>
        </w:rPr>
        <w:t>и</w:t>
      </w:r>
      <w:r w:rsidR="00D521BD">
        <w:rPr>
          <w:sz w:val="24"/>
          <w:szCs w:val="24"/>
        </w:rPr>
        <w:t xml:space="preserve"> </w:t>
      </w:r>
      <w:r w:rsidRPr="004B3233">
        <w:rPr>
          <w:sz w:val="24"/>
          <w:szCs w:val="24"/>
        </w:rPr>
        <w:t>аудирование)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письмо)</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учётом</w:t>
      </w:r>
      <w:r w:rsidRPr="004B3233">
        <w:rPr>
          <w:spacing w:val="1"/>
          <w:sz w:val="24"/>
          <w:szCs w:val="24"/>
        </w:rPr>
        <w:t xml:space="preserve"> </w:t>
      </w:r>
      <w:r w:rsidRPr="004B3233">
        <w:rPr>
          <w:sz w:val="24"/>
          <w:szCs w:val="24"/>
        </w:rPr>
        <w:t>возрастных</w:t>
      </w:r>
      <w:r w:rsidRPr="004B3233">
        <w:rPr>
          <w:spacing w:val="1"/>
          <w:sz w:val="24"/>
          <w:szCs w:val="24"/>
        </w:rPr>
        <w:t xml:space="preserve"> </w:t>
      </w:r>
      <w:r w:rsidRPr="004B3233">
        <w:rPr>
          <w:sz w:val="24"/>
          <w:szCs w:val="24"/>
        </w:rPr>
        <w:t>возможностей</w:t>
      </w:r>
      <w:r w:rsidRPr="004B3233">
        <w:rPr>
          <w:spacing w:val="1"/>
          <w:sz w:val="24"/>
          <w:szCs w:val="24"/>
        </w:rPr>
        <w:t xml:space="preserve"> </w:t>
      </w:r>
      <w:r w:rsidRPr="004B3233">
        <w:rPr>
          <w:sz w:val="24"/>
          <w:szCs w:val="24"/>
        </w:rPr>
        <w:t>и</w:t>
      </w:r>
      <w:r w:rsidR="00D521BD">
        <w:rPr>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младшего</w:t>
      </w:r>
      <w:r w:rsidRPr="004B3233">
        <w:rPr>
          <w:spacing w:val="-1"/>
          <w:sz w:val="24"/>
          <w:szCs w:val="24"/>
        </w:rPr>
        <w:t xml:space="preserve"> </w:t>
      </w:r>
      <w:r w:rsidRPr="004B3233">
        <w:rPr>
          <w:sz w:val="24"/>
          <w:szCs w:val="24"/>
        </w:rPr>
        <w:t>школьника;</w:t>
      </w:r>
    </w:p>
    <w:p w14:paraId="31DE448C"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расширение</w:t>
      </w:r>
      <w:r w:rsidRPr="004B3233">
        <w:rPr>
          <w:spacing w:val="-4"/>
          <w:sz w:val="24"/>
          <w:szCs w:val="24"/>
        </w:rPr>
        <w:t xml:space="preserve"> </w:t>
      </w:r>
      <w:r w:rsidRPr="004B3233">
        <w:rPr>
          <w:sz w:val="24"/>
          <w:szCs w:val="24"/>
        </w:rPr>
        <w:t>лингвистического</w:t>
      </w:r>
      <w:r w:rsidRPr="004B3233">
        <w:rPr>
          <w:spacing w:val="-3"/>
          <w:sz w:val="24"/>
          <w:szCs w:val="24"/>
        </w:rPr>
        <w:t xml:space="preserve"> </w:t>
      </w:r>
      <w:r w:rsidRPr="004B3233">
        <w:rPr>
          <w:sz w:val="24"/>
          <w:szCs w:val="24"/>
        </w:rPr>
        <w:t>кругозора</w:t>
      </w:r>
      <w:r w:rsidRPr="004B3233">
        <w:rPr>
          <w:spacing w:val="-4"/>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за</w:t>
      </w:r>
      <w:r w:rsidRPr="004B3233">
        <w:rPr>
          <w:spacing w:val="-4"/>
          <w:sz w:val="24"/>
          <w:szCs w:val="24"/>
        </w:rPr>
        <w:t xml:space="preserve"> </w:t>
      </w:r>
      <w:r w:rsidRPr="004B3233">
        <w:rPr>
          <w:sz w:val="24"/>
          <w:szCs w:val="24"/>
        </w:rPr>
        <w:t>счёт</w:t>
      </w:r>
      <w:r w:rsidRPr="004B3233">
        <w:rPr>
          <w:spacing w:val="-3"/>
          <w:sz w:val="24"/>
          <w:szCs w:val="24"/>
        </w:rPr>
        <w:t xml:space="preserve"> </w:t>
      </w:r>
      <w:r w:rsidRPr="004B3233">
        <w:rPr>
          <w:sz w:val="24"/>
          <w:szCs w:val="24"/>
        </w:rPr>
        <w:t>овладения</w:t>
      </w:r>
      <w:r w:rsidRPr="004B3233">
        <w:rPr>
          <w:spacing w:val="-3"/>
          <w:sz w:val="24"/>
          <w:szCs w:val="24"/>
        </w:rPr>
        <w:t xml:space="preserve"> </w:t>
      </w:r>
      <w:r w:rsidRPr="004B3233">
        <w:rPr>
          <w:sz w:val="24"/>
          <w:szCs w:val="24"/>
        </w:rPr>
        <w:t>новыми</w:t>
      </w:r>
    </w:p>
    <w:p w14:paraId="36F88D6B" w14:textId="120310B0"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языковыми средствами (фонетическими, орфографическими, лексическими, грамматическими)</w:t>
      </w:r>
      <w:r w:rsidR="00D521BD">
        <w:rPr>
          <w:rFonts w:ascii="Times New Roman" w:hAnsi="Times New Roman"/>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в</w:t>
      </w:r>
      <w:r w:rsidR="00D521BD">
        <w:rPr>
          <w:rFonts w:ascii="Times New Roman" w:hAnsi="Times New Roman"/>
          <w:sz w:val="24"/>
          <w:szCs w:val="24"/>
          <w:lang w:val="ru-RU"/>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c</w:t>
      </w:r>
      <w:r w:rsidRPr="004B3233">
        <w:rPr>
          <w:rFonts w:ascii="Times New Roman" w:hAnsi="Times New Roman"/>
          <w:spacing w:val="-1"/>
          <w:sz w:val="24"/>
          <w:szCs w:val="24"/>
        </w:rPr>
        <w:t xml:space="preserve"> </w:t>
      </w:r>
      <w:r w:rsidRPr="004B3233">
        <w:rPr>
          <w:rFonts w:ascii="Times New Roman" w:hAnsi="Times New Roman"/>
          <w:sz w:val="24"/>
          <w:szCs w:val="24"/>
        </w:rPr>
        <w:t>отобранными темами общения;</w:t>
      </w:r>
    </w:p>
    <w:p w14:paraId="7856248C" w14:textId="77777777" w:rsidR="0069751E" w:rsidRPr="004B3233" w:rsidRDefault="0069751E" w:rsidP="00CC1F8A">
      <w:pPr>
        <w:pStyle w:val="a6"/>
        <w:numPr>
          <w:ilvl w:val="1"/>
          <w:numId w:val="86"/>
        </w:numPr>
        <w:tabs>
          <w:tab w:val="left" w:pos="1192"/>
        </w:tabs>
        <w:ind w:left="0" w:right="-94" w:firstLine="567"/>
        <w:rPr>
          <w:sz w:val="24"/>
          <w:szCs w:val="24"/>
        </w:rPr>
      </w:pPr>
      <w:r w:rsidRPr="004B3233">
        <w:rPr>
          <w:sz w:val="24"/>
          <w:szCs w:val="24"/>
        </w:rPr>
        <w:t>освоение знаний о языковых явлениях изучаемого иностранного языка, о разных способах</w:t>
      </w:r>
      <w:r w:rsidRPr="004B3233">
        <w:rPr>
          <w:spacing w:val="1"/>
          <w:sz w:val="24"/>
          <w:szCs w:val="24"/>
        </w:rPr>
        <w:t xml:space="preserve"> </w:t>
      </w:r>
      <w:r w:rsidRPr="004B3233">
        <w:rPr>
          <w:sz w:val="24"/>
          <w:szCs w:val="24"/>
        </w:rPr>
        <w:t>выражения</w:t>
      </w:r>
      <w:r w:rsidRPr="004B3233">
        <w:rPr>
          <w:spacing w:val="-1"/>
          <w:sz w:val="24"/>
          <w:szCs w:val="24"/>
        </w:rPr>
        <w:t xml:space="preserve"> </w:t>
      </w:r>
      <w:r w:rsidRPr="004B3233">
        <w:rPr>
          <w:sz w:val="24"/>
          <w:szCs w:val="24"/>
        </w:rPr>
        <w:t>мысли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родном</w:t>
      </w:r>
      <w:r w:rsidRPr="004B3233">
        <w:rPr>
          <w:spacing w:val="-1"/>
          <w:sz w:val="24"/>
          <w:szCs w:val="24"/>
        </w:rPr>
        <w:t xml:space="preserve"> </w:t>
      </w:r>
      <w:r w:rsidRPr="004B3233">
        <w:rPr>
          <w:sz w:val="24"/>
          <w:szCs w:val="24"/>
        </w:rPr>
        <w:t>и иностранном</w:t>
      </w:r>
      <w:r w:rsidRPr="004B3233">
        <w:rPr>
          <w:spacing w:val="-1"/>
          <w:sz w:val="24"/>
          <w:szCs w:val="24"/>
        </w:rPr>
        <w:t xml:space="preserve"> </w:t>
      </w:r>
      <w:r w:rsidRPr="004B3233">
        <w:rPr>
          <w:sz w:val="24"/>
          <w:szCs w:val="24"/>
        </w:rPr>
        <w:t>языках;</w:t>
      </w:r>
    </w:p>
    <w:p w14:paraId="1BC51788" w14:textId="1AA3F360" w:rsidR="0069751E" w:rsidRPr="004B3233" w:rsidRDefault="0069751E" w:rsidP="00CC1F8A">
      <w:pPr>
        <w:pStyle w:val="a6"/>
        <w:numPr>
          <w:ilvl w:val="1"/>
          <w:numId w:val="86"/>
        </w:numPr>
        <w:tabs>
          <w:tab w:val="left" w:pos="1283"/>
        </w:tabs>
        <w:ind w:left="0" w:right="-94"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интеллектуальных</w:t>
      </w:r>
      <w:r w:rsidRPr="004B3233">
        <w:rPr>
          <w:spacing w:val="1"/>
          <w:sz w:val="24"/>
          <w:szCs w:val="24"/>
        </w:rPr>
        <w:t xml:space="preserve"> </w:t>
      </w:r>
      <w:r w:rsidRPr="004B3233">
        <w:rPr>
          <w:sz w:val="24"/>
          <w:szCs w:val="24"/>
        </w:rPr>
        <w:t>операций</w:t>
      </w:r>
      <w:r w:rsidRPr="004B3233">
        <w:rPr>
          <w:spacing w:val="1"/>
          <w:sz w:val="24"/>
          <w:szCs w:val="24"/>
        </w:rPr>
        <w:t xml:space="preserve"> </w:t>
      </w:r>
      <w:r w:rsidRPr="004B3233">
        <w:rPr>
          <w:sz w:val="24"/>
          <w:szCs w:val="24"/>
        </w:rPr>
        <w:t>(сравнение,</w:t>
      </w:r>
      <w:r w:rsidRPr="004B3233">
        <w:rPr>
          <w:spacing w:val="1"/>
          <w:sz w:val="24"/>
          <w:szCs w:val="24"/>
        </w:rPr>
        <w:t xml:space="preserve"> </w:t>
      </w:r>
      <w:r w:rsidRPr="004B3233">
        <w:rPr>
          <w:sz w:val="24"/>
          <w:szCs w:val="24"/>
        </w:rPr>
        <w:t>анализ,</w:t>
      </w:r>
      <w:r w:rsidR="00D521BD">
        <w:rPr>
          <w:sz w:val="24"/>
          <w:szCs w:val="24"/>
        </w:rPr>
        <w:t xml:space="preserve"> </w:t>
      </w:r>
      <w:r w:rsidRPr="004B3233">
        <w:rPr>
          <w:sz w:val="24"/>
          <w:szCs w:val="24"/>
        </w:rPr>
        <w:t>обобщение</w:t>
      </w:r>
      <w:r w:rsidRPr="004B3233">
        <w:rPr>
          <w:spacing w:val="-2"/>
          <w:sz w:val="24"/>
          <w:szCs w:val="24"/>
        </w:rPr>
        <w:t xml:space="preserve"> </w:t>
      </w:r>
      <w:r w:rsidRPr="004B3233">
        <w:rPr>
          <w:sz w:val="24"/>
          <w:szCs w:val="24"/>
        </w:rPr>
        <w:t>и др.);</w:t>
      </w:r>
    </w:p>
    <w:p w14:paraId="73247BDE" w14:textId="77777777" w:rsidR="0069751E" w:rsidRPr="004B3233" w:rsidRDefault="0069751E" w:rsidP="00CC1F8A">
      <w:pPr>
        <w:pStyle w:val="a6"/>
        <w:numPr>
          <w:ilvl w:val="1"/>
          <w:numId w:val="86"/>
        </w:numPr>
        <w:tabs>
          <w:tab w:val="left" w:pos="1168"/>
        </w:tabs>
        <w:spacing w:before="1"/>
        <w:ind w:left="0" w:right="-94" w:firstLine="567"/>
        <w:rPr>
          <w:sz w:val="24"/>
          <w:szCs w:val="24"/>
        </w:rPr>
      </w:pPr>
      <w:r w:rsidRPr="004B3233">
        <w:rPr>
          <w:sz w:val="24"/>
          <w:szCs w:val="24"/>
        </w:rPr>
        <w:t>формирование умений работать с информацией, представленной в текстах разного типа</w:t>
      </w:r>
      <w:r w:rsidRPr="004B3233">
        <w:rPr>
          <w:spacing w:val="1"/>
          <w:sz w:val="24"/>
          <w:szCs w:val="24"/>
        </w:rPr>
        <w:t xml:space="preserve"> </w:t>
      </w:r>
      <w:r w:rsidRPr="004B3233">
        <w:rPr>
          <w:sz w:val="24"/>
          <w:szCs w:val="24"/>
        </w:rPr>
        <w:t>(описание,</w:t>
      </w:r>
      <w:r w:rsidRPr="004B3233">
        <w:rPr>
          <w:spacing w:val="97"/>
          <w:sz w:val="24"/>
          <w:szCs w:val="24"/>
        </w:rPr>
        <w:t xml:space="preserve"> </w:t>
      </w:r>
      <w:r w:rsidRPr="004B3233">
        <w:rPr>
          <w:sz w:val="24"/>
          <w:szCs w:val="24"/>
        </w:rPr>
        <w:t>повествование,</w:t>
      </w:r>
      <w:r w:rsidRPr="004B3233">
        <w:rPr>
          <w:spacing w:val="97"/>
          <w:sz w:val="24"/>
          <w:szCs w:val="24"/>
        </w:rPr>
        <w:t xml:space="preserve"> </w:t>
      </w:r>
      <w:r w:rsidRPr="004B3233">
        <w:rPr>
          <w:sz w:val="24"/>
          <w:szCs w:val="24"/>
        </w:rPr>
        <w:t>рассуждение),</w:t>
      </w:r>
      <w:r w:rsidRPr="004B3233">
        <w:rPr>
          <w:spacing w:val="96"/>
          <w:sz w:val="24"/>
          <w:szCs w:val="24"/>
        </w:rPr>
        <w:t xml:space="preserve"> </w:t>
      </w:r>
      <w:r w:rsidRPr="004B3233">
        <w:rPr>
          <w:sz w:val="24"/>
          <w:szCs w:val="24"/>
        </w:rPr>
        <w:t>пользоваться</w:t>
      </w:r>
      <w:r w:rsidRPr="004B3233">
        <w:rPr>
          <w:spacing w:val="103"/>
          <w:sz w:val="24"/>
          <w:szCs w:val="24"/>
        </w:rPr>
        <w:t xml:space="preserve"> </w:t>
      </w:r>
      <w:r w:rsidRPr="004B3233">
        <w:rPr>
          <w:sz w:val="24"/>
          <w:szCs w:val="24"/>
        </w:rPr>
        <w:t>при</w:t>
      </w:r>
      <w:r w:rsidRPr="004B3233">
        <w:rPr>
          <w:spacing w:val="98"/>
          <w:sz w:val="24"/>
          <w:szCs w:val="24"/>
        </w:rPr>
        <w:t xml:space="preserve"> </w:t>
      </w:r>
      <w:r w:rsidRPr="004B3233">
        <w:rPr>
          <w:sz w:val="24"/>
          <w:szCs w:val="24"/>
        </w:rPr>
        <w:t>необходимости</w:t>
      </w:r>
      <w:r w:rsidRPr="004B3233">
        <w:rPr>
          <w:spacing w:val="99"/>
          <w:sz w:val="24"/>
          <w:szCs w:val="24"/>
        </w:rPr>
        <w:t xml:space="preserve"> </w:t>
      </w:r>
      <w:r w:rsidRPr="004B3233">
        <w:rPr>
          <w:sz w:val="24"/>
          <w:szCs w:val="24"/>
        </w:rPr>
        <w:t>словарями</w:t>
      </w:r>
      <w:r w:rsidRPr="004B3233">
        <w:rPr>
          <w:spacing w:val="100"/>
          <w:sz w:val="24"/>
          <w:szCs w:val="24"/>
        </w:rPr>
        <w:t xml:space="preserve"> </w:t>
      </w:r>
      <w:r w:rsidRPr="004B3233">
        <w:rPr>
          <w:sz w:val="24"/>
          <w:szCs w:val="24"/>
        </w:rPr>
        <w:t>по</w:t>
      </w:r>
    </w:p>
    <w:p w14:paraId="59B0EE1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иностранному</w:t>
      </w:r>
      <w:r w:rsidRPr="004B3233">
        <w:rPr>
          <w:rFonts w:ascii="Times New Roman" w:hAnsi="Times New Roman"/>
          <w:spacing w:val="-11"/>
          <w:sz w:val="24"/>
          <w:szCs w:val="24"/>
        </w:rPr>
        <w:t xml:space="preserve"> </w:t>
      </w:r>
      <w:r w:rsidRPr="004B3233">
        <w:rPr>
          <w:rFonts w:ascii="Times New Roman" w:hAnsi="Times New Roman"/>
          <w:sz w:val="24"/>
          <w:szCs w:val="24"/>
        </w:rPr>
        <w:t>языку.</w:t>
      </w:r>
    </w:p>
    <w:p w14:paraId="73AA6D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Развивающие</w:t>
      </w:r>
      <w:r w:rsidRPr="004B3233">
        <w:rPr>
          <w:rFonts w:ascii="Times New Roman" w:hAnsi="Times New Roman"/>
          <w:spacing w:val="24"/>
          <w:sz w:val="24"/>
          <w:szCs w:val="24"/>
        </w:rPr>
        <w:t xml:space="preserve"> </w:t>
      </w:r>
      <w:r w:rsidRPr="004B3233">
        <w:rPr>
          <w:rFonts w:ascii="Times New Roman" w:hAnsi="Times New Roman"/>
          <w:sz w:val="24"/>
          <w:szCs w:val="24"/>
        </w:rPr>
        <w:t>цели</w:t>
      </w:r>
      <w:r w:rsidRPr="004B3233">
        <w:rPr>
          <w:rFonts w:ascii="Times New Roman" w:hAnsi="Times New Roman"/>
          <w:spacing w:val="27"/>
          <w:sz w:val="24"/>
          <w:szCs w:val="24"/>
        </w:rPr>
        <w:t xml:space="preserve"> </w:t>
      </w:r>
      <w:r w:rsidRPr="004B3233">
        <w:rPr>
          <w:rFonts w:ascii="Times New Roman" w:hAnsi="Times New Roman"/>
          <w:sz w:val="24"/>
          <w:szCs w:val="24"/>
        </w:rPr>
        <w:t>учебного</w:t>
      </w:r>
      <w:r w:rsidRPr="004B3233">
        <w:rPr>
          <w:rFonts w:ascii="Times New Roman" w:hAnsi="Times New Roman"/>
          <w:spacing w:val="25"/>
          <w:sz w:val="24"/>
          <w:szCs w:val="24"/>
        </w:rPr>
        <w:t xml:space="preserve"> </w:t>
      </w:r>
      <w:r w:rsidRPr="004B3233">
        <w:rPr>
          <w:rFonts w:ascii="Times New Roman" w:hAnsi="Times New Roman"/>
          <w:sz w:val="24"/>
          <w:szCs w:val="24"/>
        </w:rPr>
        <w:t>предмета</w:t>
      </w:r>
      <w:r w:rsidRPr="004B3233">
        <w:rPr>
          <w:rFonts w:ascii="Times New Roman" w:hAnsi="Times New Roman"/>
          <w:spacing w:val="3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26"/>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22"/>
          <w:sz w:val="24"/>
          <w:szCs w:val="24"/>
        </w:rPr>
        <w:t xml:space="preserve"> </w:t>
      </w:r>
      <w:r w:rsidRPr="004B3233">
        <w:rPr>
          <w:rFonts w:ascii="Times New Roman" w:hAnsi="Times New Roman"/>
          <w:sz w:val="24"/>
          <w:szCs w:val="24"/>
        </w:rPr>
        <w:t>язык»</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начальной</w:t>
      </w:r>
      <w:r w:rsidRPr="004B3233">
        <w:rPr>
          <w:rFonts w:ascii="Times New Roman" w:hAnsi="Times New Roman"/>
          <w:spacing w:val="27"/>
          <w:sz w:val="24"/>
          <w:szCs w:val="24"/>
        </w:rPr>
        <w:t xml:space="preserve"> </w:t>
      </w:r>
      <w:r w:rsidRPr="004B3233">
        <w:rPr>
          <w:rFonts w:ascii="Times New Roman" w:hAnsi="Times New Roman"/>
          <w:sz w:val="24"/>
          <w:szCs w:val="24"/>
        </w:rPr>
        <w:t>школе</w:t>
      </w:r>
      <w:r w:rsidRPr="004B3233">
        <w:rPr>
          <w:rFonts w:ascii="Times New Roman" w:hAnsi="Times New Roman"/>
          <w:spacing w:val="-57"/>
          <w:sz w:val="24"/>
          <w:szCs w:val="24"/>
        </w:rPr>
        <w:t xml:space="preserve"> </w:t>
      </w:r>
      <w:r w:rsidRPr="004B3233">
        <w:rPr>
          <w:rFonts w:ascii="Times New Roman" w:hAnsi="Times New Roman"/>
          <w:sz w:val="24"/>
          <w:szCs w:val="24"/>
        </w:rPr>
        <w:t>включают:</w:t>
      </w:r>
    </w:p>
    <w:p w14:paraId="6C49DB32" w14:textId="77777777" w:rsidR="0069751E" w:rsidRPr="004B3233" w:rsidRDefault="0069751E" w:rsidP="00CC1F8A">
      <w:pPr>
        <w:pStyle w:val="a6"/>
        <w:numPr>
          <w:ilvl w:val="1"/>
          <w:numId w:val="86"/>
        </w:numPr>
        <w:tabs>
          <w:tab w:val="left" w:pos="1307"/>
        </w:tabs>
        <w:ind w:left="0" w:right="-94" w:firstLine="567"/>
        <w:rPr>
          <w:sz w:val="24"/>
          <w:szCs w:val="24"/>
        </w:rPr>
      </w:pPr>
      <w:r w:rsidRPr="004B3233">
        <w:rPr>
          <w:sz w:val="24"/>
          <w:szCs w:val="24"/>
        </w:rPr>
        <w:t xml:space="preserve">осознание  </w:t>
      </w:r>
      <w:r w:rsidRPr="004B3233">
        <w:rPr>
          <w:spacing w:val="14"/>
          <w:sz w:val="24"/>
          <w:szCs w:val="24"/>
        </w:rPr>
        <w:t xml:space="preserve"> </w:t>
      </w:r>
      <w:r w:rsidRPr="004B3233">
        <w:rPr>
          <w:sz w:val="24"/>
          <w:szCs w:val="24"/>
        </w:rPr>
        <w:t xml:space="preserve">младшими  </w:t>
      </w:r>
      <w:r w:rsidRPr="004B3233">
        <w:rPr>
          <w:spacing w:val="15"/>
          <w:sz w:val="24"/>
          <w:szCs w:val="24"/>
        </w:rPr>
        <w:t xml:space="preserve"> </w:t>
      </w:r>
      <w:r w:rsidRPr="004B3233">
        <w:rPr>
          <w:sz w:val="24"/>
          <w:szCs w:val="24"/>
        </w:rPr>
        <w:t>школьниками</w:t>
      </w:r>
      <w:r w:rsidRPr="004B3233">
        <w:rPr>
          <w:sz w:val="24"/>
          <w:szCs w:val="24"/>
        </w:rPr>
        <w:tab/>
        <w:t>роли</w:t>
      </w:r>
      <w:r w:rsidRPr="004B3233">
        <w:rPr>
          <w:sz w:val="24"/>
          <w:szCs w:val="24"/>
        </w:rPr>
        <w:tab/>
        <w:t xml:space="preserve">языков  </w:t>
      </w:r>
      <w:r w:rsidRPr="004B3233">
        <w:rPr>
          <w:spacing w:val="18"/>
          <w:sz w:val="24"/>
          <w:szCs w:val="24"/>
        </w:rPr>
        <w:t xml:space="preserve"> </w:t>
      </w:r>
      <w:r w:rsidRPr="004B3233">
        <w:rPr>
          <w:sz w:val="24"/>
          <w:szCs w:val="24"/>
        </w:rPr>
        <w:t>как</w:t>
      </w:r>
      <w:r w:rsidRPr="004B3233">
        <w:rPr>
          <w:sz w:val="24"/>
          <w:szCs w:val="24"/>
        </w:rPr>
        <w:tab/>
        <w:t>средства</w:t>
      </w:r>
      <w:r w:rsidRPr="004B3233">
        <w:rPr>
          <w:spacing w:val="12"/>
          <w:sz w:val="24"/>
          <w:szCs w:val="24"/>
        </w:rPr>
        <w:t xml:space="preserve"> </w:t>
      </w:r>
      <w:r w:rsidRPr="004B3233">
        <w:rPr>
          <w:sz w:val="24"/>
          <w:szCs w:val="24"/>
        </w:rPr>
        <w:t>межличностного</w:t>
      </w:r>
      <w:r w:rsidRPr="004B3233">
        <w:rPr>
          <w:spacing w:val="11"/>
          <w:sz w:val="24"/>
          <w:szCs w:val="24"/>
        </w:rPr>
        <w:t xml:space="preserve"> </w:t>
      </w:r>
      <w:r w:rsidRPr="004B3233">
        <w:rPr>
          <w:sz w:val="24"/>
          <w:szCs w:val="24"/>
        </w:rPr>
        <w:t>и</w:t>
      </w:r>
      <w:r w:rsidRPr="004B3233">
        <w:rPr>
          <w:spacing w:val="-57"/>
          <w:sz w:val="24"/>
          <w:szCs w:val="24"/>
        </w:rPr>
        <w:t xml:space="preserve"> </w:t>
      </w:r>
      <w:r w:rsidRPr="004B3233">
        <w:rPr>
          <w:sz w:val="24"/>
          <w:szCs w:val="24"/>
        </w:rPr>
        <w:t>межкультурного</w:t>
      </w:r>
      <w:r w:rsidRPr="004B3233">
        <w:rPr>
          <w:spacing w:val="-1"/>
          <w:sz w:val="24"/>
          <w:szCs w:val="24"/>
        </w:rPr>
        <w:t xml:space="preserve"> </w:t>
      </w:r>
      <w:r w:rsidRPr="004B3233">
        <w:rPr>
          <w:sz w:val="24"/>
          <w:szCs w:val="24"/>
        </w:rPr>
        <w:t>взаимодействия</w:t>
      </w:r>
      <w:r w:rsidRPr="004B3233">
        <w:rPr>
          <w:spacing w:val="-1"/>
          <w:sz w:val="24"/>
          <w:szCs w:val="24"/>
        </w:rPr>
        <w:t xml:space="preserve"> </w:t>
      </w:r>
      <w:r w:rsidRPr="004B3233">
        <w:rPr>
          <w:sz w:val="24"/>
          <w:szCs w:val="24"/>
        </w:rPr>
        <w:t>в условиях</w:t>
      </w:r>
      <w:r w:rsidRPr="004B3233">
        <w:rPr>
          <w:spacing w:val="2"/>
          <w:sz w:val="24"/>
          <w:szCs w:val="24"/>
        </w:rPr>
        <w:t xml:space="preserve"> </w:t>
      </w:r>
      <w:r w:rsidRPr="004B3233">
        <w:rPr>
          <w:sz w:val="24"/>
          <w:szCs w:val="24"/>
        </w:rPr>
        <w:t>поликультурного,</w:t>
      </w:r>
      <w:r w:rsidRPr="004B3233">
        <w:rPr>
          <w:spacing w:val="-1"/>
          <w:sz w:val="24"/>
          <w:szCs w:val="24"/>
        </w:rPr>
        <w:t xml:space="preserve"> </w:t>
      </w:r>
      <w:r w:rsidRPr="004B3233">
        <w:rPr>
          <w:sz w:val="24"/>
          <w:szCs w:val="24"/>
        </w:rPr>
        <w:t>многоязычного</w:t>
      </w:r>
      <w:r w:rsidRPr="004B3233">
        <w:rPr>
          <w:spacing w:val="-1"/>
          <w:sz w:val="24"/>
          <w:szCs w:val="24"/>
        </w:rPr>
        <w:t xml:space="preserve"> </w:t>
      </w:r>
      <w:r w:rsidRPr="004B3233">
        <w:rPr>
          <w:sz w:val="24"/>
          <w:szCs w:val="24"/>
        </w:rPr>
        <w:t>мира</w:t>
      </w:r>
      <w:r w:rsidRPr="004B3233">
        <w:rPr>
          <w:spacing w:val="-2"/>
          <w:sz w:val="24"/>
          <w:szCs w:val="24"/>
        </w:rPr>
        <w:t xml:space="preserve"> </w:t>
      </w:r>
      <w:r w:rsidRPr="004B3233">
        <w:rPr>
          <w:sz w:val="24"/>
          <w:szCs w:val="24"/>
        </w:rPr>
        <w:t>и</w:t>
      </w:r>
    </w:p>
    <w:p w14:paraId="686B032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инструмента</w:t>
      </w:r>
      <w:r w:rsidRPr="004B3233">
        <w:rPr>
          <w:rFonts w:ascii="Times New Roman" w:hAnsi="Times New Roman"/>
          <w:spacing w:val="-3"/>
          <w:sz w:val="24"/>
          <w:szCs w:val="24"/>
        </w:rPr>
        <w:t xml:space="preserve"> </w:t>
      </w:r>
      <w:r w:rsidRPr="004B3233">
        <w:rPr>
          <w:rFonts w:ascii="Times New Roman" w:hAnsi="Times New Roman"/>
          <w:sz w:val="24"/>
          <w:szCs w:val="24"/>
        </w:rPr>
        <w:t>познания</w:t>
      </w:r>
      <w:r w:rsidRPr="004B3233">
        <w:rPr>
          <w:rFonts w:ascii="Times New Roman" w:hAnsi="Times New Roman"/>
          <w:spacing w:val="-6"/>
          <w:sz w:val="24"/>
          <w:szCs w:val="24"/>
        </w:rPr>
        <w:t xml:space="preserve"> </w:t>
      </w:r>
      <w:r w:rsidRPr="004B3233">
        <w:rPr>
          <w:rFonts w:ascii="Times New Roman" w:hAnsi="Times New Roman"/>
          <w:sz w:val="24"/>
          <w:szCs w:val="24"/>
        </w:rPr>
        <w:t>мира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культуры</w:t>
      </w:r>
      <w:r w:rsidRPr="004B3233">
        <w:rPr>
          <w:rFonts w:ascii="Times New Roman" w:hAnsi="Times New Roman"/>
          <w:spacing w:val="-2"/>
          <w:sz w:val="24"/>
          <w:szCs w:val="24"/>
        </w:rPr>
        <w:t xml:space="preserve"> </w:t>
      </w:r>
      <w:r w:rsidRPr="004B3233">
        <w:rPr>
          <w:rFonts w:ascii="Times New Roman" w:hAnsi="Times New Roman"/>
          <w:sz w:val="24"/>
          <w:szCs w:val="24"/>
        </w:rPr>
        <w:t>других</w:t>
      </w:r>
      <w:r w:rsidRPr="004B3233">
        <w:rPr>
          <w:rFonts w:ascii="Times New Roman" w:hAnsi="Times New Roman"/>
          <w:spacing w:val="-1"/>
          <w:sz w:val="24"/>
          <w:szCs w:val="24"/>
        </w:rPr>
        <w:t xml:space="preserve"> </w:t>
      </w:r>
      <w:r w:rsidRPr="004B3233">
        <w:rPr>
          <w:rFonts w:ascii="Times New Roman" w:hAnsi="Times New Roman"/>
          <w:sz w:val="24"/>
          <w:szCs w:val="24"/>
        </w:rPr>
        <w:t>народов;</w:t>
      </w:r>
    </w:p>
    <w:p w14:paraId="6C65B27B"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становление</w:t>
      </w:r>
      <w:r w:rsidRPr="004B3233">
        <w:rPr>
          <w:spacing w:val="-5"/>
          <w:sz w:val="24"/>
          <w:szCs w:val="24"/>
        </w:rPr>
        <w:t xml:space="preserve"> </w:t>
      </w:r>
      <w:r w:rsidRPr="004B3233">
        <w:rPr>
          <w:sz w:val="24"/>
          <w:szCs w:val="24"/>
        </w:rPr>
        <w:t>коммуникативной</w:t>
      </w:r>
      <w:r w:rsidRPr="004B3233">
        <w:rPr>
          <w:spacing w:val="-3"/>
          <w:sz w:val="24"/>
          <w:szCs w:val="24"/>
        </w:rPr>
        <w:t xml:space="preserve"> </w:t>
      </w:r>
      <w:r w:rsidRPr="004B3233">
        <w:rPr>
          <w:sz w:val="24"/>
          <w:szCs w:val="24"/>
        </w:rPr>
        <w:t>культуры</w:t>
      </w:r>
      <w:r w:rsidRPr="004B3233">
        <w:rPr>
          <w:spacing w:val="-3"/>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общего</w:t>
      </w:r>
      <w:r w:rsidRPr="004B3233">
        <w:rPr>
          <w:spacing w:val="-4"/>
          <w:sz w:val="24"/>
          <w:szCs w:val="24"/>
        </w:rPr>
        <w:t xml:space="preserve"> </w:t>
      </w:r>
      <w:r w:rsidRPr="004B3233">
        <w:rPr>
          <w:sz w:val="24"/>
          <w:szCs w:val="24"/>
        </w:rPr>
        <w:t>речевого</w:t>
      </w:r>
      <w:r w:rsidRPr="004B3233">
        <w:rPr>
          <w:spacing w:val="-4"/>
          <w:sz w:val="24"/>
          <w:szCs w:val="24"/>
        </w:rPr>
        <w:t xml:space="preserve"> </w:t>
      </w:r>
      <w:r w:rsidRPr="004B3233">
        <w:rPr>
          <w:sz w:val="24"/>
          <w:szCs w:val="24"/>
        </w:rPr>
        <w:t>развития;</w:t>
      </w:r>
    </w:p>
    <w:p w14:paraId="147D106C" w14:textId="77777777" w:rsidR="0069751E" w:rsidRPr="004B3233" w:rsidRDefault="0069751E" w:rsidP="00CC1F8A">
      <w:pPr>
        <w:pStyle w:val="a6"/>
        <w:numPr>
          <w:ilvl w:val="1"/>
          <w:numId w:val="86"/>
        </w:numPr>
        <w:tabs>
          <w:tab w:val="left" w:pos="1173"/>
        </w:tabs>
        <w:ind w:left="0" w:right="-94" w:firstLine="567"/>
        <w:rPr>
          <w:sz w:val="24"/>
          <w:szCs w:val="24"/>
        </w:rPr>
      </w:pPr>
      <w:r w:rsidRPr="004B3233">
        <w:rPr>
          <w:sz w:val="24"/>
          <w:szCs w:val="24"/>
        </w:rPr>
        <w:t>развитие</w:t>
      </w:r>
      <w:r w:rsidRPr="004B3233">
        <w:rPr>
          <w:spacing w:val="-1"/>
          <w:sz w:val="24"/>
          <w:szCs w:val="24"/>
        </w:rPr>
        <w:t xml:space="preserve"> </w:t>
      </w:r>
      <w:r w:rsidRPr="004B3233">
        <w:rPr>
          <w:sz w:val="24"/>
          <w:szCs w:val="24"/>
        </w:rPr>
        <w:t>компенсаторной</w:t>
      </w:r>
      <w:r w:rsidRPr="004B3233">
        <w:rPr>
          <w:spacing w:val="1"/>
          <w:sz w:val="24"/>
          <w:szCs w:val="24"/>
        </w:rPr>
        <w:t xml:space="preserve"> </w:t>
      </w:r>
      <w:r w:rsidRPr="004B3233">
        <w:rPr>
          <w:sz w:val="24"/>
          <w:szCs w:val="24"/>
        </w:rPr>
        <w:t>способности</w:t>
      </w:r>
      <w:r w:rsidRPr="004B3233">
        <w:rPr>
          <w:spacing w:val="3"/>
          <w:sz w:val="24"/>
          <w:szCs w:val="24"/>
        </w:rPr>
        <w:t xml:space="preserve"> </w:t>
      </w:r>
      <w:r w:rsidRPr="004B3233">
        <w:rPr>
          <w:sz w:val="24"/>
          <w:szCs w:val="24"/>
        </w:rPr>
        <w:t>адаптироваться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ситуациям</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получении</w:t>
      </w:r>
      <w:r w:rsidRPr="004B3233">
        <w:rPr>
          <w:spacing w:val="-57"/>
          <w:sz w:val="24"/>
          <w:szCs w:val="24"/>
        </w:rPr>
        <w:t xml:space="preserve"> </w:t>
      </w:r>
      <w:r w:rsidRPr="004B3233">
        <w:rPr>
          <w:sz w:val="24"/>
          <w:szCs w:val="24"/>
        </w:rPr>
        <w:t>и передаче</w:t>
      </w:r>
      <w:r w:rsidRPr="004B3233">
        <w:rPr>
          <w:spacing w:val="-1"/>
          <w:sz w:val="24"/>
          <w:szCs w:val="24"/>
        </w:rPr>
        <w:t xml:space="preserve"> </w:t>
      </w:r>
      <w:r w:rsidRPr="004B3233">
        <w:rPr>
          <w:sz w:val="24"/>
          <w:szCs w:val="24"/>
        </w:rPr>
        <w:t>информации в условиях</w:t>
      </w:r>
      <w:r w:rsidRPr="004B3233">
        <w:rPr>
          <w:spacing w:val="2"/>
          <w:sz w:val="24"/>
          <w:szCs w:val="24"/>
        </w:rPr>
        <w:t xml:space="preserve"> </w:t>
      </w:r>
      <w:r w:rsidRPr="004B3233">
        <w:rPr>
          <w:sz w:val="24"/>
          <w:szCs w:val="24"/>
        </w:rPr>
        <w:t>дефицита языковых</w:t>
      </w:r>
      <w:r w:rsidRPr="004B3233">
        <w:rPr>
          <w:spacing w:val="1"/>
          <w:sz w:val="24"/>
          <w:szCs w:val="24"/>
        </w:rPr>
        <w:t xml:space="preserve"> </w:t>
      </w:r>
      <w:r w:rsidRPr="004B3233">
        <w:rPr>
          <w:sz w:val="24"/>
          <w:szCs w:val="24"/>
        </w:rPr>
        <w:t>средств;</w:t>
      </w:r>
    </w:p>
    <w:p w14:paraId="1CEBBCE7"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формирование регулятивных действий: планирование последовательных «шагов» 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контроль</w:t>
      </w:r>
      <w:r w:rsidRPr="004B3233">
        <w:rPr>
          <w:spacing w:val="-5"/>
          <w:sz w:val="24"/>
          <w:szCs w:val="24"/>
        </w:rPr>
        <w:t xml:space="preserve"> </w:t>
      </w:r>
      <w:r w:rsidRPr="004B3233">
        <w:rPr>
          <w:sz w:val="24"/>
          <w:szCs w:val="24"/>
        </w:rPr>
        <w:t>процесса</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результата</w:t>
      </w:r>
      <w:r w:rsidRPr="004B3233">
        <w:rPr>
          <w:spacing w:val="-2"/>
          <w:sz w:val="24"/>
          <w:szCs w:val="24"/>
        </w:rPr>
        <w:t xml:space="preserve"> </w:t>
      </w:r>
      <w:r w:rsidRPr="004B3233">
        <w:rPr>
          <w:sz w:val="24"/>
          <w:szCs w:val="24"/>
        </w:rPr>
        <w:t>своей</w:t>
      </w:r>
      <w:r w:rsidRPr="004B3233">
        <w:rPr>
          <w:spacing w:val="-3"/>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установление</w:t>
      </w:r>
      <w:r w:rsidRPr="004B3233">
        <w:rPr>
          <w:spacing w:val="-57"/>
          <w:sz w:val="24"/>
          <w:szCs w:val="24"/>
        </w:rPr>
        <w:t xml:space="preserve"> </w:t>
      </w:r>
      <w:r w:rsidRPr="004B3233">
        <w:rPr>
          <w:sz w:val="24"/>
          <w:szCs w:val="24"/>
        </w:rPr>
        <w:t>причины</w:t>
      </w:r>
      <w:r w:rsidRPr="004B3233">
        <w:rPr>
          <w:spacing w:val="-1"/>
          <w:sz w:val="24"/>
          <w:szCs w:val="24"/>
        </w:rPr>
        <w:t xml:space="preserve"> </w:t>
      </w:r>
      <w:r w:rsidRPr="004B3233">
        <w:rPr>
          <w:sz w:val="24"/>
          <w:szCs w:val="24"/>
        </w:rPr>
        <w:t>возникшей</w:t>
      </w:r>
      <w:r w:rsidRPr="004B3233">
        <w:rPr>
          <w:spacing w:val="-1"/>
          <w:sz w:val="24"/>
          <w:szCs w:val="24"/>
        </w:rPr>
        <w:t xml:space="preserve"> </w:t>
      </w:r>
      <w:r w:rsidRPr="004B3233">
        <w:rPr>
          <w:sz w:val="24"/>
          <w:szCs w:val="24"/>
        </w:rPr>
        <w:t>трудности</w:t>
      </w:r>
      <w:r w:rsidRPr="004B3233">
        <w:rPr>
          <w:spacing w:val="1"/>
          <w:sz w:val="24"/>
          <w:szCs w:val="24"/>
        </w:rPr>
        <w:t xml:space="preserve"> </w:t>
      </w:r>
      <w:r w:rsidRPr="004B3233">
        <w:rPr>
          <w:sz w:val="24"/>
          <w:szCs w:val="24"/>
        </w:rPr>
        <w:t>и/или</w:t>
      </w:r>
      <w:r w:rsidRPr="004B3233">
        <w:rPr>
          <w:spacing w:val="-1"/>
          <w:sz w:val="24"/>
          <w:szCs w:val="24"/>
        </w:rPr>
        <w:t xml:space="preserve"> </w:t>
      </w:r>
      <w:r w:rsidRPr="004B3233">
        <w:rPr>
          <w:sz w:val="24"/>
          <w:szCs w:val="24"/>
        </w:rPr>
        <w:t>ошибки,</w:t>
      </w:r>
      <w:r w:rsidRPr="004B3233">
        <w:rPr>
          <w:spacing w:val="-4"/>
          <w:sz w:val="24"/>
          <w:szCs w:val="24"/>
        </w:rPr>
        <w:t xml:space="preserve"> </w:t>
      </w:r>
      <w:r w:rsidRPr="004B3233">
        <w:rPr>
          <w:sz w:val="24"/>
          <w:szCs w:val="24"/>
        </w:rPr>
        <w:t>корректировка деятельности;</w:t>
      </w:r>
    </w:p>
    <w:p w14:paraId="1ABAB034" w14:textId="77777777" w:rsidR="0069751E" w:rsidRPr="004B3233" w:rsidRDefault="0069751E" w:rsidP="00CC1F8A">
      <w:pPr>
        <w:pStyle w:val="a6"/>
        <w:numPr>
          <w:ilvl w:val="1"/>
          <w:numId w:val="86"/>
        </w:numPr>
        <w:tabs>
          <w:tab w:val="left" w:pos="1168"/>
        </w:tabs>
        <w:spacing w:before="1"/>
        <w:ind w:left="0" w:right="-94" w:firstLine="567"/>
        <w:rPr>
          <w:sz w:val="24"/>
          <w:szCs w:val="24"/>
        </w:rPr>
      </w:pPr>
      <w:r w:rsidRPr="004B3233">
        <w:rPr>
          <w:sz w:val="24"/>
          <w:szCs w:val="24"/>
        </w:rPr>
        <w:t>становление</w:t>
      </w:r>
      <w:r w:rsidRPr="004B3233">
        <w:rPr>
          <w:spacing w:val="-4"/>
          <w:sz w:val="24"/>
          <w:szCs w:val="24"/>
        </w:rPr>
        <w:t xml:space="preserve"> </w:t>
      </w:r>
      <w:r w:rsidRPr="004B3233">
        <w:rPr>
          <w:sz w:val="24"/>
          <w:szCs w:val="24"/>
        </w:rPr>
        <w:t>способности</w:t>
      </w:r>
      <w:r w:rsidRPr="004B3233">
        <w:rPr>
          <w:spacing w:val="-2"/>
          <w:sz w:val="24"/>
          <w:szCs w:val="24"/>
        </w:rPr>
        <w:t xml:space="preserve"> </w:t>
      </w:r>
      <w:r w:rsidRPr="004B3233">
        <w:rPr>
          <w:sz w:val="24"/>
          <w:szCs w:val="24"/>
        </w:rPr>
        <w:t>к</w:t>
      </w:r>
      <w:r w:rsidRPr="004B3233">
        <w:rPr>
          <w:spacing w:val="-3"/>
          <w:sz w:val="24"/>
          <w:szCs w:val="24"/>
        </w:rPr>
        <w:t xml:space="preserve"> </w:t>
      </w:r>
      <w:r w:rsidRPr="004B3233">
        <w:rPr>
          <w:sz w:val="24"/>
          <w:szCs w:val="24"/>
        </w:rPr>
        <w:t>оценке</w:t>
      </w:r>
      <w:r w:rsidRPr="004B3233">
        <w:rPr>
          <w:spacing w:val="-4"/>
          <w:sz w:val="24"/>
          <w:szCs w:val="24"/>
        </w:rPr>
        <w:t xml:space="preserve"> </w:t>
      </w:r>
      <w:r w:rsidRPr="004B3233">
        <w:rPr>
          <w:sz w:val="24"/>
          <w:szCs w:val="24"/>
        </w:rPr>
        <w:t>своих</w:t>
      </w:r>
      <w:r w:rsidRPr="004B3233">
        <w:rPr>
          <w:spacing w:val="-1"/>
          <w:sz w:val="24"/>
          <w:szCs w:val="24"/>
        </w:rPr>
        <w:t xml:space="preserve"> </w:t>
      </w:r>
      <w:r w:rsidRPr="004B3233">
        <w:rPr>
          <w:sz w:val="24"/>
          <w:szCs w:val="24"/>
        </w:rPr>
        <w:t>достижений</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изучении</w:t>
      </w:r>
      <w:r w:rsidRPr="004B3233">
        <w:rPr>
          <w:spacing w:val="-5"/>
          <w:sz w:val="24"/>
          <w:szCs w:val="24"/>
        </w:rPr>
        <w:t xml:space="preserve"> </w:t>
      </w:r>
      <w:r w:rsidRPr="004B3233">
        <w:rPr>
          <w:sz w:val="24"/>
          <w:szCs w:val="24"/>
        </w:rPr>
        <w:t>иностранного</w:t>
      </w:r>
      <w:r w:rsidRPr="004B3233">
        <w:rPr>
          <w:spacing w:val="-3"/>
          <w:sz w:val="24"/>
          <w:szCs w:val="24"/>
        </w:rPr>
        <w:t xml:space="preserve"> </w:t>
      </w:r>
      <w:r w:rsidRPr="004B3233">
        <w:rPr>
          <w:sz w:val="24"/>
          <w:szCs w:val="24"/>
        </w:rPr>
        <w:t>языка,</w:t>
      </w:r>
      <w:r w:rsidRPr="004B3233">
        <w:rPr>
          <w:spacing w:val="-57"/>
          <w:sz w:val="24"/>
          <w:szCs w:val="24"/>
        </w:rPr>
        <w:t xml:space="preserve"> </w:t>
      </w:r>
      <w:r w:rsidRPr="004B3233">
        <w:rPr>
          <w:sz w:val="24"/>
          <w:szCs w:val="24"/>
        </w:rPr>
        <w:t>мотивация</w:t>
      </w:r>
      <w:r w:rsidRPr="004B3233">
        <w:rPr>
          <w:spacing w:val="-2"/>
          <w:sz w:val="24"/>
          <w:szCs w:val="24"/>
        </w:rPr>
        <w:t xml:space="preserve"> </w:t>
      </w:r>
      <w:r w:rsidRPr="004B3233">
        <w:rPr>
          <w:sz w:val="24"/>
          <w:szCs w:val="24"/>
        </w:rPr>
        <w:t>совершенствовать</w:t>
      </w:r>
      <w:r w:rsidRPr="004B3233">
        <w:rPr>
          <w:spacing w:val="-1"/>
          <w:sz w:val="24"/>
          <w:szCs w:val="24"/>
        </w:rPr>
        <w:t xml:space="preserve"> </w:t>
      </w:r>
      <w:r w:rsidRPr="004B3233">
        <w:rPr>
          <w:sz w:val="24"/>
          <w:szCs w:val="24"/>
        </w:rPr>
        <w:t>свои</w:t>
      </w:r>
      <w:r w:rsidRPr="004B3233">
        <w:rPr>
          <w:spacing w:val="-1"/>
          <w:sz w:val="24"/>
          <w:szCs w:val="24"/>
        </w:rPr>
        <w:t xml:space="preserve"> </w:t>
      </w:r>
      <w:r w:rsidRPr="004B3233">
        <w:rPr>
          <w:sz w:val="24"/>
          <w:szCs w:val="24"/>
        </w:rPr>
        <w:t>коммуникативные</w:t>
      </w:r>
      <w:r w:rsidRPr="004B3233">
        <w:rPr>
          <w:spacing w:val="-2"/>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3"/>
          <w:sz w:val="24"/>
          <w:szCs w:val="24"/>
        </w:rPr>
        <w:t xml:space="preserve"> </w:t>
      </w:r>
      <w:r w:rsidRPr="004B3233">
        <w:rPr>
          <w:sz w:val="24"/>
          <w:szCs w:val="24"/>
        </w:rPr>
        <w:t>языке.</w:t>
      </w:r>
    </w:p>
    <w:p w14:paraId="07067CE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Вклад</w:t>
      </w:r>
      <w:r w:rsidRPr="004B3233">
        <w:rPr>
          <w:rFonts w:ascii="Times New Roman" w:hAnsi="Times New Roman"/>
          <w:spacing w:val="-4"/>
          <w:sz w:val="24"/>
          <w:szCs w:val="24"/>
        </w:rPr>
        <w:t xml:space="preserve"> </w:t>
      </w:r>
      <w:r w:rsidRPr="004B3233">
        <w:rPr>
          <w:rFonts w:ascii="Times New Roman" w:hAnsi="Times New Roman"/>
          <w:sz w:val="24"/>
          <w:szCs w:val="24"/>
        </w:rPr>
        <w:t>предмета</w:t>
      </w:r>
      <w:r w:rsidRPr="004B3233">
        <w:rPr>
          <w:rFonts w:ascii="Times New Roman" w:hAnsi="Times New Roman"/>
          <w:spacing w:val="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4"/>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3"/>
          <w:sz w:val="24"/>
          <w:szCs w:val="24"/>
        </w:rPr>
        <w:t xml:space="preserve"> </w:t>
      </w:r>
      <w:r w:rsidRPr="004B3233">
        <w:rPr>
          <w:rFonts w:ascii="Times New Roman" w:hAnsi="Times New Roman"/>
          <w:sz w:val="24"/>
          <w:szCs w:val="24"/>
        </w:rPr>
        <w:t>язык»</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реализацию</w:t>
      </w:r>
      <w:r w:rsidRPr="004B3233">
        <w:rPr>
          <w:rFonts w:ascii="Times New Roman" w:hAnsi="Times New Roman"/>
          <w:spacing w:val="-3"/>
          <w:sz w:val="24"/>
          <w:szCs w:val="24"/>
        </w:rPr>
        <w:t xml:space="preserve"> </w:t>
      </w:r>
      <w:r w:rsidRPr="004B3233">
        <w:rPr>
          <w:rFonts w:ascii="Times New Roman" w:hAnsi="Times New Roman"/>
          <w:sz w:val="24"/>
          <w:szCs w:val="24"/>
        </w:rPr>
        <w:t>воспитательных</w:t>
      </w:r>
      <w:r w:rsidRPr="004B3233">
        <w:rPr>
          <w:rFonts w:ascii="Times New Roman" w:hAnsi="Times New Roman"/>
          <w:spacing w:val="-5"/>
          <w:sz w:val="24"/>
          <w:szCs w:val="24"/>
        </w:rPr>
        <w:t xml:space="preserve"> </w:t>
      </w:r>
      <w:r w:rsidRPr="004B3233">
        <w:rPr>
          <w:rFonts w:ascii="Times New Roman" w:hAnsi="Times New Roman"/>
          <w:sz w:val="24"/>
          <w:szCs w:val="24"/>
        </w:rPr>
        <w:t>целей</w:t>
      </w:r>
      <w:r w:rsidRPr="004B3233">
        <w:rPr>
          <w:rFonts w:ascii="Times New Roman" w:hAnsi="Times New Roman"/>
          <w:spacing w:val="-57"/>
          <w:sz w:val="24"/>
          <w:szCs w:val="24"/>
        </w:rPr>
        <w:t xml:space="preserve"> </w:t>
      </w:r>
      <w:r w:rsidRPr="004B3233">
        <w:rPr>
          <w:rFonts w:ascii="Times New Roman" w:hAnsi="Times New Roman"/>
          <w:sz w:val="24"/>
          <w:szCs w:val="24"/>
        </w:rPr>
        <w:t>обеспечивает:</w:t>
      </w:r>
    </w:p>
    <w:p w14:paraId="1EF284BC"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понимание</w:t>
      </w:r>
      <w:r w:rsidRPr="004B3233">
        <w:rPr>
          <w:spacing w:val="-4"/>
          <w:sz w:val="24"/>
          <w:szCs w:val="24"/>
        </w:rPr>
        <w:t xml:space="preserve"> </w:t>
      </w:r>
      <w:r w:rsidRPr="004B3233">
        <w:rPr>
          <w:sz w:val="24"/>
          <w:szCs w:val="24"/>
        </w:rPr>
        <w:t>необходимости</w:t>
      </w:r>
      <w:r w:rsidRPr="004B3233">
        <w:rPr>
          <w:spacing w:val="-2"/>
          <w:sz w:val="24"/>
          <w:szCs w:val="24"/>
        </w:rPr>
        <w:t xml:space="preserve"> </w:t>
      </w:r>
      <w:r w:rsidRPr="004B3233">
        <w:rPr>
          <w:sz w:val="24"/>
          <w:szCs w:val="24"/>
        </w:rPr>
        <w:t>овладения</w:t>
      </w:r>
      <w:r w:rsidRPr="004B3233">
        <w:rPr>
          <w:spacing w:val="-2"/>
          <w:sz w:val="24"/>
          <w:szCs w:val="24"/>
        </w:rPr>
        <w:t xml:space="preserve"> </w:t>
      </w:r>
      <w:r w:rsidRPr="004B3233">
        <w:rPr>
          <w:sz w:val="24"/>
          <w:szCs w:val="24"/>
        </w:rPr>
        <w:t>иностранным</w:t>
      </w:r>
      <w:r w:rsidRPr="004B3233">
        <w:rPr>
          <w:spacing w:val="-5"/>
          <w:sz w:val="24"/>
          <w:szCs w:val="24"/>
        </w:rPr>
        <w:t xml:space="preserve"> </w:t>
      </w:r>
      <w:r w:rsidRPr="004B3233">
        <w:rPr>
          <w:sz w:val="24"/>
          <w:szCs w:val="24"/>
        </w:rPr>
        <w:t>языком</w:t>
      </w:r>
      <w:r w:rsidRPr="004B3233">
        <w:rPr>
          <w:spacing w:val="-3"/>
          <w:sz w:val="24"/>
          <w:szCs w:val="24"/>
        </w:rPr>
        <w:t xml:space="preserve"> </w:t>
      </w:r>
      <w:r w:rsidRPr="004B3233">
        <w:rPr>
          <w:sz w:val="24"/>
          <w:szCs w:val="24"/>
        </w:rPr>
        <w:t>как</w:t>
      </w:r>
      <w:r w:rsidRPr="004B3233">
        <w:rPr>
          <w:spacing w:val="-2"/>
          <w:sz w:val="24"/>
          <w:szCs w:val="24"/>
        </w:rPr>
        <w:t xml:space="preserve"> </w:t>
      </w:r>
      <w:r w:rsidRPr="004B3233">
        <w:rPr>
          <w:sz w:val="24"/>
          <w:szCs w:val="24"/>
        </w:rPr>
        <w:t>средством</w:t>
      </w:r>
      <w:r w:rsidRPr="004B3233">
        <w:rPr>
          <w:spacing w:val="-3"/>
          <w:sz w:val="24"/>
          <w:szCs w:val="24"/>
        </w:rPr>
        <w:t xml:space="preserve"> </w:t>
      </w:r>
      <w:r w:rsidRPr="004B3233">
        <w:rPr>
          <w:sz w:val="24"/>
          <w:szCs w:val="24"/>
        </w:rPr>
        <w:t>общения</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условиях</w:t>
      </w:r>
      <w:r w:rsidRPr="004B3233">
        <w:rPr>
          <w:spacing w:val="1"/>
          <w:sz w:val="24"/>
          <w:szCs w:val="24"/>
        </w:rPr>
        <w:t xml:space="preserve"> </w:t>
      </w:r>
      <w:r w:rsidRPr="004B3233">
        <w:rPr>
          <w:sz w:val="24"/>
          <w:szCs w:val="24"/>
        </w:rPr>
        <w:t>взаимодействия разных</w:t>
      </w:r>
      <w:r w:rsidRPr="004B3233">
        <w:rPr>
          <w:spacing w:val="2"/>
          <w:sz w:val="24"/>
          <w:szCs w:val="24"/>
        </w:rPr>
        <w:t xml:space="preserve"> </w:t>
      </w:r>
      <w:r w:rsidRPr="004B3233">
        <w:rPr>
          <w:sz w:val="24"/>
          <w:szCs w:val="24"/>
        </w:rPr>
        <w:t>стран и</w:t>
      </w:r>
      <w:r w:rsidRPr="004B3233">
        <w:rPr>
          <w:spacing w:val="-3"/>
          <w:sz w:val="24"/>
          <w:szCs w:val="24"/>
        </w:rPr>
        <w:t xml:space="preserve"> </w:t>
      </w:r>
      <w:r w:rsidRPr="004B3233">
        <w:rPr>
          <w:sz w:val="24"/>
          <w:szCs w:val="24"/>
        </w:rPr>
        <w:t>народов;</w:t>
      </w:r>
    </w:p>
    <w:p w14:paraId="58DAD977"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формирование</w:t>
      </w:r>
      <w:r w:rsidRPr="004B3233">
        <w:rPr>
          <w:spacing w:val="-10"/>
          <w:sz w:val="24"/>
          <w:szCs w:val="24"/>
        </w:rPr>
        <w:t xml:space="preserve"> </w:t>
      </w:r>
      <w:r w:rsidRPr="004B3233">
        <w:rPr>
          <w:sz w:val="24"/>
          <w:szCs w:val="24"/>
        </w:rPr>
        <w:t>предпосылок</w:t>
      </w:r>
      <w:r w:rsidRPr="004B3233">
        <w:rPr>
          <w:spacing w:val="-9"/>
          <w:sz w:val="24"/>
          <w:szCs w:val="24"/>
        </w:rPr>
        <w:t xml:space="preserve"> </w:t>
      </w:r>
      <w:r w:rsidRPr="004B3233">
        <w:rPr>
          <w:sz w:val="24"/>
          <w:szCs w:val="24"/>
        </w:rPr>
        <w:t>социокультурной/межкультурной</w:t>
      </w:r>
      <w:r w:rsidRPr="004B3233">
        <w:rPr>
          <w:spacing w:val="-8"/>
          <w:sz w:val="24"/>
          <w:szCs w:val="24"/>
        </w:rPr>
        <w:t xml:space="preserve"> </w:t>
      </w:r>
      <w:r w:rsidRPr="004B3233">
        <w:rPr>
          <w:sz w:val="24"/>
          <w:szCs w:val="24"/>
        </w:rPr>
        <w:t>компетенции,</w:t>
      </w:r>
      <w:r w:rsidRPr="004B3233">
        <w:rPr>
          <w:spacing w:val="-9"/>
          <w:sz w:val="24"/>
          <w:szCs w:val="24"/>
        </w:rPr>
        <w:t xml:space="preserve"> </w:t>
      </w:r>
      <w:r w:rsidRPr="004B3233">
        <w:rPr>
          <w:sz w:val="24"/>
          <w:szCs w:val="24"/>
        </w:rPr>
        <w:t>позволяющей</w:t>
      </w:r>
      <w:r w:rsidRPr="004B3233">
        <w:rPr>
          <w:spacing w:val="-57"/>
          <w:sz w:val="24"/>
          <w:szCs w:val="24"/>
        </w:rPr>
        <w:t xml:space="preserve"> </w:t>
      </w:r>
      <w:r w:rsidRPr="004B3233">
        <w:rPr>
          <w:sz w:val="24"/>
          <w:szCs w:val="24"/>
        </w:rPr>
        <w:t>приобщаться</w:t>
      </w:r>
      <w:r w:rsidRPr="004B3233">
        <w:rPr>
          <w:spacing w:val="-2"/>
          <w:sz w:val="24"/>
          <w:szCs w:val="24"/>
        </w:rPr>
        <w:t xml:space="preserve"> </w:t>
      </w:r>
      <w:r w:rsidRPr="004B3233">
        <w:rPr>
          <w:sz w:val="24"/>
          <w:szCs w:val="24"/>
        </w:rPr>
        <w:t>к</w:t>
      </w:r>
      <w:r w:rsidRPr="004B3233">
        <w:rPr>
          <w:spacing w:val="-4"/>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традициям,</w:t>
      </w:r>
      <w:r w:rsidRPr="004B3233">
        <w:rPr>
          <w:spacing w:val="-2"/>
          <w:sz w:val="24"/>
          <w:szCs w:val="24"/>
        </w:rPr>
        <w:t xml:space="preserve"> </w:t>
      </w:r>
      <w:r w:rsidRPr="004B3233">
        <w:rPr>
          <w:sz w:val="24"/>
          <w:szCs w:val="24"/>
        </w:rPr>
        <w:t>реалиям</w:t>
      </w:r>
      <w:r w:rsidRPr="004B3233">
        <w:rPr>
          <w:spacing w:val="-2"/>
          <w:sz w:val="24"/>
          <w:szCs w:val="24"/>
        </w:rPr>
        <w:t xml:space="preserve"> </w:t>
      </w:r>
      <w:r w:rsidRPr="004B3233">
        <w:rPr>
          <w:sz w:val="24"/>
          <w:szCs w:val="24"/>
        </w:rPr>
        <w:t>стран/страны</w:t>
      </w:r>
      <w:r w:rsidRPr="004B3233">
        <w:rPr>
          <w:spacing w:val="-2"/>
          <w:sz w:val="24"/>
          <w:szCs w:val="24"/>
        </w:rPr>
        <w:t xml:space="preserve"> </w:t>
      </w:r>
      <w:r w:rsidRPr="004B3233">
        <w:rPr>
          <w:sz w:val="24"/>
          <w:szCs w:val="24"/>
        </w:rPr>
        <w:t>изучаемого</w:t>
      </w:r>
      <w:r w:rsidRPr="004B3233">
        <w:rPr>
          <w:spacing w:val="-2"/>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готовности</w:t>
      </w:r>
    </w:p>
    <w:p w14:paraId="5ED59AC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представлять</w:t>
      </w:r>
      <w:r w:rsidRPr="004B3233">
        <w:rPr>
          <w:rFonts w:ascii="Times New Roman" w:hAnsi="Times New Roman"/>
          <w:spacing w:val="34"/>
          <w:sz w:val="24"/>
          <w:szCs w:val="24"/>
        </w:rPr>
        <w:t xml:space="preserve"> </w:t>
      </w:r>
      <w:r w:rsidRPr="004B3233">
        <w:rPr>
          <w:rFonts w:ascii="Times New Roman" w:hAnsi="Times New Roman"/>
          <w:sz w:val="24"/>
          <w:szCs w:val="24"/>
        </w:rPr>
        <w:t>свою</w:t>
      </w:r>
      <w:r w:rsidRPr="004B3233">
        <w:rPr>
          <w:rFonts w:ascii="Times New Roman" w:hAnsi="Times New Roman"/>
          <w:spacing w:val="33"/>
          <w:sz w:val="24"/>
          <w:szCs w:val="24"/>
        </w:rPr>
        <w:t xml:space="preserve"> </w:t>
      </w:r>
      <w:r w:rsidRPr="004B3233">
        <w:rPr>
          <w:rFonts w:ascii="Times New Roman" w:hAnsi="Times New Roman"/>
          <w:sz w:val="24"/>
          <w:szCs w:val="24"/>
        </w:rPr>
        <w:t>страну,</w:t>
      </w:r>
      <w:r w:rsidRPr="004B3233">
        <w:rPr>
          <w:rFonts w:ascii="Times New Roman" w:hAnsi="Times New Roman"/>
          <w:spacing w:val="33"/>
          <w:sz w:val="24"/>
          <w:szCs w:val="24"/>
        </w:rPr>
        <w:t xml:space="preserve"> </w:t>
      </w:r>
      <w:r w:rsidRPr="004B3233">
        <w:rPr>
          <w:rFonts w:ascii="Times New Roman" w:hAnsi="Times New Roman"/>
          <w:sz w:val="24"/>
          <w:szCs w:val="24"/>
        </w:rPr>
        <w:t>её</w:t>
      </w:r>
      <w:r w:rsidRPr="004B3233">
        <w:rPr>
          <w:rFonts w:ascii="Times New Roman" w:hAnsi="Times New Roman"/>
          <w:spacing w:val="32"/>
          <w:sz w:val="24"/>
          <w:szCs w:val="24"/>
        </w:rPr>
        <w:t xml:space="preserve"> </w:t>
      </w:r>
      <w:r w:rsidRPr="004B3233">
        <w:rPr>
          <w:rFonts w:ascii="Times New Roman" w:hAnsi="Times New Roman"/>
          <w:sz w:val="24"/>
          <w:szCs w:val="24"/>
        </w:rPr>
        <w:t>культуру</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35"/>
          <w:sz w:val="24"/>
          <w:szCs w:val="24"/>
        </w:rPr>
        <w:t xml:space="preserve"> </w:t>
      </w:r>
      <w:r w:rsidRPr="004B3233">
        <w:rPr>
          <w:rFonts w:ascii="Times New Roman" w:hAnsi="Times New Roman"/>
          <w:sz w:val="24"/>
          <w:szCs w:val="24"/>
        </w:rPr>
        <w:t>условиях</w:t>
      </w:r>
      <w:r w:rsidRPr="004B3233">
        <w:rPr>
          <w:rFonts w:ascii="Times New Roman" w:hAnsi="Times New Roman"/>
          <w:spacing w:val="35"/>
          <w:sz w:val="24"/>
          <w:szCs w:val="24"/>
        </w:rPr>
        <w:t xml:space="preserve"> </w:t>
      </w:r>
      <w:r w:rsidRPr="004B3233">
        <w:rPr>
          <w:rFonts w:ascii="Times New Roman" w:hAnsi="Times New Roman"/>
          <w:sz w:val="24"/>
          <w:szCs w:val="24"/>
        </w:rPr>
        <w:t>межкультурного</w:t>
      </w:r>
      <w:r w:rsidRPr="004B3233">
        <w:rPr>
          <w:rFonts w:ascii="Times New Roman" w:hAnsi="Times New Roman"/>
          <w:spacing w:val="33"/>
          <w:sz w:val="24"/>
          <w:szCs w:val="24"/>
        </w:rPr>
        <w:t xml:space="preserve"> </w:t>
      </w:r>
      <w:r w:rsidRPr="004B3233">
        <w:rPr>
          <w:rFonts w:ascii="Times New Roman" w:hAnsi="Times New Roman"/>
          <w:sz w:val="24"/>
          <w:szCs w:val="24"/>
        </w:rPr>
        <w:t>общения,</w:t>
      </w:r>
      <w:r w:rsidRPr="004B3233">
        <w:rPr>
          <w:rFonts w:ascii="Times New Roman" w:hAnsi="Times New Roman"/>
          <w:spacing w:val="33"/>
          <w:sz w:val="24"/>
          <w:szCs w:val="24"/>
        </w:rPr>
        <w:t xml:space="preserve"> </w:t>
      </w:r>
      <w:r w:rsidRPr="004B3233">
        <w:rPr>
          <w:rFonts w:ascii="Times New Roman" w:hAnsi="Times New Roman"/>
          <w:sz w:val="24"/>
          <w:szCs w:val="24"/>
        </w:rPr>
        <w:t>соблюдая</w:t>
      </w:r>
      <w:r w:rsidRPr="004B3233">
        <w:rPr>
          <w:rFonts w:ascii="Times New Roman" w:hAnsi="Times New Roman"/>
          <w:spacing w:val="-57"/>
          <w:sz w:val="24"/>
          <w:szCs w:val="24"/>
        </w:rPr>
        <w:t xml:space="preserve"> </w:t>
      </w:r>
      <w:r w:rsidRPr="004B3233">
        <w:rPr>
          <w:rFonts w:ascii="Times New Roman" w:hAnsi="Times New Roman"/>
          <w:sz w:val="24"/>
          <w:szCs w:val="24"/>
        </w:rPr>
        <w:t>речевой</w:t>
      </w:r>
    </w:p>
    <w:p w14:paraId="439F710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этикет</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адекватно</w:t>
      </w:r>
      <w:r w:rsidRPr="004B3233">
        <w:rPr>
          <w:rFonts w:ascii="Times New Roman" w:hAnsi="Times New Roman"/>
          <w:spacing w:val="-3"/>
          <w:sz w:val="24"/>
          <w:szCs w:val="24"/>
        </w:rPr>
        <w:t xml:space="preserve"> </w:t>
      </w:r>
      <w:r w:rsidRPr="004B3233">
        <w:rPr>
          <w:rFonts w:ascii="Times New Roman" w:hAnsi="Times New Roman"/>
          <w:sz w:val="24"/>
          <w:szCs w:val="24"/>
        </w:rPr>
        <w:t>используя</w:t>
      </w:r>
      <w:r w:rsidRPr="004B3233">
        <w:rPr>
          <w:rFonts w:ascii="Times New Roman" w:hAnsi="Times New Roman"/>
          <w:spacing w:val="-3"/>
          <w:sz w:val="24"/>
          <w:szCs w:val="24"/>
        </w:rPr>
        <w:t xml:space="preserve"> </w:t>
      </w:r>
      <w:r w:rsidRPr="004B3233">
        <w:rPr>
          <w:rFonts w:ascii="Times New Roman" w:hAnsi="Times New Roman"/>
          <w:sz w:val="24"/>
          <w:szCs w:val="24"/>
        </w:rPr>
        <w:t>имеющиеся</w:t>
      </w:r>
      <w:r w:rsidRPr="004B3233">
        <w:rPr>
          <w:rFonts w:ascii="Times New Roman" w:hAnsi="Times New Roman"/>
          <w:spacing w:val="-2"/>
          <w:sz w:val="24"/>
          <w:szCs w:val="24"/>
        </w:rPr>
        <w:t xml:space="preserve"> </w:t>
      </w:r>
      <w:r w:rsidRPr="004B3233">
        <w:rPr>
          <w:rFonts w:ascii="Times New Roman" w:hAnsi="Times New Roman"/>
          <w:sz w:val="24"/>
          <w:szCs w:val="24"/>
        </w:rPr>
        <w:t>речевые</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неречевые</w:t>
      </w:r>
      <w:r w:rsidRPr="004B3233">
        <w:rPr>
          <w:rFonts w:ascii="Times New Roman" w:hAnsi="Times New Roman"/>
          <w:spacing w:val="-2"/>
          <w:sz w:val="24"/>
          <w:szCs w:val="24"/>
        </w:rPr>
        <w:t xml:space="preserve"> </w:t>
      </w:r>
      <w:r w:rsidRPr="004B3233">
        <w:rPr>
          <w:rFonts w:ascii="Times New Roman" w:hAnsi="Times New Roman"/>
          <w:sz w:val="24"/>
          <w:szCs w:val="24"/>
        </w:rPr>
        <w:t>средства</w:t>
      </w:r>
      <w:r w:rsidRPr="004B3233">
        <w:rPr>
          <w:rFonts w:ascii="Times New Roman" w:hAnsi="Times New Roman"/>
          <w:spacing w:val="-4"/>
          <w:sz w:val="24"/>
          <w:szCs w:val="24"/>
        </w:rPr>
        <w:t xml:space="preserve"> </w:t>
      </w:r>
      <w:r w:rsidRPr="004B3233">
        <w:rPr>
          <w:rFonts w:ascii="Times New Roman" w:hAnsi="Times New Roman"/>
          <w:sz w:val="24"/>
          <w:szCs w:val="24"/>
        </w:rPr>
        <w:t>общения;</w:t>
      </w:r>
    </w:p>
    <w:p w14:paraId="56BFDDE0"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воспитание уважительного отношения к иной культуре посредством знакомств с детским</w:t>
      </w:r>
      <w:r w:rsidRPr="004B3233">
        <w:rPr>
          <w:spacing w:val="1"/>
          <w:sz w:val="24"/>
          <w:szCs w:val="24"/>
        </w:rPr>
        <w:t xml:space="preserve"> </w:t>
      </w:r>
      <w:r w:rsidRPr="004B3233">
        <w:rPr>
          <w:sz w:val="24"/>
          <w:szCs w:val="24"/>
        </w:rPr>
        <w:t>пластом</w:t>
      </w:r>
      <w:r w:rsidRPr="004B3233">
        <w:rPr>
          <w:spacing w:val="50"/>
          <w:sz w:val="24"/>
          <w:szCs w:val="24"/>
        </w:rPr>
        <w:t xml:space="preserve"> </w:t>
      </w:r>
      <w:r w:rsidRPr="004B3233">
        <w:rPr>
          <w:sz w:val="24"/>
          <w:szCs w:val="24"/>
        </w:rPr>
        <w:t>культуры</w:t>
      </w:r>
      <w:r w:rsidRPr="004B3233">
        <w:rPr>
          <w:spacing w:val="50"/>
          <w:sz w:val="24"/>
          <w:szCs w:val="24"/>
        </w:rPr>
        <w:t xml:space="preserve"> </w:t>
      </w:r>
      <w:r w:rsidRPr="004B3233">
        <w:rPr>
          <w:sz w:val="24"/>
          <w:szCs w:val="24"/>
        </w:rPr>
        <w:t>стран</w:t>
      </w:r>
      <w:r w:rsidRPr="004B3233">
        <w:rPr>
          <w:spacing w:val="51"/>
          <w:sz w:val="24"/>
          <w:szCs w:val="24"/>
        </w:rPr>
        <w:t xml:space="preserve"> </w:t>
      </w:r>
      <w:r w:rsidRPr="004B3233">
        <w:rPr>
          <w:sz w:val="24"/>
          <w:szCs w:val="24"/>
        </w:rPr>
        <w:t>изучаемого</w:t>
      </w:r>
      <w:r w:rsidRPr="004B3233">
        <w:rPr>
          <w:spacing w:val="50"/>
          <w:sz w:val="24"/>
          <w:szCs w:val="24"/>
        </w:rPr>
        <w:t xml:space="preserve"> </w:t>
      </w:r>
      <w:r w:rsidRPr="004B3233">
        <w:rPr>
          <w:sz w:val="24"/>
          <w:szCs w:val="24"/>
        </w:rPr>
        <w:t>языка</w:t>
      </w:r>
      <w:r w:rsidRPr="004B3233">
        <w:rPr>
          <w:spacing w:val="50"/>
          <w:sz w:val="24"/>
          <w:szCs w:val="24"/>
        </w:rPr>
        <w:t xml:space="preserve"> </w:t>
      </w:r>
      <w:r w:rsidRPr="004B3233">
        <w:rPr>
          <w:sz w:val="24"/>
          <w:szCs w:val="24"/>
        </w:rPr>
        <w:t>и</w:t>
      </w:r>
      <w:r w:rsidRPr="004B3233">
        <w:rPr>
          <w:spacing w:val="51"/>
          <w:sz w:val="24"/>
          <w:szCs w:val="24"/>
        </w:rPr>
        <w:t xml:space="preserve"> </w:t>
      </w:r>
      <w:r w:rsidRPr="004B3233">
        <w:rPr>
          <w:sz w:val="24"/>
          <w:szCs w:val="24"/>
        </w:rPr>
        <w:t>более</w:t>
      </w:r>
      <w:r w:rsidRPr="004B3233">
        <w:rPr>
          <w:spacing w:val="49"/>
          <w:sz w:val="24"/>
          <w:szCs w:val="24"/>
        </w:rPr>
        <w:t xml:space="preserve"> </w:t>
      </w:r>
      <w:r w:rsidRPr="004B3233">
        <w:rPr>
          <w:sz w:val="24"/>
          <w:szCs w:val="24"/>
        </w:rPr>
        <w:t>глубокого</w:t>
      </w:r>
      <w:r w:rsidRPr="004B3233">
        <w:rPr>
          <w:spacing w:val="50"/>
          <w:sz w:val="24"/>
          <w:szCs w:val="24"/>
        </w:rPr>
        <w:t xml:space="preserve"> </w:t>
      </w:r>
      <w:r w:rsidRPr="004B3233">
        <w:rPr>
          <w:sz w:val="24"/>
          <w:szCs w:val="24"/>
        </w:rPr>
        <w:t>осознания</w:t>
      </w:r>
      <w:r w:rsidRPr="004B3233">
        <w:rPr>
          <w:spacing w:val="48"/>
          <w:sz w:val="24"/>
          <w:szCs w:val="24"/>
        </w:rPr>
        <w:t xml:space="preserve"> </w:t>
      </w:r>
      <w:r w:rsidRPr="004B3233">
        <w:rPr>
          <w:sz w:val="24"/>
          <w:szCs w:val="24"/>
        </w:rPr>
        <w:t>особенностей</w:t>
      </w:r>
    </w:p>
    <w:p w14:paraId="19AFCD6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культуры</w:t>
      </w:r>
    </w:p>
    <w:p w14:paraId="0867483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своего</w:t>
      </w:r>
      <w:r w:rsidRPr="004B3233">
        <w:rPr>
          <w:rFonts w:ascii="Times New Roman" w:hAnsi="Times New Roman"/>
          <w:spacing w:val="-5"/>
          <w:sz w:val="24"/>
          <w:szCs w:val="24"/>
        </w:rPr>
        <w:t xml:space="preserve"> </w:t>
      </w:r>
      <w:r w:rsidRPr="004B3233">
        <w:rPr>
          <w:rFonts w:ascii="Times New Roman" w:hAnsi="Times New Roman"/>
          <w:sz w:val="24"/>
          <w:szCs w:val="24"/>
        </w:rPr>
        <w:t>народа;</w:t>
      </w:r>
    </w:p>
    <w:p w14:paraId="7D49A251"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воспитание</w:t>
      </w:r>
      <w:r w:rsidRPr="004B3233">
        <w:rPr>
          <w:spacing w:val="-5"/>
          <w:sz w:val="24"/>
          <w:szCs w:val="24"/>
        </w:rPr>
        <w:t xml:space="preserve"> </w:t>
      </w:r>
      <w:r w:rsidRPr="004B3233">
        <w:rPr>
          <w:sz w:val="24"/>
          <w:szCs w:val="24"/>
        </w:rPr>
        <w:t>эмоционального</w:t>
      </w:r>
      <w:r w:rsidRPr="004B3233">
        <w:rPr>
          <w:spacing w:val="-3"/>
          <w:sz w:val="24"/>
          <w:szCs w:val="24"/>
        </w:rPr>
        <w:t xml:space="preserve"> </w:t>
      </w:r>
      <w:r w:rsidRPr="004B3233">
        <w:rPr>
          <w:sz w:val="24"/>
          <w:szCs w:val="24"/>
        </w:rPr>
        <w:t>и</w:t>
      </w:r>
      <w:r w:rsidRPr="004B3233">
        <w:rPr>
          <w:spacing w:val="-5"/>
          <w:sz w:val="24"/>
          <w:szCs w:val="24"/>
        </w:rPr>
        <w:t xml:space="preserve"> </w:t>
      </w:r>
      <w:r w:rsidRPr="004B3233">
        <w:rPr>
          <w:sz w:val="24"/>
          <w:szCs w:val="24"/>
        </w:rPr>
        <w:t>познавательного</w:t>
      </w:r>
      <w:r w:rsidRPr="004B3233">
        <w:rPr>
          <w:spacing w:val="-4"/>
          <w:sz w:val="24"/>
          <w:szCs w:val="24"/>
        </w:rPr>
        <w:t xml:space="preserve"> </w:t>
      </w:r>
      <w:r w:rsidRPr="004B3233">
        <w:rPr>
          <w:sz w:val="24"/>
          <w:szCs w:val="24"/>
        </w:rPr>
        <w:t>интереса</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художественной</w:t>
      </w:r>
      <w:r w:rsidRPr="004B3233">
        <w:rPr>
          <w:spacing w:val="-5"/>
          <w:sz w:val="24"/>
          <w:szCs w:val="24"/>
        </w:rPr>
        <w:t xml:space="preserve"> </w:t>
      </w:r>
      <w:r w:rsidRPr="004B3233">
        <w:rPr>
          <w:sz w:val="24"/>
          <w:szCs w:val="24"/>
        </w:rPr>
        <w:t>культуре</w:t>
      </w:r>
      <w:r w:rsidRPr="004B3233">
        <w:rPr>
          <w:spacing w:val="-5"/>
          <w:sz w:val="24"/>
          <w:szCs w:val="24"/>
        </w:rPr>
        <w:t xml:space="preserve"> </w:t>
      </w:r>
      <w:r w:rsidRPr="004B3233">
        <w:rPr>
          <w:sz w:val="24"/>
          <w:szCs w:val="24"/>
        </w:rPr>
        <w:t>других</w:t>
      </w:r>
      <w:r w:rsidRPr="004B3233">
        <w:rPr>
          <w:spacing w:val="-57"/>
          <w:sz w:val="24"/>
          <w:szCs w:val="24"/>
        </w:rPr>
        <w:t xml:space="preserve"> </w:t>
      </w:r>
      <w:r w:rsidRPr="004B3233">
        <w:rPr>
          <w:sz w:val="24"/>
          <w:szCs w:val="24"/>
        </w:rPr>
        <w:t>народов;</w:t>
      </w:r>
    </w:p>
    <w:p w14:paraId="0CE4FCCF" w14:textId="77777777" w:rsidR="0069751E" w:rsidRPr="004B3233" w:rsidRDefault="0069751E" w:rsidP="00CC1F8A">
      <w:pPr>
        <w:pStyle w:val="a6"/>
        <w:numPr>
          <w:ilvl w:val="1"/>
          <w:numId w:val="86"/>
        </w:numPr>
        <w:tabs>
          <w:tab w:val="left" w:pos="1192"/>
        </w:tabs>
        <w:ind w:left="0" w:right="-94" w:firstLine="567"/>
        <w:rPr>
          <w:sz w:val="24"/>
          <w:szCs w:val="24"/>
        </w:rPr>
      </w:pPr>
      <w:r w:rsidRPr="004B3233">
        <w:rPr>
          <w:sz w:val="24"/>
          <w:szCs w:val="24"/>
        </w:rPr>
        <w:t>формирование</w:t>
      </w:r>
      <w:r w:rsidRPr="004B3233">
        <w:rPr>
          <w:spacing w:val="17"/>
          <w:sz w:val="24"/>
          <w:szCs w:val="24"/>
        </w:rPr>
        <w:t xml:space="preserve"> </w:t>
      </w:r>
      <w:r w:rsidRPr="004B3233">
        <w:rPr>
          <w:sz w:val="24"/>
          <w:szCs w:val="24"/>
        </w:rPr>
        <w:t>положительной</w:t>
      </w:r>
      <w:r w:rsidRPr="004B3233">
        <w:rPr>
          <w:spacing w:val="20"/>
          <w:sz w:val="24"/>
          <w:szCs w:val="24"/>
        </w:rPr>
        <w:t xml:space="preserve"> </w:t>
      </w:r>
      <w:r w:rsidRPr="004B3233">
        <w:rPr>
          <w:sz w:val="24"/>
          <w:szCs w:val="24"/>
        </w:rPr>
        <w:t>мотивации</w:t>
      </w:r>
      <w:r w:rsidRPr="004B3233">
        <w:rPr>
          <w:spacing w:val="20"/>
          <w:sz w:val="24"/>
          <w:szCs w:val="24"/>
        </w:rPr>
        <w:t xml:space="preserve"> </w:t>
      </w:r>
      <w:r w:rsidRPr="004B3233">
        <w:rPr>
          <w:sz w:val="24"/>
          <w:szCs w:val="24"/>
        </w:rPr>
        <w:t>и</w:t>
      </w:r>
      <w:r w:rsidRPr="004B3233">
        <w:rPr>
          <w:spacing w:val="23"/>
          <w:sz w:val="24"/>
          <w:szCs w:val="24"/>
        </w:rPr>
        <w:t xml:space="preserve"> </w:t>
      </w:r>
      <w:r w:rsidRPr="004B3233">
        <w:rPr>
          <w:sz w:val="24"/>
          <w:szCs w:val="24"/>
        </w:rPr>
        <w:t>устойчивого</w:t>
      </w:r>
      <w:r w:rsidRPr="004B3233">
        <w:rPr>
          <w:spacing w:val="24"/>
          <w:sz w:val="24"/>
          <w:szCs w:val="24"/>
        </w:rPr>
        <w:t xml:space="preserve"> </w:t>
      </w:r>
      <w:r w:rsidRPr="004B3233">
        <w:rPr>
          <w:sz w:val="24"/>
          <w:szCs w:val="24"/>
        </w:rPr>
        <w:t>учебно-познавательного</w:t>
      </w:r>
      <w:r w:rsidRPr="004B3233">
        <w:rPr>
          <w:spacing w:val="18"/>
          <w:sz w:val="24"/>
          <w:szCs w:val="24"/>
        </w:rPr>
        <w:t xml:space="preserve"> </w:t>
      </w:r>
      <w:r w:rsidRPr="004B3233">
        <w:rPr>
          <w:sz w:val="24"/>
          <w:szCs w:val="24"/>
        </w:rPr>
        <w:t>интереса</w:t>
      </w:r>
    </w:p>
    <w:p w14:paraId="27F8007D" w14:textId="4736BEE5"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w:t>
      </w:r>
      <w:r w:rsidR="008F0F84">
        <w:rPr>
          <w:rFonts w:ascii="Times New Roman" w:hAnsi="Times New Roman"/>
          <w:sz w:val="24"/>
          <w:szCs w:val="24"/>
          <w:lang w:val="ru-RU"/>
        </w:rPr>
        <w:t xml:space="preserve"> </w:t>
      </w:r>
      <w:r w:rsidRPr="004B3233">
        <w:rPr>
          <w:rFonts w:ascii="Times New Roman" w:hAnsi="Times New Roman"/>
          <w:sz w:val="24"/>
          <w:szCs w:val="24"/>
        </w:rPr>
        <w:t>предмету</w:t>
      </w:r>
      <w:r w:rsidRPr="004B3233">
        <w:rPr>
          <w:rFonts w:ascii="Times New Roman" w:hAnsi="Times New Roman"/>
          <w:spacing w:val="-6"/>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4"/>
          <w:sz w:val="24"/>
          <w:szCs w:val="24"/>
        </w:rPr>
        <w:t xml:space="preserve"> </w:t>
      </w:r>
      <w:r w:rsidRPr="004B3233">
        <w:rPr>
          <w:rFonts w:ascii="Times New Roman" w:hAnsi="Times New Roman"/>
          <w:sz w:val="24"/>
          <w:szCs w:val="24"/>
        </w:rPr>
        <w:t>язык».</w:t>
      </w:r>
    </w:p>
    <w:p w14:paraId="7037858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Изучение</w:t>
      </w:r>
      <w:r w:rsidRPr="004B3233">
        <w:rPr>
          <w:rFonts w:ascii="Times New Roman" w:hAnsi="Times New Roman"/>
          <w:spacing w:val="-5"/>
          <w:sz w:val="24"/>
          <w:szCs w:val="24"/>
        </w:rPr>
        <w:t xml:space="preserve"> </w:t>
      </w:r>
      <w:r w:rsidRPr="004B3233">
        <w:rPr>
          <w:rFonts w:ascii="Times New Roman" w:hAnsi="Times New Roman"/>
          <w:sz w:val="24"/>
          <w:szCs w:val="24"/>
        </w:rPr>
        <w:t>предмета</w:t>
      </w:r>
      <w:r w:rsidRPr="004B3233">
        <w:rPr>
          <w:rFonts w:ascii="Times New Roman" w:hAnsi="Times New Roman"/>
          <w:spacing w:val="-2"/>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3"/>
          <w:sz w:val="24"/>
          <w:szCs w:val="24"/>
        </w:rPr>
        <w:t xml:space="preserve"> </w:t>
      </w:r>
      <w:r w:rsidRPr="004B3233">
        <w:rPr>
          <w:rFonts w:ascii="Times New Roman" w:hAnsi="Times New Roman"/>
          <w:sz w:val="24"/>
          <w:szCs w:val="24"/>
        </w:rPr>
        <w:t>способствует</w:t>
      </w:r>
      <w:r w:rsidRPr="004B3233">
        <w:rPr>
          <w:rFonts w:ascii="Times New Roman" w:hAnsi="Times New Roman"/>
          <w:spacing w:val="-3"/>
          <w:sz w:val="24"/>
          <w:szCs w:val="24"/>
        </w:rPr>
        <w:t xml:space="preserve"> </w:t>
      </w:r>
      <w:r w:rsidRPr="004B3233">
        <w:rPr>
          <w:rFonts w:ascii="Times New Roman" w:hAnsi="Times New Roman"/>
          <w:sz w:val="24"/>
          <w:szCs w:val="24"/>
        </w:rPr>
        <w:t>решению</w:t>
      </w:r>
      <w:r w:rsidRPr="004B3233">
        <w:rPr>
          <w:rFonts w:ascii="Times New Roman" w:hAnsi="Times New Roman"/>
          <w:spacing w:val="-4"/>
          <w:sz w:val="24"/>
          <w:szCs w:val="24"/>
        </w:rPr>
        <w:t xml:space="preserve"> </w:t>
      </w:r>
      <w:r w:rsidRPr="004B3233">
        <w:rPr>
          <w:rFonts w:ascii="Times New Roman" w:hAnsi="Times New Roman"/>
          <w:sz w:val="24"/>
          <w:szCs w:val="24"/>
        </w:rPr>
        <w:t>следующих</w:t>
      </w:r>
      <w:r w:rsidRPr="004B3233">
        <w:rPr>
          <w:rFonts w:ascii="Times New Roman" w:hAnsi="Times New Roman"/>
          <w:spacing w:val="-4"/>
          <w:sz w:val="24"/>
          <w:szCs w:val="24"/>
        </w:rPr>
        <w:t xml:space="preserve"> </w:t>
      </w:r>
      <w:r w:rsidRPr="004B3233">
        <w:rPr>
          <w:rFonts w:ascii="Times New Roman" w:hAnsi="Times New Roman"/>
          <w:sz w:val="24"/>
          <w:szCs w:val="24"/>
        </w:rPr>
        <w:t>задач:</w:t>
      </w:r>
    </w:p>
    <w:p w14:paraId="1D09E515" w14:textId="77777777" w:rsidR="0069751E" w:rsidRPr="004B3233" w:rsidRDefault="0069751E" w:rsidP="00CC1F8A">
      <w:pPr>
        <w:pStyle w:val="a6"/>
        <w:numPr>
          <w:ilvl w:val="0"/>
          <w:numId w:val="85"/>
        </w:numPr>
        <w:tabs>
          <w:tab w:val="left" w:pos="1128"/>
        </w:tabs>
        <w:spacing w:before="68"/>
        <w:ind w:left="0" w:right="-94" w:firstLine="567"/>
        <w:rPr>
          <w:sz w:val="24"/>
          <w:szCs w:val="24"/>
        </w:rPr>
      </w:pPr>
      <w:r w:rsidRPr="004B3233">
        <w:rPr>
          <w:sz w:val="24"/>
          <w:szCs w:val="24"/>
        </w:rPr>
        <w:lastRenderedPageBreak/>
        <w:t>развитие</w:t>
      </w:r>
      <w:r w:rsidRPr="004B3233">
        <w:rPr>
          <w:spacing w:val="-6"/>
          <w:sz w:val="24"/>
          <w:szCs w:val="24"/>
        </w:rPr>
        <w:t xml:space="preserve"> </w:t>
      </w:r>
      <w:r w:rsidRPr="004B3233">
        <w:rPr>
          <w:sz w:val="24"/>
          <w:szCs w:val="24"/>
        </w:rPr>
        <w:t>коммуникативной</w:t>
      </w:r>
      <w:r w:rsidRPr="004B3233">
        <w:rPr>
          <w:spacing w:val="-5"/>
          <w:sz w:val="24"/>
          <w:szCs w:val="24"/>
        </w:rPr>
        <w:t xml:space="preserve"> </w:t>
      </w:r>
      <w:r w:rsidRPr="004B3233">
        <w:rPr>
          <w:sz w:val="24"/>
          <w:szCs w:val="24"/>
        </w:rPr>
        <w:t>культуры</w:t>
      </w:r>
      <w:r w:rsidRPr="004B3233">
        <w:rPr>
          <w:spacing w:val="-4"/>
          <w:sz w:val="24"/>
          <w:szCs w:val="24"/>
        </w:rPr>
        <w:t xml:space="preserve"> </w:t>
      </w:r>
      <w:r w:rsidRPr="004B3233">
        <w:rPr>
          <w:sz w:val="24"/>
          <w:szCs w:val="24"/>
        </w:rPr>
        <w:t>школьников,</w:t>
      </w:r>
      <w:r w:rsidRPr="004B3233">
        <w:rPr>
          <w:spacing w:val="-4"/>
          <w:sz w:val="24"/>
          <w:szCs w:val="24"/>
        </w:rPr>
        <w:t xml:space="preserve"> </w:t>
      </w:r>
      <w:r w:rsidRPr="004B3233">
        <w:rPr>
          <w:sz w:val="24"/>
          <w:szCs w:val="24"/>
        </w:rPr>
        <w:t>усвоение</w:t>
      </w:r>
      <w:r w:rsidRPr="004B3233">
        <w:rPr>
          <w:spacing w:val="-5"/>
          <w:sz w:val="24"/>
          <w:szCs w:val="24"/>
        </w:rPr>
        <w:t xml:space="preserve"> </w:t>
      </w:r>
      <w:r w:rsidRPr="004B3233">
        <w:rPr>
          <w:sz w:val="24"/>
          <w:szCs w:val="24"/>
        </w:rPr>
        <w:t>ими</w:t>
      </w:r>
      <w:r w:rsidRPr="004B3233">
        <w:rPr>
          <w:spacing w:val="-2"/>
          <w:sz w:val="24"/>
          <w:szCs w:val="24"/>
        </w:rPr>
        <w:t xml:space="preserve"> </w:t>
      </w:r>
      <w:r w:rsidRPr="004B3233">
        <w:rPr>
          <w:sz w:val="24"/>
          <w:szCs w:val="24"/>
        </w:rPr>
        <w:t>устной</w:t>
      </w:r>
      <w:r w:rsidRPr="004B3233">
        <w:rPr>
          <w:spacing w:val="-5"/>
          <w:sz w:val="24"/>
          <w:szCs w:val="24"/>
        </w:rPr>
        <w:t xml:space="preserve"> </w:t>
      </w:r>
      <w:r w:rsidRPr="004B3233">
        <w:rPr>
          <w:sz w:val="24"/>
          <w:szCs w:val="24"/>
        </w:rPr>
        <w:t>и</w:t>
      </w:r>
      <w:r w:rsidRPr="004B3233">
        <w:rPr>
          <w:spacing w:val="-6"/>
          <w:sz w:val="24"/>
          <w:szCs w:val="24"/>
        </w:rPr>
        <w:t xml:space="preserve"> </w:t>
      </w:r>
      <w:r w:rsidRPr="004B3233">
        <w:rPr>
          <w:sz w:val="24"/>
          <w:szCs w:val="24"/>
        </w:rPr>
        <w:t>письменной</w:t>
      </w:r>
      <w:r w:rsidRPr="004B3233">
        <w:rPr>
          <w:spacing w:val="-5"/>
          <w:sz w:val="24"/>
          <w:szCs w:val="24"/>
        </w:rPr>
        <w:t xml:space="preserve"> </w:t>
      </w:r>
      <w:r w:rsidRPr="004B3233">
        <w:rPr>
          <w:sz w:val="24"/>
          <w:szCs w:val="24"/>
        </w:rPr>
        <w:t>речи</w:t>
      </w:r>
      <w:r w:rsidRPr="004B3233">
        <w:rPr>
          <w:spacing w:val="-57"/>
          <w:sz w:val="24"/>
          <w:szCs w:val="24"/>
        </w:rPr>
        <w:t xml:space="preserve"> </w:t>
      </w:r>
      <w:r w:rsidRPr="004B3233">
        <w:rPr>
          <w:sz w:val="24"/>
          <w:szCs w:val="24"/>
        </w:rPr>
        <w:t>на уровне,</w:t>
      </w:r>
      <w:r w:rsidRPr="004B3233">
        <w:rPr>
          <w:spacing w:val="-1"/>
          <w:sz w:val="24"/>
          <w:szCs w:val="24"/>
        </w:rPr>
        <w:t xml:space="preserve"> </w:t>
      </w:r>
      <w:r w:rsidRPr="004B3233">
        <w:rPr>
          <w:sz w:val="24"/>
          <w:szCs w:val="24"/>
        </w:rPr>
        <w:t>который является</w:t>
      </w:r>
      <w:r w:rsidRPr="004B3233">
        <w:rPr>
          <w:spacing w:val="-1"/>
          <w:sz w:val="24"/>
          <w:szCs w:val="24"/>
        </w:rPr>
        <w:t xml:space="preserve"> </w:t>
      </w:r>
      <w:r w:rsidRPr="004B3233">
        <w:rPr>
          <w:sz w:val="24"/>
          <w:szCs w:val="24"/>
        </w:rPr>
        <w:t>достаточным</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адекватной</w:t>
      </w:r>
      <w:r w:rsidRPr="004B3233">
        <w:rPr>
          <w:spacing w:val="-1"/>
          <w:sz w:val="24"/>
          <w:szCs w:val="24"/>
        </w:rPr>
        <w:t xml:space="preserve"> </w:t>
      </w:r>
      <w:r w:rsidRPr="004B3233">
        <w:rPr>
          <w:sz w:val="24"/>
          <w:szCs w:val="24"/>
        </w:rPr>
        <w:t>трактовки</w:t>
      </w:r>
      <w:r w:rsidRPr="004B3233">
        <w:rPr>
          <w:spacing w:val="-1"/>
          <w:sz w:val="24"/>
          <w:szCs w:val="24"/>
        </w:rPr>
        <w:t xml:space="preserve"> </w:t>
      </w:r>
      <w:r w:rsidRPr="004B3233">
        <w:rPr>
          <w:sz w:val="24"/>
          <w:szCs w:val="24"/>
        </w:rPr>
        <w:t>передаваемой</w:t>
      </w:r>
      <w:r w:rsidRPr="004B3233">
        <w:rPr>
          <w:spacing w:val="-1"/>
          <w:sz w:val="24"/>
          <w:szCs w:val="24"/>
        </w:rPr>
        <w:t xml:space="preserve"> </w:t>
      </w:r>
      <w:r w:rsidRPr="004B3233">
        <w:rPr>
          <w:sz w:val="24"/>
          <w:szCs w:val="24"/>
        </w:rPr>
        <w:t>и принимаемой</w:t>
      </w:r>
      <w:r w:rsidRPr="004B3233">
        <w:rPr>
          <w:spacing w:val="-6"/>
          <w:sz w:val="24"/>
          <w:szCs w:val="24"/>
        </w:rPr>
        <w:t xml:space="preserve"> </w:t>
      </w:r>
      <w:r w:rsidRPr="004B3233">
        <w:rPr>
          <w:sz w:val="24"/>
          <w:szCs w:val="24"/>
        </w:rPr>
        <w:t>информации;</w:t>
      </w:r>
    </w:p>
    <w:p w14:paraId="1FA61F16" w14:textId="77777777" w:rsidR="0069751E" w:rsidRPr="004B3233" w:rsidRDefault="0069751E" w:rsidP="00CC1F8A">
      <w:pPr>
        <w:pStyle w:val="a6"/>
        <w:numPr>
          <w:ilvl w:val="0"/>
          <w:numId w:val="85"/>
        </w:numPr>
        <w:tabs>
          <w:tab w:val="left" w:pos="1128"/>
        </w:tabs>
        <w:ind w:left="0" w:right="-94" w:firstLine="567"/>
        <w:rPr>
          <w:sz w:val="24"/>
          <w:szCs w:val="24"/>
        </w:rPr>
      </w:pPr>
      <w:r w:rsidRPr="004B3233">
        <w:rPr>
          <w:sz w:val="24"/>
          <w:szCs w:val="24"/>
        </w:rPr>
        <w:t>когнитивное</w:t>
      </w:r>
      <w:r w:rsidRPr="004B3233">
        <w:rPr>
          <w:spacing w:val="-5"/>
          <w:sz w:val="24"/>
          <w:szCs w:val="24"/>
        </w:rPr>
        <w:t xml:space="preserve"> </w:t>
      </w:r>
      <w:r w:rsidRPr="004B3233">
        <w:rPr>
          <w:sz w:val="24"/>
          <w:szCs w:val="24"/>
        </w:rPr>
        <w:t>развитие</w:t>
      </w:r>
      <w:r w:rsidRPr="004B3233">
        <w:rPr>
          <w:spacing w:val="-3"/>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направленное</w:t>
      </w:r>
      <w:r w:rsidRPr="004B3233">
        <w:rPr>
          <w:spacing w:val="-5"/>
          <w:sz w:val="24"/>
          <w:szCs w:val="24"/>
        </w:rPr>
        <w:t xml:space="preserve"> </w:t>
      </w:r>
      <w:r w:rsidRPr="004B3233">
        <w:rPr>
          <w:sz w:val="24"/>
          <w:szCs w:val="24"/>
        </w:rPr>
        <w:t>на</w:t>
      </w:r>
      <w:r w:rsidRPr="004B3233">
        <w:rPr>
          <w:spacing w:val="-5"/>
          <w:sz w:val="24"/>
          <w:szCs w:val="24"/>
        </w:rPr>
        <w:t xml:space="preserve"> </w:t>
      </w:r>
      <w:r w:rsidRPr="004B3233">
        <w:rPr>
          <w:sz w:val="24"/>
          <w:szCs w:val="24"/>
        </w:rPr>
        <w:t>переструктурирование</w:t>
      </w:r>
      <w:r w:rsidRPr="004B3233">
        <w:rPr>
          <w:spacing w:val="-4"/>
          <w:sz w:val="24"/>
          <w:szCs w:val="24"/>
        </w:rPr>
        <w:t xml:space="preserve"> </w:t>
      </w:r>
      <w:r w:rsidRPr="004B3233">
        <w:rPr>
          <w:sz w:val="24"/>
          <w:szCs w:val="24"/>
        </w:rPr>
        <w:t>отдельных</w:t>
      </w:r>
    </w:p>
    <w:p w14:paraId="43035B4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фрагментов индивидуального образа картины мира, на уровне, достаточном для восприятия</w:t>
      </w:r>
      <w:r w:rsidRPr="004B3233">
        <w:rPr>
          <w:rFonts w:ascii="Times New Roman" w:hAnsi="Times New Roman"/>
          <w:spacing w:val="-58"/>
          <w:sz w:val="24"/>
          <w:szCs w:val="24"/>
        </w:rPr>
        <w:t xml:space="preserve"> </w:t>
      </w:r>
      <w:r w:rsidRPr="004B3233">
        <w:rPr>
          <w:rFonts w:ascii="Times New Roman" w:hAnsi="Times New Roman"/>
          <w:sz w:val="24"/>
          <w:szCs w:val="24"/>
        </w:rPr>
        <w:t>мира изучаемого языка через искусственно формируемый в сознании лингводидактический</w:t>
      </w:r>
      <w:r w:rsidRPr="004B3233">
        <w:rPr>
          <w:rFonts w:ascii="Times New Roman" w:hAnsi="Times New Roman"/>
          <w:spacing w:val="-57"/>
          <w:sz w:val="24"/>
          <w:szCs w:val="24"/>
        </w:rPr>
        <w:t xml:space="preserve"> </w:t>
      </w:r>
      <w:r w:rsidRPr="004B3233">
        <w:rPr>
          <w:rFonts w:ascii="Times New Roman" w:hAnsi="Times New Roman"/>
          <w:sz w:val="24"/>
          <w:szCs w:val="24"/>
        </w:rPr>
        <w:t>конструкт, позволяющий воспринимать познаваемый мир в соответствии с его (этого мира)</w:t>
      </w:r>
      <w:r w:rsidRPr="004B3233">
        <w:rPr>
          <w:rFonts w:ascii="Times New Roman" w:hAnsi="Times New Roman"/>
          <w:spacing w:val="-57"/>
          <w:sz w:val="24"/>
          <w:szCs w:val="24"/>
        </w:rPr>
        <w:t xml:space="preserve"> </w:t>
      </w:r>
      <w:r w:rsidRPr="004B3233">
        <w:rPr>
          <w:rFonts w:ascii="Times New Roman" w:hAnsi="Times New Roman"/>
          <w:sz w:val="24"/>
          <w:szCs w:val="24"/>
        </w:rPr>
        <w:t>собственными социальными, политическими, культурными, языковыми реалиями, а не</w:t>
      </w:r>
      <w:r w:rsidRPr="004B3233">
        <w:rPr>
          <w:rFonts w:ascii="Times New Roman" w:hAnsi="Times New Roman"/>
          <w:spacing w:val="1"/>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2"/>
          <w:sz w:val="24"/>
          <w:szCs w:val="24"/>
        </w:rPr>
        <w:t xml:space="preserve"> </w:t>
      </w:r>
      <w:r w:rsidRPr="004B3233">
        <w:rPr>
          <w:rFonts w:ascii="Times New Roman" w:hAnsi="Times New Roman"/>
          <w:sz w:val="24"/>
          <w:szCs w:val="24"/>
        </w:rPr>
        <w:t>прямого</w:t>
      </w:r>
      <w:r w:rsidRPr="004B3233">
        <w:rPr>
          <w:rFonts w:ascii="Times New Roman" w:hAnsi="Times New Roman"/>
          <w:spacing w:val="-2"/>
          <w:sz w:val="24"/>
          <w:szCs w:val="24"/>
        </w:rPr>
        <w:t xml:space="preserve"> </w:t>
      </w:r>
      <w:r w:rsidRPr="004B3233">
        <w:rPr>
          <w:rFonts w:ascii="Times New Roman" w:hAnsi="Times New Roman"/>
          <w:sz w:val="24"/>
          <w:szCs w:val="24"/>
        </w:rPr>
        <w:t>перевода</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этот</w:t>
      </w:r>
      <w:r w:rsidRPr="004B3233">
        <w:rPr>
          <w:rFonts w:ascii="Times New Roman" w:hAnsi="Times New Roman"/>
          <w:spacing w:val="-2"/>
          <w:sz w:val="24"/>
          <w:szCs w:val="24"/>
        </w:rPr>
        <w:t xml:space="preserve"> </w:t>
      </w:r>
      <w:r w:rsidRPr="004B3233">
        <w:rPr>
          <w:rFonts w:ascii="Times New Roman" w:hAnsi="Times New Roman"/>
          <w:sz w:val="24"/>
          <w:szCs w:val="24"/>
        </w:rPr>
        <w:t>язык</w:t>
      </w:r>
      <w:r w:rsidRPr="004B3233">
        <w:rPr>
          <w:rFonts w:ascii="Times New Roman" w:hAnsi="Times New Roman"/>
          <w:spacing w:val="-1"/>
          <w:sz w:val="24"/>
          <w:szCs w:val="24"/>
        </w:rPr>
        <w:t xml:space="preserve"> </w:t>
      </w:r>
      <w:r w:rsidRPr="004B3233">
        <w:rPr>
          <w:rFonts w:ascii="Times New Roman" w:hAnsi="Times New Roman"/>
          <w:sz w:val="24"/>
          <w:szCs w:val="24"/>
        </w:rPr>
        <w:t>схем</w:t>
      </w:r>
      <w:r w:rsidRPr="004B3233">
        <w:rPr>
          <w:rFonts w:ascii="Times New Roman" w:hAnsi="Times New Roman"/>
          <w:spacing w:val="-2"/>
          <w:sz w:val="24"/>
          <w:szCs w:val="24"/>
        </w:rPr>
        <w:t xml:space="preserve"> </w:t>
      </w:r>
      <w:r w:rsidRPr="004B3233">
        <w:rPr>
          <w:rFonts w:ascii="Times New Roman" w:hAnsi="Times New Roman"/>
          <w:sz w:val="24"/>
          <w:szCs w:val="24"/>
        </w:rPr>
        <w:t>родной,</w:t>
      </w:r>
      <w:r w:rsidRPr="004B3233">
        <w:rPr>
          <w:rFonts w:ascii="Times New Roman" w:hAnsi="Times New Roman"/>
          <w:spacing w:val="-1"/>
          <w:sz w:val="24"/>
          <w:szCs w:val="24"/>
        </w:rPr>
        <w:t xml:space="preserve"> </w:t>
      </w:r>
      <w:r w:rsidRPr="004B3233">
        <w:rPr>
          <w:rFonts w:ascii="Times New Roman" w:hAnsi="Times New Roman"/>
          <w:sz w:val="24"/>
          <w:szCs w:val="24"/>
        </w:rPr>
        <w:t>национальной</w:t>
      </w:r>
      <w:r w:rsidRPr="004B3233">
        <w:rPr>
          <w:rFonts w:ascii="Times New Roman" w:hAnsi="Times New Roman"/>
          <w:spacing w:val="-2"/>
          <w:sz w:val="24"/>
          <w:szCs w:val="24"/>
        </w:rPr>
        <w:t xml:space="preserve"> </w:t>
      </w:r>
      <w:r w:rsidRPr="004B3233">
        <w:rPr>
          <w:rFonts w:ascii="Times New Roman" w:hAnsi="Times New Roman"/>
          <w:sz w:val="24"/>
          <w:szCs w:val="24"/>
        </w:rPr>
        <w:t>картины</w:t>
      </w:r>
      <w:r w:rsidRPr="004B3233">
        <w:rPr>
          <w:rFonts w:ascii="Times New Roman" w:hAnsi="Times New Roman"/>
          <w:spacing w:val="-1"/>
          <w:sz w:val="24"/>
          <w:szCs w:val="24"/>
        </w:rPr>
        <w:t xml:space="preserve"> </w:t>
      </w:r>
      <w:r w:rsidRPr="004B3233">
        <w:rPr>
          <w:rFonts w:ascii="Times New Roman" w:hAnsi="Times New Roman"/>
          <w:sz w:val="24"/>
          <w:szCs w:val="24"/>
        </w:rPr>
        <w:t>мира;</w:t>
      </w:r>
    </w:p>
    <w:p w14:paraId="72D13C75" w14:textId="77777777" w:rsidR="0069751E" w:rsidRPr="004B3233" w:rsidRDefault="0069751E" w:rsidP="00CC1F8A">
      <w:pPr>
        <w:pStyle w:val="a6"/>
        <w:numPr>
          <w:ilvl w:val="0"/>
          <w:numId w:val="85"/>
        </w:numPr>
        <w:tabs>
          <w:tab w:val="left" w:pos="1128"/>
        </w:tabs>
        <w:spacing w:before="1"/>
        <w:ind w:left="0" w:right="-94" w:firstLine="567"/>
        <w:rPr>
          <w:sz w:val="24"/>
          <w:szCs w:val="24"/>
        </w:rPr>
      </w:pPr>
      <w:r w:rsidRPr="004B3233">
        <w:rPr>
          <w:sz w:val="24"/>
          <w:szCs w:val="24"/>
        </w:rPr>
        <w:t>социокультурное развитие личности, ориентированное на восприятие «иного» в его</w:t>
      </w:r>
      <w:r w:rsidRPr="004B3233">
        <w:rPr>
          <w:spacing w:val="1"/>
          <w:sz w:val="24"/>
          <w:szCs w:val="24"/>
        </w:rPr>
        <w:t xml:space="preserve"> </w:t>
      </w:r>
      <w:r w:rsidRPr="004B3233">
        <w:rPr>
          <w:sz w:val="24"/>
          <w:szCs w:val="24"/>
        </w:rPr>
        <w:t>непохожести через познание ценностей новой культуры в диалоге с родной, сопоставление</w:t>
      </w:r>
      <w:r w:rsidRPr="004B3233">
        <w:rPr>
          <w:spacing w:val="-58"/>
          <w:sz w:val="24"/>
          <w:szCs w:val="24"/>
        </w:rPr>
        <w:t xml:space="preserve"> </w:t>
      </w:r>
      <w:r w:rsidRPr="004B3233">
        <w:rPr>
          <w:sz w:val="24"/>
          <w:szCs w:val="24"/>
        </w:rPr>
        <w:t>изучаемого языка с родным и культуры этого языка со своей родной, привычной,</w:t>
      </w:r>
      <w:r w:rsidRPr="004B3233">
        <w:rPr>
          <w:spacing w:val="1"/>
          <w:sz w:val="24"/>
          <w:szCs w:val="24"/>
        </w:rPr>
        <w:t xml:space="preserve"> </w:t>
      </w:r>
      <w:r w:rsidRPr="004B3233">
        <w:rPr>
          <w:sz w:val="24"/>
          <w:szCs w:val="24"/>
        </w:rPr>
        <w:t>обеспечивающее возможность представлять 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 культуру</w:t>
      </w:r>
      <w:r w:rsidRPr="004B3233">
        <w:rPr>
          <w:spacing w:val="-6"/>
          <w:sz w:val="24"/>
          <w:szCs w:val="24"/>
        </w:rPr>
        <w:t xml:space="preserve"> </w:t>
      </w:r>
      <w:r w:rsidRPr="004B3233">
        <w:rPr>
          <w:sz w:val="24"/>
          <w:szCs w:val="24"/>
        </w:rPr>
        <w:t>в</w:t>
      </w:r>
      <w:r w:rsidRPr="004B3233">
        <w:rPr>
          <w:spacing w:val="3"/>
          <w:sz w:val="24"/>
          <w:szCs w:val="24"/>
        </w:rPr>
        <w:t xml:space="preserve"> </w:t>
      </w:r>
      <w:r w:rsidRPr="004B3233">
        <w:rPr>
          <w:sz w:val="24"/>
          <w:szCs w:val="24"/>
        </w:rPr>
        <w:t>условиях</w:t>
      </w:r>
    </w:p>
    <w:p w14:paraId="60093EE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иноязычного</w:t>
      </w:r>
      <w:r w:rsidRPr="004B3233">
        <w:rPr>
          <w:rFonts w:ascii="Times New Roman" w:hAnsi="Times New Roman"/>
          <w:spacing w:val="-5"/>
          <w:sz w:val="24"/>
          <w:szCs w:val="24"/>
        </w:rPr>
        <w:t xml:space="preserve"> </w:t>
      </w:r>
      <w:r w:rsidRPr="004B3233">
        <w:rPr>
          <w:rFonts w:ascii="Times New Roman" w:hAnsi="Times New Roman"/>
          <w:sz w:val="24"/>
          <w:szCs w:val="24"/>
        </w:rPr>
        <w:t>межкультурного</w:t>
      </w:r>
      <w:r w:rsidRPr="004B3233">
        <w:rPr>
          <w:rFonts w:ascii="Times New Roman" w:hAnsi="Times New Roman"/>
          <w:spacing w:val="-4"/>
          <w:sz w:val="24"/>
          <w:szCs w:val="24"/>
        </w:rPr>
        <w:t xml:space="preserve"> </w:t>
      </w:r>
      <w:r w:rsidRPr="004B3233">
        <w:rPr>
          <w:rFonts w:ascii="Times New Roman" w:hAnsi="Times New Roman"/>
          <w:sz w:val="24"/>
          <w:szCs w:val="24"/>
        </w:rPr>
        <w:t>общения;</w:t>
      </w:r>
    </w:p>
    <w:p w14:paraId="5DBEFB0F" w14:textId="77777777" w:rsidR="0069751E" w:rsidRPr="004B3233" w:rsidRDefault="0069751E" w:rsidP="00CC1F8A">
      <w:pPr>
        <w:pStyle w:val="a6"/>
        <w:numPr>
          <w:ilvl w:val="0"/>
          <w:numId w:val="85"/>
        </w:numPr>
        <w:tabs>
          <w:tab w:val="left" w:pos="1128"/>
        </w:tabs>
        <w:ind w:left="0" w:right="-94" w:firstLine="567"/>
        <w:rPr>
          <w:sz w:val="24"/>
          <w:szCs w:val="24"/>
        </w:rPr>
      </w:pPr>
      <w:r w:rsidRPr="004B3233">
        <w:rPr>
          <w:sz w:val="24"/>
          <w:szCs w:val="24"/>
        </w:rPr>
        <w:t>развитие</w:t>
      </w:r>
      <w:r w:rsidRPr="004B3233">
        <w:rPr>
          <w:spacing w:val="-5"/>
          <w:sz w:val="24"/>
          <w:szCs w:val="24"/>
        </w:rPr>
        <w:t xml:space="preserve"> </w:t>
      </w:r>
      <w:r w:rsidRPr="004B3233">
        <w:rPr>
          <w:sz w:val="24"/>
          <w:szCs w:val="24"/>
        </w:rPr>
        <w:t>ценностных</w:t>
      </w:r>
      <w:r w:rsidRPr="004B3233">
        <w:rPr>
          <w:spacing w:val="-4"/>
          <w:sz w:val="24"/>
          <w:szCs w:val="24"/>
        </w:rPr>
        <w:t xml:space="preserve"> </w:t>
      </w:r>
      <w:r w:rsidRPr="004B3233">
        <w:rPr>
          <w:sz w:val="24"/>
          <w:szCs w:val="24"/>
        </w:rPr>
        <w:t>ориентаций</w:t>
      </w:r>
      <w:r w:rsidRPr="004B3233">
        <w:rPr>
          <w:spacing w:val="-1"/>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осуществляемое</w:t>
      </w:r>
      <w:r w:rsidRPr="004B3233">
        <w:rPr>
          <w:spacing w:val="-5"/>
          <w:sz w:val="24"/>
          <w:szCs w:val="24"/>
        </w:rPr>
        <w:t xml:space="preserve"> </w:t>
      </w:r>
      <w:r w:rsidRPr="004B3233">
        <w:rPr>
          <w:sz w:val="24"/>
          <w:szCs w:val="24"/>
        </w:rPr>
        <w:t>посредством</w:t>
      </w:r>
      <w:r w:rsidRPr="004B3233">
        <w:rPr>
          <w:spacing w:val="-4"/>
          <w:sz w:val="24"/>
          <w:szCs w:val="24"/>
        </w:rPr>
        <w:t xml:space="preserve"> </w:t>
      </w:r>
      <w:r w:rsidRPr="004B3233">
        <w:rPr>
          <w:sz w:val="24"/>
          <w:szCs w:val="24"/>
        </w:rPr>
        <w:t>формирования</w:t>
      </w:r>
      <w:r w:rsidRPr="004B3233">
        <w:rPr>
          <w:spacing w:val="-57"/>
          <w:sz w:val="24"/>
          <w:szCs w:val="24"/>
        </w:rPr>
        <w:t xml:space="preserve"> </w:t>
      </w:r>
      <w:r w:rsidRPr="004B3233">
        <w:rPr>
          <w:sz w:val="24"/>
          <w:szCs w:val="24"/>
        </w:rPr>
        <w:t>гуманистической позиции личности через создание условий для обогащения</w:t>
      </w:r>
      <w:r w:rsidRPr="004B3233">
        <w:rPr>
          <w:spacing w:val="1"/>
          <w:sz w:val="24"/>
          <w:szCs w:val="24"/>
        </w:rPr>
        <w:t xml:space="preserve"> </w:t>
      </w:r>
      <w:r w:rsidRPr="004B3233">
        <w:rPr>
          <w:sz w:val="24"/>
          <w:szCs w:val="24"/>
        </w:rPr>
        <w:t>соответствующего</w:t>
      </w:r>
      <w:r w:rsidRPr="004B3233">
        <w:rPr>
          <w:spacing w:val="-4"/>
          <w:sz w:val="24"/>
          <w:szCs w:val="24"/>
        </w:rPr>
        <w:t xml:space="preserve"> </w:t>
      </w:r>
      <w:r w:rsidRPr="004B3233">
        <w:rPr>
          <w:sz w:val="24"/>
          <w:szCs w:val="24"/>
        </w:rPr>
        <w:t>конструктивного</w:t>
      </w:r>
      <w:r w:rsidRPr="004B3233">
        <w:rPr>
          <w:spacing w:val="-2"/>
          <w:sz w:val="24"/>
          <w:szCs w:val="24"/>
        </w:rPr>
        <w:t xml:space="preserve"> </w:t>
      </w:r>
      <w:r w:rsidRPr="004B3233">
        <w:rPr>
          <w:sz w:val="24"/>
          <w:szCs w:val="24"/>
        </w:rPr>
        <w:t>опыта эмоционально-чувственных</w:t>
      </w:r>
      <w:r w:rsidRPr="004B3233">
        <w:rPr>
          <w:spacing w:val="-1"/>
          <w:sz w:val="24"/>
          <w:szCs w:val="24"/>
        </w:rPr>
        <w:t xml:space="preserve"> </w:t>
      </w:r>
      <w:r w:rsidRPr="004B3233">
        <w:rPr>
          <w:sz w:val="24"/>
          <w:szCs w:val="24"/>
        </w:rPr>
        <w:t>отношений</w:t>
      </w:r>
      <w:r w:rsidRPr="004B3233">
        <w:rPr>
          <w:spacing w:val="-2"/>
          <w:sz w:val="24"/>
          <w:szCs w:val="24"/>
        </w:rPr>
        <w:t xml:space="preserve"> </w:t>
      </w:r>
      <w:r w:rsidRPr="004B3233">
        <w:rPr>
          <w:sz w:val="24"/>
          <w:szCs w:val="24"/>
        </w:rPr>
        <w:t>как</w:t>
      </w:r>
    </w:p>
    <w:p w14:paraId="02B251C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важнейшего фактора возникновения у человека положительного отношения к «иному»,</w:t>
      </w:r>
      <w:r w:rsidRPr="004B3233">
        <w:rPr>
          <w:rFonts w:ascii="Times New Roman" w:hAnsi="Times New Roman"/>
          <w:spacing w:val="1"/>
          <w:sz w:val="24"/>
          <w:szCs w:val="24"/>
        </w:rPr>
        <w:t xml:space="preserve"> </w:t>
      </w:r>
      <w:r w:rsidRPr="004B3233">
        <w:rPr>
          <w:rFonts w:ascii="Times New Roman" w:hAnsi="Times New Roman"/>
          <w:sz w:val="24"/>
          <w:szCs w:val="24"/>
        </w:rPr>
        <w:t>проявляющегося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уважительном</w:t>
      </w:r>
      <w:r w:rsidRPr="004B3233">
        <w:rPr>
          <w:rFonts w:ascii="Times New Roman" w:hAnsi="Times New Roman"/>
          <w:spacing w:val="-4"/>
          <w:sz w:val="24"/>
          <w:szCs w:val="24"/>
        </w:rPr>
        <w:t xml:space="preserve"> </w:t>
      </w:r>
      <w:r w:rsidRPr="004B3233">
        <w:rPr>
          <w:rFonts w:ascii="Times New Roman" w:hAnsi="Times New Roman"/>
          <w:sz w:val="24"/>
          <w:szCs w:val="24"/>
        </w:rPr>
        <w:t>отношении</w:t>
      </w:r>
      <w:r w:rsidRPr="004B3233">
        <w:rPr>
          <w:rFonts w:ascii="Times New Roman" w:hAnsi="Times New Roman"/>
          <w:spacing w:val="-4"/>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нему,</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признании</w:t>
      </w:r>
      <w:r w:rsidRPr="004B3233">
        <w:rPr>
          <w:rFonts w:ascii="Times New Roman" w:hAnsi="Times New Roman"/>
          <w:spacing w:val="-3"/>
          <w:sz w:val="24"/>
          <w:szCs w:val="24"/>
        </w:rPr>
        <w:t xml:space="preserve"> </w:t>
      </w:r>
      <w:r w:rsidRPr="004B3233">
        <w:rPr>
          <w:rFonts w:ascii="Times New Roman" w:hAnsi="Times New Roman"/>
          <w:sz w:val="24"/>
          <w:szCs w:val="24"/>
        </w:rPr>
        <w:t>многообразия</w:t>
      </w:r>
      <w:r w:rsidRPr="004B3233">
        <w:rPr>
          <w:rFonts w:ascii="Times New Roman" w:hAnsi="Times New Roman"/>
          <w:spacing w:val="-3"/>
          <w:sz w:val="24"/>
          <w:szCs w:val="24"/>
        </w:rPr>
        <w:t xml:space="preserve"> </w:t>
      </w:r>
      <w:r w:rsidRPr="004B3233">
        <w:rPr>
          <w:rFonts w:ascii="Times New Roman" w:hAnsi="Times New Roman"/>
          <w:sz w:val="24"/>
          <w:szCs w:val="24"/>
        </w:rPr>
        <w:t>культур</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их равенства; появлении у школьников стремления к сотрудничеству и взаимодействию с</w:t>
      </w:r>
      <w:r w:rsidRPr="004B3233">
        <w:rPr>
          <w:rFonts w:ascii="Times New Roman" w:hAnsi="Times New Roman"/>
          <w:spacing w:val="1"/>
          <w:sz w:val="24"/>
          <w:szCs w:val="24"/>
        </w:rPr>
        <w:t xml:space="preserve"> </w:t>
      </w:r>
      <w:r w:rsidRPr="004B3233">
        <w:rPr>
          <w:rFonts w:ascii="Times New Roman" w:hAnsi="Times New Roman"/>
          <w:sz w:val="24"/>
          <w:szCs w:val="24"/>
        </w:rPr>
        <w:t>другими</w:t>
      </w:r>
      <w:r w:rsidRPr="004B3233">
        <w:rPr>
          <w:rFonts w:ascii="Times New Roman" w:hAnsi="Times New Roman"/>
          <w:spacing w:val="-1"/>
          <w:sz w:val="24"/>
          <w:szCs w:val="24"/>
        </w:rPr>
        <w:t xml:space="preserve"> </w:t>
      </w:r>
      <w:r w:rsidRPr="004B3233">
        <w:rPr>
          <w:rFonts w:ascii="Times New Roman" w:hAnsi="Times New Roman"/>
          <w:sz w:val="24"/>
          <w:szCs w:val="24"/>
        </w:rPr>
        <w:t>народами,</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совместному</w:t>
      </w:r>
      <w:r w:rsidRPr="004B3233">
        <w:rPr>
          <w:rFonts w:ascii="Times New Roman" w:hAnsi="Times New Roman"/>
          <w:spacing w:val="-5"/>
          <w:sz w:val="24"/>
          <w:szCs w:val="24"/>
        </w:rPr>
        <w:t xml:space="preserve"> </w:t>
      </w:r>
      <w:r w:rsidRPr="004B3233">
        <w:rPr>
          <w:rFonts w:ascii="Times New Roman" w:hAnsi="Times New Roman"/>
          <w:sz w:val="24"/>
          <w:szCs w:val="24"/>
        </w:rPr>
        <w:t>решению</w:t>
      </w:r>
      <w:r w:rsidRPr="004B3233">
        <w:rPr>
          <w:rFonts w:ascii="Times New Roman" w:hAnsi="Times New Roman"/>
          <w:spacing w:val="-1"/>
          <w:sz w:val="24"/>
          <w:szCs w:val="24"/>
        </w:rPr>
        <w:t xml:space="preserve"> </w:t>
      </w:r>
      <w:r w:rsidRPr="004B3233">
        <w:rPr>
          <w:rFonts w:ascii="Times New Roman" w:hAnsi="Times New Roman"/>
          <w:sz w:val="24"/>
          <w:szCs w:val="24"/>
        </w:rPr>
        <w:t>цивилизационных</w:t>
      </w:r>
      <w:r w:rsidRPr="004B3233">
        <w:rPr>
          <w:rFonts w:ascii="Times New Roman" w:hAnsi="Times New Roman"/>
          <w:spacing w:val="1"/>
          <w:sz w:val="24"/>
          <w:szCs w:val="24"/>
        </w:rPr>
        <w:t xml:space="preserve"> </w:t>
      </w:r>
      <w:r w:rsidRPr="004B3233">
        <w:rPr>
          <w:rFonts w:ascii="Times New Roman" w:hAnsi="Times New Roman"/>
          <w:sz w:val="24"/>
          <w:szCs w:val="24"/>
        </w:rPr>
        <w:t>проблем;</w:t>
      </w:r>
    </w:p>
    <w:p w14:paraId="0DF92022" w14:textId="77777777" w:rsidR="0069751E" w:rsidRPr="004B3233" w:rsidRDefault="0069751E" w:rsidP="00CC1F8A">
      <w:pPr>
        <w:pStyle w:val="a6"/>
        <w:numPr>
          <w:ilvl w:val="0"/>
          <w:numId w:val="85"/>
        </w:numPr>
        <w:tabs>
          <w:tab w:val="left" w:pos="1128"/>
        </w:tabs>
        <w:spacing w:before="1"/>
        <w:ind w:left="0" w:right="-94" w:firstLine="567"/>
        <w:rPr>
          <w:sz w:val="24"/>
          <w:szCs w:val="24"/>
        </w:rPr>
      </w:pPr>
      <w:r w:rsidRPr="004B3233">
        <w:rPr>
          <w:sz w:val="24"/>
          <w:szCs w:val="24"/>
        </w:rPr>
        <w:t>развитие мотивации к изучению иностранного языка через формирование потребностей</w:t>
      </w:r>
      <w:r w:rsidRPr="004B3233">
        <w:rPr>
          <w:spacing w:val="-58"/>
          <w:sz w:val="24"/>
          <w:szCs w:val="24"/>
        </w:rPr>
        <w:t xml:space="preserve"> </w:t>
      </w:r>
      <w:r w:rsidRPr="004B3233">
        <w:rPr>
          <w:sz w:val="24"/>
          <w:szCs w:val="24"/>
        </w:rPr>
        <w:t>лучше и точнее понимать окружающий мир и быть понятым им; осознание роли владения</w:t>
      </w:r>
      <w:r w:rsidRPr="004B3233">
        <w:rPr>
          <w:spacing w:val="-57"/>
          <w:sz w:val="24"/>
          <w:szCs w:val="24"/>
        </w:rPr>
        <w:t xml:space="preserve"> </w:t>
      </w:r>
      <w:r w:rsidRPr="004B3233">
        <w:rPr>
          <w:sz w:val="24"/>
          <w:szCs w:val="24"/>
        </w:rPr>
        <w:t>иностранным</w:t>
      </w:r>
      <w:r w:rsidRPr="004B3233">
        <w:rPr>
          <w:spacing w:val="-3"/>
          <w:sz w:val="24"/>
          <w:szCs w:val="24"/>
        </w:rPr>
        <w:t xml:space="preserve"> </w:t>
      </w:r>
      <w:r w:rsidRPr="004B3233">
        <w:rPr>
          <w:sz w:val="24"/>
          <w:szCs w:val="24"/>
        </w:rPr>
        <w:t>языком</w:t>
      </w:r>
      <w:r w:rsidRPr="004B3233">
        <w:rPr>
          <w:spacing w:val="-1"/>
          <w:sz w:val="24"/>
          <w:szCs w:val="24"/>
        </w:rPr>
        <w:t xml:space="preserve"> </w:t>
      </w:r>
      <w:r w:rsidRPr="004B3233">
        <w:rPr>
          <w:sz w:val="24"/>
          <w:szCs w:val="24"/>
        </w:rPr>
        <w:t>для социализации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современном</w:t>
      </w:r>
      <w:r w:rsidRPr="004B3233">
        <w:rPr>
          <w:spacing w:val="-1"/>
          <w:sz w:val="24"/>
          <w:szCs w:val="24"/>
        </w:rPr>
        <w:t xml:space="preserve"> </w:t>
      </w:r>
      <w:r w:rsidRPr="004B3233">
        <w:rPr>
          <w:sz w:val="24"/>
          <w:szCs w:val="24"/>
        </w:rPr>
        <w:t>мире;</w:t>
      </w:r>
    </w:p>
    <w:p w14:paraId="29527918" w14:textId="77777777" w:rsidR="0069751E" w:rsidRPr="004B3233" w:rsidRDefault="0069751E" w:rsidP="00CC1F8A">
      <w:pPr>
        <w:pStyle w:val="a6"/>
        <w:numPr>
          <w:ilvl w:val="0"/>
          <w:numId w:val="85"/>
        </w:numPr>
        <w:tabs>
          <w:tab w:val="left" w:pos="1128"/>
        </w:tabs>
        <w:ind w:left="0" w:right="-94" w:firstLine="567"/>
        <w:rPr>
          <w:sz w:val="24"/>
          <w:szCs w:val="24"/>
        </w:rPr>
      </w:pPr>
      <w:r w:rsidRPr="004B3233">
        <w:rPr>
          <w:sz w:val="24"/>
          <w:szCs w:val="24"/>
        </w:rPr>
        <w:t>развитие самообразовательного потенциала учащихся, обеспечение их готовности к</w:t>
      </w:r>
      <w:r w:rsidRPr="004B3233">
        <w:rPr>
          <w:spacing w:val="-57"/>
          <w:sz w:val="24"/>
          <w:szCs w:val="24"/>
        </w:rPr>
        <w:t xml:space="preserve"> </w:t>
      </w:r>
      <w:r w:rsidRPr="004B3233">
        <w:rPr>
          <w:sz w:val="24"/>
          <w:szCs w:val="24"/>
        </w:rPr>
        <w:t>самостоятельной работе над языком, достигаемое путем овладения необходимыми</w:t>
      </w:r>
      <w:r w:rsidRPr="004B3233">
        <w:rPr>
          <w:spacing w:val="1"/>
          <w:sz w:val="24"/>
          <w:szCs w:val="24"/>
        </w:rPr>
        <w:t xml:space="preserve"> </w:t>
      </w:r>
      <w:r w:rsidRPr="004B3233">
        <w:rPr>
          <w:sz w:val="24"/>
          <w:szCs w:val="24"/>
        </w:rPr>
        <w:t>техниками</w:t>
      </w:r>
      <w:r w:rsidRPr="004B3233">
        <w:rPr>
          <w:spacing w:val="-3"/>
          <w:sz w:val="24"/>
          <w:szCs w:val="24"/>
        </w:rPr>
        <w:t xml:space="preserve"> </w:t>
      </w:r>
      <w:r w:rsidRPr="004B3233">
        <w:rPr>
          <w:sz w:val="24"/>
          <w:szCs w:val="24"/>
        </w:rPr>
        <w:t>учебно-познавательного</w:t>
      </w:r>
      <w:r w:rsidRPr="004B3233">
        <w:rPr>
          <w:spacing w:val="-4"/>
          <w:sz w:val="24"/>
          <w:szCs w:val="24"/>
        </w:rPr>
        <w:t xml:space="preserve"> </w:t>
      </w:r>
      <w:r w:rsidRPr="004B3233">
        <w:rPr>
          <w:sz w:val="24"/>
          <w:szCs w:val="24"/>
        </w:rPr>
        <w:t>труда,</w:t>
      </w:r>
      <w:r w:rsidRPr="004B3233">
        <w:rPr>
          <w:spacing w:val="-3"/>
          <w:sz w:val="24"/>
          <w:szCs w:val="24"/>
        </w:rPr>
        <w:t xml:space="preserve"> </w:t>
      </w:r>
      <w:r w:rsidRPr="004B3233">
        <w:rPr>
          <w:sz w:val="24"/>
          <w:szCs w:val="24"/>
        </w:rPr>
        <w:t>стратегиями</w:t>
      </w:r>
      <w:r w:rsidRPr="004B3233">
        <w:rPr>
          <w:spacing w:val="-5"/>
          <w:sz w:val="24"/>
          <w:szCs w:val="24"/>
        </w:rPr>
        <w:t xml:space="preserve"> </w:t>
      </w:r>
      <w:r w:rsidRPr="004B3233">
        <w:rPr>
          <w:sz w:val="24"/>
          <w:szCs w:val="24"/>
        </w:rPr>
        <w:t>самоанализа,</w:t>
      </w:r>
      <w:r w:rsidRPr="004B3233">
        <w:rPr>
          <w:spacing w:val="-5"/>
          <w:sz w:val="24"/>
          <w:szCs w:val="24"/>
        </w:rPr>
        <w:t xml:space="preserve"> </w:t>
      </w:r>
      <w:r w:rsidRPr="004B3233">
        <w:rPr>
          <w:sz w:val="24"/>
          <w:szCs w:val="24"/>
        </w:rPr>
        <w:t>самонаблюдения.</w:t>
      </w:r>
    </w:p>
    <w:p w14:paraId="5BFC55C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Данная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содержит</w:t>
      </w:r>
      <w:r w:rsidRPr="004B3233">
        <w:rPr>
          <w:rFonts w:ascii="Times New Roman" w:hAnsi="Times New Roman"/>
          <w:spacing w:val="1"/>
          <w:sz w:val="24"/>
          <w:szCs w:val="24"/>
        </w:rPr>
        <w:t xml:space="preserve"> </w:t>
      </w:r>
      <w:r w:rsidRPr="004B3233">
        <w:rPr>
          <w:rFonts w:ascii="Times New Roman" w:hAnsi="Times New Roman"/>
          <w:sz w:val="24"/>
          <w:szCs w:val="24"/>
        </w:rPr>
        <w:t>все</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1"/>
          <w:sz w:val="24"/>
          <w:szCs w:val="24"/>
        </w:rPr>
        <w:t xml:space="preserve"> </w:t>
      </w:r>
      <w:r w:rsidRPr="004B3233">
        <w:rPr>
          <w:rFonts w:ascii="Times New Roman" w:hAnsi="Times New Roman"/>
          <w:sz w:val="24"/>
          <w:szCs w:val="24"/>
        </w:rPr>
        <w:t>включенные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федеральный</w:t>
      </w:r>
      <w:r w:rsidRPr="004B3233">
        <w:rPr>
          <w:rFonts w:ascii="Times New Roman" w:hAnsi="Times New Roman"/>
          <w:spacing w:val="1"/>
          <w:sz w:val="24"/>
          <w:szCs w:val="24"/>
        </w:rPr>
        <w:t xml:space="preserve"> </w:t>
      </w:r>
      <w:r w:rsidRPr="004B3233">
        <w:rPr>
          <w:rFonts w:ascii="Times New Roman" w:hAnsi="Times New Roman"/>
          <w:sz w:val="24"/>
          <w:szCs w:val="24"/>
        </w:rPr>
        <w:t>государственный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образовательный</w:t>
      </w:r>
      <w:r w:rsidRPr="004B3233">
        <w:rPr>
          <w:rFonts w:ascii="Times New Roman" w:hAnsi="Times New Roman"/>
          <w:spacing w:val="1"/>
          <w:sz w:val="24"/>
          <w:szCs w:val="24"/>
        </w:rPr>
        <w:t xml:space="preserve"> </w:t>
      </w:r>
      <w:r w:rsidRPr="004B3233">
        <w:rPr>
          <w:rFonts w:ascii="Times New Roman" w:hAnsi="Times New Roman"/>
          <w:sz w:val="24"/>
          <w:szCs w:val="24"/>
        </w:rPr>
        <w:t>стандарт</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реализует</w:t>
      </w:r>
      <w:r w:rsidRPr="004B3233">
        <w:rPr>
          <w:rFonts w:ascii="Times New Roman" w:hAnsi="Times New Roman"/>
          <w:spacing w:val="1"/>
          <w:sz w:val="24"/>
          <w:szCs w:val="24"/>
        </w:rPr>
        <w:t xml:space="preserve"> </w:t>
      </w:r>
      <w:r w:rsidRPr="004B3233">
        <w:rPr>
          <w:rFonts w:ascii="Times New Roman" w:hAnsi="Times New Roman"/>
          <w:sz w:val="24"/>
          <w:szCs w:val="24"/>
        </w:rPr>
        <w:t>региональный компонент в количестве 7 часов, который представлен следующими темами «Родная</w:t>
      </w:r>
      <w:r w:rsidRPr="004B3233">
        <w:rPr>
          <w:rFonts w:ascii="Times New Roman" w:hAnsi="Times New Roman"/>
          <w:spacing w:val="1"/>
          <w:sz w:val="24"/>
          <w:szCs w:val="24"/>
        </w:rPr>
        <w:t xml:space="preserve"> </w:t>
      </w:r>
      <w:r w:rsidRPr="004B3233">
        <w:rPr>
          <w:rFonts w:ascii="Times New Roman" w:hAnsi="Times New Roman"/>
          <w:sz w:val="24"/>
          <w:szCs w:val="24"/>
        </w:rPr>
        <w:t>страна</w:t>
      </w:r>
      <w:r w:rsidRPr="004B3233">
        <w:rPr>
          <w:rFonts w:ascii="Times New Roman" w:hAnsi="Times New Roman"/>
          <w:spacing w:val="-2"/>
          <w:sz w:val="24"/>
          <w:szCs w:val="24"/>
        </w:rPr>
        <w:t xml:space="preserve"> </w:t>
      </w:r>
      <w:r w:rsidRPr="004B3233">
        <w:rPr>
          <w:rFonts w:ascii="Times New Roman" w:hAnsi="Times New Roman"/>
          <w:sz w:val="24"/>
          <w:szCs w:val="24"/>
        </w:rPr>
        <w:t>и страны</w:t>
      </w:r>
      <w:r w:rsidRPr="004B3233">
        <w:rPr>
          <w:rFonts w:ascii="Times New Roman" w:hAnsi="Times New Roman"/>
          <w:spacing w:val="59"/>
          <w:sz w:val="24"/>
          <w:szCs w:val="24"/>
        </w:rPr>
        <w:t xml:space="preserve"> </w:t>
      </w:r>
      <w:r w:rsidRPr="004B3233">
        <w:rPr>
          <w:rFonts w:ascii="Times New Roman" w:hAnsi="Times New Roman"/>
          <w:sz w:val="24"/>
          <w:szCs w:val="24"/>
        </w:rPr>
        <w:t>изучаемого языка»,</w:t>
      </w:r>
      <w:r w:rsidRPr="004B3233">
        <w:rPr>
          <w:rFonts w:ascii="Times New Roman" w:hAnsi="Times New Roman"/>
          <w:spacing w:val="3"/>
          <w:sz w:val="24"/>
          <w:szCs w:val="24"/>
        </w:rPr>
        <w:t xml:space="preserve"> </w:t>
      </w:r>
      <w:r w:rsidRPr="004B3233">
        <w:rPr>
          <w:rFonts w:ascii="Times New Roman" w:hAnsi="Times New Roman"/>
          <w:sz w:val="24"/>
          <w:szCs w:val="24"/>
        </w:rPr>
        <w:t>«Моя малая родина</w:t>
      </w:r>
      <w:r w:rsidRPr="004B3233">
        <w:rPr>
          <w:rFonts w:ascii="Times New Roman" w:hAnsi="Times New Roman"/>
          <w:spacing w:val="-2"/>
          <w:sz w:val="24"/>
          <w:szCs w:val="24"/>
        </w:rPr>
        <w:t xml:space="preserve"> </w:t>
      </w:r>
      <w:r w:rsidRPr="004B3233">
        <w:rPr>
          <w:rFonts w:ascii="Times New Roman" w:hAnsi="Times New Roman"/>
          <w:sz w:val="24"/>
          <w:szCs w:val="24"/>
        </w:rPr>
        <w:t>(город, село)».</w:t>
      </w:r>
    </w:p>
    <w:p w14:paraId="7A74694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Дистанционное</w:t>
      </w:r>
      <w:r w:rsidRPr="004B3233">
        <w:rPr>
          <w:rFonts w:ascii="Times New Roman" w:hAnsi="Times New Roman"/>
          <w:spacing w:val="-5"/>
          <w:sz w:val="24"/>
          <w:szCs w:val="24"/>
        </w:rPr>
        <w:t xml:space="preserve"> </w:t>
      </w:r>
      <w:r w:rsidRPr="004B3233">
        <w:rPr>
          <w:rFonts w:ascii="Times New Roman" w:hAnsi="Times New Roman"/>
          <w:sz w:val="24"/>
          <w:szCs w:val="24"/>
        </w:rPr>
        <w:t>обучение</w:t>
      </w:r>
      <w:r w:rsidRPr="004B3233">
        <w:rPr>
          <w:rFonts w:ascii="Times New Roman" w:hAnsi="Times New Roman"/>
          <w:spacing w:val="-4"/>
          <w:sz w:val="24"/>
          <w:szCs w:val="24"/>
        </w:rPr>
        <w:t xml:space="preserve"> </w:t>
      </w:r>
      <w:r w:rsidRPr="004B3233">
        <w:rPr>
          <w:rFonts w:ascii="Times New Roman" w:hAnsi="Times New Roman"/>
          <w:sz w:val="24"/>
          <w:szCs w:val="24"/>
        </w:rPr>
        <w:t>ведется</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платформе</w:t>
      </w:r>
      <w:r w:rsidRPr="004B3233">
        <w:rPr>
          <w:rFonts w:ascii="Times New Roman" w:hAnsi="Times New Roman"/>
          <w:spacing w:val="-4"/>
          <w:sz w:val="24"/>
          <w:szCs w:val="24"/>
        </w:rPr>
        <w:t xml:space="preserve"> </w:t>
      </w:r>
      <w:r w:rsidRPr="004B3233">
        <w:rPr>
          <w:rFonts w:ascii="Times New Roman" w:hAnsi="Times New Roman"/>
          <w:sz w:val="24"/>
          <w:szCs w:val="24"/>
        </w:rPr>
        <w:t>Учи.ру.</w:t>
      </w:r>
    </w:p>
    <w:p w14:paraId="3A0477FD" w14:textId="77777777" w:rsidR="00D521BD" w:rsidRDefault="00D521BD" w:rsidP="00CC1F8A">
      <w:pPr>
        <w:pStyle w:val="a4"/>
        <w:ind w:left="0" w:right="-94" w:firstLine="567"/>
        <w:rPr>
          <w:rFonts w:ascii="Times New Roman" w:hAnsi="Times New Roman"/>
          <w:sz w:val="24"/>
          <w:szCs w:val="24"/>
        </w:rPr>
      </w:pPr>
      <w:r>
        <w:rPr>
          <w:rFonts w:ascii="Times New Roman" w:hAnsi="Times New Roman"/>
          <w:sz w:val="24"/>
          <w:szCs w:val="24"/>
          <w:lang w:val="ru-RU"/>
        </w:rPr>
        <w:t>Содержание учебного предмета</w:t>
      </w:r>
      <w:r w:rsidR="0069751E" w:rsidRPr="004B3233">
        <w:rPr>
          <w:rFonts w:ascii="Times New Roman" w:hAnsi="Times New Roman"/>
          <w:sz w:val="24"/>
          <w:szCs w:val="24"/>
        </w:rPr>
        <w:t xml:space="preserve"> «Иностранный (английский) язык»</w:t>
      </w:r>
    </w:p>
    <w:p w14:paraId="7EEE1261" w14:textId="255E9EF2"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57"/>
          <w:sz w:val="24"/>
          <w:szCs w:val="24"/>
        </w:rPr>
        <w:t xml:space="preserve"> </w:t>
      </w:r>
      <w:r w:rsidRPr="004B3233">
        <w:rPr>
          <w:rFonts w:ascii="Times New Roman" w:hAnsi="Times New Roman"/>
          <w:sz w:val="24"/>
          <w:szCs w:val="24"/>
        </w:rPr>
        <w:t>В начальной школе закладывается база для всего последующего иноязычного 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школьников, формируются основы функциональной грамотности, что придаёт особую</w:t>
      </w:r>
      <w:r w:rsidRPr="004B3233">
        <w:rPr>
          <w:rFonts w:ascii="Times New Roman" w:hAnsi="Times New Roman"/>
          <w:spacing w:val="1"/>
          <w:sz w:val="24"/>
          <w:szCs w:val="24"/>
        </w:rPr>
        <w:t xml:space="preserve"> </w:t>
      </w:r>
      <w:r w:rsidRPr="004B3233">
        <w:rPr>
          <w:rFonts w:ascii="Times New Roman" w:hAnsi="Times New Roman"/>
          <w:sz w:val="24"/>
          <w:szCs w:val="24"/>
        </w:rPr>
        <w:t>ответственность данному</w:t>
      </w:r>
      <w:r w:rsidRPr="004B3233">
        <w:rPr>
          <w:rFonts w:ascii="Times New Roman" w:hAnsi="Times New Roman"/>
          <w:spacing w:val="-6"/>
          <w:sz w:val="24"/>
          <w:szCs w:val="24"/>
        </w:rPr>
        <w:t xml:space="preserve"> </w:t>
      </w:r>
      <w:r w:rsidRPr="004B3233">
        <w:rPr>
          <w:rFonts w:ascii="Times New Roman" w:hAnsi="Times New Roman"/>
          <w:sz w:val="24"/>
          <w:szCs w:val="24"/>
        </w:rPr>
        <w:t>этапу</w:t>
      </w:r>
      <w:r w:rsidRPr="004B3233">
        <w:rPr>
          <w:rFonts w:ascii="Times New Roman" w:hAnsi="Times New Roman"/>
          <w:spacing w:val="-5"/>
          <w:sz w:val="24"/>
          <w:szCs w:val="24"/>
        </w:rPr>
        <w:t xml:space="preserve"> </w:t>
      </w:r>
      <w:r w:rsidRPr="004B3233">
        <w:rPr>
          <w:rFonts w:ascii="Times New Roman" w:hAnsi="Times New Roman"/>
          <w:sz w:val="24"/>
          <w:szCs w:val="24"/>
        </w:rPr>
        <w:t>общего</w:t>
      </w:r>
      <w:r w:rsidRPr="004B3233">
        <w:rPr>
          <w:rFonts w:ascii="Times New Roman" w:hAnsi="Times New Roman"/>
          <w:spacing w:val="-2"/>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Изучение</w:t>
      </w:r>
      <w:r w:rsidRPr="004B3233">
        <w:rPr>
          <w:rFonts w:ascii="Times New Roman" w:hAnsi="Times New Roman"/>
          <w:spacing w:val="-1"/>
          <w:sz w:val="24"/>
          <w:szCs w:val="24"/>
        </w:rPr>
        <w:t xml:space="preserve"> </w:t>
      </w:r>
      <w:r w:rsidRPr="004B3233">
        <w:rPr>
          <w:rFonts w:ascii="Times New Roman" w:hAnsi="Times New Roman"/>
          <w:sz w:val="24"/>
          <w:szCs w:val="24"/>
        </w:rPr>
        <w:t>иностранного</w:t>
      </w:r>
      <w:r w:rsidRPr="004B3233">
        <w:rPr>
          <w:rFonts w:ascii="Times New Roman" w:hAnsi="Times New Roman"/>
          <w:spacing w:val="-1"/>
          <w:sz w:val="24"/>
          <w:szCs w:val="24"/>
        </w:rPr>
        <w:t xml:space="preserve"> </w:t>
      </w:r>
      <w:r w:rsidRPr="004B3233">
        <w:rPr>
          <w:rFonts w:ascii="Times New Roman" w:hAnsi="Times New Roman"/>
          <w:sz w:val="24"/>
          <w:szCs w:val="24"/>
        </w:rPr>
        <w:t>языка</w:t>
      </w:r>
      <w:r w:rsidRPr="004B3233">
        <w:rPr>
          <w:rFonts w:ascii="Times New Roman" w:hAnsi="Times New Roman"/>
          <w:spacing w:val="-1"/>
          <w:sz w:val="24"/>
          <w:szCs w:val="24"/>
        </w:rPr>
        <w:t xml:space="preserve"> </w:t>
      </w:r>
      <w:r w:rsidRPr="004B3233">
        <w:rPr>
          <w:rFonts w:ascii="Times New Roman" w:hAnsi="Times New Roman"/>
          <w:sz w:val="24"/>
          <w:szCs w:val="24"/>
        </w:rPr>
        <w:t>в</w:t>
      </w:r>
    </w:p>
    <w:p w14:paraId="552D89AA" w14:textId="762C8A8B"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общеобразовательных</w:t>
      </w:r>
      <w:r w:rsidRPr="004B3233">
        <w:rPr>
          <w:rFonts w:ascii="Times New Roman" w:hAnsi="Times New Roman"/>
          <w:spacing w:val="51"/>
          <w:sz w:val="24"/>
          <w:szCs w:val="24"/>
        </w:rPr>
        <w:t xml:space="preserve"> </w:t>
      </w:r>
      <w:r w:rsidRPr="004B3233">
        <w:rPr>
          <w:rFonts w:ascii="Times New Roman" w:hAnsi="Times New Roman"/>
          <w:sz w:val="24"/>
          <w:szCs w:val="24"/>
        </w:rPr>
        <w:t>организациях</w:t>
      </w:r>
      <w:r w:rsidRPr="004B3233">
        <w:rPr>
          <w:rFonts w:ascii="Times New Roman" w:hAnsi="Times New Roman"/>
          <w:spacing w:val="114"/>
          <w:sz w:val="24"/>
          <w:szCs w:val="24"/>
        </w:rPr>
        <w:t xml:space="preserve"> </w:t>
      </w:r>
      <w:r w:rsidRPr="004B3233">
        <w:rPr>
          <w:rFonts w:ascii="Times New Roman" w:hAnsi="Times New Roman"/>
          <w:sz w:val="24"/>
          <w:szCs w:val="24"/>
        </w:rPr>
        <w:t>России</w:t>
      </w:r>
      <w:r w:rsidRPr="004B3233">
        <w:rPr>
          <w:rFonts w:ascii="Times New Roman" w:hAnsi="Times New Roman"/>
          <w:spacing w:val="111"/>
          <w:sz w:val="24"/>
          <w:szCs w:val="24"/>
        </w:rPr>
        <w:t xml:space="preserve"> </w:t>
      </w:r>
      <w:r w:rsidRPr="004B3233">
        <w:rPr>
          <w:rFonts w:ascii="Times New Roman" w:hAnsi="Times New Roman"/>
          <w:sz w:val="24"/>
          <w:szCs w:val="24"/>
        </w:rPr>
        <w:t>начинается</w:t>
      </w:r>
      <w:r w:rsidRPr="004B3233">
        <w:rPr>
          <w:rFonts w:ascii="Times New Roman" w:hAnsi="Times New Roman"/>
          <w:spacing w:val="110"/>
          <w:sz w:val="24"/>
          <w:szCs w:val="24"/>
        </w:rPr>
        <w:t xml:space="preserve"> </w:t>
      </w:r>
      <w:r w:rsidRPr="004B3233">
        <w:rPr>
          <w:rFonts w:ascii="Times New Roman" w:hAnsi="Times New Roman"/>
          <w:sz w:val="24"/>
          <w:szCs w:val="24"/>
        </w:rPr>
        <w:t>со</w:t>
      </w:r>
      <w:r w:rsidRPr="004B3233">
        <w:rPr>
          <w:rFonts w:ascii="Times New Roman" w:hAnsi="Times New Roman"/>
          <w:spacing w:val="110"/>
          <w:sz w:val="24"/>
          <w:szCs w:val="24"/>
        </w:rPr>
        <w:t xml:space="preserve"> </w:t>
      </w:r>
      <w:r w:rsidRPr="004B3233">
        <w:rPr>
          <w:rFonts w:ascii="Times New Roman" w:hAnsi="Times New Roman"/>
          <w:sz w:val="24"/>
          <w:szCs w:val="24"/>
        </w:rPr>
        <w:t>2</w:t>
      </w:r>
      <w:r w:rsidRPr="004B3233">
        <w:rPr>
          <w:rFonts w:ascii="Times New Roman" w:hAnsi="Times New Roman"/>
          <w:spacing w:val="109"/>
          <w:sz w:val="24"/>
          <w:szCs w:val="24"/>
        </w:rPr>
        <w:t xml:space="preserve"> </w:t>
      </w:r>
      <w:r w:rsidRPr="004B3233">
        <w:rPr>
          <w:rFonts w:ascii="Times New Roman" w:hAnsi="Times New Roman"/>
          <w:sz w:val="24"/>
          <w:szCs w:val="24"/>
        </w:rPr>
        <w:t>класса.</w:t>
      </w:r>
      <w:r w:rsidRPr="004B3233">
        <w:rPr>
          <w:rFonts w:ascii="Times New Roman" w:hAnsi="Times New Roman"/>
          <w:spacing w:val="112"/>
          <w:sz w:val="24"/>
          <w:szCs w:val="24"/>
        </w:rPr>
        <w:t xml:space="preserve"> </w:t>
      </w:r>
      <w:r w:rsidRPr="004B3233">
        <w:rPr>
          <w:rFonts w:ascii="Times New Roman" w:hAnsi="Times New Roman"/>
          <w:sz w:val="24"/>
          <w:szCs w:val="24"/>
        </w:rPr>
        <w:t>Учащиеся</w:t>
      </w:r>
      <w:r w:rsidRPr="004B3233">
        <w:rPr>
          <w:rFonts w:ascii="Times New Roman" w:hAnsi="Times New Roman"/>
          <w:spacing w:val="110"/>
          <w:sz w:val="24"/>
          <w:szCs w:val="24"/>
        </w:rPr>
        <w:t xml:space="preserve"> </w:t>
      </w:r>
      <w:r w:rsidRPr="004B3233">
        <w:rPr>
          <w:rFonts w:ascii="Times New Roman" w:hAnsi="Times New Roman"/>
          <w:sz w:val="24"/>
          <w:szCs w:val="24"/>
        </w:rPr>
        <w:t>данного</w:t>
      </w:r>
      <w:r w:rsidR="00D521BD">
        <w:rPr>
          <w:rFonts w:ascii="Times New Roman" w:hAnsi="Times New Roman"/>
          <w:sz w:val="24"/>
          <w:szCs w:val="24"/>
          <w:lang w:val="ru-RU"/>
        </w:rPr>
        <w:t xml:space="preserve"> </w:t>
      </w:r>
      <w:r w:rsidRPr="004B3233">
        <w:rPr>
          <w:rFonts w:ascii="Times New Roman" w:hAnsi="Times New Roman"/>
          <w:sz w:val="24"/>
          <w:szCs w:val="24"/>
        </w:rPr>
        <w:t>возраста</w:t>
      </w:r>
      <w:r w:rsidR="00D521BD">
        <w:rPr>
          <w:rFonts w:ascii="Times New Roman" w:hAnsi="Times New Roman"/>
          <w:sz w:val="24"/>
          <w:szCs w:val="24"/>
          <w:lang w:val="ru-RU"/>
        </w:rPr>
        <w:t xml:space="preserve"> </w:t>
      </w:r>
      <w:r w:rsidRPr="004B3233">
        <w:rPr>
          <w:rFonts w:ascii="Times New Roman" w:hAnsi="Times New Roman"/>
          <w:sz w:val="24"/>
          <w:szCs w:val="24"/>
        </w:rPr>
        <w:t>характеризуются</w:t>
      </w:r>
      <w:r w:rsidRPr="004B3233">
        <w:rPr>
          <w:rFonts w:ascii="Times New Roman" w:hAnsi="Times New Roman"/>
          <w:spacing w:val="1"/>
          <w:sz w:val="24"/>
          <w:szCs w:val="24"/>
        </w:rPr>
        <w:t xml:space="preserve"> </w:t>
      </w:r>
      <w:r w:rsidRPr="004B3233">
        <w:rPr>
          <w:rFonts w:ascii="Times New Roman" w:hAnsi="Times New Roman"/>
          <w:sz w:val="24"/>
          <w:szCs w:val="24"/>
        </w:rPr>
        <w:t>большой</w:t>
      </w:r>
      <w:r w:rsidRPr="004B3233">
        <w:rPr>
          <w:rFonts w:ascii="Times New Roman" w:hAnsi="Times New Roman"/>
          <w:spacing w:val="1"/>
          <w:sz w:val="24"/>
          <w:szCs w:val="24"/>
        </w:rPr>
        <w:t xml:space="preserve"> </w:t>
      </w:r>
      <w:r w:rsidRPr="004B3233">
        <w:rPr>
          <w:rFonts w:ascii="Times New Roman" w:hAnsi="Times New Roman"/>
          <w:sz w:val="24"/>
          <w:szCs w:val="24"/>
        </w:rPr>
        <w:t>восприимчивостью</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овладению</w:t>
      </w:r>
      <w:r w:rsidRPr="004B3233">
        <w:rPr>
          <w:rFonts w:ascii="Times New Roman" w:hAnsi="Times New Roman"/>
          <w:spacing w:val="1"/>
          <w:sz w:val="24"/>
          <w:szCs w:val="24"/>
        </w:rPr>
        <w:t xml:space="preserve"> </w:t>
      </w:r>
      <w:r w:rsidRPr="004B3233">
        <w:rPr>
          <w:rFonts w:ascii="Times New Roman" w:hAnsi="Times New Roman"/>
          <w:sz w:val="24"/>
          <w:szCs w:val="24"/>
        </w:rPr>
        <w:t>языками,</w:t>
      </w:r>
      <w:r w:rsidRPr="004B3233">
        <w:rPr>
          <w:rFonts w:ascii="Times New Roman" w:hAnsi="Times New Roman"/>
          <w:spacing w:val="1"/>
          <w:sz w:val="24"/>
          <w:szCs w:val="24"/>
        </w:rPr>
        <w:t xml:space="preserve"> </w:t>
      </w:r>
      <w:r w:rsidRPr="004B3233">
        <w:rPr>
          <w:rFonts w:ascii="Times New Roman" w:hAnsi="Times New Roman"/>
          <w:sz w:val="24"/>
          <w:szCs w:val="24"/>
        </w:rPr>
        <w:t>что</w:t>
      </w:r>
      <w:r w:rsidRPr="004B3233">
        <w:rPr>
          <w:rFonts w:ascii="Times New Roman" w:hAnsi="Times New Roman"/>
          <w:spacing w:val="1"/>
          <w:sz w:val="24"/>
          <w:szCs w:val="24"/>
        </w:rPr>
        <w:t xml:space="preserve"> </w:t>
      </w:r>
      <w:r w:rsidRPr="004B3233">
        <w:rPr>
          <w:rFonts w:ascii="Times New Roman" w:hAnsi="Times New Roman"/>
          <w:sz w:val="24"/>
          <w:szCs w:val="24"/>
        </w:rPr>
        <w:t>позволяет</w:t>
      </w:r>
      <w:r w:rsidRPr="004B3233">
        <w:rPr>
          <w:rFonts w:ascii="Times New Roman" w:hAnsi="Times New Roman"/>
          <w:spacing w:val="1"/>
          <w:sz w:val="24"/>
          <w:szCs w:val="24"/>
        </w:rPr>
        <w:t xml:space="preserve"> </w:t>
      </w:r>
      <w:r w:rsidRPr="004B3233">
        <w:rPr>
          <w:rFonts w:ascii="Times New Roman" w:hAnsi="Times New Roman"/>
          <w:sz w:val="24"/>
          <w:szCs w:val="24"/>
        </w:rPr>
        <w:t>им</w:t>
      </w:r>
      <w:r w:rsidRPr="004B3233">
        <w:rPr>
          <w:rFonts w:ascii="Times New Roman" w:hAnsi="Times New Roman"/>
          <w:spacing w:val="1"/>
          <w:sz w:val="24"/>
          <w:szCs w:val="24"/>
        </w:rPr>
        <w:t xml:space="preserve"> </w:t>
      </w:r>
      <w:r w:rsidRPr="004B3233">
        <w:rPr>
          <w:rFonts w:ascii="Times New Roman" w:hAnsi="Times New Roman"/>
          <w:sz w:val="24"/>
          <w:szCs w:val="24"/>
        </w:rPr>
        <w:t>овладевать</w:t>
      </w:r>
      <w:r w:rsidR="00D521BD">
        <w:rPr>
          <w:rFonts w:ascii="Times New Roman" w:hAnsi="Times New Roman"/>
          <w:sz w:val="24"/>
          <w:szCs w:val="24"/>
          <w:lang w:val="ru-RU"/>
        </w:rPr>
        <w:t xml:space="preserve"> </w:t>
      </w:r>
      <w:r w:rsidRPr="004B3233">
        <w:rPr>
          <w:rFonts w:ascii="Times New Roman" w:hAnsi="Times New Roman"/>
          <w:sz w:val="24"/>
          <w:szCs w:val="24"/>
        </w:rPr>
        <w:t>основами</w:t>
      </w:r>
      <w:r w:rsidRPr="004B3233">
        <w:rPr>
          <w:rFonts w:ascii="Times New Roman" w:hAnsi="Times New Roman"/>
          <w:spacing w:val="1"/>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новом</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них</w:t>
      </w:r>
      <w:r w:rsidRPr="004B3233">
        <w:rPr>
          <w:rFonts w:ascii="Times New Roman" w:hAnsi="Times New Roman"/>
          <w:spacing w:val="1"/>
          <w:sz w:val="24"/>
          <w:szCs w:val="24"/>
        </w:rPr>
        <w:t xml:space="preserve"> </w:t>
      </w:r>
      <w:r w:rsidRPr="004B3233">
        <w:rPr>
          <w:rFonts w:ascii="Times New Roman" w:hAnsi="Times New Roman"/>
          <w:sz w:val="24"/>
          <w:szCs w:val="24"/>
        </w:rPr>
        <w:t>языке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меньшими</w:t>
      </w:r>
      <w:r w:rsidRPr="004B3233">
        <w:rPr>
          <w:rFonts w:ascii="Times New Roman" w:hAnsi="Times New Roman"/>
          <w:spacing w:val="1"/>
          <w:sz w:val="24"/>
          <w:szCs w:val="24"/>
        </w:rPr>
        <w:t xml:space="preserve"> </w:t>
      </w:r>
      <w:r w:rsidRPr="004B3233">
        <w:rPr>
          <w:rFonts w:ascii="Times New Roman" w:hAnsi="Times New Roman"/>
          <w:sz w:val="24"/>
          <w:szCs w:val="24"/>
        </w:rPr>
        <w:t>затратами</w:t>
      </w:r>
      <w:r w:rsidRPr="004B3233">
        <w:rPr>
          <w:rFonts w:ascii="Times New Roman" w:hAnsi="Times New Roman"/>
          <w:spacing w:val="1"/>
          <w:sz w:val="24"/>
          <w:szCs w:val="24"/>
        </w:rPr>
        <w:t xml:space="preserve"> </w:t>
      </w:r>
      <w:r w:rsidRPr="004B3233">
        <w:rPr>
          <w:rFonts w:ascii="Times New Roman" w:hAnsi="Times New Roman"/>
          <w:sz w:val="24"/>
          <w:szCs w:val="24"/>
        </w:rPr>
        <w:t>времени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усилий</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57"/>
          <w:sz w:val="24"/>
          <w:szCs w:val="24"/>
        </w:rPr>
        <w:t xml:space="preserve"> </w:t>
      </w:r>
      <w:r w:rsidRPr="004B3233">
        <w:rPr>
          <w:rFonts w:ascii="Times New Roman" w:hAnsi="Times New Roman"/>
          <w:sz w:val="24"/>
          <w:szCs w:val="24"/>
        </w:rPr>
        <w:t>сравнению</w:t>
      </w:r>
      <w:r w:rsidRPr="004B3233">
        <w:rPr>
          <w:rFonts w:ascii="Times New Roman" w:hAnsi="Times New Roman"/>
          <w:spacing w:val="-1"/>
          <w:sz w:val="24"/>
          <w:szCs w:val="24"/>
        </w:rPr>
        <w:t xml:space="preserve"> </w:t>
      </w:r>
      <w:r w:rsidRPr="004B3233">
        <w:rPr>
          <w:rFonts w:ascii="Times New Roman" w:hAnsi="Times New Roman"/>
          <w:sz w:val="24"/>
          <w:szCs w:val="24"/>
        </w:rPr>
        <w:t>с</w:t>
      </w:r>
      <w:r w:rsidR="00D521BD">
        <w:rPr>
          <w:rFonts w:ascii="Times New Roman" w:hAnsi="Times New Roman"/>
          <w:sz w:val="24"/>
          <w:szCs w:val="24"/>
          <w:lang w:val="ru-RU"/>
        </w:rPr>
        <w:t xml:space="preserve"> </w:t>
      </w:r>
      <w:r w:rsidRPr="004B3233">
        <w:rPr>
          <w:rFonts w:ascii="Times New Roman" w:hAnsi="Times New Roman"/>
          <w:sz w:val="24"/>
          <w:szCs w:val="24"/>
        </w:rPr>
        <w:t>учащимися</w:t>
      </w:r>
      <w:r w:rsidRPr="004B3233">
        <w:rPr>
          <w:rFonts w:ascii="Times New Roman" w:hAnsi="Times New Roman"/>
          <w:spacing w:val="-4"/>
          <w:sz w:val="24"/>
          <w:szCs w:val="24"/>
        </w:rPr>
        <w:t xml:space="preserve"> </w:t>
      </w:r>
      <w:r w:rsidRPr="004B3233">
        <w:rPr>
          <w:rFonts w:ascii="Times New Roman" w:hAnsi="Times New Roman"/>
          <w:sz w:val="24"/>
          <w:szCs w:val="24"/>
        </w:rPr>
        <w:t>других</w:t>
      </w:r>
      <w:r w:rsidRPr="004B3233">
        <w:rPr>
          <w:rFonts w:ascii="Times New Roman" w:hAnsi="Times New Roman"/>
          <w:spacing w:val="-2"/>
          <w:sz w:val="24"/>
          <w:szCs w:val="24"/>
        </w:rPr>
        <w:t xml:space="preserve"> </w:t>
      </w:r>
      <w:r w:rsidRPr="004B3233">
        <w:rPr>
          <w:rFonts w:ascii="Times New Roman" w:hAnsi="Times New Roman"/>
          <w:sz w:val="24"/>
          <w:szCs w:val="24"/>
        </w:rPr>
        <w:t>возрастных</w:t>
      </w:r>
      <w:r w:rsidRPr="004B3233">
        <w:rPr>
          <w:rFonts w:ascii="Times New Roman" w:hAnsi="Times New Roman"/>
          <w:spacing w:val="-3"/>
          <w:sz w:val="24"/>
          <w:szCs w:val="24"/>
        </w:rPr>
        <w:t xml:space="preserve"> </w:t>
      </w:r>
      <w:r w:rsidRPr="004B3233">
        <w:rPr>
          <w:rFonts w:ascii="Times New Roman" w:hAnsi="Times New Roman"/>
          <w:sz w:val="24"/>
          <w:szCs w:val="24"/>
        </w:rPr>
        <w:t>групп.</w:t>
      </w:r>
    </w:p>
    <w:p w14:paraId="5FCE65AA" w14:textId="18A7F21C"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Построение программы имеет нелинейный характер и основано на концентрическом принципе.</w:t>
      </w:r>
      <w:r w:rsidRPr="004B3233">
        <w:rPr>
          <w:rFonts w:ascii="Times New Roman" w:hAnsi="Times New Roman"/>
          <w:spacing w:val="-57"/>
          <w:sz w:val="24"/>
          <w:szCs w:val="24"/>
        </w:rPr>
        <w:t xml:space="preserve"> </w:t>
      </w:r>
      <w:r w:rsidRPr="004B3233">
        <w:rPr>
          <w:rFonts w:ascii="Times New Roman" w:hAnsi="Times New Roman"/>
          <w:sz w:val="24"/>
          <w:szCs w:val="24"/>
        </w:rPr>
        <w:t>В каждом классе даются новые элементы содержания и новые</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 В процессе обучения</w:t>
      </w:r>
      <w:r w:rsidRPr="004B3233">
        <w:rPr>
          <w:rFonts w:ascii="Times New Roman" w:hAnsi="Times New Roman"/>
          <w:spacing w:val="1"/>
          <w:sz w:val="24"/>
          <w:szCs w:val="24"/>
        </w:rPr>
        <w:t xml:space="preserve"> </w:t>
      </w:r>
      <w:r w:rsidRPr="004B3233">
        <w:rPr>
          <w:rFonts w:ascii="Times New Roman" w:hAnsi="Times New Roman"/>
          <w:sz w:val="24"/>
          <w:szCs w:val="24"/>
        </w:rPr>
        <w:t>освоенные</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определённом</w:t>
      </w:r>
      <w:r w:rsidRPr="004B3233">
        <w:rPr>
          <w:rFonts w:ascii="Times New Roman" w:hAnsi="Times New Roman"/>
          <w:spacing w:val="-2"/>
          <w:sz w:val="24"/>
          <w:szCs w:val="24"/>
        </w:rPr>
        <w:t xml:space="preserve"> </w:t>
      </w:r>
      <w:r w:rsidRPr="004B3233">
        <w:rPr>
          <w:rFonts w:ascii="Times New Roman" w:hAnsi="Times New Roman"/>
          <w:sz w:val="24"/>
          <w:szCs w:val="24"/>
        </w:rPr>
        <w:t>этапе</w:t>
      </w:r>
      <w:r w:rsidRPr="004B3233">
        <w:rPr>
          <w:rFonts w:ascii="Times New Roman" w:hAnsi="Times New Roman"/>
          <w:spacing w:val="-1"/>
          <w:sz w:val="24"/>
          <w:szCs w:val="24"/>
        </w:rPr>
        <w:t xml:space="preserve"> </w:t>
      </w:r>
      <w:r w:rsidRPr="004B3233">
        <w:rPr>
          <w:rFonts w:ascii="Times New Roman" w:hAnsi="Times New Roman"/>
          <w:sz w:val="24"/>
          <w:szCs w:val="24"/>
        </w:rPr>
        <w:t>грамматические</w:t>
      </w:r>
      <w:r w:rsidRPr="004B3233">
        <w:rPr>
          <w:rFonts w:ascii="Times New Roman" w:hAnsi="Times New Roman"/>
          <w:spacing w:val="-2"/>
          <w:sz w:val="24"/>
          <w:szCs w:val="24"/>
        </w:rPr>
        <w:t xml:space="preserve"> </w:t>
      </w:r>
      <w:r w:rsidRPr="004B3233">
        <w:rPr>
          <w:rFonts w:ascii="Times New Roman" w:hAnsi="Times New Roman"/>
          <w:sz w:val="24"/>
          <w:szCs w:val="24"/>
        </w:rPr>
        <w:t>формы и</w:t>
      </w:r>
      <w:r w:rsidRPr="004B3233">
        <w:rPr>
          <w:rFonts w:ascii="Times New Roman" w:hAnsi="Times New Roman"/>
          <w:spacing w:val="-2"/>
          <w:sz w:val="24"/>
          <w:szCs w:val="24"/>
        </w:rPr>
        <w:t xml:space="preserve"> </w:t>
      </w:r>
      <w:r w:rsidRPr="004B3233">
        <w:rPr>
          <w:rFonts w:ascii="Times New Roman" w:hAnsi="Times New Roman"/>
          <w:sz w:val="24"/>
          <w:szCs w:val="24"/>
        </w:rPr>
        <w:t>конструкции</w:t>
      </w:r>
      <w:r w:rsidRPr="004B3233">
        <w:rPr>
          <w:rFonts w:ascii="Times New Roman" w:hAnsi="Times New Roman"/>
          <w:spacing w:val="-2"/>
          <w:sz w:val="24"/>
          <w:szCs w:val="24"/>
        </w:rPr>
        <w:t xml:space="preserve"> </w:t>
      </w:r>
      <w:r w:rsidRPr="004B3233">
        <w:rPr>
          <w:rFonts w:ascii="Times New Roman" w:hAnsi="Times New Roman"/>
          <w:sz w:val="24"/>
          <w:szCs w:val="24"/>
        </w:rPr>
        <w:t>повторяются</w:t>
      </w:r>
      <w:r w:rsidRPr="004B3233">
        <w:rPr>
          <w:rFonts w:ascii="Times New Roman" w:hAnsi="Times New Roman"/>
          <w:spacing w:val="-1"/>
          <w:sz w:val="24"/>
          <w:szCs w:val="24"/>
        </w:rPr>
        <w:t xml:space="preserve"> </w:t>
      </w:r>
      <w:r w:rsidRPr="004B3233">
        <w:rPr>
          <w:rFonts w:ascii="Times New Roman" w:hAnsi="Times New Roman"/>
          <w:sz w:val="24"/>
          <w:szCs w:val="24"/>
        </w:rPr>
        <w:t>и закрепляются</w:t>
      </w:r>
      <w:r w:rsidRPr="004B3233">
        <w:rPr>
          <w:rFonts w:ascii="Times New Roman" w:hAnsi="Times New Roman"/>
          <w:spacing w:val="28"/>
          <w:sz w:val="24"/>
          <w:szCs w:val="24"/>
        </w:rPr>
        <w:t xml:space="preserve"> </w:t>
      </w:r>
      <w:r w:rsidRPr="004B3233">
        <w:rPr>
          <w:rFonts w:ascii="Times New Roman" w:hAnsi="Times New Roman"/>
          <w:sz w:val="24"/>
          <w:szCs w:val="24"/>
        </w:rPr>
        <w:t>на</w:t>
      </w:r>
      <w:r w:rsidRPr="004B3233">
        <w:rPr>
          <w:rFonts w:ascii="Times New Roman" w:hAnsi="Times New Roman"/>
          <w:spacing w:val="28"/>
          <w:sz w:val="24"/>
          <w:szCs w:val="24"/>
        </w:rPr>
        <w:t xml:space="preserve"> </w:t>
      </w:r>
      <w:r w:rsidRPr="004B3233">
        <w:rPr>
          <w:rFonts w:ascii="Times New Roman" w:hAnsi="Times New Roman"/>
          <w:sz w:val="24"/>
          <w:szCs w:val="24"/>
        </w:rPr>
        <w:t>новом</w:t>
      </w:r>
      <w:r w:rsidRPr="004B3233">
        <w:rPr>
          <w:rFonts w:ascii="Times New Roman" w:hAnsi="Times New Roman"/>
          <w:spacing w:val="27"/>
          <w:sz w:val="24"/>
          <w:szCs w:val="24"/>
        </w:rPr>
        <w:t xml:space="preserve"> </w:t>
      </w:r>
      <w:r w:rsidRPr="004B3233">
        <w:rPr>
          <w:rFonts w:ascii="Times New Roman" w:hAnsi="Times New Roman"/>
          <w:sz w:val="24"/>
          <w:szCs w:val="24"/>
        </w:rPr>
        <w:t>лексическом</w:t>
      </w:r>
      <w:r w:rsidRPr="004B3233">
        <w:rPr>
          <w:rFonts w:ascii="Times New Roman" w:hAnsi="Times New Roman"/>
          <w:spacing w:val="28"/>
          <w:sz w:val="24"/>
          <w:szCs w:val="24"/>
        </w:rPr>
        <w:t xml:space="preserve"> </w:t>
      </w:r>
      <w:r w:rsidRPr="004B3233">
        <w:rPr>
          <w:rFonts w:ascii="Times New Roman" w:hAnsi="Times New Roman"/>
          <w:sz w:val="24"/>
          <w:szCs w:val="24"/>
        </w:rPr>
        <w:t>материале</w:t>
      </w:r>
      <w:r w:rsidRPr="004B3233">
        <w:rPr>
          <w:rFonts w:ascii="Times New Roman" w:hAnsi="Times New Roman"/>
          <w:spacing w:val="28"/>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расширяющемся</w:t>
      </w:r>
      <w:r w:rsidRPr="004B3233">
        <w:rPr>
          <w:rFonts w:ascii="Times New Roman" w:hAnsi="Times New Roman"/>
          <w:spacing w:val="33"/>
          <w:sz w:val="24"/>
          <w:szCs w:val="24"/>
        </w:rPr>
        <w:t xml:space="preserve"> </w:t>
      </w:r>
      <w:r w:rsidRPr="004B3233">
        <w:rPr>
          <w:rFonts w:ascii="Times New Roman" w:hAnsi="Times New Roman"/>
          <w:sz w:val="24"/>
          <w:szCs w:val="24"/>
        </w:rPr>
        <w:t>тематическом</w:t>
      </w:r>
      <w:r w:rsidRPr="004B3233">
        <w:rPr>
          <w:rFonts w:ascii="Times New Roman" w:hAnsi="Times New Roman"/>
          <w:spacing w:val="30"/>
          <w:sz w:val="24"/>
          <w:szCs w:val="24"/>
        </w:rPr>
        <w:t xml:space="preserve"> </w:t>
      </w:r>
      <w:r w:rsidRPr="004B3233">
        <w:rPr>
          <w:rFonts w:ascii="Times New Roman" w:hAnsi="Times New Roman"/>
          <w:sz w:val="24"/>
          <w:szCs w:val="24"/>
        </w:rPr>
        <w:t>содержании</w:t>
      </w:r>
      <w:r w:rsidR="00D521BD">
        <w:rPr>
          <w:rFonts w:ascii="Times New Roman" w:hAnsi="Times New Roman"/>
          <w:sz w:val="24"/>
          <w:szCs w:val="24"/>
          <w:lang w:val="ru-RU"/>
        </w:rPr>
        <w:t xml:space="preserve"> </w:t>
      </w:r>
      <w:r w:rsidRPr="004B3233">
        <w:rPr>
          <w:rFonts w:ascii="Times New Roman" w:hAnsi="Times New Roman"/>
          <w:sz w:val="24"/>
          <w:szCs w:val="24"/>
        </w:rPr>
        <w:t>речи.</w:t>
      </w:r>
    </w:p>
    <w:p w14:paraId="3D175CCB" w14:textId="77777777" w:rsidR="0069751E" w:rsidRPr="004B3233" w:rsidRDefault="0069751E" w:rsidP="00CC1F8A">
      <w:pPr>
        <w:pStyle w:val="a6"/>
        <w:numPr>
          <w:ilvl w:val="0"/>
          <w:numId w:val="84"/>
        </w:numPr>
        <w:tabs>
          <w:tab w:val="left" w:pos="1048"/>
        </w:tabs>
        <w:ind w:left="0" w:right="-94" w:firstLine="567"/>
        <w:rPr>
          <w:b/>
          <w:sz w:val="24"/>
          <w:szCs w:val="24"/>
        </w:rPr>
      </w:pPr>
      <w:r w:rsidRPr="004B3233">
        <w:rPr>
          <w:b/>
          <w:sz w:val="24"/>
          <w:szCs w:val="24"/>
        </w:rPr>
        <w:t>класс</w:t>
      </w:r>
    </w:p>
    <w:p w14:paraId="444FA1E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2"/>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23CD6927" w14:textId="7812B270"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Мир моего «я». Приветствие. Знакомство. Моя семья. Мой день рождения. Моя </w:t>
      </w:r>
      <w:r w:rsidRPr="004B3233">
        <w:rPr>
          <w:rFonts w:ascii="Times New Roman" w:hAnsi="Times New Roman"/>
          <w:sz w:val="24"/>
          <w:szCs w:val="24"/>
        </w:rPr>
        <w:lastRenderedPageBreak/>
        <w:t>любимая еда.</w:t>
      </w:r>
      <w:r w:rsidRPr="004B3233">
        <w:rPr>
          <w:rFonts w:ascii="Times New Roman" w:hAnsi="Times New Roman"/>
          <w:spacing w:val="1"/>
          <w:sz w:val="24"/>
          <w:szCs w:val="24"/>
        </w:rPr>
        <w:t xml:space="preserve"> </w:t>
      </w:r>
      <w:r w:rsidRPr="004B3233">
        <w:rPr>
          <w:rFonts w:ascii="Times New Roman" w:hAnsi="Times New Roman"/>
          <w:sz w:val="24"/>
          <w:szCs w:val="24"/>
        </w:rPr>
        <w:t>Мир</w:t>
      </w:r>
      <w:r w:rsidRPr="004B3233">
        <w:rPr>
          <w:rFonts w:ascii="Times New Roman" w:hAnsi="Times New Roman"/>
          <w:spacing w:val="31"/>
          <w:sz w:val="24"/>
          <w:szCs w:val="24"/>
        </w:rPr>
        <w:t xml:space="preserve"> </w:t>
      </w:r>
      <w:r w:rsidRPr="004B3233">
        <w:rPr>
          <w:rFonts w:ascii="Times New Roman" w:hAnsi="Times New Roman"/>
          <w:sz w:val="24"/>
          <w:szCs w:val="24"/>
        </w:rPr>
        <w:t>моих</w:t>
      </w:r>
      <w:r w:rsidRPr="004B3233">
        <w:rPr>
          <w:rFonts w:ascii="Times New Roman" w:hAnsi="Times New Roman"/>
          <w:spacing w:val="37"/>
          <w:sz w:val="24"/>
          <w:szCs w:val="24"/>
        </w:rPr>
        <w:t xml:space="preserve"> </w:t>
      </w:r>
      <w:r w:rsidRPr="004B3233">
        <w:rPr>
          <w:rFonts w:ascii="Times New Roman" w:hAnsi="Times New Roman"/>
          <w:sz w:val="24"/>
          <w:szCs w:val="24"/>
        </w:rPr>
        <w:t>увлечений.</w:t>
      </w:r>
      <w:r w:rsidRPr="004B3233">
        <w:rPr>
          <w:rFonts w:ascii="Times New Roman" w:hAnsi="Times New Roman"/>
          <w:spacing w:val="30"/>
          <w:sz w:val="24"/>
          <w:szCs w:val="24"/>
        </w:rPr>
        <w:t xml:space="preserve"> </w:t>
      </w:r>
      <w:r w:rsidRPr="004B3233">
        <w:rPr>
          <w:rFonts w:ascii="Times New Roman" w:hAnsi="Times New Roman"/>
          <w:sz w:val="24"/>
          <w:szCs w:val="24"/>
        </w:rPr>
        <w:t>Любимый</w:t>
      </w:r>
      <w:r w:rsidRPr="004B3233">
        <w:rPr>
          <w:rFonts w:ascii="Times New Roman" w:hAnsi="Times New Roman"/>
          <w:spacing w:val="30"/>
          <w:sz w:val="24"/>
          <w:szCs w:val="24"/>
        </w:rPr>
        <w:t xml:space="preserve"> </w:t>
      </w:r>
      <w:r w:rsidRPr="004B3233">
        <w:rPr>
          <w:rFonts w:ascii="Times New Roman" w:hAnsi="Times New Roman"/>
          <w:sz w:val="24"/>
          <w:szCs w:val="24"/>
        </w:rPr>
        <w:t>цвет,</w:t>
      </w:r>
      <w:r w:rsidRPr="004B3233">
        <w:rPr>
          <w:rFonts w:ascii="Times New Roman" w:hAnsi="Times New Roman"/>
          <w:spacing w:val="33"/>
          <w:sz w:val="24"/>
          <w:szCs w:val="24"/>
        </w:rPr>
        <w:t xml:space="preserve"> </w:t>
      </w:r>
      <w:r w:rsidRPr="004B3233">
        <w:rPr>
          <w:rFonts w:ascii="Times New Roman" w:hAnsi="Times New Roman"/>
          <w:sz w:val="24"/>
          <w:szCs w:val="24"/>
        </w:rPr>
        <w:t>игрушка.</w:t>
      </w:r>
      <w:r w:rsidRPr="004B3233">
        <w:rPr>
          <w:rFonts w:ascii="Times New Roman" w:hAnsi="Times New Roman"/>
          <w:spacing w:val="31"/>
          <w:sz w:val="24"/>
          <w:szCs w:val="24"/>
        </w:rPr>
        <w:t xml:space="preserve"> </w:t>
      </w:r>
      <w:r w:rsidRPr="004B3233">
        <w:rPr>
          <w:rFonts w:ascii="Times New Roman" w:hAnsi="Times New Roman"/>
          <w:sz w:val="24"/>
          <w:szCs w:val="24"/>
        </w:rPr>
        <w:t>Любимые</w:t>
      </w:r>
      <w:r w:rsidRPr="004B3233">
        <w:rPr>
          <w:rFonts w:ascii="Times New Roman" w:hAnsi="Times New Roman"/>
          <w:spacing w:val="31"/>
          <w:sz w:val="24"/>
          <w:szCs w:val="24"/>
        </w:rPr>
        <w:t xml:space="preserve"> </w:t>
      </w:r>
      <w:r w:rsidRPr="004B3233">
        <w:rPr>
          <w:rFonts w:ascii="Times New Roman" w:hAnsi="Times New Roman"/>
          <w:sz w:val="24"/>
          <w:szCs w:val="24"/>
        </w:rPr>
        <w:t>занятия.</w:t>
      </w:r>
      <w:r w:rsidRPr="004B3233">
        <w:rPr>
          <w:rFonts w:ascii="Times New Roman" w:hAnsi="Times New Roman"/>
          <w:spacing w:val="32"/>
          <w:sz w:val="24"/>
          <w:szCs w:val="24"/>
        </w:rPr>
        <w:t xml:space="preserve"> </w:t>
      </w:r>
      <w:r w:rsidRPr="004B3233">
        <w:rPr>
          <w:rFonts w:ascii="Times New Roman" w:hAnsi="Times New Roman"/>
          <w:sz w:val="24"/>
          <w:szCs w:val="24"/>
        </w:rPr>
        <w:t>Мой</w:t>
      </w:r>
      <w:r w:rsidRPr="004B3233">
        <w:rPr>
          <w:rFonts w:ascii="Times New Roman" w:hAnsi="Times New Roman"/>
          <w:spacing w:val="33"/>
          <w:sz w:val="24"/>
          <w:szCs w:val="24"/>
        </w:rPr>
        <w:t xml:space="preserve"> </w:t>
      </w:r>
      <w:r w:rsidRPr="004B3233">
        <w:rPr>
          <w:rFonts w:ascii="Times New Roman" w:hAnsi="Times New Roman"/>
          <w:sz w:val="24"/>
          <w:szCs w:val="24"/>
        </w:rPr>
        <w:t>питомец.</w:t>
      </w:r>
      <w:r w:rsidRPr="004B3233">
        <w:rPr>
          <w:rFonts w:ascii="Times New Roman" w:hAnsi="Times New Roman"/>
          <w:spacing w:val="32"/>
          <w:sz w:val="24"/>
          <w:szCs w:val="24"/>
        </w:rPr>
        <w:t xml:space="preserve"> </w:t>
      </w:r>
      <w:r w:rsidRPr="004B3233">
        <w:rPr>
          <w:rFonts w:ascii="Times New Roman" w:hAnsi="Times New Roman"/>
          <w:sz w:val="24"/>
          <w:szCs w:val="24"/>
        </w:rPr>
        <w:t>Выходной</w:t>
      </w:r>
      <w:r w:rsidRPr="004B3233">
        <w:rPr>
          <w:rFonts w:ascii="Times New Roman" w:hAnsi="Times New Roman"/>
          <w:sz w:val="24"/>
          <w:szCs w:val="24"/>
          <w:lang w:val="ru-RU"/>
        </w:rPr>
        <w:t xml:space="preserve"> </w:t>
      </w:r>
      <w:r w:rsidRPr="004B3233">
        <w:rPr>
          <w:rFonts w:ascii="Times New Roman" w:hAnsi="Times New Roman"/>
          <w:sz w:val="24"/>
          <w:szCs w:val="24"/>
        </w:rPr>
        <w:t>день.</w:t>
      </w:r>
      <w:r w:rsidRPr="004B3233">
        <w:rPr>
          <w:rFonts w:ascii="Times New Roman" w:hAnsi="Times New Roman"/>
          <w:spacing w:val="1"/>
          <w:sz w:val="24"/>
          <w:szCs w:val="24"/>
        </w:rPr>
        <w:t xml:space="preserve"> </w:t>
      </w:r>
      <w:r w:rsidRPr="004B3233">
        <w:rPr>
          <w:rFonts w:ascii="Times New Roman" w:hAnsi="Times New Roman"/>
          <w:sz w:val="24"/>
          <w:szCs w:val="24"/>
        </w:rPr>
        <w:t>языка; Мир</w:t>
      </w:r>
      <w:r w:rsidRPr="004B3233">
        <w:rPr>
          <w:rFonts w:ascii="Times New Roman" w:hAnsi="Times New Roman"/>
          <w:spacing w:val="-3"/>
          <w:sz w:val="24"/>
          <w:szCs w:val="24"/>
        </w:rPr>
        <w:t xml:space="preserve"> </w:t>
      </w:r>
      <w:r w:rsidRPr="004B3233">
        <w:rPr>
          <w:rFonts w:ascii="Times New Roman" w:hAnsi="Times New Roman"/>
          <w:sz w:val="24"/>
          <w:szCs w:val="24"/>
        </w:rPr>
        <w:t>вокруг меня.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школа.</w:t>
      </w:r>
      <w:r w:rsidRPr="004B3233">
        <w:rPr>
          <w:rFonts w:ascii="Times New Roman" w:hAnsi="Times New Roman"/>
          <w:spacing w:val="-2"/>
          <w:sz w:val="24"/>
          <w:szCs w:val="24"/>
        </w:rPr>
        <w:t xml:space="preserve"> </w:t>
      </w:r>
      <w:r w:rsidRPr="004B3233">
        <w:rPr>
          <w:rFonts w:ascii="Times New Roman" w:hAnsi="Times New Roman"/>
          <w:sz w:val="24"/>
          <w:szCs w:val="24"/>
        </w:rPr>
        <w:t>Мои</w:t>
      </w:r>
      <w:r w:rsidRPr="004B3233">
        <w:rPr>
          <w:rFonts w:ascii="Times New Roman" w:hAnsi="Times New Roman"/>
          <w:spacing w:val="-2"/>
          <w:sz w:val="24"/>
          <w:szCs w:val="24"/>
        </w:rPr>
        <w:t xml:space="preserve"> </w:t>
      </w:r>
      <w:r w:rsidRPr="004B3233">
        <w:rPr>
          <w:rFonts w:ascii="Times New Roman" w:hAnsi="Times New Roman"/>
          <w:sz w:val="24"/>
          <w:szCs w:val="24"/>
        </w:rPr>
        <w:t>друзья.</w:t>
      </w:r>
      <w:r w:rsidRPr="004B3233">
        <w:rPr>
          <w:rFonts w:ascii="Times New Roman" w:hAnsi="Times New Roman"/>
          <w:spacing w:val="-2"/>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малая</w:t>
      </w:r>
      <w:r w:rsidRPr="004B3233">
        <w:rPr>
          <w:rFonts w:ascii="Times New Roman" w:hAnsi="Times New Roman"/>
          <w:spacing w:val="-3"/>
          <w:sz w:val="24"/>
          <w:szCs w:val="24"/>
        </w:rPr>
        <w:t xml:space="preserve"> </w:t>
      </w:r>
      <w:r w:rsidRPr="004B3233">
        <w:rPr>
          <w:rFonts w:ascii="Times New Roman" w:hAnsi="Times New Roman"/>
          <w:sz w:val="24"/>
          <w:szCs w:val="24"/>
        </w:rPr>
        <w:t>родина</w:t>
      </w:r>
      <w:r w:rsidRPr="004B3233">
        <w:rPr>
          <w:rFonts w:ascii="Times New Roman" w:hAnsi="Times New Roman"/>
          <w:spacing w:val="-3"/>
          <w:sz w:val="24"/>
          <w:szCs w:val="24"/>
        </w:rPr>
        <w:t xml:space="preserve"> </w:t>
      </w:r>
      <w:r w:rsidRPr="004B3233">
        <w:rPr>
          <w:rFonts w:ascii="Times New Roman" w:hAnsi="Times New Roman"/>
          <w:sz w:val="24"/>
          <w:szCs w:val="24"/>
        </w:rPr>
        <w:t>(город, село).</w:t>
      </w:r>
    </w:p>
    <w:p w14:paraId="1A47D00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Произведения</w:t>
      </w:r>
      <w:r w:rsidRPr="004B3233">
        <w:rPr>
          <w:rFonts w:ascii="Times New Roman" w:hAnsi="Times New Roman"/>
          <w:spacing w:val="-4"/>
          <w:sz w:val="24"/>
          <w:szCs w:val="24"/>
        </w:rPr>
        <w:t xml:space="preserve"> </w:t>
      </w:r>
      <w:r w:rsidRPr="004B3233">
        <w:rPr>
          <w:rFonts w:ascii="Times New Roman" w:hAnsi="Times New Roman"/>
          <w:sz w:val="24"/>
          <w:szCs w:val="24"/>
        </w:rPr>
        <w:t>детского</w:t>
      </w:r>
      <w:r w:rsidRPr="004B3233">
        <w:rPr>
          <w:rFonts w:ascii="Times New Roman" w:hAnsi="Times New Roman"/>
          <w:spacing w:val="-6"/>
          <w:sz w:val="24"/>
          <w:szCs w:val="24"/>
        </w:rPr>
        <w:t xml:space="preserve"> </w:t>
      </w:r>
      <w:r w:rsidRPr="004B3233">
        <w:rPr>
          <w:rFonts w:ascii="Times New Roman" w:hAnsi="Times New Roman"/>
          <w:sz w:val="24"/>
          <w:szCs w:val="24"/>
        </w:rPr>
        <w:t>фольклора.</w:t>
      </w:r>
      <w:r w:rsidRPr="004B3233">
        <w:rPr>
          <w:rFonts w:ascii="Times New Roman" w:hAnsi="Times New Roman"/>
          <w:spacing w:val="-4"/>
          <w:sz w:val="24"/>
          <w:szCs w:val="24"/>
        </w:rPr>
        <w:t xml:space="preserve"> </w:t>
      </w:r>
      <w:r w:rsidRPr="004B3233">
        <w:rPr>
          <w:rFonts w:ascii="Times New Roman" w:hAnsi="Times New Roman"/>
          <w:sz w:val="24"/>
          <w:szCs w:val="24"/>
        </w:rPr>
        <w:t>Литературные</w:t>
      </w:r>
      <w:r w:rsidRPr="004B3233">
        <w:rPr>
          <w:rFonts w:ascii="Times New Roman" w:hAnsi="Times New Roman"/>
          <w:spacing w:val="-6"/>
          <w:sz w:val="24"/>
          <w:szCs w:val="24"/>
        </w:rPr>
        <w:t xml:space="preserve"> </w:t>
      </w:r>
      <w:r w:rsidRPr="004B3233">
        <w:rPr>
          <w:rFonts w:ascii="Times New Roman" w:hAnsi="Times New Roman"/>
          <w:sz w:val="24"/>
          <w:szCs w:val="24"/>
        </w:rPr>
        <w:t>персонажи</w:t>
      </w:r>
      <w:r w:rsidRPr="004B3233">
        <w:rPr>
          <w:rFonts w:ascii="Times New Roman" w:hAnsi="Times New Roman"/>
          <w:spacing w:val="-4"/>
          <w:sz w:val="24"/>
          <w:szCs w:val="24"/>
        </w:rPr>
        <w:t xml:space="preserve"> </w:t>
      </w:r>
      <w:r w:rsidRPr="004B3233">
        <w:rPr>
          <w:rFonts w:ascii="Times New Roman" w:hAnsi="Times New Roman"/>
          <w:sz w:val="24"/>
          <w:szCs w:val="24"/>
        </w:rPr>
        <w:t>детских</w:t>
      </w:r>
      <w:r w:rsidRPr="004B3233">
        <w:rPr>
          <w:rFonts w:ascii="Times New Roman" w:hAnsi="Times New Roman"/>
          <w:spacing w:val="-4"/>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4"/>
          <w:sz w:val="24"/>
          <w:szCs w:val="24"/>
        </w:rPr>
        <w:t xml:space="preserve"> </w:t>
      </w:r>
      <w:r w:rsidRPr="004B3233">
        <w:rPr>
          <w:rFonts w:ascii="Times New Roman" w:hAnsi="Times New Roman"/>
          <w:sz w:val="24"/>
          <w:szCs w:val="24"/>
        </w:rPr>
        <w:t>родной</w:t>
      </w:r>
      <w:r w:rsidRPr="004B3233">
        <w:rPr>
          <w:rFonts w:ascii="Times New Roman" w:hAnsi="Times New Roman"/>
          <w:spacing w:val="-57"/>
          <w:sz w:val="24"/>
          <w:szCs w:val="24"/>
        </w:rPr>
        <w:t xml:space="preserve"> </w:t>
      </w:r>
      <w:r w:rsidRPr="004B3233">
        <w:rPr>
          <w:rFonts w:ascii="Times New Roman" w:hAnsi="Times New Roman"/>
          <w:sz w:val="24"/>
          <w:szCs w:val="24"/>
        </w:rPr>
        <w:t>страны</w:t>
      </w:r>
      <w:r w:rsidRPr="004B3233">
        <w:rPr>
          <w:rFonts w:ascii="Times New Roman" w:hAnsi="Times New Roman"/>
          <w:spacing w:val="-1"/>
          <w:sz w:val="24"/>
          <w:szCs w:val="24"/>
        </w:rPr>
        <w:t xml:space="preserve"> </w:t>
      </w:r>
      <w:r w:rsidRPr="004B3233">
        <w:rPr>
          <w:rFonts w:ascii="Times New Roman" w:hAnsi="Times New Roman"/>
          <w:sz w:val="24"/>
          <w:szCs w:val="24"/>
        </w:rPr>
        <w:t>и страны/стран изучаемого</w:t>
      </w:r>
      <w:r w:rsidRPr="004B3233">
        <w:rPr>
          <w:rFonts w:ascii="Times New Roman" w:hAnsi="Times New Roman"/>
          <w:spacing w:val="-1"/>
          <w:sz w:val="24"/>
          <w:szCs w:val="24"/>
        </w:rPr>
        <w:t xml:space="preserve"> </w:t>
      </w:r>
      <w:r w:rsidRPr="004B3233">
        <w:rPr>
          <w:rFonts w:ascii="Times New Roman" w:hAnsi="Times New Roman"/>
          <w:sz w:val="24"/>
          <w:szCs w:val="24"/>
        </w:rPr>
        <w:t>языка (Новый год,</w:t>
      </w:r>
      <w:r w:rsidRPr="004B3233">
        <w:rPr>
          <w:rFonts w:ascii="Times New Roman" w:hAnsi="Times New Roman"/>
          <w:spacing w:val="-1"/>
          <w:sz w:val="24"/>
          <w:szCs w:val="24"/>
        </w:rPr>
        <w:t xml:space="preserve"> </w:t>
      </w:r>
      <w:r w:rsidRPr="004B3233">
        <w:rPr>
          <w:rFonts w:ascii="Times New Roman" w:hAnsi="Times New Roman"/>
          <w:sz w:val="24"/>
          <w:szCs w:val="24"/>
        </w:rPr>
        <w:t>Рождество).</w:t>
      </w:r>
    </w:p>
    <w:p w14:paraId="5004E56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p>
    <w:p w14:paraId="66E25F9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157ADBC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254E680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речевые</w:t>
      </w:r>
      <w:r w:rsidRPr="004B3233">
        <w:rPr>
          <w:rFonts w:ascii="Times New Roman" w:hAnsi="Times New Roman"/>
          <w:spacing w:val="-1"/>
          <w:sz w:val="24"/>
          <w:szCs w:val="24"/>
        </w:rPr>
        <w:t xml:space="preserve"> </w:t>
      </w:r>
      <w:r w:rsidRPr="004B3233">
        <w:rPr>
          <w:rFonts w:ascii="Times New Roman" w:hAnsi="Times New Roman"/>
          <w:sz w:val="24"/>
          <w:szCs w:val="24"/>
        </w:rPr>
        <w:t>ситуации,</w:t>
      </w:r>
      <w:r w:rsidRPr="004B3233">
        <w:rPr>
          <w:rFonts w:ascii="Times New Roman" w:hAnsi="Times New Roman"/>
          <w:spacing w:val="-2"/>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или</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7"/>
          <w:sz w:val="24"/>
          <w:szCs w:val="24"/>
        </w:rPr>
        <w:t xml:space="preserve"> </w:t>
      </w:r>
      <w:r w:rsidRPr="004B3233">
        <w:rPr>
          <w:rFonts w:ascii="Times New Roman" w:hAnsi="Times New Roman"/>
          <w:sz w:val="24"/>
          <w:szCs w:val="24"/>
        </w:rPr>
        <w:t>норм</w:t>
      </w:r>
      <w:r w:rsidRPr="004B3233">
        <w:rPr>
          <w:rFonts w:ascii="Times New Roman" w:hAnsi="Times New Roman"/>
          <w:spacing w:val="-2"/>
          <w:sz w:val="24"/>
          <w:szCs w:val="24"/>
        </w:rPr>
        <w:t xml:space="preserve"> </w:t>
      </w:r>
      <w:r w:rsidRPr="004B3233">
        <w:rPr>
          <w:rFonts w:ascii="Times New Roman" w:hAnsi="Times New Roman"/>
          <w:sz w:val="24"/>
          <w:szCs w:val="24"/>
        </w:rPr>
        <w:t>речевого</w:t>
      </w:r>
      <w:r w:rsidRPr="004B3233">
        <w:rPr>
          <w:rFonts w:ascii="Times New Roman" w:hAnsi="Times New Roman"/>
          <w:spacing w:val="-2"/>
          <w:sz w:val="24"/>
          <w:szCs w:val="24"/>
        </w:rPr>
        <w:t xml:space="preserve"> </w:t>
      </w:r>
      <w:r w:rsidRPr="004B3233">
        <w:rPr>
          <w:rFonts w:ascii="Times New Roman" w:hAnsi="Times New Roman"/>
          <w:sz w:val="24"/>
          <w:szCs w:val="24"/>
        </w:rPr>
        <w:t>этикета, 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2"/>
          <w:sz w:val="24"/>
          <w:szCs w:val="24"/>
        </w:rPr>
        <w:t xml:space="preserve"> </w:t>
      </w:r>
      <w:r w:rsidRPr="004B3233">
        <w:rPr>
          <w:rFonts w:ascii="Times New Roman" w:hAnsi="Times New Roman"/>
          <w:sz w:val="24"/>
          <w:szCs w:val="24"/>
        </w:rPr>
        <w:t>изучаемого языка:</w:t>
      </w:r>
    </w:p>
    <w:p w14:paraId="4BF92B8F" w14:textId="77777777" w:rsidR="0069751E" w:rsidRPr="004B3233" w:rsidRDefault="0069751E" w:rsidP="00CC1F8A">
      <w:pPr>
        <w:pStyle w:val="a6"/>
        <w:numPr>
          <w:ilvl w:val="0"/>
          <w:numId w:val="83"/>
        </w:numPr>
        <w:tabs>
          <w:tab w:val="left" w:pos="324"/>
        </w:tabs>
        <w:spacing w:before="1"/>
        <w:ind w:left="0" w:right="-94" w:firstLine="567"/>
        <w:rPr>
          <w:sz w:val="24"/>
          <w:szCs w:val="24"/>
        </w:rPr>
      </w:pPr>
      <w:r w:rsidRPr="004B3233">
        <w:rPr>
          <w:sz w:val="24"/>
          <w:szCs w:val="24"/>
        </w:rPr>
        <w:t>диалога</w:t>
      </w:r>
      <w:r w:rsidRPr="004B3233">
        <w:rPr>
          <w:spacing w:val="-4"/>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3"/>
          <w:sz w:val="24"/>
          <w:szCs w:val="24"/>
        </w:rPr>
        <w:t xml:space="preserve"> </w:t>
      </w:r>
      <w:r w:rsidRPr="004B3233">
        <w:rPr>
          <w:sz w:val="24"/>
          <w:szCs w:val="24"/>
        </w:rPr>
        <w:t>приветствие,</w:t>
      </w:r>
      <w:r w:rsidRPr="004B3233">
        <w:rPr>
          <w:spacing w:val="-5"/>
          <w:sz w:val="24"/>
          <w:szCs w:val="24"/>
        </w:rPr>
        <w:t xml:space="preserve"> </w:t>
      </w:r>
      <w:r w:rsidRPr="004B3233">
        <w:rPr>
          <w:sz w:val="24"/>
          <w:szCs w:val="24"/>
        </w:rPr>
        <w:t>начало</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завершение</w:t>
      </w:r>
      <w:r w:rsidRPr="004B3233">
        <w:rPr>
          <w:spacing w:val="-3"/>
          <w:sz w:val="24"/>
          <w:szCs w:val="24"/>
        </w:rPr>
        <w:t xml:space="preserve"> </w:t>
      </w:r>
      <w:r w:rsidRPr="004B3233">
        <w:rPr>
          <w:sz w:val="24"/>
          <w:szCs w:val="24"/>
        </w:rPr>
        <w:t>разговора,</w:t>
      </w:r>
      <w:r w:rsidRPr="004B3233">
        <w:rPr>
          <w:spacing w:val="-3"/>
          <w:sz w:val="24"/>
          <w:szCs w:val="24"/>
        </w:rPr>
        <w:t xml:space="preserve"> </w:t>
      </w:r>
      <w:r w:rsidRPr="004B3233">
        <w:rPr>
          <w:sz w:val="24"/>
          <w:szCs w:val="24"/>
        </w:rPr>
        <w:t>знакомство</w:t>
      </w:r>
      <w:r w:rsidRPr="004B3233">
        <w:rPr>
          <w:spacing w:val="-3"/>
          <w:sz w:val="24"/>
          <w:szCs w:val="24"/>
        </w:rPr>
        <w:t xml:space="preserve"> </w:t>
      </w:r>
      <w:r w:rsidRPr="004B3233">
        <w:rPr>
          <w:sz w:val="24"/>
          <w:szCs w:val="24"/>
        </w:rPr>
        <w:t>с</w:t>
      </w:r>
      <w:r w:rsidRPr="004B3233">
        <w:rPr>
          <w:spacing w:val="-57"/>
          <w:sz w:val="24"/>
          <w:szCs w:val="24"/>
        </w:rPr>
        <w:t xml:space="preserve"> </w:t>
      </w:r>
      <w:r w:rsidRPr="004B3233">
        <w:rPr>
          <w:sz w:val="24"/>
          <w:szCs w:val="24"/>
        </w:rPr>
        <w:t>собеседником; поздравление с праздником; выражение благодарности за поздравление;</w:t>
      </w:r>
      <w:r w:rsidRPr="004B3233">
        <w:rPr>
          <w:spacing w:val="1"/>
          <w:sz w:val="24"/>
          <w:szCs w:val="24"/>
        </w:rPr>
        <w:t xml:space="preserve"> </w:t>
      </w:r>
      <w:r w:rsidRPr="004B3233">
        <w:rPr>
          <w:sz w:val="24"/>
          <w:szCs w:val="24"/>
        </w:rPr>
        <w:t>извинение;</w:t>
      </w:r>
    </w:p>
    <w:p w14:paraId="3108D914" w14:textId="77777777" w:rsidR="0069751E" w:rsidRPr="004B3233" w:rsidRDefault="0069751E" w:rsidP="00CC1F8A">
      <w:pPr>
        <w:pStyle w:val="a6"/>
        <w:numPr>
          <w:ilvl w:val="0"/>
          <w:numId w:val="83"/>
        </w:numPr>
        <w:tabs>
          <w:tab w:val="left" w:pos="324"/>
        </w:tabs>
        <w:ind w:left="0" w:right="-94" w:firstLine="567"/>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собеседника.</w:t>
      </w:r>
    </w:p>
    <w:p w14:paraId="3B7C9C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5"/>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3695317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 с опорой на ключевые слова, вопросы и/или иллюстрации устных 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16"/>
          <w:sz w:val="24"/>
          <w:szCs w:val="24"/>
        </w:rPr>
        <w:t xml:space="preserve"> </w:t>
      </w:r>
      <w:r w:rsidRPr="004B3233">
        <w:rPr>
          <w:rFonts w:ascii="Times New Roman" w:hAnsi="Times New Roman"/>
          <w:sz w:val="24"/>
          <w:szCs w:val="24"/>
        </w:rPr>
        <w:t>описание</w:t>
      </w:r>
      <w:r w:rsidRPr="004B3233">
        <w:rPr>
          <w:rFonts w:ascii="Times New Roman" w:hAnsi="Times New Roman"/>
          <w:spacing w:val="16"/>
          <w:sz w:val="24"/>
          <w:szCs w:val="24"/>
        </w:rPr>
        <w:t xml:space="preserve"> </w:t>
      </w:r>
      <w:r w:rsidRPr="004B3233">
        <w:rPr>
          <w:rFonts w:ascii="Times New Roman" w:hAnsi="Times New Roman"/>
          <w:sz w:val="24"/>
          <w:szCs w:val="24"/>
        </w:rPr>
        <w:t>предмета,</w:t>
      </w:r>
      <w:r w:rsidRPr="004B3233">
        <w:rPr>
          <w:rFonts w:ascii="Times New Roman" w:hAnsi="Times New Roman"/>
          <w:spacing w:val="17"/>
          <w:sz w:val="24"/>
          <w:szCs w:val="24"/>
        </w:rPr>
        <w:t xml:space="preserve"> </w:t>
      </w:r>
      <w:r w:rsidRPr="004B3233">
        <w:rPr>
          <w:rFonts w:ascii="Times New Roman" w:hAnsi="Times New Roman"/>
          <w:sz w:val="24"/>
          <w:szCs w:val="24"/>
        </w:rPr>
        <w:t>реального</w:t>
      </w:r>
      <w:r w:rsidRPr="004B3233">
        <w:rPr>
          <w:rFonts w:ascii="Times New Roman" w:hAnsi="Times New Roman"/>
          <w:spacing w:val="16"/>
          <w:sz w:val="24"/>
          <w:szCs w:val="24"/>
        </w:rPr>
        <w:t xml:space="preserve"> </w:t>
      </w:r>
      <w:r w:rsidRPr="004B3233">
        <w:rPr>
          <w:rFonts w:ascii="Times New Roman" w:hAnsi="Times New Roman"/>
          <w:sz w:val="24"/>
          <w:szCs w:val="24"/>
        </w:rPr>
        <w:t>человека</w:t>
      </w:r>
      <w:r w:rsidRPr="004B3233">
        <w:rPr>
          <w:rFonts w:ascii="Times New Roman" w:hAnsi="Times New Roman"/>
          <w:spacing w:val="16"/>
          <w:sz w:val="24"/>
          <w:szCs w:val="24"/>
        </w:rPr>
        <w:t xml:space="preserve"> </w:t>
      </w:r>
      <w:r w:rsidRPr="004B3233">
        <w:rPr>
          <w:rFonts w:ascii="Times New Roman" w:hAnsi="Times New Roman"/>
          <w:sz w:val="24"/>
          <w:szCs w:val="24"/>
        </w:rPr>
        <w:t>или</w:t>
      </w:r>
      <w:r w:rsidRPr="004B3233">
        <w:rPr>
          <w:rFonts w:ascii="Times New Roman" w:hAnsi="Times New Roman"/>
          <w:spacing w:val="18"/>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17"/>
          <w:sz w:val="24"/>
          <w:szCs w:val="24"/>
        </w:rPr>
        <w:t xml:space="preserve"> </w:t>
      </w:r>
      <w:r w:rsidRPr="004B3233">
        <w:rPr>
          <w:rFonts w:ascii="Times New Roman" w:hAnsi="Times New Roman"/>
          <w:sz w:val="24"/>
          <w:szCs w:val="24"/>
        </w:rPr>
        <w:t>персонажа;</w:t>
      </w:r>
      <w:r w:rsidRPr="004B3233">
        <w:rPr>
          <w:rFonts w:ascii="Times New Roman" w:hAnsi="Times New Roman"/>
          <w:spacing w:val="16"/>
          <w:sz w:val="24"/>
          <w:szCs w:val="24"/>
        </w:rPr>
        <w:t xml:space="preserve"> </w:t>
      </w:r>
      <w:r w:rsidRPr="004B3233">
        <w:rPr>
          <w:rFonts w:ascii="Times New Roman" w:hAnsi="Times New Roman"/>
          <w:sz w:val="24"/>
          <w:szCs w:val="24"/>
        </w:rPr>
        <w:t>рассказ</w:t>
      </w:r>
    </w:p>
    <w:p w14:paraId="1498387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себе, члене семьи, друге и т. д.</w:t>
      </w:r>
      <w:r w:rsidRPr="004B3233">
        <w:rPr>
          <w:rFonts w:ascii="Times New Roman" w:hAnsi="Times New Roman"/>
          <w:spacing w:val="-57"/>
          <w:sz w:val="24"/>
          <w:szCs w:val="24"/>
        </w:rPr>
        <w:t xml:space="preserve"> </w:t>
      </w:r>
      <w:r w:rsidRPr="004B3233">
        <w:rPr>
          <w:rFonts w:ascii="Times New Roman" w:hAnsi="Times New Roman"/>
          <w:sz w:val="24"/>
          <w:szCs w:val="24"/>
        </w:rPr>
        <w:t>Аудирование</w:t>
      </w:r>
    </w:p>
    <w:p w14:paraId="2EBA0B1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 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3"/>
          <w:sz w:val="24"/>
          <w:szCs w:val="24"/>
        </w:rPr>
        <w:t xml:space="preserve"> </w:t>
      </w:r>
      <w:r w:rsidRPr="004B3233">
        <w:rPr>
          <w:rFonts w:ascii="Times New Roman" w:hAnsi="Times New Roman"/>
          <w:sz w:val="24"/>
          <w:szCs w:val="24"/>
        </w:rPr>
        <w:t>реакция</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услышанное</w:t>
      </w:r>
      <w:r w:rsidRPr="004B3233">
        <w:rPr>
          <w:rFonts w:ascii="Times New Roman" w:hAnsi="Times New Roman"/>
          <w:spacing w:val="-2"/>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3248222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Восприятие и понимание на слух учебных текстов, построенных на изученном языковом</w:t>
      </w:r>
      <w:r w:rsidRPr="004B3233">
        <w:rPr>
          <w:rFonts w:ascii="Times New Roman" w:hAnsi="Times New Roman"/>
          <w:spacing w:val="1"/>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
          <w:sz w:val="24"/>
          <w:szCs w:val="24"/>
        </w:rPr>
        <w:t xml:space="preserve"> </w:t>
      </w:r>
      <w:r w:rsidRPr="004B3233">
        <w:rPr>
          <w:rFonts w:ascii="Times New Roman" w:hAnsi="Times New Roman"/>
          <w:sz w:val="24"/>
          <w:szCs w:val="24"/>
        </w:rPr>
        <w:t>задачей:</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2"/>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2"/>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145255B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определение основной</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8"/>
          <w:sz w:val="24"/>
          <w:szCs w:val="24"/>
        </w:rPr>
        <w:t xml:space="preserve"> </w:t>
      </w:r>
      <w:r w:rsidRPr="004B3233">
        <w:rPr>
          <w:rFonts w:ascii="Times New Roman" w:hAnsi="Times New Roman"/>
          <w:sz w:val="24"/>
          <w:szCs w:val="24"/>
        </w:rPr>
        <w:t>главных</w:t>
      </w:r>
      <w:r w:rsidRPr="004B3233">
        <w:rPr>
          <w:rFonts w:ascii="Times New Roman" w:hAnsi="Times New Roman"/>
          <w:spacing w:val="9"/>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6"/>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9"/>
          <w:sz w:val="24"/>
          <w:szCs w:val="24"/>
        </w:rPr>
        <w:t xml:space="preserve"> </w:t>
      </w:r>
      <w:r w:rsidRPr="004B3233">
        <w:rPr>
          <w:rFonts w:ascii="Times New Roman" w:hAnsi="Times New Roman"/>
          <w:sz w:val="24"/>
          <w:szCs w:val="24"/>
        </w:rPr>
        <w:t>тексте</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опорой</w:t>
      </w:r>
      <w:r w:rsidRPr="004B3233">
        <w:rPr>
          <w:rFonts w:ascii="Times New Roman" w:hAnsi="Times New Roman"/>
          <w:spacing w:val="9"/>
          <w:sz w:val="24"/>
          <w:szCs w:val="24"/>
        </w:rPr>
        <w:t xml:space="preserve"> </w:t>
      </w:r>
      <w:r w:rsidRPr="004B3233">
        <w:rPr>
          <w:rFonts w:ascii="Times New Roman" w:hAnsi="Times New Roman"/>
          <w:sz w:val="24"/>
          <w:szCs w:val="24"/>
        </w:rPr>
        <w:t>на</w:t>
      </w:r>
      <w:r w:rsidRPr="004B3233">
        <w:rPr>
          <w:rFonts w:ascii="Times New Roman" w:hAnsi="Times New Roman"/>
          <w:spacing w:val="6"/>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5"/>
          <w:sz w:val="24"/>
          <w:szCs w:val="24"/>
        </w:rPr>
        <w:t xml:space="preserve"> </w:t>
      </w:r>
      <w:r w:rsidRPr="004B3233">
        <w:rPr>
          <w:rFonts w:ascii="Times New Roman" w:hAnsi="Times New Roman"/>
          <w:sz w:val="24"/>
          <w:szCs w:val="24"/>
        </w:rPr>
        <w:t>и</w:t>
      </w:r>
    </w:p>
    <w:p w14:paraId="35AED50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3"/>
          <w:sz w:val="24"/>
          <w:szCs w:val="24"/>
        </w:rPr>
        <w:t xml:space="preserve"> </w:t>
      </w:r>
      <w:r w:rsidRPr="004B3233">
        <w:rPr>
          <w:rFonts w:ascii="Times New Roman" w:hAnsi="Times New Roman"/>
          <w:sz w:val="24"/>
          <w:szCs w:val="24"/>
        </w:rPr>
        <w:t>догадки.</w:t>
      </w:r>
    </w:p>
    <w:p w14:paraId="0F301477"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выделение из</w:t>
      </w:r>
      <w:r w:rsidRPr="004B3233">
        <w:rPr>
          <w:rFonts w:ascii="Times New Roman" w:hAnsi="Times New Roman"/>
          <w:spacing w:val="1"/>
          <w:sz w:val="24"/>
          <w:szCs w:val="24"/>
        </w:rPr>
        <w:t xml:space="preserve"> </w:t>
      </w:r>
      <w:r w:rsidRPr="004B3233">
        <w:rPr>
          <w:rFonts w:ascii="Times New Roman" w:hAnsi="Times New Roman"/>
          <w:sz w:val="24"/>
          <w:szCs w:val="24"/>
        </w:rPr>
        <w:t>воспринимаемого</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слух</w:t>
      </w:r>
      <w:r w:rsidRPr="004B3233">
        <w:rPr>
          <w:rFonts w:ascii="Times New Roman" w:hAnsi="Times New Roman"/>
          <w:spacing w:val="7"/>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понимание 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3"/>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(например,</w:t>
      </w:r>
    </w:p>
    <w:p w14:paraId="428DCA4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возраст,</w:t>
      </w:r>
      <w:r w:rsidRPr="004B3233">
        <w:rPr>
          <w:rFonts w:ascii="Times New Roman" w:hAnsi="Times New Roman"/>
          <w:spacing w:val="-2"/>
          <w:sz w:val="24"/>
          <w:szCs w:val="24"/>
        </w:rPr>
        <w:t xml:space="preserve"> </w:t>
      </w:r>
      <w:r w:rsidRPr="004B3233">
        <w:rPr>
          <w:rFonts w:ascii="Times New Roman" w:hAnsi="Times New Roman"/>
          <w:sz w:val="24"/>
          <w:szCs w:val="24"/>
        </w:rPr>
        <w:t>любимое</w:t>
      </w:r>
      <w:r w:rsidRPr="004B3233">
        <w:rPr>
          <w:rFonts w:ascii="Times New Roman" w:hAnsi="Times New Roman"/>
          <w:spacing w:val="-3"/>
          <w:sz w:val="24"/>
          <w:szCs w:val="24"/>
        </w:rPr>
        <w:t xml:space="preserve"> </w:t>
      </w:r>
      <w:r w:rsidRPr="004B3233">
        <w:rPr>
          <w:rFonts w:ascii="Times New Roman" w:hAnsi="Times New Roman"/>
          <w:sz w:val="24"/>
          <w:szCs w:val="24"/>
        </w:rPr>
        <w:t>занятие,</w:t>
      </w:r>
      <w:r w:rsidRPr="004B3233">
        <w:rPr>
          <w:rFonts w:ascii="Times New Roman" w:hAnsi="Times New Roman"/>
          <w:spacing w:val="-2"/>
          <w:sz w:val="24"/>
          <w:szCs w:val="24"/>
        </w:rPr>
        <w:t xml:space="preserve"> </w:t>
      </w:r>
      <w:r w:rsidRPr="004B3233">
        <w:rPr>
          <w:rFonts w:ascii="Times New Roman" w:hAnsi="Times New Roman"/>
          <w:sz w:val="24"/>
          <w:szCs w:val="24"/>
        </w:rPr>
        <w:t>цвет</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т.</w:t>
      </w:r>
      <w:r w:rsidRPr="004B3233">
        <w:rPr>
          <w:rFonts w:ascii="Times New Roman" w:hAnsi="Times New Roman"/>
          <w:spacing w:val="-1"/>
          <w:sz w:val="24"/>
          <w:szCs w:val="24"/>
        </w:rPr>
        <w:t xml:space="preserve"> </w:t>
      </w:r>
      <w:r w:rsidRPr="004B3233">
        <w:rPr>
          <w:rFonts w:ascii="Times New Roman" w:hAnsi="Times New Roman"/>
          <w:sz w:val="24"/>
          <w:szCs w:val="24"/>
        </w:rPr>
        <w:t>д.)</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языковой</w:t>
      </w:r>
      <w:r w:rsidRPr="004B3233">
        <w:rPr>
          <w:rFonts w:ascii="Times New Roman" w:hAnsi="Times New Roman"/>
          <w:spacing w:val="-57"/>
          <w:sz w:val="24"/>
          <w:szCs w:val="24"/>
        </w:rPr>
        <w:t xml:space="preserve"> </w:t>
      </w:r>
      <w:r w:rsidRPr="004B3233">
        <w:rPr>
          <w:rFonts w:ascii="Times New Roman" w:hAnsi="Times New Roman"/>
          <w:sz w:val="24"/>
          <w:szCs w:val="24"/>
        </w:rPr>
        <w:t>догадки.</w:t>
      </w:r>
    </w:p>
    <w:p w14:paraId="5497119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аудирования:</w:t>
      </w:r>
      <w:r w:rsidRPr="004B3233">
        <w:rPr>
          <w:rFonts w:ascii="Times New Roman" w:hAnsi="Times New Roman"/>
          <w:spacing w:val="-4"/>
          <w:sz w:val="24"/>
          <w:szCs w:val="24"/>
        </w:rPr>
        <w:t xml:space="preserve"> </w:t>
      </w:r>
      <w:r w:rsidRPr="004B3233">
        <w:rPr>
          <w:rFonts w:ascii="Times New Roman" w:hAnsi="Times New Roman"/>
          <w:sz w:val="24"/>
          <w:szCs w:val="24"/>
        </w:rPr>
        <w:t>диалог,</w:t>
      </w:r>
      <w:r w:rsidRPr="004B3233">
        <w:rPr>
          <w:rFonts w:ascii="Times New Roman" w:hAnsi="Times New Roman"/>
          <w:spacing w:val="-4"/>
          <w:sz w:val="24"/>
          <w:szCs w:val="24"/>
        </w:rPr>
        <w:t xml:space="preserve"> </w:t>
      </w:r>
      <w:r w:rsidRPr="004B3233">
        <w:rPr>
          <w:rFonts w:ascii="Times New Roman" w:hAnsi="Times New Roman"/>
          <w:sz w:val="24"/>
          <w:szCs w:val="24"/>
        </w:rPr>
        <w:t>высказывания</w:t>
      </w:r>
      <w:r w:rsidRPr="004B3233">
        <w:rPr>
          <w:rFonts w:ascii="Times New Roman" w:hAnsi="Times New Roman"/>
          <w:spacing w:val="-3"/>
          <w:sz w:val="24"/>
          <w:szCs w:val="24"/>
        </w:rPr>
        <w:t xml:space="preserve"> </w:t>
      </w:r>
      <w:r w:rsidRPr="004B3233">
        <w:rPr>
          <w:rFonts w:ascii="Times New Roman" w:hAnsi="Times New Roman"/>
          <w:sz w:val="24"/>
          <w:szCs w:val="24"/>
        </w:rPr>
        <w:t>собеседников</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ситуациях</w:t>
      </w:r>
      <w:r w:rsidRPr="004B3233">
        <w:rPr>
          <w:rFonts w:ascii="Times New Roman" w:hAnsi="Times New Roman"/>
          <w:spacing w:val="-2"/>
          <w:sz w:val="24"/>
          <w:szCs w:val="24"/>
        </w:rPr>
        <w:t xml:space="preserve"> </w:t>
      </w:r>
      <w:r w:rsidRPr="004B3233">
        <w:rPr>
          <w:rFonts w:ascii="Times New Roman" w:hAnsi="Times New Roman"/>
          <w:sz w:val="24"/>
          <w:szCs w:val="24"/>
        </w:rPr>
        <w:t>повседневного</w:t>
      </w:r>
      <w:r w:rsidRPr="004B3233">
        <w:rPr>
          <w:rFonts w:ascii="Times New Roman" w:hAnsi="Times New Roman"/>
          <w:spacing w:val="-57"/>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рассказ, сказка.</w:t>
      </w:r>
    </w:p>
    <w:p w14:paraId="4289AB7C"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36849CA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 вслух учебных текстов, построенных на изученном языковом материале, с</w:t>
      </w:r>
      <w:r w:rsidRPr="004B3233">
        <w:rPr>
          <w:rFonts w:ascii="Times New Roman" w:hAnsi="Times New Roman"/>
          <w:spacing w:val="1"/>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
          <w:sz w:val="24"/>
          <w:szCs w:val="24"/>
        </w:rPr>
        <w:t xml:space="preserve"> </w:t>
      </w:r>
      <w:r w:rsidRPr="004B3233">
        <w:rPr>
          <w:rFonts w:ascii="Times New Roman" w:hAnsi="Times New Roman"/>
          <w:sz w:val="24"/>
          <w:szCs w:val="24"/>
        </w:rPr>
        <w:t>правил</w:t>
      </w:r>
      <w:r w:rsidRPr="004B3233">
        <w:rPr>
          <w:rFonts w:ascii="Times New Roman" w:hAnsi="Times New Roman"/>
          <w:spacing w:val="-4"/>
          <w:sz w:val="24"/>
          <w:szCs w:val="24"/>
        </w:rPr>
        <w:t xml:space="preserve"> </w:t>
      </w:r>
      <w:r w:rsidRPr="004B3233">
        <w:rPr>
          <w:rFonts w:ascii="Times New Roman" w:hAnsi="Times New Roman"/>
          <w:sz w:val="24"/>
          <w:szCs w:val="24"/>
        </w:rPr>
        <w:t>чтения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4"/>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5"/>
          <w:sz w:val="24"/>
          <w:szCs w:val="24"/>
        </w:rPr>
        <w:t xml:space="preserve"> </w:t>
      </w: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57"/>
          <w:sz w:val="24"/>
          <w:szCs w:val="24"/>
        </w:rPr>
        <w:t xml:space="preserve"> </w:t>
      </w:r>
      <w:r w:rsidRPr="004B3233">
        <w:rPr>
          <w:rFonts w:ascii="Times New Roman" w:hAnsi="Times New Roman"/>
          <w:sz w:val="24"/>
          <w:szCs w:val="24"/>
        </w:rPr>
        <w:t>Тексты</w:t>
      </w:r>
      <w:r w:rsidRPr="004B3233">
        <w:rPr>
          <w:rFonts w:ascii="Times New Roman" w:hAnsi="Times New Roman"/>
          <w:spacing w:val="-1"/>
          <w:sz w:val="24"/>
          <w:szCs w:val="24"/>
        </w:rPr>
        <w:t xml:space="preserve"> </w:t>
      </w:r>
      <w:r w:rsidRPr="004B3233">
        <w:rPr>
          <w:rFonts w:ascii="Times New Roman" w:hAnsi="Times New Roman"/>
          <w:sz w:val="24"/>
          <w:szCs w:val="24"/>
        </w:rPr>
        <w:t>для чтения вслух: диалог,</w:t>
      </w:r>
      <w:r w:rsidRPr="004B3233">
        <w:rPr>
          <w:rFonts w:ascii="Times New Roman" w:hAnsi="Times New Roman"/>
          <w:spacing w:val="-2"/>
          <w:sz w:val="24"/>
          <w:szCs w:val="24"/>
        </w:rPr>
        <w:t xml:space="preserve"> </w:t>
      </w:r>
      <w:r w:rsidRPr="004B3233">
        <w:rPr>
          <w:rFonts w:ascii="Times New Roman" w:hAnsi="Times New Roman"/>
          <w:sz w:val="24"/>
          <w:szCs w:val="24"/>
        </w:rPr>
        <w:t>рассказ, сказка.</w:t>
      </w:r>
    </w:p>
    <w:p w14:paraId="187A55A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0"/>
          <w:sz w:val="24"/>
          <w:szCs w:val="24"/>
        </w:rPr>
        <w:t xml:space="preserve"> </w:t>
      </w:r>
      <w:r w:rsidRPr="004B3233">
        <w:rPr>
          <w:rFonts w:ascii="Times New Roman" w:hAnsi="Times New Roman"/>
          <w:sz w:val="24"/>
          <w:szCs w:val="24"/>
        </w:rPr>
        <w:t>про</w:t>
      </w:r>
      <w:r w:rsidRPr="004B3233">
        <w:rPr>
          <w:rFonts w:ascii="Times New Roman" w:hAnsi="Times New Roman"/>
          <w:spacing w:val="109"/>
          <w:sz w:val="24"/>
          <w:szCs w:val="24"/>
        </w:rPr>
        <w:t xml:space="preserve"> </w:t>
      </w:r>
      <w:r w:rsidRPr="004B3233">
        <w:rPr>
          <w:rFonts w:ascii="Times New Roman" w:hAnsi="Times New Roman"/>
          <w:sz w:val="24"/>
          <w:szCs w:val="24"/>
        </w:rPr>
        <w:t>себя</w:t>
      </w:r>
      <w:r w:rsidRPr="004B3233">
        <w:rPr>
          <w:rFonts w:ascii="Times New Roman" w:hAnsi="Times New Roman"/>
          <w:spacing w:val="113"/>
          <w:sz w:val="24"/>
          <w:szCs w:val="24"/>
        </w:rPr>
        <w:t xml:space="preserve"> </w:t>
      </w:r>
      <w:r w:rsidRPr="004B3233">
        <w:rPr>
          <w:rFonts w:ascii="Times New Roman" w:hAnsi="Times New Roman"/>
          <w:sz w:val="24"/>
          <w:szCs w:val="24"/>
        </w:rPr>
        <w:t>учебных</w:t>
      </w:r>
      <w:r w:rsidRPr="004B3233">
        <w:rPr>
          <w:rFonts w:ascii="Times New Roman" w:hAnsi="Times New Roman"/>
          <w:spacing w:val="110"/>
          <w:sz w:val="24"/>
          <w:szCs w:val="24"/>
        </w:rPr>
        <w:t xml:space="preserve"> </w:t>
      </w:r>
      <w:r w:rsidRPr="004B3233">
        <w:rPr>
          <w:rFonts w:ascii="Times New Roman" w:hAnsi="Times New Roman"/>
          <w:sz w:val="24"/>
          <w:szCs w:val="24"/>
        </w:rPr>
        <w:t>текстов,</w:t>
      </w:r>
      <w:r w:rsidRPr="004B3233">
        <w:rPr>
          <w:rFonts w:ascii="Times New Roman" w:hAnsi="Times New Roman"/>
          <w:spacing w:val="110"/>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110"/>
          <w:sz w:val="24"/>
          <w:szCs w:val="24"/>
        </w:rPr>
        <w:t xml:space="preserve"> </w:t>
      </w:r>
      <w:r w:rsidRPr="004B3233">
        <w:rPr>
          <w:rFonts w:ascii="Times New Roman" w:hAnsi="Times New Roman"/>
          <w:sz w:val="24"/>
          <w:szCs w:val="24"/>
        </w:rPr>
        <w:t>на</w:t>
      </w:r>
      <w:r w:rsidRPr="004B3233">
        <w:rPr>
          <w:rFonts w:ascii="Times New Roman" w:hAnsi="Times New Roman"/>
          <w:spacing w:val="108"/>
          <w:sz w:val="24"/>
          <w:szCs w:val="24"/>
        </w:rPr>
        <w:t xml:space="preserve"> </w:t>
      </w:r>
      <w:r w:rsidRPr="004B3233">
        <w:rPr>
          <w:rFonts w:ascii="Times New Roman" w:hAnsi="Times New Roman"/>
          <w:sz w:val="24"/>
          <w:szCs w:val="24"/>
        </w:rPr>
        <w:t>изученном</w:t>
      </w:r>
      <w:r w:rsidRPr="004B3233">
        <w:rPr>
          <w:rFonts w:ascii="Times New Roman" w:hAnsi="Times New Roman"/>
          <w:spacing w:val="109"/>
          <w:sz w:val="24"/>
          <w:szCs w:val="24"/>
        </w:rPr>
        <w:t xml:space="preserve"> </w:t>
      </w:r>
      <w:r w:rsidRPr="004B3233">
        <w:rPr>
          <w:rFonts w:ascii="Times New Roman" w:hAnsi="Times New Roman"/>
          <w:sz w:val="24"/>
          <w:szCs w:val="24"/>
        </w:rPr>
        <w:t>языковом</w:t>
      </w:r>
      <w:r w:rsidRPr="004B3233">
        <w:rPr>
          <w:rFonts w:ascii="Times New Roman" w:hAnsi="Times New Roman"/>
          <w:spacing w:val="117"/>
          <w:sz w:val="24"/>
          <w:szCs w:val="24"/>
        </w:rPr>
        <w:t xml:space="preserve"> </w:t>
      </w:r>
      <w:r w:rsidRPr="004B3233">
        <w:rPr>
          <w:rFonts w:ascii="Times New Roman" w:hAnsi="Times New Roman"/>
          <w:sz w:val="24"/>
          <w:szCs w:val="24"/>
        </w:rPr>
        <w:t>материале,</w:t>
      </w:r>
      <w:r w:rsidRPr="004B3233">
        <w:rPr>
          <w:rFonts w:ascii="Times New Roman" w:hAnsi="Times New Roman"/>
          <w:spacing w:val="110"/>
          <w:sz w:val="24"/>
          <w:szCs w:val="24"/>
        </w:rPr>
        <w:t xml:space="preserve"> </w:t>
      </w:r>
      <w:r w:rsidRPr="004B3233">
        <w:rPr>
          <w:rFonts w:ascii="Times New Roman" w:hAnsi="Times New Roman"/>
          <w:sz w:val="24"/>
          <w:szCs w:val="24"/>
        </w:rPr>
        <w:t>с</w:t>
      </w:r>
    </w:p>
    <w:p w14:paraId="2835079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различной</w:t>
      </w:r>
    </w:p>
    <w:p w14:paraId="157010F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w:t>
      </w:r>
    </w:p>
    <w:p w14:paraId="074835B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784180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3"/>
          <w:sz w:val="24"/>
          <w:szCs w:val="24"/>
        </w:rPr>
        <w:t xml:space="preserve"> </w:t>
      </w:r>
      <w:r w:rsidRPr="004B3233">
        <w:rPr>
          <w:rFonts w:ascii="Times New Roman" w:hAnsi="Times New Roman"/>
          <w:sz w:val="24"/>
          <w:szCs w:val="24"/>
        </w:rPr>
        <w:t>основной</w:t>
      </w:r>
      <w:r w:rsidRPr="004B3233">
        <w:rPr>
          <w:rFonts w:ascii="Times New Roman" w:hAnsi="Times New Roman"/>
          <w:spacing w:val="-2"/>
          <w:sz w:val="24"/>
          <w:szCs w:val="24"/>
        </w:rPr>
        <w:t xml:space="preserve"> </w:t>
      </w:r>
      <w:r w:rsidRPr="004B3233">
        <w:rPr>
          <w:rFonts w:ascii="Times New Roman" w:hAnsi="Times New Roman"/>
          <w:sz w:val="24"/>
          <w:szCs w:val="24"/>
        </w:rPr>
        <w:t>темы в тексте с и</w:t>
      </w:r>
      <w:r w:rsidRPr="004B3233">
        <w:rPr>
          <w:rFonts w:ascii="Times New Roman" w:hAnsi="Times New Roman"/>
          <w:spacing w:val="-2"/>
          <w:sz w:val="24"/>
          <w:szCs w:val="24"/>
        </w:rPr>
        <w:t xml:space="preserve"> </w:t>
      </w:r>
      <w:r w:rsidRPr="004B3233">
        <w:rPr>
          <w:rFonts w:ascii="Times New Roman" w:hAnsi="Times New Roman"/>
          <w:sz w:val="24"/>
          <w:szCs w:val="24"/>
        </w:rPr>
        <w:t>главных</w:t>
      </w:r>
      <w:r w:rsidRPr="004B3233">
        <w:rPr>
          <w:rFonts w:ascii="Times New Roman" w:hAnsi="Times New Roman"/>
          <w:spacing w:val="-1"/>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прочитанном</w:t>
      </w:r>
      <w:r w:rsidRPr="004B3233">
        <w:rPr>
          <w:rFonts w:ascii="Times New Roman" w:hAnsi="Times New Roman"/>
          <w:spacing w:val="-3"/>
          <w:sz w:val="24"/>
          <w:szCs w:val="24"/>
        </w:rPr>
        <w:t xml:space="preserve"> </w:t>
      </w:r>
      <w:r w:rsidRPr="004B3233">
        <w:rPr>
          <w:rFonts w:ascii="Times New Roman" w:hAnsi="Times New Roman"/>
          <w:sz w:val="24"/>
          <w:szCs w:val="24"/>
        </w:rPr>
        <w:t>тексте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57"/>
          <w:sz w:val="24"/>
          <w:szCs w:val="24"/>
        </w:rPr>
        <w:t xml:space="preserve"> </w:t>
      </w:r>
      <w:r w:rsidRPr="004B3233">
        <w:rPr>
          <w:rFonts w:ascii="Times New Roman" w:hAnsi="Times New Roman"/>
          <w:sz w:val="24"/>
          <w:szCs w:val="24"/>
        </w:rPr>
        <w:t>языковой догадки.</w:t>
      </w:r>
    </w:p>
    <w:p w14:paraId="4A28F007" w14:textId="7D84D7C1" w:rsidR="0069751E" w:rsidRPr="00D521BD" w:rsidRDefault="0069751E" w:rsidP="00CC1F8A">
      <w:pPr>
        <w:pStyle w:val="ae"/>
        <w:ind w:firstLine="567"/>
        <w:jc w:val="both"/>
        <w:rPr>
          <w:rFonts w:ascii="Times New Roman" w:hAnsi="Times New Roman"/>
          <w:sz w:val="24"/>
          <w:szCs w:val="24"/>
          <w:lang w:val="ru-RU"/>
        </w:rPr>
      </w:pPr>
      <w:r w:rsidRPr="00D521BD">
        <w:rPr>
          <w:rFonts w:ascii="Times New Roman" w:hAnsi="Times New Roman"/>
          <w:sz w:val="24"/>
          <w:szCs w:val="24"/>
          <w:lang w:val="ru-RU"/>
        </w:rPr>
        <w:t>Чтение</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пониманием</w:t>
      </w:r>
      <w:r w:rsidRPr="00D521BD">
        <w:rPr>
          <w:rFonts w:ascii="Times New Roman" w:hAnsi="Times New Roman"/>
          <w:spacing w:val="31"/>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предполагает</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нахождение</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прочитанном</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понимание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фактического</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характера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опорой</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lastRenderedPageBreak/>
        <w:t>на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иллюстрации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w:t>
      </w:r>
      <w:r w:rsidR="00D521BD">
        <w:rPr>
          <w:rFonts w:ascii="Times New Roman" w:hAnsi="Times New Roman"/>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языковой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догадки.</w:t>
      </w:r>
    </w:p>
    <w:p w14:paraId="03C891F5" w14:textId="7FF9AC6F" w:rsidR="0069751E" w:rsidRPr="00D521BD" w:rsidRDefault="0069751E" w:rsidP="00CC1F8A">
      <w:pPr>
        <w:pStyle w:val="ae"/>
        <w:ind w:firstLine="567"/>
        <w:jc w:val="both"/>
        <w:rPr>
          <w:rFonts w:ascii="Times New Roman" w:hAnsi="Times New Roman"/>
          <w:sz w:val="24"/>
          <w:szCs w:val="24"/>
          <w:lang w:val="ru-RU"/>
        </w:rPr>
      </w:pPr>
      <w:r w:rsidRPr="00D521BD">
        <w:rPr>
          <w:rFonts w:ascii="Times New Roman" w:hAnsi="Times New Roman"/>
          <w:sz w:val="24"/>
          <w:szCs w:val="24"/>
          <w:lang w:val="ru-RU"/>
        </w:rPr>
        <w:t>Тексты</w:t>
      </w:r>
      <w:r w:rsidRPr="00D521BD">
        <w:rPr>
          <w:rFonts w:ascii="Times New Roman" w:hAnsi="Times New Roman"/>
          <w:spacing w:val="47"/>
          <w:sz w:val="24"/>
          <w:szCs w:val="24"/>
          <w:lang w:val="ru-RU"/>
        </w:rPr>
        <w:t xml:space="preserve"> </w:t>
      </w:r>
      <w:r w:rsidRPr="00D521BD">
        <w:rPr>
          <w:rFonts w:ascii="Times New Roman" w:hAnsi="Times New Roman"/>
          <w:sz w:val="24"/>
          <w:szCs w:val="24"/>
          <w:lang w:val="ru-RU"/>
        </w:rPr>
        <w:t>для</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чтения</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про</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себя:</w:t>
      </w:r>
      <w:r w:rsidRPr="00D521BD">
        <w:rPr>
          <w:rFonts w:ascii="Times New Roman" w:hAnsi="Times New Roman"/>
          <w:spacing w:val="106"/>
          <w:sz w:val="24"/>
          <w:szCs w:val="24"/>
          <w:lang w:val="ru-RU"/>
        </w:rPr>
        <w:t xml:space="preserve"> </w:t>
      </w:r>
      <w:r w:rsidRPr="00D521BD">
        <w:rPr>
          <w:rFonts w:ascii="Times New Roman" w:hAnsi="Times New Roman"/>
          <w:sz w:val="24"/>
          <w:szCs w:val="24"/>
          <w:lang w:val="ru-RU"/>
        </w:rPr>
        <w:t>диалог,</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рассказ,</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сказка,</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электронное</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сообщение</w:t>
      </w:r>
      <w:r w:rsidRPr="00D521BD">
        <w:rPr>
          <w:rFonts w:ascii="Times New Roman" w:hAnsi="Times New Roman"/>
          <w:spacing w:val="103"/>
          <w:sz w:val="24"/>
          <w:szCs w:val="24"/>
          <w:lang w:val="ru-RU"/>
        </w:rPr>
        <w:t xml:space="preserve"> </w:t>
      </w:r>
      <w:r w:rsidRPr="00D521BD">
        <w:rPr>
          <w:rFonts w:ascii="Times New Roman" w:hAnsi="Times New Roman"/>
          <w:sz w:val="24"/>
          <w:szCs w:val="24"/>
          <w:lang w:val="ru-RU"/>
        </w:rPr>
        <w:t>личного</w:t>
      </w:r>
      <w:r w:rsidR="00D521BD">
        <w:rPr>
          <w:rFonts w:ascii="Times New Roman" w:hAnsi="Times New Roman"/>
          <w:sz w:val="24"/>
          <w:szCs w:val="24"/>
          <w:lang w:val="ru-RU"/>
        </w:rPr>
        <w:t xml:space="preserve"> </w:t>
      </w:r>
      <w:r w:rsidRPr="00D521BD">
        <w:rPr>
          <w:rFonts w:ascii="Times New Roman" w:hAnsi="Times New Roman"/>
          <w:sz w:val="24"/>
          <w:szCs w:val="24"/>
          <w:lang w:val="ru-RU"/>
        </w:rPr>
        <w:t>характера.</w:t>
      </w:r>
    </w:p>
    <w:p w14:paraId="4094148F" w14:textId="77777777" w:rsidR="0069751E" w:rsidRPr="00B256D1" w:rsidRDefault="0069751E" w:rsidP="00CC1F8A">
      <w:pPr>
        <w:pStyle w:val="ae"/>
        <w:ind w:firstLine="567"/>
        <w:jc w:val="both"/>
        <w:rPr>
          <w:rFonts w:ascii="Times New Roman" w:hAnsi="Times New Roman"/>
          <w:sz w:val="24"/>
          <w:szCs w:val="24"/>
          <w:lang w:val="ru-RU"/>
        </w:rPr>
      </w:pPr>
      <w:r w:rsidRPr="00B256D1">
        <w:rPr>
          <w:rFonts w:ascii="Times New Roman" w:hAnsi="Times New Roman"/>
          <w:sz w:val="24"/>
          <w:szCs w:val="24"/>
          <w:lang w:val="ru-RU"/>
        </w:rPr>
        <w:t>Письмо</w:t>
      </w:r>
    </w:p>
    <w:p w14:paraId="0BE5806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Овладение техникой письма (полупечатное написание букв, буквосочетаний, слов).</w:t>
      </w:r>
      <w:r w:rsidRPr="004B3233">
        <w:rPr>
          <w:rFonts w:ascii="Times New Roman" w:hAnsi="Times New Roman"/>
          <w:spacing w:val="1"/>
          <w:sz w:val="24"/>
          <w:szCs w:val="24"/>
        </w:rPr>
        <w:t xml:space="preserve"> </w:t>
      </w:r>
      <w:r w:rsidRPr="004B3233">
        <w:rPr>
          <w:rFonts w:ascii="Times New Roman" w:hAnsi="Times New Roman"/>
          <w:sz w:val="24"/>
          <w:szCs w:val="24"/>
        </w:rPr>
        <w:t>Воспроизведение речевых образцов, списывание текста; выписывание из текста слов,</w:t>
      </w:r>
      <w:r w:rsidRPr="004B3233">
        <w:rPr>
          <w:rFonts w:ascii="Times New Roman" w:hAnsi="Times New Roman"/>
          <w:spacing w:val="1"/>
          <w:sz w:val="24"/>
          <w:szCs w:val="24"/>
        </w:rPr>
        <w:t xml:space="preserve"> </w:t>
      </w:r>
      <w:r w:rsidRPr="004B3233">
        <w:rPr>
          <w:rFonts w:ascii="Times New Roman" w:hAnsi="Times New Roman"/>
          <w:sz w:val="24"/>
          <w:szCs w:val="24"/>
        </w:rPr>
        <w:t>словосочетаний, предложений; вставка пропущенных букв в слово или слов в предложение,</w:t>
      </w:r>
      <w:r w:rsidRPr="004B3233">
        <w:rPr>
          <w:rFonts w:ascii="Times New Roman" w:hAnsi="Times New Roman"/>
          <w:spacing w:val="1"/>
          <w:sz w:val="24"/>
          <w:szCs w:val="24"/>
        </w:rPr>
        <w:t xml:space="preserve"> </w:t>
      </w:r>
      <w:r w:rsidRPr="004B3233">
        <w:rPr>
          <w:rFonts w:ascii="Times New Roman" w:hAnsi="Times New Roman"/>
          <w:sz w:val="24"/>
          <w:szCs w:val="24"/>
        </w:rPr>
        <w:t>дописывание предложений в соответствии с решаемой учебной задачей. Заполнение простых</w:t>
      </w:r>
      <w:r w:rsidRPr="004B3233">
        <w:rPr>
          <w:rFonts w:ascii="Times New Roman" w:hAnsi="Times New Roman"/>
          <w:spacing w:val="-57"/>
          <w:sz w:val="24"/>
          <w:szCs w:val="24"/>
        </w:rPr>
        <w:t xml:space="preserve"> </w:t>
      </w:r>
      <w:r w:rsidRPr="004B3233">
        <w:rPr>
          <w:rFonts w:ascii="Times New Roman" w:hAnsi="Times New Roman"/>
          <w:sz w:val="24"/>
          <w:szCs w:val="24"/>
        </w:rPr>
        <w:t>формуляров с указанием личной информации (имя, фамилия, возраст, страна проживания) 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нормами,</w:t>
      </w:r>
      <w:r w:rsidRPr="004B3233">
        <w:rPr>
          <w:rFonts w:ascii="Times New Roman" w:hAnsi="Times New Roman"/>
          <w:spacing w:val="-1"/>
          <w:sz w:val="24"/>
          <w:szCs w:val="24"/>
        </w:rPr>
        <w:t xml:space="preserve"> </w:t>
      </w:r>
      <w:r w:rsidRPr="004B3233">
        <w:rPr>
          <w:rFonts w:ascii="Times New Roman" w:hAnsi="Times New Roman"/>
          <w:sz w:val="24"/>
          <w:szCs w:val="24"/>
        </w:rPr>
        <w:t>принятыми 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1"/>
          <w:sz w:val="24"/>
          <w:szCs w:val="24"/>
        </w:rPr>
        <w:t xml:space="preserve"> </w:t>
      </w:r>
      <w:r w:rsidRPr="004B3233">
        <w:rPr>
          <w:rFonts w:ascii="Times New Roman" w:hAnsi="Times New Roman"/>
          <w:sz w:val="24"/>
          <w:szCs w:val="24"/>
        </w:rPr>
        <w:t>изучаемого языка.</w:t>
      </w:r>
    </w:p>
    <w:p w14:paraId="7E7BA9B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56"/>
          <w:sz w:val="24"/>
          <w:szCs w:val="24"/>
        </w:rPr>
        <w:t xml:space="preserve"> </w:t>
      </w:r>
      <w:r w:rsidRPr="004B3233">
        <w:rPr>
          <w:rFonts w:ascii="Times New Roman" w:hAnsi="Times New Roman"/>
          <w:sz w:val="24"/>
          <w:szCs w:val="24"/>
        </w:rPr>
        <w:t>с</w:t>
      </w:r>
      <w:r w:rsidRPr="004B3233">
        <w:rPr>
          <w:rFonts w:ascii="Times New Roman" w:hAnsi="Times New Roman"/>
          <w:spacing w:val="56"/>
          <w:sz w:val="24"/>
          <w:szCs w:val="24"/>
        </w:rPr>
        <w:t xml:space="preserve"> </w:t>
      </w:r>
      <w:r w:rsidRPr="004B3233">
        <w:rPr>
          <w:rFonts w:ascii="Times New Roman" w:hAnsi="Times New Roman"/>
          <w:sz w:val="24"/>
          <w:szCs w:val="24"/>
        </w:rPr>
        <w:t>опорой</w:t>
      </w:r>
      <w:r w:rsidRPr="004B3233">
        <w:rPr>
          <w:rFonts w:ascii="Times New Roman" w:hAnsi="Times New Roman"/>
          <w:spacing w:val="56"/>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образец</w:t>
      </w:r>
      <w:r w:rsidRPr="004B3233">
        <w:rPr>
          <w:rFonts w:ascii="Times New Roman" w:hAnsi="Times New Roman"/>
          <w:spacing w:val="58"/>
          <w:sz w:val="24"/>
          <w:szCs w:val="24"/>
        </w:rPr>
        <w:t xml:space="preserve"> </w:t>
      </w:r>
      <w:r w:rsidRPr="004B3233">
        <w:rPr>
          <w:rFonts w:ascii="Times New Roman" w:hAnsi="Times New Roman"/>
          <w:sz w:val="24"/>
          <w:szCs w:val="24"/>
        </w:rPr>
        <w:t>коротких</w:t>
      </w:r>
      <w:r w:rsidRPr="004B3233">
        <w:rPr>
          <w:rFonts w:ascii="Times New Roman" w:hAnsi="Times New Roman"/>
          <w:spacing w:val="57"/>
          <w:sz w:val="24"/>
          <w:szCs w:val="24"/>
        </w:rPr>
        <w:t xml:space="preserve"> </w:t>
      </w:r>
      <w:r w:rsidRPr="004B3233">
        <w:rPr>
          <w:rFonts w:ascii="Times New Roman" w:hAnsi="Times New Roman"/>
          <w:sz w:val="24"/>
          <w:szCs w:val="24"/>
        </w:rPr>
        <w:t>поздравлений</w:t>
      </w:r>
      <w:r w:rsidRPr="004B3233">
        <w:rPr>
          <w:rFonts w:ascii="Times New Roman" w:hAnsi="Times New Roman"/>
          <w:spacing w:val="59"/>
          <w:sz w:val="24"/>
          <w:szCs w:val="24"/>
        </w:rPr>
        <w:t xml:space="preserve"> </w:t>
      </w:r>
      <w:r w:rsidRPr="004B3233">
        <w:rPr>
          <w:rFonts w:ascii="Times New Roman" w:hAnsi="Times New Roman"/>
          <w:sz w:val="24"/>
          <w:szCs w:val="24"/>
        </w:rPr>
        <w:t>с</w:t>
      </w:r>
      <w:r w:rsidRPr="004B3233">
        <w:rPr>
          <w:rFonts w:ascii="Times New Roman" w:hAnsi="Times New Roman"/>
          <w:spacing w:val="54"/>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58"/>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днём</w:t>
      </w:r>
      <w:r w:rsidRPr="004B3233">
        <w:rPr>
          <w:rFonts w:ascii="Times New Roman" w:hAnsi="Times New Roman"/>
          <w:spacing w:val="57"/>
          <w:sz w:val="24"/>
          <w:szCs w:val="24"/>
        </w:rPr>
        <w:t xml:space="preserve"> </w:t>
      </w:r>
      <w:r w:rsidRPr="004B3233">
        <w:rPr>
          <w:rFonts w:ascii="Times New Roman" w:hAnsi="Times New Roman"/>
          <w:sz w:val="24"/>
          <w:szCs w:val="24"/>
        </w:rPr>
        <w:t>рождения,</w:t>
      </w:r>
      <w:r w:rsidRPr="004B3233">
        <w:rPr>
          <w:rFonts w:ascii="Times New Roman" w:hAnsi="Times New Roman"/>
          <w:spacing w:val="-57"/>
          <w:sz w:val="24"/>
          <w:szCs w:val="24"/>
        </w:rPr>
        <w:t xml:space="preserve"> </w:t>
      </w:r>
      <w:r w:rsidRPr="004B3233">
        <w:rPr>
          <w:rFonts w:ascii="Times New Roman" w:hAnsi="Times New Roman"/>
          <w:sz w:val="24"/>
          <w:szCs w:val="24"/>
        </w:rPr>
        <w:t>Новым</w:t>
      </w:r>
      <w:r w:rsidRPr="004B3233">
        <w:rPr>
          <w:rFonts w:ascii="Times New Roman" w:hAnsi="Times New Roman"/>
          <w:spacing w:val="-2"/>
          <w:sz w:val="24"/>
          <w:szCs w:val="24"/>
        </w:rPr>
        <w:t xml:space="preserve"> </w:t>
      </w:r>
      <w:r w:rsidRPr="004B3233">
        <w:rPr>
          <w:rFonts w:ascii="Times New Roman" w:hAnsi="Times New Roman"/>
          <w:sz w:val="24"/>
          <w:szCs w:val="24"/>
        </w:rPr>
        <w:t>годом).</w:t>
      </w:r>
    </w:p>
    <w:p w14:paraId="692A9118"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210D27C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10BCB46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Буквы</w:t>
      </w:r>
      <w:r w:rsidRPr="004B3233">
        <w:rPr>
          <w:rFonts w:ascii="Times New Roman" w:hAnsi="Times New Roman"/>
          <w:spacing w:val="-3"/>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4"/>
          <w:sz w:val="24"/>
          <w:szCs w:val="24"/>
        </w:rPr>
        <w:t xml:space="preserve"> </w:t>
      </w:r>
      <w:r w:rsidRPr="004B3233">
        <w:rPr>
          <w:rFonts w:ascii="Times New Roman" w:hAnsi="Times New Roman"/>
          <w:sz w:val="24"/>
          <w:szCs w:val="24"/>
        </w:rPr>
        <w:t>алфавита.</w:t>
      </w:r>
      <w:r w:rsidRPr="004B3233">
        <w:rPr>
          <w:rFonts w:ascii="Times New Roman" w:hAnsi="Times New Roman"/>
          <w:spacing w:val="-3"/>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5"/>
          <w:sz w:val="24"/>
          <w:szCs w:val="24"/>
        </w:rPr>
        <w:t xml:space="preserve"> </w:t>
      </w:r>
      <w:r w:rsidRPr="004B3233">
        <w:rPr>
          <w:rFonts w:ascii="Times New Roman" w:hAnsi="Times New Roman"/>
          <w:sz w:val="24"/>
          <w:szCs w:val="24"/>
        </w:rPr>
        <w:t>называние</w:t>
      </w:r>
      <w:r w:rsidRPr="004B3233">
        <w:rPr>
          <w:rFonts w:ascii="Times New Roman" w:hAnsi="Times New Roman"/>
          <w:spacing w:val="-5"/>
          <w:sz w:val="24"/>
          <w:szCs w:val="24"/>
        </w:rPr>
        <w:t xml:space="preserve"> </w:t>
      </w:r>
      <w:r w:rsidRPr="004B3233">
        <w:rPr>
          <w:rFonts w:ascii="Times New Roman" w:hAnsi="Times New Roman"/>
          <w:sz w:val="24"/>
          <w:szCs w:val="24"/>
        </w:rPr>
        <w:t>букв</w:t>
      </w:r>
      <w:r w:rsidRPr="004B3233">
        <w:rPr>
          <w:rFonts w:ascii="Times New Roman" w:hAnsi="Times New Roman"/>
          <w:spacing w:val="-4"/>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4"/>
          <w:sz w:val="24"/>
          <w:szCs w:val="24"/>
        </w:rPr>
        <w:t xml:space="preserve"> </w:t>
      </w:r>
      <w:r w:rsidRPr="004B3233">
        <w:rPr>
          <w:rFonts w:ascii="Times New Roman" w:hAnsi="Times New Roman"/>
          <w:sz w:val="24"/>
          <w:szCs w:val="24"/>
        </w:rPr>
        <w:t>алфавита.</w:t>
      </w:r>
    </w:p>
    <w:p w14:paraId="3261672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Нормы произношения: долгота и краткость гласных, отсутствие оглушения звонких согласных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49"/>
          <w:sz w:val="24"/>
          <w:szCs w:val="24"/>
        </w:rPr>
        <w:t xml:space="preserve"> </w:t>
      </w:r>
      <w:r w:rsidRPr="004B3233">
        <w:rPr>
          <w:rFonts w:ascii="Times New Roman" w:hAnsi="Times New Roman"/>
          <w:sz w:val="24"/>
          <w:szCs w:val="24"/>
        </w:rPr>
        <w:t>конце</w:t>
      </w:r>
      <w:r w:rsidRPr="004B3233">
        <w:rPr>
          <w:rFonts w:ascii="Times New Roman" w:hAnsi="Times New Roman"/>
          <w:spacing w:val="49"/>
          <w:sz w:val="24"/>
          <w:szCs w:val="24"/>
        </w:rPr>
        <w:t xml:space="preserve"> </w:t>
      </w:r>
      <w:r w:rsidRPr="004B3233">
        <w:rPr>
          <w:rFonts w:ascii="Times New Roman" w:hAnsi="Times New Roman"/>
          <w:sz w:val="24"/>
          <w:szCs w:val="24"/>
        </w:rPr>
        <w:t>слога</w:t>
      </w:r>
      <w:r w:rsidRPr="004B3233">
        <w:rPr>
          <w:rFonts w:ascii="Times New Roman" w:hAnsi="Times New Roman"/>
          <w:spacing w:val="49"/>
          <w:sz w:val="24"/>
          <w:szCs w:val="24"/>
        </w:rPr>
        <w:t xml:space="preserve"> </w:t>
      </w:r>
      <w:r w:rsidRPr="004B3233">
        <w:rPr>
          <w:rFonts w:ascii="Times New Roman" w:hAnsi="Times New Roman"/>
          <w:sz w:val="24"/>
          <w:szCs w:val="24"/>
        </w:rPr>
        <w:t>или</w:t>
      </w:r>
      <w:r w:rsidRPr="004B3233">
        <w:rPr>
          <w:rFonts w:ascii="Times New Roman" w:hAnsi="Times New Roman"/>
          <w:spacing w:val="48"/>
          <w:sz w:val="24"/>
          <w:szCs w:val="24"/>
        </w:rPr>
        <w:t xml:space="preserve"> </w:t>
      </w:r>
      <w:r w:rsidRPr="004B3233">
        <w:rPr>
          <w:rFonts w:ascii="Times New Roman" w:hAnsi="Times New Roman"/>
          <w:sz w:val="24"/>
          <w:szCs w:val="24"/>
        </w:rPr>
        <w:t>слова,</w:t>
      </w:r>
      <w:r w:rsidRPr="004B3233">
        <w:rPr>
          <w:rFonts w:ascii="Times New Roman" w:hAnsi="Times New Roman"/>
          <w:spacing w:val="50"/>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53"/>
          <w:sz w:val="24"/>
          <w:szCs w:val="24"/>
        </w:rPr>
        <w:t xml:space="preserve"> </w:t>
      </w:r>
      <w:r w:rsidRPr="004B3233">
        <w:rPr>
          <w:rFonts w:ascii="Times New Roman" w:hAnsi="Times New Roman"/>
          <w:sz w:val="24"/>
          <w:szCs w:val="24"/>
        </w:rPr>
        <w:t>смягчения</w:t>
      </w:r>
      <w:r w:rsidRPr="004B3233">
        <w:rPr>
          <w:rFonts w:ascii="Times New Roman" w:hAnsi="Times New Roman"/>
          <w:spacing w:val="49"/>
          <w:sz w:val="24"/>
          <w:szCs w:val="24"/>
        </w:rPr>
        <w:t xml:space="preserve"> </w:t>
      </w:r>
      <w:r w:rsidRPr="004B3233">
        <w:rPr>
          <w:rFonts w:ascii="Times New Roman" w:hAnsi="Times New Roman"/>
          <w:sz w:val="24"/>
          <w:szCs w:val="24"/>
        </w:rPr>
        <w:t>согласных</w:t>
      </w:r>
      <w:r w:rsidRPr="004B3233">
        <w:rPr>
          <w:rFonts w:ascii="Times New Roman" w:hAnsi="Times New Roman"/>
          <w:spacing w:val="52"/>
          <w:sz w:val="24"/>
          <w:szCs w:val="24"/>
        </w:rPr>
        <w:t xml:space="preserve"> </w:t>
      </w:r>
      <w:r w:rsidRPr="004B3233">
        <w:rPr>
          <w:rFonts w:ascii="Times New Roman" w:hAnsi="Times New Roman"/>
          <w:sz w:val="24"/>
          <w:szCs w:val="24"/>
        </w:rPr>
        <w:t>перед</w:t>
      </w:r>
      <w:r w:rsidRPr="004B3233">
        <w:rPr>
          <w:rFonts w:ascii="Times New Roman" w:hAnsi="Times New Roman"/>
          <w:spacing w:val="50"/>
          <w:sz w:val="24"/>
          <w:szCs w:val="24"/>
        </w:rPr>
        <w:t xml:space="preserve"> </w:t>
      </w:r>
      <w:r w:rsidRPr="004B3233">
        <w:rPr>
          <w:rFonts w:ascii="Times New Roman" w:hAnsi="Times New Roman"/>
          <w:sz w:val="24"/>
          <w:szCs w:val="24"/>
        </w:rPr>
        <w:t>гласными.</w:t>
      </w:r>
      <w:r w:rsidRPr="004B3233">
        <w:rPr>
          <w:rFonts w:ascii="Times New Roman" w:hAnsi="Times New Roman"/>
          <w:spacing w:val="49"/>
          <w:sz w:val="24"/>
          <w:szCs w:val="24"/>
        </w:rPr>
        <w:t xml:space="preserve"> </w:t>
      </w:r>
      <w:r w:rsidRPr="004B3233">
        <w:rPr>
          <w:rFonts w:ascii="Times New Roman" w:hAnsi="Times New Roman"/>
          <w:sz w:val="24"/>
          <w:szCs w:val="24"/>
        </w:rPr>
        <w:t>Связующее</w:t>
      </w:r>
      <w:r w:rsidRPr="004B3233">
        <w:rPr>
          <w:rFonts w:ascii="Times New Roman" w:hAnsi="Times New Roman"/>
          <w:spacing w:val="49"/>
          <w:sz w:val="24"/>
          <w:szCs w:val="24"/>
        </w:rPr>
        <w:t xml:space="preserve"> </w:t>
      </w:r>
      <w:r w:rsidRPr="004B3233">
        <w:rPr>
          <w:rFonts w:ascii="Times New Roman" w:hAnsi="Times New Roman"/>
          <w:sz w:val="24"/>
          <w:szCs w:val="24"/>
        </w:rPr>
        <w:t>“r”</w:t>
      </w:r>
      <w:r w:rsidRPr="004B3233">
        <w:rPr>
          <w:rFonts w:ascii="Times New Roman" w:hAnsi="Times New Roman"/>
          <w:spacing w:val="-1"/>
          <w:sz w:val="24"/>
          <w:szCs w:val="24"/>
        </w:rPr>
        <w:t xml:space="preserve">(there </w:t>
      </w:r>
      <w:r w:rsidRPr="004B3233">
        <w:rPr>
          <w:rFonts w:ascii="Times New Roman" w:hAnsi="Times New Roman"/>
          <w:sz w:val="24"/>
          <w:szCs w:val="24"/>
        </w:rPr>
        <w:t>is/there).</w:t>
      </w:r>
    </w:p>
    <w:p w14:paraId="5DBE07B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Различение</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адекватное,</w:t>
      </w:r>
      <w:r w:rsidRPr="004B3233">
        <w:rPr>
          <w:rFonts w:ascii="Times New Roman" w:hAnsi="Times New Roman"/>
          <w:spacing w:val="-2"/>
          <w:sz w:val="24"/>
          <w:szCs w:val="24"/>
        </w:rPr>
        <w:t xml:space="preserve"> </w:t>
      </w:r>
      <w:r w:rsidRPr="004B3233">
        <w:rPr>
          <w:rFonts w:ascii="Times New Roman" w:hAnsi="Times New Roman"/>
          <w:sz w:val="24"/>
          <w:szCs w:val="24"/>
        </w:rPr>
        <w:t>без</w:t>
      </w:r>
      <w:r w:rsidRPr="004B3233">
        <w:rPr>
          <w:rFonts w:ascii="Times New Roman" w:hAnsi="Times New Roman"/>
          <w:spacing w:val="-3"/>
          <w:sz w:val="24"/>
          <w:szCs w:val="24"/>
        </w:rPr>
        <w:t xml:space="preserve"> </w:t>
      </w:r>
      <w:r w:rsidRPr="004B3233">
        <w:rPr>
          <w:rFonts w:ascii="Times New Roman" w:hAnsi="Times New Roman"/>
          <w:sz w:val="24"/>
          <w:szCs w:val="24"/>
        </w:rPr>
        <w:t>ошибок,</w:t>
      </w:r>
      <w:r w:rsidRPr="004B3233">
        <w:rPr>
          <w:rFonts w:ascii="Times New Roman" w:hAnsi="Times New Roman"/>
          <w:spacing w:val="-6"/>
          <w:sz w:val="24"/>
          <w:szCs w:val="24"/>
        </w:rPr>
        <w:t xml:space="preserve"> </w:t>
      </w:r>
      <w:r w:rsidRPr="004B3233">
        <w:rPr>
          <w:rFonts w:ascii="Times New Roman" w:hAnsi="Times New Roman"/>
          <w:sz w:val="24"/>
          <w:szCs w:val="24"/>
        </w:rPr>
        <w:t>ведущих</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сбою</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коммуникации,</w:t>
      </w:r>
      <w:r w:rsidRPr="004B3233">
        <w:rPr>
          <w:rFonts w:ascii="Times New Roman" w:hAnsi="Times New Roman"/>
          <w:spacing w:val="-3"/>
          <w:sz w:val="24"/>
          <w:szCs w:val="24"/>
        </w:rPr>
        <w:t xml:space="preserve"> </w:t>
      </w:r>
      <w:r w:rsidRPr="004B3233">
        <w:rPr>
          <w:rFonts w:ascii="Times New Roman" w:hAnsi="Times New Roman"/>
          <w:sz w:val="24"/>
          <w:szCs w:val="24"/>
        </w:rPr>
        <w:t>произнесение</w:t>
      </w:r>
      <w:r w:rsidRPr="004B3233">
        <w:rPr>
          <w:rFonts w:ascii="Times New Roman" w:hAnsi="Times New Roman"/>
          <w:spacing w:val="-57"/>
          <w:sz w:val="24"/>
          <w:szCs w:val="24"/>
        </w:rPr>
        <w:t xml:space="preserve"> </w:t>
      </w:r>
      <w:r w:rsidRPr="004B3233">
        <w:rPr>
          <w:rFonts w:ascii="Times New Roman" w:hAnsi="Times New Roman"/>
          <w:sz w:val="24"/>
          <w:szCs w:val="24"/>
        </w:rPr>
        <w:t>слов</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2"/>
          <w:sz w:val="24"/>
          <w:szCs w:val="24"/>
        </w:rPr>
        <w:t xml:space="preserve"> </w:t>
      </w:r>
      <w:r w:rsidRPr="004B3233">
        <w:rPr>
          <w:rFonts w:ascii="Times New Roman" w:hAnsi="Times New Roman"/>
          <w:sz w:val="24"/>
          <w:szCs w:val="24"/>
        </w:rPr>
        <w:t>правильного</w:t>
      </w:r>
      <w:r w:rsidRPr="004B3233">
        <w:rPr>
          <w:rFonts w:ascii="Times New Roman" w:hAnsi="Times New Roman"/>
          <w:spacing w:val="1"/>
          <w:sz w:val="24"/>
          <w:szCs w:val="24"/>
        </w:rPr>
        <w:t xml:space="preserve"> </w:t>
      </w:r>
      <w:r w:rsidRPr="004B3233">
        <w:rPr>
          <w:rFonts w:ascii="Times New Roman" w:hAnsi="Times New Roman"/>
          <w:sz w:val="24"/>
          <w:szCs w:val="24"/>
        </w:rPr>
        <w:t>ударения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фраз/предложений</w:t>
      </w:r>
      <w:r w:rsidRPr="004B3233">
        <w:rPr>
          <w:rFonts w:ascii="Times New Roman" w:hAnsi="Times New Roman"/>
          <w:spacing w:val="-1"/>
          <w:sz w:val="24"/>
          <w:szCs w:val="24"/>
        </w:rPr>
        <w:t xml:space="preserve"> </w:t>
      </w:r>
      <w:r w:rsidRPr="004B3233">
        <w:rPr>
          <w:rFonts w:ascii="Times New Roman" w:hAnsi="Times New Roman"/>
          <w:sz w:val="24"/>
          <w:szCs w:val="24"/>
        </w:rPr>
        <w:t>(повествовательного,</w:t>
      </w:r>
    </w:p>
    <w:p w14:paraId="5E3A260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побудительного</w:t>
      </w:r>
      <w:r w:rsidRPr="004B3233">
        <w:rPr>
          <w:rFonts w:ascii="Times New Roman" w:hAnsi="Times New Roman"/>
          <w:spacing w:val="36"/>
          <w:sz w:val="24"/>
          <w:szCs w:val="24"/>
        </w:rPr>
        <w:t xml:space="preserve"> </w:t>
      </w:r>
      <w:r w:rsidRPr="004B3233">
        <w:rPr>
          <w:rFonts w:ascii="Times New Roman" w:hAnsi="Times New Roman"/>
          <w:sz w:val="24"/>
          <w:szCs w:val="24"/>
        </w:rPr>
        <w:t>и</w:t>
      </w:r>
      <w:r w:rsidRPr="004B3233">
        <w:rPr>
          <w:rFonts w:ascii="Times New Roman" w:hAnsi="Times New Roman"/>
          <w:spacing w:val="96"/>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93"/>
          <w:sz w:val="24"/>
          <w:szCs w:val="24"/>
        </w:rPr>
        <w:t xml:space="preserve"> </w:t>
      </w:r>
      <w:r w:rsidRPr="004B3233">
        <w:rPr>
          <w:rFonts w:ascii="Times New Roman" w:hAnsi="Times New Roman"/>
          <w:sz w:val="24"/>
          <w:szCs w:val="24"/>
        </w:rPr>
        <w:t>общий</w:t>
      </w:r>
      <w:r w:rsidRPr="004B3233">
        <w:rPr>
          <w:rFonts w:ascii="Times New Roman" w:hAnsi="Times New Roman"/>
          <w:spacing w:val="93"/>
          <w:sz w:val="24"/>
          <w:szCs w:val="24"/>
        </w:rPr>
        <w:t xml:space="preserve"> </w:t>
      </w:r>
      <w:r w:rsidRPr="004B3233">
        <w:rPr>
          <w:rFonts w:ascii="Times New Roman" w:hAnsi="Times New Roman"/>
          <w:sz w:val="24"/>
          <w:szCs w:val="24"/>
        </w:rPr>
        <w:t>и</w:t>
      </w:r>
      <w:r w:rsidRPr="004B3233">
        <w:rPr>
          <w:rFonts w:ascii="Times New Roman" w:hAnsi="Times New Roman"/>
          <w:spacing w:val="96"/>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93"/>
          <w:sz w:val="24"/>
          <w:szCs w:val="24"/>
        </w:rPr>
        <w:t xml:space="preserve"> </w:t>
      </w:r>
      <w:r w:rsidRPr="004B3233">
        <w:rPr>
          <w:rFonts w:ascii="Times New Roman" w:hAnsi="Times New Roman"/>
          <w:sz w:val="24"/>
          <w:szCs w:val="24"/>
        </w:rPr>
        <w:t>вопросы)</w:t>
      </w:r>
      <w:r w:rsidRPr="004B3233">
        <w:rPr>
          <w:rFonts w:ascii="Times New Roman" w:hAnsi="Times New Roman"/>
          <w:spacing w:val="94"/>
          <w:sz w:val="24"/>
          <w:szCs w:val="24"/>
        </w:rPr>
        <w:t xml:space="preserve"> </w:t>
      </w:r>
      <w:r w:rsidRPr="004B3233">
        <w:rPr>
          <w:rFonts w:ascii="Times New Roman" w:hAnsi="Times New Roman"/>
          <w:sz w:val="24"/>
          <w:szCs w:val="24"/>
        </w:rPr>
        <w:t>с</w:t>
      </w:r>
      <w:r w:rsidRPr="004B3233">
        <w:rPr>
          <w:rFonts w:ascii="Times New Roman" w:hAnsi="Times New Roman"/>
          <w:spacing w:val="95"/>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94"/>
          <w:sz w:val="24"/>
          <w:szCs w:val="24"/>
        </w:rPr>
        <w:t xml:space="preserve"> </w:t>
      </w:r>
      <w:r w:rsidRPr="004B3233">
        <w:rPr>
          <w:rFonts w:ascii="Times New Roman" w:hAnsi="Times New Roman"/>
          <w:sz w:val="24"/>
          <w:szCs w:val="24"/>
        </w:rPr>
        <w:t>их</w:t>
      </w:r>
    </w:p>
    <w:p w14:paraId="77D1F01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ритмикоинтонационных</w:t>
      </w:r>
      <w:r w:rsidRPr="004B3233">
        <w:rPr>
          <w:rFonts w:ascii="Times New Roman" w:hAnsi="Times New Roman"/>
          <w:spacing w:val="-5"/>
          <w:sz w:val="24"/>
          <w:szCs w:val="24"/>
        </w:rPr>
        <w:t xml:space="preserve"> </w:t>
      </w:r>
      <w:r w:rsidRPr="004B3233">
        <w:rPr>
          <w:rFonts w:ascii="Times New Roman" w:hAnsi="Times New Roman"/>
          <w:sz w:val="24"/>
          <w:szCs w:val="24"/>
        </w:rPr>
        <w:t>особенностей.</w:t>
      </w:r>
    </w:p>
    <w:p w14:paraId="4BF4DE3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Правила</w:t>
      </w:r>
      <w:r w:rsidRPr="004B3233">
        <w:rPr>
          <w:rFonts w:ascii="Times New Roman" w:hAnsi="Times New Roman"/>
          <w:spacing w:val="52"/>
          <w:sz w:val="24"/>
          <w:szCs w:val="24"/>
        </w:rPr>
        <w:t xml:space="preserve"> </w:t>
      </w:r>
      <w:r w:rsidRPr="004B3233">
        <w:rPr>
          <w:rFonts w:ascii="Times New Roman" w:hAnsi="Times New Roman"/>
          <w:sz w:val="24"/>
          <w:szCs w:val="24"/>
        </w:rPr>
        <w:t>чтения</w:t>
      </w:r>
      <w:r w:rsidRPr="004B3233">
        <w:rPr>
          <w:rFonts w:ascii="Times New Roman" w:hAnsi="Times New Roman"/>
          <w:spacing w:val="53"/>
          <w:sz w:val="24"/>
          <w:szCs w:val="24"/>
        </w:rPr>
        <w:t xml:space="preserve"> </w:t>
      </w:r>
      <w:r w:rsidRPr="004B3233">
        <w:rPr>
          <w:rFonts w:ascii="Times New Roman" w:hAnsi="Times New Roman"/>
          <w:sz w:val="24"/>
          <w:szCs w:val="24"/>
        </w:rPr>
        <w:t>гласных</w:t>
      </w:r>
      <w:r w:rsidRPr="004B3233">
        <w:rPr>
          <w:rFonts w:ascii="Times New Roman" w:hAnsi="Times New Roman"/>
          <w:spacing w:val="55"/>
          <w:sz w:val="24"/>
          <w:szCs w:val="24"/>
        </w:rPr>
        <w:t xml:space="preserve"> </w:t>
      </w:r>
      <w:r w:rsidRPr="004B3233">
        <w:rPr>
          <w:rFonts w:ascii="Times New Roman" w:hAnsi="Times New Roman"/>
          <w:sz w:val="24"/>
          <w:szCs w:val="24"/>
        </w:rPr>
        <w:t>в</w:t>
      </w:r>
      <w:r w:rsidRPr="004B3233">
        <w:rPr>
          <w:rFonts w:ascii="Times New Roman" w:hAnsi="Times New Roman"/>
          <w:spacing w:val="53"/>
          <w:sz w:val="24"/>
          <w:szCs w:val="24"/>
        </w:rPr>
        <w:t xml:space="preserve"> </w:t>
      </w:r>
      <w:r w:rsidRPr="004B3233">
        <w:rPr>
          <w:rFonts w:ascii="Times New Roman" w:hAnsi="Times New Roman"/>
          <w:sz w:val="24"/>
          <w:szCs w:val="24"/>
        </w:rPr>
        <w:t>открытом</w:t>
      </w:r>
      <w:r w:rsidRPr="004B3233">
        <w:rPr>
          <w:rFonts w:ascii="Times New Roman" w:hAnsi="Times New Roman"/>
          <w:spacing w:val="53"/>
          <w:sz w:val="24"/>
          <w:szCs w:val="24"/>
        </w:rPr>
        <w:t xml:space="preserve"> </w:t>
      </w:r>
      <w:r w:rsidRPr="004B3233">
        <w:rPr>
          <w:rFonts w:ascii="Times New Roman" w:hAnsi="Times New Roman"/>
          <w:sz w:val="24"/>
          <w:szCs w:val="24"/>
        </w:rPr>
        <w:t>и</w:t>
      </w:r>
      <w:r w:rsidRPr="004B3233">
        <w:rPr>
          <w:rFonts w:ascii="Times New Roman" w:hAnsi="Times New Roman"/>
          <w:spacing w:val="54"/>
          <w:sz w:val="24"/>
          <w:szCs w:val="24"/>
        </w:rPr>
        <w:t xml:space="preserve"> </w:t>
      </w:r>
      <w:r w:rsidRPr="004B3233">
        <w:rPr>
          <w:rFonts w:ascii="Times New Roman" w:hAnsi="Times New Roman"/>
          <w:sz w:val="24"/>
          <w:szCs w:val="24"/>
        </w:rPr>
        <w:t>закрытом</w:t>
      </w:r>
      <w:r w:rsidRPr="004B3233">
        <w:rPr>
          <w:rFonts w:ascii="Times New Roman" w:hAnsi="Times New Roman"/>
          <w:spacing w:val="52"/>
          <w:sz w:val="24"/>
          <w:szCs w:val="24"/>
        </w:rPr>
        <w:t xml:space="preserve"> </w:t>
      </w:r>
      <w:r w:rsidRPr="004B3233">
        <w:rPr>
          <w:rFonts w:ascii="Times New Roman" w:hAnsi="Times New Roman"/>
          <w:sz w:val="24"/>
          <w:szCs w:val="24"/>
        </w:rPr>
        <w:t>слоге</w:t>
      </w:r>
      <w:r w:rsidRPr="004B3233">
        <w:rPr>
          <w:rFonts w:ascii="Times New Roman" w:hAnsi="Times New Roman"/>
          <w:spacing w:val="55"/>
          <w:sz w:val="24"/>
          <w:szCs w:val="24"/>
        </w:rPr>
        <w:t xml:space="preserve"> </w:t>
      </w:r>
      <w:r w:rsidRPr="004B3233">
        <w:rPr>
          <w:rFonts w:ascii="Times New Roman" w:hAnsi="Times New Roman"/>
          <w:sz w:val="24"/>
          <w:szCs w:val="24"/>
        </w:rPr>
        <w:t>в</w:t>
      </w:r>
      <w:r w:rsidRPr="004B3233">
        <w:rPr>
          <w:rFonts w:ascii="Times New Roman" w:hAnsi="Times New Roman"/>
          <w:spacing w:val="53"/>
          <w:sz w:val="24"/>
          <w:szCs w:val="24"/>
        </w:rPr>
        <w:t xml:space="preserve"> </w:t>
      </w:r>
      <w:r w:rsidRPr="004B3233">
        <w:rPr>
          <w:rFonts w:ascii="Times New Roman" w:hAnsi="Times New Roman"/>
          <w:sz w:val="24"/>
          <w:szCs w:val="24"/>
        </w:rPr>
        <w:t>односложных</w:t>
      </w:r>
      <w:r w:rsidRPr="004B3233">
        <w:rPr>
          <w:rFonts w:ascii="Times New Roman" w:hAnsi="Times New Roman"/>
          <w:spacing w:val="55"/>
          <w:sz w:val="24"/>
          <w:szCs w:val="24"/>
        </w:rPr>
        <w:t xml:space="preserve"> </w:t>
      </w:r>
      <w:r w:rsidRPr="004B3233">
        <w:rPr>
          <w:rFonts w:ascii="Times New Roman" w:hAnsi="Times New Roman"/>
          <w:sz w:val="24"/>
          <w:szCs w:val="24"/>
        </w:rPr>
        <w:t>словах;</w:t>
      </w:r>
      <w:r w:rsidRPr="004B3233">
        <w:rPr>
          <w:rFonts w:ascii="Times New Roman" w:hAnsi="Times New Roman"/>
          <w:spacing w:val="54"/>
          <w:sz w:val="24"/>
          <w:szCs w:val="24"/>
        </w:rPr>
        <w:t xml:space="preserve"> </w:t>
      </w:r>
      <w:r w:rsidRPr="004B3233">
        <w:rPr>
          <w:rFonts w:ascii="Times New Roman" w:hAnsi="Times New Roman"/>
          <w:sz w:val="24"/>
          <w:szCs w:val="24"/>
        </w:rPr>
        <w:t>согласных;</w:t>
      </w:r>
      <w:r w:rsidRPr="004B3233">
        <w:rPr>
          <w:rFonts w:ascii="Times New Roman" w:hAnsi="Times New Roman"/>
          <w:spacing w:val="-57"/>
          <w:sz w:val="24"/>
          <w:szCs w:val="24"/>
        </w:rPr>
        <w:t xml:space="preserve"> </w:t>
      </w:r>
      <w:r w:rsidRPr="004B3233">
        <w:rPr>
          <w:rFonts w:ascii="Times New Roman" w:hAnsi="Times New Roman"/>
          <w:sz w:val="24"/>
          <w:szCs w:val="24"/>
        </w:rPr>
        <w:t>основных</w:t>
      </w:r>
    </w:p>
    <w:p w14:paraId="0BFD32C2"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звукобуквенных</w:t>
      </w:r>
      <w:r w:rsidRPr="004B3233">
        <w:rPr>
          <w:rFonts w:ascii="Times New Roman" w:hAnsi="Times New Roman"/>
          <w:spacing w:val="38"/>
          <w:sz w:val="24"/>
          <w:szCs w:val="24"/>
        </w:rPr>
        <w:t xml:space="preserve"> </w:t>
      </w:r>
      <w:r w:rsidRPr="004B3233">
        <w:rPr>
          <w:rFonts w:ascii="Times New Roman" w:hAnsi="Times New Roman"/>
          <w:sz w:val="24"/>
          <w:szCs w:val="24"/>
        </w:rPr>
        <w:t>сочетаний.</w:t>
      </w:r>
      <w:r w:rsidRPr="004B3233">
        <w:rPr>
          <w:rFonts w:ascii="Times New Roman" w:hAnsi="Times New Roman"/>
          <w:spacing w:val="36"/>
          <w:sz w:val="24"/>
          <w:szCs w:val="24"/>
        </w:rPr>
        <w:t xml:space="preserve"> </w:t>
      </w:r>
      <w:r w:rsidRPr="004B3233">
        <w:rPr>
          <w:rFonts w:ascii="Times New Roman" w:hAnsi="Times New Roman"/>
          <w:sz w:val="24"/>
          <w:szCs w:val="24"/>
        </w:rPr>
        <w:t>Вычленение</w:t>
      </w:r>
      <w:r w:rsidRPr="004B3233">
        <w:rPr>
          <w:rFonts w:ascii="Times New Roman" w:hAnsi="Times New Roman"/>
          <w:spacing w:val="35"/>
          <w:sz w:val="24"/>
          <w:szCs w:val="24"/>
        </w:rPr>
        <w:t xml:space="preserve"> </w:t>
      </w:r>
      <w:r w:rsidRPr="004B3233">
        <w:rPr>
          <w:rFonts w:ascii="Times New Roman" w:hAnsi="Times New Roman"/>
          <w:sz w:val="24"/>
          <w:szCs w:val="24"/>
        </w:rPr>
        <w:t>из</w:t>
      </w:r>
      <w:r w:rsidRPr="004B3233">
        <w:rPr>
          <w:rFonts w:ascii="Times New Roman" w:hAnsi="Times New Roman"/>
          <w:spacing w:val="37"/>
          <w:sz w:val="24"/>
          <w:szCs w:val="24"/>
        </w:rPr>
        <w:t xml:space="preserve"> </w:t>
      </w:r>
      <w:r w:rsidRPr="004B3233">
        <w:rPr>
          <w:rFonts w:ascii="Times New Roman" w:hAnsi="Times New Roman"/>
          <w:sz w:val="24"/>
          <w:szCs w:val="24"/>
        </w:rPr>
        <w:t>слова</w:t>
      </w:r>
      <w:r w:rsidRPr="004B3233">
        <w:rPr>
          <w:rFonts w:ascii="Times New Roman" w:hAnsi="Times New Roman"/>
          <w:spacing w:val="36"/>
          <w:sz w:val="24"/>
          <w:szCs w:val="24"/>
        </w:rPr>
        <w:t xml:space="preserve"> </w:t>
      </w:r>
      <w:r w:rsidRPr="004B3233">
        <w:rPr>
          <w:rFonts w:ascii="Times New Roman" w:hAnsi="Times New Roman"/>
          <w:sz w:val="24"/>
          <w:szCs w:val="24"/>
        </w:rPr>
        <w:t>некоторых</w:t>
      </w:r>
      <w:r w:rsidRPr="004B3233">
        <w:rPr>
          <w:rFonts w:ascii="Times New Roman" w:hAnsi="Times New Roman"/>
          <w:spacing w:val="38"/>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38"/>
          <w:sz w:val="24"/>
          <w:szCs w:val="24"/>
        </w:rPr>
        <w:t xml:space="preserve"> </w:t>
      </w:r>
      <w:r w:rsidRPr="004B3233">
        <w:rPr>
          <w:rFonts w:ascii="Times New Roman" w:hAnsi="Times New Roman"/>
          <w:sz w:val="24"/>
          <w:szCs w:val="24"/>
        </w:rPr>
        <w:t>сочетаний</w:t>
      </w:r>
      <w:r w:rsidRPr="004B3233">
        <w:rPr>
          <w:rFonts w:ascii="Times New Roman" w:hAnsi="Times New Roman"/>
          <w:spacing w:val="37"/>
          <w:sz w:val="24"/>
          <w:szCs w:val="24"/>
        </w:rPr>
        <w:t xml:space="preserve"> </w:t>
      </w:r>
      <w:r w:rsidRPr="004B3233">
        <w:rPr>
          <w:rFonts w:ascii="Times New Roman" w:hAnsi="Times New Roman"/>
          <w:sz w:val="24"/>
          <w:szCs w:val="24"/>
        </w:rPr>
        <w:t>при</w:t>
      </w:r>
      <w:r w:rsidRPr="004B3233">
        <w:rPr>
          <w:rFonts w:ascii="Times New Roman" w:hAnsi="Times New Roman"/>
          <w:spacing w:val="-57"/>
          <w:sz w:val="24"/>
          <w:szCs w:val="24"/>
        </w:rPr>
        <w:t xml:space="preserve"> </w:t>
      </w:r>
      <w:r w:rsidRPr="004B3233">
        <w:rPr>
          <w:rFonts w:ascii="Times New Roman" w:hAnsi="Times New Roman"/>
          <w:sz w:val="24"/>
          <w:szCs w:val="24"/>
        </w:rPr>
        <w:t>анализе</w:t>
      </w:r>
    </w:p>
    <w:p w14:paraId="0B90E2F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5060EBA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 новых слов согласно основным правилам чтения английского языка.</w:t>
      </w:r>
      <w:r w:rsidRPr="004B3233">
        <w:rPr>
          <w:rFonts w:ascii="Times New Roman" w:hAnsi="Times New Roman"/>
          <w:spacing w:val="-58"/>
          <w:sz w:val="24"/>
          <w:szCs w:val="24"/>
        </w:rPr>
        <w:t xml:space="preserve"> </w:t>
      </w:r>
      <w:r w:rsidRPr="004B3233">
        <w:rPr>
          <w:rFonts w:ascii="Times New Roman" w:hAnsi="Times New Roman"/>
          <w:sz w:val="24"/>
          <w:szCs w:val="24"/>
        </w:rPr>
        <w:t>Знаки английской транскрипции; отличие их от букв английского алфавита.</w:t>
      </w:r>
      <w:r w:rsidRPr="004B3233">
        <w:rPr>
          <w:rFonts w:ascii="Times New Roman" w:hAnsi="Times New Roman"/>
          <w:spacing w:val="-57"/>
          <w:sz w:val="24"/>
          <w:szCs w:val="24"/>
        </w:rPr>
        <w:t xml:space="preserve"> </w:t>
      </w:r>
      <w:r w:rsidRPr="004B3233">
        <w:rPr>
          <w:rFonts w:ascii="Times New Roman" w:hAnsi="Times New Roman"/>
          <w:sz w:val="24"/>
          <w:szCs w:val="24"/>
        </w:rPr>
        <w:t>Фонетически</w:t>
      </w:r>
      <w:r w:rsidRPr="004B3233">
        <w:rPr>
          <w:rFonts w:ascii="Times New Roman" w:hAnsi="Times New Roman"/>
          <w:spacing w:val="-1"/>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2"/>
          <w:sz w:val="24"/>
          <w:szCs w:val="24"/>
        </w:rPr>
        <w:t xml:space="preserve"> </w:t>
      </w:r>
      <w:r w:rsidRPr="004B3233">
        <w:rPr>
          <w:rFonts w:ascii="Times New Roman" w:hAnsi="Times New Roman"/>
          <w:sz w:val="24"/>
          <w:szCs w:val="24"/>
        </w:rPr>
        <w:t>озвучивание</w:t>
      </w:r>
      <w:r w:rsidRPr="004B3233">
        <w:rPr>
          <w:rFonts w:ascii="Times New Roman" w:hAnsi="Times New Roman"/>
          <w:spacing w:val="-1"/>
          <w:sz w:val="24"/>
          <w:szCs w:val="24"/>
        </w:rPr>
        <w:t xml:space="preserve"> </w:t>
      </w:r>
      <w:r w:rsidRPr="004B3233">
        <w:rPr>
          <w:rFonts w:ascii="Times New Roman" w:hAnsi="Times New Roman"/>
          <w:sz w:val="24"/>
          <w:szCs w:val="24"/>
        </w:rPr>
        <w:t>знаков</w:t>
      </w:r>
      <w:r w:rsidRPr="004B3233">
        <w:rPr>
          <w:rFonts w:ascii="Times New Roman" w:hAnsi="Times New Roman"/>
          <w:spacing w:val="-4"/>
          <w:sz w:val="24"/>
          <w:szCs w:val="24"/>
        </w:rPr>
        <w:t xml:space="preserve"> </w:t>
      </w:r>
      <w:r w:rsidRPr="004B3233">
        <w:rPr>
          <w:rFonts w:ascii="Times New Roman" w:hAnsi="Times New Roman"/>
          <w:sz w:val="24"/>
          <w:szCs w:val="24"/>
        </w:rPr>
        <w:t>транскрипции.</w:t>
      </w:r>
    </w:p>
    <w:p w14:paraId="313E885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4001D611" w14:textId="57E30144" w:rsidR="0069751E" w:rsidRPr="004B3233" w:rsidRDefault="0069751E" w:rsidP="00CC1F8A">
      <w:pPr>
        <w:pStyle w:val="a4"/>
        <w:tabs>
          <w:tab w:val="left" w:pos="2385"/>
          <w:tab w:val="left" w:pos="3834"/>
          <w:tab w:val="left" w:pos="5695"/>
          <w:tab w:val="left" w:pos="7055"/>
          <w:tab w:val="left" w:pos="7814"/>
          <w:tab w:val="left" w:pos="9380"/>
          <w:tab w:val="left" w:pos="10611"/>
        </w:tabs>
        <w:ind w:left="0" w:right="-94" w:firstLine="567"/>
        <w:rPr>
          <w:rFonts w:ascii="Times New Roman" w:hAnsi="Times New Roman"/>
          <w:sz w:val="24"/>
          <w:szCs w:val="24"/>
        </w:rPr>
      </w:pPr>
      <w:r w:rsidRPr="004B3233">
        <w:rPr>
          <w:rFonts w:ascii="Times New Roman" w:hAnsi="Times New Roman"/>
          <w:sz w:val="24"/>
          <w:szCs w:val="24"/>
        </w:rPr>
        <w:t>Графически</w:t>
      </w:r>
      <w:r w:rsidRPr="004B3233">
        <w:rPr>
          <w:rFonts w:ascii="Times New Roman" w:hAnsi="Times New Roman"/>
          <w:sz w:val="24"/>
          <w:szCs w:val="24"/>
        </w:rPr>
        <w:tab/>
        <w:t>корректное</w:t>
      </w:r>
      <w:r w:rsidRPr="004B3233">
        <w:rPr>
          <w:rFonts w:ascii="Times New Roman" w:hAnsi="Times New Roman"/>
          <w:sz w:val="24"/>
          <w:szCs w:val="24"/>
        </w:rPr>
        <w:tab/>
        <w:t>(полупечатное)</w:t>
      </w:r>
      <w:r w:rsidRPr="004B3233">
        <w:rPr>
          <w:rFonts w:ascii="Times New Roman" w:hAnsi="Times New Roman"/>
          <w:sz w:val="24"/>
          <w:szCs w:val="24"/>
        </w:rPr>
        <w:tab/>
        <w:t>написание</w:t>
      </w:r>
      <w:r w:rsidRPr="004B3233">
        <w:rPr>
          <w:rFonts w:ascii="Times New Roman" w:hAnsi="Times New Roman"/>
          <w:sz w:val="24"/>
          <w:szCs w:val="24"/>
        </w:rPr>
        <w:tab/>
        <w:t>букв</w:t>
      </w:r>
      <w:r w:rsidRPr="004B3233">
        <w:rPr>
          <w:rFonts w:ascii="Times New Roman" w:hAnsi="Times New Roman"/>
          <w:sz w:val="24"/>
          <w:szCs w:val="24"/>
        </w:rPr>
        <w:tab/>
        <w:t>английского</w:t>
      </w:r>
      <w:r w:rsidR="00D521BD">
        <w:rPr>
          <w:rFonts w:ascii="Times New Roman" w:hAnsi="Times New Roman"/>
          <w:sz w:val="24"/>
          <w:szCs w:val="24"/>
          <w:lang w:val="ru-RU"/>
        </w:rPr>
        <w:t xml:space="preserve">  </w:t>
      </w:r>
      <w:r w:rsidRPr="004B3233">
        <w:rPr>
          <w:rFonts w:ascii="Times New Roman" w:hAnsi="Times New Roman"/>
          <w:sz w:val="24"/>
          <w:szCs w:val="24"/>
        </w:rPr>
        <w:t>алфавита</w:t>
      </w:r>
      <w:r w:rsidR="00D521BD">
        <w:rPr>
          <w:rFonts w:ascii="Times New Roman" w:hAnsi="Times New Roman"/>
          <w:sz w:val="24"/>
          <w:szCs w:val="24"/>
          <w:lang w:val="ru-RU"/>
        </w:rPr>
        <w:t xml:space="preserve"> </w:t>
      </w:r>
      <w:r w:rsidRPr="004B3233">
        <w:rPr>
          <w:rFonts w:ascii="Times New Roman" w:hAnsi="Times New Roman"/>
          <w:spacing w:val="-4"/>
          <w:sz w:val="24"/>
          <w:szCs w:val="24"/>
        </w:rPr>
        <w:t>в</w:t>
      </w:r>
      <w:r w:rsidR="00D521BD">
        <w:rPr>
          <w:rFonts w:ascii="Times New Roman" w:hAnsi="Times New Roman"/>
          <w:spacing w:val="-4"/>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буквосочетаниях</w:t>
      </w:r>
      <w:r w:rsidR="00D521BD">
        <w:rPr>
          <w:rFonts w:ascii="Times New Roman" w:hAnsi="Times New Roman"/>
          <w:sz w:val="24"/>
          <w:szCs w:val="24"/>
          <w:lang w:val="ru-RU"/>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словах.</w:t>
      </w:r>
      <w:r w:rsidRPr="004B3233">
        <w:rPr>
          <w:rFonts w:ascii="Times New Roman" w:hAnsi="Times New Roman"/>
          <w:spacing w:val="-4"/>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3"/>
          <w:sz w:val="24"/>
          <w:szCs w:val="24"/>
        </w:rPr>
        <w:t xml:space="preserve"> </w:t>
      </w: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7CAEDC59" w14:textId="399E2702" w:rsidR="0069751E" w:rsidRPr="00D521BD"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Правильная</w:t>
      </w:r>
      <w:r w:rsidRPr="004B3233">
        <w:rPr>
          <w:rFonts w:ascii="Times New Roman" w:hAnsi="Times New Roman"/>
          <w:spacing w:val="29"/>
          <w:sz w:val="24"/>
          <w:szCs w:val="24"/>
        </w:rPr>
        <w:t xml:space="preserve"> </w:t>
      </w:r>
      <w:r w:rsidRPr="004B3233">
        <w:rPr>
          <w:rFonts w:ascii="Times New Roman" w:hAnsi="Times New Roman"/>
          <w:sz w:val="24"/>
          <w:szCs w:val="24"/>
        </w:rPr>
        <w:t>расстановка</w:t>
      </w:r>
      <w:r w:rsidRPr="004B3233">
        <w:rPr>
          <w:rFonts w:ascii="Times New Roman" w:hAnsi="Times New Roman"/>
          <w:spacing w:val="28"/>
          <w:sz w:val="24"/>
          <w:szCs w:val="24"/>
        </w:rPr>
        <w:t xml:space="preserve"> </w:t>
      </w:r>
      <w:r w:rsidRPr="004B3233">
        <w:rPr>
          <w:rFonts w:ascii="Times New Roman" w:hAnsi="Times New Roman"/>
          <w:sz w:val="24"/>
          <w:szCs w:val="24"/>
        </w:rPr>
        <w:t>знаков</w:t>
      </w:r>
      <w:r w:rsidRPr="004B3233">
        <w:rPr>
          <w:rFonts w:ascii="Times New Roman" w:hAnsi="Times New Roman"/>
          <w:spacing w:val="28"/>
          <w:sz w:val="24"/>
          <w:szCs w:val="24"/>
        </w:rPr>
        <w:t xml:space="preserve"> </w:t>
      </w:r>
      <w:r w:rsidRPr="004B3233">
        <w:rPr>
          <w:rFonts w:ascii="Times New Roman" w:hAnsi="Times New Roman"/>
          <w:sz w:val="24"/>
          <w:szCs w:val="24"/>
        </w:rPr>
        <w:t>препинания:</w:t>
      </w:r>
      <w:r w:rsidRPr="004B3233">
        <w:rPr>
          <w:rFonts w:ascii="Times New Roman" w:hAnsi="Times New Roman"/>
          <w:spacing w:val="29"/>
          <w:sz w:val="24"/>
          <w:szCs w:val="24"/>
        </w:rPr>
        <w:t xml:space="preserve"> </w:t>
      </w:r>
      <w:r w:rsidRPr="004B3233">
        <w:rPr>
          <w:rFonts w:ascii="Times New Roman" w:hAnsi="Times New Roman"/>
          <w:sz w:val="24"/>
          <w:szCs w:val="24"/>
        </w:rPr>
        <w:t>точки,</w:t>
      </w:r>
      <w:r w:rsidRPr="004B3233">
        <w:rPr>
          <w:rFonts w:ascii="Times New Roman" w:hAnsi="Times New Roman"/>
          <w:spacing w:val="29"/>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восклицательного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знаков в</w:t>
      </w:r>
      <w:r w:rsidR="00D521BD">
        <w:rPr>
          <w:rFonts w:ascii="Times New Roman" w:hAnsi="Times New Roman"/>
          <w:sz w:val="24"/>
          <w:szCs w:val="24"/>
          <w:lang w:val="ru-RU"/>
        </w:rPr>
        <w:t xml:space="preserve"> </w:t>
      </w:r>
      <w:r w:rsidRPr="004B3233">
        <w:rPr>
          <w:rFonts w:ascii="Times New Roman" w:hAnsi="Times New Roman"/>
          <w:sz w:val="24"/>
          <w:szCs w:val="24"/>
        </w:rPr>
        <w:t>конце предложения; правильное использование апострофа в изученных сокращённых формах</w:t>
      </w:r>
      <w:r w:rsidRPr="004B3233">
        <w:rPr>
          <w:rFonts w:ascii="Times New Roman" w:hAnsi="Times New Roman"/>
          <w:spacing w:val="1"/>
          <w:sz w:val="24"/>
          <w:szCs w:val="24"/>
        </w:rPr>
        <w:t xml:space="preserve"> </w:t>
      </w:r>
      <w:r w:rsidRPr="004B3233">
        <w:rPr>
          <w:rFonts w:ascii="Times New Roman" w:hAnsi="Times New Roman"/>
          <w:sz w:val="24"/>
          <w:szCs w:val="24"/>
        </w:rPr>
        <w:t>глагола-связки,</w:t>
      </w:r>
      <w:r w:rsidRPr="004B3233">
        <w:rPr>
          <w:rFonts w:ascii="Times New Roman" w:hAnsi="Times New Roman"/>
          <w:spacing w:val="28"/>
          <w:sz w:val="24"/>
          <w:szCs w:val="24"/>
        </w:rPr>
        <w:t xml:space="preserve"> </w:t>
      </w:r>
      <w:r w:rsidRPr="004B3233">
        <w:rPr>
          <w:rFonts w:ascii="Times New Roman" w:hAnsi="Times New Roman"/>
          <w:sz w:val="24"/>
          <w:szCs w:val="24"/>
        </w:rPr>
        <w:t>вспомогательного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модального</w:t>
      </w:r>
      <w:r w:rsidRPr="004B3233">
        <w:rPr>
          <w:rFonts w:ascii="Times New Roman" w:hAnsi="Times New Roman"/>
          <w:spacing w:val="29"/>
          <w:sz w:val="24"/>
          <w:szCs w:val="24"/>
        </w:rPr>
        <w:t xml:space="preserve"> </w:t>
      </w:r>
      <w:r w:rsidRPr="004B3233">
        <w:rPr>
          <w:rFonts w:ascii="Times New Roman" w:hAnsi="Times New Roman"/>
          <w:sz w:val="24"/>
          <w:szCs w:val="24"/>
        </w:rPr>
        <w:t>глаголов</w:t>
      </w:r>
      <w:r w:rsidRPr="004B3233">
        <w:rPr>
          <w:rFonts w:ascii="Times New Roman" w:hAnsi="Times New Roman"/>
          <w:spacing w:val="29"/>
          <w:sz w:val="24"/>
          <w:szCs w:val="24"/>
        </w:rPr>
        <w:t xml:space="preserve"> </w:t>
      </w:r>
      <w:r w:rsidRPr="004B3233">
        <w:rPr>
          <w:rFonts w:ascii="Times New Roman" w:hAnsi="Times New Roman"/>
          <w:sz w:val="24"/>
          <w:szCs w:val="24"/>
        </w:rPr>
        <w:t>(например,</w:t>
      </w:r>
      <w:r w:rsidRPr="004B3233">
        <w:rPr>
          <w:rFonts w:ascii="Times New Roman" w:hAnsi="Times New Roman"/>
          <w:spacing w:val="31"/>
          <w:sz w:val="24"/>
          <w:szCs w:val="24"/>
        </w:rPr>
        <w:t xml:space="preserve"> </w:t>
      </w:r>
      <w:r w:rsidRPr="004B3233">
        <w:rPr>
          <w:rFonts w:ascii="Times New Roman" w:hAnsi="Times New Roman"/>
          <w:sz w:val="24"/>
          <w:szCs w:val="24"/>
        </w:rPr>
        <w:t>I’m,</w:t>
      </w:r>
      <w:r w:rsidRPr="004B3233">
        <w:rPr>
          <w:rFonts w:ascii="Times New Roman" w:hAnsi="Times New Roman"/>
          <w:spacing w:val="29"/>
          <w:sz w:val="24"/>
          <w:szCs w:val="24"/>
        </w:rPr>
        <w:t xml:space="preserve"> </w:t>
      </w:r>
      <w:r w:rsidRPr="004B3233">
        <w:rPr>
          <w:rFonts w:ascii="Times New Roman" w:hAnsi="Times New Roman"/>
          <w:sz w:val="24"/>
          <w:szCs w:val="24"/>
        </w:rPr>
        <w:t>isn’t;</w:t>
      </w:r>
      <w:r w:rsidRPr="004B3233">
        <w:rPr>
          <w:rFonts w:ascii="Times New Roman" w:hAnsi="Times New Roman"/>
          <w:spacing w:val="30"/>
          <w:sz w:val="24"/>
          <w:szCs w:val="24"/>
        </w:rPr>
        <w:t xml:space="preserve"> </w:t>
      </w:r>
      <w:r w:rsidRPr="004B3233">
        <w:rPr>
          <w:rFonts w:ascii="Times New Roman" w:hAnsi="Times New Roman"/>
          <w:sz w:val="24"/>
          <w:szCs w:val="24"/>
        </w:rPr>
        <w:t>don’t,</w:t>
      </w:r>
      <w:r w:rsidRPr="004B3233">
        <w:rPr>
          <w:rFonts w:ascii="Times New Roman" w:hAnsi="Times New Roman"/>
          <w:spacing w:val="29"/>
          <w:sz w:val="24"/>
          <w:szCs w:val="24"/>
        </w:rPr>
        <w:t xml:space="preserve"> </w:t>
      </w:r>
      <w:r w:rsidRPr="004B3233">
        <w:rPr>
          <w:rFonts w:ascii="Times New Roman" w:hAnsi="Times New Roman"/>
          <w:sz w:val="24"/>
          <w:szCs w:val="24"/>
        </w:rPr>
        <w:t xml:space="preserve">doesn’t; класс </w:t>
      </w:r>
      <w:r w:rsidRPr="004B3233">
        <w:rPr>
          <w:rFonts w:ascii="Times New Roman" w:hAnsi="Times New Roman"/>
          <w:spacing w:val="-1"/>
          <w:sz w:val="24"/>
          <w:szCs w:val="24"/>
        </w:rPr>
        <w:t>сказка.</w:t>
      </w:r>
    </w:p>
    <w:p w14:paraId="5B484C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5"/>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7FB441E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 моего «я». Моя семья. Мой день рождения. Моя любимая еда. Мой день (распорядок дня).</w:t>
      </w:r>
      <w:r w:rsidRPr="004B3233">
        <w:rPr>
          <w:rFonts w:ascii="Times New Roman" w:hAnsi="Times New Roman"/>
          <w:spacing w:val="-57"/>
          <w:sz w:val="24"/>
          <w:szCs w:val="24"/>
        </w:rPr>
        <w:t xml:space="preserve"> </w:t>
      </w:r>
      <w:r w:rsidRPr="004B3233">
        <w:rPr>
          <w:rFonts w:ascii="Times New Roman" w:hAnsi="Times New Roman"/>
          <w:sz w:val="24"/>
          <w:szCs w:val="24"/>
        </w:rPr>
        <w:t>Мир</w:t>
      </w:r>
      <w:r w:rsidRPr="004B3233">
        <w:rPr>
          <w:rFonts w:ascii="Times New Roman" w:hAnsi="Times New Roman"/>
          <w:spacing w:val="48"/>
          <w:sz w:val="24"/>
          <w:szCs w:val="24"/>
        </w:rPr>
        <w:t xml:space="preserve"> </w:t>
      </w:r>
      <w:r w:rsidRPr="004B3233">
        <w:rPr>
          <w:rFonts w:ascii="Times New Roman" w:hAnsi="Times New Roman"/>
          <w:sz w:val="24"/>
          <w:szCs w:val="24"/>
        </w:rPr>
        <w:t>моих</w:t>
      </w:r>
      <w:r w:rsidRPr="004B3233">
        <w:rPr>
          <w:rFonts w:ascii="Times New Roman" w:hAnsi="Times New Roman"/>
          <w:spacing w:val="53"/>
          <w:sz w:val="24"/>
          <w:szCs w:val="24"/>
        </w:rPr>
        <w:t xml:space="preserve"> </w:t>
      </w:r>
      <w:r w:rsidRPr="004B3233">
        <w:rPr>
          <w:rFonts w:ascii="Times New Roman" w:hAnsi="Times New Roman"/>
          <w:sz w:val="24"/>
          <w:szCs w:val="24"/>
        </w:rPr>
        <w:t>увлечений.</w:t>
      </w:r>
      <w:r w:rsidRPr="004B3233">
        <w:rPr>
          <w:rFonts w:ascii="Times New Roman" w:hAnsi="Times New Roman"/>
          <w:spacing w:val="48"/>
          <w:sz w:val="24"/>
          <w:szCs w:val="24"/>
        </w:rPr>
        <w:t xml:space="preserve"> </w:t>
      </w:r>
      <w:r w:rsidRPr="004B3233">
        <w:rPr>
          <w:rFonts w:ascii="Times New Roman" w:hAnsi="Times New Roman"/>
          <w:sz w:val="24"/>
          <w:szCs w:val="24"/>
        </w:rPr>
        <w:t>Любимая</w:t>
      </w:r>
      <w:r w:rsidRPr="004B3233">
        <w:rPr>
          <w:rFonts w:ascii="Times New Roman" w:hAnsi="Times New Roman"/>
          <w:spacing w:val="48"/>
          <w:sz w:val="24"/>
          <w:szCs w:val="24"/>
        </w:rPr>
        <w:t xml:space="preserve"> </w:t>
      </w:r>
      <w:r w:rsidRPr="004B3233">
        <w:rPr>
          <w:rFonts w:ascii="Times New Roman" w:hAnsi="Times New Roman"/>
          <w:sz w:val="24"/>
          <w:szCs w:val="24"/>
        </w:rPr>
        <w:t>игрушка,</w:t>
      </w:r>
      <w:r w:rsidRPr="004B3233">
        <w:rPr>
          <w:rFonts w:ascii="Times New Roman" w:hAnsi="Times New Roman"/>
          <w:spacing w:val="55"/>
          <w:sz w:val="24"/>
          <w:szCs w:val="24"/>
        </w:rPr>
        <w:t xml:space="preserve"> </w:t>
      </w:r>
      <w:r w:rsidRPr="004B3233">
        <w:rPr>
          <w:rFonts w:ascii="Times New Roman" w:hAnsi="Times New Roman"/>
          <w:sz w:val="24"/>
          <w:szCs w:val="24"/>
        </w:rPr>
        <w:t>игра.</w:t>
      </w:r>
      <w:r w:rsidRPr="004B3233">
        <w:rPr>
          <w:rFonts w:ascii="Times New Roman" w:hAnsi="Times New Roman"/>
          <w:spacing w:val="49"/>
          <w:sz w:val="24"/>
          <w:szCs w:val="24"/>
        </w:rPr>
        <w:t xml:space="preserve"> </w:t>
      </w:r>
      <w:r w:rsidRPr="004B3233">
        <w:rPr>
          <w:rFonts w:ascii="Times New Roman" w:hAnsi="Times New Roman"/>
          <w:sz w:val="24"/>
          <w:szCs w:val="24"/>
        </w:rPr>
        <w:t>Мой</w:t>
      </w:r>
      <w:r w:rsidRPr="004B3233">
        <w:rPr>
          <w:rFonts w:ascii="Times New Roman" w:hAnsi="Times New Roman"/>
          <w:spacing w:val="49"/>
          <w:sz w:val="24"/>
          <w:szCs w:val="24"/>
        </w:rPr>
        <w:t xml:space="preserve"> </w:t>
      </w:r>
      <w:r w:rsidRPr="004B3233">
        <w:rPr>
          <w:rFonts w:ascii="Times New Roman" w:hAnsi="Times New Roman"/>
          <w:sz w:val="24"/>
          <w:szCs w:val="24"/>
        </w:rPr>
        <w:t>питомец.</w:t>
      </w:r>
      <w:r w:rsidRPr="004B3233">
        <w:rPr>
          <w:rFonts w:ascii="Times New Roman" w:hAnsi="Times New Roman"/>
          <w:spacing w:val="48"/>
          <w:sz w:val="24"/>
          <w:szCs w:val="24"/>
        </w:rPr>
        <w:t xml:space="preserve"> </w:t>
      </w:r>
      <w:r w:rsidRPr="004B3233">
        <w:rPr>
          <w:rFonts w:ascii="Times New Roman" w:hAnsi="Times New Roman"/>
          <w:sz w:val="24"/>
          <w:szCs w:val="24"/>
        </w:rPr>
        <w:t>Любимые</w:t>
      </w:r>
      <w:r w:rsidRPr="004B3233">
        <w:rPr>
          <w:rFonts w:ascii="Times New Roman" w:hAnsi="Times New Roman"/>
          <w:spacing w:val="48"/>
          <w:sz w:val="24"/>
          <w:szCs w:val="24"/>
        </w:rPr>
        <w:t xml:space="preserve"> </w:t>
      </w:r>
      <w:r w:rsidRPr="004B3233">
        <w:rPr>
          <w:rFonts w:ascii="Times New Roman" w:hAnsi="Times New Roman"/>
          <w:sz w:val="24"/>
          <w:szCs w:val="24"/>
        </w:rPr>
        <w:t>занятия.</w:t>
      </w:r>
      <w:r w:rsidRPr="004B3233">
        <w:rPr>
          <w:rFonts w:ascii="Times New Roman" w:hAnsi="Times New Roman"/>
          <w:spacing w:val="48"/>
          <w:sz w:val="24"/>
          <w:szCs w:val="24"/>
        </w:rPr>
        <w:t xml:space="preserve"> </w:t>
      </w:r>
      <w:r w:rsidRPr="004B3233">
        <w:rPr>
          <w:rFonts w:ascii="Times New Roman" w:hAnsi="Times New Roman"/>
          <w:sz w:val="24"/>
          <w:szCs w:val="24"/>
        </w:rPr>
        <w:t>Любимая</w:t>
      </w:r>
    </w:p>
    <w:p w14:paraId="41521071" w14:textId="77777777" w:rsidR="0069751E" w:rsidRPr="004B3233" w:rsidRDefault="0069751E" w:rsidP="00CC1F8A">
      <w:pPr>
        <w:pStyle w:val="a4"/>
        <w:ind w:left="0" w:right="-94" w:firstLine="567"/>
        <w:rPr>
          <w:rFonts w:ascii="Times New Roman" w:hAnsi="Times New Roman"/>
          <w:sz w:val="24"/>
          <w:szCs w:val="24"/>
        </w:rPr>
      </w:pPr>
    </w:p>
    <w:p w14:paraId="044D95E6"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Выходной</w:t>
      </w:r>
      <w:r w:rsidRPr="004B3233">
        <w:rPr>
          <w:rFonts w:ascii="Times New Roman" w:hAnsi="Times New Roman"/>
          <w:spacing w:val="-4"/>
          <w:sz w:val="24"/>
          <w:szCs w:val="24"/>
        </w:rPr>
        <w:t xml:space="preserve"> </w:t>
      </w:r>
      <w:r w:rsidRPr="004B3233">
        <w:rPr>
          <w:rFonts w:ascii="Times New Roman" w:hAnsi="Times New Roman"/>
          <w:sz w:val="24"/>
          <w:szCs w:val="24"/>
        </w:rPr>
        <w:t>день.</w:t>
      </w:r>
      <w:r w:rsidRPr="004B3233">
        <w:rPr>
          <w:rFonts w:ascii="Times New Roman" w:hAnsi="Times New Roman"/>
          <w:spacing w:val="-3"/>
          <w:sz w:val="24"/>
          <w:szCs w:val="24"/>
        </w:rPr>
        <w:t xml:space="preserve"> </w:t>
      </w:r>
      <w:r w:rsidRPr="004B3233">
        <w:rPr>
          <w:rFonts w:ascii="Times New Roman" w:hAnsi="Times New Roman"/>
          <w:sz w:val="24"/>
          <w:szCs w:val="24"/>
        </w:rPr>
        <w:t>Каникулы.</w:t>
      </w:r>
    </w:p>
    <w:p w14:paraId="2F7C39A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w:t>
      </w:r>
      <w:r w:rsidRPr="004B3233">
        <w:rPr>
          <w:rFonts w:ascii="Times New Roman" w:hAnsi="Times New Roman"/>
          <w:spacing w:val="-3"/>
          <w:sz w:val="24"/>
          <w:szCs w:val="24"/>
        </w:rPr>
        <w:t xml:space="preserve"> </w:t>
      </w:r>
      <w:r w:rsidRPr="004B3233">
        <w:rPr>
          <w:rFonts w:ascii="Times New Roman" w:hAnsi="Times New Roman"/>
          <w:sz w:val="24"/>
          <w:szCs w:val="24"/>
        </w:rPr>
        <w:t>вокруг меня.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комната</w:t>
      </w:r>
      <w:r w:rsidRPr="004B3233">
        <w:rPr>
          <w:rFonts w:ascii="Times New Roman" w:hAnsi="Times New Roman"/>
          <w:spacing w:val="-2"/>
          <w:sz w:val="24"/>
          <w:szCs w:val="24"/>
        </w:rPr>
        <w:t xml:space="preserve"> </w:t>
      </w:r>
      <w:r w:rsidRPr="004B3233">
        <w:rPr>
          <w:rFonts w:ascii="Times New Roman" w:hAnsi="Times New Roman"/>
          <w:sz w:val="24"/>
          <w:szCs w:val="24"/>
        </w:rPr>
        <w:t>(квартира,</w:t>
      </w:r>
      <w:r w:rsidRPr="004B3233">
        <w:rPr>
          <w:rFonts w:ascii="Times New Roman" w:hAnsi="Times New Roman"/>
          <w:spacing w:val="-3"/>
          <w:sz w:val="24"/>
          <w:szCs w:val="24"/>
        </w:rPr>
        <w:t xml:space="preserve"> </w:t>
      </w:r>
      <w:r w:rsidRPr="004B3233">
        <w:rPr>
          <w:rFonts w:ascii="Times New Roman" w:hAnsi="Times New Roman"/>
          <w:sz w:val="24"/>
          <w:szCs w:val="24"/>
        </w:rPr>
        <w:t>дом).</w:t>
      </w:r>
      <w:r w:rsidRPr="004B3233">
        <w:rPr>
          <w:rFonts w:ascii="Times New Roman" w:hAnsi="Times New Roman"/>
          <w:spacing w:val="-2"/>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школа.</w:t>
      </w:r>
      <w:r w:rsidRPr="004B3233">
        <w:rPr>
          <w:rFonts w:ascii="Times New Roman" w:hAnsi="Times New Roman"/>
          <w:spacing w:val="-3"/>
          <w:sz w:val="24"/>
          <w:szCs w:val="24"/>
        </w:rPr>
        <w:t xml:space="preserve"> </w:t>
      </w:r>
      <w:r w:rsidRPr="004B3233">
        <w:rPr>
          <w:rFonts w:ascii="Times New Roman" w:hAnsi="Times New Roman"/>
          <w:sz w:val="24"/>
          <w:szCs w:val="24"/>
        </w:rPr>
        <w:t>Мои</w:t>
      </w:r>
      <w:r w:rsidRPr="004B3233">
        <w:rPr>
          <w:rFonts w:ascii="Times New Roman" w:hAnsi="Times New Roman"/>
          <w:spacing w:val="-1"/>
          <w:sz w:val="24"/>
          <w:szCs w:val="24"/>
        </w:rPr>
        <w:t xml:space="preserve"> </w:t>
      </w:r>
      <w:r w:rsidRPr="004B3233">
        <w:rPr>
          <w:rFonts w:ascii="Times New Roman" w:hAnsi="Times New Roman"/>
          <w:sz w:val="24"/>
          <w:szCs w:val="24"/>
        </w:rPr>
        <w:t>друзья.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малая</w:t>
      </w:r>
      <w:r w:rsidRPr="004B3233">
        <w:rPr>
          <w:rFonts w:ascii="Times New Roman" w:hAnsi="Times New Roman"/>
          <w:spacing w:val="-2"/>
          <w:sz w:val="24"/>
          <w:szCs w:val="24"/>
        </w:rPr>
        <w:t xml:space="preserve"> </w:t>
      </w:r>
      <w:r w:rsidRPr="004B3233">
        <w:rPr>
          <w:rFonts w:ascii="Times New Roman" w:hAnsi="Times New Roman"/>
          <w:sz w:val="24"/>
          <w:szCs w:val="24"/>
        </w:rPr>
        <w:t>родина</w:t>
      </w:r>
      <w:r w:rsidRPr="004B3233">
        <w:rPr>
          <w:rFonts w:ascii="Times New Roman" w:hAnsi="Times New Roman"/>
          <w:spacing w:val="-57"/>
          <w:sz w:val="24"/>
          <w:szCs w:val="24"/>
        </w:rPr>
        <w:t xml:space="preserve"> </w:t>
      </w:r>
      <w:r w:rsidRPr="004B3233">
        <w:rPr>
          <w:rFonts w:ascii="Times New Roman" w:hAnsi="Times New Roman"/>
          <w:sz w:val="24"/>
          <w:szCs w:val="24"/>
        </w:rPr>
        <w:t>(город,</w:t>
      </w:r>
      <w:r w:rsidRPr="004B3233">
        <w:rPr>
          <w:rFonts w:ascii="Times New Roman" w:hAnsi="Times New Roman"/>
          <w:spacing w:val="-1"/>
          <w:sz w:val="24"/>
          <w:szCs w:val="24"/>
        </w:rPr>
        <w:t xml:space="preserve"> </w:t>
      </w:r>
      <w:r w:rsidRPr="004B3233">
        <w:rPr>
          <w:rFonts w:ascii="Times New Roman" w:hAnsi="Times New Roman"/>
          <w:sz w:val="24"/>
          <w:szCs w:val="24"/>
        </w:rPr>
        <w:t>село).</w:t>
      </w:r>
      <w:r w:rsidRPr="004B3233">
        <w:rPr>
          <w:rFonts w:ascii="Times New Roman" w:hAnsi="Times New Roman"/>
          <w:spacing w:val="-2"/>
          <w:sz w:val="24"/>
          <w:szCs w:val="24"/>
        </w:rPr>
        <w:t xml:space="preserve"> </w:t>
      </w:r>
      <w:r w:rsidRPr="004B3233">
        <w:rPr>
          <w:rFonts w:ascii="Times New Roman" w:hAnsi="Times New Roman"/>
          <w:sz w:val="24"/>
          <w:szCs w:val="24"/>
        </w:rPr>
        <w:t>Дикие</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домашние</w:t>
      </w:r>
      <w:r w:rsidRPr="004B3233">
        <w:rPr>
          <w:rFonts w:ascii="Times New Roman" w:hAnsi="Times New Roman"/>
          <w:spacing w:val="-2"/>
          <w:sz w:val="24"/>
          <w:szCs w:val="24"/>
        </w:rPr>
        <w:t xml:space="preserve"> </w:t>
      </w:r>
      <w:r w:rsidRPr="004B3233">
        <w:rPr>
          <w:rFonts w:ascii="Times New Roman" w:hAnsi="Times New Roman"/>
          <w:sz w:val="24"/>
          <w:szCs w:val="24"/>
        </w:rPr>
        <w:t>животные. Погода.</w:t>
      </w:r>
      <w:r w:rsidRPr="004B3233">
        <w:rPr>
          <w:rFonts w:ascii="Times New Roman" w:hAnsi="Times New Roman"/>
          <w:spacing w:val="-1"/>
          <w:sz w:val="24"/>
          <w:szCs w:val="24"/>
        </w:rPr>
        <w:t xml:space="preserve"> </w:t>
      </w:r>
      <w:r w:rsidRPr="004B3233">
        <w:rPr>
          <w:rFonts w:ascii="Times New Roman" w:hAnsi="Times New Roman"/>
          <w:sz w:val="24"/>
          <w:szCs w:val="24"/>
        </w:rPr>
        <w:t>Времена</w:t>
      </w:r>
      <w:r w:rsidRPr="004B3233">
        <w:rPr>
          <w:rFonts w:ascii="Times New Roman" w:hAnsi="Times New Roman"/>
          <w:spacing w:val="-2"/>
          <w:sz w:val="24"/>
          <w:szCs w:val="24"/>
        </w:rPr>
        <w:t xml:space="preserve"> </w:t>
      </w:r>
      <w:r w:rsidRPr="004B3233">
        <w:rPr>
          <w:rFonts w:ascii="Times New Roman" w:hAnsi="Times New Roman"/>
          <w:sz w:val="24"/>
          <w:szCs w:val="24"/>
        </w:rPr>
        <w:t>года (месяцы).</w:t>
      </w:r>
    </w:p>
    <w:p w14:paraId="101D2F32" w14:textId="77777777" w:rsidR="00D521BD"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Родная</w:t>
      </w:r>
      <w:r w:rsidRPr="004B3233">
        <w:rPr>
          <w:rFonts w:ascii="Times New Roman" w:hAnsi="Times New Roman"/>
          <w:spacing w:val="5"/>
          <w:sz w:val="24"/>
          <w:szCs w:val="24"/>
        </w:rPr>
        <w:t xml:space="preserve"> </w:t>
      </w:r>
      <w:r w:rsidRPr="004B3233">
        <w:rPr>
          <w:rFonts w:ascii="Times New Roman" w:hAnsi="Times New Roman"/>
          <w:sz w:val="24"/>
          <w:szCs w:val="24"/>
        </w:rPr>
        <w:t>страна</w:t>
      </w:r>
      <w:r w:rsidRPr="004B3233">
        <w:rPr>
          <w:rFonts w:ascii="Times New Roman" w:hAnsi="Times New Roman"/>
          <w:spacing w:val="61"/>
          <w:sz w:val="24"/>
          <w:szCs w:val="24"/>
        </w:rPr>
        <w:t xml:space="preserve"> </w:t>
      </w:r>
      <w:r w:rsidRPr="004B3233">
        <w:rPr>
          <w:rFonts w:ascii="Times New Roman" w:hAnsi="Times New Roman"/>
          <w:sz w:val="24"/>
          <w:szCs w:val="24"/>
        </w:rPr>
        <w:t>и</w:t>
      </w:r>
      <w:r w:rsidRPr="004B3233">
        <w:rPr>
          <w:rFonts w:ascii="Times New Roman" w:hAnsi="Times New Roman"/>
          <w:spacing w:val="65"/>
          <w:sz w:val="24"/>
          <w:szCs w:val="24"/>
        </w:rPr>
        <w:t xml:space="preserve"> </w:t>
      </w:r>
      <w:r w:rsidRPr="004B3233">
        <w:rPr>
          <w:rFonts w:ascii="Times New Roman" w:hAnsi="Times New Roman"/>
          <w:sz w:val="24"/>
          <w:szCs w:val="24"/>
        </w:rPr>
        <w:t>страны</w:t>
      </w:r>
      <w:r w:rsidRPr="004B3233">
        <w:rPr>
          <w:rFonts w:ascii="Times New Roman" w:hAnsi="Times New Roman"/>
          <w:spacing w:val="6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64"/>
          <w:sz w:val="24"/>
          <w:szCs w:val="24"/>
        </w:rPr>
        <w:t xml:space="preserve"> </w:t>
      </w:r>
      <w:r w:rsidRPr="004B3233">
        <w:rPr>
          <w:rFonts w:ascii="Times New Roman" w:hAnsi="Times New Roman"/>
          <w:sz w:val="24"/>
          <w:szCs w:val="24"/>
        </w:rPr>
        <w:t>языка.</w:t>
      </w:r>
      <w:r w:rsidRPr="004B3233">
        <w:rPr>
          <w:rFonts w:ascii="Times New Roman" w:hAnsi="Times New Roman"/>
          <w:spacing w:val="64"/>
          <w:sz w:val="24"/>
          <w:szCs w:val="24"/>
        </w:rPr>
        <w:t xml:space="preserve"> </w:t>
      </w:r>
      <w:r w:rsidRPr="004B3233">
        <w:rPr>
          <w:rFonts w:ascii="Times New Roman" w:hAnsi="Times New Roman"/>
          <w:sz w:val="24"/>
          <w:szCs w:val="24"/>
        </w:rPr>
        <w:t>Россия</w:t>
      </w:r>
      <w:r w:rsidRPr="004B3233">
        <w:rPr>
          <w:rFonts w:ascii="Times New Roman" w:hAnsi="Times New Roman"/>
          <w:spacing w:val="62"/>
          <w:sz w:val="24"/>
          <w:szCs w:val="24"/>
        </w:rPr>
        <w:t xml:space="preserve"> </w:t>
      </w:r>
      <w:r w:rsidRPr="004B3233">
        <w:rPr>
          <w:rFonts w:ascii="Times New Roman" w:hAnsi="Times New Roman"/>
          <w:sz w:val="24"/>
          <w:szCs w:val="24"/>
        </w:rPr>
        <w:t>и</w:t>
      </w:r>
      <w:r w:rsidRPr="004B3233">
        <w:rPr>
          <w:rFonts w:ascii="Times New Roman" w:hAnsi="Times New Roman"/>
          <w:spacing w:val="65"/>
          <w:sz w:val="24"/>
          <w:szCs w:val="24"/>
        </w:rPr>
        <w:t xml:space="preserve"> </w:t>
      </w:r>
      <w:r w:rsidRPr="004B3233">
        <w:rPr>
          <w:rFonts w:ascii="Times New Roman" w:hAnsi="Times New Roman"/>
          <w:sz w:val="24"/>
          <w:szCs w:val="24"/>
        </w:rPr>
        <w:t>страна/страны</w:t>
      </w:r>
      <w:r w:rsidRPr="004B3233">
        <w:rPr>
          <w:rFonts w:ascii="Times New Roman" w:hAnsi="Times New Roman"/>
          <w:spacing w:val="6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64"/>
          <w:sz w:val="24"/>
          <w:szCs w:val="24"/>
        </w:rPr>
        <w:t xml:space="preserve"> </w:t>
      </w:r>
      <w:r w:rsidRPr="004B3233">
        <w:rPr>
          <w:rFonts w:ascii="Times New Roman" w:hAnsi="Times New Roman"/>
          <w:sz w:val="24"/>
          <w:szCs w:val="24"/>
        </w:rPr>
        <w:t>языка.</w:t>
      </w:r>
      <w:r w:rsidRPr="004B3233">
        <w:rPr>
          <w:rFonts w:ascii="Times New Roman" w:hAnsi="Times New Roman"/>
          <w:spacing w:val="64"/>
          <w:sz w:val="24"/>
          <w:szCs w:val="24"/>
        </w:rPr>
        <w:t xml:space="preserve"> </w:t>
      </w:r>
      <w:r w:rsidRPr="004B3233">
        <w:rPr>
          <w:rFonts w:ascii="Times New Roman" w:hAnsi="Times New Roman"/>
          <w:sz w:val="24"/>
          <w:szCs w:val="24"/>
        </w:rPr>
        <w:t>Их столицы,</w:t>
      </w:r>
      <w:r w:rsidR="00D521BD">
        <w:rPr>
          <w:rFonts w:ascii="Times New Roman" w:hAnsi="Times New Roman"/>
          <w:sz w:val="24"/>
          <w:szCs w:val="24"/>
          <w:lang w:val="ru-RU"/>
        </w:rPr>
        <w:t xml:space="preserve"> </w:t>
      </w:r>
      <w:r w:rsidRPr="004B3233">
        <w:rPr>
          <w:rFonts w:ascii="Times New Roman" w:hAnsi="Times New Roman"/>
          <w:sz w:val="24"/>
          <w:szCs w:val="24"/>
        </w:rPr>
        <w:t>достопримечательности</w:t>
      </w:r>
      <w:r w:rsidRPr="004B3233">
        <w:rPr>
          <w:rFonts w:ascii="Times New Roman" w:hAnsi="Times New Roman"/>
          <w:sz w:val="24"/>
          <w:szCs w:val="24"/>
        </w:rPr>
        <w:tab/>
        <w:t>и</w:t>
      </w:r>
      <w:r w:rsidRPr="004B3233">
        <w:rPr>
          <w:rFonts w:ascii="Times New Roman" w:hAnsi="Times New Roman"/>
          <w:sz w:val="24"/>
          <w:szCs w:val="24"/>
        </w:rPr>
        <w:tab/>
        <w:t>интересные</w:t>
      </w:r>
      <w:r w:rsidRPr="004B3233">
        <w:rPr>
          <w:rFonts w:ascii="Times New Roman" w:hAnsi="Times New Roman"/>
          <w:sz w:val="24"/>
          <w:szCs w:val="24"/>
        </w:rPr>
        <w:tab/>
        <w:t>факты.</w:t>
      </w:r>
      <w:r w:rsidRPr="004B3233">
        <w:rPr>
          <w:rFonts w:ascii="Times New Roman" w:hAnsi="Times New Roman"/>
          <w:sz w:val="24"/>
          <w:szCs w:val="24"/>
        </w:rPr>
        <w:tab/>
      </w:r>
    </w:p>
    <w:p w14:paraId="44784821" w14:textId="77777777" w:rsidR="00D521BD" w:rsidRDefault="0069751E" w:rsidP="00CC1F8A">
      <w:pPr>
        <w:pStyle w:val="a4"/>
        <w:ind w:left="0" w:right="-94" w:firstLine="567"/>
        <w:rPr>
          <w:rFonts w:ascii="Times New Roman" w:hAnsi="Times New Roman"/>
          <w:spacing w:val="-57"/>
          <w:sz w:val="24"/>
          <w:szCs w:val="24"/>
        </w:rPr>
      </w:pPr>
      <w:r w:rsidRPr="004B3233">
        <w:rPr>
          <w:rFonts w:ascii="Times New Roman" w:hAnsi="Times New Roman"/>
          <w:sz w:val="24"/>
          <w:szCs w:val="24"/>
        </w:rPr>
        <w:t>Произведения</w:t>
      </w:r>
      <w:r w:rsidRPr="004B3233">
        <w:rPr>
          <w:rFonts w:ascii="Times New Roman" w:hAnsi="Times New Roman"/>
          <w:sz w:val="24"/>
          <w:szCs w:val="24"/>
        </w:rPr>
        <w:tab/>
        <w:t>детского</w:t>
      </w:r>
      <w:r w:rsidRPr="004B3233">
        <w:rPr>
          <w:rFonts w:ascii="Times New Roman" w:hAnsi="Times New Roman"/>
          <w:sz w:val="24"/>
          <w:szCs w:val="24"/>
        </w:rPr>
        <w:tab/>
        <w:t>фольклора.Литературные</w:t>
      </w:r>
      <w:r w:rsidR="00D521BD">
        <w:rPr>
          <w:rFonts w:ascii="Times New Roman" w:hAnsi="Times New Roman"/>
          <w:sz w:val="24"/>
          <w:szCs w:val="24"/>
          <w:lang w:val="ru-RU"/>
        </w:rPr>
        <w:t xml:space="preserve"> </w:t>
      </w:r>
      <w:r w:rsidRPr="004B3233">
        <w:rPr>
          <w:rFonts w:ascii="Times New Roman" w:hAnsi="Times New Roman"/>
          <w:sz w:val="24"/>
          <w:szCs w:val="24"/>
        </w:rPr>
        <w:t>персонажи</w:t>
      </w:r>
      <w:r w:rsidRPr="004B3233">
        <w:rPr>
          <w:rFonts w:ascii="Times New Roman" w:hAnsi="Times New Roman"/>
          <w:spacing w:val="-4"/>
          <w:sz w:val="24"/>
          <w:szCs w:val="24"/>
        </w:rPr>
        <w:t xml:space="preserve"> </w:t>
      </w:r>
      <w:r w:rsidRPr="004B3233">
        <w:rPr>
          <w:rFonts w:ascii="Times New Roman" w:hAnsi="Times New Roman"/>
          <w:sz w:val="24"/>
          <w:szCs w:val="24"/>
        </w:rPr>
        <w:t>детских</w:t>
      </w:r>
      <w:r w:rsidRPr="004B3233">
        <w:rPr>
          <w:rFonts w:ascii="Times New Roman" w:hAnsi="Times New Roman"/>
          <w:spacing w:val="-2"/>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3"/>
          <w:sz w:val="24"/>
          <w:szCs w:val="24"/>
        </w:rPr>
        <w:t xml:space="preserve"> </w:t>
      </w:r>
      <w:r w:rsidRPr="004B3233">
        <w:rPr>
          <w:rFonts w:ascii="Times New Roman" w:hAnsi="Times New Roman"/>
          <w:sz w:val="24"/>
          <w:szCs w:val="24"/>
        </w:rPr>
        <w:t>родной</w:t>
      </w:r>
      <w:r w:rsidRPr="004B3233">
        <w:rPr>
          <w:rFonts w:ascii="Times New Roman" w:hAnsi="Times New Roman"/>
          <w:spacing w:val="-3"/>
          <w:sz w:val="24"/>
          <w:szCs w:val="24"/>
        </w:rPr>
        <w:t xml:space="preserve"> </w:t>
      </w:r>
      <w:r w:rsidRPr="004B3233">
        <w:rPr>
          <w:rFonts w:ascii="Times New Roman" w:hAnsi="Times New Roman"/>
          <w:sz w:val="24"/>
          <w:szCs w:val="24"/>
        </w:rPr>
        <w:t>страны</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3"/>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r w:rsidRPr="004B3233">
        <w:rPr>
          <w:rFonts w:ascii="Times New Roman" w:hAnsi="Times New Roman"/>
          <w:spacing w:val="-57"/>
          <w:sz w:val="24"/>
          <w:szCs w:val="24"/>
        </w:rPr>
        <w:t xml:space="preserve"> </w:t>
      </w:r>
    </w:p>
    <w:p w14:paraId="54777BD3" w14:textId="20B114D1"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2"/>
          <w:sz w:val="24"/>
          <w:szCs w:val="24"/>
        </w:rPr>
        <w:t xml:space="preserve"> </w:t>
      </w:r>
      <w:r w:rsidRPr="004B3233">
        <w:rPr>
          <w:rFonts w:ascii="Times New Roman" w:hAnsi="Times New Roman"/>
          <w:sz w:val="24"/>
          <w:szCs w:val="24"/>
        </w:rPr>
        <w:t>УМЕНИЯ</w:t>
      </w:r>
    </w:p>
    <w:p w14:paraId="06D6305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lastRenderedPageBreak/>
        <w:t>Говорение</w:t>
      </w:r>
    </w:p>
    <w:p w14:paraId="62090F2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09863E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речевые</w:t>
      </w:r>
      <w:r w:rsidRPr="004B3233">
        <w:rPr>
          <w:rFonts w:ascii="Times New Roman" w:hAnsi="Times New Roman"/>
          <w:spacing w:val="-1"/>
          <w:sz w:val="24"/>
          <w:szCs w:val="24"/>
        </w:rPr>
        <w:t xml:space="preserve"> </w:t>
      </w:r>
      <w:r w:rsidRPr="004B3233">
        <w:rPr>
          <w:rFonts w:ascii="Times New Roman" w:hAnsi="Times New Roman"/>
          <w:sz w:val="24"/>
          <w:szCs w:val="24"/>
        </w:rPr>
        <w:t>ситуации,</w:t>
      </w:r>
      <w:r w:rsidRPr="004B3233">
        <w:rPr>
          <w:rFonts w:ascii="Times New Roman" w:hAnsi="Times New Roman"/>
          <w:spacing w:val="-2"/>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и/или</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7"/>
          <w:sz w:val="24"/>
          <w:szCs w:val="24"/>
        </w:rPr>
        <w:t xml:space="preserve"> </w:t>
      </w:r>
      <w:r w:rsidRPr="004B3233">
        <w:rPr>
          <w:rFonts w:ascii="Times New Roman" w:hAnsi="Times New Roman"/>
          <w:sz w:val="24"/>
          <w:szCs w:val="24"/>
        </w:rPr>
        <w:t>норм</w:t>
      </w:r>
      <w:r w:rsidRPr="004B3233">
        <w:rPr>
          <w:rFonts w:ascii="Times New Roman" w:hAnsi="Times New Roman"/>
          <w:spacing w:val="-2"/>
          <w:sz w:val="24"/>
          <w:szCs w:val="24"/>
        </w:rPr>
        <w:t xml:space="preserve"> </w:t>
      </w:r>
      <w:r w:rsidRPr="004B3233">
        <w:rPr>
          <w:rFonts w:ascii="Times New Roman" w:hAnsi="Times New Roman"/>
          <w:sz w:val="24"/>
          <w:szCs w:val="24"/>
        </w:rPr>
        <w:t>речевого</w:t>
      </w:r>
      <w:r w:rsidRPr="004B3233">
        <w:rPr>
          <w:rFonts w:ascii="Times New Roman" w:hAnsi="Times New Roman"/>
          <w:spacing w:val="-2"/>
          <w:sz w:val="24"/>
          <w:szCs w:val="24"/>
        </w:rPr>
        <w:t xml:space="preserve"> </w:t>
      </w:r>
      <w:r w:rsidRPr="004B3233">
        <w:rPr>
          <w:rFonts w:ascii="Times New Roman" w:hAnsi="Times New Roman"/>
          <w:sz w:val="24"/>
          <w:szCs w:val="24"/>
        </w:rPr>
        <w:t>этикета, 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2"/>
          <w:sz w:val="24"/>
          <w:szCs w:val="24"/>
        </w:rPr>
        <w:t xml:space="preserve"> </w:t>
      </w:r>
      <w:r w:rsidRPr="004B3233">
        <w:rPr>
          <w:rFonts w:ascii="Times New Roman" w:hAnsi="Times New Roman"/>
          <w:sz w:val="24"/>
          <w:szCs w:val="24"/>
        </w:rPr>
        <w:t>изучаемого языка:</w:t>
      </w:r>
    </w:p>
    <w:p w14:paraId="413D68F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диалога</w:t>
      </w:r>
      <w:r w:rsidRPr="004B3233">
        <w:rPr>
          <w:rFonts w:ascii="Times New Roman" w:hAnsi="Times New Roman"/>
          <w:spacing w:val="8"/>
          <w:sz w:val="24"/>
          <w:szCs w:val="24"/>
        </w:rPr>
        <w:t xml:space="preserve"> </w:t>
      </w:r>
      <w:r w:rsidRPr="004B3233">
        <w:rPr>
          <w:rFonts w:ascii="Times New Roman" w:hAnsi="Times New Roman"/>
          <w:sz w:val="24"/>
          <w:szCs w:val="24"/>
        </w:rPr>
        <w:t>этикетного</w:t>
      </w:r>
      <w:r w:rsidRPr="004B3233">
        <w:rPr>
          <w:rFonts w:ascii="Times New Roman" w:hAnsi="Times New Roman"/>
          <w:spacing w:val="6"/>
          <w:sz w:val="24"/>
          <w:szCs w:val="24"/>
        </w:rPr>
        <w:t xml:space="preserve"> </w:t>
      </w:r>
      <w:r w:rsidRPr="004B3233">
        <w:rPr>
          <w:rFonts w:ascii="Times New Roman" w:hAnsi="Times New Roman"/>
          <w:sz w:val="24"/>
          <w:szCs w:val="24"/>
        </w:rPr>
        <w:t>характера:</w:t>
      </w:r>
      <w:r w:rsidRPr="004B3233">
        <w:rPr>
          <w:rFonts w:ascii="Times New Roman" w:hAnsi="Times New Roman"/>
          <w:spacing w:val="9"/>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6"/>
          <w:sz w:val="24"/>
          <w:szCs w:val="24"/>
        </w:rPr>
        <w:t xml:space="preserve"> </w:t>
      </w:r>
      <w:r w:rsidRPr="004B3233">
        <w:rPr>
          <w:rFonts w:ascii="Times New Roman" w:hAnsi="Times New Roman"/>
          <w:sz w:val="24"/>
          <w:szCs w:val="24"/>
        </w:rPr>
        <w:t>начало</w:t>
      </w:r>
      <w:r w:rsidRPr="004B3233">
        <w:rPr>
          <w:rFonts w:ascii="Times New Roman" w:hAnsi="Times New Roman"/>
          <w:spacing w:val="8"/>
          <w:sz w:val="24"/>
          <w:szCs w:val="24"/>
        </w:rPr>
        <w:t xml:space="preserve"> </w:t>
      </w:r>
      <w:r w:rsidRPr="004B3233">
        <w:rPr>
          <w:rFonts w:ascii="Times New Roman" w:hAnsi="Times New Roman"/>
          <w:sz w:val="24"/>
          <w:szCs w:val="24"/>
        </w:rPr>
        <w:t>и</w:t>
      </w:r>
      <w:r w:rsidRPr="004B3233">
        <w:rPr>
          <w:rFonts w:ascii="Times New Roman" w:hAnsi="Times New Roman"/>
          <w:spacing w:val="9"/>
          <w:sz w:val="24"/>
          <w:szCs w:val="24"/>
        </w:rPr>
        <w:t xml:space="preserve"> </w:t>
      </w:r>
      <w:r w:rsidRPr="004B3233">
        <w:rPr>
          <w:rFonts w:ascii="Times New Roman" w:hAnsi="Times New Roman"/>
          <w:sz w:val="24"/>
          <w:szCs w:val="24"/>
        </w:rPr>
        <w:t>завершение</w:t>
      </w:r>
      <w:r w:rsidRPr="004B3233">
        <w:rPr>
          <w:rFonts w:ascii="Times New Roman" w:hAnsi="Times New Roman"/>
          <w:spacing w:val="5"/>
          <w:sz w:val="24"/>
          <w:szCs w:val="24"/>
        </w:rPr>
        <w:t xml:space="preserve"> </w:t>
      </w:r>
      <w:r w:rsidRPr="004B3233">
        <w:rPr>
          <w:rFonts w:ascii="Times New Roman" w:hAnsi="Times New Roman"/>
          <w:sz w:val="24"/>
          <w:szCs w:val="24"/>
        </w:rPr>
        <w:t>разговора,</w:t>
      </w:r>
      <w:r w:rsidRPr="004B3233">
        <w:rPr>
          <w:rFonts w:ascii="Times New Roman" w:hAnsi="Times New Roman"/>
          <w:spacing w:val="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9"/>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собеседником;</w:t>
      </w:r>
      <w:r w:rsidRPr="004B3233">
        <w:rPr>
          <w:rFonts w:ascii="Times New Roman" w:hAnsi="Times New Roman"/>
          <w:spacing w:val="-1"/>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праздником;</w:t>
      </w:r>
      <w:r w:rsidRPr="004B3233">
        <w:rPr>
          <w:rFonts w:ascii="Times New Roman" w:hAnsi="Times New Roman"/>
          <w:spacing w:val="-1"/>
          <w:sz w:val="24"/>
          <w:szCs w:val="24"/>
        </w:rPr>
        <w:t xml:space="preserve"> </w:t>
      </w:r>
      <w:r w:rsidRPr="004B3233">
        <w:rPr>
          <w:rFonts w:ascii="Times New Roman" w:hAnsi="Times New Roman"/>
          <w:sz w:val="24"/>
          <w:szCs w:val="24"/>
        </w:rPr>
        <w:t>выражение</w:t>
      </w:r>
      <w:r w:rsidRPr="004B3233">
        <w:rPr>
          <w:rFonts w:ascii="Times New Roman" w:hAnsi="Times New Roman"/>
          <w:spacing w:val="-1"/>
          <w:sz w:val="24"/>
          <w:szCs w:val="24"/>
        </w:rPr>
        <w:t xml:space="preserve"> </w:t>
      </w:r>
      <w:r w:rsidRPr="004B3233">
        <w:rPr>
          <w:rFonts w:ascii="Times New Roman" w:hAnsi="Times New Roman"/>
          <w:sz w:val="24"/>
          <w:szCs w:val="24"/>
        </w:rPr>
        <w:t>благодарности за</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поздравление;</w:t>
      </w:r>
    </w:p>
    <w:p w14:paraId="6BF1841B"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извинение;</w:t>
      </w:r>
      <w:r w:rsidRPr="004B3233">
        <w:rPr>
          <w:rFonts w:ascii="Times New Roman" w:hAnsi="Times New Roman"/>
          <w:spacing w:val="-3"/>
          <w:sz w:val="24"/>
          <w:szCs w:val="24"/>
        </w:rPr>
        <w:t xml:space="preserve"> </w:t>
      </w:r>
      <w:r w:rsidRPr="004B3233">
        <w:rPr>
          <w:rFonts w:ascii="Times New Roman" w:hAnsi="Times New Roman"/>
          <w:sz w:val="24"/>
          <w:szCs w:val="24"/>
        </w:rPr>
        <w:t>диалога</w:t>
      </w:r>
      <w:r w:rsidRPr="004B3233">
        <w:rPr>
          <w:rFonts w:ascii="Times New Roman" w:hAnsi="Times New Roman"/>
          <w:spacing w:val="-3"/>
          <w:sz w:val="24"/>
          <w:szCs w:val="24"/>
        </w:rPr>
        <w:t xml:space="preserve"> </w:t>
      </w:r>
      <w:r w:rsidRPr="004B3233">
        <w:rPr>
          <w:rFonts w:ascii="Times New Roman" w:hAnsi="Times New Roman"/>
          <w:sz w:val="24"/>
          <w:szCs w:val="24"/>
        </w:rPr>
        <w:t>—</w:t>
      </w:r>
      <w:r w:rsidRPr="004B3233">
        <w:rPr>
          <w:rFonts w:ascii="Times New Roman" w:hAnsi="Times New Roman"/>
          <w:spacing w:val="-2"/>
          <w:sz w:val="24"/>
          <w:szCs w:val="24"/>
        </w:rPr>
        <w:t xml:space="preserve"> </w:t>
      </w:r>
      <w:r w:rsidRPr="004B3233">
        <w:rPr>
          <w:rFonts w:ascii="Times New Roman" w:hAnsi="Times New Roman"/>
          <w:sz w:val="24"/>
          <w:szCs w:val="24"/>
        </w:rPr>
        <w:t>побуждения</w:t>
      </w:r>
      <w:r w:rsidRPr="004B3233">
        <w:rPr>
          <w:rFonts w:ascii="Times New Roman" w:hAnsi="Times New Roman"/>
          <w:spacing w:val="-3"/>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действию:</w:t>
      </w:r>
      <w:r w:rsidRPr="004B3233">
        <w:rPr>
          <w:rFonts w:ascii="Times New Roman" w:hAnsi="Times New Roman"/>
          <w:spacing w:val="-3"/>
          <w:sz w:val="24"/>
          <w:szCs w:val="24"/>
        </w:rPr>
        <w:t xml:space="preserve"> </w:t>
      </w:r>
      <w:r w:rsidRPr="004B3233">
        <w:rPr>
          <w:rFonts w:ascii="Times New Roman" w:hAnsi="Times New Roman"/>
          <w:sz w:val="24"/>
          <w:szCs w:val="24"/>
        </w:rPr>
        <w:t>приглашение</w:t>
      </w:r>
      <w:r w:rsidRPr="004B3233">
        <w:rPr>
          <w:rFonts w:ascii="Times New Roman" w:hAnsi="Times New Roman"/>
          <w:spacing w:val="-3"/>
          <w:sz w:val="24"/>
          <w:szCs w:val="24"/>
        </w:rPr>
        <w:t xml:space="preserve"> </w:t>
      </w:r>
      <w:r w:rsidRPr="004B3233">
        <w:rPr>
          <w:rFonts w:ascii="Times New Roman" w:hAnsi="Times New Roman"/>
          <w:sz w:val="24"/>
          <w:szCs w:val="24"/>
        </w:rPr>
        <w:t>собеседника</w:t>
      </w:r>
      <w:r w:rsidRPr="004B3233">
        <w:rPr>
          <w:rFonts w:ascii="Times New Roman" w:hAnsi="Times New Roman"/>
          <w:spacing w:val="-7"/>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совместной</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вежливое</w:t>
      </w:r>
      <w:r w:rsidRPr="004B3233">
        <w:rPr>
          <w:rFonts w:ascii="Times New Roman" w:hAnsi="Times New Roman"/>
          <w:spacing w:val="-1"/>
          <w:sz w:val="24"/>
          <w:szCs w:val="24"/>
        </w:rPr>
        <w:t xml:space="preserve"> </w:t>
      </w:r>
      <w:r w:rsidRPr="004B3233">
        <w:rPr>
          <w:rFonts w:ascii="Times New Roman" w:hAnsi="Times New Roman"/>
          <w:sz w:val="24"/>
          <w:szCs w:val="24"/>
        </w:rPr>
        <w:t>согласие/не</w:t>
      </w:r>
      <w:r w:rsidRPr="004B3233">
        <w:rPr>
          <w:rFonts w:ascii="Times New Roman" w:hAnsi="Times New Roman"/>
          <w:spacing w:val="-2"/>
          <w:sz w:val="24"/>
          <w:szCs w:val="24"/>
        </w:rPr>
        <w:t xml:space="preserve"> </w:t>
      </w:r>
      <w:r w:rsidRPr="004B3233">
        <w:rPr>
          <w:rFonts w:ascii="Times New Roman" w:hAnsi="Times New Roman"/>
          <w:sz w:val="24"/>
          <w:szCs w:val="24"/>
        </w:rPr>
        <w:t>согласие</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2"/>
          <w:sz w:val="24"/>
          <w:szCs w:val="24"/>
        </w:rPr>
        <w:t xml:space="preserve"> </w:t>
      </w:r>
      <w:r w:rsidRPr="004B3233">
        <w:rPr>
          <w:rFonts w:ascii="Times New Roman" w:hAnsi="Times New Roman"/>
          <w:sz w:val="24"/>
          <w:szCs w:val="24"/>
        </w:rPr>
        <w:t>собеседника;</w:t>
      </w:r>
    </w:p>
    <w:p w14:paraId="2B65E39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диалога-расспроса:</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запрашивание</w:t>
      </w:r>
      <w:r w:rsidRPr="004B3233">
        <w:rPr>
          <w:rFonts w:ascii="Times New Roman" w:hAnsi="Times New Roman"/>
          <w:spacing w:val="-6"/>
          <w:sz w:val="24"/>
          <w:szCs w:val="24"/>
        </w:rPr>
        <w:t xml:space="preserve"> </w:t>
      </w:r>
      <w:r w:rsidRPr="004B3233">
        <w:rPr>
          <w:rFonts w:ascii="Times New Roman" w:hAnsi="Times New Roman"/>
          <w:sz w:val="24"/>
          <w:szCs w:val="24"/>
        </w:rPr>
        <w:t>интересующей</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сообщение</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фактической</w:t>
      </w:r>
      <w:r w:rsidRPr="004B3233">
        <w:rPr>
          <w:rFonts w:ascii="Times New Roman" w:hAnsi="Times New Roman"/>
          <w:spacing w:val="-57"/>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ответы на</w:t>
      </w:r>
      <w:r w:rsidRPr="004B3233">
        <w:rPr>
          <w:rFonts w:ascii="Times New Roman" w:hAnsi="Times New Roman"/>
          <w:spacing w:val="-4"/>
          <w:sz w:val="24"/>
          <w:szCs w:val="24"/>
        </w:rPr>
        <w:t xml:space="preserve"> </w:t>
      </w:r>
      <w:r w:rsidRPr="004B3233">
        <w:rPr>
          <w:rFonts w:ascii="Times New Roman" w:hAnsi="Times New Roman"/>
          <w:sz w:val="24"/>
          <w:szCs w:val="24"/>
        </w:rPr>
        <w:t>вопросы собеседника.</w:t>
      </w:r>
    </w:p>
    <w:p w14:paraId="7ED9D5C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5"/>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2626D0B" w14:textId="03C25F85"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 с опорой на ключевые слова, вопросы и/или иллюстрации устных 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16"/>
          <w:sz w:val="24"/>
          <w:szCs w:val="24"/>
        </w:rPr>
        <w:t xml:space="preserve"> </w:t>
      </w:r>
      <w:r w:rsidRPr="004B3233">
        <w:rPr>
          <w:rFonts w:ascii="Times New Roman" w:hAnsi="Times New Roman"/>
          <w:sz w:val="24"/>
          <w:szCs w:val="24"/>
        </w:rPr>
        <w:t>описание</w:t>
      </w:r>
      <w:r w:rsidRPr="004B3233">
        <w:rPr>
          <w:rFonts w:ascii="Times New Roman" w:hAnsi="Times New Roman"/>
          <w:spacing w:val="16"/>
          <w:sz w:val="24"/>
          <w:szCs w:val="24"/>
        </w:rPr>
        <w:t xml:space="preserve"> </w:t>
      </w:r>
      <w:r w:rsidRPr="004B3233">
        <w:rPr>
          <w:rFonts w:ascii="Times New Roman" w:hAnsi="Times New Roman"/>
          <w:sz w:val="24"/>
          <w:szCs w:val="24"/>
        </w:rPr>
        <w:t>предмета,</w:t>
      </w:r>
      <w:r w:rsidRPr="004B3233">
        <w:rPr>
          <w:rFonts w:ascii="Times New Roman" w:hAnsi="Times New Roman"/>
          <w:spacing w:val="17"/>
          <w:sz w:val="24"/>
          <w:szCs w:val="24"/>
        </w:rPr>
        <w:t xml:space="preserve"> </w:t>
      </w:r>
      <w:r w:rsidRPr="004B3233">
        <w:rPr>
          <w:rFonts w:ascii="Times New Roman" w:hAnsi="Times New Roman"/>
          <w:sz w:val="24"/>
          <w:szCs w:val="24"/>
        </w:rPr>
        <w:t>реального</w:t>
      </w:r>
      <w:r w:rsidRPr="004B3233">
        <w:rPr>
          <w:rFonts w:ascii="Times New Roman" w:hAnsi="Times New Roman"/>
          <w:spacing w:val="16"/>
          <w:sz w:val="24"/>
          <w:szCs w:val="24"/>
        </w:rPr>
        <w:t xml:space="preserve"> </w:t>
      </w:r>
      <w:r w:rsidRPr="004B3233">
        <w:rPr>
          <w:rFonts w:ascii="Times New Roman" w:hAnsi="Times New Roman"/>
          <w:sz w:val="24"/>
          <w:szCs w:val="24"/>
        </w:rPr>
        <w:t>человека</w:t>
      </w:r>
      <w:r w:rsidRPr="004B3233">
        <w:rPr>
          <w:rFonts w:ascii="Times New Roman" w:hAnsi="Times New Roman"/>
          <w:spacing w:val="16"/>
          <w:sz w:val="24"/>
          <w:szCs w:val="24"/>
        </w:rPr>
        <w:t xml:space="preserve"> </w:t>
      </w:r>
      <w:r w:rsidRPr="004B3233">
        <w:rPr>
          <w:rFonts w:ascii="Times New Roman" w:hAnsi="Times New Roman"/>
          <w:sz w:val="24"/>
          <w:szCs w:val="24"/>
        </w:rPr>
        <w:t>или</w:t>
      </w:r>
      <w:r w:rsidRPr="004B3233">
        <w:rPr>
          <w:rFonts w:ascii="Times New Roman" w:hAnsi="Times New Roman"/>
          <w:spacing w:val="18"/>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17"/>
          <w:sz w:val="24"/>
          <w:szCs w:val="24"/>
        </w:rPr>
        <w:t xml:space="preserve"> </w:t>
      </w:r>
      <w:r w:rsidRPr="004B3233">
        <w:rPr>
          <w:rFonts w:ascii="Times New Roman" w:hAnsi="Times New Roman"/>
          <w:sz w:val="24"/>
          <w:szCs w:val="24"/>
        </w:rPr>
        <w:t>персонажа;</w:t>
      </w:r>
      <w:r w:rsidRPr="004B3233">
        <w:rPr>
          <w:rFonts w:ascii="Times New Roman" w:hAnsi="Times New Roman"/>
          <w:spacing w:val="16"/>
          <w:sz w:val="24"/>
          <w:szCs w:val="24"/>
        </w:rPr>
        <w:t xml:space="preserve"> </w:t>
      </w:r>
      <w:r w:rsidRPr="004B3233">
        <w:rPr>
          <w:rFonts w:ascii="Times New Roman" w:hAnsi="Times New Roman"/>
          <w:sz w:val="24"/>
          <w:szCs w:val="24"/>
        </w:rPr>
        <w:t>рассказ</w:t>
      </w:r>
      <w:r w:rsidR="00D521BD">
        <w:rPr>
          <w:rFonts w:ascii="Times New Roman" w:hAnsi="Times New Roman"/>
          <w:sz w:val="24"/>
          <w:szCs w:val="24"/>
          <w:lang w:val="ru-RU"/>
        </w:rPr>
        <w:t xml:space="preserve"> </w:t>
      </w:r>
      <w:r w:rsidRPr="004B3233">
        <w:rPr>
          <w:rFonts w:ascii="Times New Roman" w:hAnsi="Times New Roman"/>
          <w:sz w:val="24"/>
          <w:szCs w:val="24"/>
        </w:rPr>
        <w:t>о</w:t>
      </w:r>
      <w:r w:rsidR="00D521BD">
        <w:rPr>
          <w:rFonts w:ascii="Times New Roman" w:hAnsi="Times New Roman"/>
          <w:sz w:val="24"/>
          <w:szCs w:val="24"/>
          <w:lang w:val="ru-RU"/>
        </w:rPr>
        <w:t xml:space="preserve"> </w:t>
      </w:r>
      <w:r w:rsidRPr="004B3233">
        <w:rPr>
          <w:rFonts w:ascii="Times New Roman" w:hAnsi="Times New Roman"/>
          <w:sz w:val="24"/>
          <w:szCs w:val="24"/>
        </w:rPr>
        <w:t>себе,</w:t>
      </w:r>
      <w:r w:rsidRPr="004B3233">
        <w:rPr>
          <w:rFonts w:ascii="Times New Roman" w:hAnsi="Times New Roman"/>
          <w:spacing w:val="-1"/>
          <w:sz w:val="24"/>
          <w:szCs w:val="24"/>
        </w:rPr>
        <w:t xml:space="preserve"> </w:t>
      </w:r>
      <w:r w:rsidRPr="004B3233">
        <w:rPr>
          <w:rFonts w:ascii="Times New Roman" w:hAnsi="Times New Roman"/>
          <w:sz w:val="24"/>
          <w:szCs w:val="24"/>
        </w:rPr>
        <w:t>члене</w:t>
      </w:r>
      <w:r w:rsidRPr="004B3233">
        <w:rPr>
          <w:rFonts w:ascii="Times New Roman" w:hAnsi="Times New Roman"/>
          <w:spacing w:val="-2"/>
          <w:sz w:val="24"/>
          <w:szCs w:val="24"/>
        </w:rPr>
        <w:t xml:space="preserve"> </w:t>
      </w:r>
      <w:r w:rsidRPr="004B3233">
        <w:rPr>
          <w:rFonts w:ascii="Times New Roman" w:hAnsi="Times New Roman"/>
          <w:sz w:val="24"/>
          <w:szCs w:val="24"/>
        </w:rPr>
        <w:t>семьи,</w:t>
      </w:r>
      <w:r w:rsidRPr="004B3233">
        <w:rPr>
          <w:rFonts w:ascii="Times New Roman" w:hAnsi="Times New Roman"/>
          <w:spacing w:val="-1"/>
          <w:sz w:val="24"/>
          <w:szCs w:val="24"/>
        </w:rPr>
        <w:t xml:space="preserve"> </w:t>
      </w:r>
      <w:r w:rsidRPr="004B3233">
        <w:rPr>
          <w:rFonts w:ascii="Times New Roman" w:hAnsi="Times New Roman"/>
          <w:sz w:val="24"/>
          <w:szCs w:val="24"/>
        </w:rPr>
        <w:t>друге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т.</w:t>
      </w:r>
      <w:r w:rsidRPr="004B3233">
        <w:rPr>
          <w:rFonts w:ascii="Times New Roman" w:hAnsi="Times New Roman"/>
          <w:spacing w:val="-1"/>
          <w:sz w:val="24"/>
          <w:szCs w:val="24"/>
        </w:rPr>
        <w:t xml:space="preserve"> </w:t>
      </w:r>
      <w:r w:rsidRPr="004B3233">
        <w:rPr>
          <w:rFonts w:ascii="Times New Roman" w:hAnsi="Times New Roman"/>
          <w:sz w:val="24"/>
          <w:szCs w:val="24"/>
        </w:rPr>
        <w:t>д.</w:t>
      </w:r>
    </w:p>
    <w:p w14:paraId="64FDF20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Пересказ</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2"/>
          <w:sz w:val="24"/>
          <w:szCs w:val="24"/>
        </w:rPr>
        <w:t xml:space="preserve"> </w:t>
      </w:r>
      <w:r w:rsidRPr="004B3233">
        <w:rPr>
          <w:rFonts w:ascii="Times New Roman" w:hAnsi="Times New Roman"/>
          <w:sz w:val="24"/>
          <w:szCs w:val="24"/>
        </w:rPr>
        <w:t>вопросы</w:t>
      </w:r>
      <w:r w:rsidRPr="004B3233">
        <w:rPr>
          <w:rFonts w:ascii="Times New Roman" w:hAnsi="Times New Roman"/>
          <w:spacing w:val="-3"/>
          <w:sz w:val="24"/>
          <w:szCs w:val="24"/>
        </w:rPr>
        <w:t xml:space="preserve"> </w:t>
      </w:r>
      <w:r w:rsidRPr="004B3233">
        <w:rPr>
          <w:rFonts w:ascii="Times New Roman" w:hAnsi="Times New Roman"/>
          <w:sz w:val="24"/>
          <w:szCs w:val="24"/>
        </w:rPr>
        <w:t>и/или</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прочитанного текста.</w:t>
      </w:r>
    </w:p>
    <w:p w14:paraId="7D3A9E6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w:t>
      </w:r>
    </w:p>
    <w:p w14:paraId="4CDBC789"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5"/>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w:t>
      </w:r>
      <w:r w:rsidRPr="004B3233">
        <w:rPr>
          <w:rFonts w:ascii="Times New Roman" w:hAnsi="Times New Roman"/>
          <w:spacing w:val="-1"/>
          <w:sz w:val="24"/>
          <w:szCs w:val="24"/>
        </w:rPr>
        <w:t xml:space="preserve"> </w:t>
      </w:r>
      <w:r w:rsidRPr="004B3233">
        <w:rPr>
          <w:rFonts w:ascii="Times New Roman" w:hAnsi="Times New Roman"/>
          <w:sz w:val="24"/>
          <w:szCs w:val="24"/>
        </w:rPr>
        <w:t>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4"/>
          <w:sz w:val="24"/>
          <w:szCs w:val="24"/>
        </w:rPr>
        <w:t xml:space="preserve"> </w:t>
      </w:r>
      <w:r w:rsidRPr="004B3233">
        <w:rPr>
          <w:rFonts w:ascii="Times New Roman" w:hAnsi="Times New Roman"/>
          <w:sz w:val="24"/>
          <w:szCs w:val="24"/>
        </w:rPr>
        <w:t>реакция</w:t>
      </w:r>
      <w:r w:rsidRPr="004B3233">
        <w:rPr>
          <w:rFonts w:ascii="Times New Roman" w:hAnsi="Times New Roman"/>
          <w:spacing w:val="-57"/>
          <w:sz w:val="24"/>
          <w:szCs w:val="24"/>
        </w:rPr>
        <w:t xml:space="preserve"> </w:t>
      </w:r>
      <w:r w:rsidRPr="004B3233">
        <w:rPr>
          <w:rFonts w:ascii="Times New Roman" w:hAnsi="Times New Roman"/>
          <w:sz w:val="24"/>
          <w:szCs w:val="24"/>
        </w:rPr>
        <w:t>на услышанное</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26829ED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Восприятие и понимание на слух учебных текстов, построенных на изученном языковом</w:t>
      </w:r>
      <w:r w:rsidRPr="004B3233">
        <w:rPr>
          <w:rFonts w:ascii="Times New Roman" w:hAnsi="Times New Roman"/>
          <w:spacing w:val="1"/>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4"/>
          <w:sz w:val="24"/>
          <w:szCs w:val="24"/>
        </w:rPr>
        <w:t xml:space="preserve"> </w:t>
      </w:r>
      <w:r w:rsidRPr="004B3233">
        <w:rPr>
          <w:rFonts w:ascii="Times New Roman" w:hAnsi="Times New Roman"/>
          <w:sz w:val="24"/>
          <w:szCs w:val="24"/>
        </w:rPr>
        <w:t>задачей:</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2"/>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2"/>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634ED569" w14:textId="5B4393A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определение основной</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8"/>
          <w:sz w:val="24"/>
          <w:szCs w:val="24"/>
        </w:rPr>
        <w:t xml:space="preserve"> </w:t>
      </w:r>
      <w:r w:rsidRPr="004B3233">
        <w:rPr>
          <w:rFonts w:ascii="Times New Roman" w:hAnsi="Times New Roman"/>
          <w:sz w:val="24"/>
          <w:szCs w:val="24"/>
        </w:rPr>
        <w:t>главных</w:t>
      </w:r>
      <w:r w:rsidRPr="004B3233">
        <w:rPr>
          <w:rFonts w:ascii="Times New Roman" w:hAnsi="Times New Roman"/>
          <w:spacing w:val="10"/>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8"/>
          <w:sz w:val="24"/>
          <w:szCs w:val="24"/>
        </w:rPr>
        <w:t xml:space="preserve"> </w:t>
      </w:r>
      <w:r w:rsidRPr="004B3233">
        <w:rPr>
          <w:rFonts w:ascii="Times New Roman" w:hAnsi="Times New Roman"/>
          <w:sz w:val="24"/>
          <w:szCs w:val="24"/>
        </w:rPr>
        <w:t>в</w:t>
      </w:r>
      <w:r w:rsidRPr="004B3233">
        <w:rPr>
          <w:rFonts w:ascii="Times New Roman" w:hAnsi="Times New Roman"/>
          <w:spacing w:val="7"/>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6"/>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9"/>
          <w:sz w:val="24"/>
          <w:szCs w:val="24"/>
        </w:rPr>
        <w:t xml:space="preserve"> </w:t>
      </w:r>
      <w:r w:rsidRPr="004B3233">
        <w:rPr>
          <w:rFonts w:ascii="Times New Roman" w:hAnsi="Times New Roman"/>
          <w:sz w:val="24"/>
          <w:szCs w:val="24"/>
        </w:rPr>
        <w:t>тексте</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7"/>
          <w:sz w:val="24"/>
          <w:szCs w:val="24"/>
        </w:rPr>
        <w:t xml:space="preserve"> </w:t>
      </w:r>
      <w:r w:rsidRPr="004B3233">
        <w:rPr>
          <w:rFonts w:ascii="Times New Roman" w:hAnsi="Times New Roman"/>
          <w:sz w:val="24"/>
          <w:szCs w:val="24"/>
        </w:rPr>
        <w:t>опорой</w:t>
      </w:r>
      <w:r w:rsidRPr="004B3233">
        <w:rPr>
          <w:rFonts w:ascii="Times New Roman" w:hAnsi="Times New Roman"/>
          <w:spacing w:val="8"/>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5"/>
          <w:sz w:val="24"/>
          <w:szCs w:val="24"/>
        </w:rPr>
        <w:t xml:space="preserve"> </w:t>
      </w:r>
      <w:r w:rsidRPr="004B3233">
        <w:rPr>
          <w:rFonts w:ascii="Times New Roman" w:hAnsi="Times New Roman"/>
          <w:sz w:val="24"/>
          <w:szCs w:val="24"/>
        </w:rPr>
        <w:t>и</w:t>
      </w:r>
      <w:r w:rsidR="00D521BD">
        <w:rPr>
          <w:rFonts w:ascii="Times New Roman" w:hAnsi="Times New Roman"/>
          <w:sz w:val="24"/>
          <w:szCs w:val="24"/>
          <w:lang w:val="ru-RU"/>
        </w:rPr>
        <w:t xml:space="preserve"> </w:t>
      </w:r>
      <w:r w:rsidRPr="004B3233">
        <w:rPr>
          <w:rFonts w:ascii="Times New Roman" w:hAnsi="Times New Roman"/>
          <w:sz w:val="24"/>
          <w:szCs w:val="24"/>
        </w:rPr>
        <w:t>с</w:t>
      </w:r>
      <w:r w:rsidR="00D521BD">
        <w:rPr>
          <w:rFonts w:ascii="Times New Roman" w:hAnsi="Times New Roman"/>
          <w:sz w:val="24"/>
          <w:szCs w:val="24"/>
          <w:lang w:val="ru-RU"/>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3"/>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3"/>
          <w:sz w:val="24"/>
          <w:szCs w:val="24"/>
        </w:rPr>
        <w:t xml:space="preserve"> </w:t>
      </w:r>
      <w:r w:rsidRPr="004B3233">
        <w:rPr>
          <w:rFonts w:ascii="Times New Roman" w:hAnsi="Times New Roman"/>
          <w:sz w:val="24"/>
          <w:szCs w:val="24"/>
        </w:rPr>
        <w:t>догадки.</w:t>
      </w:r>
    </w:p>
    <w:p w14:paraId="2442D744" w14:textId="36A0FDD8"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выделение из</w:t>
      </w:r>
      <w:r w:rsidRPr="004B3233">
        <w:rPr>
          <w:rFonts w:ascii="Times New Roman" w:hAnsi="Times New Roman"/>
          <w:spacing w:val="1"/>
          <w:sz w:val="24"/>
          <w:szCs w:val="24"/>
        </w:rPr>
        <w:t xml:space="preserve"> </w:t>
      </w:r>
      <w:r w:rsidRPr="004B3233">
        <w:rPr>
          <w:rFonts w:ascii="Times New Roman" w:hAnsi="Times New Roman"/>
          <w:sz w:val="24"/>
          <w:szCs w:val="24"/>
        </w:rPr>
        <w:t>воспринимаемого</w:t>
      </w:r>
      <w:r w:rsidRPr="004B3233">
        <w:rPr>
          <w:rFonts w:ascii="Times New Roman" w:hAnsi="Times New Roman"/>
          <w:spacing w:val="24"/>
          <w:sz w:val="24"/>
          <w:szCs w:val="24"/>
        </w:rPr>
        <w:t xml:space="preserve"> </w:t>
      </w:r>
      <w:r w:rsidRPr="004B3233">
        <w:rPr>
          <w:rFonts w:ascii="Times New Roman" w:hAnsi="Times New Roman"/>
          <w:sz w:val="24"/>
          <w:szCs w:val="24"/>
        </w:rPr>
        <w:t>на</w:t>
      </w:r>
      <w:r w:rsidRPr="004B3233">
        <w:rPr>
          <w:rFonts w:ascii="Times New Roman" w:hAnsi="Times New Roman"/>
          <w:spacing w:val="24"/>
          <w:sz w:val="24"/>
          <w:szCs w:val="24"/>
        </w:rPr>
        <w:t xml:space="preserve"> </w:t>
      </w:r>
      <w:r w:rsidRPr="004B3233">
        <w:rPr>
          <w:rFonts w:ascii="Times New Roman" w:hAnsi="Times New Roman"/>
          <w:sz w:val="24"/>
          <w:szCs w:val="24"/>
        </w:rPr>
        <w:t>слух</w:t>
      </w:r>
      <w:r w:rsidRPr="004B3233">
        <w:rPr>
          <w:rFonts w:ascii="Times New Roman" w:hAnsi="Times New Roman"/>
          <w:spacing w:val="27"/>
          <w:sz w:val="24"/>
          <w:szCs w:val="24"/>
        </w:rPr>
        <w:t xml:space="preserve"> </w:t>
      </w:r>
      <w:r w:rsidRPr="004B3233">
        <w:rPr>
          <w:rFonts w:ascii="Times New Roman" w:hAnsi="Times New Roman"/>
          <w:sz w:val="24"/>
          <w:szCs w:val="24"/>
        </w:rPr>
        <w:t>тексте</w:t>
      </w:r>
      <w:r w:rsidRPr="004B3233">
        <w:rPr>
          <w:rFonts w:ascii="Times New Roman" w:hAnsi="Times New Roman"/>
          <w:spacing w:val="25"/>
          <w:sz w:val="24"/>
          <w:szCs w:val="24"/>
        </w:rPr>
        <w:t xml:space="preserve"> </w:t>
      </w:r>
      <w:r w:rsidRPr="004B3233">
        <w:rPr>
          <w:rFonts w:ascii="Times New Roman" w:hAnsi="Times New Roman"/>
          <w:sz w:val="24"/>
          <w:szCs w:val="24"/>
        </w:rPr>
        <w:t>и</w:t>
      </w:r>
      <w:r w:rsidRPr="004B3233">
        <w:rPr>
          <w:rFonts w:ascii="Times New Roman" w:hAnsi="Times New Roman"/>
          <w:spacing w:val="26"/>
          <w:sz w:val="24"/>
          <w:szCs w:val="24"/>
        </w:rPr>
        <w:t xml:space="preserve"> </w:t>
      </w:r>
      <w:r w:rsidRPr="004B3233">
        <w:rPr>
          <w:rFonts w:ascii="Times New Roman" w:hAnsi="Times New Roman"/>
          <w:sz w:val="24"/>
          <w:szCs w:val="24"/>
        </w:rPr>
        <w:t>понимание</w:t>
      </w:r>
      <w:r w:rsidRPr="004B3233">
        <w:rPr>
          <w:rFonts w:ascii="Times New Roman" w:hAnsi="Times New Roman"/>
          <w:spacing w:val="2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2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33"/>
          <w:sz w:val="24"/>
          <w:szCs w:val="24"/>
        </w:rPr>
        <w:t xml:space="preserve"> </w:t>
      </w:r>
      <w:r w:rsidRPr="004B3233">
        <w:rPr>
          <w:rFonts w:ascii="Times New Roman" w:hAnsi="Times New Roman"/>
          <w:sz w:val="24"/>
          <w:szCs w:val="24"/>
        </w:rPr>
        <w:t>характера</w:t>
      </w:r>
      <w:r w:rsidRPr="004B3233">
        <w:rPr>
          <w:rFonts w:ascii="Times New Roman" w:hAnsi="Times New Roman"/>
          <w:spacing w:val="24"/>
          <w:sz w:val="24"/>
          <w:szCs w:val="24"/>
        </w:rPr>
        <w:t xml:space="preserve"> </w:t>
      </w:r>
      <w:r w:rsidRPr="004B3233">
        <w:rPr>
          <w:rFonts w:ascii="Times New Roman" w:hAnsi="Times New Roman"/>
          <w:sz w:val="24"/>
          <w:szCs w:val="24"/>
        </w:rPr>
        <w:t>с</w:t>
      </w:r>
      <w:r w:rsidRPr="004B3233">
        <w:rPr>
          <w:rFonts w:ascii="Times New Roman" w:hAnsi="Times New Roman"/>
          <w:spacing w:val="24"/>
          <w:sz w:val="24"/>
          <w:szCs w:val="24"/>
        </w:rPr>
        <w:t xml:space="preserve"> </w:t>
      </w:r>
      <w:r w:rsidRPr="004B3233">
        <w:rPr>
          <w:rFonts w:ascii="Times New Roman" w:hAnsi="Times New Roman"/>
          <w:sz w:val="24"/>
          <w:szCs w:val="24"/>
        </w:rPr>
        <w:t>опорой</w:t>
      </w:r>
      <w:r w:rsidR="00D521BD">
        <w:rPr>
          <w:rFonts w:ascii="Times New Roman" w:hAnsi="Times New Roman"/>
          <w:sz w:val="24"/>
          <w:szCs w:val="24"/>
          <w:lang w:val="ru-RU"/>
        </w:rPr>
        <w:t xml:space="preserve"> </w:t>
      </w:r>
      <w:r w:rsidRPr="004B3233">
        <w:rPr>
          <w:rFonts w:ascii="Times New Roman" w:hAnsi="Times New Roman"/>
          <w:sz w:val="24"/>
          <w:szCs w:val="24"/>
        </w:rPr>
        <w:t>наиллюстрации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том</w:t>
      </w:r>
      <w:r w:rsidRPr="004B3233">
        <w:rPr>
          <w:rFonts w:ascii="Times New Roman" w:hAnsi="Times New Roman"/>
          <w:spacing w:val="-2"/>
          <w:sz w:val="24"/>
          <w:szCs w:val="24"/>
        </w:rPr>
        <w:t xml:space="preserve"> </w:t>
      </w:r>
      <w:r w:rsidRPr="004B3233">
        <w:rPr>
          <w:rFonts w:ascii="Times New Roman" w:hAnsi="Times New Roman"/>
          <w:sz w:val="24"/>
          <w:szCs w:val="24"/>
        </w:rPr>
        <w:t>числе</w:t>
      </w:r>
      <w:r w:rsidRPr="004B3233">
        <w:rPr>
          <w:rFonts w:ascii="Times New Roman" w:hAnsi="Times New Roman"/>
          <w:spacing w:val="-4"/>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334907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 для аудирования: диалог, высказывания собеседников в ситуациях повседневного</w:t>
      </w:r>
      <w:r w:rsidRPr="004B3233">
        <w:rPr>
          <w:rFonts w:ascii="Times New Roman" w:hAnsi="Times New Roman"/>
          <w:spacing w:val="-58"/>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рассказ, сказка.</w:t>
      </w:r>
    </w:p>
    <w:p w14:paraId="13BA0AA5"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1DF80D52" w14:textId="1BD34596" w:rsidR="0069751E" w:rsidRPr="004B3233" w:rsidRDefault="0069751E" w:rsidP="00CC1F8A">
      <w:pPr>
        <w:pStyle w:val="a4"/>
        <w:tabs>
          <w:tab w:val="left" w:pos="1817"/>
          <w:tab w:val="left" w:pos="2613"/>
          <w:tab w:val="left" w:pos="3709"/>
          <w:tab w:val="left" w:pos="4760"/>
          <w:tab w:val="left" w:pos="6319"/>
          <w:tab w:val="left" w:pos="6772"/>
          <w:tab w:val="left" w:pos="8086"/>
          <w:tab w:val="left" w:pos="9293"/>
          <w:tab w:val="left" w:pos="10620"/>
        </w:tabs>
        <w:ind w:left="0" w:right="-94" w:firstLine="567"/>
        <w:rPr>
          <w:rFonts w:ascii="Times New Roman" w:hAnsi="Times New Roman"/>
          <w:sz w:val="24"/>
          <w:szCs w:val="24"/>
        </w:rPr>
      </w:pPr>
      <w:r w:rsidRPr="004B3233">
        <w:rPr>
          <w:rFonts w:ascii="Times New Roman" w:hAnsi="Times New Roman"/>
          <w:sz w:val="24"/>
          <w:szCs w:val="24"/>
        </w:rPr>
        <w:t>Чтение</w:t>
      </w:r>
      <w:r w:rsidR="00D521BD">
        <w:rPr>
          <w:rFonts w:ascii="Times New Roman" w:hAnsi="Times New Roman"/>
          <w:sz w:val="24"/>
          <w:szCs w:val="24"/>
          <w:lang w:val="ru-RU"/>
        </w:rPr>
        <w:t xml:space="preserve"> </w:t>
      </w:r>
      <w:r w:rsidRPr="004B3233">
        <w:rPr>
          <w:rFonts w:ascii="Times New Roman" w:hAnsi="Times New Roman"/>
          <w:sz w:val="24"/>
          <w:szCs w:val="24"/>
        </w:rPr>
        <w:t>вслух</w:t>
      </w:r>
      <w:r w:rsidRPr="004B3233">
        <w:rPr>
          <w:rFonts w:ascii="Times New Roman" w:hAnsi="Times New Roman"/>
          <w:sz w:val="24"/>
          <w:szCs w:val="24"/>
        </w:rPr>
        <w:tab/>
        <w:t>учебных</w:t>
      </w:r>
      <w:r w:rsidR="00D521BD">
        <w:rPr>
          <w:rFonts w:ascii="Times New Roman" w:hAnsi="Times New Roman"/>
          <w:sz w:val="24"/>
          <w:szCs w:val="24"/>
          <w:lang w:val="ru-RU"/>
        </w:rPr>
        <w:t xml:space="preserve"> </w:t>
      </w:r>
      <w:r w:rsidRPr="004B3233">
        <w:rPr>
          <w:rFonts w:ascii="Times New Roman" w:hAnsi="Times New Roman"/>
          <w:sz w:val="24"/>
          <w:szCs w:val="24"/>
        </w:rPr>
        <w:t>текстов,</w:t>
      </w:r>
      <w:r w:rsidRPr="004B3233">
        <w:rPr>
          <w:rFonts w:ascii="Times New Roman" w:hAnsi="Times New Roman"/>
          <w:sz w:val="24"/>
          <w:szCs w:val="24"/>
        </w:rPr>
        <w:tab/>
        <w:t>построенных</w:t>
      </w:r>
      <w:r w:rsidR="00D521BD">
        <w:rPr>
          <w:rFonts w:ascii="Times New Roman" w:hAnsi="Times New Roman"/>
          <w:sz w:val="24"/>
          <w:szCs w:val="24"/>
          <w:lang w:val="ru-RU"/>
        </w:rPr>
        <w:t xml:space="preserve"> </w:t>
      </w:r>
      <w:r w:rsidRPr="004B3233">
        <w:rPr>
          <w:rFonts w:ascii="Times New Roman" w:hAnsi="Times New Roman"/>
          <w:sz w:val="24"/>
          <w:szCs w:val="24"/>
        </w:rPr>
        <w:t>на</w:t>
      </w:r>
      <w:r w:rsidR="00D521BD">
        <w:rPr>
          <w:rFonts w:ascii="Times New Roman" w:hAnsi="Times New Roman"/>
          <w:sz w:val="24"/>
          <w:szCs w:val="24"/>
          <w:lang w:val="ru-RU"/>
        </w:rPr>
        <w:t xml:space="preserve"> </w:t>
      </w:r>
      <w:r w:rsidRPr="004B3233">
        <w:rPr>
          <w:rFonts w:ascii="Times New Roman" w:hAnsi="Times New Roman"/>
          <w:sz w:val="24"/>
          <w:szCs w:val="24"/>
        </w:rPr>
        <w:t>изученном</w:t>
      </w:r>
      <w:r w:rsidRPr="004B3233">
        <w:rPr>
          <w:rFonts w:ascii="Times New Roman" w:hAnsi="Times New Roman"/>
          <w:sz w:val="24"/>
          <w:szCs w:val="24"/>
        </w:rPr>
        <w:tab/>
        <w:t>языковом</w:t>
      </w:r>
      <w:r w:rsidRPr="004B3233">
        <w:rPr>
          <w:rFonts w:ascii="Times New Roman" w:hAnsi="Times New Roman"/>
          <w:sz w:val="24"/>
          <w:szCs w:val="24"/>
        </w:rPr>
        <w:tab/>
        <w:t>материале,</w:t>
      </w:r>
      <w:r w:rsidRPr="004B3233">
        <w:rPr>
          <w:rFonts w:ascii="Times New Roman" w:hAnsi="Times New Roman"/>
          <w:sz w:val="24"/>
          <w:szCs w:val="24"/>
        </w:rPr>
        <w:tab/>
        <w:t>с</w:t>
      </w:r>
      <w:r w:rsidR="00D521BD">
        <w:rPr>
          <w:rFonts w:ascii="Times New Roman" w:hAnsi="Times New Roman"/>
          <w:sz w:val="24"/>
          <w:szCs w:val="24"/>
          <w:lang w:val="ru-RU"/>
        </w:rPr>
        <w:t xml:space="preserve"> </w:t>
      </w:r>
      <w:r w:rsidRPr="004B3233">
        <w:rPr>
          <w:rFonts w:ascii="Times New Roman" w:hAnsi="Times New Roman"/>
          <w:sz w:val="24"/>
          <w:szCs w:val="24"/>
        </w:rPr>
        <w:t>соблюдением</w:t>
      </w:r>
      <w:r w:rsidR="00D521BD">
        <w:rPr>
          <w:rFonts w:ascii="Times New Roman" w:hAnsi="Times New Roman"/>
          <w:sz w:val="24"/>
          <w:szCs w:val="24"/>
          <w:lang w:val="ru-RU"/>
        </w:rPr>
        <w:t xml:space="preserve"> </w:t>
      </w:r>
      <w:r w:rsidRPr="004B3233">
        <w:rPr>
          <w:rFonts w:ascii="Times New Roman" w:hAnsi="Times New Roman"/>
          <w:sz w:val="24"/>
          <w:szCs w:val="24"/>
        </w:rPr>
        <w:t>правил</w:t>
      </w:r>
      <w:r w:rsidRPr="004B3233">
        <w:rPr>
          <w:rFonts w:ascii="Times New Roman" w:hAnsi="Times New Roman"/>
          <w:spacing w:val="-5"/>
          <w:sz w:val="24"/>
          <w:szCs w:val="24"/>
        </w:rPr>
        <w:t xml:space="preserve"> </w:t>
      </w:r>
      <w:r w:rsidRPr="004B3233">
        <w:rPr>
          <w:rFonts w:ascii="Times New Roman" w:hAnsi="Times New Roman"/>
          <w:sz w:val="24"/>
          <w:szCs w:val="24"/>
        </w:rPr>
        <w:t>чтения</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4"/>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4"/>
          <w:sz w:val="24"/>
          <w:szCs w:val="24"/>
        </w:rPr>
        <w:t xml:space="preserve"> </w:t>
      </w: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57"/>
          <w:sz w:val="24"/>
          <w:szCs w:val="24"/>
        </w:rPr>
        <w:t xml:space="preserve"> </w:t>
      </w:r>
      <w:r w:rsidRPr="004B3233">
        <w:rPr>
          <w:rFonts w:ascii="Times New Roman" w:hAnsi="Times New Roman"/>
          <w:sz w:val="24"/>
          <w:szCs w:val="24"/>
        </w:rPr>
        <w:t>Тексты</w:t>
      </w:r>
      <w:r w:rsidRPr="004B3233">
        <w:rPr>
          <w:rFonts w:ascii="Times New Roman" w:hAnsi="Times New Roman"/>
          <w:spacing w:val="-1"/>
          <w:sz w:val="24"/>
          <w:szCs w:val="24"/>
        </w:rPr>
        <w:t xml:space="preserve"> </w:t>
      </w:r>
      <w:r w:rsidRPr="004B3233">
        <w:rPr>
          <w:rFonts w:ascii="Times New Roman" w:hAnsi="Times New Roman"/>
          <w:sz w:val="24"/>
          <w:szCs w:val="24"/>
        </w:rPr>
        <w:t>для чтения</w:t>
      </w:r>
      <w:r w:rsidRPr="004B3233">
        <w:rPr>
          <w:rFonts w:ascii="Times New Roman" w:hAnsi="Times New Roman"/>
          <w:spacing w:val="-1"/>
          <w:sz w:val="24"/>
          <w:szCs w:val="24"/>
        </w:rPr>
        <w:t xml:space="preserve"> </w:t>
      </w:r>
      <w:r w:rsidRPr="004B3233">
        <w:rPr>
          <w:rFonts w:ascii="Times New Roman" w:hAnsi="Times New Roman"/>
          <w:sz w:val="24"/>
          <w:szCs w:val="24"/>
        </w:rPr>
        <w:t>вслух: диалог,</w:t>
      </w:r>
      <w:r w:rsidRPr="004B3233">
        <w:rPr>
          <w:rFonts w:ascii="Times New Roman" w:hAnsi="Times New Roman"/>
          <w:spacing w:val="-1"/>
          <w:sz w:val="24"/>
          <w:szCs w:val="24"/>
        </w:rPr>
        <w:t xml:space="preserve"> </w:t>
      </w:r>
      <w:r w:rsidRPr="004B3233">
        <w:rPr>
          <w:rFonts w:ascii="Times New Roman" w:hAnsi="Times New Roman"/>
          <w:sz w:val="24"/>
          <w:szCs w:val="24"/>
        </w:rPr>
        <w:t>рассказ,</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p>
    <w:p w14:paraId="076CE55A" w14:textId="7DF7FC12"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0"/>
          <w:sz w:val="24"/>
          <w:szCs w:val="24"/>
        </w:rPr>
        <w:t xml:space="preserve"> </w:t>
      </w:r>
      <w:r w:rsidRPr="004B3233">
        <w:rPr>
          <w:rFonts w:ascii="Times New Roman" w:hAnsi="Times New Roman"/>
          <w:sz w:val="24"/>
          <w:szCs w:val="24"/>
        </w:rPr>
        <w:t>про</w:t>
      </w:r>
      <w:r w:rsidRPr="004B3233">
        <w:rPr>
          <w:rFonts w:ascii="Times New Roman" w:hAnsi="Times New Roman"/>
          <w:spacing w:val="51"/>
          <w:sz w:val="24"/>
          <w:szCs w:val="24"/>
        </w:rPr>
        <w:t xml:space="preserve"> </w:t>
      </w:r>
      <w:r w:rsidRPr="004B3233">
        <w:rPr>
          <w:rFonts w:ascii="Times New Roman" w:hAnsi="Times New Roman"/>
          <w:sz w:val="24"/>
          <w:szCs w:val="24"/>
        </w:rPr>
        <w:t>себя</w:t>
      </w:r>
      <w:r w:rsidRPr="004B3233">
        <w:rPr>
          <w:rFonts w:ascii="Times New Roman" w:hAnsi="Times New Roman"/>
          <w:spacing w:val="54"/>
          <w:sz w:val="24"/>
          <w:szCs w:val="24"/>
        </w:rPr>
        <w:t xml:space="preserve"> </w:t>
      </w:r>
      <w:r w:rsidRPr="004B3233">
        <w:rPr>
          <w:rFonts w:ascii="Times New Roman" w:hAnsi="Times New Roman"/>
          <w:sz w:val="24"/>
          <w:szCs w:val="24"/>
        </w:rPr>
        <w:t>учебных</w:t>
      </w:r>
      <w:r w:rsidRPr="004B3233">
        <w:rPr>
          <w:rFonts w:ascii="Times New Roman" w:hAnsi="Times New Roman"/>
          <w:spacing w:val="51"/>
          <w:sz w:val="24"/>
          <w:szCs w:val="24"/>
        </w:rPr>
        <w:t xml:space="preserve"> </w:t>
      </w:r>
      <w:r w:rsidRPr="004B3233">
        <w:rPr>
          <w:rFonts w:ascii="Times New Roman" w:hAnsi="Times New Roman"/>
          <w:sz w:val="24"/>
          <w:szCs w:val="24"/>
        </w:rPr>
        <w:t>текстов,</w:t>
      </w:r>
      <w:r w:rsidRPr="004B3233">
        <w:rPr>
          <w:rFonts w:ascii="Times New Roman" w:hAnsi="Times New Roman"/>
          <w:spacing w:val="51"/>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51"/>
          <w:sz w:val="24"/>
          <w:szCs w:val="24"/>
        </w:rPr>
        <w:t xml:space="preserve"> </w:t>
      </w:r>
      <w:r w:rsidRPr="004B3233">
        <w:rPr>
          <w:rFonts w:ascii="Times New Roman" w:hAnsi="Times New Roman"/>
          <w:sz w:val="24"/>
          <w:szCs w:val="24"/>
        </w:rPr>
        <w:t>на</w:t>
      </w:r>
      <w:r w:rsidRPr="004B3233">
        <w:rPr>
          <w:rFonts w:ascii="Times New Roman" w:hAnsi="Times New Roman"/>
          <w:spacing w:val="50"/>
          <w:sz w:val="24"/>
          <w:szCs w:val="24"/>
        </w:rPr>
        <w:t xml:space="preserve"> </w:t>
      </w:r>
      <w:r w:rsidRPr="004B3233">
        <w:rPr>
          <w:rFonts w:ascii="Times New Roman" w:hAnsi="Times New Roman"/>
          <w:sz w:val="24"/>
          <w:szCs w:val="24"/>
        </w:rPr>
        <w:t>изученном</w:t>
      </w:r>
      <w:r w:rsidRPr="004B3233">
        <w:rPr>
          <w:rFonts w:ascii="Times New Roman" w:hAnsi="Times New Roman"/>
          <w:spacing w:val="50"/>
          <w:sz w:val="24"/>
          <w:szCs w:val="24"/>
        </w:rPr>
        <w:t xml:space="preserve"> </w:t>
      </w:r>
      <w:r w:rsidRPr="004B3233">
        <w:rPr>
          <w:rFonts w:ascii="Times New Roman" w:hAnsi="Times New Roman"/>
          <w:sz w:val="24"/>
          <w:szCs w:val="24"/>
        </w:rPr>
        <w:t>языковом</w:t>
      </w:r>
      <w:r w:rsidRPr="004B3233">
        <w:rPr>
          <w:rFonts w:ascii="Times New Roman" w:hAnsi="Times New Roman"/>
          <w:spacing w:val="50"/>
          <w:sz w:val="24"/>
          <w:szCs w:val="24"/>
        </w:rPr>
        <w:t xml:space="preserve"> </w:t>
      </w:r>
      <w:r w:rsidRPr="004B3233">
        <w:rPr>
          <w:rFonts w:ascii="Times New Roman" w:hAnsi="Times New Roman"/>
          <w:sz w:val="24"/>
          <w:szCs w:val="24"/>
        </w:rPr>
        <w:t>материале,</w:t>
      </w:r>
      <w:r w:rsidRPr="004B3233">
        <w:rPr>
          <w:rFonts w:ascii="Times New Roman" w:hAnsi="Times New Roman"/>
          <w:spacing w:val="51"/>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различной</w:t>
      </w:r>
      <w:r w:rsidR="00D521BD">
        <w:rPr>
          <w:rFonts w:ascii="Times New Roman" w:hAnsi="Times New Roman"/>
          <w:sz w:val="24"/>
          <w:szCs w:val="24"/>
          <w:lang w:val="ru-RU"/>
        </w:rPr>
        <w:t xml:space="preserve"> </w:t>
      </w: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 и тексте с</w:t>
      </w:r>
      <w:r w:rsidRPr="004B3233">
        <w:rPr>
          <w:rFonts w:ascii="Times New Roman" w:hAnsi="Times New Roman"/>
          <w:spacing w:val="-5"/>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1FA14C69" w14:textId="5D766346"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13"/>
          <w:sz w:val="24"/>
          <w:szCs w:val="24"/>
        </w:rPr>
        <w:t xml:space="preserve"> </w:t>
      </w:r>
      <w:r w:rsidRPr="004B3233">
        <w:rPr>
          <w:rFonts w:ascii="Times New Roman" w:hAnsi="Times New Roman"/>
          <w:sz w:val="24"/>
          <w:szCs w:val="24"/>
        </w:rPr>
        <w:t>с</w:t>
      </w:r>
      <w:r w:rsidRPr="004B3233">
        <w:rPr>
          <w:rFonts w:ascii="Times New Roman" w:hAnsi="Times New Roman"/>
          <w:spacing w:val="12"/>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11"/>
          <w:sz w:val="24"/>
          <w:szCs w:val="24"/>
        </w:rPr>
        <w:t xml:space="preserve"> </w:t>
      </w:r>
      <w:r w:rsidRPr="004B3233">
        <w:rPr>
          <w:rFonts w:ascii="Times New Roman" w:hAnsi="Times New Roman"/>
          <w:sz w:val="24"/>
          <w:szCs w:val="24"/>
        </w:rPr>
        <w:t>основного</w:t>
      </w:r>
      <w:r w:rsidRPr="004B3233">
        <w:rPr>
          <w:rFonts w:ascii="Times New Roman" w:hAnsi="Times New Roman"/>
          <w:spacing w:val="15"/>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2"/>
          <w:sz w:val="24"/>
          <w:szCs w:val="24"/>
        </w:rPr>
        <w:t xml:space="preserve"> </w:t>
      </w:r>
      <w:r w:rsidRPr="004B3233">
        <w:rPr>
          <w:rFonts w:ascii="Times New Roman" w:hAnsi="Times New Roman"/>
          <w:sz w:val="24"/>
          <w:szCs w:val="24"/>
        </w:rPr>
        <w:t>текста</w:t>
      </w:r>
      <w:r w:rsidRPr="004B3233">
        <w:rPr>
          <w:rFonts w:ascii="Times New Roman" w:hAnsi="Times New Roman"/>
          <w:spacing w:val="15"/>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5"/>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14"/>
          <w:sz w:val="24"/>
          <w:szCs w:val="24"/>
        </w:rPr>
        <w:t xml:space="preserve"> </w:t>
      </w:r>
      <w:r w:rsidRPr="004B3233">
        <w:rPr>
          <w:rFonts w:ascii="Times New Roman" w:hAnsi="Times New Roman"/>
          <w:sz w:val="24"/>
          <w:szCs w:val="24"/>
        </w:rPr>
        <w:t>основной</w:t>
      </w:r>
      <w:r w:rsidRPr="004B3233">
        <w:rPr>
          <w:rFonts w:ascii="Times New Roman" w:hAnsi="Times New Roman"/>
          <w:spacing w:val="13"/>
          <w:sz w:val="24"/>
          <w:szCs w:val="24"/>
        </w:rPr>
        <w:t xml:space="preserve"> </w:t>
      </w:r>
      <w:r w:rsidRPr="004B3233">
        <w:rPr>
          <w:rFonts w:ascii="Times New Roman" w:hAnsi="Times New Roman"/>
          <w:sz w:val="24"/>
          <w:szCs w:val="24"/>
        </w:rPr>
        <w:t>темы</w:t>
      </w:r>
      <w:r w:rsidR="00D521BD">
        <w:rPr>
          <w:rFonts w:ascii="Times New Roman" w:hAnsi="Times New Roman"/>
          <w:sz w:val="24"/>
          <w:szCs w:val="24"/>
          <w:lang w:val="ru-RU"/>
        </w:rPr>
        <w:t xml:space="preserve"> </w:t>
      </w:r>
      <w:r w:rsidRPr="004B3233">
        <w:rPr>
          <w:rFonts w:ascii="Times New Roman" w:hAnsi="Times New Roman"/>
          <w:sz w:val="24"/>
          <w:szCs w:val="24"/>
        </w:rPr>
        <w:t>главных</w:t>
      </w:r>
      <w:r w:rsidRPr="004B3233">
        <w:rPr>
          <w:rFonts w:ascii="Times New Roman" w:hAnsi="Times New Roman"/>
          <w:spacing w:val="-1"/>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прочитанном</w:t>
      </w:r>
      <w:r w:rsidRPr="004B3233">
        <w:rPr>
          <w:rFonts w:ascii="Times New Roman" w:hAnsi="Times New Roman"/>
          <w:spacing w:val="-3"/>
          <w:sz w:val="24"/>
          <w:szCs w:val="24"/>
        </w:rPr>
        <w:t xml:space="preserve"> </w:t>
      </w:r>
      <w:r w:rsidRPr="004B3233">
        <w:rPr>
          <w:rFonts w:ascii="Times New Roman" w:hAnsi="Times New Roman"/>
          <w:sz w:val="24"/>
          <w:szCs w:val="24"/>
        </w:rPr>
        <w:t>тексте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без</w:t>
      </w:r>
      <w:r w:rsidRPr="004B3233">
        <w:rPr>
          <w:rFonts w:ascii="Times New Roman" w:hAnsi="Times New Roman"/>
          <w:spacing w:val="-2"/>
          <w:sz w:val="24"/>
          <w:szCs w:val="24"/>
        </w:rPr>
        <w:t xml:space="preserve"> </w:t>
      </w:r>
      <w:r w:rsidRPr="004B3233">
        <w:rPr>
          <w:rFonts w:ascii="Times New Roman" w:hAnsi="Times New Roman"/>
          <w:sz w:val="24"/>
          <w:szCs w:val="24"/>
        </w:rPr>
        <w:t>опоры</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1"/>
          <w:sz w:val="24"/>
          <w:szCs w:val="24"/>
        </w:rPr>
        <w:t xml:space="preserve"> </w:t>
      </w:r>
      <w:r w:rsidRPr="004B3233">
        <w:rPr>
          <w:rFonts w:ascii="Times New Roman" w:hAnsi="Times New Roman"/>
          <w:sz w:val="24"/>
          <w:szCs w:val="24"/>
        </w:rPr>
        <w:t>догадки.</w:t>
      </w:r>
    </w:p>
    <w:p w14:paraId="43359A1E" w14:textId="4F6B6FBC"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33"/>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5"/>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36"/>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34"/>
          <w:sz w:val="24"/>
          <w:szCs w:val="24"/>
        </w:rPr>
        <w:t xml:space="preserve"> </w:t>
      </w:r>
      <w:r w:rsidRPr="004B3233">
        <w:rPr>
          <w:rFonts w:ascii="Times New Roman" w:hAnsi="Times New Roman"/>
          <w:sz w:val="24"/>
          <w:szCs w:val="24"/>
        </w:rPr>
        <w:t>нахождение</w:t>
      </w:r>
      <w:r w:rsidRPr="004B3233">
        <w:rPr>
          <w:rFonts w:ascii="Times New Roman" w:hAnsi="Times New Roman"/>
          <w:spacing w:val="33"/>
          <w:sz w:val="24"/>
          <w:szCs w:val="24"/>
        </w:rPr>
        <w:t xml:space="preserve"> </w:t>
      </w:r>
      <w:r w:rsidRPr="004B3233">
        <w:rPr>
          <w:rFonts w:ascii="Times New Roman" w:hAnsi="Times New Roman"/>
          <w:sz w:val="24"/>
          <w:szCs w:val="24"/>
        </w:rPr>
        <w:t>в</w:t>
      </w:r>
      <w:r w:rsidRPr="004B3233">
        <w:rPr>
          <w:rFonts w:ascii="Times New Roman" w:hAnsi="Times New Roman"/>
          <w:spacing w:val="42"/>
          <w:sz w:val="24"/>
          <w:szCs w:val="24"/>
        </w:rPr>
        <w:t xml:space="preserve"> </w:t>
      </w:r>
      <w:r w:rsidRPr="004B3233">
        <w:rPr>
          <w:rFonts w:ascii="Times New Roman" w:hAnsi="Times New Roman"/>
          <w:sz w:val="24"/>
          <w:szCs w:val="24"/>
        </w:rPr>
        <w:t>прочитанном</w:t>
      </w:r>
      <w:r w:rsidR="00D521BD">
        <w:rPr>
          <w:rFonts w:ascii="Times New Roman" w:hAnsi="Times New Roman"/>
          <w:sz w:val="24"/>
          <w:szCs w:val="24"/>
          <w:lang w:val="ru-RU"/>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понимание</w:t>
      </w:r>
      <w:r w:rsidRPr="004B3233">
        <w:rPr>
          <w:rFonts w:ascii="Times New Roman" w:hAnsi="Times New Roman"/>
          <w:spacing w:val="-3"/>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4"/>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2"/>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без</w:t>
      </w:r>
      <w:r w:rsidRPr="004B3233">
        <w:rPr>
          <w:rFonts w:ascii="Times New Roman" w:hAnsi="Times New Roman"/>
          <w:spacing w:val="-2"/>
          <w:sz w:val="24"/>
          <w:szCs w:val="24"/>
        </w:rPr>
        <w:t xml:space="preserve"> </w:t>
      </w:r>
      <w:r w:rsidRPr="004B3233">
        <w:rPr>
          <w:rFonts w:ascii="Times New Roman" w:hAnsi="Times New Roman"/>
          <w:sz w:val="24"/>
          <w:szCs w:val="24"/>
        </w:rPr>
        <w:t>опоры</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иллюстрации, а также с использованием языковой, в том числе контекстуальной, догадки.</w:t>
      </w:r>
      <w:r w:rsidRPr="004B3233">
        <w:rPr>
          <w:rFonts w:ascii="Times New Roman" w:hAnsi="Times New Roman"/>
          <w:spacing w:val="1"/>
          <w:sz w:val="24"/>
          <w:szCs w:val="24"/>
        </w:rPr>
        <w:t xml:space="preserve"> </w:t>
      </w:r>
      <w:r w:rsidRPr="004B3233">
        <w:rPr>
          <w:rFonts w:ascii="Times New Roman" w:hAnsi="Times New Roman"/>
          <w:sz w:val="24"/>
          <w:szCs w:val="24"/>
        </w:rPr>
        <w:t>Тексты</w:t>
      </w:r>
      <w:r w:rsidRPr="004B3233">
        <w:rPr>
          <w:rFonts w:ascii="Times New Roman" w:hAnsi="Times New Roman"/>
          <w:spacing w:val="-2"/>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диалог,</w:t>
      </w:r>
      <w:r w:rsidRPr="004B3233">
        <w:rPr>
          <w:rFonts w:ascii="Times New Roman" w:hAnsi="Times New Roman"/>
          <w:spacing w:val="-2"/>
          <w:sz w:val="24"/>
          <w:szCs w:val="24"/>
        </w:rPr>
        <w:t xml:space="preserve"> </w:t>
      </w:r>
      <w:r w:rsidRPr="004B3233">
        <w:rPr>
          <w:rFonts w:ascii="Times New Roman" w:hAnsi="Times New Roman"/>
          <w:sz w:val="24"/>
          <w:szCs w:val="24"/>
        </w:rPr>
        <w:t>рассказ,</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r w:rsidRPr="004B3233">
        <w:rPr>
          <w:rFonts w:ascii="Times New Roman" w:hAnsi="Times New Roman"/>
          <w:spacing w:val="-2"/>
          <w:sz w:val="24"/>
          <w:szCs w:val="24"/>
        </w:rPr>
        <w:t xml:space="preserve"> </w:t>
      </w:r>
      <w:r w:rsidRPr="004B3233">
        <w:rPr>
          <w:rFonts w:ascii="Times New Roman" w:hAnsi="Times New Roman"/>
          <w:sz w:val="24"/>
          <w:szCs w:val="24"/>
        </w:rPr>
        <w:t>электронное</w:t>
      </w:r>
      <w:r w:rsidRPr="004B3233">
        <w:rPr>
          <w:rFonts w:ascii="Times New Roman" w:hAnsi="Times New Roman"/>
          <w:spacing w:val="-1"/>
          <w:sz w:val="24"/>
          <w:szCs w:val="24"/>
        </w:rPr>
        <w:t xml:space="preserve"> </w:t>
      </w:r>
      <w:r w:rsidRPr="004B3233">
        <w:rPr>
          <w:rFonts w:ascii="Times New Roman" w:hAnsi="Times New Roman"/>
          <w:sz w:val="24"/>
          <w:szCs w:val="24"/>
        </w:rPr>
        <w:t>сообщение</w:t>
      </w:r>
      <w:r w:rsidRPr="004B3233">
        <w:rPr>
          <w:rFonts w:ascii="Times New Roman" w:hAnsi="Times New Roman"/>
          <w:spacing w:val="-2"/>
          <w:sz w:val="24"/>
          <w:szCs w:val="24"/>
        </w:rPr>
        <w:t xml:space="preserve"> </w:t>
      </w:r>
      <w:r w:rsidRPr="004B3233">
        <w:rPr>
          <w:rFonts w:ascii="Times New Roman" w:hAnsi="Times New Roman"/>
          <w:sz w:val="24"/>
          <w:szCs w:val="24"/>
        </w:rPr>
        <w:t>личного</w:t>
      </w:r>
      <w:r w:rsidRPr="004B3233">
        <w:rPr>
          <w:rFonts w:ascii="Times New Roman" w:hAnsi="Times New Roman"/>
          <w:spacing w:val="-2"/>
          <w:sz w:val="24"/>
          <w:szCs w:val="24"/>
        </w:rPr>
        <w:t xml:space="preserve"> </w:t>
      </w:r>
      <w:r w:rsidRPr="004B3233">
        <w:rPr>
          <w:rFonts w:ascii="Times New Roman" w:hAnsi="Times New Roman"/>
          <w:sz w:val="24"/>
          <w:szCs w:val="24"/>
        </w:rPr>
        <w:t>характера.</w:t>
      </w:r>
    </w:p>
    <w:p w14:paraId="7A66384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3E8AE62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Списывание текста; выписывание из текста слов, словосочетаний, предложений; вставка</w:t>
      </w:r>
      <w:r w:rsidRPr="004B3233">
        <w:rPr>
          <w:rFonts w:ascii="Times New Roman" w:hAnsi="Times New Roman"/>
          <w:spacing w:val="1"/>
          <w:sz w:val="24"/>
          <w:szCs w:val="24"/>
        </w:rPr>
        <w:t xml:space="preserve"> </w:t>
      </w:r>
      <w:r w:rsidRPr="004B3233">
        <w:rPr>
          <w:rFonts w:ascii="Times New Roman" w:hAnsi="Times New Roman"/>
          <w:sz w:val="24"/>
          <w:szCs w:val="24"/>
        </w:rPr>
        <w:t>пропущенного</w:t>
      </w:r>
      <w:r w:rsidRPr="004B3233">
        <w:rPr>
          <w:rFonts w:ascii="Times New Roman" w:hAnsi="Times New Roman"/>
          <w:spacing w:val="54"/>
          <w:sz w:val="24"/>
          <w:szCs w:val="24"/>
        </w:rPr>
        <w:t xml:space="preserve"> </w:t>
      </w:r>
      <w:r w:rsidRPr="004B3233">
        <w:rPr>
          <w:rFonts w:ascii="Times New Roman" w:hAnsi="Times New Roman"/>
          <w:sz w:val="24"/>
          <w:szCs w:val="24"/>
        </w:rPr>
        <w:t>слова</w:t>
      </w:r>
      <w:r w:rsidRPr="004B3233">
        <w:rPr>
          <w:rFonts w:ascii="Times New Roman" w:hAnsi="Times New Roman"/>
          <w:spacing w:val="56"/>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54"/>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56"/>
          <w:sz w:val="24"/>
          <w:szCs w:val="24"/>
        </w:rPr>
        <w:t xml:space="preserve"> </w:t>
      </w:r>
      <w:r w:rsidRPr="004B3233">
        <w:rPr>
          <w:rFonts w:ascii="Times New Roman" w:hAnsi="Times New Roman"/>
          <w:sz w:val="24"/>
          <w:szCs w:val="24"/>
        </w:rPr>
        <w:t>с</w:t>
      </w:r>
      <w:r w:rsidRPr="004B3233">
        <w:rPr>
          <w:rFonts w:ascii="Times New Roman" w:hAnsi="Times New Roman"/>
          <w:spacing w:val="53"/>
          <w:sz w:val="24"/>
          <w:szCs w:val="24"/>
        </w:rPr>
        <w:t xml:space="preserve"> </w:t>
      </w:r>
      <w:r w:rsidRPr="004B3233">
        <w:rPr>
          <w:rFonts w:ascii="Times New Roman" w:hAnsi="Times New Roman"/>
          <w:sz w:val="24"/>
          <w:szCs w:val="24"/>
        </w:rPr>
        <w:t>решаемой</w:t>
      </w:r>
      <w:r w:rsidRPr="004B3233">
        <w:rPr>
          <w:rFonts w:ascii="Times New Roman" w:hAnsi="Times New Roman"/>
          <w:spacing w:val="56"/>
          <w:sz w:val="24"/>
          <w:szCs w:val="24"/>
        </w:rPr>
        <w:t xml:space="preserve"> </w:t>
      </w:r>
      <w:r w:rsidRPr="004B3233">
        <w:rPr>
          <w:rFonts w:ascii="Times New Roman" w:hAnsi="Times New Roman"/>
          <w:sz w:val="24"/>
          <w:szCs w:val="24"/>
        </w:rPr>
        <w:lastRenderedPageBreak/>
        <w:t>коммуникативной/учебной</w:t>
      </w:r>
    </w:p>
    <w:p w14:paraId="71AC032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задачей.</w:t>
      </w:r>
    </w:p>
    <w:p w14:paraId="6F02476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w:t>
      </w:r>
      <w:r w:rsidRPr="004B3233">
        <w:rPr>
          <w:rFonts w:ascii="Times New Roman" w:hAnsi="Times New Roman"/>
          <w:spacing w:val="-6"/>
          <w:sz w:val="24"/>
          <w:szCs w:val="24"/>
        </w:rPr>
        <w:t xml:space="preserve"> </w:t>
      </w:r>
      <w:r w:rsidRPr="004B3233">
        <w:rPr>
          <w:rFonts w:ascii="Times New Roman" w:hAnsi="Times New Roman"/>
          <w:sz w:val="24"/>
          <w:szCs w:val="24"/>
        </w:rPr>
        <w:t>подписей</w:t>
      </w:r>
      <w:r w:rsidRPr="004B3233">
        <w:rPr>
          <w:rFonts w:ascii="Times New Roman" w:hAnsi="Times New Roman"/>
          <w:spacing w:val="-2"/>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картинкам,</w:t>
      </w:r>
      <w:r w:rsidRPr="004B3233">
        <w:rPr>
          <w:rFonts w:ascii="Times New Roman" w:hAnsi="Times New Roman"/>
          <w:spacing w:val="-2"/>
          <w:sz w:val="24"/>
          <w:szCs w:val="24"/>
        </w:rPr>
        <w:t xml:space="preserve"> </w:t>
      </w:r>
      <w:r w:rsidRPr="004B3233">
        <w:rPr>
          <w:rFonts w:ascii="Times New Roman" w:hAnsi="Times New Roman"/>
          <w:sz w:val="24"/>
          <w:szCs w:val="24"/>
        </w:rPr>
        <w:t>фотографиям</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пояснением,</w:t>
      </w:r>
      <w:r w:rsidRPr="004B3233">
        <w:rPr>
          <w:rFonts w:ascii="Times New Roman" w:hAnsi="Times New Roman"/>
          <w:spacing w:val="-2"/>
          <w:sz w:val="24"/>
          <w:szCs w:val="24"/>
        </w:rPr>
        <w:t xml:space="preserve"> </w:t>
      </w:r>
      <w:r w:rsidRPr="004B3233">
        <w:rPr>
          <w:rFonts w:ascii="Times New Roman" w:hAnsi="Times New Roman"/>
          <w:sz w:val="24"/>
          <w:szCs w:val="24"/>
        </w:rPr>
        <w:t>что</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них</w:t>
      </w:r>
      <w:r w:rsidRPr="004B3233">
        <w:rPr>
          <w:rFonts w:ascii="Times New Roman" w:hAnsi="Times New Roman"/>
          <w:spacing w:val="-2"/>
          <w:sz w:val="24"/>
          <w:szCs w:val="24"/>
        </w:rPr>
        <w:t xml:space="preserve"> </w:t>
      </w:r>
      <w:r w:rsidRPr="004B3233">
        <w:rPr>
          <w:rFonts w:ascii="Times New Roman" w:hAnsi="Times New Roman"/>
          <w:sz w:val="24"/>
          <w:szCs w:val="24"/>
        </w:rPr>
        <w:t>изображено.</w:t>
      </w:r>
    </w:p>
    <w:p w14:paraId="3D6D69F7" w14:textId="0D282006"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Заполнение</w:t>
      </w:r>
      <w:r w:rsidRPr="004B3233">
        <w:rPr>
          <w:rFonts w:ascii="Times New Roman" w:hAnsi="Times New Roman"/>
          <w:spacing w:val="55"/>
          <w:sz w:val="24"/>
          <w:szCs w:val="24"/>
        </w:rPr>
        <w:t xml:space="preserve"> </w:t>
      </w:r>
      <w:r w:rsidRPr="004B3233">
        <w:rPr>
          <w:rFonts w:ascii="Times New Roman" w:hAnsi="Times New Roman"/>
          <w:sz w:val="24"/>
          <w:szCs w:val="24"/>
        </w:rPr>
        <w:t>анкет</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формуляров</w:t>
      </w:r>
      <w:r w:rsidRPr="004B3233">
        <w:rPr>
          <w:rFonts w:ascii="Times New Roman" w:hAnsi="Times New Roman"/>
          <w:spacing w:val="59"/>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указанием</w:t>
      </w:r>
      <w:r w:rsidRPr="004B3233">
        <w:rPr>
          <w:rFonts w:ascii="Times New Roman" w:hAnsi="Times New Roman"/>
          <w:spacing w:val="56"/>
          <w:sz w:val="24"/>
          <w:szCs w:val="24"/>
        </w:rPr>
        <w:t xml:space="preserve"> </w:t>
      </w:r>
      <w:r w:rsidRPr="004B3233">
        <w:rPr>
          <w:rFonts w:ascii="Times New Roman" w:hAnsi="Times New Roman"/>
          <w:sz w:val="24"/>
          <w:szCs w:val="24"/>
        </w:rPr>
        <w:t>личной</w:t>
      </w:r>
      <w:r w:rsidRPr="004B3233">
        <w:rPr>
          <w:rFonts w:ascii="Times New Roman" w:hAnsi="Times New Roman"/>
          <w:spacing w:val="57"/>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6"/>
          <w:sz w:val="24"/>
          <w:szCs w:val="24"/>
        </w:rPr>
        <w:t xml:space="preserve"> </w:t>
      </w:r>
      <w:r w:rsidRPr="004B3233">
        <w:rPr>
          <w:rFonts w:ascii="Times New Roman" w:hAnsi="Times New Roman"/>
          <w:sz w:val="24"/>
          <w:szCs w:val="24"/>
        </w:rPr>
        <w:t>(имя,</w:t>
      </w:r>
      <w:r w:rsidRPr="004B3233">
        <w:rPr>
          <w:rFonts w:ascii="Times New Roman" w:hAnsi="Times New Roman"/>
          <w:spacing w:val="56"/>
          <w:sz w:val="24"/>
          <w:szCs w:val="24"/>
        </w:rPr>
        <w:t xml:space="preserve"> </w:t>
      </w:r>
      <w:r w:rsidRPr="004B3233">
        <w:rPr>
          <w:rFonts w:ascii="Times New Roman" w:hAnsi="Times New Roman"/>
          <w:sz w:val="24"/>
          <w:szCs w:val="24"/>
        </w:rPr>
        <w:t>фамилия,</w:t>
      </w:r>
      <w:r w:rsidRPr="004B3233">
        <w:rPr>
          <w:rFonts w:ascii="Times New Roman" w:hAnsi="Times New Roman"/>
          <w:spacing w:val="56"/>
          <w:sz w:val="24"/>
          <w:szCs w:val="24"/>
        </w:rPr>
        <w:t xml:space="preserve"> </w:t>
      </w:r>
      <w:r w:rsidRPr="004B3233">
        <w:rPr>
          <w:rFonts w:ascii="Times New Roman" w:hAnsi="Times New Roman"/>
          <w:sz w:val="24"/>
          <w:szCs w:val="24"/>
        </w:rPr>
        <w:t>возраст,</w:t>
      </w:r>
      <w:r w:rsidR="00D521BD">
        <w:rPr>
          <w:rFonts w:ascii="Times New Roman" w:hAnsi="Times New Roman"/>
          <w:sz w:val="24"/>
          <w:szCs w:val="24"/>
          <w:lang w:val="ru-RU"/>
        </w:rPr>
        <w:t xml:space="preserve"> </w:t>
      </w:r>
      <w:r w:rsidRPr="004B3233">
        <w:rPr>
          <w:rFonts w:ascii="Times New Roman" w:hAnsi="Times New Roman"/>
          <w:sz w:val="24"/>
          <w:szCs w:val="24"/>
        </w:rPr>
        <w:t>страна</w:t>
      </w:r>
      <w:r w:rsidR="00D521BD">
        <w:rPr>
          <w:rFonts w:ascii="Times New Roman" w:hAnsi="Times New Roman"/>
          <w:sz w:val="24"/>
          <w:szCs w:val="24"/>
          <w:lang w:val="ru-RU"/>
        </w:rPr>
        <w:t xml:space="preserve"> </w:t>
      </w:r>
      <w:r w:rsidRPr="004B3233">
        <w:rPr>
          <w:rFonts w:ascii="Times New Roman" w:hAnsi="Times New Roman"/>
          <w:sz w:val="24"/>
          <w:szCs w:val="24"/>
        </w:rPr>
        <w:t>проживания,</w:t>
      </w:r>
      <w:r w:rsidRPr="004B3233">
        <w:rPr>
          <w:rFonts w:ascii="Times New Roman" w:hAnsi="Times New Roman"/>
          <w:spacing w:val="29"/>
          <w:sz w:val="24"/>
          <w:szCs w:val="24"/>
        </w:rPr>
        <w:t xml:space="preserve"> </w:t>
      </w:r>
      <w:r w:rsidRPr="004B3233">
        <w:rPr>
          <w:rFonts w:ascii="Times New Roman" w:hAnsi="Times New Roman"/>
          <w:sz w:val="24"/>
          <w:szCs w:val="24"/>
        </w:rPr>
        <w:t>любимые</w:t>
      </w:r>
      <w:r w:rsidRPr="004B3233">
        <w:rPr>
          <w:rFonts w:ascii="Times New Roman" w:hAnsi="Times New Roman"/>
          <w:spacing w:val="87"/>
          <w:sz w:val="24"/>
          <w:szCs w:val="24"/>
        </w:rPr>
        <w:t xml:space="preserve"> </w:t>
      </w:r>
      <w:r w:rsidRPr="004B3233">
        <w:rPr>
          <w:rFonts w:ascii="Times New Roman" w:hAnsi="Times New Roman"/>
          <w:sz w:val="24"/>
          <w:szCs w:val="24"/>
        </w:rPr>
        <w:t>занятия)</w:t>
      </w:r>
      <w:r w:rsidRPr="004B3233">
        <w:rPr>
          <w:rFonts w:ascii="Times New Roman" w:hAnsi="Times New Roman"/>
          <w:spacing w:val="89"/>
          <w:sz w:val="24"/>
          <w:szCs w:val="24"/>
        </w:rPr>
        <w:t xml:space="preserve"> </w:t>
      </w:r>
      <w:r w:rsidRPr="004B3233">
        <w:rPr>
          <w:rFonts w:ascii="Times New Roman" w:hAnsi="Times New Roman"/>
          <w:sz w:val="24"/>
          <w:szCs w:val="24"/>
        </w:rPr>
        <w:t>в</w:t>
      </w:r>
      <w:r w:rsidRPr="004B3233">
        <w:rPr>
          <w:rFonts w:ascii="Times New Roman" w:hAnsi="Times New Roman"/>
          <w:spacing w:val="88"/>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90"/>
          <w:sz w:val="24"/>
          <w:szCs w:val="24"/>
        </w:rPr>
        <w:t xml:space="preserve"> </w:t>
      </w:r>
      <w:r w:rsidRPr="004B3233">
        <w:rPr>
          <w:rFonts w:ascii="Times New Roman" w:hAnsi="Times New Roman"/>
          <w:sz w:val="24"/>
          <w:szCs w:val="24"/>
        </w:rPr>
        <w:t>с</w:t>
      </w:r>
      <w:r w:rsidRPr="004B3233">
        <w:rPr>
          <w:rFonts w:ascii="Times New Roman" w:hAnsi="Times New Roman"/>
          <w:spacing w:val="88"/>
          <w:sz w:val="24"/>
          <w:szCs w:val="24"/>
        </w:rPr>
        <w:t xml:space="preserve"> </w:t>
      </w:r>
      <w:r w:rsidRPr="004B3233">
        <w:rPr>
          <w:rFonts w:ascii="Times New Roman" w:hAnsi="Times New Roman"/>
          <w:sz w:val="24"/>
          <w:szCs w:val="24"/>
        </w:rPr>
        <w:t>нормами,</w:t>
      </w:r>
      <w:r w:rsidRPr="004B3233">
        <w:rPr>
          <w:rFonts w:ascii="Times New Roman" w:hAnsi="Times New Roman"/>
          <w:spacing w:val="89"/>
          <w:sz w:val="24"/>
          <w:szCs w:val="24"/>
        </w:rPr>
        <w:t xml:space="preserve"> </w:t>
      </w:r>
      <w:r w:rsidRPr="004B3233">
        <w:rPr>
          <w:rFonts w:ascii="Times New Roman" w:hAnsi="Times New Roman"/>
          <w:sz w:val="24"/>
          <w:szCs w:val="24"/>
        </w:rPr>
        <w:t>принятыми</w:t>
      </w:r>
      <w:r w:rsidRPr="004B3233">
        <w:rPr>
          <w:rFonts w:ascii="Times New Roman" w:hAnsi="Times New Roman"/>
          <w:spacing w:val="89"/>
          <w:sz w:val="24"/>
          <w:szCs w:val="24"/>
        </w:rPr>
        <w:t xml:space="preserve"> </w:t>
      </w:r>
      <w:r w:rsidRPr="004B3233">
        <w:rPr>
          <w:rFonts w:ascii="Times New Roman" w:hAnsi="Times New Roman"/>
          <w:sz w:val="24"/>
          <w:szCs w:val="24"/>
        </w:rPr>
        <w:t>в</w:t>
      </w:r>
      <w:r w:rsidRPr="004B3233">
        <w:rPr>
          <w:rFonts w:ascii="Times New Roman" w:hAnsi="Times New Roman"/>
          <w:spacing w:val="89"/>
          <w:sz w:val="24"/>
          <w:szCs w:val="24"/>
        </w:rPr>
        <w:t xml:space="preserve"> </w:t>
      </w:r>
      <w:r w:rsidRPr="004B3233">
        <w:rPr>
          <w:rFonts w:ascii="Times New Roman" w:hAnsi="Times New Roman"/>
          <w:sz w:val="24"/>
          <w:szCs w:val="24"/>
        </w:rPr>
        <w:t>стране/странах</w:t>
      </w:r>
      <w:r w:rsidR="00D521BD">
        <w:rPr>
          <w:rFonts w:ascii="Times New Roman" w:hAnsi="Times New Roman"/>
          <w:sz w:val="24"/>
          <w:szCs w:val="24"/>
          <w:lang w:val="ru-RU"/>
        </w:rPr>
        <w:t xml:space="preserve"> </w:t>
      </w:r>
      <w:r w:rsidRPr="004B3233">
        <w:rPr>
          <w:rFonts w:ascii="Times New Roman" w:hAnsi="Times New Roman"/>
          <w:sz w:val="24"/>
          <w:szCs w:val="24"/>
        </w:rPr>
        <w:t>изучаемого</w:t>
      </w:r>
      <w:r w:rsidR="00D521BD">
        <w:rPr>
          <w:rFonts w:ascii="Times New Roman" w:hAnsi="Times New Roman"/>
          <w:sz w:val="24"/>
          <w:szCs w:val="24"/>
          <w:lang w:val="ru-RU"/>
        </w:rPr>
        <w:t xml:space="preserve"> </w:t>
      </w:r>
      <w:r w:rsidRPr="004B3233">
        <w:rPr>
          <w:rFonts w:ascii="Times New Roman" w:hAnsi="Times New Roman"/>
          <w:sz w:val="24"/>
          <w:szCs w:val="24"/>
        </w:rPr>
        <w:t>языка.</w:t>
      </w:r>
    </w:p>
    <w:p w14:paraId="2986EB3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6"/>
          <w:sz w:val="24"/>
          <w:szCs w:val="24"/>
        </w:rPr>
        <w:t xml:space="preserve"> </w:t>
      </w:r>
      <w:r w:rsidRPr="004B3233">
        <w:rPr>
          <w:rFonts w:ascii="Times New Roman" w:hAnsi="Times New Roman"/>
          <w:sz w:val="24"/>
          <w:szCs w:val="24"/>
        </w:rPr>
        <w:t>образец</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поздравлений</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днём</w:t>
      </w:r>
      <w:r w:rsidRPr="004B3233">
        <w:rPr>
          <w:rFonts w:ascii="Times New Roman" w:hAnsi="Times New Roman"/>
          <w:spacing w:val="-2"/>
          <w:sz w:val="24"/>
          <w:szCs w:val="24"/>
        </w:rPr>
        <w:t xml:space="preserve"> </w:t>
      </w:r>
      <w:r w:rsidRPr="004B3233">
        <w:rPr>
          <w:rFonts w:ascii="Times New Roman" w:hAnsi="Times New Roman"/>
          <w:sz w:val="24"/>
          <w:szCs w:val="24"/>
        </w:rPr>
        <w:t>рождения,</w:t>
      </w:r>
      <w:r w:rsidRPr="004B3233">
        <w:rPr>
          <w:rFonts w:ascii="Times New Roman" w:hAnsi="Times New Roman"/>
          <w:spacing w:val="-2"/>
          <w:sz w:val="24"/>
          <w:szCs w:val="24"/>
        </w:rPr>
        <w:t xml:space="preserve"> </w:t>
      </w:r>
      <w:r w:rsidRPr="004B3233">
        <w:rPr>
          <w:rFonts w:ascii="Times New Roman" w:hAnsi="Times New Roman"/>
          <w:sz w:val="24"/>
          <w:szCs w:val="24"/>
        </w:rPr>
        <w:t>Новым</w:t>
      </w:r>
      <w:r w:rsidRPr="004B3233">
        <w:rPr>
          <w:rFonts w:ascii="Times New Roman" w:hAnsi="Times New Roman"/>
          <w:spacing w:val="-4"/>
          <w:sz w:val="24"/>
          <w:szCs w:val="24"/>
        </w:rPr>
        <w:t xml:space="preserve"> </w:t>
      </w:r>
      <w:r w:rsidRPr="004B3233">
        <w:rPr>
          <w:rFonts w:ascii="Times New Roman" w:hAnsi="Times New Roman"/>
          <w:sz w:val="24"/>
          <w:szCs w:val="24"/>
        </w:rPr>
        <w:t>годом,</w:t>
      </w:r>
      <w:r w:rsidRPr="004B3233">
        <w:rPr>
          <w:rFonts w:ascii="Times New Roman" w:hAnsi="Times New Roman"/>
          <w:spacing w:val="-57"/>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пожеланий.</w:t>
      </w:r>
    </w:p>
    <w:p w14:paraId="37F9951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7CD84D9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11269931" w14:textId="49AE1F87" w:rsidR="0069751E" w:rsidRPr="004B3233" w:rsidRDefault="0069751E" w:rsidP="00CC1F8A">
      <w:pPr>
        <w:pStyle w:val="a4"/>
        <w:tabs>
          <w:tab w:val="left" w:pos="1713"/>
        </w:tabs>
        <w:ind w:left="0" w:right="-94" w:firstLine="567"/>
        <w:rPr>
          <w:rFonts w:ascii="Times New Roman" w:hAnsi="Times New Roman"/>
          <w:sz w:val="24"/>
          <w:szCs w:val="24"/>
        </w:rPr>
      </w:pPr>
      <w:r w:rsidRPr="004B3233">
        <w:rPr>
          <w:rFonts w:ascii="Times New Roman" w:hAnsi="Times New Roman"/>
          <w:sz w:val="24"/>
          <w:szCs w:val="24"/>
        </w:rPr>
        <w:t>Буквы</w:t>
      </w:r>
      <w:r w:rsidRPr="004B3233">
        <w:rPr>
          <w:rFonts w:ascii="Times New Roman" w:hAnsi="Times New Roman"/>
          <w:sz w:val="24"/>
          <w:szCs w:val="24"/>
        </w:rPr>
        <w:tab/>
        <w:t xml:space="preserve">английского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алфавита.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Фонетически  </w:t>
      </w:r>
      <w:r w:rsidRPr="004B3233">
        <w:rPr>
          <w:rFonts w:ascii="Times New Roman" w:hAnsi="Times New Roman"/>
          <w:spacing w:val="17"/>
          <w:sz w:val="24"/>
          <w:szCs w:val="24"/>
        </w:rPr>
        <w:t xml:space="preserve"> </w:t>
      </w:r>
      <w:r w:rsidRPr="004B3233">
        <w:rPr>
          <w:rFonts w:ascii="Times New Roman" w:hAnsi="Times New Roman"/>
          <w:sz w:val="24"/>
          <w:szCs w:val="24"/>
        </w:rPr>
        <w:t xml:space="preserve">корректное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озвучивание  </w:t>
      </w:r>
      <w:r w:rsidRPr="004B3233">
        <w:rPr>
          <w:rFonts w:ascii="Times New Roman" w:hAnsi="Times New Roman"/>
          <w:spacing w:val="15"/>
          <w:sz w:val="24"/>
          <w:szCs w:val="24"/>
        </w:rPr>
        <w:t xml:space="preserve"> </w:t>
      </w:r>
      <w:r w:rsidRPr="004B3233">
        <w:rPr>
          <w:rFonts w:ascii="Times New Roman" w:hAnsi="Times New Roman"/>
          <w:sz w:val="24"/>
          <w:szCs w:val="24"/>
        </w:rPr>
        <w:t>букв</w:t>
      </w:r>
      <w:r w:rsidR="00D521BD">
        <w:rPr>
          <w:rFonts w:ascii="Times New Roman" w:hAnsi="Times New Roman"/>
          <w:sz w:val="24"/>
          <w:szCs w:val="24"/>
          <w:lang w:val="ru-RU"/>
        </w:rPr>
        <w:t xml:space="preserve"> </w:t>
      </w:r>
      <w:r w:rsidRPr="004B3233">
        <w:rPr>
          <w:rFonts w:ascii="Times New Roman" w:hAnsi="Times New Roman"/>
          <w:spacing w:val="-1"/>
          <w:sz w:val="24"/>
          <w:szCs w:val="24"/>
        </w:rPr>
        <w:t>английского</w:t>
      </w:r>
      <w:r w:rsidRPr="004B3233">
        <w:rPr>
          <w:rFonts w:ascii="Times New Roman" w:hAnsi="Times New Roman"/>
          <w:spacing w:val="-57"/>
          <w:sz w:val="24"/>
          <w:szCs w:val="24"/>
        </w:rPr>
        <w:t xml:space="preserve"> </w:t>
      </w:r>
      <w:r w:rsidRPr="004B3233">
        <w:rPr>
          <w:rFonts w:ascii="Times New Roman" w:hAnsi="Times New Roman"/>
          <w:sz w:val="24"/>
          <w:szCs w:val="24"/>
        </w:rPr>
        <w:t>алфавита.</w:t>
      </w:r>
    </w:p>
    <w:p w14:paraId="09D7035D" w14:textId="1F367AF1"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Нормы</w:t>
      </w:r>
      <w:r w:rsidRPr="004B3233">
        <w:rPr>
          <w:rFonts w:ascii="Times New Roman" w:hAnsi="Times New Roman"/>
          <w:spacing w:val="43"/>
          <w:sz w:val="24"/>
          <w:szCs w:val="24"/>
        </w:rPr>
        <w:t xml:space="preserve"> </w:t>
      </w:r>
      <w:r w:rsidRPr="004B3233">
        <w:rPr>
          <w:rFonts w:ascii="Times New Roman" w:hAnsi="Times New Roman"/>
          <w:sz w:val="24"/>
          <w:szCs w:val="24"/>
        </w:rPr>
        <w:t>произношения:</w:t>
      </w:r>
      <w:r w:rsidRPr="004B3233">
        <w:rPr>
          <w:rFonts w:ascii="Times New Roman" w:hAnsi="Times New Roman"/>
          <w:spacing w:val="44"/>
          <w:sz w:val="24"/>
          <w:szCs w:val="24"/>
        </w:rPr>
        <w:t xml:space="preserve"> </w:t>
      </w:r>
      <w:r w:rsidRPr="004B3233">
        <w:rPr>
          <w:rFonts w:ascii="Times New Roman" w:hAnsi="Times New Roman"/>
          <w:sz w:val="24"/>
          <w:szCs w:val="24"/>
        </w:rPr>
        <w:t>долгота</w:t>
      </w:r>
      <w:r w:rsidRPr="004B3233">
        <w:rPr>
          <w:rFonts w:ascii="Times New Roman" w:hAnsi="Times New Roman"/>
          <w:spacing w:val="43"/>
          <w:sz w:val="24"/>
          <w:szCs w:val="24"/>
        </w:rPr>
        <w:t xml:space="preserve"> </w:t>
      </w:r>
      <w:r w:rsidRPr="004B3233">
        <w:rPr>
          <w:rFonts w:ascii="Times New Roman" w:hAnsi="Times New Roman"/>
          <w:sz w:val="24"/>
          <w:szCs w:val="24"/>
        </w:rPr>
        <w:t>и</w:t>
      </w:r>
      <w:r w:rsidRPr="004B3233">
        <w:rPr>
          <w:rFonts w:ascii="Times New Roman" w:hAnsi="Times New Roman"/>
          <w:spacing w:val="45"/>
          <w:sz w:val="24"/>
          <w:szCs w:val="24"/>
        </w:rPr>
        <w:t xml:space="preserve"> </w:t>
      </w:r>
      <w:r w:rsidRPr="004B3233">
        <w:rPr>
          <w:rFonts w:ascii="Times New Roman" w:hAnsi="Times New Roman"/>
          <w:sz w:val="24"/>
          <w:szCs w:val="24"/>
        </w:rPr>
        <w:t>краткость</w:t>
      </w:r>
      <w:r w:rsidRPr="004B3233">
        <w:rPr>
          <w:rFonts w:ascii="Times New Roman" w:hAnsi="Times New Roman"/>
          <w:spacing w:val="45"/>
          <w:sz w:val="24"/>
          <w:szCs w:val="24"/>
        </w:rPr>
        <w:t xml:space="preserve"> </w:t>
      </w:r>
      <w:r w:rsidRPr="004B3233">
        <w:rPr>
          <w:rFonts w:ascii="Times New Roman" w:hAnsi="Times New Roman"/>
          <w:sz w:val="24"/>
          <w:szCs w:val="24"/>
        </w:rPr>
        <w:t>гласных,</w:t>
      </w:r>
      <w:r w:rsidRPr="004B3233">
        <w:rPr>
          <w:rFonts w:ascii="Times New Roman" w:hAnsi="Times New Roman"/>
          <w:spacing w:val="44"/>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43"/>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43"/>
          <w:sz w:val="24"/>
          <w:szCs w:val="24"/>
        </w:rPr>
        <w:t xml:space="preserve"> </w:t>
      </w:r>
      <w:r w:rsidRPr="004B3233">
        <w:rPr>
          <w:rFonts w:ascii="Times New Roman" w:hAnsi="Times New Roman"/>
          <w:sz w:val="24"/>
          <w:szCs w:val="24"/>
        </w:rPr>
        <w:t>оглушения</w:t>
      </w:r>
      <w:r w:rsidRPr="004B3233">
        <w:rPr>
          <w:rFonts w:ascii="Times New Roman" w:hAnsi="Times New Roman"/>
          <w:spacing w:val="-57"/>
          <w:sz w:val="24"/>
          <w:szCs w:val="24"/>
        </w:rPr>
        <w:t xml:space="preserve"> </w:t>
      </w:r>
      <w:r w:rsidRPr="004B3233">
        <w:rPr>
          <w:rFonts w:ascii="Times New Roman" w:hAnsi="Times New Roman"/>
          <w:sz w:val="24"/>
          <w:szCs w:val="24"/>
        </w:rPr>
        <w:t>звонких</w:t>
      </w:r>
      <w:r w:rsidR="00D521BD">
        <w:rPr>
          <w:rFonts w:ascii="Times New Roman" w:hAnsi="Times New Roman"/>
          <w:sz w:val="24"/>
          <w:szCs w:val="24"/>
          <w:lang w:val="ru-RU"/>
        </w:rPr>
        <w:t xml:space="preserve"> </w:t>
      </w:r>
      <w:r w:rsidRPr="004B3233">
        <w:rPr>
          <w:rFonts w:ascii="Times New Roman" w:hAnsi="Times New Roman"/>
          <w:sz w:val="24"/>
          <w:szCs w:val="24"/>
        </w:rPr>
        <w:t>согласных</w:t>
      </w:r>
      <w:r w:rsidRPr="004B3233">
        <w:rPr>
          <w:rFonts w:ascii="Times New Roman" w:hAnsi="Times New Roman"/>
          <w:spacing w:val="43"/>
          <w:sz w:val="24"/>
          <w:szCs w:val="24"/>
        </w:rPr>
        <w:t xml:space="preserve"> </w:t>
      </w:r>
      <w:r w:rsidRPr="004B3233">
        <w:rPr>
          <w:rFonts w:ascii="Times New Roman" w:hAnsi="Times New Roman"/>
          <w:sz w:val="24"/>
          <w:szCs w:val="24"/>
        </w:rPr>
        <w:t>в</w:t>
      </w:r>
      <w:r w:rsidRPr="004B3233">
        <w:rPr>
          <w:rFonts w:ascii="Times New Roman" w:hAnsi="Times New Roman"/>
          <w:spacing w:val="100"/>
          <w:sz w:val="24"/>
          <w:szCs w:val="24"/>
        </w:rPr>
        <w:t xml:space="preserve"> </w:t>
      </w:r>
      <w:r w:rsidRPr="004B3233">
        <w:rPr>
          <w:rFonts w:ascii="Times New Roman" w:hAnsi="Times New Roman"/>
          <w:sz w:val="24"/>
          <w:szCs w:val="24"/>
        </w:rPr>
        <w:t>конце</w:t>
      </w:r>
      <w:r w:rsidRPr="004B3233">
        <w:rPr>
          <w:rFonts w:ascii="Times New Roman" w:hAnsi="Times New Roman"/>
          <w:spacing w:val="100"/>
          <w:sz w:val="24"/>
          <w:szCs w:val="24"/>
        </w:rPr>
        <w:t xml:space="preserve"> </w:t>
      </w:r>
      <w:r w:rsidRPr="004B3233">
        <w:rPr>
          <w:rFonts w:ascii="Times New Roman" w:hAnsi="Times New Roman"/>
          <w:sz w:val="24"/>
          <w:szCs w:val="24"/>
        </w:rPr>
        <w:t>слога</w:t>
      </w:r>
      <w:r w:rsidRPr="004B3233">
        <w:rPr>
          <w:rFonts w:ascii="Times New Roman" w:hAnsi="Times New Roman"/>
          <w:spacing w:val="101"/>
          <w:sz w:val="24"/>
          <w:szCs w:val="24"/>
        </w:rPr>
        <w:t xml:space="preserve"> </w:t>
      </w:r>
      <w:r w:rsidRPr="004B3233">
        <w:rPr>
          <w:rFonts w:ascii="Times New Roman" w:hAnsi="Times New Roman"/>
          <w:sz w:val="24"/>
          <w:szCs w:val="24"/>
        </w:rPr>
        <w:t>или</w:t>
      </w:r>
      <w:r w:rsidRPr="004B3233">
        <w:rPr>
          <w:rFonts w:ascii="Times New Roman" w:hAnsi="Times New Roman"/>
          <w:spacing w:val="102"/>
          <w:sz w:val="24"/>
          <w:szCs w:val="24"/>
        </w:rPr>
        <w:t xml:space="preserve"> </w:t>
      </w:r>
      <w:r w:rsidRPr="004B3233">
        <w:rPr>
          <w:rFonts w:ascii="Times New Roman" w:hAnsi="Times New Roman"/>
          <w:sz w:val="24"/>
          <w:szCs w:val="24"/>
        </w:rPr>
        <w:t>слова,</w:t>
      </w:r>
      <w:r w:rsidRPr="004B3233">
        <w:rPr>
          <w:rFonts w:ascii="Times New Roman" w:hAnsi="Times New Roman"/>
          <w:spacing w:val="100"/>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101"/>
          <w:sz w:val="24"/>
          <w:szCs w:val="24"/>
        </w:rPr>
        <w:t xml:space="preserve"> </w:t>
      </w:r>
      <w:r w:rsidRPr="004B3233">
        <w:rPr>
          <w:rFonts w:ascii="Times New Roman" w:hAnsi="Times New Roman"/>
          <w:sz w:val="24"/>
          <w:szCs w:val="24"/>
        </w:rPr>
        <w:t>смягчения</w:t>
      </w:r>
      <w:r w:rsidRPr="004B3233">
        <w:rPr>
          <w:rFonts w:ascii="Times New Roman" w:hAnsi="Times New Roman"/>
          <w:spacing w:val="100"/>
          <w:sz w:val="24"/>
          <w:szCs w:val="24"/>
        </w:rPr>
        <w:t xml:space="preserve"> </w:t>
      </w:r>
      <w:r w:rsidRPr="004B3233">
        <w:rPr>
          <w:rFonts w:ascii="Times New Roman" w:hAnsi="Times New Roman"/>
          <w:sz w:val="24"/>
          <w:szCs w:val="24"/>
        </w:rPr>
        <w:t>согласных</w:t>
      </w:r>
      <w:r w:rsidRPr="004B3233">
        <w:rPr>
          <w:rFonts w:ascii="Times New Roman" w:hAnsi="Times New Roman"/>
          <w:spacing w:val="103"/>
          <w:sz w:val="24"/>
          <w:szCs w:val="24"/>
        </w:rPr>
        <w:t xml:space="preserve"> </w:t>
      </w:r>
      <w:r w:rsidRPr="004B3233">
        <w:rPr>
          <w:rFonts w:ascii="Times New Roman" w:hAnsi="Times New Roman"/>
          <w:sz w:val="24"/>
          <w:szCs w:val="24"/>
        </w:rPr>
        <w:t>перед</w:t>
      </w:r>
      <w:r w:rsidRPr="004B3233">
        <w:rPr>
          <w:rFonts w:ascii="Times New Roman" w:hAnsi="Times New Roman"/>
          <w:spacing w:val="101"/>
          <w:sz w:val="24"/>
          <w:szCs w:val="24"/>
        </w:rPr>
        <w:t xml:space="preserve"> </w:t>
      </w:r>
      <w:r w:rsidRPr="004B3233">
        <w:rPr>
          <w:rFonts w:ascii="Times New Roman" w:hAnsi="Times New Roman"/>
          <w:sz w:val="24"/>
          <w:szCs w:val="24"/>
        </w:rPr>
        <w:t>гласными.</w:t>
      </w:r>
    </w:p>
    <w:p w14:paraId="1BB3B160" w14:textId="081741C0" w:rsidR="0069751E" w:rsidRPr="004126D9"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Связующее</w:t>
      </w:r>
      <w:r w:rsidRPr="004126D9">
        <w:rPr>
          <w:rFonts w:ascii="Times New Roman" w:hAnsi="Times New Roman"/>
          <w:spacing w:val="-4"/>
          <w:sz w:val="24"/>
          <w:szCs w:val="24"/>
          <w:lang w:val="en-US"/>
        </w:rPr>
        <w:t xml:space="preserve"> </w:t>
      </w:r>
      <w:r w:rsidRPr="004126D9">
        <w:rPr>
          <w:rFonts w:ascii="Times New Roman" w:hAnsi="Times New Roman"/>
          <w:sz w:val="24"/>
          <w:szCs w:val="24"/>
          <w:lang w:val="en-US"/>
        </w:rPr>
        <w:t>“</w:t>
      </w:r>
      <w:r w:rsidRPr="004B3233">
        <w:rPr>
          <w:rFonts w:ascii="Times New Roman" w:hAnsi="Times New Roman"/>
          <w:sz w:val="24"/>
          <w:szCs w:val="24"/>
          <w:lang w:val="en-US"/>
        </w:rPr>
        <w:t>r</w:t>
      </w:r>
      <w:r w:rsidRPr="004126D9">
        <w:rPr>
          <w:rFonts w:ascii="Times New Roman" w:hAnsi="Times New Roman"/>
          <w:sz w:val="24"/>
          <w:szCs w:val="24"/>
          <w:lang w:val="en-US"/>
        </w:rPr>
        <w:t>”</w:t>
      </w:r>
      <w:r w:rsidRPr="004B3233">
        <w:rPr>
          <w:rFonts w:ascii="Times New Roman" w:hAnsi="Times New Roman"/>
          <w:sz w:val="24"/>
          <w:szCs w:val="24"/>
          <w:lang w:val="en-US"/>
        </w:rPr>
        <w:t>here</w:t>
      </w:r>
      <w:r w:rsidRPr="004126D9">
        <w:rPr>
          <w:rFonts w:ascii="Times New Roman" w:hAnsi="Times New Roman"/>
          <w:spacing w:val="-3"/>
          <w:sz w:val="24"/>
          <w:szCs w:val="24"/>
          <w:lang w:val="en-US"/>
        </w:rPr>
        <w:t xml:space="preserve"> </w:t>
      </w:r>
      <w:r w:rsidRPr="004B3233">
        <w:rPr>
          <w:rFonts w:ascii="Times New Roman" w:hAnsi="Times New Roman"/>
          <w:sz w:val="24"/>
          <w:szCs w:val="24"/>
          <w:lang w:val="en-US"/>
        </w:rPr>
        <w:t>is</w:t>
      </w:r>
      <w:r w:rsidRPr="004126D9">
        <w:rPr>
          <w:rFonts w:ascii="Times New Roman" w:hAnsi="Times New Roman"/>
          <w:sz w:val="24"/>
          <w:szCs w:val="24"/>
          <w:lang w:val="en-US"/>
        </w:rPr>
        <w:t>/</w:t>
      </w:r>
      <w:r w:rsidRPr="004B3233">
        <w:rPr>
          <w:rFonts w:ascii="Times New Roman" w:hAnsi="Times New Roman"/>
          <w:sz w:val="24"/>
          <w:szCs w:val="24"/>
          <w:lang w:val="en-US"/>
        </w:rPr>
        <w:t>there</w:t>
      </w:r>
      <w:r w:rsidRPr="004126D9">
        <w:rPr>
          <w:rFonts w:ascii="Times New Roman" w:hAnsi="Times New Roman"/>
          <w:spacing w:val="-2"/>
          <w:sz w:val="24"/>
          <w:szCs w:val="24"/>
          <w:lang w:val="en-US"/>
        </w:rPr>
        <w:t xml:space="preserve"> </w:t>
      </w:r>
      <w:r w:rsidRPr="004B3233">
        <w:rPr>
          <w:rFonts w:ascii="Times New Roman" w:hAnsi="Times New Roman"/>
          <w:sz w:val="24"/>
          <w:szCs w:val="24"/>
          <w:lang w:val="en-US"/>
        </w:rPr>
        <w:t>are</w:t>
      </w:r>
      <w:r w:rsidRPr="004126D9">
        <w:rPr>
          <w:rFonts w:ascii="Times New Roman" w:hAnsi="Times New Roman"/>
          <w:sz w:val="24"/>
          <w:szCs w:val="24"/>
          <w:lang w:val="en-US"/>
        </w:rPr>
        <w:t>).</w:t>
      </w:r>
    </w:p>
    <w:p w14:paraId="57A88152"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Ритмикоинтонационные особенности повествовательного, побудительного и вопросительного</w:t>
      </w:r>
      <w:r w:rsidRPr="004B3233">
        <w:rPr>
          <w:rFonts w:ascii="Times New Roman" w:hAnsi="Times New Roman"/>
          <w:spacing w:val="-57"/>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 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 предложений.</w:t>
      </w:r>
    </w:p>
    <w:p w14:paraId="767611A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Различение на слух и адекватное, без ошибок произнесение слов с соблюдением правильного</w:t>
      </w:r>
      <w:r w:rsidRPr="004B3233">
        <w:rPr>
          <w:rFonts w:ascii="Times New Roman" w:hAnsi="Times New Roman"/>
          <w:spacing w:val="1"/>
          <w:sz w:val="24"/>
          <w:szCs w:val="24"/>
        </w:rPr>
        <w:t xml:space="preserve"> </w:t>
      </w:r>
      <w:r w:rsidRPr="004B3233">
        <w:rPr>
          <w:rFonts w:ascii="Times New Roman" w:hAnsi="Times New Roman"/>
          <w:sz w:val="24"/>
          <w:szCs w:val="24"/>
        </w:rPr>
        <w:t>ударения</w:t>
      </w:r>
      <w:r w:rsidRPr="004B3233">
        <w:rPr>
          <w:rFonts w:ascii="Times New Roman" w:hAnsi="Times New Roman"/>
          <w:spacing w:val="32"/>
          <w:sz w:val="24"/>
          <w:szCs w:val="24"/>
        </w:rPr>
        <w:t xml:space="preserve"> </w:t>
      </w:r>
      <w:r w:rsidRPr="004B3233">
        <w:rPr>
          <w:rFonts w:ascii="Times New Roman" w:hAnsi="Times New Roman"/>
          <w:sz w:val="24"/>
          <w:szCs w:val="24"/>
        </w:rPr>
        <w:t>и</w:t>
      </w:r>
      <w:r w:rsidRPr="004B3233">
        <w:rPr>
          <w:rFonts w:ascii="Times New Roman" w:hAnsi="Times New Roman"/>
          <w:spacing w:val="33"/>
          <w:sz w:val="24"/>
          <w:szCs w:val="24"/>
        </w:rPr>
        <w:t xml:space="preserve"> </w:t>
      </w:r>
      <w:r w:rsidRPr="004B3233">
        <w:rPr>
          <w:rFonts w:ascii="Times New Roman" w:hAnsi="Times New Roman"/>
          <w:sz w:val="24"/>
          <w:szCs w:val="24"/>
        </w:rPr>
        <w:t>фраз/предложений</w:t>
      </w:r>
      <w:r w:rsidRPr="004B3233">
        <w:rPr>
          <w:rFonts w:ascii="Times New Roman" w:hAnsi="Times New Roman"/>
          <w:spacing w:val="33"/>
          <w:sz w:val="24"/>
          <w:szCs w:val="24"/>
        </w:rPr>
        <w:t xml:space="preserve"> </w:t>
      </w:r>
      <w:r w:rsidRPr="004B3233">
        <w:rPr>
          <w:rFonts w:ascii="Times New Roman" w:hAnsi="Times New Roman"/>
          <w:sz w:val="24"/>
          <w:szCs w:val="24"/>
        </w:rPr>
        <w:t>с</w:t>
      </w:r>
      <w:r w:rsidRPr="004B3233">
        <w:rPr>
          <w:rFonts w:ascii="Times New Roman" w:hAnsi="Times New Roman"/>
          <w:spacing w:val="31"/>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32"/>
          <w:sz w:val="24"/>
          <w:szCs w:val="24"/>
        </w:rPr>
        <w:t xml:space="preserve"> </w:t>
      </w:r>
      <w:r w:rsidRPr="004B3233">
        <w:rPr>
          <w:rFonts w:ascii="Times New Roman" w:hAnsi="Times New Roman"/>
          <w:sz w:val="24"/>
          <w:szCs w:val="24"/>
        </w:rPr>
        <w:t>их</w:t>
      </w:r>
      <w:r w:rsidRPr="004B3233">
        <w:rPr>
          <w:rFonts w:ascii="Times New Roman" w:hAnsi="Times New Roman"/>
          <w:spacing w:val="34"/>
          <w:sz w:val="24"/>
          <w:szCs w:val="24"/>
        </w:rPr>
        <w:t xml:space="preserve"> </w:t>
      </w:r>
      <w:r w:rsidRPr="004B3233">
        <w:rPr>
          <w:rFonts w:ascii="Times New Roman" w:hAnsi="Times New Roman"/>
          <w:sz w:val="24"/>
          <w:szCs w:val="24"/>
        </w:rPr>
        <w:t>ритмико-интонационных</w:t>
      </w:r>
      <w:r w:rsidRPr="004B3233">
        <w:rPr>
          <w:rFonts w:ascii="Times New Roman" w:hAnsi="Times New Roman"/>
          <w:spacing w:val="32"/>
          <w:sz w:val="24"/>
          <w:szCs w:val="24"/>
        </w:rPr>
        <w:t xml:space="preserve"> </w:t>
      </w:r>
      <w:r w:rsidRPr="004B3233">
        <w:rPr>
          <w:rFonts w:ascii="Times New Roman" w:hAnsi="Times New Roman"/>
          <w:sz w:val="24"/>
          <w:szCs w:val="24"/>
        </w:rPr>
        <w:t>особенностей.</w:t>
      </w:r>
    </w:p>
    <w:p w14:paraId="67882266" w14:textId="40A0EA48"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008F0F84">
        <w:rPr>
          <w:rFonts w:ascii="Times New Roman" w:hAnsi="Times New Roman"/>
          <w:sz w:val="24"/>
          <w:szCs w:val="24"/>
          <w:lang w:val="ru-RU"/>
        </w:rPr>
        <w:t xml:space="preserve"> </w:t>
      </w:r>
      <w:r w:rsidRPr="004B3233">
        <w:rPr>
          <w:rFonts w:ascii="Times New Roman" w:hAnsi="Times New Roman"/>
          <w:sz w:val="24"/>
          <w:szCs w:val="24"/>
        </w:rPr>
        <w:t>гласных</w:t>
      </w:r>
      <w:r w:rsidRPr="004B3233">
        <w:rPr>
          <w:rFonts w:ascii="Times New Roman" w:hAnsi="Times New Roman"/>
          <w:spacing w:val="21"/>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открытом</w:t>
      </w:r>
      <w:r w:rsidRPr="004B3233">
        <w:rPr>
          <w:rFonts w:ascii="Times New Roman" w:hAnsi="Times New Roman"/>
          <w:spacing w:val="17"/>
          <w:sz w:val="24"/>
          <w:szCs w:val="24"/>
        </w:rPr>
        <w:t xml:space="preserve"> </w:t>
      </w:r>
      <w:r w:rsidRPr="004B3233">
        <w:rPr>
          <w:rFonts w:ascii="Times New Roman" w:hAnsi="Times New Roman"/>
          <w:sz w:val="24"/>
          <w:szCs w:val="24"/>
        </w:rPr>
        <w:t>и</w:t>
      </w:r>
      <w:r w:rsidRPr="004B3233">
        <w:rPr>
          <w:rFonts w:ascii="Times New Roman" w:hAnsi="Times New Roman"/>
          <w:spacing w:val="18"/>
          <w:sz w:val="24"/>
          <w:szCs w:val="24"/>
        </w:rPr>
        <w:t xml:space="preserve"> </w:t>
      </w:r>
      <w:r w:rsidRPr="004B3233">
        <w:rPr>
          <w:rFonts w:ascii="Times New Roman" w:hAnsi="Times New Roman"/>
          <w:sz w:val="24"/>
          <w:szCs w:val="24"/>
        </w:rPr>
        <w:t>закрытом</w:t>
      </w:r>
      <w:r w:rsidRPr="004B3233">
        <w:rPr>
          <w:rFonts w:ascii="Times New Roman" w:hAnsi="Times New Roman"/>
          <w:spacing w:val="19"/>
          <w:sz w:val="24"/>
          <w:szCs w:val="24"/>
        </w:rPr>
        <w:t xml:space="preserve"> </w:t>
      </w:r>
      <w:r w:rsidRPr="004B3233">
        <w:rPr>
          <w:rFonts w:ascii="Times New Roman" w:hAnsi="Times New Roman"/>
          <w:sz w:val="24"/>
          <w:szCs w:val="24"/>
        </w:rPr>
        <w:t>слоге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односложных</w:t>
      </w:r>
      <w:r w:rsidRPr="004B3233">
        <w:rPr>
          <w:rFonts w:ascii="Times New Roman" w:hAnsi="Times New Roman"/>
          <w:spacing w:val="21"/>
          <w:sz w:val="24"/>
          <w:szCs w:val="24"/>
        </w:rPr>
        <w:t xml:space="preserve"> </w:t>
      </w:r>
      <w:r w:rsidRPr="004B3233">
        <w:rPr>
          <w:rFonts w:ascii="Times New Roman" w:hAnsi="Times New Roman"/>
          <w:sz w:val="24"/>
          <w:szCs w:val="24"/>
        </w:rPr>
        <w:t>словах,</w:t>
      </w:r>
      <w:r w:rsidRPr="004B3233">
        <w:rPr>
          <w:rFonts w:ascii="Times New Roman" w:hAnsi="Times New Roman"/>
          <w:spacing w:val="20"/>
          <w:sz w:val="24"/>
          <w:szCs w:val="24"/>
        </w:rPr>
        <w:t xml:space="preserve"> </w:t>
      </w:r>
      <w:r w:rsidRPr="004B3233">
        <w:rPr>
          <w:rFonts w:ascii="Times New Roman" w:hAnsi="Times New Roman"/>
          <w:sz w:val="24"/>
          <w:szCs w:val="24"/>
        </w:rPr>
        <w:t>чтения</w:t>
      </w:r>
      <w:r w:rsidRPr="004B3233">
        <w:rPr>
          <w:rFonts w:ascii="Times New Roman" w:hAnsi="Times New Roman"/>
          <w:spacing w:val="20"/>
          <w:sz w:val="24"/>
          <w:szCs w:val="24"/>
        </w:rPr>
        <w:t xml:space="preserve"> </w:t>
      </w:r>
      <w:r w:rsidRPr="004B3233">
        <w:rPr>
          <w:rFonts w:ascii="Times New Roman" w:hAnsi="Times New Roman"/>
          <w:sz w:val="24"/>
          <w:szCs w:val="24"/>
        </w:rPr>
        <w:t>гласных</w:t>
      </w:r>
      <w:r w:rsidRPr="004B3233">
        <w:rPr>
          <w:rFonts w:ascii="Times New Roman" w:hAnsi="Times New Roman"/>
          <w:spacing w:val="22"/>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третьем</w:t>
      </w:r>
      <w:r w:rsidRPr="004B3233">
        <w:rPr>
          <w:rFonts w:ascii="Times New Roman" w:hAnsi="Times New Roman"/>
          <w:spacing w:val="19"/>
          <w:sz w:val="24"/>
          <w:szCs w:val="24"/>
        </w:rPr>
        <w:t xml:space="preserve"> </w:t>
      </w:r>
      <w:r w:rsidRPr="004B3233">
        <w:rPr>
          <w:rFonts w:ascii="Times New Roman" w:hAnsi="Times New Roman"/>
          <w:sz w:val="24"/>
          <w:szCs w:val="24"/>
        </w:rPr>
        <w:t>типе</w:t>
      </w:r>
      <w:r w:rsidR="008F0F84">
        <w:rPr>
          <w:rFonts w:ascii="Times New Roman" w:hAnsi="Times New Roman"/>
          <w:sz w:val="24"/>
          <w:szCs w:val="24"/>
          <w:lang w:val="ru-RU"/>
        </w:rPr>
        <w:t xml:space="preserve"> </w:t>
      </w:r>
      <w:r w:rsidRPr="004B3233">
        <w:rPr>
          <w:rFonts w:ascii="Times New Roman" w:hAnsi="Times New Roman"/>
          <w:sz w:val="24"/>
          <w:szCs w:val="24"/>
        </w:rPr>
        <w:t>слога</w:t>
      </w:r>
      <w:r w:rsidR="008F0F84">
        <w:rPr>
          <w:rFonts w:ascii="Times New Roman" w:hAnsi="Times New Roman"/>
          <w:sz w:val="24"/>
          <w:szCs w:val="24"/>
          <w:lang w:val="ru-RU"/>
        </w:rPr>
        <w:t xml:space="preserve"> </w:t>
      </w:r>
      <w:r w:rsidRPr="004B3233">
        <w:rPr>
          <w:rFonts w:ascii="Times New Roman" w:hAnsi="Times New Roman"/>
          <w:sz w:val="24"/>
          <w:szCs w:val="24"/>
        </w:rPr>
        <w:t>(гласная</w:t>
      </w:r>
      <w:r w:rsidRPr="004B3233">
        <w:rPr>
          <w:rFonts w:ascii="Times New Roman" w:hAnsi="Times New Roman"/>
          <w:spacing w:val="22"/>
          <w:sz w:val="24"/>
          <w:szCs w:val="24"/>
        </w:rPr>
        <w:t xml:space="preserve"> </w:t>
      </w:r>
      <w:r w:rsidRPr="004B3233">
        <w:rPr>
          <w:rFonts w:ascii="Times New Roman" w:hAnsi="Times New Roman"/>
          <w:sz w:val="24"/>
          <w:szCs w:val="24"/>
        </w:rPr>
        <w:t>+</w:t>
      </w:r>
      <w:r w:rsidRPr="004B3233">
        <w:rPr>
          <w:rFonts w:ascii="Times New Roman" w:hAnsi="Times New Roman"/>
          <w:spacing w:val="81"/>
          <w:sz w:val="24"/>
          <w:szCs w:val="24"/>
        </w:rPr>
        <w:t xml:space="preserve"> </w:t>
      </w:r>
      <w:r w:rsidRPr="004B3233">
        <w:rPr>
          <w:rFonts w:ascii="Times New Roman" w:hAnsi="Times New Roman"/>
          <w:sz w:val="24"/>
          <w:szCs w:val="24"/>
        </w:rPr>
        <w:t>r);</w:t>
      </w:r>
      <w:r w:rsidRPr="004B3233">
        <w:rPr>
          <w:rFonts w:ascii="Times New Roman" w:hAnsi="Times New Roman"/>
          <w:spacing w:val="82"/>
          <w:sz w:val="24"/>
          <w:szCs w:val="24"/>
        </w:rPr>
        <w:t xml:space="preserve"> </w:t>
      </w:r>
      <w:r w:rsidRPr="004B3233">
        <w:rPr>
          <w:rFonts w:ascii="Times New Roman" w:hAnsi="Times New Roman"/>
          <w:sz w:val="24"/>
          <w:szCs w:val="24"/>
        </w:rPr>
        <w:t>согласных,</w:t>
      </w:r>
      <w:r w:rsidRPr="004B3233">
        <w:rPr>
          <w:rFonts w:ascii="Times New Roman" w:hAnsi="Times New Roman"/>
          <w:spacing w:val="80"/>
          <w:sz w:val="24"/>
          <w:szCs w:val="24"/>
        </w:rPr>
        <w:t xml:space="preserve"> </w:t>
      </w:r>
      <w:r w:rsidRPr="004B3233">
        <w:rPr>
          <w:rFonts w:ascii="Times New Roman" w:hAnsi="Times New Roman"/>
          <w:sz w:val="24"/>
          <w:szCs w:val="24"/>
        </w:rPr>
        <w:t>основных</w:t>
      </w:r>
      <w:r w:rsidRPr="004B3233">
        <w:rPr>
          <w:rFonts w:ascii="Times New Roman" w:hAnsi="Times New Roman"/>
          <w:spacing w:val="82"/>
          <w:sz w:val="24"/>
          <w:szCs w:val="24"/>
        </w:rPr>
        <w:t xml:space="preserve"> </w:t>
      </w:r>
      <w:r w:rsidRPr="004B3233">
        <w:rPr>
          <w:rFonts w:ascii="Times New Roman" w:hAnsi="Times New Roman"/>
          <w:sz w:val="24"/>
          <w:szCs w:val="24"/>
        </w:rPr>
        <w:t>звуко</w:t>
      </w:r>
      <w:r w:rsidRPr="004B3233">
        <w:rPr>
          <w:rFonts w:ascii="Times New Roman" w:hAnsi="Times New Roman"/>
          <w:spacing w:val="86"/>
          <w:sz w:val="24"/>
          <w:szCs w:val="24"/>
        </w:rPr>
        <w:t xml:space="preserve"> </w:t>
      </w:r>
      <w:r w:rsidRPr="004B3233">
        <w:rPr>
          <w:rFonts w:ascii="Times New Roman" w:hAnsi="Times New Roman"/>
          <w:sz w:val="24"/>
          <w:szCs w:val="24"/>
        </w:rPr>
        <w:t>-</w:t>
      </w:r>
      <w:r w:rsidRPr="004B3233">
        <w:rPr>
          <w:rFonts w:ascii="Times New Roman" w:hAnsi="Times New Roman"/>
          <w:spacing w:val="82"/>
          <w:sz w:val="24"/>
          <w:szCs w:val="24"/>
        </w:rPr>
        <w:t xml:space="preserve"> </w:t>
      </w:r>
      <w:r w:rsidRPr="004B3233">
        <w:rPr>
          <w:rFonts w:ascii="Times New Roman" w:hAnsi="Times New Roman"/>
          <w:sz w:val="24"/>
          <w:szCs w:val="24"/>
        </w:rPr>
        <w:t>буквенных</w:t>
      </w:r>
      <w:r w:rsidRPr="004B3233">
        <w:rPr>
          <w:rFonts w:ascii="Times New Roman" w:hAnsi="Times New Roman"/>
          <w:spacing w:val="83"/>
          <w:sz w:val="24"/>
          <w:szCs w:val="24"/>
        </w:rPr>
        <w:t xml:space="preserve"> </w:t>
      </w:r>
      <w:r w:rsidRPr="004B3233">
        <w:rPr>
          <w:rFonts w:ascii="Times New Roman" w:hAnsi="Times New Roman"/>
          <w:sz w:val="24"/>
          <w:szCs w:val="24"/>
        </w:rPr>
        <w:t>сочетаний,</w:t>
      </w:r>
      <w:r w:rsidRPr="004B3233">
        <w:rPr>
          <w:rFonts w:ascii="Times New Roman" w:hAnsi="Times New Roman"/>
          <w:spacing w:val="80"/>
          <w:sz w:val="24"/>
          <w:szCs w:val="24"/>
        </w:rPr>
        <w:t xml:space="preserve"> </w:t>
      </w:r>
      <w:r w:rsidRPr="004B3233">
        <w:rPr>
          <w:rFonts w:ascii="Times New Roman" w:hAnsi="Times New Roman"/>
          <w:sz w:val="24"/>
          <w:szCs w:val="24"/>
        </w:rPr>
        <w:t>в</w:t>
      </w:r>
      <w:r w:rsidRPr="004B3233">
        <w:rPr>
          <w:rFonts w:ascii="Times New Roman" w:hAnsi="Times New Roman"/>
          <w:spacing w:val="81"/>
          <w:sz w:val="24"/>
          <w:szCs w:val="24"/>
        </w:rPr>
        <w:t xml:space="preserve"> </w:t>
      </w:r>
      <w:r w:rsidRPr="004B3233">
        <w:rPr>
          <w:rFonts w:ascii="Times New Roman" w:hAnsi="Times New Roman"/>
          <w:sz w:val="24"/>
          <w:szCs w:val="24"/>
        </w:rPr>
        <w:t>частности</w:t>
      </w:r>
      <w:r w:rsidRPr="004B3233">
        <w:rPr>
          <w:rFonts w:ascii="Times New Roman" w:hAnsi="Times New Roman"/>
          <w:spacing w:val="82"/>
          <w:sz w:val="24"/>
          <w:szCs w:val="24"/>
        </w:rPr>
        <w:t xml:space="preserve"> </w:t>
      </w:r>
      <w:r w:rsidRPr="004B3233">
        <w:rPr>
          <w:rFonts w:ascii="Times New Roman" w:hAnsi="Times New Roman"/>
          <w:sz w:val="24"/>
          <w:szCs w:val="24"/>
        </w:rPr>
        <w:t>сложных</w:t>
      </w:r>
      <w:r w:rsidR="008F0F84">
        <w:rPr>
          <w:rFonts w:ascii="Times New Roman" w:hAnsi="Times New Roman"/>
          <w:sz w:val="24"/>
          <w:szCs w:val="24"/>
          <w:lang w:val="ru-RU"/>
        </w:rPr>
        <w:t xml:space="preserve"> </w:t>
      </w:r>
      <w:r w:rsidRPr="004B3233">
        <w:rPr>
          <w:rFonts w:ascii="Times New Roman" w:hAnsi="Times New Roman"/>
          <w:sz w:val="24"/>
          <w:szCs w:val="24"/>
        </w:rPr>
        <w:t>сочетаний</w:t>
      </w:r>
      <w:r w:rsidR="008F0F84">
        <w:rPr>
          <w:rFonts w:ascii="Times New Roman" w:hAnsi="Times New Roman"/>
          <w:sz w:val="24"/>
          <w:szCs w:val="24"/>
          <w:lang w:val="ru-RU"/>
        </w:rPr>
        <w:t xml:space="preserve"> </w:t>
      </w:r>
      <w:r w:rsidRPr="004B3233">
        <w:rPr>
          <w:rFonts w:ascii="Times New Roman" w:hAnsi="Times New Roman"/>
          <w:sz w:val="24"/>
          <w:szCs w:val="24"/>
        </w:rPr>
        <w:t>букв (например, tion, ight) в односложных, двусложных и многосложных словах.</w:t>
      </w:r>
      <w:r w:rsidRPr="004B3233">
        <w:rPr>
          <w:rFonts w:ascii="Times New Roman" w:hAnsi="Times New Roman"/>
          <w:spacing w:val="1"/>
          <w:sz w:val="24"/>
          <w:szCs w:val="24"/>
        </w:rPr>
        <w:t xml:space="preserve"> </w:t>
      </w:r>
      <w:r w:rsidRPr="004B3233">
        <w:rPr>
          <w:rFonts w:ascii="Times New Roman" w:hAnsi="Times New Roman"/>
          <w:sz w:val="24"/>
          <w:szCs w:val="24"/>
        </w:rPr>
        <w:t>Вычленение</w:t>
      </w:r>
      <w:r w:rsidRPr="004B3233">
        <w:rPr>
          <w:rFonts w:ascii="Times New Roman" w:hAnsi="Times New Roman"/>
          <w:spacing w:val="-5"/>
          <w:sz w:val="24"/>
          <w:szCs w:val="24"/>
        </w:rPr>
        <w:t xml:space="preserve"> </w:t>
      </w:r>
      <w:r w:rsidRPr="004B3233">
        <w:rPr>
          <w:rFonts w:ascii="Times New Roman" w:hAnsi="Times New Roman"/>
          <w:sz w:val="24"/>
          <w:szCs w:val="24"/>
        </w:rPr>
        <w:t>некоторых</w:t>
      </w:r>
      <w:r w:rsidRPr="004B3233">
        <w:rPr>
          <w:rFonts w:ascii="Times New Roman" w:hAnsi="Times New Roman"/>
          <w:spacing w:val="-1"/>
          <w:sz w:val="24"/>
          <w:szCs w:val="24"/>
        </w:rPr>
        <w:t xml:space="preserve"> </w:t>
      </w:r>
      <w:r w:rsidRPr="004B3233">
        <w:rPr>
          <w:rFonts w:ascii="Times New Roman" w:hAnsi="Times New Roman"/>
          <w:sz w:val="24"/>
          <w:szCs w:val="24"/>
        </w:rPr>
        <w:t>звуко -</w:t>
      </w:r>
      <w:r w:rsidRPr="004B3233">
        <w:rPr>
          <w:rFonts w:ascii="Times New Roman" w:hAnsi="Times New Roman"/>
          <w:spacing w:val="-5"/>
          <w:sz w:val="24"/>
          <w:szCs w:val="24"/>
        </w:rPr>
        <w:t xml:space="preserve"> </w:t>
      </w:r>
      <w:r w:rsidRPr="004B3233">
        <w:rPr>
          <w:rFonts w:ascii="Times New Roman" w:hAnsi="Times New Roman"/>
          <w:sz w:val="24"/>
          <w:szCs w:val="24"/>
        </w:rPr>
        <w:t>буквенных</w:t>
      </w:r>
      <w:r w:rsidRPr="004B3233">
        <w:rPr>
          <w:rFonts w:ascii="Times New Roman" w:hAnsi="Times New Roman"/>
          <w:spacing w:val="-2"/>
          <w:sz w:val="24"/>
          <w:szCs w:val="24"/>
        </w:rPr>
        <w:t xml:space="preserve"> </w:t>
      </w:r>
      <w:r w:rsidRPr="004B3233">
        <w:rPr>
          <w:rFonts w:ascii="Times New Roman" w:hAnsi="Times New Roman"/>
          <w:sz w:val="24"/>
          <w:szCs w:val="24"/>
        </w:rPr>
        <w:t>сочетаний</w:t>
      </w:r>
      <w:r w:rsidRPr="004B3233">
        <w:rPr>
          <w:rFonts w:ascii="Times New Roman" w:hAnsi="Times New Roman"/>
          <w:spacing w:val="-5"/>
          <w:sz w:val="24"/>
          <w:szCs w:val="24"/>
        </w:rPr>
        <w:t xml:space="preserve"> </w:t>
      </w:r>
      <w:r w:rsidRPr="004B3233">
        <w:rPr>
          <w:rFonts w:ascii="Times New Roman" w:hAnsi="Times New Roman"/>
          <w:sz w:val="24"/>
          <w:szCs w:val="24"/>
        </w:rPr>
        <w:t>при</w:t>
      </w:r>
      <w:r w:rsidRPr="004B3233">
        <w:rPr>
          <w:rFonts w:ascii="Times New Roman" w:hAnsi="Times New Roman"/>
          <w:spacing w:val="-3"/>
          <w:sz w:val="24"/>
          <w:szCs w:val="24"/>
        </w:rPr>
        <w:t xml:space="preserve"> </w:t>
      </w:r>
      <w:r w:rsidRPr="004B3233">
        <w:rPr>
          <w:rFonts w:ascii="Times New Roman" w:hAnsi="Times New Roman"/>
          <w:sz w:val="24"/>
          <w:szCs w:val="24"/>
        </w:rPr>
        <w:t>анализе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p>
    <w:p w14:paraId="4B3685F0" w14:textId="55F9810E"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30"/>
          <w:sz w:val="24"/>
          <w:szCs w:val="24"/>
        </w:rPr>
        <w:t xml:space="preserve"> </w:t>
      </w:r>
      <w:r w:rsidRPr="004B3233">
        <w:rPr>
          <w:rFonts w:ascii="Times New Roman" w:hAnsi="Times New Roman"/>
          <w:sz w:val="24"/>
          <w:szCs w:val="24"/>
        </w:rPr>
        <w:t>новых</w:t>
      </w:r>
      <w:r w:rsidRPr="004B3233">
        <w:rPr>
          <w:rFonts w:ascii="Times New Roman" w:hAnsi="Times New Roman"/>
          <w:spacing w:val="33"/>
          <w:sz w:val="24"/>
          <w:szCs w:val="24"/>
        </w:rPr>
        <w:t xml:space="preserve"> </w:t>
      </w:r>
      <w:r w:rsidRPr="004B3233">
        <w:rPr>
          <w:rFonts w:ascii="Times New Roman" w:hAnsi="Times New Roman"/>
          <w:sz w:val="24"/>
          <w:szCs w:val="24"/>
        </w:rPr>
        <w:t>слов</w:t>
      </w:r>
      <w:r w:rsidRPr="004B3233">
        <w:rPr>
          <w:rFonts w:ascii="Times New Roman" w:hAnsi="Times New Roman"/>
          <w:spacing w:val="31"/>
          <w:sz w:val="24"/>
          <w:szCs w:val="24"/>
        </w:rPr>
        <w:t xml:space="preserve"> </w:t>
      </w:r>
      <w:r w:rsidRPr="004B3233">
        <w:rPr>
          <w:rFonts w:ascii="Times New Roman" w:hAnsi="Times New Roman"/>
          <w:sz w:val="24"/>
          <w:szCs w:val="24"/>
        </w:rPr>
        <w:t>согласно</w:t>
      </w:r>
      <w:r w:rsidRPr="004B3233">
        <w:rPr>
          <w:rFonts w:ascii="Times New Roman" w:hAnsi="Times New Roman"/>
          <w:spacing w:val="31"/>
          <w:sz w:val="24"/>
          <w:szCs w:val="24"/>
        </w:rPr>
        <w:t xml:space="preserve"> </w:t>
      </w:r>
      <w:r w:rsidRPr="004B3233">
        <w:rPr>
          <w:rFonts w:ascii="Times New Roman" w:hAnsi="Times New Roman"/>
          <w:sz w:val="24"/>
          <w:szCs w:val="24"/>
        </w:rPr>
        <w:t>основным</w:t>
      </w:r>
      <w:r w:rsidRPr="004B3233">
        <w:rPr>
          <w:rFonts w:ascii="Times New Roman" w:hAnsi="Times New Roman"/>
          <w:spacing w:val="30"/>
          <w:sz w:val="24"/>
          <w:szCs w:val="24"/>
        </w:rPr>
        <w:t xml:space="preserve"> </w:t>
      </w:r>
      <w:r w:rsidRPr="004B3233">
        <w:rPr>
          <w:rFonts w:ascii="Times New Roman" w:hAnsi="Times New Roman"/>
          <w:sz w:val="24"/>
          <w:szCs w:val="24"/>
        </w:rPr>
        <w:t>правилам</w:t>
      </w:r>
      <w:r w:rsidRPr="004B3233">
        <w:rPr>
          <w:rFonts w:ascii="Times New Roman" w:hAnsi="Times New Roman"/>
          <w:spacing w:val="30"/>
          <w:sz w:val="24"/>
          <w:szCs w:val="24"/>
        </w:rPr>
        <w:t xml:space="preserve"> </w:t>
      </w:r>
      <w:r w:rsidRPr="004B3233">
        <w:rPr>
          <w:rFonts w:ascii="Times New Roman" w:hAnsi="Times New Roman"/>
          <w:sz w:val="24"/>
          <w:szCs w:val="24"/>
        </w:rPr>
        <w:t>чтения</w:t>
      </w:r>
      <w:r w:rsidRPr="004B3233">
        <w:rPr>
          <w:rFonts w:ascii="Times New Roman" w:hAnsi="Times New Roman"/>
          <w:spacing w:val="31"/>
          <w:sz w:val="24"/>
          <w:szCs w:val="24"/>
        </w:rPr>
        <w:t xml:space="preserve"> </w:t>
      </w:r>
      <w:r w:rsidRPr="004B3233">
        <w:rPr>
          <w:rFonts w:ascii="Times New Roman" w:hAnsi="Times New Roman"/>
          <w:sz w:val="24"/>
          <w:szCs w:val="24"/>
        </w:rPr>
        <w:t>с</w:t>
      </w:r>
      <w:r w:rsidRPr="004B3233">
        <w:rPr>
          <w:rFonts w:ascii="Times New Roman" w:hAnsi="Times New Roman"/>
          <w:spacing w:val="30"/>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0"/>
          <w:sz w:val="24"/>
          <w:szCs w:val="24"/>
        </w:rPr>
        <w:t xml:space="preserve"> </w:t>
      </w:r>
      <w:r w:rsidRPr="004B3233">
        <w:rPr>
          <w:rFonts w:ascii="Times New Roman" w:hAnsi="Times New Roman"/>
          <w:sz w:val="24"/>
          <w:szCs w:val="24"/>
        </w:rPr>
        <w:t>полной</w:t>
      </w:r>
      <w:r w:rsidRPr="004B3233">
        <w:rPr>
          <w:rFonts w:ascii="Times New Roman" w:hAnsi="Times New Roman"/>
          <w:spacing w:val="27"/>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частичной</w:t>
      </w:r>
      <w:r w:rsidR="008F0F84">
        <w:rPr>
          <w:rFonts w:ascii="Times New Roman" w:hAnsi="Times New Roman"/>
          <w:sz w:val="24"/>
          <w:szCs w:val="24"/>
          <w:lang w:val="ru-RU"/>
        </w:rPr>
        <w:t xml:space="preserve"> </w:t>
      </w:r>
      <w:r w:rsidRPr="004B3233">
        <w:rPr>
          <w:rFonts w:ascii="Times New Roman" w:hAnsi="Times New Roman"/>
          <w:sz w:val="24"/>
          <w:szCs w:val="24"/>
        </w:rPr>
        <w:t>транскрипции.</w:t>
      </w:r>
    </w:p>
    <w:p w14:paraId="05BD383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Знаки</w:t>
      </w:r>
      <w:r w:rsidRPr="004B3233">
        <w:rPr>
          <w:rFonts w:ascii="Times New Roman" w:hAnsi="Times New Roman"/>
          <w:spacing w:val="-5"/>
          <w:sz w:val="24"/>
          <w:szCs w:val="24"/>
        </w:rPr>
        <w:t xml:space="preserve"> </w:t>
      </w:r>
      <w:r w:rsidRPr="004B3233">
        <w:rPr>
          <w:rFonts w:ascii="Times New Roman" w:hAnsi="Times New Roman"/>
          <w:sz w:val="24"/>
          <w:szCs w:val="24"/>
        </w:rPr>
        <w:t>английской</w:t>
      </w:r>
      <w:r w:rsidRPr="004B3233">
        <w:rPr>
          <w:rFonts w:ascii="Times New Roman" w:hAnsi="Times New Roman"/>
          <w:spacing w:val="-4"/>
          <w:sz w:val="24"/>
          <w:szCs w:val="24"/>
        </w:rPr>
        <w:t xml:space="preserve"> </w:t>
      </w:r>
      <w:r w:rsidRPr="004B3233">
        <w:rPr>
          <w:rFonts w:ascii="Times New Roman" w:hAnsi="Times New Roman"/>
          <w:sz w:val="24"/>
          <w:szCs w:val="24"/>
        </w:rPr>
        <w:t>транскрипции;</w:t>
      </w:r>
      <w:r w:rsidRPr="004B3233">
        <w:rPr>
          <w:rFonts w:ascii="Times New Roman" w:hAnsi="Times New Roman"/>
          <w:spacing w:val="-4"/>
          <w:sz w:val="24"/>
          <w:szCs w:val="24"/>
        </w:rPr>
        <w:t xml:space="preserve"> </w:t>
      </w:r>
      <w:r w:rsidRPr="004B3233">
        <w:rPr>
          <w:rFonts w:ascii="Times New Roman" w:hAnsi="Times New Roman"/>
          <w:sz w:val="24"/>
          <w:szCs w:val="24"/>
        </w:rPr>
        <w:t>отличие</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3"/>
          <w:sz w:val="24"/>
          <w:szCs w:val="24"/>
        </w:rPr>
        <w:t xml:space="preserve"> </w:t>
      </w:r>
      <w:r w:rsidRPr="004B3233">
        <w:rPr>
          <w:rFonts w:ascii="Times New Roman" w:hAnsi="Times New Roman"/>
          <w:sz w:val="24"/>
          <w:szCs w:val="24"/>
        </w:rPr>
        <w:t>от</w:t>
      </w:r>
      <w:r w:rsidRPr="004B3233">
        <w:rPr>
          <w:rFonts w:ascii="Times New Roman" w:hAnsi="Times New Roman"/>
          <w:spacing w:val="-4"/>
          <w:sz w:val="24"/>
          <w:szCs w:val="24"/>
        </w:rPr>
        <w:t xml:space="preserve"> </w:t>
      </w:r>
      <w:r w:rsidRPr="004B3233">
        <w:rPr>
          <w:rFonts w:ascii="Times New Roman" w:hAnsi="Times New Roman"/>
          <w:sz w:val="24"/>
          <w:szCs w:val="24"/>
        </w:rPr>
        <w:t>букв</w:t>
      </w:r>
      <w:r w:rsidRPr="004B3233">
        <w:rPr>
          <w:rFonts w:ascii="Times New Roman" w:hAnsi="Times New Roman"/>
          <w:spacing w:val="-3"/>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5"/>
          <w:sz w:val="24"/>
          <w:szCs w:val="24"/>
        </w:rPr>
        <w:t xml:space="preserve"> </w:t>
      </w:r>
      <w:r w:rsidRPr="004B3233">
        <w:rPr>
          <w:rFonts w:ascii="Times New Roman" w:hAnsi="Times New Roman"/>
          <w:sz w:val="24"/>
          <w:szCs w:val="24"/>
        </w:rPr>
        <w:t>алфавита.</w:t>
      </w:r>
      <w:r w:rsidRPr="004B3233">
        <w:rPr>
          <w:rFonts w:ascii="Times New Roman" w:hAnsi="Times New Roman"/>
          <w:spacing w:val="-4"/>
          <w:sz w:val="24"/>
          <w:szCs w:val="24"/>
        </w:rPr>
        <w:t xml:space="preserve"> </w:t>
      </w:r>
      <w:r w:rsidRPr="004B3233">
        <w:rPr>
          <w:rFonts w:ascii="Times New Roman" w:hAnsi="Times New Roman"/>
          <w:sz w:val="24"/>
          <w:szCs w:val="24"/>
        </w:rPr>
        <w:t>Фонетически</w:t>
      </w:r>
      <w:r w:rsidRPr="004B3233">
        <w:rPr>
          <w:rFonts w:ascii="Times New Roman" w:hAnsi="Times New Roman"/>
          <w:spacing w:val="-57"/>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2"/>
          <w:sz w:val="24"/>
          <w:szCs w:val="24"/>
        </w:rPr>
        <w:t xml:space="preserve"> </w:t>
      </w:r>
      <w:r w:rsidRPr="004B3233">
        <w:rPr>
          <w:rFonts w:ascii="Times New Roman" w:hAnsi="Times New Roman"/>
          <w:sz w:val="24"/>
          <w:szCs w:val="24"/>
        </w:rPr>
        <w:t>озвучивание</w:t>
      </w:r>
      <w:r w:rsidRPr="004B3233">
        <w:rPr>
          <w:rFonts w:ascii="Times New Roman" w:hAnsi="Times New Roman"/>
          <w:spacing w:val="-1"/>
          <w:sz w:val="24"/>
          <w:szCs w:val="24"/>
        </w:rPr>
        <w:t xml:space="preserve"> </w:t>
      </w:r>
      <w:r w:rsidRPr="004B3233">
        <w:rPr>
          <w:rFonts w:ascii="Times New Roman" w:hAnsi="Times New Roman"/>
          <w:sz w:val="24"/>
          <w:szCs w:val="24"/>
        </w:rPr>
        <w:t>знаков транскрипции.</w:t>
      </w:r>
    </w:p>
    <w:p w14:paraId="472211E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Графика, орфография и пунктуация</w:t>
      </w:r>
      <w:r w:rsidRPr="004B3233">
        <w:rPr>
          <w:rFonts w:ascii="Times New Roman" w:hAnsi="Times New Roman"/>
          <w:spacing w:val="1"/>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6"/>
          <w:sz w:val="24"/>
          <w:szCs w:val="24"/>
        </w:rPr>
        <w:t xml:space="preserve"> </w:t>
      </w:r>
      <w:r w:rsidRPr="004B3233">
        <w:rPr>
          <w:rFonts w:ascii="Times New Roman" w:hAnsi="Times New Roman"/>
          <w:sz w:val="24"/>
          <w:szCs w:val="24"/>
        </w:rPr>
        <w:t>написание</w:t>
      </w:r>
      <w:r w:rsidRPr="004B3233">
        <w:rPr>
          <w:rFonts w:ascii="Times New Roman" w:hAnsi="Times New Roman"/>
          <w:spacing w:val="-8"/>
          <w:sz w:val="24"/>
          <w:szCs w:val="24"/>
        </w:rPr>
        <w:t xml:space="preserve"> </w:t>
      </w:r>
      <w:r w:rsidRPr="004B3233">
        <w:rPr>
          <w:rFonts w:ascii="Times New Roman" w:hAnsi="Times New Roman"/>
          <w:sz w:val="24"/>
          <w:szCs w:val="24"/>
        </w:rPr>
        <w:t>изученных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p>
    <w:p w14:paraId="657619C1" w14:textId="6FD7E26C"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Правильная</w:t>
      </w:r>
      <w:r w:rsidRPr="004B3233">
        <w:rPr>
          <w:rFonts w:ascii="Times New Roman" w:hAnsi="Times New Roman"/>
          <w:spacing w:val="29"/>
          <w:sz w:val="24"/>
          <w:szCs w:val="24"/>
        </w:rPr>
        <w:t xml:space="preserve"> </w:t>
      </w:r>
      <w:r w:rsidRPr="004B3233">
        <w:rPr>
          <w:rFonts w:ascii="Times New Roman" w:hAnsi="Times New Roman"/>
          <w:sz w:val="24"/>
          <w:szCs w:val="24"/>
        </w:rPr>
        <w:t>расстановка</w:t>
      </w:r>
      <w:r w:rsidRPr="004B3233">
        <w:rPr>
          <w:rFonts w:ascii="Times New Roman" w:hAnsi="Times New Roman"/>
          <w:spacing w:val="28"/>
          <w:sz w:val="24"/>
          <w:szCs w:val="24"/>
        </w:rPr>
        <w:t xml:space="preserve"> </w:t>
      </w:r>
      <w:r w:rsidRPr="004B3233">
        <w:rPr>
          <w:rFonts w:ascii="Times New Roman" w:hAnsi="Times New Roman"/>
          <w:sz w:val="24"/>
          <w:szCs w:val="24"/>
        </w:rPr>
        <w:t>знаков</w:t>
      </w:r>
      <w:r w:rsidRPr="004B3233">
        <w:rPr>
          <w:rFonts w:ascii="Times New Roman" w:hAnsi="Times New Roman"/>
          <w:spacing w:val="28"/>
          <w:sz w:val="24"/>
          <w:szCs w:val="24"/>
        </w:rPr>
        <w:t xml:space="preserve"> </w:t>
      </w:r>
      <w:r w:rsidRPr="004B3233">
        <w:rPr>
          <w:rFonts w:ascii="Times New Roman" w:hAnsi="Times New Roman"/>
          <w:sz w:val="24"/>
          <w:szCs w:val="24"/>
        </w:rPr>
        <w:t>препинания:</w:t>
      </w:r>
      <w:r w:rsidRPr="004B3233">
        <w:rPr>
          <w:rFonts w:ascii="Times New Roman" w:hAnsi="Times New Roman"/>
          <w:spacing w:val="29"/>
          <w:sz w:val="24"/>
          <w:szCs w:val="24"/>
        </w:rPr>
        <w:t xml:space="preserve"> </w:t>
      </w:r>
      <w:r w:rsidRPr="004B3233">
        <w:rPr>
          <w:rFonts w:ascii="Times New Roman" w:hAnsi="Times New Roman"/>
          <w:sz w:val="24"/>
          <w:szCs w:val="24"/>
        </w:rPr>
        <w:t>точки,</w:t>
      </w:r>
      <w:r w:rsidRPr="004B3233">
        <w:rPr>
          <w:rFonts w:ascii="Times New Roman" w:hAnsi="Times New Roman"/>
          <w:spacing w:val="29"/>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восклицательного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знаков в</w:t>
      </w:r>
      <w:r w:rsidR="008F0F84">
        <w:rPr>
          <w:rFonts w:ascii="Times New Roman" w:hAnsi="Times New Roman"/>
          <w:sz w:val="24"/>
          <w:szCs w:val="24"/>
          <w:lang w:val="ru-RU"/>
        </w:rPr>
        <w:t xml:space="preserve"> </w:t>
      </w:r>
      <w:r w:rsidRPr="004B3233">
        <w:rPr>
          <w:rFonts w:ascii="Times New Roman" w:hAnsi="Times New Roman"/>
          <w:sz w:val="24"/>
          <w:szCs w:val="24"/>
        </w:rPr>
        <w:t>конце</w:t>
      </w:r>
      <w:r w:rsidRPr="004B3233">
        <w:rPr>
          <w:rFonts w:ascii="Times New Roman" w:hAnsi="Times New Roman"/>
          <w:spacing w:val="30"/>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29"/>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30"/>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32"/>
          <w:sz w:val="24"/>
          <w:szCs w:val="24"/>
        </w:rPr>
        <w:t xml:space="preserve"> </w:t>
      </w:r>
      <w:r w:rsidRPr="004B3233">
        <w:rPr>
          <w:rFonts w:ascii="Times New Roman" w:hAnsi="Times New Roman"/>
          <w:sz w:val="24"/>
          <w:szCs w:val="24"/>
        </w:rPr>
        <w:t>знака</w:t>
      </w:r>
      <w:r w:rsidRPr="004B3233">
        <w:rPr>
          <w:rFonts w:ascii="Times New Roman" w:hAnsi="Times New Roman"/>
          <w:spacing w:val="32"/>
          <w:sz w:val="24"/>
          <w:szCs w:val="24"/>
        </w:rPr>
        <w:t xml:space="preserve"> </w:t>
      </w:r>
      <w:r w:rsidRPr="004B3233">
        <w:rPr>
          <w:rFonts w:ascii="Times New Roman" w:hAnsi="Times New Roman"/>
          <w:sz w:val="24"/>
          <w:szCs w:val="24"/>
        </w:rPr>
        <w:t>апострофа</w:t>
      </w:r>
      <w:r w:rsidRPr="004B3233">
        <w:rPr>
          <w:rFonts w:ascii="Times New Roman" w:hAnsi="Times New Roman"/>
          <w:spacing w:val="32"/>
          <w:sz w:val="24"/>
          <w:szCs w:val="24"/>
        </w:rPr>
        <w:t xml:space="preserve"> </w:t>
      </w:r>
      <w:r w:rsidRPr="004B3233">
        <w:rPr>
          <w:rFonts w:ascii="Times New Roman" w:hAnsi="Times New Roman"/>
          <w:sz w:val="24"/>
          <w:szCs w:val="24"/>
        </w:rPr>
        <w:t>в</w:t>
      </w:r>
      <w:r w:rsidRPr="004B3233">
        <w:rPr>
          <w:rFonts w:ascii="Times New Roman" w:hAnsi="Times New Roman"/>
          <w:spacing w:val="40"/>
          <w:sz w:val="24"/>
          <w:szCs w:val="24"/>
        </w:rPr>
        <w:t xml:space="preserve"> </w:t>
      </w:r>
      <w:r w:rsidRPr="004B3233">
        <w:rPr>
          <w:rFonts w:ascii="Times New Roman" w:hAnsi="Times New Roman"/>
          <w:sz w:val="24"/>
          <w:szCs w:val="24"/>
        </w:rPr>
        <w:t>сокращённых</w:t>
      </w:r>
      <w:r w:rsidRPr="004B3233">
        <w:rPr>
          <w:rFonts w:ascii="Times New Roman" w:hAnsi="Times New Roman"/>
          <w:spacing w:val="33"/>
          <w:sz w:val="24"/>
          <w:szCs w:val="24"/>
        </w:rPr>
        <w:t xml:space="preserve"> </w:t>
      </w:r>
      <w:r w:rsidRPr="004B3233">
        <w:rPr>
          <w:rFonts w:ascii="Times New Roman" w:hAnsi="Times New Roman"/>
          <w:sz w:val="24"/>
          <w:szCs w:val="24"/>
        </w:rPr>
        <w:t>формах</w:t>
      </w:r>
      <w:r w:rsidRPr="004B3233">
        <w:rPr>
          <w:rFonts w:ascii="Times New Roman" w:hAnsi="Times New Roman"/>
          <w:spacing w:val="-57"/>
          <w:sz w:val="24"/>
          <w:szCs w:val="24"/>
        </w:rPr>
        <w:t xml:space="preserve"> </w:t>
      </w:r>
      <w:r w:rsidRPr="004B3233">
        <w:rPr>
          <w:rFonts w:ascii="Times New Roman" w:hAnsi="Times New Roman"/>
          <w:sz w:val="24"/>
          <w:szCs w:val="24"/>
        </w:rPr>
        <w:t>глаголасвязки,</w:t>
      </w:r>
      <w:r w:rsidRPr="004B3233">
        <w:rPr>
          <w:rFonts w:ascii="Times New Roman" w:hAnsi="Times New Roman"/>
          <w:spacing w:val="-5"/>
          <w:sz w:val="24"/>
          <w:szCs w:val="24"/>
        </w:rPr>
        <w:t xml:space="preserve"> </w:t>
      </w:r>
      <w:r w:rsidRPr="004B3233">
        <w:rPr>
          <w:rFonts w:ascii="Times New Roman" w:hAnsi="Times New Roman"/>
          <w:sz w:val="24"/>
          <w:szCs w:val="24"/>
        </w:rPr>
        <w:t>вспомогательного</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модального</w:t>
      </w:r>
      <w:r w:rsidRPr="004B3233">
        <w:rPr>
          <w:rFonts w:ascii="Times New Roman" w:hAnsi="Times New Roman"/>
          <w:spacing w:val="-5"/>
          <w:sz w:val="24"/>
          <w:szCs w:val="24"/>
        </w:rPr>
        <w:t xml:space="preserve"> </w:t>
      </w:r>
      <w:r w:rsidRPr="004B3233">
        <w:rPr>
          <w:rFonts w:ascii="Times New Roman" w:hAnsi="Times New Roman"/>
          <w:sz w:val="24"/>
          <w:szCs w:val="24"/>
        </w:rPr>
        <w:t>глаголов,</w:t>
      </w:r>
      <w:r w:rsidRPr="004B3233">
        <w:rPr>
          <w:rFonts w:ascii="Times New Roman" w:hAnsi="Times New Roman"/>
          <w:spacing w:val="-5"/>
          <w:sz w:val="24"/>
          <w:szCs w:val="24"/>
        </w:rPr>
        <w:t xml:space="preserve"> </w:t>
      </w:r>
      <w:r w:rsidRPr="004B3233">
        <w:rPr>
          <w:rFonts w:ascii="Times New Roman" w:hAnsi="Times New Roman"/>
          <w:sz w:val="24"/>
          <w:szCs w:val="24"/>
        </w:rPr>
        <w:t>существительных</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притяжательном</w:t>
      </w:r>
      <w:r w:rsidRPr="004B3233">
        <w:rPr>
          <w:rFonts w:ascii="Times New Roman" w:hAnsi="Times New Roman"/>
          <w:spacing w:val="-5"/>
          <w:sz w:val="24"/>
          <w:szCs w:val="24"/>
        </w:rPr>
        <w:t xml:space="preserve"> </w:t>
      </w:r>
      <w:r w:rsidRPr="004B3233">
        <w:rPr>
          <w:rFonts w:ascii="Times New Roman" w:hAnsi="Times New Roman"/>
          <w:sz w:val="24"/>
          <w:szCs w:val="24"/>
        </w:rPr>
        <w:t>падеже.</w:t>
      </w:r>
    </w:p>
    <w:p w14:paraId="7EC6ECA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Лексическая</w:t>
      </w:r>
      <w:r w:rsidRPr="004B3233">
        <w:rPr>
          <w:rFonts w:ascii="Times New Roman" w:hAnsi="Times New Roman"/>
          <w:spacing w:val="-4"/>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6F55765C" w14:textId="04D48727" w:rsidR="0069751E" w:rsidRPr="004B3233" w:rsidRDefault="0069751E" w:rsidP="00CC1F8A">
      <w:pPr>
        <w:pStyle w:val="a4"/>
        <w:spacing w:before="68"/>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0"/>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звучащем</w:t>
      </w:r>
      <w:r w:rsidRPr="004B3233">
        <w:rPr>
          <w:rFonts w:ascii="Times New Roman" w:hAnsi="Times New Roman"/>
          <w:spacing w:val="20"/>
          <w:sz w:val="24"/>
          <w:szCs w:val="24"/>
        </w:rPr>
        <w:t xml:space="preserve"> </w:t>
      </w:r>
      <w:r w:rsidRPr="004B3233">
        <w:rPr>
          <w:rFonts w:ascii="Times New Roman" w:hAnsi="Times New Roman"/>
          <w:sz w:val="24"/>
          <w:szCs w:val="24"/>
        </w:rPr>
        <w:t>тексте</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4"/>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устной</w:t>
      </w:r>
      <w:r w:rsidRPr="004B3233">
        <w:rPr>
          <w:rFonts w:ascii="Times New Roman" w:hAnsi="Times New Roman"/>
          <w:spacing w:val="19"/>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19"/>
          <w:sz w:val="24"/>
          <w:szCs w:val="24"/>
        </w:rPr>
        <w:t xml:space="preserve"> </w:t>
      </w:r>
      <w:r w:rsidRPr="004B3233">
        <w:rPr>
          <w:rFonts w:ascii="Times New Roman" w:hAnsi="Times New Roman"/>
          <w:sz w:val="24"/>
          <w:szCs w:val="24"/>
        </w:rPr>
        <w:t>речи</w:t>
      </w:r>
      <w:r w:rsidR="004126D9">
        <w:rPr>
          <w:rFonts w:ascii="Times New Roman" w:hAnsi="Times New Roman"/>
          <w:sz w:val="24"/>
          <w:szCs w:val="24"/>
          <w:lang w:val="ru-RU"/>
        </w:rPr>
        <w:t xml:space="preserve"> </w:t>
      </w:r>
      <w:r w:rsidRPr="004B3233">
        <w:rPr>
          <w:rFonts w:ascii="Times New Roman" w:hAnsi="Times New Roman"/>
          <w:sz w:val="24"/>
          <w:szCs w:val="24"/>
        </w:rPr>
        <w:t>не</w:t>
      </w:r>
      <w:r w:rsidR="004126D9">
        <w:rPr>
          <w:rFonts w:ascii="Times New Roman" w:hAnsi="Times New Roman"/>
          <w:sz w:val="24"/>
          <w:szCs w:val="24"/>
          <w:lang w:val="ru-RU"/>
        </w:rPr>
        <w:t xml:space="preserve"> </w:t>
      </w:r>
      <w:r w:rsidRPr="004B3233">
        <w:rPr>
          <w:rFonts w:ascii="Times New Roman" w:hAnsi="Times New Roman"/>
          <w:sz w:val="24"/>
          <w:szCs w:val="24"/>
        </w:rPr>
        <w:t>менее</w:t>
      </w:r>
      <w:r w:rsidRPr="004B3233">
        <w:rPr>
          <w:rFonts w:ascii="Times New Roman" w:hAnsi="Times New Roman"/>
          <w:spacing w:val="31"/>
          <w:sz w:val="24"/>
          <w:szCs w:val="24"/>
        </w:rPr>
        <w:t xml:space="preserve"> </w:t>
      </w:r>
      <w:r w:rsidRPr="004B3233">
        <w:rPr>
          <w:rFonts w:ascii="Times New Roman" w:hAnsi="Times New Roman"/>
          <w:sz w:val="24"/>
          <w:szCs w:val="24"/>
        </w:rPr>
        <w:t>350</w:t>
      </w:r>
      <w:r w:rsidRPr="004B3233">
        <w:rPr>
          <w:rFonts w:ascii="Times New Roman" w:hAnsi="Times New Roman"/>
          <w:spacing w:val="92"/>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93"/>
          <w:sz w:val="24"/>
          <w:szCs w:val="24"/>
        </w:rPr>
        <w:t xml:space="preserve"> </w:t>
      </w:r>
      <w:r w:rsidRPr="004B3233">
        <w:rPr>
          <w:rFonts w:ascii="Times New Roman" w:hAnsi="Times New Roman"/>
          <w:sz w:val="24"/>
          <w:szCs w:val="24"/>
        </w:rPr>
        <w:t>единиц</w:t>
      </w:r>
      <w:r w:rsidRPr="004B3233">
        <w:rPr>
          <w:rFonts w:ascii="Times New Roman" w:hAnsi="Times New Roman"/>
          <w:spacing w:val="91"/>
          <w:sz w:val="24"/>
          <w:szCs w:val="24"/>
        </w:rPr>
        <w:t xml:space="preserve"> </w:t>
      </w:r>
      <w:r w:rsidRPr="004B3233">
        <w:rPr>
          <w:rFonts w:ascii="Times New Roman" w:hAnsi="Times New Roman"/>
          <w:sz w:val="24"/>
          <w:szCs w:val="24"/>
        </w:rPr>
        <w:t>(слов,</w:t>
      </w:r>
      <w:r w:rsidRPr="004B3233">
        <w:rPr>
          <w:rFonts w:ascii="Times New Roman" w:hAnsi="Times New Roman"/>
          <w:spacing w:val="91"/>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90"/>
          <w:sz w:val="24"/>
          <w:szCs w:val="24"/>
        </w:rPr>
        <w:t xml:space="preserve"> </w:t>
      </w:r>
      <w:r w:rsidRPr="004B3233">
        <w:rPr>
          <w:rFonts w:ascii="Times New Roman" w:hAnsi="Times New Roman"/>
          <w:sz w:val="24"/>
          <w:szCs w:val="24"/>
        </w:rPr>
        <w:t>речевых</w:t>
      </w:r>
      <w:r w:rsidRPr="004B3233">
        <w:rPr>
          <w:rFonts w:ascii="Times New Roman" w:hAnsi="Times New Roman"/>
          <w:spacing w:val="93"/>
          <w:sz w:val="24"/>
          <w:szCs w:val="24"/>
        </w:rPr>
        <w:t xml:space="preserve"> </w:t>
      </w:r>
      <w:r w:rsidRPr="004B3233">
        <w:rPr>
          <w:rFonts w:ascii="Times New Roman" w:hAnsi="Times New Roman"/>
          <w:sz w:val="24"/>
          <w:szCs w:val="24"/>
        </w:rPr>
        <w:t>клише),</w:t>
      </w:r>
      <w:r w:rsidRPr="004B3233">
        <w:rPr>
          <w:rFonts w:ascii="Times New Roman" w:hAnsi="Times New Roman"/>
          <w:spacing w:val="89"/>
          <w:sz w:val="24"/>
          <w:szCs w:val="24"/>
        </w:rPr>
        <w:t xml:space="preserve"> </w:t>
      </w:r>
      <w:r w:rsidRPr="004B3233">
        <w:rPr>
          <w:rFonts w:ascii="Times New Roman" w:hAnsi="Times New Roman"/>
          <w:sz w:val="24"/>
          <w:szCs w:val="24"/>
        </w:rPr>
        <w:t>обслуживающих</w:t>
      </w:r>
      <w:r w:rsidR="004126D9">
        <w:rPr>
          <w:rFonts w:ascii="Times New Roman" w:hAnsi="Times New Roman"/>
          <w:sz w:val="24"/>
          <w:szCs w:val="24"/>
          <w:lang w:val="ru-RU"/>
        </w:rPr>
        <w:t xml:space="preserve"> </w:t>
      </w:r>
      <w:r w:rsidRPr="004B3233">
        <w:rPr>
          <w:rFonts w:ascii="Times New Roman" w:hAnsi="Times New Roman"/>
          <w:sz w:val="24"/>
          <w:szCs w:val="24"/>
        </w:rPr>
        <w:t>ситуации</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Pr="004B3233">
        <w:rPr>
          <w:rFonts w:ascii="Times New Roman" w:hAnsi="Times New Roman"/>
          <w:spacing w:val="50"/>
          <w:sz w:val="24"/>
          <w:szCs w:val="24"/>
        </w:rPr>
        <w:t xml:space="preserve"> </w:t>
      </w:r>
      <w:r w:rsidRPr="004B3233">
        <w:rPr>
          <w:rFonts w:ascii="Times New Roman" w:hAnsi="Times New Roman"/>
          <w:sz w:val="24"/>
          <w:szCs w:val="24"/>
        </w:rPr>
        <w:t>в</w:t>
      </w:r>
      <w:r w:rsidRPr="004B3233">
        <w:rPr>
          <w:rFonts w:ascii="Times New Roman" w:hAnsi="Times New Roman"/>
          <w:spacing w:val="50"/>
          <w:sz w:val="24"/>
          <w:szCs w:val="24"/>
        </w:rPr>
        <w:t xml:space="preserve"> </w:t>
      </w:r>
      <w:r w:rsidRPr="004B3233">
        <w:rPr>
          <w:rFonts w:ascii="Times New Roman" w:hAnsi="Times New Roman"/>
          <w:sz w:val="24"/>
          <w:szCs w:val="24"/>
        </w:rPr>
        <w:t>рамках</w:t>
      </w:r>
      <w:r w:rsidRPr="004B3233">
        <w:rPr>
          <w:rFonts w:ascii="Times New Roman" w:hAnsi="Times New Roman"/>
          <w:spacing w:val="52"/>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50"/>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50"/>
          <w:sz w:val="24"/>
          <w:szCs w:val="24"/>
        </w:rPr>
        <w:t xml:space="preserve"> </w:t>
      </w:r>
      <w:r w:rsidRPr="004B3233">
        <w:rPr>
          <w:rFonts w:ascii="Times New Roman" w:hAnsi="Times New Roman"/>
          <w:sz w:val="24"/>
          <w:szCs w:val="24"/>
        </w:rPr>
        <w:t>речи</w:t>
      </w:r>
      <w:r w:rsidRPr="004B3233">
        <w:rPr>
          <w:rFonts w:ascii="Times New Roman" w:hAnsi="Times New Roman"/>
          <w:spacing w:val="51"/>
          <w:sz w:val="24"/>
          <w:szCs w:val="24"/>
        </w:rPr>
        <w:t xml:space="preserve"> </w:t>
      </w:r>
      <w:r w:rsidRPr="004B3233">
        <w:rPr>
          <w:rFonts w:ascii="Times New Roman" w:hAnsi="Times New Roman"/>
          <w:sz w:val="24"/>
          <w:szCs w:val="24"/>
        </w:rPr>
        <w:t>для</w:t>
      </w:r>
      <w:r w:rsidRPr="004B3233">
        <w:rPr>
          <w:rFonts w:ascii="Times New Roman" w:hAnsi="Times New Roman"/>
          <w:spacing w:val="51"/>
          <w:sz w:val="24"/>
          <w:szCs w:val="24"/>
        </w:rPr>
        <w:t xml:space="preserve"> </w:t>
      </w:r>
      <w:r w:rsidRPr="004B3233">
        <w:rPr>
          <w:rFonts w:ascii="Times New Roman" w:hAnsi="Times New Roman"/>
          <w:sz w:val="24"/>
          <w:szCs w:val="24"/>
        </w:rPr>
        <w:t>3</w:t>
      </w:r>
      <w:r w:rsidRPr="004B3233">
        <w:rPr>
          <w:rFonts w:ascii="Times New Roman" w:hAnsi="Times New Roman"/>
          <w:spacing w:val="51"/>
          <w:sz w:val="24"/>
          <w:szCs w:val="24"/>
        </w:rPr>
        <w:t xml:space="preserve"> </w:t>
      </w:r>
      <w:r w:rsidRPr="004B3233">
        <w:rPr>
          <w:rFonts w:ascii="Times New Roman" w:hAnsi="Times New Roman"/>
          <w:sz w:val="24"/>
          <w:szCs w:val="24"/>
        </w:rPr>
        <w:t>класса,</w:t>
      </w:r>
      <w:r w:rsidRPr="004B3233">
        <w:rPr>
          <w:rFonts w:ascii="Times New Roman" w:hAnsi="Times New Roman"/>
          <w:spacing w:val="52"/>
          <w:sz w:val="24"/>
          <w:szCs w:val="24"/>
        </w:rPr>
        <w:t xml:space="preserve"> </w:t>
      </w:r>
      <w:r w:rsidRPr="004B3233">
        <w:rPr>
          <w:rFonts w:ascii="Times New Roman" w:hAnsi="Times New Roman"/>
          <w:sz w:val="24"/>
          <w:szCs w:val="24"/>
        </w:rPr>
        <w:t>включая</w:t>
      </w:r>
      <w:r w:rsidRPr="004B3233">
        <w:rPr>
          <w:rFonts w:ascii="Times New Roman" w:hAnsi="Times New Roman"/>
          <w:spacing w:val="50"/>
          <w:sz w:val="24"/>
          <w:szCs w:val="24"/>
        </w:rPr>
        <w:t xml:space="preserve"> </w:t>
      </w:r>
      <w:r w:rsidRPr="004B3233">
        <w:rPr>
          <w:rFonts w:ascii="Times New Roman" w:hAnsi="Times New Roman"/>
          <w:sz w:val="24"/>
          <w:szCs w:val="24"/>
        </w:rPr>
        <w:t>200</w:t>
      </w:r>
      <w:r w:rsidRPr="004B3233">
        <w:rPr>
          <w:rFonts w:ascii="Times New Roman" w:hAnsi="Times New Roman"/>
          <w:spacing w:val="50"/>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57"/>
          <w:sz w:val="24"/>
          <w:szCs w:val="24"/>
        </w:rPr>
        <w:t xml:space="preserve"> </w:t>
      </w:r>
      <w:r w:rsidRPr="004B3233">
        <w:rPr>
          <w:rFonts w:ascii="Times New Roman" w:hAnsi="Times New Roman"/>
          <w:sz w:val="24"/>
          <w:szCs w:val="24"/>
        </w:rPr>
        <w:t>единиц,</w:t>
      </w:r>
      <w:r w:rsidR="008F0F84">
        <w:rPr>
          <w:rFonts w:ascii="Times New Roman" w:hAnsi="Times New Roman"/>
          <w:sz w:val="24"/>
          <w:szCs w:val="24"/>
          <w:lang w:val="ru-RU"/>
        </w:rPr>
        <w:t xml:space="preserve"> </w:t>
      </w:r>
      <w:r w:rsidRPr="004B3233">
        <w:rPr>
          <w:rFonts w:ascii="Times New Roman" w:hAnsi="Times New Roman"/>
          <w:sz w:val="24"/>
          <w:szCs w:val="24"/>
        </w:rPr>
        <w:t>усвоенных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первом</w:t>
      </w:r>
      <w:r w:rsidRPr="004B3233">
        <w:rPr>
          <w:rFonts w:ascii="Times New Roman" w:hAnsi="Times New Roman"/>
          <w:spacing w:val="-3"/>
          <w:sz w:val="24"/>
          <w:szCs w:val="24"/>
        </w:rPr>
        <w:t xml:space="preserve"> </w:t>
      </w:r>
      <w:r w:rsidRPr="004B3233">
        <w:rPr>
          <w:rFonts w:ascii="Times New Roman" w:hAnsi="Times New Roman"/>
          <w:sz w:val="24"/>
          <w:szCs w:val="24"/>
        </w:rPr>
        <w:t>году</w:t>
      </w:r>
      <w:r w:rsidRPr="004B3233">
        <w:rPr>
          <w:rFonts w:ascii="Times New Roman" w:hAnsi="Times New Roman"/>
          <w:spacing w:val="-6"/>
          <w:sz w:val="24"/>
          <w:szCs w:val="24"/>
        </w:rPr>
        <w:t xml:space="preserve"> </w:t>
      </w:r>
      <w:r w:rsidRPr="004B3233">
        <w:rPr>
          <w:rFonts w:ascii="Times New Roman" w:hAnsi="Times New Roman"/>
          <w:sz w:val="24"/>
          <w:szCs w:val="24"/>
        </w:rPr>
        <w:t>обучения.</w:t>
      </w:r>
    </w:p>
    <w:p w14:paraId="7704F84A" w14:textId="1D970368" w:rsidR="0069751E" w:rsidRPr="004B3233" w:rsidRDefault="0069751E" w:rsidP="00CC1F8A">
      <w:pPr>
        <w:pStyle w:val="a4"/>
        <w:tabs>
          <w:tab w:val="left" w:pos="2584"/>
          <w:tab w:val="left" w:pos="2924"/>
          <w:tab w:val="left" w:pos="3261"/>
          <w:tab w:val="left" w:pos="4862"/>
          <w:tab w:val="left" w:pos="5103"/>
          <w:tab w:val="left" w:pos="6114"/>
          <w:tab w:val="left" w:pos="6521"/>
          <w:tab w:val="left" w:pos="8240"/>
          <w:tab w:val="left" w:pos="8976"/>
        </w:tabs>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z w:val="24"/>
          <w:szCs w:val="24"/>
        </w:rPr>
        <w:tab/>
        <w:t>и</w:t>
      </w:r>
      <w:r w:rsidRPr="004B3233">
        <w:rPr>
          <w:rFonts w:ascii="Times New Roman" w:hAnsi="Times New Roman"/>
          <w:sz w:val="24"/>
          <w:szCs w:val="24"/>
        </w:rPr>
        <w:tab/>
        <w:t>употребление</w:t>
      </w:r>
      <w:r w:rsidRPr="004B3233">
        <w:rPr>
          <w:rFonts w:ascii="Times New Roman" w:hAnsi="Times New Roman"/>
          <w:sz w:val="24"/>
          <w:szCs w:val="24"/>
        </w:rPr>
        <w:tab/>
        <w:t>в</w:t>
      </w:r>
      <w:r w:rsidR="008F0F84">
        <w:rPr>
          <w:rFonts w:ascii="Times New Roman" w:hAnsi="Times New Roman"/>
          <w:sz w:val="24"/>
          <w:szCs w:val="24"/>
        </w:rPr>
        <w:tab/>
        <w:t>устной</w:t>
      </w:r>
      <w:r w:rsidR="008F0F84">
        <w:rPr>
          <w:rFonts w:ascii="Times New Roman" w:hAnsi="Times New Roman"/>
          <w:sz w:val="24"/>
          <w:szCs w:val="24"/>
        </w:rPr>
        <w:tab/>
        <w:t>и</w:t>
      </w:r>
      <w:r w:rsidR="008F0F84">
        <w:rPr>
          <w:rFonts w:ascii="Times New Roman" w:hAnsi="Times New Roman"/>
          <w:sz w:val="24"/>
          <w:szCs w:val="24"/>
        </w:rPr>
        <w:tab/>
        <w:t>письменной</w:t>
      </w:r>
      <w:r w:rsidR="008F0F84">
        <w:rPr>
          <w:rFonts w:ascii="Times New Roman" w:hAnsi="Times New Roman"/>
          <w:sz w:val="24"/>
          <w:szCs w:val="24"/>
        </w:rPr>
        <w:tab/>
        <w:t>речи</w:t>
      </w:r>
      <w:r w:rsidR="004126D9">
        <w:rPr>
          <w:rFonts w:ascii="Times New Roman" w:hAnsi="Times New Roman"/>
          <w:sz w:val="24"/>
          <w:szCs w:val="24"/>
          <w:lang w:val="ru-RU"/>
        </w:rPr>
        <w:t xml:space="preserve"> </w:t>
      </w:r>
      <w:r w:rsidR="008F0F84">
        <w:rPr>
          <w:rFonts w:ascii="Times New Roman" w:hAnsi="Times New Roman"/>
          <w:sz w:val="24"/>
          <w:szCs w:val="24"/>
        </w:rPr>
        <w:t>слов, образованных</w:t>
      </w:r>
      <w:r w:rsidR="008F0F84">
        <w:rPr>
          <w:rFonts w:ascii="Times New Roman" w:hAnsi="Times New Roman"/>
          <w:sz w:val="24"/>
          <w:szCs w:val="24"/>
          <w:lang w:val="ru-RU"/>
        </w:rPr>
        <w:t xml:space="preserve"> </w:t>
      </w:r>
      <w:r w:rsidRPr="004B3233">
        <w:rPr>
          <w:rFonts w:ascii="Times New Roman" w:hAnsi="Times New Roman"/>
          <w:spacing w:val="-3"/>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008F0F84">
        <w:rPr>
          <w:rFonts w:ascii="Times New Roman" w:hAnsi="Times New Roman"/>
          <w:sz w:val="24"/>
          <w:szCs w:val="24"/>
          <w:lang w:val="ru-RU"/>
        </w:rPr>
        <w:t xml:space="preserve"> </w:t>
      </w:r>
      <w:r w:rsidRPr="004B3233">
        <w:rPr>
          <w:rFonts w:ascii="Times New Roman" w:hAnsi="Times New Roman"/>
          <w:sz w:val="24"/>
          <w:szCs w:val="24"/>
        </w:rPr>
        <w:t>основных</w:t>
      </w:r>
      <w:r w:rsidRPr="004B3233">
        <w:rPr>
          <w:rFonts w:ascii="Times New Roman" w:hAnsi="Times New Roman"/>
          <w:spacing w:val="-3"/>
          <w:sz w:val="24"/>
          <w:szCs w:val="24"/>
        </w:rPr>
        <w:t xml:space="preserve"> </w:t>
      </w:r>
      <w:r w:rsidRPr="004B3233">
        <w:rPr>
          <w:rFonts w:ascii="Times New Roman" w:hAnsi="Times New Roman"/>
          <w:sz w:val="24"/>
          <w:szCs w:val="24"/>
        </w:rPr>
        <w:t>способов</w:t>
      </w:r>
      <w:r w:rsidRPr="004B3233">
        <w:rPr>
          <w:rFonts w:ascii="Times New Roman" w:hAnsi="Times New Roman"/>
          <w:spacing w:val="-4"/>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3"/>
          <w:sz w:val="24"/>
          <w:szCs w:val="24"/>
        </w:rPr>
        <w:t xml:space="preserve"> </w:t>
      </w:r>
      <w:r w:rsidRPr="004B3233">
        <w:rPr>
          <w:rFonts w:ascii="Times New Roman" w:hAnsi="Times New Roman"/>
          <w:sz w:val="24"/>
          <w:szCs w:val="24"/>
        </w:rPr>
        <w:t>аффиксации</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5"/>
          <w:sz w:val="24"/>
          <w:szCs w:val="24"/>
        </w:rPr>
        <w:t xml:space="preserve"> </w:t>
      </w:r>
      <w:r w:rsidRPr="004B3233">
        <w:rPr>
          <w:rFonts w:ascii="Times New Roman" w:hAnsi="Times New Roman"/>
          <w:sz w:val="24"/>
          <w:szCs w:val="24"/>
        </w:rPr>
        <w:t>числительных</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5"/>
          <w:sz w:val="24"/>
          <w:szCs w:val="24"/>
        </w:rPr>
        <w:t xml:space="preserve"> </w:t>
      </w:r>
      <w:r w:rsidRPr="004B3233">
        <w:rPr>
          <w:rFonts w:ascii="Times New Roman" w:hAnsi="Times New Roman"/>
          <w:sz w:val="24"/>
          <w:szCs w:val="24"/>
        </w:rPr>
        <w:t>помощью</w:t>
      </w:r>
      <w:r w:rsidRPr="004B3233">
        <w:rPr>
          <w:rFonts w:ascii="Times New Roman" w:hAnsi="Times New Roman"/>
          <w:spacing w:val="-57"/>
          <w:sz w:val="24"/>
          <w:szCs w:val="24"/>
        </w:rPr>
        <w:t xml:space="preserve"> </w:t>
      </w:r>
      <w:r w:rsidRPr="004B3233">
        <w:rPr>
          <w:rFonts w:ascii="Times New Roman" w:hAnsi="Times New Roman"/>
          <w:sz w:val="24"/>
          <w:szCs w:val="24"/>
        </w:rPr>
        <w:t>суффиксов</w:t>
      </w:r>
      <w:r w:rsidRPr="004B3233">
        <w:rPr>
          <w:rFonts w:ascii="Times New Roman" w:hAnsi="Times New Roman"/>
          <w:spacing w:val="-1"/>
          <w:sz w:val="24"/>
          <w:szCs w:val="24"/>
        </w:rPr>
        <w:t xml:space="preserve"> </w:t>
      </w:r>
      <w:r w:rsidRPr="004B3233">
        <w:rPr>
          <w:rFonts w:ascii="Times New Roman" w:hAnsi="Times New Roman"/>
          <w:sz w:val="24"/>
          <w:szCs w:val="24"/>
        </w:rPr>
        <w:t>-teen, -ty, -th) и</w:t>
      </w:r>
      <w:r w:rsidRPr="004B3233">
        <w:rPr>
          <w:rFonts w:ascii="Times New Roman" w:hAnsi="Times New Roman"/>
          <w:spacing w:val="-1"/>
          <w:sz w:val="24"/>
          <w:szCs w:val="24"/>
        </w:rPr>
        <w:t xml:space="preserve"> </w:t>
      </w:r>
      <w:r w:rsidRPr="004B3233">
        <w:rPr>
          <w:rFonts w:ascii="Times New Roman" w:hAnsi="Times New Roman"/>
          <w:sz w:val="24"/>
          <w:szCs w:val="24"/>
        </w:rPr>
        <w:t>словосложения (sportsman).</w:t>
      </w:r>
    </w:p>
    <w:p w14:paraId="14B627D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 в устной и письменной речи интернациональных слов (doctor, film) с помощью</w:t>
      </w:r>
      <w:r w:rsidRPr="004B3233">
        <w:rPr>
          <w:rFonts w:ascii="Times New Roman" w:hAnsi="Times New Roman"/>
          <w:spacing w:val="-57"/>
          <w:sz w:val="24"/>
          <w:szCs w:val="24"/>
        </w:rPr>
        <w:t xml:space="preserve"> </w:t>
      </w:r>
      <w:r w:rsidRPr="004B3233">
        <w:rPr>
          <w:rFonts w:ascii="Times New Roman" w:hAnsi="Times New Roman"/>
          <w:sz w:val="24"/>
          <w:szCs w:val="24"/>
        </w:rPr>
        <w:t>языковой догадки.</w:t>
      </w:r>
    </w:p>
    <w:p w14:paraId="2B225D5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57699F45" w14:textId="21C41E8F"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 в письменном и звучащем тексте и употребление в устной и письменной речи</w:t>
      </w:r>
      <w:r w:rsidRPr="004B3233">
        <w:rPr>
          <w:rFonts w:ascii="Times New Roman" w:hAnsi="Times New Roman"/>
          <w:spacing w:val="1"/>
          <w:sz w:val="24"/>
          <w:szCs w:val="24"/>
        </w:rPr>
        <w:t xml:space="preserve"> </w:t>
      </w:r>
      <w:r w:rsidRPr="004B3233">
        <w:rPr>
          <w:rFonts w:ascii="Times New Roman" w:hAnsi="Times New Roman"/>
          <w:sz w:val="24"/>
          <w:szCs w:val="24"/>
        </w:rPr>
        <w:t>родственных</w:t>
      </w:r>
      <w:r w:rsidRPr="004B3233">
        <w:rPr>
          <w:rFonts w:ascii="Times New Roman" w:hAnsi="Times New Roman"/>
          <w:spacing w:val="48"/>
          <w:sz w:val="24"/>
          <w:szCs w:val="24"/>
        </w:rPr>
        <w:t xml:space="preserve"> </w:t>
      </w:r>
      <w:r w:rsidRPr="004B3233">
        <w:rPr>
          <w:rFonts w:ascii="Times New Roman" w:hAnsi="Times New Roman"/>
          <w:sz w:val="24"/>
          <w:szCs w:val="24"/>
        </w:rPr>
        <w:t>слов</w:t>
      </w:r>
      <w:r w:rsidRPr="004B3233">
        <w:rPr>
          <w:rFonts w:ascii="Times New Roman" w:hAnsi="Times New Roman"/>
          <w:spacing w:val="46"/>
          <w:sz w:val="24"/>
          <w:szCs w:val="24"/>
        </w:rPr>
        <w:t xml:space="preserve"> </w:t>
      </w:r>
      <w:r w:rsidRPr="004B3233">
        <w:rPr>
          <w:rFonts w:ascii="Times New Roman" w:hAnsi="Times New Roman"/>
          <w:sz w:val="24"/>
          <w:szCs w:val="24"/>
        </w:rPr>
        <w:t>с</w:t>
      </w:r>
      <w:r w:rsidRPr="004B3233">
        <w:rPr>
          <w:rFonts w:ascii="Times New Roman" w:hAnsi="Times New Roman"/>
          <w:spacing w:val="4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6"/>
          <w:sz w:val="24"/>
          <w:szCs w:val="24"/>
        </w:rPr>
        <w:t xml:space="preserve"> </w:t>
      </w:r>
      <w:r w:rsidRPr="004B3233">
        <w:rPr>
          <w:rFonts w:ascii="Times New Roman" w:hAnsi="Times New Roman"/>
          <w:sz w:val="24"/>
          <w:szCs w:val="24"/>
        </w:rPr>
        <w:t>основных</w:t>
      </w:r>
      <w:r w:rsidRPr="004B3233">
        <w:rPr>
          <w:rFonts w:ascii="Times New Roman" w:hAnsi="Times New Roman"/>
          <w:spacing w:val="48"/>
          <w:sz w:val="24"/>
          <w:szCs w:val="24"/>
        </w:rPr>
        <w:t xml:space="preserve"> </w:t>
      </w:r>
      <w:r w:rsidRPr="004B3233">
        <w:rPr>
          <w:rFonts w:ascii="Times New Roman" w:hAnsi="Times New Roman"/>
          <w:sz w:val="24"/>
          <w:szCs w:val="24"/>
        </w:rPr>
        <w:t>способов</w:t>
      </w:r>
      <w:r w:rsidRPr="004B3233">
        <w:rPr>
          <w:rFonts w:ascii="Times New Roman" w:hAnsi="Times New Roman"/>
          <w:spacing w:val="46"/>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47"/>
          <w:sz w:val="24"/>
          <w:szCs w:val="24"/>
        </w:rPr>
        <w:t xml:space="preserve"> </w:t>
      </w:r>
      <w:r w:rsidRPr="004B3233">
        <w:rPr>
          <w:rFonts w:ascii="Times New Roman" w:hAnsi="Times New Roman"/>
          <w:sz w:val="24"/>
          <w:szCs w:val="24"/>
        </w:rPr>
        <w:t>аффиксации</w:t>
      </w:r>
      <w:r w:rsidR="004126D9">
        <w:rPr>
          <w:rFonts w:ascii="Times New Roman" w:hAnsi="Times New Roman"/>
          <w:sz w:val="24"/>
          <w:szCs w:val="24"/>
          <w:lang w:val="ru-RU"/>
        </w:rPr>
        <w:t xml:space="preserve"> </w:t>
      </w:r>
      <w:r w:rsidRPr="004B3233">
        <w:rPr>
          <w:rFonts w:ascii="Times New Roman" w:hAnsi="Times New Roman"/>
          <w:sz w:val="24"/>
          <w:szCs w:val="24"/>
        </w:rPr>
        <w:t>(суффиксы</w:t>
      </w:r>
      <w:r w:rsidR="008F0F84">
        <w:rPr>
          <w:rFonts w:ascii="Times New Roman" w:hAnsi="Times New Roman"/>
          <w:sz w:val="24"/>
          <w:szCs w:val="24"/>
          <w:lang w:val="ru-RU"/>
        </w:rPr>
        <w:t xml:space="preserve"> </w:t>
      </w:r>
      <w:r w:rsidRPr="004B3233">
        <w:rPr>
          <w:rFonts w:ascii="Times New Roman" w:hAnsi="Times New Roman"/>
          <w:sz w:val="24"/>
          <w:szCs w:val="24"/>
        </w:rPr>
        <w:t>числительных -teen,</w:t>
      </w:r>
      <w:r w:rsidRPr="004B3233">
        <w:rPr>
          <w:rFonts w:ascii="Times New Roman" w:hAnsi="Times New Roman"/>
          <w:spacing w:val="-2"/>
          <w:sz w:val="24"/>
          <w:szCs w:val="24"/>
        </w:rPr>
        <w:t xml:space="preserve"> </w:t>
      </w:r>
      <w:r w:rsidRPr="004B3233">
        <w:rPr>
          <w:rFonts w:ascii="Times New Roman" w:hAnsi="Times New Roman"/>
          <w:sz w:val="24"/>
          <w:szCs w:val="24"/>
        </w:rPr>
        <w:t>-ty,</w:t>
      </w:r>
      <w:r w:rsidRPr="004B3233">
        <w:rPr>
          <w:rFonts w:ascii="Times New Roman" w:hAnsi="Times New Roman"/>
          <w:spacing w:val="1"/>
          <w:sz w:val="24"/>
          <w:szCs w:val="24"/>
        </w:rPr>
        <w:t xml:space="preserve"> </w:t>
      </w:r>
      <w:r w:rsidRPr="004B3233">
        <w:rPr>
          <w:rFonts w:ascii="Times New Roman" w:hAnsi="Times New Roman"/>
          <w:sz w:val="24"/>
          <w:szCs w:val="24"/>
        </w:rPr>
        <w:t>-th)</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словосложения</w:t>
      </w:r>
      <w:r w:rsidRPr="004B3233">
        <w:rPr>
          <w:rFonts w:ascii="Times New Roman" w:hAnsi="Times New Roman"/>
          <w:spacing w:val="-2"/>
          <w:sz w:val="24"/>
          <w:szCs w:val="24"/>
        </w:rPr>
        <w:t xml:space="preserve"> </w:t>
      </w:r>
      <w:r w:rsidRPr="004B3233">
        <w:rPr>
          <w:rFonts w:ascii="Times New Roman" w:hAnsi="Times New Roman"/>
          <w:sz w:val="24"/>
          <w:szCs w:val="24"/>
        </w:rPr>
        <w:t>(football,</w:t>
      </w:r>
      <w:r w:rsidRPr="004B3233">
        <w:rPr>
          <w:rFonts w:ascii="Times New Roman" w:hAnsi="Times New Roman"/>
          <w:spacing w:val="-2"/>
          <w:sz w:val="24"/>
          <w:szCs w:val="24"/>
        </w:rPr>
        <w:t xml:space="preserve"> </w:t>
      </w:r>
      <w:r w:rsidRPr="004B3233">
        <w:rPr>
          <w:rFonts w:ascii="Times New Roman" w:hAnsi="Times New Roman"/>
          <w:sz w:val="24"/>
          <w:szCs w:val="24"/>
        </w:rPr>
        <w:t>snowman).</w:t>
      </w:r>
    </w:p>
    <w:p w14:paraId="243D383A" w14:textId="37D82345"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Предложения</w:t>
      </w:r>
      <w:r w:rsidRPr="004B3233">
        <w:rPr>
          <w:rFonts w:ascii="Times New Roman" w:hAnsi="Times New Roman"/>
          <w:spacing w:val="29"/>
          <w:sz w:val="24"/>
          <w:szCs w:val="24"/>
          <w:lang w:val="en-US"/>
        </w:rPr>
        <w:t xml:space="preserve"> </w:t>
      </w:r>
      <w:r w:rsidRPr="004B3233">
        <w:rPr>
          <w:rFonts w:ascii="Times New Roman" w:hAnsi="Times New Roman"/>
          <w:sz w:val="24"/>
          <w:szCs w:val="24"/>
        </w:rPr>
        <w:t>с</w:t>
      </w:r>
      <w:r w:rsidRPr="004B3233">
        <w:rPr>
          <w:rFonts w:ascii="Times New Roman" w:hAnsi="Times New Roman"/>
          <w:spacing w:val="29"/>
          <w:sz w:val="24"/>
          <w:szCs w:val="24"/>
          <w:lang w:val="en-US"/>
        </w:rPr>
        <w:t xml:space="preserve"> </w:t>
      </w:r>
      <w:r w:rsidRPr="004B3233">
        <w:rPr>
          <w:rFonts w:ascii="Times New Roman" w:hAnsi="Times New Roman"/>
          <w:sz w:val="24"/>
          <w:szCs w:val="24"/>
        </w:rPr>
        <w:t>начальным</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be</w:t>
      </w:r>
      <w:r w:rsidRPr="004B3233">
        <w:rPr>
          <w:rFonts w:ascii="Times New Roman" w:hAnsi="Times New Roman"/>
          <w:spacing w:val="30"/>
          <w:sz w:val="24"/>
          <w:szCs w:val="24"/>
          <w:lang w:val="en-US"/>
        </w:rPr>
        <w:t xml:space="preserve"> </w:t>
      </w:r>
      <w:r w:rsidRPr="004B3233">
        <w:rPr>
          <w:rFonts w:ascii="Times New Roman" w:hAnsi="Times New Roman"/>
          <w:sz w:val="24"/>
          <w:szCs w:val="24"/>
        </w:rPr>
        <w:t>в</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Past</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Simple</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Tense</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was</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an</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old</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house</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near</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the</w:t>
      </w:r>
      <w:r w:rsidR="004126D9" w:rsidRPr="004126D9">
        <w:rPr>
          <w:rFonts w:ascii="Times New Roman" w:hAnsi="Times New Roman"/>
          <w:sz w:val="24"/>
          <w:szCs w:val="24"/>
          <w:lang w:val="en-US"/>
        </w:rPr>
        <w:t xml:space="preserve"> </w:t>
      </w:r>
      <w:r w:rsidRPr="004B3233">
        <w:rPr>
          <w:rFonts w:ascii="Times New Roman" w:hAnsi="Times New Roman"/>
          <w:spacing w:val="-1"/>
          <w:sz w:val="24"/>
          <w:szCs w:val="24"/>
        </w:rPr>
        <w:t>river.).</w:t>
      </w:r>
    </w:p>
    <w:p w14:paraId="5BA2CEF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lastRenderedPageBreak/>
        <w:t>Побудительные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отрицательной</w:t>
      </w:r>
      <w:r w:rsidRPr="004B3233">
        <w:rPr>
          <w:rFonts w:ascii="Times New Roman" w:hAnsi="Times New Roman"/>
          <w:spacing w:val="-4"/>
          <w:sz w:val="24"/>
          <w:szCs w:val="24"/>
        </w:rPr>
        <w:t xml:space="preserve"> </w:t>
      </w:r>
      <w:r w:rsidRPr="004B3233">
        <w:rPr>
          <w:rFonts w:ascii="Times New Roman" w:hAnsi="Times New Roman"/>
          <w:sz w:val="24"/>
          <w:szCs w:val="24"/>
        </w:rPr>
        <w:t>(Don’t</w:t>
      </w:r>
      <w:r w:rsidRPr="004B3233">
        <w:rPr>
          <w:rFonts w:ascii="Times New Roman" w:hAnsi="Times New Roman"/>
          <w:spacing w:val="-1"/>
          <w:sz w:val="24"/>
          <w:szCs w:val="24"/>
        </w:rPr>
        <w:t xml:space="preserve"> </w:t>
      </w:r>
      <w:r w:rsidRPr="004B3233">
        <w:rPr>
          <w:rFonts w:ascii="Times New Roman" w:hAnsi="Times New Roman"/>
          <w:sz w:val="24"/>
          <w:szCs w:val="24"/>
        </w:rPr>
        <w:t>talk,</w:t>
      </w:r>
      <w:r w:rsidRPr="004B3233">
        <w:rPr>
          <w:rFonts w:ascii="Times New Roman" w:hAnsi="Times New Roman"/>
          <w:spacing w:val="-2"/>
          <w:sz w:val="24"/>
          <w:szCs w:val="24"/>
        </w:rPr>
        <w:t xml:space="preserve"> </w:t>
      </w:r>
      <w:r w:rsidRPr="004B3233">
        <w:rPr>
          <w:rFonts w:ascii="Times New Roman" w:hAnsi="Times New Roman"/>
          <w:sz w:val="24"/>
          <w:szCs w:val="24"/>
        </w:rPr>
        <w:t>please.)</w:t>
      </w:r>
      <w:r w:rsidRPr="004B3233">
        <w:rPr>
          <w:rFonts w:ascii="Times New Roman" w:hAnsi="Times New Roman"/>
          <w:spacing w:val="-1"/>
          <w:sz w:val="24"/>
          <w:szCs w:val="24"/>
        </w:rPr>
        <w:t xml:space="preserve"> </w:t>
      </w:r>
      <w:r w:rsidRPr="004B3233">
        <w:rPr>
          <w:rFonts w:ascii="Times New Roman" w:hAnsi="Times New Roman"/>
          <w:sz w:val="24"/>
          <w:szCs w:val="24"/>
        </w:rPr>
        <w:t>форме.</w:t>
      </w:r>
    </w:p>
    <w:p w14:paraId="0FEB38B8" w14:textId="01129237" w:rsidR="0069751E" w:rsidRPr="004B3233" w:rsidRDefault="0069751E" w:rsidP="00CC1F8A">
      <w:pPr>
        <w:pStyle w:val="a4"/>
        <w:tabs>
          <w:tab w:val="left" w:pos="1555"/>
          <w:tab w:val="left" w:pos="1941"/>
          <w:tab w:val="left" w:pos="3655"/>
          <w:tab w:val="left" w:pos="4737"/>
          <w:tab w:val="left" w:pos="5109"/>
          <w:tab w:val="left" w:pos="5768"/>
          <w:tab w:val="left" w:pos="6712"/>
          <w:tab w:val="left" w:pos="7542"/>
          <w:tab w:val="left" w:pos="7914"/>
        </w:tabs>
        <w:ind w:left="0" w:right="-94" w:firstLine="567"/>
        <w:rPr>
          <w:rFonts w:ascii="Times New Roman" w:hAnsi="Times New Roman"/>
          <w:sz w:val="24"/>
          <w:szCs w:val="24"/>
        </w:rPr>
      </w:pPr>
      <w:r w:rsidRPr="004B3233">
        <w:rPr>
          <w:rFonts w:ascii="Times New Roman" w:hAnsi="Times New Roman"/>
          <w:sz w:val="24"/>
          <w:szCs w:val="24"/>
        </w:rPr>
        <w:t>Правильные</w:t>
      </w:r>
      <w:r w:rsidRPr="004B3233">
        <w:rPr>
          <w:rFonts w:ascii="Times New Roman" w:hAnsi="Times New Roman"/>
          <w:sz w:val="24"/>
          <w:szCs w:val="24"/>
        </w:rPr>
        <w:tab/>
        <w:t>и</w:t>
      </w:r>
      <w:r w:rsidR="004126D9">
        <w:rPr>
          <w:rFonts w:ascii="Times New Roman" w:hAnsi="Times New Roman"/>
          <w:sz w:val="24"/>
          <w:szCs w:val="24"/>
          <w:lang w:val="ru-RU"/>
        </w:rPr>
        <w:t xml:space="preserve"> </w:t>
      </w:r>
      <w:r w:rsidRPr="004B3233">
        <w:rPr>
          <w:rFonts w:ascii="Times New Roman" w:hAnsi="Times New Roman"/>
          <w:sz w:val="24"/>
          <w:szCs w:val="24"/>
        </w:rPr>
        <w:t>неправильные</w:t>
      </w:r>
      <w:r w:rsidRPr="004B3233">
        <w:rPr>
          <w:rFonts w:ascii="Times New Roman" w:hAnsi="Times New Roman"/>
          <w:sz w:val="24"/>
          <w:szCs w:val="24"/>
        </w:rPr>
        <w:tab/>
        <w:t>глаголы</w:t>
      </w:r>
      <w:r w:rsidRPr="004B3233">
        <w:rPr>
          <w:rFonts w:ascii="Times New Roman" w:hAnsi="Times New Roman"/>
          <w:sz w:val="24"/>
          <w:szCs w:val="24"/>
        </w:rPr>
        <w:tab/>
        <w:t>в</w:t>
      </w:r>
      <w:r w:rsidRPr="004B3233">
        <w:rPr>
          <w:rFonts w:ascii="Times New Roman" w:hAnsi="Times New Roman"/>
          <w:sz w:val="24"/>
          <w:szCs w:val="24"/>
        </w:rPr>
        <w:tab/>
        <w:t>Past</w:t>
      </w:r>
      <w:r w:rsidRPr="004B3233">
        <w:rPr>
          <w:rFonts w:ascii="Times New Roman" w:hAnsi="Times New Roman"/>
          <w:sz w:val="24"/>
          <w:szCs w:val="24"/>
        </w:rPr>
        <w:tab/>
        <w:t>Simple</w:t>
      </w:r>
      <w:r w:rsidRPr="004B3233">
        <w:rPr>
          <w:rFonts w:ascii="Times New Roman" w:hAnsi="Times New Roman"/>
          <w:sz w:val="24"/>
          <w:szCs w:val="24"/>
        </w:rPr>
        <w:tab/>
        <w:t>Tense</w:t>
      </w:r>
      <w:r w:rsidRPr="004B3233">
        <w:rPr>
          <w:rFonts w:ascii="Times New Roman" w:hAnsi="Times New Roman"/>
          <w:sz w:val="24"/>
          <w:szCs w:val="24"/>
        </w:rPr>
        <w:tab/>
        <w:t>в</w:t>
      </w:r>
      <w:r w:rsidR="004126D9">
        <w:rPr>
          <w:rFonts w:ascii="Times New Roman" w:hAnsi="Times New Roman"/>
          <w:sz w:val="24"/>
          <w:szCs w:val="24"/>
          <w:lang w:val="ru-RU"/>
        </w:rPr>
        <w:t xml:space="preserve"> </w:t>
      </w:r>
      <w:r w:rsidRPr="004B3233">
        <w:rPr>
          <w:rFonts w:ascii="Times New Roman" w:hAnsi="Times New Roman"/>
          <w:sz w:val="24"/>
          <w:szCs w:val="24"/>
        </w:rPr>
        <w:t>повествовательных(утвердительных</w:t>
      </w:r>
    </w:p>
    <w:p w14:paraId="4DEBB3E6"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и отрицательных) и вопросительных (общий и специальный вопросы) предложениях.</w:t>
      </w:r>
      <w:r w:rsidRPr="004B3233">
        <w:rPr>
          <w:rFonts w:ascii="Times New Roman" w:hAnsi="Times New Roman"/>
          <w:spacing w:val="-57"/>
          <w:sz w:val="24"/>
          <w:szCs w:val="24"/>
        </w:rPr>
        <w:t xml:space="preserve"> </w:t>
      </w:r>
      <w:r w:rsidRPr="004B3233">
        <w:rPr>
          <w:rFonts w:ascii="Times New Roman" w:hAnsi="Times New Roman"/>
          <w:sz w:val="24"/>
          <w:szCs w:val="24"/>
        </w:rPr>
        <w:t>Конструкция</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I’d like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to …</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(I’d like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to read this</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book.).</w:t>
      </w:r>
    </w:p>
    <w:p w14:paraId="66615C37"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Конструкции</w:t>
      </w:r>
      <w:r w:rsidRPr="004B3233">
        <w:rPr>
          <w:rFonts w:ascii="Times New Roman" w:hAnsi="Times New Roman"/>
          <w:sz w:val="24"/>
          <w:szCs w:val="24"/>
          <w:lang w:val="en-US"/>
        </w:rPr>
        <w:t xml:space="preserve"> </w:t>
      </w:r>
      <w:r w:rsidRPr="004B3233">
        <w:rPr>
          <w:rFonts w:ascii="Times New Roman" w:hAnsi="Times New Roman"/>
          <w:sz w:val="24"/>
          <w:szCs w:val="24"/>
        </w:rPr>
        <w:t>с</w:t>
      </w:r>
      <w:r w:rsidRPr="004B3233">
        <w:rPr>
          <w:rFonts w:ascii="Times New Roman" w:hAnsi="Times New Roman"/>
          <w:sz w:val="24"/>
          <w:szCs w:val="24"/>
          <w:lang w:val="en-US"/>
        </w:rPr>
        <w:t xml:space="preserve"> </w:t>
      </w:r>
      <w:r w:rsidRPr="004B3233">
        <w:rPr>
          <w:rFonts w:ascii="Times New Roman" w:hAnsi="Times New Roman"/>
          <w:sz w:val="24"/>
          <w:szCs w:val="24"/>
        </w:rPr>
        <w:t>глаголами</w:t>
      </w:r>
      <w:r w:rsidRPr="004B3233">
        <w:rPr>
          <w:rFonts w:ascii="Times New Roman" w:hAnsi="Times New Roman"/>
          <w:sz w:val="24"/>
          <w:szCs w:val="24"/>
          <w:lang w:val="en-US"/>
        </w:rPr>
        <w:t xml:space="preserve"> </w:t>
      </w:r>
      <w:r w:rsidRPr="004B3233">
        <w:rPr>
          <w:rFonts w:ascii="Times New Roman" w:hAnsi="Times New Roman"/>
          <w:sz w:val="24"/>
          <w:szCs w:val="24"/>
        </w:rPr>
        <w:t>на</w:t>
      </w:r>
      <w:r w:rsidRPr="004B3233">
        <w:rPr>
          <w:rFonts w:ascii="Times New Roman" w:hAnsi="Times New Roman"/>
          <w:sz w:val="24"/>
          <w:szCs w:val="24"/>
          <w:lang w:val="en-US"/>
        </w:rPr>
        <w:t xml:space="preserve"> -ing: to like/enjoy doing smth (I like riding my bike.).</w:t>
      </w:r>
      <w:r w:rsidRPr="004B3233">
        <w:rPr>
          <w:rFonts w:ascii="Times New Roman" w:hAnsi="Times New Roman"/>
          <w:spacing w:val="1"/>
          <w:sz w:val="24"/>
          <w:szCs w:val="24"/>
          <w:lang w:val="en-US"/>
        </w:rPr>
        <w:t xml:space="preserve"> </w:t>
      </w:r>
      <w:r w:rsidRPr="004B3233">
        <w:rPr>
          <w:rFonts w:ascii="Times New Roman" w:hAnsi="Times New Roman"/>
          <w:sz w:val="24"/>
          <w:szCs w:val="24"/>
        </w:rPr>
        <w:t>Существительные</w:t>
      </w:r>
      <w:r w:rsidRPr="004B3233">
        <w:rPr>
          <w:rFonts w:ascii="Times New Roman" w:hAnsi="Times New Roman"/>
          <w:spacing w:val="-4"/>
          <w:sz w:val="24"/>
          <w:szCs w:val="24"/>
          <w:lang w:val="en-US"/>
        </w:rPr>
        <w:t xml:space="preserve"> </w:t>
      </w:r>
      <w:r w:rsidRPr="004B3233">
        <w:rPr>
          <w:rFonts w:ascii="Times New Roman" w:hAnsi="Times New Roman"/>
          <w:sz w:val="24"/>
          <w:szCs w:val="24"/>
        </w:rPr>
        <w:t>в</w:t>
      </w:r>
      <w:r w:rsidRPr="004B3233">
        <w:rPr>
          <w:rFonts w:ascii="Times New Roman" w:hAnsi="Times New Roman"/>
          <w:spacing w:val="-4"/>
          <w:sz w:val="24"/>
          <w:szCs w:val="24"/>
          <w:lang w:val="en-US"/>
        </w:rPr>
        <w:t xml:space="preserve"> </w:t>
      </w:r>
      <w:r w:rsidRPr="004B3233">
        <w:rPr>
          <w:rFonts w:ascii="Times New Roman" w:hAnsi="Times New Roman"/>
          <w:sz w:val="24"/>
          <w:szCs w:val="24"/>
        </w:rPr>
        <w:t>притяжательном</w:t>
      </w:r>
      <w:r w:rsidRPr="004B3233">
        <w:rPr>
          <w:rFonts w:ascii="Times New Roman" w:hAnsi="Times New Roman"/>
          <w:spacing w:val="-2"/>
          <w:sz w:val="24"/>
          <w:szCs w:val="24"/>
          <w:lang w:val="en-US"/>
        </w:rPr>
        <w:t xml:space="preserve"> </w:t>
      </w:r>
      <w:r w:rsidRPr="004B3233">
        <w:rPr>
          <w:rFonts w:ascii="Times New Roman" w:hAnsi="Times New Roman"/>
          <w:sz w:val="24"/>
          <w:szCs w:val="24"/>
        </w:rPr>
        <w:t>падеже</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(Possessive</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Case;</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Ann’s</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dress,</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children’s</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toys,</w:t>
      </w:r>
      <w:r w:rsidRPr="004B3233">
        <w:rPr>
          <w:rFonts w:ascii="Times New Roman" w:hAnsi="Times New Roman"/>
          <w:spacing w:val="-57"/>
          <w:sz w:val="24"/>
          <w:szCs w:val="24"/>
          <w:lang w:val="en-US"/>
        </w:rPr>
        <w:t xml:space="preserve"> </w:t>
      </w:r>
      <w:r w:rsidRPr="004B3233">
        <w:rPr>
          <w:rFonts w:ascii="Times New Roman" w:hAnsi="Times New Roman"/>
          <w:sz w:val="24"/>
          <w:szCs w:val="24"/>
          <w:lang w:val="en-US"/>
        </w:rPr>
        <w:t>boys’books).</w:t>
      </w:r>
    </w:p>
    <w:p w14:paraId="401B85C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Слова,</w:t>
      </w:r>
      <w:r w:rsidRPr="004B3233">
        <w:rPr>
          <w:rFonts w:ascii="Times New Roman" w:hAnsi="Times New Roman"/>
          <w:spacing w:val="-4"/>
          <w:sz w:val="24"/>
          <w:szCs w:val="24"/>
        </w:rPr>
        <w:t xml:space="preserve"> </w:t>
      </w:r>
      <w:r w:rsidRPr="004B3233">
        <w:rPr>
          <w:rFonts w:ascii="Times New Roman" w:hAnsi="Times New Roman"/>
          <w:sz w:val="24"/>
          <w:szCs w:val="24"/>
        </w:rPr>
        <w:t>выражающие</w:t>
      </w:r>
      <w:r w:rsidRPr="004B3233">
        <w:rPr>
          <w:rFonts w:ascii="Times New Roman" w:hAnsi="Times New Roman"/>
          <w:spacing w:val="-4"/>
          <w:sz w:val="24"/>
          <w:szCs w:val="24"/>
        </w:rPr>
        <w:t xml:space="preserve"> </w:t>
      </w:r>
      <w:r w:rsidRPr="004B3233">
        <w:rPr>
          <w:rFonts w:ascii="Times New Roman" w:hAnsi="Times New Roman"/>
          <w:sz w:val="24"/>
          <w:szCs w:val="24"/>
        </w:rPr>
        <w:t>количество</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исчисляемыми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неисчисляемыми</w:t>
      </w:r>
      <w:r w:rsidRPr="004B3233">
        <w:rPr>
          <w:rFonts w:ascii="Times New Roman" w:hAnsi="Times New Roman"/>
          <w:spacing w:val="-3"/>
          <w:sz w:val="24"/>
          <w:szCs w:val="24"/>
        </w:rPr>
        <w:t xml:space="preserve"> </w:t>
      </w:r>
      <w:r w:rsidRPr="004B3233">
        <w:rPr>
          <w:rFonts w:ascii="Times New Roman" w:hAnsi="Times New Roman"/>
          <w:sz w:val="24"/>
          <w:szCs w:val="24"/>
        </w:rPr>
        <w:t>существительными</w:t>
      </w:r>
      <w:r w:rsidRPr="004B3233">
        <w:rPr>
          <w:rFonts w:ascii="Times New Roman" w:hAnsi="Times New Roman"/>
          <w:spacing w:val="-57"/>
          <w:sz w:val="24"/>
          <w:szCs w:val="24"/>
        </w:rPr>
        <w:t xml:space="preserve"> </w:t>
      </w:r>
      <w:r w:rsidRPr="004B3233">
        <w:rPr>
          <w:rFonts w:ascii="Times New Roman" w:hAnsi="Times New Roman"/>
          <w:sz w:val="24"/>
          <w:szCs w:val="24"/>
        </w:rPr>
        <w:t>(much/many/a</w:t>
      </w:r>
      <w:r w:rsidRPr="004B3233">
        <w:rPr>
          <w:rFonts w:ascii="Times New Roman" w:hAnsi="Times New Roman"/>
          <w:spacing w:val="-2"/>
          <w:sz w:val="24"/>
          <w:szCs w:val="24"/>
        </w:rPr>
        <w:t xml:space="preserve"> </w:t>
      </w:r>
      <w:r w:rsidRPr="004B3233">
        <w:rPr>
          <w:rFonts w:ascii="Times New Roman" w:hAnsi="Times New Roman"/>
          <w:sz w:val="24"/>
          <w:szCs w:val="24"/>
        </w:rPr>
        <w:t>lot of).</w:t>
      </w:r>
    </w:p>
    <w:p w14:paraId="7AE79D9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Личные</w:t>
      </w:r>
      <w:r w:rsidRPr="004B3233">
        <w:rPr>
          <w:rFonts w:ascii="Times New Roman" w:hAnsi="Times New Roman"/>
          <w:spacing w:val="35"/>
          <w:sz w:val="24"/>
          <w:szCs w:val="24"/>
        </w:rPr>
        <w:t xml:space="preserve"> </w:t>
      </w:r>
      <w:r w:rsidRPr="004B3233">
        <w:rPr>
          <w:rFonts w:ascii="Times New Roman" w:hAnsi="Times New Roman"/>
          <w:sz w:val="24"/>
          <w:szCs w:val="24"/>
        </w:rPr>
        <w:t>местоимения</w:t>
      </w:r>
      <w:r w:rsidRPr="004B3233">
        <w:rPr>
          <w:rFonts w:ascii="Times New Roman" w:hAnsi="Times New Roman"/>
          <w:spacing w:val="37"/>
          <w:sz w:val="24"/>
          <w:szCs w:val="24"/>
        </w:rPr>
        <w:t xml:space="preserve"> </w:t>
      </w:r>
      <w:r w:rsidRPr="004B3233">
        <w:rPr>
          <w:rFonts w:ascii="Times New Roman" w:hAnsi="Times New Roman"/>
          <w:sz w:val="24"/>
          <w:szCs w:val="24"/>
        </w:rPr>
        <w:t>в</w:t>
      </w:r>
      <w:r w:rsidRPr="004B3233">
        <w:rPr>
          <w:rFonts w:ascii="Times New Roman" w:hAnsi="Times New Roman"/>
          <w:spacing w:val="36"/>
          <w:sz w:val="24"/>
          <w:szCs w:val="24"/>
        </w:rPr>
        <w:t xml:space="preserve"> </w:t>
      </w:r>
      <w:r w:rsidRPr="004B3233">
        <w:rPr>
          <w:rFonts w:ascii="Times New Roman" w:hAnsi="Times New Roman"/>
          <w:sz w:val="24"/>
          <w:szCs w:val="24"/>
        </w:rPr>
        <w:t>объектном</w:t>
      </w:r>
      <w:r w:rsidRPr="004B3233">
        <w:rPr>
          <w:rFonts w:ascii="Times New Roman" w:hAnsi="Times New Roman"/>
          <w:spacing w:val="36"/>
          <w:sz w:val="24"/>
          <w:szCs w:val="24"/>
        </w:rPr>
        <w:t xml:space="preserve"> </w:t>
      </w:r>
      <w:r w:rsidRPr="004B3233">
        <w:rPr>
          <w:rFonts w:ascii="Times New Roman" w:hAnsi="Times New Roman"/>
          <w:sz w:val="24"/>
          <w:szCs w:val="24"/>
        </w:rPr>
        <w:t>(me,</w:t>
      </w:r>
      <w:r w:rsidRPr="004B3233">
        <w:rPr>
          <w:rFonts w:ascii="Times New Roman" w:hAnsi="Times New Roman"/>
          <w:spacing w:val="39"/>
          <w:sz w:val="24"/>
          <w:szCs w:val="24"/>
        </w:rPr>
        <w:t xml:space="preserve"> </w:t>
      </w:r>
      <w:r w:rsidRPr="004B3233">
        <w:rPr>
          <w:rFonts w:ascii="Times New Roman" w:hAnsi="Times New Roman"/>
          <w:sz w:val="24"/>
          <w:szCs w:val="24"/>
        </w:rPr>
        <w:t>you,</w:t>
      </w:r>
      <w:r w:rsidRPr="004B3233">
        <w:rPr>
          <w:rFonts w:ascii="Times New Roman" w:hAnsi="Times New Roman"/>
          <w:spacing w:val="37"/>
          <w:sz w:val="24"/>
          <w:szCs w:val="24"/>
        </w:rPr>
        <w:t xml:space="preserve"> </w:t>
      </w:r>
      <w:r w:rsidRPr="004B3233">
        <w:rPr>
          <w:rFonts w:ascii="Times New Roman" w:hAnsi="Times New Roman"/>
          <w:sz w:val="24"/>
          <w:szCs w:val="24"/>
        </w:rPr>
        <w:t>him/her/it,</w:t>
      </w:r>
      <w:r w:rsidRPr="004B3233">
        <w:rPr>
          <w:rFonts w:ascii="Times New Roman" w:hAnsi="Times New Roman"/>
          <w:spacing w:val="37"/>
          <w:sz w:val="24"/>
          <w:szCs w:val="24"/>
        </w:rPr>
        <w:t xml:space="preserve"> </w:t>
      </w:r>
      <w:r w:rsidRPr="004B3233">
        <w:rPr>
          <w:rFonts w:ascii="Times New Roman" w:hAnsi="Times New Roman"/>
          <w:sz w:val="24"/>
          <w:szCs w:val="24"/>
        </w:rPr>
        <w:t>us,</w:t>
      </w:r>
      <w:r w:rsidRPr="004B3233">
        <w:rPr>
          <w:rFonts w:ascii="Times New Roman" w:hAnsi="Times New Roman"/>
          <w:spacing w:val="37"/>
          <w:sz w:val="24"/>
          <w:szCs w:val="24"/>
        </w:rPr>
        <w:t xml:space="preserve"> </w:t>
      </w:r>
      <w:r w:rsidRPr="004B3233">
        <w:rPr>
          <w:rFonts w:ascii="Times New Roman" w:hAnsi="Times New Roman"/>
          <w:sz w:val="24"/>
          <w:szCs w:val="24"/>
        </w:rPr>
        <w:t>them)</w:t>
      </w:r>
      <w:r w:rsidRPr="004B3233">
        <w:rPr>
          <w:rFonts w:ascii="Times New Roman" w:hAnsi="Times New Roman"/>
          <w:spacing w:val="36"/>
          <w:sz w:val="24"/>
          <w:szCs w:val="24"/>
        </w:rPr>
        <w:t xml:space="preserve"> </w:t>
      </w:r>
      <w:r w:rsidRPr="004B3233">
        <w:rPr>
          <w:rFonts w:ascii="Times New Roman" w:hAnsi="Times New Roman"/>
          <w:sz w:val="24"/>
          <w:szCs w:val="24"/>
        </w:rPr>
        <w:t>падеже.</w:t>
      </w:r>
      <w:r w:rsidRPr="004B3233">
        <w:rPr>
          <w:rFonts w:ascii="Times New Roman" w:hAnsi="Times New Roman"/>
          <w:spacing w:val="37"/>
          <w:sz w:val="24"/>
          <w:szCs w:val="24"/>
        </w:rPr>
        <w:t xml:space="preserve"> </w:t>
      </w:r>
      <w:r w:rsidRPr="004B3233">
        <w:rPr>
          <w:rFonts w:ascii="Times New Roman" w:hAnsi="Times New Roman"/>
          <w:sz w:val="24"/>
          <w:szCs w:val="24"/>
        </w:rPr>
        <w:t>Указательные</w:t>
      </w:r>
      <w:r w:rsidRPr="004B3233">
        <w:rPr>
          <w:rFonts w:ascii="Times New Roman" w:hAnsi="Times New Roman"/>
          <w:spacing w:val="-57"/>
          <w:sz w:val="24"/>
          <w:szCs w:val="24"/>
        </w:rPr>
        <w:t xml:space="preserve"> </w:t>
      </w:r>
      <w:r w:rsidRPr="004B3233">
        <w:rPr>
          <w:rFonts w:ascii="Times New Roman" w:hAnsi="Times New Roman"/>
          <w:sz w:val="24"/>
          <w:szCs w:val="24"/>
        </w:rPr>
        <w:t>местоимения</w:t>
      </w:r>
    </w:p>
    <w:p w14:paraId="2295D7EA"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(this — these; that — those). Неопределённые местоимения (some/any) в повествовательных и</w:t>
      </w:r>
      <w:r w:rsidRPr="004B3233">
        <w:rPr>
          <w:rFonts w:ascii="Times New Roman" w:hAnsi="Times New Roman"/>
          <w:spacing w:val="-58"/>
          <w:sz w:val="24"/>
          <w:szCs w:val="24"/>
        </w:rPr>
        <w:t xml:space="preserve"> </w:t>
      </w:r>
      <w:r w:rsidRPr="004B3233">
        <w:rPr>
          <w:rFonts w:ascii="Times New Roman" w:hAnsi="Times New Roman"/>
          <w:sz w:val="24"/>
          <w:szCs w:val="24"/>
        </w:rPr>
        <w:t>вопросительных</w:t>
      </w:r>
      <w:r w:rsidRPr="004B3233">
        <w:rPr>
          <w:rFonts w:ascii="Times New Roman" w:hAnsi="Times New Roman"/>
          <w:spacing w:val="2"/>
          <w:sz w:val="24"/>
          <w:szCs w:val="24"/>
        </w:rPr>
        <w:t xml:space="preserve"> </w:t>
      </w:r>
      <w:r w:rsidRPr="004B3233">
        <w:rPr>
          <w:rFonts w:ascii="Times New Roman" w:hAnsi="Times New Roman"/>
          <w:sz w:val="24"/>
          <w:szCs w:val="24"/>
        </w:rPr>
        <w:t>предложениях</w:t>
      </w:r>
      <w:r w:rsidRPr="004B3233">
        <w:rPr>
          <w:rFonts w:ascii="Times New Roman" w:hAnsi="Times New Roman"/>
          <w:spacing w:val="2"/>
          <w:sz w:val="24"/>
          <w:szCs w:val="24"/>
        </w:rPr>
        <w:t xml:space="preserve"> </w:t>
      </w:r>
      <w:r w:rsidRPr="004B3233">
        <w:rPr>
          <w:rFonts w:ascii="Times New Roman" w:hAnsi="Times New Roman"/>
          <w:sz w:val="24"/>
          <w:szCs w:val="24"/>
        </w:rPr>
        <w:t>(Have you</w:t>
      </w:r>
      <w:r w:rsidRPr="004B3233">
        <w:rPr>
          <w:rFonts w:ascii="Times New Roman" w:hAnsi="Times New Roman"/>
          <w:spacing w:val="1"/>
          <w:sz w:val="24"/>
          <w:szCs w:val="24"/>
        </w:rPr>
        <w:t xml:space="preserve"> </w:t>
      </w:r>
      <w:r w:rsidRPr="004B3233">
        <w:rPr>
          <w:rFonts w:ascii="Times New Roman" w:hAnsi="Times New Roman"/>
          <w:sz w:val="24"/>
          <w:szCs w:val="24"/>
        </w:rPr>
        <w:t>got</w:t>
      </w:r>
      <w:r w:rsidRPr="004B3233">
        <w:rPr>
          <w:rFonts w:ascii="Times New Roman" w:hAnsi="Times New Roman"/>
          <w:spacing w:val="1"/>
          <w:sz w:val="24"/>
          <w:szCs w:val="24"/>
        </w:rPr>
        <w:t xml:space="preserve"> </w:t>
      </w:r>
      <w:r w:rsidRPr="004B3233">
        <w:rPr>
          <w:rFonts w:ascii="Times New Roman" w:hAnsi="Times New Roman"/>
          <w:sz w:val="24"/>
          <w:szCs w:val="24"/>
        </w:rPr>
        <w:t>any</w:t>
      </w:r>
      <w:r w:rsidRPr="004B3233">
        <w:rPr>
          <w:rFonts w:ascii="Times New Roman" w:hAnsi="Times New Roman"/>
          <w:spacing w:val="-4"/>
          <w:sz w:val="24"/>
          <w:szCs w:val="24"/>
        </w:rPr>
        <w:t xml:space="preserve"> </w:t>
      </w:r>
      <w:r w:rsidRPr="004B3233">
        <w:rPr>
          <w:rFonts w:ascii="Times New Roman" w:hAnsi="Times New Roman"/>
          <w:sz w:val="24"/>
          <w:szCs w:val="24"/>
        </w:rPr>
        <w:t>friends?</w:t>
      </w:r>
      <w:r w:rsidRPr="004B3233">
        <w:rPr>
          <w:rFonts w:ascii="Times New Roman" w:hAnsi="Times New Roman"/>
          <w:spacing w:val="4"/>
          <w:sz w:val="24"/>
          <w:szCs w:val="24"/>
        </w:rPr>
        <w:t xml:space="preserve"> </w:t>
      </w:r>
      <w:r w:rsidRPr="004B3233">
        <w:rPr>
          <w:rFonts w:ascii="Times New Roman" w:hAnsi="Times New Roman"/>
          <w:sz w:val="24"/>
          <w:szCs w:val="24"/>
        </w:rPr>
        <w:t>–Yes,</w:t>
      </w:r>
      <w:r w:rsidRPr="004B3233">
        <w:rPr>
          <w:rFonts w:ascii="Times New Roman" w:hAnsi="Times New Roman"/>
          <w:spacing w:val="1"/>
          <w:sz w:val="24"/>
          <w:szCs w:val="24"/>
        </w:rPr>
        <w:t xml:space="preserve"> </w:t>
      </w:r>
      <w:r w:rsidRPr="004B3233">
        <w:rPr>
          <w:rFonts w:ascii="Times New Roman" w:hAnsi="Times New Roman"/>
          <w:sz w:val="24"/>
          <w:szCs w:val="24"/>
        </w:rPr>
        <w:t>I’ve</w:t>
      </w:r>
      <w:r w:rsidRPr="004B3233">
        <w:rPr>
          <w:rFonts w:ascii="Times New Roman" w:hAnsi="Times New Roman"/>
          <w:spacing w:val="-1"/>
          <w:sz w:val="24"/>
          <w:szCs w:val="24"/>
        </w:rPr>
        <w:t xml:space="preserve"> </w:t>
      </w:r>
      <w:r w:rsidRPr="004B3233">
        <w:rPr>
          <w:rFonts w:ascii="Times New Roman" w:hAnsi="Times New Roman"/>
          <w:sz w:val="24"/>
          <w:szCs w:val="24"/>
        </w:rPr>
        <w:t>got</w:t>
      </w:r>
      <w:r w:rsidRPr="004B3233">
        <w:rPr>
          <w:rFonts w:ascii="Times New Roman" w:hAnsi="Times New Roman"/>
          <w:spacing w:val="-1"/>
          <w:sz w:val="24"/>
          <w:szCs w:val="24"/>
        </w:rPr>
        <w:t xml:space="preserve"> </w:t>
      </w:r>
      <w:r w:rsidRPr="004B3233">
        <w:rPr>
          <w:rFonts w:ascii="Times New Roman" w:hAnsi="Times New Roman"/>
          <w:sz w:val="24"/>
          <w:szCs w:val="24"/>
        </w:rPr>
        <w:t>some.).</w:t>
      </w:r>
    </w:p>
    <w:p w14:paraId="6989040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Наречия</w:t>
      </w:r>
      <w:r w:rsidRPr="004B3233">
        <w:rPr>
          <w:rFonts w:ascii="Times New Roman" w:hAnsi="Times New Roman"/>
          <w:spacing w:val="-3"/>
          <w:sz w:val="24"/>
          <w:szCs w:val="24"/>
        </w:rPr>
        <w:t xml:space="preserve"> </w:t>
      </w:r>
      <w:r w:rsidRPr="004B3233">
        <w:rPr>
          <w:rFonts w:ascii="Times New Roman" w:hAnsi="Times New Roman"/>
          <w:sz w:val="24"/>
          <w:szCs w:val="24"/>
        </w:rPr>
        <w:t>частотности</w:t>
      </w:r>
      <w:r w:rsidRPr="004B3233">
        <w:rPr>
          <w:rFonts w:ascii="Times New Roman" w:hAnsi="Times New Roman"/>
          <w:spacing w:val="-1"/>
          <w:sz w:val="24"/>
          <w:szCs w:val="24"/>
        </w:rPr>
        <w:t xml:space="preserve"> </w:t>
      </w:r>
      <w:r w:rsidRPr="004B3233">
        <w:rPr>
          <w:rFonts w:ascii="Times New Roman" w:hAnsi="Times New Roman"/>
          <w:sz w:val="24"/>
          <w:szCs w:val="24"/>
        </w:rPr>
        <w:t>(usually,</w:t>
      </w:r>
      <w:r w:rsidRPr="004B3233">
        <w:rPr>
          <w:rFonts w:ascii="Times New Roman" w:hAnsi="Times New Roman"/>
          <w:spacing w:val="-2"/>
          <w:sz w:val="24"/>
          <w:szCs w:val="24"/>
        </w:rPr>
        <w:t xml:space="preserve"> </w:t>
      </w:r>
      <w:r w:rsidRPr="004B3233">
        <w:rPr>
          <w:rFonts w:ascii="Times New Roman" w:hAnsi="Times New Roman"/>
          <w:sz w:val="24"/>
          <w:szCs w:val="24"/>
        </w:rPr>
        <w:t>often).</w:t>
      </w:r>
    </w:p>
    <w:p w14:paraId="486D2A9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Количественные числительные (13—100). Порядковые числительные (1—30).</w:t>
      </w:r>
      <w:r w:rsidRPr="004B3233">
        <w:rPr>
          <w:rFonts w:ascii="Times New Roman" w:hAnsi="Times New Roman"/>
          <w:spacing w:val="-57"/>
          <w:sz w:val="24"/>
          <w:szCs w:val="24"/>
        </w:rPr>
        <w:t xml:space="preserve"> </w:t>
      </w:r>
      <w:r w:rsidRPr="004B3233">
        <w:rPr>
          <w:rFonts w:ascii="Times New Roman" w:hAnsi="Times New Roman"/>
          <w:sz w:val="24"/>
          <w:szCs w:val="24"/>
        </w:rPr>
        <w:t>Вопросительные</w:t>
      </w:r>
      <w:r w:rsidRPr="004B3233">
        <w:rPr>
          <w:rFonts w:ascii="Times New Roman" w:hAnsi="Times New Roman"/>
          <w:spacing w:val="-3"/>
          <w:sz w:val="24"/>
          <w:szCs w:val="24"/>
        </w:rPr>
        <w:t xml:space="preserve"> </w:t>
      </w:r>
      <w:r w:rsidRPr="004B3233">
        <w:rPr>
          <w:rFonts w:ascii="Times New Roman" w:hAnsi="Times New Roman"/>
          <w:sz w:val="24"/>
          <w:szCs w:val="24"/>
        </w:rPr>
        <w:t>слова (when, whose,</w:t>
      </w:r>
      <w:r w:rsidRPr="004B3233">
        <w:rPr>
          <w:rFonts w:ascii="Times New Roman" w:hAnsi="Times New Roman"/>
          <w:spacing w:val="2"/>
          <w:sz w:val="24"/>
          <w:szCs w:val="24"/>
        </w:rPr>
        <w:t xml:space="preserve"> </w:t>
      </w:r>
      <w:r w:rsidRPr="004B3233">
        <w:rPr>
          <w:rFonts w:ascii="Times New Roman" w:hAnsi="Times New Roman"/>
          <w:sz w:val="24"/>
          <w:szCs w:val="24"/>
        </w:rPr>
        <w:t>why).</w:t>
      </w:r>
    </w:p>
    <w:p w14:paraId="1F086BE1"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Предлоги</w:t>
      </w:r>
      <w:r w:rsidRPr="004B3233">
        <w:rPr>
          <w:rFonts w:ascii="Times New Roman" w:hAnsi="Times New Roman"/>
          <w:spacing w:val="13"/>
          <w:sz w:val="24"/>
          <w:szCs w:val="24"/>
          <w:lang w:val="en-US"/>
        </w:rPr>
        <w:t xml:space="preserve"> </w:t>
      </w:r>
      <w:r w:rsidRPr="004B3233">
        <w:rPr>
          <w:rFonts w:ascii="Times New Roman" w:hAnsi="Times New Roman"/>
          <w:sz w:val="24"/>
          <w:szCs w:val="24"/>
        </w:rPr>
        <w:t>места</w:t>
      </w:r>
      <w:r w:rsidRPr="004B3233">
        <w:rPr>
          <w:rFonts w:ascii="Times New Roman" w:hAnsi="Times New Roman"/>
          <w:spacing w:val="15"/>
          <w:sz w:val="24"/>
          <w:szCs w:val="24"/>
          <w:lang w:val="en-US"/>
        </w:rPr>
        <w:t xml:space="preserve"> </w:t>
      </w:r>
      <w:r w:rsidRPr="004B3233">
        <w:rPr>
          <w:rFonts w:ascii="Times New Roman" w:hAnsi="Times New Roman"/>
          <w:sz w:val="24"/>
          <w:szCs w:val="24"/>
          <w:lang w:val="en-US"/>
        </w:rPr>
        <w:t>(next</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in</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front</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of,</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behind),</w:t>
      </w:r>
      <w:r w:rsidRPr="004B3233">
        <w:rPr>
          <w:rFonts w:ascii="Times New Roman" w:hAnsi="Times New Roman"/>
          <w:spacing w:val="14"/>
          <w:sz w:val="24"/>
          <w:szCs w:val="24"/>
          <w:lang w:val="en-US"/>
        </w:rPr>
        <w:t xml:space="preserve"> </w:t>
      </w:r>
      <w:r w:rsidRPr="004B3233">
        <w:rPr>
          <w:rFonts w:ascii="Times New Roman" w:hAnsi="Times New Roman"/>
          <w:sz w:val="24"/>
          <w:szCs w:val="24"/>
        </w:rPr>
        <w:t>направления</w:t>
      </w:r>
      <w:r w:rsidRPr="004B3233">
        <w:rPr>
          <w:rFonts w:ascii="Times New Roman" w:hAnsi="Times New Roman"/>
          <w:spacing w:val="14"/>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12"/>
          <w:sz w:val="24"/>
          <w:szCs w:val="24"/>
          <w:lang w:val="en-US"/>
        </w:rPr>
        <w:t xml:space="preserve"> </w:t>
      </w:r>
      <w:r w:rsidRPr="004B3233">
        <w:rPr>
          <w:rFonts w:ascii="Times New Roman" w:hAnsi="Times New Roman"/>
          <w:sz w:val="24"/>
          <w:szCs w:val="24"/>
        </w:rPr>
        <w:t>времени</w:t>
      </w:r>
      <w:r w:rsidRPr="004B3233">
        <w:rPr>
          <w:rFonts w:ascii="Times New Roman" w:hAnsi="Times New Roman"/>
          <w:spacing w:val="15"/>
          <w:sz w:val="24"/>
          <w:szCs w:val="24"/>
          <w:lang w:val="en-US"/>
        </w:rPr>
        <w:t xml:space="preserve"> </w:t>
      </w:r>
      <w:r w:rsidRPr="004B3233">
        <w:rPr>
          <w:rFonts w:ascii="Times New Roman" w:hAnsi="Times New Roman"/>
          <w:sz w:val="24"/>
          <w:szCs w:val="24"/>
          <w:lang w:val="en-US"/>
        </w:rPr>
        <w:t>(at,</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in,</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on</w:t>
      </w:r>
      <w:r w:rsidRPr="004B3233">
        <w:rPr>
          <w:rFonts w:ascii="Times New Roman" w:hAnsi="Times New Roman"/>
          <w:spacing w:val="12"/>
          <w:sz w:val="24"/>
          <w:szCs w:val="24"/>
          <w:lang w:val="en-US"/>
        </w:rPr>
        <w:t xml:space="preserve"> </w:t>
      </w:r>
      <w:r w:rsidRPr="004B3233">
        <w:rPr>
          <w:rFonts w:ascii="Times New Roman" w:hAnsi="Times New Roman"/>
          <w:sz w:val="24"/>
          <w:szCs w:val="24"/>
        </w:rPr>
        <w:t>в</w:t>
      </w:r>
      <w:r w:rsidRPr="004B3233">
        <w:rPr>
          <w:rFonts w:ascii="Times New Roman" w:hAnsi="Times New Roman"/>
          <w:spacing w:val="12"/>
          <w:sz w:val="24"/>
          <w:szCs w:val="24"/>
          <w:lang w:val="en-US"/>
        </w:rPr>
        <w:t xml:space="preserve"> </w:t>
      </w:r>
      <w:r w:rsidRPr="004B3233">
        <w:rPr>
          <w:rFonts w:ascii="Times New Roman" w:hAnsi="Times New Roman"/>
          <w:sz w:val="24"/>
          <w:szCs w:val="24"/>
        </w:rPr>
        <w:t>выражениях</w:t>
      </w:r>
    </w:p>
    <w:p w14:paraId="211F5B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lang w:val="en-US"/>
        </w:rPr>
        <w:t>at</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5o’clock, in the morning, on Monday).</w:t>
      </w:r>
      <w:r w:rsidRPr="004B3233">
        <w:rPr>
          <w:rFonts w:ascii="Times New Roman" w:hAnsi="Times New Roman"/>
          <w:spacing w:val="1"/>
          <w:sz w:val="24"/>
          <w:szCs w:val="24"/>
          <w:lang w:val="en-US"/>
        </w:rPr>
        <w:t xml:space="preserve"> </w:t>
      </w:r>
      <w:r w:rsidRPr="004B3233">
        <w:rPr>
          <w:rFonts w:ascii="Times New Roman" w:hAnsi="Times New Roman"/>
          <w:sz w:val="24"/>
          <w:szCs w:val="24"/>
        </w:rPr>
        <w:t>СОЦИОКУЛЬТУРНЫЕ</w:t>
      </w:r>
      <w:r w:rsidRPr="004B3233">
        <w:rPr>
          <w:rFonts w:ascii="Times New Roman" w:hAnsi="Times New Roman"/>
          <w:spacing w:val="-4"/>
          <w:sz w:val="24"/>
          <w:szCs w:val="24"/>
        </w:rPr>
        <w:t xml:space="preserve"> </w:t>
      </w:r>
      <w:r w:rsidRPr="004B3233">
        <w:rPr>
          <w:rFonts w:ascii="Times New Roman" w:hAnsi="Times New Roman"/>
          <w:sz w:val="24"/>
          <w:szCs w:val="24"/>
        </w:rPr>
        <w:t>ЗНАНИЯ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p>
    <w:p w14:paraId="4B18330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18"/>
          <w:sz w:val="24"/>
          <w:szCs w:val="24"/>
        </w:rPr>
        <w:t xml:space="preserve"> </w:t>
      </w:r>
      <w:r w:rsidRPr="004B3233">
        <w:rPr>
          <w:rFonts w:ascii="Times New Roman" w:hAnsi="Times New Roman"/>
          <w:sz w:val="24"/>
          <w:szCs w:val="24"/>
        </w:rPr>
        <w:t>и</w:t>
      </w:r>
      <w:r w:rsidRPr="004B3233">
        <w:rPr>
          <w:rFonts w:ascii="Times New Roman" w:hAnsi="Times New Roman"/>
          <w:spacing w:val="78"/>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78"/>
          <w:sz w:val="24"/>
          <w:szCs w:val="24"/>
        </w:rPr>
        <w:t xml:space="preserve"> </w:t>
      </w:r>
      <w:r w:rsidRPr="004B3233">
        <w:rPr>
          <w:rFonts w:ascii="Times New Roman" w:hAnsi="Times New Roman"/>
          <w:sz w:val="24"/>
          <w:szCs w:val="24"/>
        </w:rPr>
        <w:t>некоторых</w:t>
      </w:r>
      <w:r w:rsidRPr="004B3233">
        <w:rPr>
          <w:rFonts w:ascii="Times New Roman" w:hAnsi="Times New Roman"/>
          <w:spacing w:val="79"/>
          <w:sz w:val="24"/>
          <w:szCs w:val="24"/>
        </w:rPr>
        <w:t xml:space="preserve"> </w:t>
      </w:r>
      <w:r w:rsidRPr="004B3233">
        <w:rPr>
          <w:rFonts w:ascii="Times New Roman" w:hAnsi="Times New Roman"/>
          <w:sz w:val="24"/>
          <w:szCs w:val="24"/>
        </w:rPr>
        <w:t>социокультурных</w:t>
      </w:r>
      <w:r w:rsidRPr="004B3233">
        <w:rPr>
          <w:rFonts w:ascii="Times New Roman" w:hAnsi="Times New Roman"/>
          <w:spacing w:val="80"/>
          <w:sz w:val="24"/>
          <w:szCs w:val="24"/>
        </w:rPr>
        <w:t xml:space="preserve"> </w:t>
      </w:r>
      <w:r w:rsidRPr="004B3233">
        <w:rPr>
          <w:rFonts w:ascii="Times New Roman" w:hAnsi="Times New Roman"/>
          <w:sz w:val="24"/>
          <w:szCs w:val="24"/>
        </w:rPr>
        <w:t>элементов</w:t>
      </w:r>
      <w:r w:rsidRPr="004B3233">
        <w:rPr>
          <w:rFonts w:ascii="Times New Roman" w:hAnsi="Times New Roman"/>
          <w:spacing w:val="81"/>
          <w:sz w:val="24"/>
          <w:szCs w:val="24"/>
        </w:rPr>
        <w:t xml:space="preserve"> </w:t>
      </w:r>
      <w:r w:rsidRPr="004B3233">
        <w:rPr>
          <w:rFonts w:ascii="Times New Roman" w:hAnsi="Times New Roman"/>
          <w:sz w:val="24"/>
          <w:szCs w:val="24"/>
        </w:rPr>
        <w:t>речевого</w:t>
      </w:r>
      <w:r w:rsidRPr="004B3233">
        <w:rPr>
          <w:rFonts w:ascii="Times New Roman" w:hAnsi="Times New Roman"/>
          <w:spacing w:val="78"/>
          <w:sz w:val="24"/>
          <w:szCs w:val="24"/>
        </w:rPr>
        <w:t xml:space="preserve"> </w:t>
      </w:r>
      <w:r w:rsidRPr="004B3233">
        <w:rPr>
          <w:rFonts w:ascii="Times New Roman" w:hAnsi="Times New Roman"/>
          <w:sz w:val="24"/>
          <w:szCs w:val="24"/>
        </w:rPr>
        <w:t>поведенческого</w:t>
      </w:r>
    </w:p>
    <w:p w14:paraId="7A69752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этикета,</w:t>
      </w:r>
    </w:p>
    <w:p w14:paraId="3ABFE6B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принятого в стране/ странах изучаемого языка, в некоторых ситуациях общения: приветствие,</w:t>
      </w:r>
      <w:r w:rsidRPr="004B3233">
        <w:rPr>
          <w:rFonts w:ascii="Times New Roman" w:hAnsi="Times New Roman"/>
          <w:spacing w:val="1"/>
          <w:sz w:val="24"/>
          <w:szCs w:val="24"/>
        </w:rPr>
        <w:t xml:space="preserve"> </w:t>
      </w:r>
      <w:r w:rsidRPr="004B3233">
        <w:rPr>
          <w:rFonts w:ascii="Times New Roman" w:hAnsi="Times New Roman"/>
          <w:sz w:val="24"/>
          <w:szCs w:val="24"/>
        </w:rPr>
        <w:t>прощание,</w:t>
      </w:r>
      <w:r w:rsidRPr="004B3233">
        <w:rPr>
          <w:rFonts w:ascii="Times New Roman" w:hAnsi="Times New Roman"/>
          <w:spacing w:val="1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17"/>
          <w:sz w:val="24"/>
          <w:szCs w:val="24"/>
        </w:rPr>
        <w:t xml:space="preserve"> </w:t>
      </w:r>
      <w:r w:rsidRPr="004B3233">
        <w:rPr>
          <w:rFonts w:ascii="Times New Roman" w:hAnsi="Times New Roman"/>
          <w:sz w:val="24"/>
          <w:szCs w:val="24"/>
        </w:rPr>
        <w:t>выражение</w:t>
      </w:r>
      <w:r w:rsidRPr="004B3233">
        <w:rPr>
          <w:rFonts w:ascii="Times New Roman" w:hAnsi="Times New Roman"/>
          <w:spacing w:val="18"/>
          <w:sz w:val="24"/>
          <w:szCs w:val="24"/>
        </w:rPr>
        <w:t xml:space="preserve"> </w:t>
      </w:r>
      <w:r w:rsidRPr="004B3233">
        <w:rPr>
          <w:rFonts w:ascii="Times New Roman" w:hAnsi="Times New Roman"/>
          <w:sz w:val="24"/>
          <w:szCs w:val="24"/>
        </w:rPr>
        <w:t>благодарности,</w:t>
      </w:r>
      <w:r w:rsidRPr="004B3233">
        <w:rPr>
          <w:rFonts w:ascii="Times New Roman" w:hAnsi="Times New Roman"/>
          <w:spacing w:val="19"/>
          <w:sz w:val="24"/>
          <w:szCs w:val="24"/>
        </w:rPr>
        <w:t xml:space="preserve"> </w:t>
      </w:r>
      <w:r w:rsidRPr="004B3233">
        <w:rPr>
          <w:rFonts w:ascii="Times New Roman" w:hAnsi="Times New Roman"/>
          <w:sz w:val="24"/>
          <w:szCs w:val="24"/>
        </w:rPr>
        <w:t>извинение,</w:t>
      </w:r>
      <w:r w:rsidRPr="004B3233">
        <w:rPr>
          <w:rFonts w:ascii="Times New Roman" w:hAnsi="Times New Roman"/>
          <w:spacing w:val="18"/>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18"/>
          <w:sz w:val="24"/>
          <w:szCs w:val="24"/>
        </w:rPr>
        <w:t xml:space="preserve"> </w:t>
      </w:r>
      <w:r w:rsidRPr="004B3233">
        <w:rPr>
          <w:rFonts w:ascii="Times New Roman" w:hAnsi="Times New Roman"/>
          <w:sz w:val="24"/>
          <w:szCs w:val="24"/>
        </w:rPr>
        <w:t>с</w:t>
      </w:r>
      <w:r w:rsidRPr="004B3233">
        <w:rPr>
          <w:rFonts w:ascii="Times New Roman" w:hAnsi="Times New Roman"/>
          <w:spacing w:val="20"/>
          <w:sz w:val="24"/>
          <w:szCs w:val="24"/>
        </w:rPr>
        <w:t xml:space="preserve"> </w:t>
      </w:r>
      <w:r w:rsidRPr="004B3233">
        <w:rPr>
          <w:rFonts w:ascii="Times New Roman" w:hAnsi="Times New Roman"/>
          <w:sz w:val="24"/>
          <w:szCs w:val="24"/>
        </w:rPr>
        <w:t>днём</w:t>
      </w:r>
      <w:r w:rsidRPr="004B3233">
        <w:rPr>
          <w:rFonts w:ascii="Times New Roman" w:hAnsi="Times New Roman"/>
          <w:spacing w:val="18"/>
          <w:sz w:val="24"/>
          <w:szCs w:val="24"/>
        </w:rPr>
        <w:t xml:space="preserve"> </w:t>
      </w:r>
      <w:r w:rsidRPr="004B3233">
        <w:rPr>
          <w:rFonts w:ascii="Times New Roman" w:hAnsi="Times New Roman"/>
          <w:sz w:val="24"/>
          <w:szCs w:val="24"/>
        </w:rPr>
        <w:t xml:space="preserve">рождения, </w:t>
      </w:r>
      <w:r w:rsidRPr="004B3233">
        <w:rPr>
          <w:rFonts w:ascii="Times New Roman" w:hAnsi="Times New Roman"/>
          <w:spacing w:val="-1"/>
          <w:sz w:val="24"/>
          <w:szCs w:val="24"/>
        </w:rPr>
        <w:t>Новым годом.</w:t>
      </w:r>
      <w:r w:rsidRPr="004B3233">
        <w:rPr>
          <w:rFonts w:ascii="Times New Roman" w:hAnsi="Times New Roman"/>
          <w:spacing w:val="-7"/>
          <w:sz w:val="24"/>
          <w:szCs w:val="24"/>
        </w:rPr>
        <w:t xml:space="preserve"> </w:t>
      </w:r>
      <w:r w:rsidRPr="004B3233">
        <w:rPr>
          <w:rFonts w:ascii="Times New Roman" w:hAnsi="Times New Roman"/>
          <w:sz w:val="24"/>
          <w:szCs w:val="24"/>
        </w:rPr>
        <w:t>Рождеством.</w:t>
      </w:r>
    </w:p>
    <w:p w14:paraId="6F03692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40"/>
          <w:sz w:val="24"/>
          <w:szCs w:val="24"/>
        </w:rPr>
        <w:t xml:space="preserve"> </w:t>
      </w:r>
      <w:r w:rsidRPr="004B3233">
        <w:rPr>
          <w:rFonts w:ascii="Times New Roman" w:hAnsi="Times New Roman"/>
          <w:sz w:val="24"/>
          <w:szCs w:val="24"/>
        </w:rPr>
        <w:t>произведений</w:t>
      </w:r>
      <w:r w:rsidRPr="004B3233">
        <w:rPr>
          <w:rFonts w:ascii="Times New Roman" w:hAnsi="Times New Roman"/>
          <w:spacing w:val="40"/>
          <w:sz w:val="24"/>
          <w:szCs w:val="24"/>
        </w:rPr>
        <w:t xml:space="preserve"> </w:t>
      </w:r>
      <w:r w:rsidRPr="004B3233">
        <w:rPr>
          <w:rFonts w:ascii="Times New Roman" w:hAnsi="Times New Roman"/>
          <w:sz w:val="24"/>
          <w:szCs w:val="24"/>
        </w:rPr>
        <w:t>детского</w:t>
      </w:r>
      <w:r w:rsidRPr="004B3233">
        <w:rPr>
          <w:rFonts w:ascii="Times New Roman" w:hAnsi="Times New Roman"/>
          <w:spacing w:val="43"/>
          <w:sz w:val="24"/>
          <w:szCs w:val="24"/>
        </w:rPr>
        <w:t xml:space="preserve"> </w:t>
      </w:r>
      <w:r w:rsidRPr="004B3233">
        <w:rPr>
          <w:rFonts w:ascii="Times New Roman" w:hAnsi="Times New Roman"/>
          <w:sz w:val="24"/>
          <w:szCs w:val="24"/>
        </w:rPr>
        <w:t>фольклора</w:t>
      </w:r>
      <w:r w:rsidRPr="004B3233">
        <w:rPr>
          <w:rFonts w:ascii="Times New Roman" w:hAnsi="Times New Roman"/>
          <w:spacing w:val="41"/>
          <w:sz w:val="24"/>
          <w:szCs w:val="24"/>
        </w:rPr>
        <w:t xml:space="preserve"> </w:t>
      </w:r>
      <w:r w:rsidRPr="004B3233">
        <w:rPr>
          <w:rFonts w:ascii="Times New Roman" w:hAnsi="Times New Roman"/>
          <w:sz w:val="24"/>
          <w:szCs w:val="24"/>
        </w:rPr>
        <w:t>(рифмовок,</w:t>
      </w:r>
      <w:r w:rsidRPr="004B3233">
        <w:rPr>
          <w:rFonts w:ascii="Times New Roman" w:hAnsi="Times New Roman"/>
          <w:spacing w:val="42"/>
          <w:sz w:val="24"/>
          <w:szCs w:val="24"/>
        </w:rPr>
        <w:t xml:space="preserve"> </w:t>
      </w:r>
      <w:r w:rsidRPr="004B3233">
        <w:rPr>
          <w:rFonts w:ascii="Times New Roman" w:hAnsi="Times New Roman"/>
          <w:sz w:val="24"/>
          <w:szCs w:val="24"/>
        </w:rPr>
        <w:t>стихов,</w:t>
      </w:r>
      <w:r w:rsidRPr="004B3233">
        <w:rPr>
          <w:rFonts w:ascii="Times New Roman" w:hAnsi="Times New Roman"/>
          <w:spacing w:val="41"/>
          <w:sz w:val="24"/>
          <w:szCs w:val="24"/>
        </w:rPr>
        <w:t xml:space="preserve"> </w:t>
      </w:r>
      <w:r w:rsidRPr="004B3233">
        <w:rPr>
          <w:rFonts w:ascii="Times New Roman" w:hAnsi="Times New Roman"/>
          <w:sz w:val="24"/>
          <w:szCs w:val="24"/>
        </w:rPr>
        <w:t>песенок),</w:t>
      </w:r>
      <w:r w:rsidRPr="004B3233">
        <w:rPr>
          <w:rFonts w:ascii="Times New Roman" w:hAnsi="Times New Roman"/>
          <w:spacing w:val="41"/>
          <w:sz w:val="24"/>
          <w:szCs w:val="24"/>
        </w:rPr>
        <w:t xml:space="preserve"> </w:t>
      </w:r>
      <w:r w:rsidRPr="004B3233">
        <w:rPr>
          <w:rFonts w:ascii="Times New Roman" w:hAnsi="Times New Roman"/>
          <w:sz w:val="24"/>
          <w:szCs w:val="24"/>
        </w:rPr>
        <w:t>персонажей</w:t>
      </w:r>
      <w:r w:rsidRPr="004B3233">
        <w:rPr>
          <w:rFonts w:ascii="Times New Roman" w:hAnsi="Times New Roman"/>
          <w:spacing w:val="43"/>
          <w:sz w:val="24"/>
          <w:szCs w:val="24"/>
        </w:rPr>
        <w:t xml:space="preserve"> </w:t>
      </w:r>
      <w:r w:rsidRPr="004B3233">
        <w:rPr>
          <w:rFonts w:ascii="Times New Roman" w:hAnsi="Times New Roman"/>
          <w:sz w:val="24"/>
          <w:szCs w:val="24"/>
        </w:rPr>
        <w:t>детских книг</w:t>
      </w:r>
    </w:p>
    <w:p w14:paraId="341A4E57" w14:textId="0304B770"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Краткое</w:t>
      </w:r>
      <w:r w:rsidRPr="004B3233">
        <w:rPr>
          <w:rFonts w:ascii="Times New Roman" w:hAnsi="Times New Roman"/>
          <w:spacing w:val="75"/>
          <w:sz w:val="24"/>
          <w:szCs w:val="24"/>
        </w:rPr>
        <w:t xml:space="preserve"> </w:t>
      </w:r>
      <w:r w:rsidRPr="004B3233">
        <w:rPr>
          <w:rFonts w:ascii="Times New Roman" w:hAnsi="Times New Roman"/>
          <w:sz w:val="24"/>
          <w:szCs w:val="24"/>
        </w:rPr>
        <w:t>представление</w:t>
      </w:r>
      <w:r w:rsidRPr="004B3233">
        <w:rPr>
          <w:rFonts w:ascii="Times New Roman" w:hAnsi="Times New Roman"/>
          <w:spacing w:val="76"/>
          <w:sz w:val="24"/>
          <w:szCs w:val="24"/>
        </w:rPr>
        <w:t xml:space="preserve"> </w:t>
      </w:r>
      <w:r w:rsidRPr="004B3233">
        <w:rPr>
          <w:rFonts w:ascii="Times New Roman" w:hAnsi="Times New Roman"/>
          <w:sz w:val="24"/>
          <w:szCs w:val="24"/>
        </w:rPr>
        <w:t>своей</w:t>
      </w:r>
      <w:r w:rsidRPr="004B3233">
        <w:rPr>
          <w:rFonts w:ascii="Times New Roman" w:hAnsi="Times New Roman"/>
          <w:spacing w:val="77"/>
          <w:sz w:val="24"/>
          <w:szCs w:val="24"/>
        </w:rPr>
        <w:t xml:space="preserve"> </w:t>
      </w:r>
      <w:r w:rsidRPr="004B3233">
        <w:rPr>
          <w:rFonts w:ascii="Times New Roman" w:hAnsi="Times New Roman"/>
          <w:sz w:val="24"/>
          <w:szCs w:val="24"/>
        </w:rPr>
        <w:t>страны</w:t>
      </w:r>
      <w:r w:rsidRPr="004B3233">
        <w:rPr>
          <w:rFonts w:ascii="Times New Roman" w:hAnsi="Times New Roman"/>
          <w:spacing w:val="75"/>
          <w:sz w:val="24"/>
          <w:szCs w:val="24"/>
        </w:rPr>
        <w:t xml:space="preserve"> </w:t>
      </w:r>
      <w:r w:rsidRPr="004B3233">
        <w:rPr>
          <w:rFonts w:ascii="Times New Roman" w:hAnsi="Times New Roman"/>
          <w:sz w:val="24"/>
          <w:szCs w:val="24"/>
        </w:rPr>
        <w:t>и</w:t>
      </w:r>
      <w:r w:rsidRPr="004B3233">
        <w:rPr>
          <w:rFonts w:ascii="Times New Roman" w:hAnsi="Times New Roman"/>
          <w:spacing w:val="77"/>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77"/>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78"/>
          <w:sz w:val="24"/>
          <w:szCs w:val="24"/>
        </w:rPr>
        <w:t xml:space="preserve"> </w:t>
      </w:r>
      <w:r w:rsidRPr="004B3233">
        <w:rPr>
          <w:rFonts w:ascii="Times New Roman" w:hAnsi="Times New Roman"/>
          <w:sz w:val="24"/>
          <w:szCs w:val="24"/>
        </w:rPr>
        <w:t>языка</w:t>
      </w:r>
      <w:r w:rsidRPr="004B3233">
        <w:rPr>
          <w:rFonts w:ascii="Times New Roman" w:hAnsi="Times New Roman"/>
          <w:spacing w:val="76"/>
          <w:sz w:val="24"/>
          <w:szCs w:val="24"/>
        </w:rPr>
        <w:t xml:space="preserve"> </w:t>
      </w:r>
      <w:r w:rsidRPr="004B3233">
        <w:rPr>
          <w:rFonts w:ascii="Times New Roman" w:hAnsi="Times New Roman"/>
          <w:sz w:val="24"/>
          <w:szCs w:val="24"/>
        </w:rPr>
        <w:t>(названия</w:t>
      </w:r>
      <w:r w:rsidRPr="004B3233">
        <w:rPr>
          <w:rFonts w:ascii="Times New Roman" w:hAnsi="Times New Roman"/>
          <w:spacing w:val="74"/>
          <w:sz w:val="24"/>
          <w:szCs w:val="24"/>
        </w:rPr>
        <w:t xml:space="preserve"> </w:t>
      </w:r>
      <w:r w:rsidRPr="004B3233">
        <w:rPr>
          <w:rFonts w:ascii="Times New Roman" w:hAnsi="Times New Roman"/>
          <w:sz w:val="24"/>
          <w:szCs w:val="24"/>
        </w:rPr>
        <w:t>родной</w:t>
      </w:r>
      <w:r w:rsidR="004126D9">
        <w:rPr>
          <w:rFonts w:ascii="Times New Roman" w:hAnsi="Times New Roman"/>
          <w:sz w:val="24"/>
          <w:szCs w:val="24"/>
          <w:lang w:val="ru-RU"/>
        </w:rPr>
        <w:t xml:space="preserve"> </w:t>
      </w:r>
      <w:r w:rsidRPr="004B3233">
        <w:rPr>
          <w:rFonts w:ascii="Times New Roman" w:hAnsi="Times New Roman"/>
          <w:sz w:val="24"/>
          <w:szCs w:val="24"/>
        </w:rPr>
        <w:t>страны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004126D9">
        <w:rPr>
          <w:rFonts w:ascii="Times New Roman" w:hAnsi="Times New Roman"/>
          <w:sz w:val="24"/>
          <w:szCs w:val="24"/>
          <w:lang w:val="ru-RU"/>
        </w:rPr>
        <w:t xml:space="preserve"> </w:t>
      </w:r>
      <w:r w:rsidRPr="004B3233">
        <w:rPr>
          <w:rFonts w:ascii="Times New Roman" w:hAnsi="Times New Roman"/>
          <w:sz w:val="24"/>
          <w:szCs w:val="24"/>
        </w:rPr>
        <w:t>страны/стран</w:t>
      </w:r>
      <w:r w:rsidRPr="004B3233">
        <w:rPr>
          <w:rFonts w:ascii="Times New Roman" w:hAnsi="Times New Roman"/>
          <w:sz w:val="24"/>
          <w:szCs w:val="24"/>
        </w:rPr>
        <w:tab/>
        <w:t>изучаемого</w:t>
      </w:r>
      <w:r w:rsidRPr="004B3233">
        <w:rPr>
          <w:rFonts w:ascii="Times New Roman" w:hAnsi="Times New Roman"/>
          <w:sz w:val="24"/>
          <w:szCs w:val="24"/>
        </w:rPr>
        <w:tab/>
        <w:t>языка</w:t>
      </w:r>
      <w:r w:rsidRPr="004B3233">
        <w:rPr>
          <w:rFonts w:ascii="Times New Roman" w:hAnsi="Times New Roman"/>
          <w:sz w:val="24"/>
          <w:szCs w:val="24"/>
        </w:rPr>
        <w:tab/>
        <w:t>и</w:t>
      </w:r>
      <w:r w:rsidRPr="004B3233">
        <w:rPr>
          <w:rFonts w:ascii="Times New Roman" w:hAnsi="Times New Roman"/>
          <w:sz w:val="24"/>
          <w:szCs w:val="24"/>
        </w:rPr>
        <w:tab/>
        <w:t>их</w:t>
      </w:r>
      <w:r w:rsidRPr="004B3233">
        <w:rPr>
          <w:rFonts w:ascii="Times New Roman" w:hAnsi="Times New Roman"/>
          <w:sz w:val="24"/>
          <w:szCs w:val="24"/>
        </w:rPr>
        <w:tab/>
        <w:t>столиц,</w:t>
      </w:r>
      <w:r w:rsidRPr="004B3233">
        <w:rPr>
          <w:rFonts w:ascii="Times New Roman" w:hAnsi="Times New Roman"/>
          <w:sz w:val="24"/>
          <w:szCs w:val="24"/>
        </w:rPr>
        <w:tab/>
        <w:t>название</w:t>
      </w:r>
      <w:r w:rsidRPr="004B3233">
        <w:rPr>
          <w:rFonts w:ascii="Times New Roman" w:hAnsi="Times New Roman"/>
          <w:sz w:val="24"/>
          <w:szCs w:val="24"/>
        </w:rPr>
        <w:tab/>
        <w:t>родного</w:t>
      </w:r>
      <w:r w:rsidRPr="004B3233">
        <w:rPr>
          <w:rFonts w:ascii="Times New Roman" w:hAnsi="Times New Roman"/>
          <w:sz w:val="24"/>
          <w:szCs w:val="24"/>
        </w:rPr>
        <w:tab/>
        <w:t>города/села;</w:t>
      </w:r>
      <w:r w:rsidRPr="004B3233">
        <w:rPr>
          <w:rFonts w:ascii="Times New Roman" w:hAnsi="Times New Roman"/>
          <w:sz w:val="24"/>
          <w:szCs w:val="24"/>
        </w:rPr>
        <w:tab/>
      </w:r>
      <w:r w:rsidRPr="004B3233">
        <w:rPr>
          <w:rFonts w:ascii="Times New Roman" w:hAnsi="Times New Roman"/>
          <w:spacing w:val="-1"/>
          <w:sz w:val="24"/>
          <w:szCs w:val="24"/>
        </w:rPr>
        <w:t>цвета</w:t>
      </w:r>
      <w:r w:rsidRPr="004B3233">
        <w:rPr>
          <w:rFonts w:ascii="Times New Roman" w:hAnsi="Times New Roman"/>
          <w:spacing w:val="-57"/>
          <w:sz w:val="24"/>
          <w:szCs w:val="24"/>
        </w:rPr>
        <w:t xml:space="preserve"> </w:t>
      </w:r>
      <w:r w:rsidRPr="004B3233">
        <w:rPr>
          <w:rFonts w:ascii="Times New Roman" w:hAnsi="Times New Roman"/>
          <w:sz w:val="24"/>
          <w:szCs w:val="24"/>
        </w:rPr>
        <w:t>национальныхфлагов).</w:t>
      </w:r>
    </w:p>
    <w:p w14:paraId="59D3B92F" w14:textId="77777777" w:rsidR="0069751E" w:rsidRPr="004B3233" w:rsidRDefault="0069751E" w:rsidP="00CC1F8A">
      <w:pPr>
        <w:pStyle w:val="1"/>
        <w:numPr>
          <w:ilvl w:val="0"/>
          <w:numId w:val="84"/>
        </w:numPr>
        <w:tabs>
          <w:tab w:val="num" w:pos="720"/>
          <w:tab w:val="left" w:pos="1048"/>
        </w:tabs>
        <w:spacing w:before="5" w:line="240" w:lineRule="auto"/>
        <w:ind w:left="0" w:right="-94" w:firstLine="567"/>
        <w:jc w:val="both"/>
        <w:rPr>
          <w:sz w:val="24"/>
          <w:szCs w:val="24"/>
        </w:rPr>
      </w:pPr>
      <w:r w:rsidRPr="004B3233">
        <w:rPr>
          <w:sz w:val="24"/>
          <w:szCs w:val="24"/>
        </w:rPr>
        <w:t>класс</w:t>
      </w:r>
    </w:p>
    <w:p w14:paraId="2A74215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5"/>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442F8AE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w:t>
      </w:r>
      <w:r w:rsidRPr="004B3233">
        <w:rPr>
          <w:rFonts w:ascii="Times New Roman" w:hAnsi="Times New Roman"/>
          <w:spacing w:val="-3"/>
          <w:sz w:val="24"/>
          <w:szCs w:val="24"/>
        </w:rPr>
        <w:t xml:space="preserve"> </w:t>
      </w:r>
      <w:r w:rsidRPr="004B3233">
        <w:rPr>
          <w:rFonts w:ascii="Times New Roman" w:hAnsi="Times New Roman"/>
          <w:sz w:val="24"/>
          <w:szCs w:val="24"/>
        </w:rPr>
        <w:t>моего</w:t>
      </w:r>
      <w:r w:rsidRPr="004B3233">
        <w:rPr>
          <w:rFonts w:ascii="Times New Roman" w:hAnsi="Times New Roman"/>
          <w:spacing w:val="1"/>
          <w:sz w:val="24"/>
          <w:szCs w:val="24"/>
        </w:rPr>
        <w:t xml:space="preserve"> </w:t>
      </w:r>
      <w:r w:rsidRPr="004B3233">
        <w:rPr>
          <w:rFonts w:ascii="Times New Roman" w:hAnsi="Times New Roman"/>
          <w:sz w:val="24"/>
          <w:szCs w:val="24"/>
        </w:rPr>
        <w:t>«я».</w:t>
      </w:r>
      <w:r w:rsidRPr="004B3233">
        <w:rPr>
          <w:rFonts w:ascii="Times New Roman" w:hAnsi="Times New Roman"/>
          <w:spacing w:val="-1"/>
          <w:sz w:val="24"/>
          <w:szCs w:val="24"/>
        </w:rPr>
        <w:t xml:space="preserve"> </w:t>
      </w:r>
      <w:r w:rsidRPr="004B3233">
        <w:rPr>
          <w:rFonts w:ascii="Times New Roman" w:hAnsi="Times New Roman"/>
          <w:sz w:val="24"/>
          <w:szCs w:val="24"/>
        </w:rPr>
        <w:t>Моя</w:t>
      </w:r>
      <w:r w:rsidRPr="004B3233">
        <w:rPr>
          <w:rFonts w:ascii="Times New Roman" w:hAnsi="Times New Roman"/>
          <w:spacing w:val="-4"/>
          <w:sz w:val="24"/>
          <w:szCs w:val="24"/>
        </w:rPr>
        <w:t xml:space="preserve"> </w:t>
      </w:r>
      <w:r w:rsidRPr="004B3233">
        <w:rPr>
          <w:rFonts w:ascii="Times New Roman" w:hAnsi="Times New Roman"/>
          <w:sz w:val="24"/>
          <w:szCs w:val="24"/>
        </w:rPr>
        <w:t>семья.</w:t>
      </w:r>
      <w:r w:rsidRPr="004B3233">
        <w:rPr>
          <w:rFonts w:ascii="Times New Roman" w:hAnsi="Times New Roman"/>
          <w:spacing w:val="-3"/>
          <w:sz w:val="24"/>
          <w:szCs w:val="24"/>
        </w:rPr>
        <w:t xml:space="preserve"> </w:t>
      </w:r>
      <w:r w:rsidRPr="004B3233">
        <w:rPr>
          <w:rFonts w:ascii="Times New Roman" w:hAnsi="Times New Roman"/>
          <w:sz w:val="24"/>
          <w:szCs w:val="24"/>
        </w:rPr>
        <w:t>Мой</w:t>
      </w:r>
      <w:r w:rsidRPr="004B3233">
        <w:rPr>
          <w:rFonts w:ascii="Times New Roman" w:hAnsi="Times New Roman"/>
          <w:spacing w:val="-2"/>
          <w:sz w:val="24"/>
          <w:szCs w:val="24"/>
        </w:rPr>
        <w:t xml:space="preserve"> </w:t>
      </w:r>
      <w:r w:rsidRPr="004B3233">
        <w:rPr>
          <w:rFonts w:ascii="Times New Roman" w:hAnsi="Times New Roman"/>
          <w:sz w:val="24"/>
          <w:szCs w:val="24"/>
        </w:rPr>
        <w:t>день</w:t>
      </w:r>
      <w:r w:rsidRPr="004B3233">
        <w:rPr>
          <w:rFonts w:ascii="Times New Roman" w:hAnsi="Times New Roman"/>
          <w:spacing w:val="-2"/>
          <w:sz w:val="24"/>
          <w:szCs w:val="24"/>
        </w:rPr>
        <w:t xml:space="preserve"> </w:t>
      </w:r>
      <w:r w:rsidRPr="004B3233">
        <w:rPr>
          <w:rFonts w:ascii="Times New Roman" w:hAnsi="Times New Roman"/>
          <w:sz w:val="24"/>
          <w:szCs w:val="24"/>
        </w:rPr>
        <w:t>рождения,</w:t>
      </w:r>
      <w:r w:rsidRPr="004B3233">
        <w:rPr>
          <w:rFonts w:ascii="Times New Roman" w:hAnsi="Times New Roman"/>
          <w:spacing w:val="-3"/>
          <w:sz w:val="24"/>
          <w:szCs w:val="24"/>
        </w:rPr>
        <w:t xml:space="preserve"> </w:t>
      </w:r>
      <w:r w:rsidRPr="004B3233">
        <w:rPr>
          <w:rFonts w:ascii="Times New Roman" w:hAnsi="Times New Roman"/>
          <w:sz w:val="24"/>
          <w:szCs w:val="24"/>
        </w:rPr>
        <w:t>подарки.</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4"/>
          <w:sz w:val="24"/>
          <w:szCs w:val="24"/>
        </w:rPr>
        <w:t xml:space="preserve"> </w:t>
      </w:r>
      <w:r w:rsidRPr="004B3233">
        <w:rPr>
          <w:rFonts w:ascii="Times New Roman" w:hAnsi="Times New Roman"/>
          <w:sz w:val="24"/>
          <w:szCs w:val="24"/>
        </w:rPr>
        <w:t>любимая</w:t>
      </w:r>
      <w:r w:rsidRPr="004B3233">
        <w:rPr>
          <w:rFonts w:ascii="Times New Roman" w:hAnsi="Times New Roman"/>
          <w:spacing w:val="-2"/>
          <w:sz w:val="24"/>
          <w:szCs w:val="24"/>
        </w:rPr>
        <w:t xml:space="preserve"> </w:t>
      </w:r>
      <w:r w:rsidRPr="004B3233">
        <w:rPr>
          <w:rFonts w:ascii="Times New Roman" w:hAnsi="Times New Roman"/>
          <w:sz w:val="24"/>
          <w:szCs w:val="24"/>
        </w:rPr>
        <w:t>еда.</w:t>
      </w:r>
      <w:r w:rsidRPr="004B3233">
        <w:rPr>
          <w:rFonts w:ascii="Times New Roman" w:hAnsi="Times New Roman"/>
          <w:spacing w:val="-3"/>
          <w:sz w:val="24"/>
          <w:szCs w:val="24"/>
        </w:rPr>
        <w:t xml:space="preserve"> </w:t>
      </w:r>
      <w:r w:rsidRPr="004B3233">
        <w:rPr>
          <w:rFonts w:ascii="Times New Roman" w:hAnsi="Times New Roman"/>
          <w:sz w:val="24"/>
          <w:szCs w:val="24"/>
        </w:rPr>
        <w:t>Мой</w:t>
      </w:r>
      <w:r w:rsidRPr="004B3233">
        <w:rPr>
          <w:rFonts w:ascii="Times New Roman" w:hAnsi="Times New Roman"/>
          <w:spacing w:val="-2"/>
          <w:sz w:val="24"/>
          <w:szCs w:val="24"/>
        </w:rPr>
        <w:t xml:space="preserve"> </w:t>
      </w:r>
      <w:r w:rsidRPr="004B3233">
        <w:rPr>
          <w:rFonts w:ascii="Times New Roman" w:hAnsi="Times New Roman"/>
          <w:sz w:val="24"/>
          <w:szCs w:val="24"/>
        </w:rPr>
        <w:t>день</w:t>
      </w:r>
      <w:r w:rsidRPr="004B3233">
        <w:rPr>
          <w:rFonts w:ascii="Times New Roman" w:hAnsi="Times New Roman"/>
          <w:spacing w:val="-57"/>
          <w:sz w:val="24"/>
          <w:szCs w:val="24"/>
        </w:rPr>
        <w:t xml:space="preserve"> </w:t>
      </w:r>
      <w:r w:rsidRPr="004B3233">
        <w:rPr>
          <w:rFonts w:ascii="Times New Roman" w:hAnsi="Times New Roman"/>
          <w:sz w:val="24"/>
          <w:szCs w:val="24"/>
        </w:rPr>
        <w:t>(распорядок</w:t>
      </w:r>
      <w:r w:rsidRPr="004B3233">
        <w:rPr>
          <w:rFonts w:ascii="Times New Roman" w:hAnsi="Times New Roman"/>
          <w:spacing w:val="-1"/>
          <w:sz w:val="24"/>
          <w:szCs w:val="24"/>
        </w:rPr>
        <w:t xml:space="preserve"> </w:t>
      </w:r>
      <w:r w:rsidRPr="004B3233">
        <w:rPr>
          <w:rFonts w:ascii="Times New Roman" w:hAnsi="Times New Roman"/>
          <w:sz w:val="24"/>
          <w:szCs w:val="24"/>
        </w:rPr>
        <w:t>дня, домашние</w:t>
      </w:r>
      <w:r w:rsidRPr="004B3233">
        <w:rPr>
          <w:rFonts w:ascii="Times New Roman" w:hAnsi="Times New Roman"/>
          <w:spacing w:val="-1"/>
          <w:sz w:val="24"/>
          <w:szCs w:val="24"/>
        </w:rPr>
        <w:t xml:space="preserve"> </w:t>
      </w:r>
      <w:r w:rsidRPr="004B3233">
        <w:rPr>
          <w:rFonts w:ascii="Times New Roman" w:hAnsi="Times New Roman"/>
          <w:sz w:val="24"/>
          <w:szCs w:val="24"/>
        </w:rPr>
        <w:t>обязанности).</w:t>
      </w:r>
    </w:p>
    <w:p w14:paraId="6EEF9AC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 моих увлечений. Любимая игрушка, игра. Мой питомец. Любимые занятия. Занятия</w:t>
      </w:r>
      <w:r w:rsidRPr="004B3233">
        <w:rPr>
          <w:rFonts w:ascii="Times New Roman" w:hAnsi="Times New Roman"/>
          <w:spacing w:val="-57"/>
          <w:sz w:val="24"/>
          <w:szCs w:val="24"/>
        </w:rPr>
        <w:t xml:space="preserve"> </w:t>
      </w:r>
      <w:r w:rsidRPr="004B3233">
        <w:rPr>
          <w:rFonts w:ascii="Times New Roman" w:hAnsi="Times New Roman"/>
          <w:sz w:val="24"/>
          <w:szCs w:val="24"/>
        </w:rPr>
        <w:t>спортом.</w:t>
      </w:r>
      <w:r w:rsidRPr="004B3233">
        <w:rPr>
          <w:rFonts w:ascii="Times New Roman" w:hAnsi="Times New Roman"/>
          <w:spacing w:val="-1"/>
          <w:sz w:val="24"/>
          <w:szCs w:val="24"/>
        </w:rPr>
        <w:t xml:space="preserve"> </w:t>
      </w:r>
      <w:r w:rsidRPr="004B3233">
        <w:rPr>
          <w:rFonts w:ascii="Times New Roman" w:hAnsi="Times New Roman"/>
          <w:sz w:val="24"/>
          <w:szCs w:val="24"/>
        </w:rPr>
        <w:t>Любимая</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r w:rsidRPr="004B3233">
        <w:rPr>
          <w:rFonts w:ascii="Times New Roman" w:hAnsi="Times New Roman"/>
          <w:spacing w:val="-1"/>
          <w:sz w:val="24"/>
          <w:szCs w:val="24"/>
        </w:rPr>
        <w:t xml:space="preserve"> </w:t>
      </w:r>
      <w:r w:rsidRPr="004B3233">
        <w:rPr>
          <w:rFonts w:ascii="Times New Roman" w:hAnsi="Times New Roman"/>
          <w:sz w:val="24"/>
          <w:szCs w:val="24"/>
        </w:rPr>
        <w:t>история/рассказ. Выходной</w:t>
      </w:r>
      <w:r w:rsidRPr="004B3233">
        <w:rPr>
          <w:rFonts w:ascii="Times New Roman" w:hAnsi="Times New Roman"/>
          <w:spacing w:val="-1"/>
          <w:sz w:val="24"/>
          <w:szCs w:val="24"/>
        </w:rPr>
        <w:t xml:space="preserve"> </w:t>
      </w:r>
      <w:r w:rsidRPr="004B3233">
        <w:rPr>
          <w:rFonts w:ascii="Times New Roman" w:hAnsi="Times New Roman"/>
          <w:sz w:val="24"/>
          <w:szCs w:val="24"/>
        </w:rPr>
        <w:t>день.</w:t>
      </w:r>
      <w:r w:rsidRPr="004B3233">
        <w:rPr>
          <w:rFonts w:ascii="Times New Roman" w:hAnsi="Times New Roman"/>
          <w:spacing w:val="-1"/>
          <w:sz w:val="24"/>
          <w:szCs w:val="24"/>
        </w:rPr>
        <w:t xml:space="preserve"> </w:t>
      </w:r>
      <w:r w:rsidRPr="004B3233">
        <w:rPr>
          <w:rFonts w:ascii="Times New Roman" w:hAnsi="Times New Roman"/>
          <w:sz w:val="24"/>
          <w:szCs w:val="24"/>
        </w:rPr>
        <w:t>Каникулы.</w:t>
      </w:r>
    </w:p>
    <w:p w14:paraId="7911913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 вокруг меня. Моя комната (квартира, дом), предметы мебели и интерьера. Моя школа,</w:t>
      </w:r>
      <w:r w:rsidRPr="004B3233">
        <w:rPr>
          <w:rFonts w:ascii="Times New Roman" w:hAnsi="Times New Roman"/>
          <w:spacing w:val="1"/>
          <w:sz w:val="24"/>
          <w:szCs w:val="24"/>
        </w:rPr>
        <w:t xml:space="preserve"> </w:t>
      </w:r>
      <w:r w:rsidRPr="004B3233">
        <w:rPr>
          <w:rFonts w:ascii="Times New Roman" w:hAnsi="Times New Roman"/>
          <w:sz w:val="24"/>
          <w:szCs w:val="24"/>
        </w:rPr>
        <w:t>любимые учебные предметы. Мои друзья, их внешность и черты характера. Моя малая родина</w:t>
      </w:r>
      <w:r w:rsidRPr="004B3233">
        <w:rPr>
          <w:rFonts w:ascii="Times New Roman" w:hAnsi="Times New Roman"/>
          <w:spacing w:val="1"/>
          <w:sz w:val="24"/>
          <w:szCs w:val="24"/>
        </w:rPr>
        <w:t xml:space="preserve"> </w:t>
      </w:r>
      <w:r w:rsidRPr="004B3233">
        <w:rPr>
          <w:rFonts w:ascii="Times New Roman" w:hAnsi="Times New Roman"/>
          <w:sz w:val="24"/>
          <w:szCs w:val="24"/>
        </w:rPr>
        <w:t>(город,</w:t>
      </w:r>
      <w:r w:rsidRPr="004B3233">
        <w:rPr>
          <w:rFonts w:ascii="Times New Roman" w:hAnsi="Times New Roman"/>
          <w:spacing w:val="47"/>
          <w:sz w:val="24"/>
          <w:szCs w:val="24"/>
        </w:rPr>
        <w:t xml:space="preserve"> </w:t>
      </w:r>
      <w:r w:rsidRPr="004B3233">
        <w:rPr>
          <w:rFonts w:ascii="Times New Roman" w:hAnsi="Times New Roman"/>
          <w:sz w:val="24"/>
          <w:szCs w:val="24"/>
        </w:rPr>
        <w:t>село).</w:t>
      </w:r>
      <w:r w:rsidRPr="004B3233">
        <w:rPr>
          <w:rFonts w:ascii="Times New Roman" w:hAnsi="Times New Roman"/>
          <w:spacing w:val="49"/>
          <w:sz w:val="24"/>
          <w:szCs w:val="24"/>
        </w:rPr>
        <w:t xml:space="preserve"> </w:t>
      </w:r>
      <w:r w:rsidRPr="004B3233">
        <w:rPr>
          <w:rFonts w:ascii="Times New Roman" w:hAnsi="Times New Roman"/>
          <w:sz w:val="24"/>
          <w:szCs w:val="24"/>
        </w:rPr>
        <w:t>Путешествия.</w:t>
      </w:r>
      <w:r w:rsidRPr="004B3233">
        <w:rPr>
          <w:rFonts w:ascii="Times New Roman" w:hAnsi="Times New Roman"/>
          <w:spacing w:val="47"/>
          <w:sz w:val="24"/>
          <w:szCs w:val="24"/>
        </w:rPr>
        <w:t xml:space="preserve"> </w:t>
      </w:r>
      <w:r w:rsidRPr="004B3233">
        <w:rPr>
          <w:rFonts w:ascii="Times New Roman" w:hAnsi="Times New Roman"/>
          <w:sz w:val="24"/>
          <w:szCs w:val="24"/>
        </w:rPr>
        <w:t>Дикие</w:t>
      </w:r>
      <w:r w:rsidRPr="004B3233">
        <w:rPr>
          <w:rFonts w:ascii="Times New Roman" w:hAnsi="Times New Roman"/>
          <w:spacing w:val="47"/>
          <w:sz w:val="24"/>
          <w:szCs w:val="24"/>
        </w:rPr>
        <w:t xml:space="preserve"> </w:t>
      </w:r>
      <w:r w:rsidRPr="004B3233">
        <w:rPr>
          <w:rFonts w:ascii="Times New Roman" w:hAnsi="Times New Roman"/>
          <w:sz w:val="24"/>
          <w:szCs w:val="24"/>
        </w:rPr>
        <w:t>и</w:t>
      </w:r>
      <w:r w:rsidRPr="004B3233">
        <w:rPr>
          <w:rFonts w:ascii="Times New Roman" w:hAnsi="Times New Roman"/>
          <w:spacing w:val="48"/>
          <w:sz w:val="24"/>
          <w:szCs w:val="24"/>
        </w:rPr>
        <w:t xml:space="preserve"> </w:t>
      </w:r>
      <w:r w:rsidRPr="004B3233">
        <w:rPr>
          <w:rFonts w:ascii="Times New Roman" w:hAnsi="Times New Roman"/>
          <w:sz w:val="24"/>
          <w:szCs w:val="24"/>
        </w:rPr>
        <w:t>домашние</w:t>
      </w:r>
      <w:r w:rsidRPr="004B3233">
        <w:rPr>
          <w:rFonts w:ascii="Times New Roman" w:hAnsi="Times New Roman"/>
          <w:spacing w:val="47"/>
          <w:sz w:val="24"/>
          <w:szCs w:val="24"/>
        </w:rPr>
        <w:t xml:space="preserve"> </w:t>
      </w:r>
      <w:r w:rsidRPr="004B3233">
        <w:rPr>
          <w:rFonts w:ascii="Times New Roman" w:hAnsi="Times New Roman"/>
          <w:sz w:val="24"/>
          <w:szCs w:val="24"/>
        </w:rPr>
        <w:t>животные.</w:t>
      </w:r>
      <w:r w:rsidRPr="004B3233">
        <w:rPr>
          <w:rFonts w:ascii="Times New Roman" w:hAnsi="Times New Roman"/>
          <w:spacing w:val="48"/>
          <w:sz w:val="24"/>
          <w:szCs w:val="24"/>
        </w:rPr>
        <w:t xml:space="preserve"> </w:t>
      </w:r>
      <w:r w:rsidRPr="004B3233">
        <w:rPr>
          <w:rFonts w:ascii="Times New Roman" w:hAnsi="Times New Roman"/>
          <w:sz w:val="24"/>
          <w:szCs w:val="24"/>
        </w:rPr>
        <w:t>Погода.</w:t>
      </w:r>
      <w:r w:rsidRPr="004B3233">
        <w:rPr>
          <w:rFonts w:ascii="Times New Roman" w:hAnsi="Times New Roman"/>
          <w:spacing w:val="49"/>
          <w:sz w:val="24"/>
          <w:szCs w:val="24"/>
        </w:rPr>
        <w:t xml:space="preserve"> </w:t>
      </w:r>
      <w:r w:rsidRPr="004B3233">
        <w:rPr>
          <w:rFonts w:ascii="Times New Roman" w:hAnsi="Times New Roman"/>
          <w:sz w:val="24"/>
          <w:szCs w:val="24"/>
        </w:rPr>
        <w:t>Времена</w:t>
      </w:r>
      <w:r w:rsidRPr="004B3233">
        <w:rPr>
          <w:rFonts w:ascii="Times New Roman" w:hAnsi="Times New Roman"/>
          <w:spacing w:val="47"/>
          <w:sz w:val="24"/>
          <w:szCs w:val="24"/>
        </w:rPr>
        <w:t xml:space="preserve"> </w:t>
      </w:r>
      <w:r w:rsidRPr="004B3233">
        <w:rPr>
          <w:rFonts w:ascii="Times New Roman" w:hAnsi="Times New Roman"/>
          <w:sz w:val="24"/>
          <w:szCs w:val="24"/>
        </w:rPr>
        <w:t>года</w:t>
      </w:r>
      <w:r w:rsidRPr="004B3233">
        <w:rPr>
          <w:rFonts w:ascii="Times New Roman" w:hAnsi="Times New Roman"/>
          <w:spacing w:val="48"/>
          <w:sz w:val="24"/>
          <w:szCs w:val="24"/>
        </w:rPr>
        <w:t xml:space="preserve"> </w:t>
      </w:r>
      <w:r w:rsidRPr="004B3233">
        <w:rPr>
          <w:rFonts w:ascii="Times New Roman" w:hAnsi="Times New Roman"/>
          <w:sz w:val="24"/>
          <w:szCs w:val="24"/>
        </w:rPr>
        <w:t>(месяцы).</w:t>
      </w:r>
    </w:p>
    <w:p w14:paraId="31FDE65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Покупки.</w:t>
      </w:r>
    </w:p>
    <w:p w14:paraId="747A8A5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Родная</w:t>
      </w:r>
      <w:r w:rsidRPr="004B3233">
        <w:rPr>
          <w:rFonts w:ascii="Times New Roman" w:hAnsi="Times New Roman"/>
          <w:spacing w:val="4"/>
          <w:sz w:val="24"/>
          <w:szCs w:val="24"/>
        </w:rPr>
        <w:t xml:space="preserve"> </w:t>
      </w:r>
      <w:r w:rsidRPr="004B3233">
        <w:rPr>
          <w:rFonts w:ascii="Times New Roman" w:hAnsi="Times New Roman"/>
          <w:sz w:val="24"/>
          <w:szCs w:val="24"/>
        </w:rPr>
        <w:t>страна</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страны</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4"/>
          <w:sz w:val="24"/>
          <w:szCs w:val="24"/>
        </w:rPr>
        <w:t xml:space="preserve"> </w:t>
      </w:r>
      <w:r w:rsidRPr="004B3233">
        <w:rPr>
          <w:rFonts w:ascii="Times New Roman" w:hAnsi="Times New Roman"/>
          <w:sz w:val="24"/>
          <w:szCs w:val="24"/>
        </w:rPr>
        <w:t>языка.</w:t>
      </w:r>
      <w:r w:rsidRPr="004B3233">
        <w:rPr>
          <w:rFonts w:ascii="Times New Roman" w:hAnsi="Times New Roman"/>
          <w:spacing w:val="4"/>
          <w:sz w:val="24"/>
          <w:szCs w:val="24"/>
        </w:rPr>
        <w:t xml:space="preserve"> </w:t>
      </w:r>
      <w:r w:rsidRPr="004B3233">
        <w:rPr>
          <w:rFonts w:ascii="Times New Roman" w:hAnsi="Times New Roman"/>
          <w:sz w:val="24"/>
          <w:szCs w:val="24"/>
        </w:rPr>
        <w:t>Россия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страна/страны</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4"/>
          <w:sz w:val="24"/>
          <w:szCs w:val="24"/>
        </w:rPr>
        <w:t xml:space="preserve"> </w:t>
      </w:r>
      <w:r w:rsidRPr="004B3233">
        <w:rPr>
          <w:rFonts w:ascii="Times New Roman" w:hAnsi="Times New Roman"/>
          <w:sz w:val="24"/>
          <w:szCs w:val="24"/>
        </w:rPr>
        <w:t>языка.</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57"/>
          <w:sz w:val="24"/>
          <w:szCs w:val="24"/>
        </w:rPr>
        <w:t xml:space="preserve"> </w:t>
      </w:r>
      <w:r w:rsidRPr="004B3233">
        <w:rPr>
          <w:rFonts w:ascii="Times New Roman" w:hAnsi="Times New Roman"/>
          <w:sz w:val="24"/>
          <w:szCs w:val="24"/>
        </w:rPr>
        <w:t>столицы,</w:t>
      </w:r>
    </w:p>
    <w:p w14:paraId="1C194927"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основные достопримечательности и интересные факты. Произведения детского фольклора.</w:t>
      </w:r>
      <w:r w:rsidRPr="004B3233">
        <w:rPr>
          <w:rFonts w:ascii="Times New Roman" w:hAnsi="Times New Roman"/>
          <w:spacing w:val="1"/>
          <w:sz w:val="24"/>
          <w:szCs w:val="24"/>
        </w:rPr>
        <w:t xml:space="preserve"> </w:t>
      </w:r>
      <w:r w:rsidRPr="004B3233">
        <w:rPr>
          <w:rFonts w:ascii="Times New Roman" w:hAnsi="Times New Roman"/>
          <w:sz w:val="24"/>
          <w:szCs w:val="24"/>
        </w:rPr>
        <w:t>Литературные</w:t>
      </w:r>
      <w:r w:rsidRPr="004B3233">
        <w:rPr>
          <w:rFonts w:ascii="Times New Roman" w:hAnsi="Times New Roman"/>
          <w:spacing w:val="-6"/>
          <w:sz w:val="24"/>
          <w:szCs w:val="24"/>
        </w:rPr>
        <w:t xml:space="preserve"> </w:t>
      </w:r>
      <w:r w:rsidRPr="004B3233">
        <w:rPr>
          <w:rFonts w:ascii="Times New Roman" w:hAnsi="Times New Roman"/>
          <w:sz w:val="24"/>
          <w:szCs w:val="24"/>
        </w:rPr>
        <w:t>персонажи</w:t>
      </w:r>
      <w:r w:rsidRPr="004B3233">
        <w:rPr>
          <w:rFonts w:ascii="Times New Roman" w:hAnsi="Times New Roman"/>
          <w:spacing w:val="-3"/>
          <w:sz w:val="24"/>
          <w:szCs w:val="24"/>
        </w:rPr>
        <w:t xml:space="preserve"> </w:t>
      </w:r>
      <w:r w:rsidRPr="004B3233">
        <w:rPr>
          <w:rFonts w:ascii="Times New Roman" w:hAnsi="Times New Roman"/>
          <w:sz w:val="24"/>
          <w:szCs w:val="24"/>
        </w:rPr>
        <w:t>детских</w:t>
      </w:r>
      <w:r w:rsidRPr="004B3233">
        <w:rPr>
          <w:rFonts w:ascii="Times New Roman" w:hAnsi="Times New Roman"/>
          <w:spacing w:val="-3"/>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3"/>
          <w:sz w:val="24"/>
          <w:szCs w:val="24"/>
        </w:rPr>
        <w:t xml:space="preserve"> </w:t>
      </w:r>
      <w:r w:rsidRPr="004B3233">
        <w:rPr>
          <w:rFonts w:ascii="Times New Roman" w:hAnsi="Times New Roman"/>
          <w:sz w:val="24"/>
          <w:szCs w:val="24"/>
        </w:rPr>
        <w:t>родной</w:t>
      </w:r>
      <w:r w:rsidRPr="004B3233">
        <w:rPr>
          <w:rFonts w:ascii="Times New Roman" w:hAnsi="Times New Roman"/>
          <w:spacing w:val="-4"/>
          <w:sz w:val="24"/>
          <w:szCs w:val="24"/>
        </w:rPr>
        <w:t xml:space="preserve"> </w:t>
      </w:r>
      <w:r w:rsidRPr="004B3233">
        <w:rPr>
          <w:rFonts w:ascii="Times New Roman" w:hAnsi="Times New Roman"/>
          <w:sz w:val="24"/>
          <w:szCs w:val="24"/>
        </w:rPr>
        <w:t>страны</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57"/>
          <w:sz w:val="24"/>
          <w:szCs w:val="24"/>
        </w:rPr>
        <w:t xml:space="preserve"> </w:t>
      </w:r>
      <w:r w:rsidRPr="004B3233">
        <w:rPr>
          <w:rFonts w:ascii="Times New Roman" w:hAnsi="Times New Roman"/>
          <w:sz w:val="24"/>
          <w:szCs w:val="24"/>
        </w:rPr>
        <w:t>языка.</w:t>
      </w:r>
    </w:p>
    <w:p w14:paraId="11181D3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p>
    <w:p w14:paraId="652645E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0853ED0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6BA18E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32"/>
          <w:sz w:val="24"/>
          <w:szCs w:val="24"/>
        </w:rPr>
        <w:t xml:space="preserve"> </w:t>
      </w:r>
      <w:r w:rsidRPr="004B3233">
        <w:rPr>
          <w:rFonts w:ascii="Times New Roman" w:hAnsi="Times New Roman"/>
          <w:sz w:val="24"/>
          <w:szCs w:val="24"/>
        </w:rPr>
        <w:t>с</w:t>
      </w:r>
      <w:r w:rsidRPr="004B3233">
        <w:rPr>
          <w:rFonts w:ascii="Times New Roman" w:hAnsi="Times New Roman"/>
          <w:spacing w:val="32"/>
          <w:sz w:val="24"/>
          <w:szCs w:val="24"/>
        </w:rPr>
        <w:t xml:space="preserve"> </w:t>
      </w:r>
      <w:r w:rsidRPr="004B3233">
        <w:rPr>
          <w:rFonts w:ascii="Times New Roman" w:hAnsi="Times New Roman"/>
          <w:sz w:val="24"/>
          <w:szCs w:val="24"/>
        </w:rPr>
        <w:t>опорой</w:t>
      </w:r>
      <w:r w:rsidRPr="004B3233">
        <w:rPr>
          <w:rFonts w:ascii="Times New Roman" w:hAnsi="Times New Roman"/>
          <w:spacing w:val="34"/>
          <w:sz w:val="24"/>
          <w:szCs w:val="24"/>
        </w:rPr>
        <w:t xml:space="preserve"> </w:t>
      </w:r>
      <w:r w:rsidRPr="004B3233">
        <w:rPr>
          <w:rFonts w:ascii="Times New Roman" w:hAnsi="Times New Roman"/>
          <w:sz w:val="24"/>
          <w:szCs w:val="24"/>
        </w:rPr>
        <w:t>на</w:t>
      </w:r>
      <w:r w:rsidRPr="004B3233">
        <w:rPr>
          <w:rFonts w:ascii="Times New Roman" w:hAnsi="Times New Roman"/>
          <w:spacing w:val="32"/>
          <w:sz w:val="24"/>
          <w:szCs w:val="24"/>
        </w:rPr>
        <w:t xml:space="preserve"> </w:t>
      </w:r>
      <w:r w:rsidRPr="004B3233">
        <w:rPr>
          <w:rFonts w:ascii="Times New Roman" w:hAnsi="Times New Roman"/>
          <w:sz w:val="24"/>
          <w:szCs w:val="24"/>
        </w:rPr>
        <w:t>речевые</w:t>
      </w:r>
      <w:r w:rsidRPr="004B3233">
        <w:rPr>
          <w:rFonts w:ascii="Times New Roman" w:hAnsi="Times New Roman"/>
          <w:spacing w:val="32"/>
          <w:sz w:val="24"/>
          <w:szCs w:val="24"/>
        </w:rPr>
        <w:t xml:space="preserve"> </w:t>
      </w:r>
      <w:r w:rsidRPr="004B3233">
        <w:rPr>
          <w:rFonts w:ascii="Times New Roman" w:hAnsi="Times New Roman"/>
          <w:sz w:val="24"/>
          <w:szCs w:val="24"/>
        </w:rPr>
        <w:t>ситуации,</w:t>
      </w:r>
      <w:r w:rsidRPr="004B3233">
        <w:rPr>
          <w:rFonts w:ascii="Times New Roman" w:hAnsi="Times New Roman"/>
          <w:spacing w:val="33"/>
          <w:sz w:val="24"/>
          <w:szCs w:val="24"/>
        </w:rPr>
        <w:t xml:space="preserve"> </w:t>
      </w:r>
      <w:r w:rsidRPr="004B3233">
        <w:rPr>
          <w:rFonts w:ascii="Times New Roman" w:hAnsi="Times New Roman"/>
          <w:sz w:val="24"/>
          <w:szCs w:val="24"/>
        </w:rPr>
        <w:t>ключевые</w:t>
      </w:r>
      <w:r w:rsidRPr="004B3233">
        <w:rPr>
          <w:rFonts w:ascii="Times New Roman" w:hAnsi="Times New Roman"/>
          <w:spacing w:val="33"/>
          <w:sz w:val="24"/>
          <w:szCs w:val="24"/>
        </w:rPr>
        <w:t xml:space="preserve"> </w:t>
      </w:r>
      <w:r w:rsidRPr="004B3233">
        <w:rPr>
          <w:rFonts w:ascii="Times New Roman" w:hAnsi="Times New Roman"/>
          <w:sz w:val="24"/>
          <w:szCs w:val="24"/>
        </w:rPr>
        <w:t>слова</w:t>
      </w:r>
      <w:r w:rsidRPr="004B3233">
        <w:rPr>
          <w:rFonts w:ascii="Times New Roman" w:hAnsi="Times New Roman"/>
          <w:spacing w:val="32"/>
          <w:sz w:val="24"/>
          <w:szCs w:val="24"/>
        </w:rPr>
        <w:t xml:space="preserve"> </w:t>
      </w:r>
      <w:r w:rsidRPr="004B3233">
        <w:rPr>
          <w:rFonts w:ascii="Times New Roman" w:hAnsi="Times New Roman"/>
          <w:sz w:val="24"/>
          <w:szCs w:val="24"/>
        </w:rPr>
        <w:t>и/или</w:t>
      </w:r>
      <w:r w:rsidRPr="004B3233">
        <w:rPr>
          <w:rFonts w:ascii="Times New Roman" w:hAnsi="Times New Roman"/>
          <w:spacing w:val="3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34"/>
          <w:sz w:val="24"/>
          <w:szCs w:val="24"/>
        </w:rPr>
        <w:t xml:space="preserve"> </w:t>
      </w:r>
      <w:r w:rsidRPr="004B3233">
        <w:rPr>
          <w:rFonts w:ascii="Times New Roman" w:hAnsi="Times New Roman"/>
          <w:sz w:val="24"/>
          <w:szCs w:val="24"/>
        </w:rPr>
        <w:t>с</w:t>
      </w:r>
      <w:r w:rsidRPr="004B3233">
        <w:rPr>
          <w:rFonts w:ascii="Times New Roman" w:hAnsi="Times New Roman"/>
          <w:spacing w:val="32"/>
          <w:sz w:val="24"/>
          <w:szCs w:val="24"/>
        </w:rPr>
        <w:t xml:space="preserve"> </w:t>
      </w:r>
      <w:r w:rsidRPr="004B3233">
        <w:rPr>
          <w:rFonts w:ascii="Times New Roman" w:hAnsi="Times New Roman"/>
          <w:sz w:val="24"/>
          <w:szCs w:val="24"/>
        </w:rPr>
        <w:lastRenderedPageBreak/>
        <w:t>соблюдением</w:t>
      </w:r>
    </w:p>
    <w:p w14:paraId="7C599E6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норм речевого </w:t>
      </w:r>
      <w:r w:rsidRPr="004B3233">
        <w:rPr>
          <w:rFonts w:ascii="Times New Roman" w:hAnsi="Times New Roman"/>
          <w:spacing w:val="-4"/>
          <w:sz w:val="24"/>
          <w:szCs w:val="24"/>
        </w:rPr>
        <w:t xml:space="preserve"> </w:t>
      </w:r>
      <w:r w:rsidRPr="004B3233">
        <w:rPr>
          <w:rFonts w:ascii="Times New Roman" w:hAnsi="Times New Roman"/>
          <w:sz w:val="24"/>
          <w:szCs w:val="24"/>
        </w:rPr>
        <w:t>этикета,</w:t>
      </w:r>
      <w:r w:rsidRPr="004B3233">
        <w:rPr>
          <w:rFonts w:ascii="Times New Roman" w:hAnsi="Times New Roman"/>
          <w:spacing w:val="-3"/>
          <w:sz w:val="24"/>
          <w:szCs w:val="24"/>
        </w:rPr>
        <w:t xml:space="preserve"> </w:t>
      </w:r>
      <w:r w:rsidRPr="004B3233">
        <w:rPr>
          <w:rFonts w:ascii="Times New Roman" w:hAnsi="Times New Roman"/>
          <w:sz w:val="24"/>
          <w:szCs w:val="24"/>
        </w:rPr>
        <w:t>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p>
    <w:p w14:paraId="151E720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w:t>
      </w:r>
      <w:r w:rsidRPr="004B3233">
        <w:rPr>
          <w:rFonts w:ascii="Times New Roman" w:hAnsi="Times New Roman"/>
          <w:spacing w:val="31"/>
          <w:sz w:val="24"/>
          <w:szCs w:val="24"/>
        </w:rPr>
        <w:t xml:space="preserve"> </w:t>
      </w:r>
      <w:r w:rsidRPr="004B3233">
        <w:rPr>
          <w:rFonts w:ascii="Times New Roman" w:hAnsi="Times New Roman"/>
          <w:sz w:val="24"/>
          <w:szCs w:val="24"/>
        </w:rPr>
        <w:t>диалога</w:t>
      </w:r>
      <w:r w:rsidRPr="004B3233">
        <w:rPr>
          <w:rFonts w:ascii="Times New Roman" w:hAnsi="Times New Roman"/>
          <w:spacing w:val="32"/>
          <w:sz w:val="24"/>
          <w:szCs w:val="24"/>
        </w:rPr>
        <w:t xml:space="preserve"> </w:t>
      </w:r>
      <w:r w:rsidRPr="004B3233">
        <w:rPr>
          <w:rFonts w:ascii="Times New Roman" w:hAnsi="Times New Roman"/>
          <w:sz w:val="24"/>
          <w:szCs w:val="24"/>
        </w:rPr>
        <w:t>этикетного</w:t>
      </w:r>
      <w:r w:rsidRPr="004B3233">
        <w:rPr>
          <w:rFonts w:ascii="Times New Roman" w:hAnsi="Times New Roman"/>
          <w:spacing w:val="30"/>
          <w:sz w:val="24"/>
          <w:szCs w:val="24"/>
        </w:rPr>
        <w:t xml:space="preserve"> </w:t>
      </w:r>
      <w:r w:rsidRPr="004B3233">
        <w:rPr>
          <w:rFonts w:ascii="Times New Roman" w:hAnsi="Times New Roman"/>
          <w:sz w:val="24"/>
          <w:szCs w:val="24"/>
        </w:rPr>
        <w:t>характера:</w:t>
      </w:r>
      <w:r w:rsidRPr="004B3233">
        <w:rPr>
          <w:rFonts w:ascii="Times New Roman" w:hAnsi="Times New Roman"/>
          <w:spacing w:val="33"/>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32"/>
          <w:sz w:val="24"/>
          <w:szCs w:val="24"/>
        </w:rPr>
        <w:t xml:space="preserve"> </w:t>
      </w:r>
      <w:r w:rsidRPr="004B3233">
        <w:rPr>
          <w:rFonts w:ascii="Times New Roman" w:hAnsi="Times New Roman"/>
          <w:sz w:val="24"/>
          <w:szCs w:val="24"/>
        </w:rPr>
        <w:t>ответ</w:t>
      </w:r>
      <w:r w:rsidRPr="004B3233">
        <w:rPr>
          <w:rFonts w:ascii="Times New Roman" w:hAnsi="Times New Roman"/>
          <w:spacing w:val="33"/>
          <w:sz w:val="24"/>
          <w:szCs w:val="24"/>
        </w:rPr>
        <w:t xml:space="preserve"> </w:t>
      </w:r>
      <w:r w:rsidRPr="004B3233">
        <w:rPr>
          <w:rFonts w:ascii="Times New Roman" w:hAnsi="Times New Roman"/>
          <w:sz w:val="24"/>
          <w:szCs w:val="24"/>
        </w:rPr>
        <w:t>на</w:t>
      </w:r>
      <w:r w:rsidRPr="004B3233">
        <w:rPr>
          <w:rFonts w:ascii="Times New Roman" w:hAnsi="Times New Roman"/>
          <w:spacing w:val="31"/>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33"/>
          <w:sz w:val="24"/>
          <w:szCs w:val="24"/>
        </w:rPr>
        <w:t xml:space="preserve"> </w:t>
      </w:r>
      <w:r w:rsidRPr="004B3233">
        <w:rPr>
          <w:rFonts w:ascii="Times New Roman" w:hAnsi="Times New Roman"/>
          <w:sz w:val="24"/>
          <w:szCs w:val="24"/>
        </w:rPr>
        <w:t>завершение</w:t>
      </w:r>
      <w:r w:rsidRPr="004B3233">
        <w:rPr>
          <w:rFonts w:ascii="Times New Roman" w:hAnsi="Times New Roman"/>
          <w:spacing w:val="30"/>
          <w:sz w:val="24"/>
          <w:szCs w:val="24"/>
        </w:rPr>
        <w:t xml:space="preserve"> </w:t>
      </w:r>
      <w:r w:rsidRPr="004B3233">
        <w:rPr>
          <w:rFonts w:ascii="Times New Roman" w:hAnsi="Times New Roman"/>
          <w:sz w:val="24"/>
          <w:szCs w:val="24"/>
        </w:rPr>
        <w:t>разговора</w:t>
      </w:r>
      <w:r w:rsidRPr="004B3233">
        <w:rPr>
          <w:rFonts w:ascii="Times New Roman" w:hAnsi="Times New Roman"/>
          <w:spacing w:val="31"/>
          <w:sz w:val="24"/>
          <w:szCs w:val="24"/>
        </w:rPr>
        <w:t xml:space="preserve"> </w:t>
      </w:r>
      <w:r w:rsidRPr="004B3233">
        <w:rPr>
          <w:rFonts w:ascii="Times New Roman" w:hAnsi="Times New Roman"/>
          <w:sz w:val="24"/>
          <w:szCs w:val="24"/>
        </w:rPr>
        <w:t>(в</w:t>
      </w:r>
    </w:p>
    <w:p w14:paraId="4C09D27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числе</w:t>
      </w:r>
      <w:r w:rsidRPr="004B3233">
        <w:rPr>
          <w:rFonts w:ascii="Times New Roman" w:hAnsi="Times New Roman"/>
          <w:spacing w:val="80"/>
          <w:sz w:val="24"/>
          <w:szCs w:val="24"/>
        </w:rPr>
        <w:t xml:space="preserve"> </w:t>
      </w:r>
      <w:r w:rsidRPr="004B3233">
        <w:rPr>
          <w:rFonts w:ascii="Times New Roman" w:hAnsi="Times New Roman"/>
          <w:sz w:val="24"/>
          <w:szCs w:val="24"/>
        </w:rPr>
        <w:t>по</w:t>
      </w:r>
      <w:r w:rsidRPr="004B3233">
        <w:rPr>
          <w:rFonts w:ascii="Times New Roman" w:hAnsi="Times New Roman"/>
          <w:spacing w:val="80"/>
          <w:sz w:val="24"/>
          <w:szCs w:val="24"/>
        </w:rPr>
        <w:t xml:space="preserve"> </w:t>
      </w:r>
      <w:r w:rsidRPr="004B3233">
        <w:rPr>
          <w:rFonts w:ascii="Times New Roman" w:hAnsi="Times New Roman"/>
          <w:sz w:val="24"/>
          <w:szCs w:val="24"/>
        </w:rPr>
        <w:t>телефону),</w:t>
      </w:r>
      <w:r w:rsidRPr="004B3233">
        <w:rPr>
          <w:rFonts w:ascii="Times New Roman" w:hAnsi="Times New Roman"/>
          <w:spacing w:val="80"/>
          <w:sz w:val="24"/>
          <w:szCs w:val="24"/>
        </w:rPr>
        <w:t xml:space="preserve"> </w:t>
      </w:r>
      <w:r w:rsidRPr="004B3233">
        <w:rPr>
          <w:rFonts w:ascii="Times New Roman" w:hAnsi="Times New Roman"/>
          <w:sz w:val="24"/>
          <w:szCs w:val="24"/>
        </w:rPr>
        <w:t>прощание;</w:t>
      </w:r>
      <w:r w:rsidRPr="004B3233">
        <w:rPr>
          <w:rFonts w:ascii="Times New Roman" w:hAnsi="Times New Roman"/>
          <w:spacing w:val="7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81"/>
          <w:sz w:val="24"/>
          <w:szCs w:val="24"/>
        </w:rPr>
        <w:t xml:space="preserve"> </w:t>
      </w:r>
      <w:r w:rsidRPr="004B3233">
        <w:rPr>
          <w:rFonts w:ascii="Times New Roman" w:hAnsi="Times New Roman"/>
          <w:sz w:val="24"/>
          <w:szCs w:val="24"/>
        </w:rPr>
        <w:t>с</w:t>
      </w:r>
      <w:r w:rsidRPr="004B3233">
        <w:rPr>
          <w:rFonts w:ascii="Times New Roman" w:hAnsi="Times New Roman"/>
          <w:spacing w:val="79"/>
          <w:sz w:val="24"/>
          <w:szCs w:val="24"/>
        </w:rPr>
        <w:t xml:space="preserve"> </w:t>
      </w:r>
      <w:r w:rsidRPr="004B3233">
        <w:rPr>
          <w:rFonts w:ascii="Times New Roman" w:hAnsi="Times New Roman"/>
          <w:sz w:val="24"/>
          <w:szCs w:val="24"/>
        </w:rPr>
        <w:t>собеседником;</w:t>
      </w:r>
      <w:r w:rsidRPr="004B3233">
        <w:rPr>
          <w:rFonts w:ascii="Times New Roman" w:hAnsi="Times New Roman"/>
          <w:spacing w:val="81"/>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79"/>
          <w:sz w:val="24"/>
          <w:szCs w:val="24"/>
        </w:rPr>
        <w:t xml:space="preserve"> </w:t>
      </w:r>
      <w:r w:rsidRPr="004B3233">
        <w:rPr>
          <w:rFonts w:ascii="Times New Roman" w:hAnsi="Times New Roman"/>
          <w:sz w:val="24"/>
          <w:szCs w:val="24"/>
        </w:rPr>
        <w:t>с</w:t>
      </w:r>
      <w:r w:rsidRPr="004B3233">
        <w:rPr>
          <w:rFonts w:ascii="Times New Roman" w:hAnsi="Times New Roman"/>
          <w:spacing w:val="80"/>
          <w:sz w:val="24"/>
          <w:szCs w:val="24"/>
        </w:rPr>
        <w:t xml:space="preserve"> </w:t>
      </w:r>
      <w:r w:rsidRPr="004B3233">
        <w:rPr>
          <w:rFonts w:ascii="Times New Roman" w:hAnsi="Times New Roman"/>
          <w:sz w:val="24"/>
          <w:szCs w:val="24"/>
        </w:rPr>
        <w:t>праздником, выражение благодарности</w:t>
      </w:r>
      <w:r w:rsidRPr="004B3233">
        <w:rPr>
          <w:rFonts w:ascii="Times New Roman" w:hAnsi="Times New Roman"/>
          <w:spacing w:val="-4"/>
          <w:sz w:val="24"/>
          <w:szCs w:val="24"/>
        </w:rPr>
        <w:t xml:space="preserve"> </w:t>
      </w:r>
      <w:r w:rsidRPr="004B3233">
        <w:rPr>
          <w:rFonts w:ascii="Times New Roman" w:hAnsi="Times New Roman"/>
          <w:sz w:val="24"/>
          <w:szCs w:val="24"/>
        </w:rPr>
        <w:t>за</w:t>
      </w:r>
      <w:r w:rsidRPr="004B3233">
        <w:rPr>
          <w:rFonts w:ascii="Times New Roman" w:hAnsi="Times New Roman"/>
          <w:spacing w:val="-6"/>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5"/>
          <w:sz w:val="24"/>
          <w:szCs w:val="24"/>
        </w:rPr>
        <w:t xml:space="preserve"> </w:t>
      </w:r>
      <w:r w:rsidRPr="004B3233">
        <w:rPr>
          <w:rFonts w:ascii="Times New Roman" w:hAnsi="Times New Roman"/>
          <w:sz w:val="24"/>
          <w:szCs w:val="24"/>
        </w:rPr>
        <w:t>выражение</w:t>
      </w:r>
      <w:r w:rsidRPr="004B3233">
        <w:rPr>
          <w:rFonts w:ascii="Times New Roman" w:hAnsi="Times New Roman"/>
          <w:spacing w:val="-6"/>
          <w:sz w:val="24"/>
          <w:szCs w:val="24"/>
        </w:rPr>
        <w:t xml:space="preserve"> </w:t>
      </w:r>
      <w:r w:rsidRPr="004B3233">
        <w:rPr>
          <w:rFonts w:ascii="Times New Roman" w:hAnsi="Times New Roman"/>
          <w:sz w:val="24"/>
          <w:szCs w:val="24"/>
        </w:rPr>
        <w:t>извинения;</w:t>
      </w:r>
    </w:p>
    <w:p w14:paraId="2FDBB0C4" w14:textId="77777777" w:rsidR="0069751E" w:rsidRPr="004B3233" w:rsidRDefault="0069751E" w:rsidP="00CC1F8A">
      <w:pPr>
        <w:pStyle w:val="a6"/>
        <w:numPr>
          <w:ilvl w:val="0"/>
          <w:numId w:val="82"/>
        </w:numPr>
        <w:tabs>
          <w:tab w:val="left" w:pos="1007"/>
        </w:tabs>
        <w:ind w:left="0" w:right="-94" w:firstLine="567"/>
        <w:rPr>
          <w:sz w:val="24"/>
          <w:szCs w:val="24"/>
        </w:rPr>
      </w:pPr>
      <w:r w:rsidRPr="004B3233">
        <w:rPr>
          <w:sz w:val="24"/>
          <w:szCs w:val="24"/>
        </w:rPr>
        <w:t>диалога-побуждения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действию:</w:t>
      </w:r>
      <w:r w:rsidRPr="004B3233">
        <w:rPr>
          <w:spacing w:val="-2"/>
          <w:sz w:val="24"/>
          <w:szCs w:val="24"/>
        </w:rPr>
        <w:t xml:space="preserve"> </w:t>
      </w:r>
      <w:r w:rsidRPr="004B3233">
        <w:rPr>
          <w:sz w:val="24"/>
          <w:szCs w:val="24"/>
        </w:rPr>
        <w:t>обращение</w:t>
      </w:r>
      <w:r w:rsidRPr="004B3233">
        <w:rPr>
          <w:spacing w:val="-6"/>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6"/>
          <w:sz w:val="24"/>
          <w:szCs w:val="24"/>
        </w:rPr>
        <w:t xml:space="preserve"> </w:t>
      </w:r>
      <w:r w:rsidRPr="004B3233">
        <w:rPr>
          <w:sz w:val="24"/>
          <w:szCs w:val="24"/>
        </w:rPr>
        <w:t>с</w:t>
      </w:r>
      <w:r w:rsidRPr="004B3233">
        <w:rPr>
          <w:spacing w:val="-3"/>
          <w:sz w:val="24"/>
          <w:szCs w:val="24"/>
        </w:rPr>
        <w:t xml:space="preserve"> </w:t>
      </w:r>
      <w:r w:rsidRPr="004B3233">
        <w:rPr>
          <w:sz w:val="24"/>
          <w:szCs w:val="24"/>
        </w:rPr>
        <w:t>просьбой,</w:t>
      </w:r>
      <w:r w:rsidRPr="004B3233">
        <w:rPr>
          <w:spacing w:val="-2"/>
          <w:sz w:val="24"/>
          <w:szCs w:val="24"/>
        </w:rPr>
        <w:t xml:space="preserve"> </w:t>
      </w:r>
      <w:r w:rsidRPr="004B3233">
        <w:rPr>
          <w:sz w:val="24"/>
          <w:szCs w:val="24"/>
        </w:rPr>
        <w:t>вежливое</w:t>
      </w:r>
      <w:r w:rsidRPr="004B3233">
        <w:rPr>
          <w:spacing w:val="-4"/>
          <w:sz w:val="24"/>
          <w:szCs w:val="24"/>
        </w:rPr>
        <w:t xml:space="preserve"> </w:t>
      </w:r>
      <w:r w:rsidRPr="004B3233">
        <w:rPr>
          <w:sz w:val="24"/>
          <w:szCs w:val="24"/>
        </w:rPr>
        <w:t>согласие</w:t>
      </w:r>
      <w:r w:rsidRPr="004B3233">
        <w:rPr>
          <w:spacing w:val="-57"/>
          <w:sz w:val="24"/>
          <w:szCs w:val="24"/>
        </w:rPr>
        <w:t xml:space="preserve"> </w:t>
      </w:r>
      <w:r w:rsidRPr="004B3233">
        <w:rPr>
          <w:sz w:val="24"/>
          <w:szCs w:val="24"/>
        </w:rPr>
        <w:t>выполнить просьбу; приглашение собеседника к совместной деятельности, вежливое</w:t>
      </w:r>
      <w:r w:rsidRPr="004B3233">
        <w:rPr>
          <w:spacing w:val="1"/>
          <w:sz w:val="24"/>
          <w:szCs w:val="24"/>
        </w:rPr>
        <w:t xml:space="preserve"> </w:t>
      </w:r>
      <w:r w:rsidRPr="004B3233">
        <w:rPr>
          <w:sz w:val="24"/>
          <w:szCs w:val="24"/>
        </w:rPr>
        <w:t>согласие/несогласие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предложение</w:t>
      </w:r>
      <w:r w:rsidRPr="004B3233">
        <w:rPr>
          <w:spacing w:val="-1"/>
          <w:sz w:val="24"/>
          <w:szCs w:val="24"/>
        </w:rPr>
        <w:t xml:space="preserve"> </w:t>
      </w:r>
      <w:r w:rsidRPr="004B3233">
        <w:rPr>
          <w:sz w:val="24"/>
          <w:szCs w:val="24"/>
        </w:rPr>
        <w:t>собеседника;</w:t>
      </w:r>
    </w:p>
    <w:p w14:paraId="1A191603" w14:textId="77777777" w:rsidR="0069751E" w:rsidRPr="004B3233" w:rsidRDefault="0069751E" w:rsidP="00CC1F8A">
      <w:pPr>
        <w:pStyle w:val="a6"/>
        <w:numPr>
          <w:ilvl w:val="0"/>
          <w:numId w:val="82"/>
        </w:numPr>
        <w:tabs>
          <w:tab w:val="left" w:pos="1007"/>
        </w:tabs>
        <w:ind w:left="0" w:right="-94" w:firstLine="567"/>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 собеседника.</w:t>
      </w:r>
    </w:p>
    <w:p w14:paraId="4F6E3D8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1"/>
          <w:sz w:val="24"/>
          <w:szCs w:val="24"/>
        </w:rPr>
        <w:t xml:space="preserve"> </w:t>
      </w:r>
      <w:r w:rsidRPr="004B3233">
        <w:rPr>
          <w:rFonts w:ascii="Times New Roman" w:hAnsi="Times New Roman"/>
          <w:sz w:val="24"/>
          <w:szCs w:val="24"/>
        </w:rPr>
        <w:t>умения</w:t>
      </w:r>
      <w:r w:rsidRPr="004B3233">
        <w:rPr>
          <w:rFonts w:ascii="Times New Roman" w:hAnsi="Times New Roman"/>
          <w:spacing w:val="1"/>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1"/>
          <w:sz w:val="24"/>
          <w:szCs w:val="24"/>
        </w:rPr>
        <w:t xml:space="preserve"> </w:t>
      </w:r>
      <w:r w:rsidRPr="004B3233">
        <w:rPr>
          <w:rFonts w:ascii="Times New Roman" w:hAnsi="Times New Roman"/>
          <w:sz w:val="24"/>
          <w:szCs w:val="24"/>
        </w:rPr>
        <w:t>речи.</w:t>
      </w:r>
      <w:r w:rsidRPr="004B3233">
        <w:rPr>
          <w:rFonts w:ascii="Times New Roman" w:hAnsi="Times New Roman"/>
          <w:spacing w:val="1"/>
          <w:sz w:val="24"/>
          <w:szCs w:val="24"/>
        </w:rPr>
        <w:t xml:space="preserve"> </w:t>
      </w:r>
      <w:r w:rsidRPr="004B3233">
        <w:rPr>
          <w:rFonts w:ascii="Times New Roman" w:hAnsi="Times New Roman"/>
          <w:sz w:val="24"/>
          <w:szCs w:val="24"/>
        </w:rPr>
        <w:t>Создание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57"/>
          <w:sz w:val="24"/>
          <w:szCs w:val="24"/>
        </w:rPr>
        <w:t xml:space="preserve"> </w:t>
      </w:r>
      <w:r w:rsidRPr="004B3233">
        <w:rPr>
          <w:rFonts w:ascii="Times New Roman" w:hAnsi="Times New Roman"/>
          <w:sz w:val="24"/>
          <w:szCs w:val="24"/>
        </w:rPr>
        <w:t>вопросы</w:t>
      </w:r>
    </w:p>
    <w:p w14:paraId="533AD54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и/или иллюстрации устных монологических высказываний: описание предмета, внешности и</w:t>
      </w:r>
      <w:r w:rsidRPr="004B3233">
        <w:rPr>
          <w:rFonts w:ascii="Times New Roman" w:hAnsi="Times New Roman"/>
          <w:spacing w:val="1"/>
          <w:sz w:val="24"/>
          <w:szCs w:val="24"/>
        </w:rPr>
        <w:t xml:space="preserve"> </w:t>
      </w:r>
      <w:r w:rsidRPr="004B3233">
        <w:rPr>
          <w:rFonts w:ascii="Times New Roman" w:hAnsi="Times New Roman"/>
          <w:sz w:val="24"/>
          <w:szCs w:val="24"/>
        </w:rPr>
        <w:t>одежды,</w:t>
      </w:r>
      <w:r w:rsidRPr="004B3233">
        <w:rPr>
          <w:rFonts w:ascii="Times New Roman" w:hAnsi="Times New Roman"/>
          <w:spacing w:val="-3"/>
          <w:sz w:val="24"/>
          <w:szCs w:val="24"/>
        </w:rPr>
        <w:t xml:space="preserve"> </w:t>
      </w:r>
      <w:r w:rsidRPr="004B3233">
        <w:rPr>
          <w:rFonts w:ascii="Times New Roman" w:hAnsi="Times New Roman"/>
          <w:sz w:val="24"/>
          <w:szCs w:val="24"/>
        </w:rPr>
        <w:t>черт</w:t>
      </w:r>
      <w:r w:rsidRPr="004B3233">
        <w:rPr>
          <w:rFonts w:ascii="Times New Roman" w:hAnsi="Times New Roman"/>
          <w:spacing w:val="-3"/>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реального</w:t>
      </w:r>
      <w:r w:rsidRPr="004B3233">
        <w:rPr>
          <w:rFonts w:ascii="Times New Roman" w:hAnsi="Times New Roman"/>
          <w:spacing w:val="-2"/>
          <w:sz w:val="24"/>
          <w:szCs w:val="24"/>
        </w:rPr>
        <w:t xml:space="preserve"> </w:t>
      </w:r>
      <w:r w:rsidRPr="004B3233">
        <w:rPr>
          <w:rFonts w:ascii="Times New Roman" w:hAnsi="Times New Roman"/>
          <w:sz w:val="24"/>
          <w:szCs w:val="24"/>
        </w:rPr>
        <w:t>человека</w:t>
      </w:r>
      <w:r w:rsidRPr="004B3233">
        <w:rPr>
          <w:rFonts w:ascii="Times New Roman" w:hAnsi="Times New Roman"/>
          <w:spacing w:val="-4"/>
          <w:sz w:val="24"/>
          <w:szCs w:val="24"/>
        </w:rPr>
        <w:t xml:space="preserve"> </w:t>
      </w:r>
      <w:r w:rsidRPr="004B3233">
        <w:rPr>
          <w:rFonts w:ascii="Times New Roman" w:hAnsi="Times New Roman"/>
          <w:sz w:val="24"/>
          <w:szCs w:val="24"/>
        </w:rPr>
        <w:t>или</w:t>
      </w:r>
      <w:r w:rsidRPr="004B3233">
        <w:rPr>
          <w:rFonts w:ascii="Times New Roman" w:hAnsi="Times New Roman"/>
          <w:spacing w:val="-2"/>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3"/>
          <w:sz w:val="24"/>
          <w:szCs w:val="24"/>
        </w:rPr>
        <w:t xml:space="preserve"> </w:t>
      </w:r>
      <w:r w:rsidRPr="004B3233">
        <w:rPr>
          <w:rFonts w:ascii="Times New Roman" w:hAnsi="Times New Roman"/>
          <w:sz w:val="24"/>
          <w:szCs w:val="24"/>
        </w:rPr>
        <w:t>персонажа;</w:t>
      </w:r>
      <w:r w:rsidRPr="004B3233">
        <w:rPr>
          <w:rFonts w:ascii="Times New Roman" w:hAnsi="Times New Roman"/>
          <w:spacing w:val="-2"/>
          <w:sz w:val="24"/>
          <w:szCs w:val="24"/>
        </w:rPr>
        <w:t xml:space="preserve"> </w:t>
      </w:r>
      <w:r w:rsidRPr="004B3233">
        <w:rPr>
          <w:rFonts w:ascii="Times New Roman" w:hAnsi="Times New Roman"/>
          <w:sz w:val="24"/>
          <w:szCs w:val="24"/>
        </w:rPr>
        <w:t>рассказ/сообщение</w:t>
      </w:r>
      <w:r w:rsidRPr="004B3233">
        <w:rPr>
          <w:rFonts w:ascii="Times New Roman" w:hAnsi="Times New Roman"/>
          <w:spacing w:val="-57"/>
          <w:sz w:val="24"/>
          <w:szCs w:val="24"/>
        </w:rPr>
        <w:t xml:space="preserve"> </w:t>
      </w:r>
      <w:r w:rsidRPr="004B3233">
        <w:rPr>
          <w:rFonts w:ascii="Times New Roman" w:hAnsi="Times New Roman"/>
          <w:sz w:val="24"/>
          <w:szCs w:val="24"/>
        </w:rPr>
        <w:t>(повествование)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1"/>
          <w:sz w:val="24"/>
          <w:szCs w:val="24"/>
        </w:rPr>
        <w:t xml:space="preserve"> </w:t>
      </w:r>
      <w:r w:rsidRPr="004B3233">
        <w:rPr>
          <w:rFonts w:ascii="Times New Roman" w:hAnsi="Times New Roman"/>
          <w:sz w:val="24"/>
          <w:szCs w:val="24"/>
        </w:rPr>
        <w:t>вопросы и/или</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p>
    <w:p w14:paraId="13150D5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w:t>
      </w:r>
      <w:r w:rsidRPr="004B3233">
        <w:rPr>
          <w:rFonts w:ascii="Times New Roman" w:hAnsi="Times New Roman"/>
          <w:spacing w:val="-4"/>
          <w:sz w:val="24"/>
          <w:szCs w:val="24"/>
        </w:rPr>
        <w:t xml:space="preserve"> </w:t>
      </w:r>
      <w:r w:rsidRPr="004B3233">
        <w:rPr>
          <w:rFonts w:ascii="Times New Roman" w:hAnsi="Times New Roman"/>
          <w:sz w:val="24"/>
          <w:szCs w:val="24"/>
        </w:rPr>
        <w:t>устных</w:t>
      </w:r>
      <w:r w:rsidRPr="004B3233">
        <w:rPr>
          <w:rFonts w:ascii="Times New Roman" w:hAnsi="Times New Roman"/>
          <w:spacing w:val="-3"/>
          <w:sz w:val="24"/>
          <w:szCs w:val="24"/>
        </w:rPr>
        <w:t xml:space="preserve"> </w:t>
      </w:r>
      <w:r w:rsidRPr="004B3233">
        <w:rPr>
          <w:rFonts w:ascii="Times New Roman" w:hAnsi="Times New Roman"/>
          <w:sz w:val="24"/>
          <w:szCs w:val="24"/>
        </w:rPr>
        <w:t>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рамках</w:t>
      </w:r>
      <w:r w:rsidRPr="004B3233">
        <w:rPr>
          <w:rFonts w:ascii="Times New Roman" w:hAnsi="Times New Roman"/>
          <w:spacing w:val="-2"/>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речи</w:t>
      </w:r>
      <w:r w:rsidRPr="004B3233">
        <w:rPr>
          <w:rFonts w:ascii="Times New Roman" w:hAnsi="Times New Roman"/>
          <w:spacing w:val="-57"/>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образцу</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своего</w:t>
      </w:r>
      <w:r w:rsidRPr="004B3233">
        <w:rPr>
          <w:rFonts w:ascii="Times New Roman" w:hAnsi="Times New Roman"/>
          <w:spacing w:val="-1"/>
          <w:sz w:val="24"/>
          <w:szCs w:val="24"/>
        </w:rPr>
        <w:t xml:space="preserve"> </w:t>
      </w:r>
      <w:r w:rsidRPr="004B3233">
        <w:rPr>
          <w:rFonts w:ascii="Times New Roman" w:hAnsi="Times New Roman"/>
          <w:sz w:val="24"/>
          <w:szCs w:val="24"/>
        </w:rPr>
        <w:t>отношения</w:t>
      </w:r>
      <w:r w:rsidRPr="004B3233">
        <w:rPr>
          <w:rFonts w:ascii="Times New Roman" w:hAnsi="Times New Roman"/>
          <w:spacing w:val="-1"/>
          <w:sz w:val="24"/>
          <w:szCs w:val="24"/>
        </w:rPr>
        <w:t xml:space="preserve"> </w:t>
      </w:r>
      <w:r w:rsidRPr="004B3233">
        <w:rPr>
          <w:rFonts w:ascii="Times New Roman" w:hAnsi="Times New Roman"/>
          <w:sz w:val="24"/>
          <w:szCs w:val="24"/>
        </w:rPr>
        <w:t>к предмету</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29AC8DF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Пересказ</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6"/>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 вопросы,</w:t>
      </w:r>
      <w:r w:rsidRPr="004B3233">
        <w:rPr>
          <w:rFonts w:ascii="Times New Roman" w:hAnsi="Times New Roman"/>
          <w:spacing w:val="-57"/>
          <w:sz w:val="24"/>
          <w:szCs w:val="24"/>
        </w:rPr>
        <w:t xml:space="preserve"> </w:t>
      </w:r>
      <w:r w:rsidRPr="004B3233">
        <w:rPr>
          <w:rFonts w:ascii="Times New Roman" w:hAnsi="Times New Roman"/>
          <w:sz w:val="24"/>
          <w:szCs w:val="24"/>
        </w:rPr>
        <w:t>план</w:t>
      </w:r>
      <w:r w:rsidRPr="004B3233">
        <w:rPr>
          <w:rFonts w:ascii="Times New Roman" w:hAnsi="Times New Roman"/>
          <w:spacing w:val="-1"/>
          <w:sz w:val="24"/>
          <w:szCs w:val="24"/>
        </w:rPr>
        <w:t xml:space="preserve"> </w:t>
      </w:r>
      <w:r w:rsidRPr="004B3233">
        <w:rPr>
          <w:rFonts w:ascii="Times New Roman" w:hAnsi="Times New Roman"/>
          <w:sz w:val="24"/>
          <w:szCs w:val="24"/>
        </w:rPr>
        <w:t>и/или</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p>
    <w:p w14:paraId="5BCEA5F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Краткое устное изложение результатов выполненного несложного проектного задания.</w:t>
      </w:r>
      <w:r w:rsidRPr="004B3233">
        <w:rPr>
          <w:rFonts w:ascii="Times New Roman" w:hAnsi="Times New Roman"/>
          <w:spacing w:val="-57"/>
          <w:sz w:val="24"/>
          <w:szCs w:val="24"/>
        </w:rPr>
        <w:t xml:space="preserve"> </w:t>
      </w:r>
      <w:r w:rsidRPr="004B3233">
        <w:rPr>
          <w:rFonts w:ascii="Times New Roman" w:hAnsi="Times New Roman"/>
          <w:sz w:val="24"/>
          <w:szCs w:val="24"/>
        </w:rPr>
        <w:t>Аудирование</w:t>
      </w:r>
    </w:p>
    <w:p w14:paraId="21C1531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6"/>
          <w:sz w:val="24"/>
          <w:szCs w:val="24"/>
        </w:rPr>
        <w:t xml:space="preserve"> </w:t>
      </w:r>
      <w:r w:rsidRPr="004B3233">
        <w:rPr>
          <w:rFonts w:ascii="Times New Roman" w:hAnsi="Times New Roman"/>
          <w:sz w:val="24"/>
          <w:szCs w:val="24"/>
        </w:rPr>
        <w:t>умения</w:t>
      </w:r>
      <w:r w:rsidRPr="004B3233">
        <w:rPr>
          <w:rFonts w:ascii="Times New Roman" w:hAnsi="Times New Roman"/>
          <w:spacing w:val="-5"/>
          <w:sz w:val="24"/>
          <w:szCs w:val="24"/>
        </w:rPr>
        <w:t xml:space="preserve"> </w:t>
      </w:r>
      <w:r w:rsidRPr="004B3233">
        <w:rPr>
          <w:rFonts w:ascii="Times New Roman" w:hAnsi="Times New Roman"/>
          <w:sz w:val="24"/>
          <w:szCs w:val="24"/>
        </w:rPr>
        <w:t>аудирования.</w:t>
      </w:r>
    </w:p>
    <w:p w14:paraId="109D5DD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 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3"/>
          <w:sz w:val="24"/>
          <w:szCs w:val="24"/>
        </w:rPr>
        <w:t xml:space="preserve"> </w:t>
      </w:r>
      <w:r w:rsidRPr="004B3233">
        <w:rPr>
          <w:rFonts w:ascii="Times New Roman" w:hAnsi="Times New Roman"/>
          <w:sz w:val="24"/>
          <w:szCs w:val="24"/>
        </w:rPr>
        <w:t>реакция</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услышанное</w:t>
      </w:r>
      <w:r w:rsidRPr="004B3233">
        <w:rPr>
          <w:rFonts w:ascii="Times New Roman" w:hAnsi="Times New Roman"/>
          <w:spacing w:val="-2"/>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0025DBB3" w14:textId="77777777" w:rsidR="0069751E" w:rsidRPr="004B3233" w:rsidRDefault="0069751E" w:rsidP="00CC1F8A">
      <w:pPr>
        <w:pStyle w:val="a4"/>
        <w:tabs>
          <w:tab w:val="left" w:pos="2285"/>
          <w:tab w:val="left" w:pos="2615"/>
          <w:tab w:val="left" w:pos="3944"/>
          <w:tab w:val="left" w:pos="4382"/>
          <w:tab w:val="left" w:pos="5051"/>
          <w:tab w:val="left" w:pos="6135"/>
          <w:tab w:val="left" w:pos="6468"/>
          <w:tab w:val="left" w:pos="8365"/>
          <w:tab w:val="left" w:pos="9895"/>
        </w:tabs>
        <w:ind w:left="0" w:right="-94" w:firstLine="567"/>
        <w:rPr>
          <w:rFonts w:ascii="Times New Roman" w:hAnsi="Times New Roman"/>
          <w:sz w:val="24"/>
          <w:szCs w:val="24"/>
        </w:rPr>
      </w:pPr>
      <w:r w:rsidRPr="004B3233">
        <w:rPr>
          <w:rFonts w:ascii="Times New Roman" w:hAnsi="Times New Roman"/>
          <w:sz w:val="24"/>
          <w:szCs w:val="24"/>
        </w:rPr>
        <w:t>Восприятие</w:t>
      </w:r>
      <w:r w:rsidRPr="004B3233">
        <w:rPr>
          <w:rFonts w:ascii="Times New Roman" w:hAnsi="Times New Roman"/>
          <w:sz w:val="24"/>
          <w:szCs w:val="24"/>
        </w:rPr>
        <w:tab/>
        <w:t>и</w:t>
      </w:r>
      <w:r w:rsidRPr="004B3233">
        <w:rPr>
          <w:rFonts w:ascii="Times New Roman" w:hAnsi="Times New Roman"/>
          <w:sz w:val="24"/>
          <w:szCs w:val="24"/>
        </w:rPr>
        <w:tab/>
        <w:t>понимание</w:t>
      </w:r>
      <w:r w:rsidRPr="004B3233">
        <w:rPr>
          <w:rFonts w:ascii="Times New Roman" w:hAnsi="Times New Roman"/>
          <w:sz w:val="24"/>
          <w:szCs w:val="24"/>
        </w:rPr>
        <w:tab/>
        <w:t>на</w:t>
      </w:r>
      <w:r w:rsidRPr="004B3233">
        <w:rPr>
          <w:rFonts w:ascii="Times New Roman" w:hAnsi="Times New Roman"/>
          <w:sz w:val="24"/>
          <w:szCs w:val="24"/>
        </w:rPr>
        <w:tab/>
        <w:t>слух</w:t>
      </w:r>
      <w:r w:rsidRPr="004B3233">
        <w:rPr>
          <w:rFonts w:ascii="Times New Roman" w:hAnsi="Times New Roman"/>
          <w:sz w:val="24"/>
          <w:szCs w:val="24"/>
        </w:rPr>
        <w:tab/>
        <w:t>учебных</w:t>
      </w:r>
      <w:r w:rsidRPr="004B3233">
        <w:rPr>
          <w:rFonts w:ascii="Times New Roman" w:hAnsi="Times New Roman"/>
          <w:sz w:val="24"/>
          <w:szCs w:val="24"/>
        </w:rPr>
        <w:tab/>
        <w:t>и</w:t>
      </w:r>
      <w:r w:rsidRPr="004B3233">
        <w:rPr>
          <w:rFonts w:ascii="Times New Roman" w:hAnsi="Times New Roman"/>
          <w:sz w:val="24"/>
          <w:szCs w:val="24"/>
        </w:rPr>
        <w:tab/>
        <w:t>адаптированных</w:t>
      </w:r>
      <w:r w:rsidRPr="004B3233">
        <w:rPr>
          <w:rFonts w:ascii="Times New Roman" w:hAnsi="Times New Roman"/>
          <w:sz w:val="24"/>
          <w:szCs w:val="24"/>
        </w:rPr>
        <w:tab/>
        <w:t>аутентичных</w:t>
      </w:r>
      <w:r w:rsidRPr="004B3233">
        <w:rPr>
          <w:rFonts w:ascii="Times New Roman" w:hAnsi="Times New Roman"/>
          <w:sz w:val="24"/>
          <w:szCs w:val="24"/>
        </w:rPr>
        <w:tab/>
      </w:r>
      <w:r w:rsidRPr="004B3233">
        <w:rPr>
          <w:rFonts w:ascii="Times New Roman" w:hAnsi="Times New Roman"/>
          <w:spacing w:val="-1"/>
          <w:sz w:val="24"/>
          <w:szCs w:val="24"/>
        </w:rPr>
        <w:t>текстов,</w:t>
      </w:r>
      <w:r w:rsidRPr="004B3233">
        <w:rPr>
          <w:rFonts w:ascii="Times New Roman" w:hAnsi="Times New Roman"/>
          <w:spacing w:val="-57"/>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p>
    <w:p w14:paraId="498041CA" w14:textId="35AFB29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изученном</w:t>
      </w:r>
      <w:r w:rsidRPr="004B3233">
        <w:rPr>
          <w:rFonts w:ascii="Times New Roman" w:hAnsi="Times New Roman"/>
          <w:spacing w:val="-4"/>
          <w:sz w:val="24"/>
          <w:szCs w:val="24"/>
        </w:rPr>
        <w:t xml:space="preserve"> </w:t>
      </w:r>
      <w:r w:rsidRPr="004B3233">
        <w:rPr>
          <w:rFonts w:ascii="Times New Roman" w:hAnsi="Times New Roman"/>
          <w:sz w:val="24"/>
          <w:szCs w:val="24"/>
        </w:rPr>
        <w:t>языковом</w:t>
      </w:r>
      <w:r w:rsidRPr="004B3233">
        <w:rPr>
          <w:rFonts w:ascii="Times New Roman" w:hAnsi="Times New Roman"/>
          <w:spacing w:val="-4"/>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2"/>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3"/>
          <w:sz w:val="24"/>
          <w:szCs w:val="24"/>
        </w:rPr>
        <w:t xml:space="preserve"> </w:t>
      </w:r>
      <w:r w:rsidRPr="004B3233">
        <w:rPr>
          <w:rFonts w:ascii="Times New Roman" w:hAnsi="Times New Roman"/>
          <w:sz w:val="24"/>
          <w:szCs w:val="24"/>
        </w:rPr>
        <w:t>задачей:</w:t>
      </w:r>
      <w:r w:rsidRPr="004B3233">
        <w:rPr>
          <w:rFonts w:ascii="Times New Roman" w:hAnsi="Times New Roman"/>
          <w:spacing w:val="-3"/>
          <w:sz w:val="24"/>
          <w:szCs w:val="24"/>
        </w:rPr>
        <w:t xml:space="preserve"> </w:t>
      </w:r>
      <w:r w:rsidRPr="004B3233">
        <w:rPr>
          <w:rFonts w:ascii="Times New Roman" w:hAnsi="Times New Roman"/>
          <w:sz w:val="24"/>
          <w:szCs w:val="24"/>
        </w:rPr>
        <w:t>с</w:t>
      </w:r>
      <w:r w:rsidR="004126D9">
        <w:rPr>
          <w:rFonts w:ascii="Times New Roman" w:hAnsi="Times New Roman"/>
          <w:sz w:val="24"/>
          <w:szCs w:val="24"/>
          <w:lang w:val="ru-RU"/>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основного</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4"/>
          <w:sz w:val="24"/>
          <w:szCs w:val="24"/>
        </w:rPr>
        <w:t xml:space="preserve"> </w:t>
      </w:r>
      <w:r w:rsidRPr="004B3233">
        <w:rPr>
          <w:rFonts w:ascii="Times New Roman" w:hAnsi="Times New Roman"/>
          <w:sz w:val="24"/>
          <w:szCs w:val="24"/>
        </w:rPr>
        <w:t>(при</w:t>
      </w:r>
      <w:r w:rsidRPr="004B3233">
        <w:rPr>
          <w:rFonts w:ascii="Times New Roman" w:hAnsi="Times New Roman"/>
          <w:spacing w:val="-57"/>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187B671E" w14:textId="3760AC69"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умение определять</w:t>
      </w:r>
      <w:r w:rsidRPr="004B3233">
        <w:rPr>
          <w:rFonts w:ascii="Times New Roman" w:hAnsi="Times New Roman"/>
          <w:spacing w:val="1"/>
          <w:sz w:val="24"/>
          <w:szCs w:val="24"/>
        </w:rPr>
        <w:t xml:space="preserve"> </w:t>
      </w:r>
      <w:r w:rsidRPr="004B3233">
        <w:rPr>
          <w:rFonts w:ascii="Times New Roman" w:hAnsi="Times New Roman"/>
          <w:sz w:val="24"/>
          <w:szCs w:val="24"/>
        </w:rPr>
        <w:t>основную</w:t>
      </w:r>
      <w:r w:rsidRPr="004B3233">
        <w:rPr>
          <w:rFonts w:ascii="Times New Roman" w:hAnsi="Times New Roman"/>
          <w:spacing w:val="41"/>
          <w:sz w:val="24"/>
          <w:szCs w:val="24"/>
        </w:rPr>
        <w:t xml:space="preserve"> </w:t>
      </w:r>
      <w:r w:rsidRPr="004B3233">
        <w:rPr>
          <w:rFonts w:ascii="Times New Roman" w:hAnsi="Times New Roman"/>
          <w:sz w:val="24"/>
          <w:szCs w:val="24"/>
        </w:rPr>
        <w:t>тему</w:t>
      </w:r>
      <w:r w:rsidRPr="004B3233">
        <w:rPr>
          <w:rFonts w:ascii="Times New Roman" w:hAnsi="Times New Roman"/>
          <w:spacing w:val="34"/>
          <w:sz w:val="24"/>
          <w:szCs w:val="24"/>
        </w:rPr>
        <w:t xml:space="preserve"> </w:t>
      </w:r>
      <w:r w:rsidRPr="004B3233">
        <w:rPr>
          <w:rFonts w:ascii="Times New Roman" w:hAnsi="Times New Roman"/>
          <w:sz w:val="24"/>
          <w:szCs w:val="24"/>
        </w:rPr>
        <w:t>и</w:t>
      </w:r>
      <w:r w:rsidRPr="004B3233">
        <w:rPr>
          <w:rFonts w:ascii="Times New Roman" w:hAnsi="Times New Roman"/>
          <w:spacing w:val="40"/>
          <w:sz w:val="24"/>
          <w:szCs w:val="24"/>
        </w:rPr>
        <w:t xml:space="preserve"> </w:t>
      </w:r>
      <w:r w:rsidRPr="004B3233">
        <w:rPr>
          <w:rFonts w:ascii="Times New Roman" w:hAnsi="Times New Roman"/>
          <w:sz w:val="24"/>
          <w:szCs w:val="24"/>
        </w:rPr>
        <w:t>главные</w:t>
      </w:r>
      <w:r w:rsidRPr="004B3233">
        <w:rPr>
          <w:rFonts w:ascii="Times New Roman" w:hAnsi="Times New Roman"/>
          <w:spacing w:val="37"/>
          <w:sz w:val="24"/>
          <w:szCs w:val="24"/>
        </w:rPr>
        <w:t xml:space="preserve"> </w:t>
      </w:r>
      <w:r w:rsidRPr="004B3233">
        <w:rPr>
          <w:rFonts w:ascii="Times New Roman" w:hAnsi="Times New Roman"/>
          <w:sz w:val="24"/>
          <w:szCs w:val="24"/>
        </w:rPr>
        <w:t>факты/события</w:t>
      </w:r>
      <w:r w:rsidRPr="004B3233">
        <w:rPr>
          <w:rFonts w:ascii="Times New Roman" w:hAnsi="Times New Roman"/>
          <w:spacing w:val="39"/>
          <w:sz w:val="24"/>
          <w:szCs w:val="24"/>
        </w:rPr>
        <w:t xml:space="preserve"> </w:t>
      </w:r>
      <w:r w:rsidRPr="004B3233">
        <w:rPr>
          <w:rFonts w:ascii="Times New Roman" w:hAnsi="Times New Roman"/>
          <w:sz w:val="24"/>
          <w:szCs w:val="24"/>
        </w:rPr>
        <w:t>в</w:t>
      </w:r>
      <w:r w:rsidRPr="004B3233">
        <w:rPr>
          <w:rFonts w:ascii="Times New Roman" w:hAnsi="Times New Roman"/>
          <w:spacing w:val="39"/>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38"/>
          <w:sz w:val="24"/>
          <w:szCs w:val="24"/>
        </w:rPr>
        <w:t xml:space="preserve"> </w:t>
      </w:r>
      <w:r w:rsidRPr="004B3233">
        <w:rPr>
          <w:rFonts w:ascii="Times New Roman" w:hAnsi="Times New Roman"/>
          <w:sz w:val="24"/>
          <w:szCs w:val="24"/>
        </w:rPr>
        <w:t>на</w:t>
      </w:r>
      <w:r w:rsidRPr="004B3233">
        <w:rPr>
          <w:rFonts w:ascii="Times New Roman" w:hAnsi="Times New Roman"/>
          <w:spacing w:val="37"/>
          <w:sz w:val="24"/>
          <w:szCs w:val="24"/>
        </w:rPr>
        <w:t xml:space="preserve"> </w:t>
      </w:r>
      <w:r w:rsidRPr="004B3233">
        <w:rPr>
          <w:rFonts w:ascii="Times New Roman" w:hAnsi="Times New Roman"/>
          <w:sz w:val="24"/>
          <w:szCs w:val="24"/>
        </w:rPr>
        <w:t>слух</w:t>
      </w:r>
      <w:r w:rsidRPr="004B3233">
        <w:rPr>
          <w:rFonts w:ascii="Times New Roman" w:hAnsi="Times New Roman"/>
          <w:spacing w:val="41"/>
          <w:sz w:val="24"/>
          <w:szCs w:val="24"/>
        </w:rPr>
        <w:t xml:space="preserve"> </w:t>
      </w:r>
      <w:r w:rsidRPr="004B3233">
        <w:rPr>
          <w:rFonts w:ascii="Times New Roman" w:hAnsi="Times New Roman"/>
          <w:sz w:val="24"/>
          <w:szCs w:val="24"/>
        </w:rPr>
        <w:t>тексте</w:t>
      </w:r>
      <w:r w:rsidRPr="004B3233">
        <w:rPr>
          <w:rFonts w:ascii="Times New Roman" w:hAnsi="Times New Roman"/>
          <w:spacing w:val="41"/>
          <w:sz w:val="24"/>
          <w:szCs w:val="24"/>
        </w:rPr>
        <w:t xml:space="preserve"> </w:t>
      </w:r>
      <w:r w:rsidRPr="004B3233">
        <w:rPr>
          <w:rFonts w:ascii="Times New Roman" w:hAnsi="Times New Roman"/>
          <w:sz w:val="24"/>
          <w:szCs w:val="24"/>
        </w:rPr>
        <w:t>с</w:t>
      </w:r>
      <w:r w:rsidRPr="004B3233">
        <w:rPr>
          <w:rFonts w:ascii="Times New Roman" w:hAnsi="Times New Roman"/>
          <w:spacing w:val="37"/>
          <w:sz w:val="24"/>
          <w:szCs w:val="24"/>
        </w:rPr>
        <w:t xml:space="preserve"> </w:t>
      </w:r>
      <w:r w:rsidRPr="004B3233">
        <w:rPr>
          <w:rFonts w:ascii="Times New Roman" w:hAnsi="Times New Roman"/>
          <w:sz w:val="24"/>
          <w:szCs w:val="24"/>
        </w:rPr>
        <w:t>опорой</w:t>
      </w:r>
      <w:r w:rsidRPr="004B3233">
        <w:rPr>
          <w:rFonts w:ascii="Times New Roman" w:hAnsi="Times New Roman"/>
          <w:spacing w:val="40"/>
          <w:sz w:val="24"/>
          <w:szCs w:val="24"/>
        </w:rPr>
        <w:t xml:space="preserve"> </w:t>
      </w:r>
      <w:r w:rsidRPr="004B3233">
        <w:rPr>
          <w:rFonts w:ascii="Times New Roman" w:hAnsi="Times New Roman"/>
          <w:sz w:val="24"/>
          <w:szCs w:val="24"/>
        </w:rPr>
        <w:t>и</w:t>
      </w:r>
      <w:r w:rsidRPr="004B3233">
        <w:rPr>
          <w:rFonts w:ascii="Times New Roman" w:hAnsi="Times New Roman"/>
          <w:spacing w:val="42"/>
          <w:sz w:val="24"/>
          <w:szCs w:val="24"/>
        </w:rPr>
        <w:t xml:space="preserve"> </w:t>
      </w:r>
      <w:r w:rsidRPr="004B3233">
        <w:rPr>
          <w:rFonts w:ascii="Times New Roman" w:hAnsi="Times New Roman"/>
          <w:sz w:val="24"/>
          <w:szCs w:val="24"/>
        </w:rPr>
        <w:t>без</w:t>
      </w:r>
      <w:r w:rsidR="004126D9">
        <w:rPr>
          <w:rFonts w:ascii="Times New Roman" w:hAnsi="Times New Roman"/>
          <w:sz w:val="24"/>
          <w:szCs w:val="24"/>
          <w:lang w:val="ru-RU"/>
        </w:rPr>
        <w:t xml:space="preserve"> </w:t>
      </w:r>
      <w:r w:rsidRPr="004B3233">
        <w:rPr>
          <w:rFonts w:ascii="Times New Roman" w:hAnsi="Times New Roman"/>
          <w:sz w:val="24"/>
          <w:szCs w:val="24"/>
        </w:rPr>
        <w:t>опоры на</w:t>
      </w:r>
      <w:r w:rsidR="004126D9">
        <w:rPr>
          <w:rFonts w:ascii="Times New Roman" w:hAnsi="Times New Roman"/>
          <w:sz w:val="24"/>
          <w:szCs w:val="24"/>
          <w:lang w:val="ru-RU"/>
        </w:rPr>
        <w:t xml:space="preserve"> </w:t>
      </w:r>
      <w:r w:rsidRPr="004B3233">
        <w:rPr>
          <w:rFonts w:ascii="Times New Roman" w:hAnsi="Times New Roman"/>
          <w:sz w:val="24"/>
          <w:szCs w:val="24"/>
        </w:rPr>
        <w:t>иллюстрации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том</w:t>
      </w:r>
      <w:r w:rsidRPr="004B3233">
        <w:rPr>
          <w:rFonts w:ascii="Times New Roman" w:hAnsi="Times New Roman"/>
          <w:spacing w:val="-2"/>
          <w:sz w:val="24"/>
          <w:szCs w:val="24"/>
        </w:rPr>
        <w:t xml:space="preserve"> </w:t>
      </w:r>
      <w:r w:rsidRPr="004B3233">
        <w:rPr>
          <w:rFonts w:ascii="Times New Roman" w:hAnsi="Times New Roman"/>
          <w:sz w:val="24"/>
          <w:szCs w:val="24"/>
        </w:rPr>
        <w:t>числе</w:t>
      </w:r>
      <w:r w:rsidRPr="004B3233">
        <w:rPr>
          <w:rFonts w:ascii="Times New Roman" w:hAnsi="Times New Roman"/>
          <w:spacing w:val="-4"/>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2C70F965" w14:textId="49E1512D"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умение выделять</w:t>
      </w:r>
      <w:r w:rsidRPr="004B3233">
        <w:rPr>
          <w:rFonts w:ascii="Times New Roman" w:hAnsi="Times New Roman"/>
          <w:spacing w:val="1"/>
          <w:sz w:val="24"/>
          <w:szCs w:val="24"/>
        </w:rPr>
        <w:t xml:space="preserve"> </w:t>
      </w:r>
      <w:r w:rsidRPr="004B3233">
        <w:rPr>
          <w:rFonts w:ascii="Times New Roman" w:hAnsi="Times New Roman"/>
          <w:sz w:val="24"/>
          <w:szCs w:val="24"/>
        </w:rPr>
        <w:t>запрашиваемую</w:t>
      </w:r>
      <w:r w:rsidRPr="004B3233">
        <w:rPr>
          <w:rFonts w:ascii="Times New Roman" w:hAnsi="Times New Roman"/>
          <w:spacing w:val="6"/>
          <w:sz w:val="24"/>
          <w:szCs w:val="24"/>
        </w:rPr>
        <w:t xml:space="preserve"> </w:t>
      </w:r>
      <w:r w:rsidRPr="004B3233">
        <w:rPr>
          <w:rFonts w:ascii="Times New Roman" w:hAnsi="Times New Roman"/>
          <w:sz w:val="24"/>
          <w:szCs w:val="24"/>
        </w:rPr>
        <w:t>информацию</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4"/>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опорой</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без</w:t>
      </w:r>
      <w:r w:rsidRPr="004B3233">
        <w:rPr>
          <w:rFonts w:ascii="Times New Roman" w:hAnsi="Times New Roman"/>
          <w:spacing w:val="3"/>
          <w:sz w:val="24"/>
          <w:szCs w:val="24"/>
        </w:rPr>
        <w:t xml:space="preserve"> </w:t>
      </w:r>
      <w:r w:rsidRPr="004B3233">
        <w:rPr>
          <w:rFonts w:ascii="Times New Roman" w:hAnsi="Times New Roman"/>
          <w:sz w:val="24"/>
          <w:szCs w:val="24"/>
        </w:rPr>
        <w:t>опоры</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ас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290D6565" w14:textId="67107FF8"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17"/>
          <w:sz w:val="24"/>
          <w:szCs w:val="24"/>
        </w:rPr>
        <w:t xml:space="preserve"> </w:t>
      </w:r>
      <w:r w:rsidRPr="004B3233">
        <w:rPr>
          <w:rFonts w:ascii="Times New Roman" w:hAnsi="Times New Roman"/>
          <w:sz w:val="24"/>
          <w:szCs w:val="24"/>
        </w:rPr>
        <w:t>для</w:t>
      </w:r>
      <w:r w:rsidRPr="004B3233">
        <w:rPr>
          <w:rFonts w:ascii="Times New Roman" w:hAnsi="Times New Roman"/>
          <w:spacing w:val="76"/>
          <w:sz w:val="24"/>
          <w:szCs w:val="24"/>
        </w:rPr>
        <w:t xml:space="preserve"> </w:t>
      </w:r>
      <w:r w:rsidRPr="004B3233">
        <w:rPr>
          <w:rFonts w:ascii="Times New Roman" w:hAnsi="Times New Roman"/>
          <w:sz w:val="24"/>
          <w:szCs w:val="24"/>
        </w:rPr>
        <w:t>аудирования:</w:t>
      </w:r>
      <w:r w:rsidRPr="004B3233">
        <w:rPr>
          <w:rFonts w:ascii="Times New Roman" w:hAnsi="Times New Roman"/>
          <w:spacing w:val="76"/>
          <w:sz w:val="24"/>
          <w:szCs w:val="24"/>
        </w:rPr>
        <w:t xml:space="preserve"> </w:t>
      </w:r>
      <w:r w:rsidRPr="004B3233">
        <w:rPr>
          <w:rFonts w:ascii="Times New Roman" w:hAnsi="Times New Roman"/>
          <w:sz w:val="24"/>
          <w:szCs w:val="24"/>
        </w:rPr>
        <w:t>диалог,</w:t>
      </w:r>
      <w:r w:rsidRPr="004B3233">
        <w:rPr>
          <w:rFonts w:ascii="Times New Roman" w:hAnsi="Times New Roman"/>
          <w:spacing w:val="76"/>
          <w:sz w:val="24"/>
          <w:szCs w:val="24"/>
        </w:rPr>
        <w:t xml:space="preserve"> </w:t>
      </w:r>
      <w:r w:rsidRPr="004B3233">
        <w:rPr>
          <w:rFonts w:ascii="Times New Roman" w:hAnsi="Times New Roman"/>
          <w:sz w:val="24"/>
          <w:szCs w:val="24"/>
        </w:rPr>
        <w:t>высказывания</w:t>
      </w:r>
      <w:r w:rsidRPr="004B3233">
        <w:rPr>
          <w:rFonts w:ascii="Times New Roman" w:hAnsi="Times New Roman"/>
          <w:spacing w:val="76"/>
          <w:sz w:val="24"/>
          <w:szCs w:val="24"/>
        </w:rPr>
        <w:t xml:space="preserve"> </w:t>
      </w:r>
      <w:r w:rsidRPr="004B3233">
        <w:rPr>
          <w:rFonts w:ascii="Times New Roman" w:hAnsi="Times New Roman"/>
          <w:sz w:val="24"/>
          <w:szCs w:val="24"/>
        </w:rPr>
        <w:t>собеседников</w:t>
      </w:r>
      <w:r w:rsidRPr="004B3233">
        <w:rPr>
          <w:rFonts w:ascii="Times New Roman" w:hAnsi="Times New Roman"/>
          <w:spacing w:val="75"/>
          <w:sz w:val="24"/>
          <w:szCs w:val="24"/>
        </w:rPr>
        <w:t xml:space="preserve"> </w:t>
      </w:r>
      <w:r w:rsidRPr="004B3233">
        <w:rPr>
          <w:rFonts w:ascii="Times New Roman" w:hAnsi="Times New Roman"/>
          <w:sz w:val="24"/>
          <w:szCs w:val="24"/>
        </w:rPr>
        <w:t>в</w:t>
      </w:r>
      <w:r w:rsidRPr="004B3233">
        <w:rPr>
          <w:rFonts w:ascii="Times New Roman" w:hAnsi="Times New Roman"/>
          <w:spacing w:val="75"/>
          <w:sz w:val="24"/>
          <w:szCs w:val="24"/>
        </w:rPr>
        <w:t xml:space="preserve"> </w:t>
      </w:r>
      <w:r w:rsidRPr="004B3233">
        <w:rPr>
          <w:rFonts w:ascii="Times New Roman" w:hAnsi="Times New Roman"/>
          <w:sz w:val="24"/>
          <w:szCs w:val="24"/>
        </w:rPr>
        <w:t>ситуациях</w:t>
      </w:r>
      <w:r w:rsidRPr="004B3233">
        <w:rPr>
          <w:rFonts w:ascii="Times New Roman" w:hAnsi="Times New Roman"/>
          <w:spacing w:val="79"/>
          <w:sz w:val="24"/>
          <w:szCs w:val="24"/>
        </w:rPr>
        <w:t xml:space="preserve"> </w:t>
      </w:r>
      <w:r w:rsidRPr="004B3233">
        <w:rPr>
          <w:rFonts w:ascii="Times New Roman" w:hAnsi="Times New Roman"/>
          <w:sz w:val="24"/>
          <w:szCs w:val="24"/>
        </w:rPr>
        <w:t>повседневного</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004126D9">
        <w:rPr>
          <w:rFonts w:ascii="Times New Roman" w:hAnsi="Times New Roman"/>
          <w:sz w:val="24"/>
          <w:szCs w:val="24"/>
          <w:lang w:val="ru-RU"/>
        </w:rPr>
        <w:t xml:space="preserve"> </w:t>
      </w:r>
      <w:r w:rsidRPr="004B3233">
        <w:rPr>
          <w:rFonts w:ascii="Times New Roman" w:hAnsi="Times New Roman"/>
          <w:sz w:val="24"/>
          <w:szCs w:val="24"/>
        </w:rPr>
        <w:t>рассказ,</w:t>
      </w:r>
      <w:r w:rsidRPr="004B3233">
        <w:rPr>
          <w:rFonts w:ascii="Times New Roman" w:hAnsi="Times New Roman"/>
          <w:spacing w:val="-4"/>
          <w:sz w:val="24"/>
          <w:szCs w:val="24"/>
        </w:rPr>
        <w:t xml:space="preserve"> </w:t>
      </w:r>
      <w:r w:rsidRPr="004B3233">
        <w:rPr>
          <w:rFonts w:ascii="Times New Roman" w:hAnsi="Times New Roman"/>
          <w:sz w:val="24"/>
          <w:szCs w:val="24"/>
        </w:rPr>
        <w:t>сказка,</w:t>
      </w:r>
      <w:r w:rsidRPr="004B3233">
        <w:rPr>
          <w:rFonts w:ascii="Times New Roman" w:hAnsi="Times New Roman"/>
          <w:spacing w:val="-4"/>
          <w:sz w:val="24"/>
          <w:szCs w:val="24"/>
        </w:rPr>
        <w:t xml:space="preserve"> </w:t>
      </w:r>
      <w:r w:rsidRPr="004B3233">
        <w:rPr>
          <w:rFonts w:ascii="Times New Roman" w:hAnsi="Times New Roman"/>
          <w:sz w:val="24"/>
          <w:szCs w:val="24"/>
        </w:rPr>
        <w:t>сообщение</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информационного</w:t>
      </w:r>
      <w:r w:rsidRPr="004B3233">
        <w:rPr>
          <w:rFonts w:ascii="Times New Roman" w:hAnsi="Times New Roman"/>
          <w:spacing w:val="-6"/>
          <w:sz w:val="24"/>
          <w:szCs w:val="24"/>
        </w:rPr>
        <w:t xml:space="preserve"> </w:t>
      </w:r>
      <w:r w:rsidRPr="004B3233">
        <w:rPr>
          <w:rFonts w:ascii="Times New Roman" w:hAnsi="Times New Roman"/>
          <w:sz w:val="24"/>
          <w:szCs w:val="24"/>
        </w:rPr>
        <w:t>характера.</w:t>
      </w:r>
      <w:r w:rsidRPr="004B3233">
        <w:rPr>
          <w:rFonts w:ascii="Times New Roman" w:hAnsi="Times New Roman"/>
          <w:spacing w:val="-57"/>
          <w:sz w:val="24"/>
          <w:szCs w:val="24"/>
        </w:rPr>
        <w:t xml:space="preserve"> </w:t>
      </w:r>
      <w:r w:rsidRPr="004B3233">
        <w:rPr>
          <w:rFonts w:ascii="Times New Roman" w:hAnsi="Times New Roman"/>
          <w:sz w:val="24"/>
          <w:szCs w:val="24"/>
        </w:rPr>
        <w:t>Смысловое</w:t>
      </w:r>
      <w:r w:rsidRPr="004B3233">
        <w:rPr>
          <w:rFonts w:ascii="Times New Roman" w:hAnsi="Times New Roman"/>
          <w:spacing w:val="-3"/>
          <w:sz w:val="24"/>
          <w:szCs w:val="24"/>
        </w:rPr>
        <w:t xml:space="preserve"> </w:t>
      </w:r>
      <w:r w:rsidRPr="004B3233">
        <w:rPr>
          <w:rFonts w:ascii="Times New Roman" w:hAnsi="Times New Roman"/>
          <w:sz w:val="24"/>
          <w:szCs w:val="24"/>
        </w:rPr>
        <w:t>чтение</w:t>
      </w:r>
    </w:p>
    <w:p w14:paraId="01F7A90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
          <w:sz w:val="24"/>
          <w:szCs w:val="24"/>
        </w:rPr>
        <w:t xml:space="preserve"> </w:t>
      </w:r>
      <w:r w:rsidRPr="004B3233">
        <w:rPr>
          <w:rFonts w:ascii="Times New Roman" w:hAnsi="Times New Roman"/>
          <w:sz w:val="24"/>
          <w:szCs w:val="24"/>
        </w:rPr>
        <w:t>вслух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4"/>
          <w:sz w:val="24"/>
          <w:szCs w:val="24"/>
        </w:rPr>
        <w:t xml:space="preserve"> </w:t>
      </w:r>
      <w:r w:rsidRPr="004B3233">
        <w:rPr>
          <w:rFonts w:ascii="Times New Roman" w:hAnsi="Times New Roman"/>
          <w:sz w:val="24"/>
          <w:szCs w:val="24"/>
        </w:rPr>
        <w:t>текстов</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4"/>
          <w:sz w:val="24"/>
          <w:szCs w:val="24"/>
        </w:rPr>
        <w:t xml:space="preserve"> </w:t>
      </w:r>
      <w:r w:rsidRPr="004B3233">
        <w:rPr>
          <w:rFonts w:ascii="Times New Roman" w:hAnsi="Times New Roman"/>
          <w:sz w:val="24"/>
          <w:szCs w:val="24"/>
        </w:rPr>
        <w:t>правил</w:t>
      </w:r>
      <w:r w:rsidRPr="004B3233">
        <w:rPr>
          <w:rFonts w:ascii="Times New Roman" w:hAnsi="Times New Roman"/>
          <w:spacing w:val="-4"/>
          <w:sz w:val="24"/>
          <w:szCs w:val="24"/>
        </w:rPr>
        <w:t xml:space="preserve"> </w:t>
      </w:r>
      <w:r w:rsidRPr="004B3233">
        <w:rPr>
          <w:rFonts w:ascii="Times New Roman" w:hAnsi="Times New Roman"/>
          <w:sz w:val="24"/>
          <w:szCs w:val="24"/>
        </w:rPr>
        <w:t>чтения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3"/>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57"/>
          <w:sz w:val="24"/>
          <w:szCs w:val="24"/>
        </w:rPr>
        <w:t xml:space="preserve"> </w:t>
      </w:r>
      <w:r w:rsidRPr="004B3233">
        <w:rPr>
          <w:rFonts w:ascii="Times New Roman" w:hAnsi="Times New Roman"/>
          <w:sz w:val="24"/>
          <w:szCs w:val="24"/>
        </w:rPr>
        <w:t>понимание</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прочитанного.</w:t>
      </w:r>
    </w:p>
    <w:p w14:paraId="151C93D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2"/>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вслух:</w:t>
      </w:r>
      <w:r w:rsidRPr="004B3233">
        <w:rPr>
          <w:rFonts w:ascii="Times New Roman" w:hAnsi="Times New Roman"/>
          <w:spacing w:val="-3"/>
          <w:sz w:val="24"/>
          <w:szCs w:val="24"/>
        </w:rPr>
        <w:t xml:space="preserve"> </w:t>
      </w:r>
      <w:r w:rsidRPr="004B3233">
        <w:rPr>
          <w:rFonts w:ascii="Times New Roman" w:hAnsi="Times New Roman"/>
          <w:sz w:val="24"/>
          <w:szCs w:val="24"/>
        </w:rPr>
        <w:t>диалог,</w:t>
      </w:r>
      <w:r w:rsidRPr="004B3233">
        <w:rPr>
          <w:rFonts w:ascii="Times New Roman" w:hAnsi="Times New Roman"/>
          <w:spacing w:val="-3"/>
          <w:sz w:val="24"/>
          <w:szCs w:val="24"/>
        </w:rPr>
        <w:t xml:space="preserve"> </w:t>
      </w:r>
      <w:r w:rsidRPr="004B3233">
        <w:rPr>
          <w:rFonts w:ascii="Times New Roman" w:hAnsi="Times New Roman"/>
          <w:sz w:val="24"/>
          <w:szCs w:val="24"/>
        </w:rPr>
        <w:t>рассказ,</w:t>
      </w:r>
      <w:r w:rsidRPr="004B3233">
        <w:rPr>
          <w:rFonts w:ascii="Times New Roman" w:hAnsi="Times New Roman"/>
          <w:spacing w:val="-2"/>
          <w:sz w:val="24"/>
          <w:szCs w:val="24"/>
        </w:rPr>
        <w:t xml:space="preserve"> </w:t>
      </w:r>
      <w:r w:rsidRPr="004B3233">
        <w:rPr>
          <w:rFonts w:ascii="Times New Roman" w:hAnsi="Times New Roman"/>
          <w:sz w:val="24"/>
          <w:szCs w:val="24"/>
        </w:rPr>
        <w:t>сказка.</w:t>
      </w:r>
    </w:p>
    <w:p w14:paraId="0D1AB0E4" w14:textId="399730E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9"/>
          <w:sz w:val="24"/>
          <w:szCs w:val="24"/>
        </w:rPr>
        <w:t xml:space="preserve"> </w:t>
      </w:r>
      <w:r w:rsidRPr="004B3233">
        <w:rPr>
          <w:rFonts w:ascii="Times New Roman" w:hAnsi="Times New Roman"/>
          <w:sz w:val="24"/>
          <w:szCs w:val="24"/>
        </w:rPr>
        <w:t>про</w:t>
      </w:r>
      <w:r w:rsidRPr="004B3233">
        <w:rPr>
          <w:rFonts w:ascii="Times New Roman" w:hAnsi="Times New Roman"/>
          <w:spacing w:val="50"/>
          <w:sz w:val="24"/>
          <w:szCs w:val="24"/>
        </w:rPr>
        <w:t xml:space="preserve"> </w:t>
      </w:r>
      <w:r w:rsidRPr="004B3233">
        <w:rPr>
          <w:rFonts w:ascii="Times New Roman" w:hAnsi="Times New Roman"/>
          <w:sz w:val="24"/>
          <w:szCs w:val="24"/>
        </w:rPr>
        <w:t>себя</w:t>
      </w:r>
      <w:r w:rsidRPr="004B3233">
        <w:rPr>
          <w:rFonts w:ascii="Times New Roman" w:hAnsi="Times New Roman"/>
          <w:spacing w:val="53"/>
          <w:sz w:val="24"/>
          <w:szCs w:val="24"/>
        </w:rPr>
        <w:t xml:space="preserve"> </w:t>
      </w:r>
      <w:r w:rsidRPr="004B3233">
        <w:rPr>
          <w:rFonts w:ascii="Times New Roman" w:hAnsi="Times New Roman"/>
          <w:sz w:val="24"/>
          <w:szCs w:val="24"/>
        </w:rPr>
        <w:t>учебных</w:t>
      </w:r>
      <w:r w:rsidRPr="004B3233">
        <w:rPr>
          <w:rFonts w:ascii="Times New Roman" w:hAnsi="Times New Roman"/>
          <w:spacing w:val="50"/>
          <w:sz w:val="24"/>
          <w:szCs w:val="24"/>
        </w:rPr>
        <w:t xml:space="preserve"> </w:t>
      </w:r>
      <w:r w:rsidRPr="004B3233">
        <w:rPr>
          <w:rFonts w:ascii="Times New Roman" w:hAnsi="Times New Roman"/>
          <w:sz w:val="24"/>
          <w:szCs w:val="24"/>
        </w:rPr>
        <w:t>текстов,</w:t>
      </w:r>
      <w:r w:rsidRPr="004B3233">
        <w:rPr>
          <w:rFonts w:ascii="Times New Roman" w:hAnsi="Times New Roman"/>
          <w:spacing w:val="50"/>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50"/>
          <w:sz w:val="24"/>
          <w:szCs w:val="24"/>
        </w:rPr>
        <w:t xml:space="preserve"> </w:t>
      </w:r>
      <w:r w:rsidRPr="004B3233">
        <w:rPr>
          <w:rFonts w:ascii="Times New Roman" w:hAnsi="Times New Roman"/>
          <w:sz w:val="24"/>
          <w:szCs w:val="24"/>
        </w:rPr>
        <w:t>на</w:t>
      </w:r>
      <w:r w:rsidRPr="004B3233">
        <w:rPr>
          <w:rFonts w:ascii="Times New Roman" w:hAnsi="Times New Roman"/>
          <w:spacing w:val="49"/>
          <w:sz w:val="24"/>
          <w:szCs w:val="24"/>
        </w:rPr>
        <w:t xml:space="preserve"> </w:t>
      </w:r>
      <w:r w:rsidRPr="004B3233">
        <w:rPr>
          <w:rFonts w:ascii="Times New Roman" w:hAnsi="Times New Roman"/>
          <w:sz w:val="24"/>
          <w:szCs w:val="24"/>
        </w:rPr>
        <w:t>изученном</w:t>
      </w:r>
      <w:r w:rsidRPr="004B3233">
        <w:rPr>
          <w:rFonts w:ascii="Times New Roman" w:hAnsi="Times New Roman"/>
          <w:spacing w:val="49"/>
          <w:sz w:val="24"/>
          <w:szCs w:val="24"/>
        </w:rPr>
        <w:t xml:space="preserve"> </w:t>
      </w:r>
      <w:r w:rsidRPr="004B3233">
        <w:rPr>
          <w:rFonts w:ascii="Times New Roman" w:hAnsi="Times New Roman"/>
          <w:sz w:val="24"/>
          <w:szCs w:val="24"/>
        </w:rPr>
        <w:t>языковом</w:t>
      </w:r>
      <w:r w:rsidRPr="004B3233">
        <w:rPr>
          <w:rFonts w:ascii="Times New Roman" w:hAnsi="Times New Roman"/>
          <w:spacing w:val="49"/>
          <w:sz w:val="24"/>
          <w:szCs w:val="24"/>
        </w:rPr>
        <w:t xml:space="preserve"> </w:t>
      </w:r>
      <w:r w:rsidRPr="004B3233">
        <w:rPr>
          <w:rFonts w:ascii="Times New Roman" w:hAnsi="Times New Roman"/>
          <w:sz w:val="24"/>
          <w:szCs w:val="24"/>
        </w:rPr>
        <w:t>материале,</w:t>
      </w:r>
      <w:r w:rsidRPr="004B3233">
        <w:rPr>
          <w:rFonts w:ascii="Times New Roman" w:hAnsi="Times New Roman"/>
          <w:spacing w:val="50"/>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различной</w:t>
      </w:r>
      <w:r w:rsidR="004126D9">
        <w:rPr>
          <w:rFonts w:ascii="Times New Roman" w:hAnsi="Times New Roman"/>
          <w:sz w:val="24"/>
          <w:szCs w:val="24"/>
          <w:lang w:val="ru-RU"/>
        </w:rPr>
        <w:t xml:space="preserve"> </w:t>
      </w: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w:t>
      </w:r>
      <w:r w:rsidR="004126D9">
        <w:rPr>
          <w:rFonts w:ascii="Times New Roman" w:hAnsi="Times New Roman"/>
          <w:sz w:val="24"/>
          <w:szCs w:val="24"/>
          <w:lang w:val="ru-RU"/>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5400C9F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3"/>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3"/>
          <w:sz w:val="24"/>
          <w:szCs w:val="24"/>
        </w:rPr>
        <w:t xml:space="preserve"> </w:t>
      </w:r>
      <w:r w:rsidRPr="004B3233">
        <w:rPr>
          <w:rFonts w:ascii="Times New Roman" w:hAnsi="Times New Roman"/>
          <w:sz w:val="24"/>
          <w:szCs w:val="24"/>
        </w:rPr>
        <w:t>основной</w:t>
      </w:r>
      <w:r w:rsidRPr="004B3233">
        <w:rPr>
          <w:rFonts w:ascii="Times New Roman" w:hAnsi="Times New Roman"/>
          <w:spacing w:val="-2"/>
          <w:sz w:val="24"/>
          <w:szCs w:val="24"/>
        </w:rPr>
        <w:t xml:space="preserve"> </w:t>
      </w:r>
      <w:r w:rsidRPr="004B3233">
        <w:rPr>
          <w:rFonts w:ascii="Times New Roman" w:hAnsi="Times New Roman"/>
          <w:sz w:val="24"/>
          <w:szCs w:val="24"/>
        </w:rPr>
        <w:t>темы</w:t>
      </w:r>
      <w:r w:rsidRPr="004B3233">
        <w:rPr>
          <w:rFonts w:ascii="Times New Roman" w:hAnsi="Times New Roman"/>
          <w:spacing w:val="-57"/>
          <w:sz w:val="24"/>
          <w:szCs w:val="24"/>
        </w:rPr>
        <w:t xml:space="preserve"> </w:t>
      </w:r>
      <w:r w:rsidRPr="004B3233">
        <w:rPr>
          <w:rFonts w:ascii="Times New Roman" w:hAnsi="Times New Roman"/>
          <w:sz w:val="24"/>
          <w:szCs w:val="24"/>
        </w:rPr>
        <w:t>и главных фактов/событий в прочитанном тексте с опорой и без опоры на иллюстрации, 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 языковой, в том числе контекстуальной, догадки. Чтение с пониманием</w:t>
      </w:r>
      <w:r w:rsidRPr="004B3233">
        <w:rPr>
          <w:rFonts w:ascii="Times New Roman" w:hAnsi="Times New Roman"/>
          <w:spacing w:val="1"/>
          <w:sz w:val="24"/>
          <w:szCs w:val="24"/>
        </w:rPr>
        <w:t xml:space="preserve"> </w:t>
      </w:r>
      <w:r w:rsidRPr="004B3233">
        <w:rPr>
          <w:rFonts w:ascii="Times New Roman" w:hAnsi="Times New Roman"/>
          <w:sz w:val="24"/>
          <w:szCs w:val="24"/>
        </w:rPr>
        <w:t xml:space="preserve">запрашиваемой информации предполагает нахождение в прочитанном тексте и </w:t>
      </w:r>
      <w:r w:rsidRPr="004B3233">
        <w:rPr>
          <w:rFonts w:ascii="Times New Roman" w:hAnsi="Times New Roman"/>
          <w:sz w:val="24"/>
          <w:szCs w:val="24"/>
        </w:rPr>
        <w:lastRenderedPageBreak/>
        <w:t>понимание</w:t>
      </w:r>
      <w:r w:rsidRPr="004B3233">
        <w:rPr>
          <w:rFonts w:ascii="Times New Roman" w:hAnsi="Times New Roman"/>
          <w:spacing w:val="1"/>
          <w:sz w:val="24"/>
          <w:szCs w:val="24"/>
        </w:rPr>
        <w:t xml:space="preserve"> </w:t>
      </w:r>
      <w:r w:rsidRPr="004B3233">
        <w:rPr>
          <w:rFonts w:ascii="Times New Roman" w:hAnsi="Times New Roman"/>
          <w:sz w:val="24"/>
          <w:szCs w:val="24"/>
        </w:rPr>
        <w:t>запрашиваемой информации фактического характера с опорой и без опоры на иллюстрации, 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языковой, в</w:t>
      </w:r>
      <w:r w:rsidRPr="004B3233">
        <w:rPr>
          <w:rFonts w:ascii="Times New Roman" w:hAnsi="Times New Roman"/>
          <w:spacing w:val="-2"/>
          <w:sz w:val="24"/>
          <w:szCs w:val="24"/>
        </w:rPr>
        <w:t xml:space="preserve"> </w:t>
      </w:r>
      <w:r w:rsidRPr="004B3233">
        <w:rPr>
          <w:rFonts w:ascii="Times New Roman" w:hAnsi="Times New Roman"/>
          <w:sz w:val="24"/>
          <w:szCs w:val="24"/>
        </w:rPr>
        <w:t>том числе</w:t>
      </w:r>
      <w:r w:rsidRPr="004B3233">
        <w:rPr>
          <w:rFonts w:ascii="Times New Roman" w:hAnsi="Times New Roman"/>
          <w:spacing w:val="1"/>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1"/>
          <w:sz w:val="24"/>
          <w:szCs w:val="24"/>
        </w:rPr>
        <w:t xml:space="preserve"> </w:t>
      </w:r>
      <w:r w:rsidRPr="004B3233">
        <w:rPr>
          <w:rFonts w:ascii="Times New Roman" w:hAnsi="Times New Roman"/>
          <w:sz w:val="24"/>
          <w:szCs w:val="24"/>
        </w:rPr>
        <w:t>догадки.</w:t>
      </w:r>
    </w:p>
    <w:p w14:paraId="2D9515A5" w14:textId="78EE2FD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Смысловое чтение про себя учебных и адаптированных аутентичных текстов, содержащих</w:t>
      </w:r>
      <w:r w:rsidRPr="004B3233">
        <w:rPr>
          <w:rFonts w:ascii="Times New Roman" w:hAnsi="Times New Roman"/>
          <w:spacing w:val="1"/>
          <w:sz w:val="24"/>
          <w:szCs w:val="24"/>
        </w:rPr>
        <w:t xml:space="preserve"> </w:t>
      </w:r>
      <w:r w:rsidRPr="004B3233">
        <w:rPr>
          <w:rFonts w:ascii="Times New Roman" w:hAnsi="Times New Roman"/>
          <w:sz w:val="24"/>
          <w:szCs w:val="24"/>
        </w:rPr>
        <w:t>отдельные незнакомые слова, понимание основного содержания (тема, главная мысль, главные</w:t>
      </w:r>
      <w:r w:rsidRPr="004B3233">
        <w:rPr>
          <w:rFonts w:ascii="Times New Roman" w:hAnsi="Times New Roman"/>
          <w:spacing w:val="1"/>
          <w:sz w:val="24"/>
          <w:szCs w:val="24"/>
        </w:rPr>
        <w:t xml:space="preserve"> </w:t>
      </w:r>
      <w:r w:rsidRPr="004B3233">
        <w:rPr>
          <w:rFonts w:ascii="Times New Roman" w:hAnsi="Times New Roman"/>
          <w:sz w:val="24"/>
          <w:szCs w:val="24"/>
        </w:rPr>
        <w:t>факты/события)</w:t>
      </w:r>
      <w:r w:rsidRPr="004B3233">
        <w:rPr>
          <w:rFonts w:ascii="Times New Roman" w:hAnsi="Times New Roman"/>
          <w:spacing w:val="34"/>
          <w:sz w:val="24"/>
          <w:szCs w:val="24"/>
        </w:rPr>
        <w:t xml:space="preserve"> </w:t>
      </w:r>
      <w:r w:rsidRPr="004B3233">
        <w:rPr>
          <w:rFonts w:ascii="Times New Roman" w:hAnsi="Times New Roman"/>
          <w:sz w:val="24"/>
          <w:szCs w:val="24"/>
        </w:rPr>
        <w:t>текста</w:t>
      </w:r>
      <w:r w:rsidRPr="004B3233">
        <w:rPr>
          <w:rFonts w:ascii="Times New Roman" w:hAnsi="Times New Roman"/>
          <w:spacing w:val="34"/>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опорой</w:t>
      </w:r>
      <w:r w:rsidRPr="004B3233">
        <w:rPr>
          <w:rFonts w:ascii="Times New Roman" w:hAnsi="Times New Roman"/>
          <w:spacing w:val="36"/>
          <w:sz w:val="24"/>
          <w:szCs w:val="24"/>
        </w:rPr>
        <w:t xml:space="preserve"> </w:t>
      </w:r>
      <w:r w:rsidRPr="004B3233">
        <w:rPr>
          <w:rFonts w:ascii="Times New Roman" w:hAnsi="Times New Roman"/>
          <w:sz w:val="24"/>
          <w:szCs w:val="24"/>
        </w:rPr>
        <w:t>и</w:t>
      </w:r>
      <w:r w:rsidRPr="004B3233">
        <w:rPr>
          <w:rFonts w:ascii="Times New Roman" w:hAnsi="Times New Roman"/>
          <w:spacing w:val="35"/>
          <w:sz w:val="24"/>
          <w:szCs w:val="24"/>
        </w:rPr>
        <w:t xml:space="preserve"> </w:t>
      </w:r>
      <w:r w:rsidRPr="004B3233">
        <w:rPr>
          <w:rFonts w:ascii="Times New Roman" w:hAnsi="Times New Roman"/>
          <w:sz w:val="24"/>
          <w:szCs w:val="24"/>
        </w:rPr>
        <w:t>без</w:t>
      </w:r>
      <w:r w:rsidRPr="004B3233">
        <w:rPr>
          <w:rFonts w:ascii="Times New Roman" w:hAnsi="Times New Roman"/>
          <w:spacing w:val="35"/>
          <w:sz w:val="24"/>
          <w:szCs w:val="24"/>
        </w:rPr>
        <w:t xml:space="preserve"> </w:t>
      </w:r>
      <w:r w:rsidRPr="004B3233">
        <w:rPr>
          <w:rFonts w:ascii="Times New Roman" w:hAnsi="Times New Roman"/>
          <w:sz w:val="24"/>
          <w:szCs w:val="24"/>
        </w:rPr>
        <w:t>опоры</w:t>
      </w:r>
      <w:r w:rsidRPr="004B3233">
        <w:rPr>
          <w:rFonts w:ascii="Times New Roman" w:hAnsi="Times New Roman"/>
          <w:spacing w:val="34"/>
          <w:sz w:val="24"/>
          <w:szCs w:val="24"/>
        </w:rPr>
        <w:t xml:space="preserve"> </w:t>
      </w:r>
      <w:r w:rsidRPr="004B3233">
        <w:rPr>
          <w:rFonts w:ascii="Times New Roman" w:hAnsi="Times New Roman"/>
          <w:sz w:val="24"/>
          <w:szCs w:val="24"/>
        </w:rPr>
        <w:t>на</w:t>
      </w:r>
      <w:r w:rsidRPr="004B3233">
        <w:rPr>
          <w:rFonts w:ascii="Times New Roman" w:hAnsi="Times New Roman"/>
          <w:spacing w:val="3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39"/>
          <w:sz w:val="24"/>
          <w:szCs w:val="24"/>
        </w:rPr>
        <w:t xml:space="preserve"> </w:t>
      </w:r>
      <w:r w:rsidRPr="004B3233">
        <w:rPr>
          <w:rFonts w:ascii="Times New Roman" w:hAnsi="Times New Roman"/>
          <w:sz w:val="24"/>
          <w:szCs w:val="24"/>
        </w:rPr>
        <w:t>и</w:t>
      </w:r>
      <w:r w:rsidRPr="004B3233">
        <w:rPr>
          <w:rFonts w:ascii="Times New Roman" w:hAnsi="Times New Roman"/>
          <w:spacing w:val="35"/>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5"/>
          <w:sz w:val="24"/>
          <w:szCs w:val="24"/>
        </w:rPr>
        <w:t xml:space="preserve"> </w:t>
      </w:r>
      <w:r w:rsidRPr="004B3233">
        <w:rPr>
          <w:rFonts w:ascii="Times New Roman" w:hAnsi="Times New Roman"/>
          <w:sz w:val="24"/>
          <w:szCs w:val="24"/>
        </w:rPr>
        <w:t>языковой</w:t>
      </w:r>
      <w:r w:rsidR="004126D9">
        <w:rPr>
          <w:rFonts w:ascii="Times New Roman" w:hAnsi="Times New Roman"/>
          <w:sz w:val="24"/>
          <w:szCs w:val="24"/>
          <w:lang w:val="ru-RU"/>
        </w:rPr>
        <w:t xml:space="preserve"> </w:t>
      </w:r>
      <w:r w:rsidRPr="004B3233">
        <w:rPr>
          <w:rFonts w:ascii="Times New Roman" w:hAnsi="Times New Roman"/>
          <w:sz w:val="24"/>
          <w:szCs w:val="24"/>
        </w:rPr>
        <w:t>догадки,</w:t>
      </w:r>
      <w:r w:rsidR="004126D9">
        <w:rPr>
          <w:rFonts w:ascii="Times New Roman" w:hAnsi="Times New Roman"/>
          <w:sz w:val="24"/>
          <w:szCs w:val="24"/>
          <w:lang w:val="ru-RU"/>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контекстуальной.</w:t>
      </w:r>
    </w:p>
    <w:p w14:paraId="4B6C352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Прогнозирование</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5"/>
          <w:sz w:val="24"/>
          <w:szCs w:val="24"/>
        </w:rPr>
        <w:t xml:space="preserve"> </w:t>
      </w:r>
      <w:r w:rsidRPr="004B3233">
        <w:rPr>
          <w:rFonts w:ascii="Times New Roman" w:hAnsi="Times New Roman"/>
          <w:sz w:val="24"/>
          <w:szCs w:val="24"/>
        </w:rPr>
        <w:t>заголовка.</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несплошных</w:t>
      </w:r>
      <w:r w:rsidRPr="004B3233">
        <w:rPr>
          <w:rFonts w:ascii="Times New Roman" w:hAnsi="Times New Roman"/>
          <w:spacing w:val="-3"/>
          <w:sz w:val="24"/>
          <w:szCs w:val="24"/>
        </w:rPr>
        <w:t xml:space="preserve"> </w:t>
      </w:r>
      <w:r w:rsidRPr="004B3233">
        <w:rPr>
          <w:rFonts w:ascii="Times New Roman" w:hAnsi="Times New Roman"/>
          <w:sz w:val="24"/>
          <w:szCs w:val="24"/>
        </w:rPr>
        <w:t>текстов</w:t>
      </w:r>
      <w:r w:rsidRPr="004B3233">
        <w:rPr>
          <w:rFonts w:ascii="Times New Roman" w:hAnsi="Times New Roman"/>
          <w:spacing w:val="-3"/>
          <w:sz w:val="24"/>
          <w:szCs w:val="24"/>
        </w:rPr>
        <w:t xml:space="preserve"> </w:t>
      </w:r>
      <w:r w:rsidRPr="004B3233">
        <w:rPr>
          <w:rFonts w:ascii="Times New Roman" w:hAnsi="Times New Roman"/>
          <w:sz w:val="24"/>
          <w:szCs w:val="24"/>
        </w:rPr>
        <w:t>(таблиц,</w:t>
      </w:r>
      <w:r w:rsidRPr="004B3233">
        <w:rPr>
          <w:rFonts w:ascii="Times New Roman" w:hAnsi="Times New Roman"/>
          <w:spacing w:val="-57"/>
          <w:sz w:val="24"/>
          <w:szCs w:val="24"/>
        </w:rPr>
        <w:t xml:space="preserve"> </w:t>
      </w:r>
      <w:r w:rsidRPr="004B3233">
        <w:rPr>
          <w:rFonts w:ascii="Times New Roman" w:hAnsi="Times New Roman"/>
          <w:sz w:val="24"/>
          <w:szCs w:val="24"/>
        </w:rPr>
        <w:t>диаграмм)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понимание</w:t>
      </w:r>
      <w:r w:rsidRPr="004B3233">
        <w:rPr>
          <w:rFonts w:ascii="Times New Roman" w:hAnsi="Times New Roman"/>
          <w:spacing w:val="-4"/>
          <w:sz w:val="24"/>
          <w:szCs w:val="24"/>
        </w:rPr>
        <w:t xml:space="preserve"> </w:t>
      </w:r>
      <w:r w:rsidRPr="004B3233">
        <w:rPr>
          <w:rFonts w:ascii="Times New Roman" w:hAnsi="Times New Roman"/>
          <w:sz w:val="24"/>
          <w:szCs w:val="24"/>
        </w:rPr>
        <w:t>представленной в</w:t>
      </w:r>
      <w:r w:rsidRPr="004B3233">
        <w:rPr>
          <w:rFonts w:ascii="Times New Roman" w:hAnsi="Times New Roman"/>
          <w:spacing w:val="-2"/>
          <w:sz w:val="24"/>
          <w:szCs w:val="24"/>
        </w:rPr>
        <w:t xml:space="preserve"> </w:t>
      </w:r>
      <w:r w:rsidRPr="004B3233">
        <w:rPr>
          <w:rFonts w:ascii="Times New Roman" w:hAnsi="Times New Roman"/>
          <w:sz w:val="24"/>
          <w:szCs w:val="24"/>
        </w:rPr>
        <w:t>них</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p>
    <w:p w14:paraId="11400DA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 для чтения: диалог, рассказ, сказка, электронное сообщение личного характера, текст</w:t>
      </w:r>
      <w:r w:rsidRPr="004B3233">
        <w:rPr>
          <w:rFonts w:ascii="Times New Roman" w:hAnsi="Times New Roman"/>
          <w:spacing w:val="-57"/>
          <w:sz w:val="24"/>
          <w:szCs w:val="24"/>
        </w:rPr>
        <w:t xml:space="preserve"> </w:t>
      </w:r>
      <w:r w:rsidRPr="004B3233">
        <w:rPr>
          <w:rFonts w:ascii="Times New Roman" w:hAnsi="Times New Roman"/>
          <w:sz w:val="24"/>
          <w:szCs w:val="24"/>
        </w:rPr>
        <w:t>научно-популярного</w:t>
      </w:r>
      <w:r w:rsidRPr="004B3233">
        <w:rPr>
          <w:rFonts w:ascii="Times New Roman" w:hAnsi="Times New Roman"/>
          <w:spacing w:val="-1"/>
          <w:sz w:val="24"/>
          <w:szCs w:val="24"/>
        </w:rPr>
        <w:t xml:space="preserve"> </w:t>
      </w:r>
      <w:r w:rsidRPr="004B3233">
        <w:rPr>
          <w:rFonts w:ascii="Times New Roman" w:hAnsi="Times New Roman"/>
          <w:sz w:val="24"/>
          <w:szCs w:val="24"/>
        </w:rPr>
        <w:t>характера, стихотворение.</w:t>
      </w:r>
    </w:p>
    <w:p w14:paraId="6159B75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393B00B2" w14:textId="12968D14"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Выписывание</w:t>
      </w:r>
      <w:r w:rsidRPr="004B3233">
        <w:rPr>
          <w:rFonts w:ascii="Times New Roman" w:hAnsi="Times New Roman"/>
          <w:spacing w:val="59"/>
          <w:sz w:val="24"/>
          <w:szCs w:val="24"/>
        </w:rPr>
        <w:t xml:space="preserve"> </w:t>
      </w:r>
      <w:r w:rsidRPr="004B3233">
        <w:rPr>
          <w:rFonts w:ascii="Times New Roman" w:hAnsi="Times New Roman"/>
          <w:sz w:val="24"/>
          <w:szCs w:val="24"/>
        </w:rPr>
        <w:t>из</w:t>
      </w:r>
      <w:r w:rsidRPr="004B3233">
        <w:rPr>
          <w:rFonts w:ascii="Times New Roman" w:hAnsi="Times New Roman"/>
          <w:spacing w:val="3"/>
          <w:sz w:val="24"/>
          <w:szCs w:val="24"/>
        </w:rPr>
        <w:t xml:space="preserve"> </w:t>
      </w:r>
      <w:r w:rsidRPr="004B3233">
        <w:rPr>
          <w:rFonts w:ascii="Times New Roman" w:hAnsi="Times New Roman"/>
          <w:sz w:val="24"/>
          <w:szCs w:val="24"/>
        </w:rPr>
        <w:t>текста  слов,</w:t>
      </w:r>
      <w:r w:rsidRPr="004B3233">
        <w:rPr>
          <w:rFonts w:ascii="Times New Roman" w:hAnsi="Times New Roman"/>
          <w:spacing w:val="60"/>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61"/>
          <w:sz w:val="24"/>
          <w:szCs w:val="24"/>
        </w:rPr>
        <w:t xml:space="preserve"> </w:t>
      </w:r>
      <w:r w:rsidRPr="004B3233">
        <w:rPr>
          <w:rFonts w:ascii="Times New Roman" w:hAnsi="Times New Roman"/>
          <w:sz w:val="24"/>
          <w:szCs w:val="24"/>
        </w:rPr>
        <w:t>предложений;</w:t>
      </w:r>
      <w:r w:rsidRPr="004B3233">
        <w:rPr>
          <w:rFonts w:ascii="Times New Roman" w:hAnsi="Times New Roman"/>
          <w:spacing w:val="59"/>
          <w:sz w:val="24"/>
          <w:szCs w:val="24"/>
        </w:rPr>
        <w:t xml:space="preserve"> </w:t>
      </w:r>
      <w:r w:rsidRPr="004B3233">
        <w:rPr>
          <w:rFonts w:ascii="Times New Roman" w:hAnsi="Times New Roman"/>
          <w:sz w:val="24"/>
          <w:szCs w:val="24"/>
        </w:rPr>
        <w:t>вставка</w:t>
      </w:r>
      <w:r w:rsidRPr="004B3233">
        <w:rPr>
          <w:rFonts w:ascii="Times New Roman" w:hAnsi="Times New Roman"/>
          <w:spacing w:val="59"/>
          <w:sz w:val="24"/>
          <w:szCs w:val="24"/>
        </w:rPr>
        <w:t xml:space="preserve"> </w:t>
      </w:r>
      <w:r w:rsidRPr="004B3233">
        <w:rPr>
          <w:rFonts w:ascii="Times New Roman" w:hAnsi="Times New Roman"/>
          <w:sz w:val="24"/>
          <w:szCs w:val="24"/>
        </w:rPr>
        <w:t>пропущенных</w:t>
      </w:r>
      <w:r w:rsidRPr="004B3233">
        <w:rPr>
          <w:rFonts w:ascii="Times New Roman" w:hAnsi="Times New Roman"/>
          <w:spacing w:val="63"/>
          <w:sz w:val="24"/>
          <w:szCs w:val="24"/>
        </w:rPr>
        <w:t xml:space="preserve"> </w:t>
      </w:r>
      <w:r w:rsidRPr="004B3233">
        <w:rPr>
          <w:rFonts w:ascii="Times New Roman" w:hAnsi="Times New Roman"/>
          <w:sz w:val="24"/>
          <w:szCs w:val="24"/>
        </w:rPr>
        <w:t>букв</w:t>
      </w:r>
      <w:r w:rsidRPr="004B3233">
        <w:rPr>
          <w:rFonts w:ascii="Times New Roman" w:hAnsi="Times New Roman"/>
          <w:spacing w:val="62"/>
          <w:sz w:val="24"/>
          <w:szCs w:val="24"/>
        </w:rPr>
        <w:t xml:space="preserve"> </w:t>
      </w:r>
      <w:r w:rsidRPr="004B3233">
        <w:rPr>
          <w:rFonts w:ascii="Times New Roman" w:hAnsi="Times New Roman"/>
          <w:sz w:val="24"/>
          <w:szCs w:val="24"/>
        </w:rPr>
        <w:t>в</w:t>
      </w:r>
      <w:r w:rsidR="004126D9">
        <w:rPr>
          <w:rFonts w:ascii="Times New Roman" w:hAnsi="Times New Roman"/>
          <w:sz w:val="24"/>
          <w:szCs w:val="24"/>
          <w:lang w:val="ru-RU"/>
        </w:rPr>
        <w:t xml:space="preserve"> </w:t>
      </w:r>
      <w:r w:rsidRPr="004B3233">
        <w:rPr>
          <w:rFonts w:ascii="Times New Roman" w:hAnsi="Times New Roman"/>
          <w:spacing w:val="-1"/>
          <w:sz w:val="24"/>
          <w:szCs w:val="24"/>
        </w:rPr>
        <w:t>слово</w:t>
      </w:r>
      <w:r w:rsidR="004126D9">
        <w:rPr>
          <w:rFonts w:ascii="Times New Roman" w:hAnsi="Times New Roman"/>
          <w:spacing w:val="-1"/>
          <w:sz w:val="24"/>
          <w:szCs w:val="24"/>
          <w:lang w:val="ru-RU"/>
        </w:rPr>
        <w:t xml:space="preserve"> </w:t>
      </w:r>
      <w:r w:rsidRPr="004B3233">
        <w:rPr>
          <w:rFonts w:ascii="Times New Roman" w:hAnsi="Times New Roman"/>
          <w:sz w:val="24"/>
          <w:szCs w:val="24"/>
        </w:rPr>
        <w:t>или</w:t>
      </w:r>
      <w:r w:rsidRPr="004B3233">
        <w:rPr>
          <w:rFonts w:ascii="Times New Roman" w:hAnsi="Times New Roman"/>
          <w:spacing w:val="-2"/>
          <w:sz w:val="24"/>
          <w:szCs w:val="24"/>
        </w:rPr>
        <w:t xml:space="preserve"> </w:t>
      </w:r>
      <w:r w:rsidRPr="004B3233">
        <w:rPr>
          <w:rFonts w:ascii="Times New Roman" w:hAnsi="Times New Roman"/>
          <w:sz w:val="24"/>
          <w:szCs w:val="24"/>
        </w:rPr>
        <w:t>слов</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решаемой</w:t>
      </w:r>
      <w:r w:rsidRPr="004B3233">
        <w:rPr>
          <w:rFonts w:ascii="Times New Roman" w:hAnsi="Times New Roman"/>
          <w:spacing w:val="-3"/>
          <w:sz w:val="24"/>
          <w:szCs w:val="24"/>
        </w:rPr>
        <w:t xml:space="preserve"> </w:t>
      </w:r>
      <w:r w:rsidRPr="004B3233">
        <w:rPr>
          <w:rFonts w:ascii="Times New Roman" w:hAnsi="Times New Roman"/>
          <w:sz w:val="24"/>
          <w:szCs w:val="24"/>
        </w:rPr>
        <w:t>коммуникативной/учебной</w:t>
      </w:r>
      <w:r w:rsidRPr="004B3233">
        <w:rPr>
          <w:rFonts w:ascii="Times New Roman" w:hAnsi="Times New Roman"/>
          <w:spacing w:val="-3"/>
          <w:sz w:val="24"/>
          <w:szCs w:val="24"/>
        </w:rPr>
        <w:t xml:space="preserve"> </w:t>
      </w:r>
      <w:r w:rsidRPr="004B3233">
        <w:rPr>
          <w:rFonts w:ascii="Times New Roman" w:hAnsi="Times New Roman"/>
          <w:sz w:val="24"/>
          <w:szCs w:val="24"/>
        </w:rPr>
        <w:t>задачей.</w:t>
      </w:r>
    </w:p>
    <w:p w14:paraId="51689A6D" w14:textId="36A7BD69"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Заполнение простых анкет и формуляров с указанием личной информации (имя, фамилия,</w:t>
      </w:r>
      <w:r w:rsidRPr="004B3233">
        <w:rPr>
          <w:rFonts w:ascii="Times New Roman" w:hAnsi="Times New Roman"/>
          <w:spacing w:val="1"/>
          <w:sz w:val="24"/>
          <w:szCs w:val="24"/>
        </w:rPr>
        <w:t xml:space="preserve"> </w:t>
      </w:r>
      <w:r w:rsidRPr="004B3233">
        <w:rPr>
          <w:rFonts w:ascii="Times New Roman" w:hAnsi="Times New Roman"/>
          <w:sz w:val="24"/>
          <w:szCs w:val="24"/>
        </w:rPr>
        <w:t>возраст,</w:t>
      </w:r>
      <w:r w:rsidRPr="004B3233">
        <w:rPr>
          <w:rFonts w:ascii="Times New Roman" w:hAnsi="Times New Roman"/>
          <w:spacing w:val="56"/>
          <w:sz w:val="24"/>
          <w:szCs w:val="24"/>
        </w:rPr>
        <w:t xml:space="preserve"> </w:t>
      </w:r>
      <w:r w:rsidRPr="004B3233">
        <w:rPr>
          <w:rFonts w:ascii="Times New Roman" w:hAnsi="Times New Roman"/>
          <w:sz w:val="24"/>
          <w:szCs w:val="24"/>
        </w:rPr>
        <w:t>местожительство</w:t>
      </w:r>
      <w:r w:rsidRPr="004B3233">
        <w:rPr>
          <w:rFonts w:ascii="Times New Roman" w:hAnsi="Times New Roman"/>
          <w:spacing w:val="57"/>
          <w:sz w:val="24"/>
          <w:szCs w:val="24"/>
        </w:rPr>
        <w:t xml:space="preserve"> </w:t>
      </w:r>
      <w:r w:rsidRPr="004B3233">
        <w:rPr>
          <w:rFonts w:ascii="Times New Roman" w:hAnsi="Times New Roman"/>
          <w:sz w:val="24"/>
          <w:szCs w:val="24"/>
        </w:rPr>
        <w:t>(страна</w:t>
      </w:r>
      <w:r w:rsidRPr="004B3233">
        <w:rPr>
          <w:rFonts w:ascii="Times New Roman" w:hAnsi="Times New Roman"/>
          <w:spacing w:val="55"/>
          <w:sz w:val="24"/>
          <w:szCs w:val="24"/>
        </w:rPr>
        <w:t xml:space="preserve"> </w:t>
      </w:r>
      <w:r w:rsidRPr="004B3233">
        <w:rPr>
          <w:rFonts w:ascii="Times New Roman" w:hAnsi="Times New Roman"/>
          <w:sz w:val="24"/>
          <w:szCs w:val="24"/>
        </w:rPr>
        <w:t>проживания,</w:t>
      </w:r>
      <w:r w:rsidRPr="004B3233">
        <w:rPr>
          <w:rFonts w:ascii="Times New Roman" w:hAnsi="Times New Roman"/>
          <w:spacing w:val="56"/>
          <w:sz w:val="24"/>
          <w:szCs w:val="24"/>
        </w:rPr>
        <w:t xml:space="preserve"> </w:t>
      </w:r>
      <w:r w:rsidRPr="004B3233">
        <w:rPr>
          <w:rFonts w:ascii="Times New Roman" w:hAnsi="Times New Roman"/>
          <w:sz w:val="24"/>
          <w:szCs w:val="24"/>
        </w:rPr>
        <w:t>город),</w:t>
      </w:r>
      <w:r w:rsidRPr="004B3233">
        <w:rPr>
          <w:rFonts w:ascii="Times New Roman" w:hAnsi="Times New Roman"/>
          <w:spacing w:val="55"/>
          <w:sz w:val="24"/>
          <w:szCs w:val="24"/>
        </w:rPr>
        <w:t xml:space="preserve"> </w:t>
      </w:r>
      <w:r w:rsidRPr="004B3233">
        <w:rPr>
          <w:rFonts w:ascii="Times New Roman" w:hAnsi="Times New Roman"/>
          <w:sz w:val="24"/>
          <w:szCs w:val="24"/>
        </w:rPr>
        <w:t>любимые</w:t>
      </w:r>
      <w:r w:rsidRPr="004B3233">
        <w:rPr>
          <w:rFonts w:ascii="Times New Roman" w:hAnsi="Times New Roman"/>
          <w:spacing w:val="55"/>
          <w:sz w:val="24"/>
          <w:szCs w:val="24"/>
        </w:rPr>
        <w:t xml:space="preserve"> </w:t>
      </w:r>
      <w:r w:rsidRPr="004B3233">
        <w:rPr>
          <w:rFonts w:ascii="Times New Roman" w:hAnsi="Times New Roman"/>
          <w:sz w:val="24"/>
          <w:szCs w:val="24"/>
        </w:rPr>
        <w:t>занятия)</w:t>
      </w:r>
      <w:r w:rsidRPr="004B3233">
        <w:rPr>
          <w:rFonts w:ascii="Times New Roman" w:hAnsi="Times New Roman"/>
          <w:spacing w:val="56"/>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56"/>
          <w:sz w:val="24"/>
          <w:szCs w:val="24"/>
        </w:rPr>
        <w:t xml:space="preserve"> </w:t>
      </w:r>
      <w:r w:rsidRPr="004B3233">
        <w:rPr>
          <w:rFonts w:ascii="Times New Roman" w:hAnsi="Times New Roman"/>
          <w:sz w:val="24"/>
          <w:szCs w:val="24"/>
        </w:rPr>
        <w:t>с нормами,</w:t>
      </w:r>
      <w:r w:rsidR="004126D9">
        <w:rPr>
          <w:rFonts w:ascii="Times New Roman" w:hAnsi="Times New Roman"/>
          <w:sz w:val="24"/>
          <w:szCs w:val="24"/>
          <w:lang w:val="ru-RU"/>
        </w:rPr>
        <w:t xml:space="preserve"> </w:t>
      </w:r>
      <w:r w:rsidRPr="004B3233">
        <w:rPr>
          <w:rFonts w:ascii="Times New Roman" w:hAnsi="Times New Roman"/>
          <w:sz w:val="24"/>
          <w:szCs w:val="24"/>
        </w:rPr>
        <w:t>принятыми</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стране/странах 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p>
    <w:p w14:paraId="34F9333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 на</w:t>
      </w:r>
      <w:r w:rsidRPr="004B3233">
        <w:rPr>
          <w:rFonts w:ascii="Times New Roman" w:hAnsi="Times New Roman"/>
          <w:spacing w:val="-6"/>
          <w:sz w:val="24"/>
          <w:szCs w:val="24"/>
        </w:rPr>
        <w:t xml:space="preserve"> </w:t>
      </w:r>
      <w:r w:rsidRPr="004B3233">
        <w:rPr>
          <w:rFonts w:ascii="Times New Roman" w:hAnsi="Times New Roman"/>
          <w:sz w:val="24"/>
          <w:szCs w:val="24"/>
        </w:rPr>
        <w:t>образец</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днём</w:t>
      </w:r>
      <w:r w:rsidRPr="004B3233">
        <w:rPr>
          <w:rFonts w:ascii="Times New Roman" w:hAnsi="Times New Roman"/>
          <w:spacing w:val="-3"/>
          <w:sz w:val="24"/>
          <w:szCs w:val="24"/>
        </w:rPr>
        <w:t xml:space="preserve"> </w:t>
      </w:r>
      <w:r w:rsidRPr="004B3233">
        <w:rPr>
          <w:rFonts w:ascii="Times New Roman" w:hAnsi="Times New Roman"/>
          <w:sz w:val="24"/>
          <w:szCs w:val="24"/>
        </w:rPr>
        <w:t>рождения,</w:t>
      </w:r>
      <w:r w:rsidRPr="004B3233">
        <w:rPr>
          <w:rFonts w:ascii="Times New Roman" w:hAnsi="Times New Roman"/>
          <w:spacing w:val="-2"/>
          <w:sz w:val="24"/>
          <w:szCs w:val="24"/>
        </w:rPr>
        <w:t xml:space="preserve"> </w:t>
      </w:r>
      <w:r w:rsidRPr="004B3233">
        <w:rPr>
          <w:rFonts w:ascii="Times New Roman" w:hAnsi="Times New Roman"/>
          <w:sz w:val="24"/>
          <w:szCs w:val="24"/>
        </w:rPr>
        <w:t>Новым</w:t>
      </w:r>
      <w:r w:rsidRPr="004B3233">
        <w:rPr>
          <w:rFonts w:ascii="Times New Roman" w:hAnsi="Times New Roman"/>
          <w:spacing w:val="-4"/>
          <w:sz w:val="24"/>
          <w:szCs w:val="24"/>
        </w:rPr>
        <w:t xml:space="preserve"> </w:t>
      </w:r>
      <w:r w:rsidRPr="004B3233">
        <w:rPr>
          <w:rFonts w:ascii="Times New Roman" w:hAnsi="Times New Roman"/>
          <w:sz w:val="24"/>
          <w:szCs w:val="24"/>
        </w:rPr>
        <w:t>годом,</w:t>
      </w:r>
      <w:r w:rsidRPr="004B3233">
        <w:rPr>
          <w:rFonts w:ascii="Times New Roman" w:hAnsi="Times New Roman"/>
          <w:spacing w:val="-57"/>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пожеланий.</w:t>
      </w:r>
    </w:p>
    <w:p w14:paraId="572DD8B5"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электронного</w:t>
      </w:r>
      <w:r w:rsidRPr="004B3233">
        <w:rPr>
          <w:rFonts w:ascii="Times New Roman" w:hAnsi="Times New Roman"/>
          <w:spacing w:val="-2"/>
          <w:sz w:val="24"/>
          <w:szCs w:val="24"/>
        </w:rPr>
        <w:t xml:space="preserve"> </w:t>
      </w:r>
      <w:r w:rsidRPr="004B3233">
        <w:rPr>
          <w:rFonts w:ascii="Times New Roman" w:hAnsi="Times New Roman"/>
          <w:sz w:val="24"/>
          <w:szCs w:val="24"/>
        </w:rPr>
        <w:t>сообщения</w:t>
      </w:r>
      <w:r w:rsidRPr="004B3233">
        <w:rPr>
          <w:rFonts w:ascii="Times New Roman" w:hAnsi="Times New Roman"/>
          <w:spacing w:val="-3"/>
          <w:sz w:val="24"/>
          <w:szCs w:val="24"/>
        </w:rPr>
        <w:t xml:space="preserve"> </w:t>
      </w:r>
      <w:r w:rsidRPr="004B3233">
        <w:rPr>
          <w:rFonts w:ascii="Times New Roman" w:hAnsi="Times New Roman"/>
          <w:sz w:val="24"/>
          <w:szCs w:val="24"/>
        </w:rPr>
        <w:t>личного</w:t>
      </w:r>
      <w:r w:rsidRPr="004B3233">
        <w:rPr>
          <w:rFonts w:ascii="Times New Roman" w:hAnsi="Times New Roman"/>
          <w:spacing w:val="-5"/>
          <w:sz w:val="24"/>
          <w:szCs w:val="24"/>
        </w:rPr>
        <w:t xml:space="preserve"> </w:t>
      </w:r>
      <w:r w:rsidRPr="004B3233">
        <w:rPr>
          <w:rFonts w:ascii="Times New Roman" w:hAnsi="Times New Roman"/>
          <w:sz w:val="24"/>
          <w:szCs w:val="24"/>
        </w:rPr>
        <w:t>характера</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образец.</w:t>
      </w:r>
      <w:r w:rsidRPr="004B3233">
        <w:rPr>
          <w:rFonts w:ascii="Times New Roman" w:hAnsi="Times New Roman"/>
          <w:spacing w:val="-57"/>
          <w:sz w:val="24"/>
          <w:szCs w:val="24"/>
        </w:rPr>
        <w:t xml:space="preserve"> </w:t>
      </w:r>
      <w:r w:rsidRPr="004B3233">
        <w:rPr>
          <w:rFonts w:ascii="Times New Roman" w:hAnsi="Times New Roman"/>
          <w:sz w:val="24"/>
          <w:szCs w:val="24"/>
        </w:rPr>
        <w:t>ЯЗЫКОВЫЕ</w:t>
      </w:r>
      <w:r w:rsidRPr="004B3233">
        <w:rPr>
          <w:rFonts w:ascii="Times New Roman" w:hAnsi="Times New Roman"/>
          <w:spacing w:val="-2"/>
          <w:sz w:val="24"/>
          <w:szCs w:val="24"/>
        </w:rPr>
        <w:t xml:space="preserve"> </w:t>
      </w:r>
      <w:r w:rsidRPr="004B3233">
        <w:rPr>
          <w:rFonts w:ascii="Times New Roman" w:hAnsi="Times New Roman"/>
          <w:sz w:val="24"/>
          <w:szCs w:val="24"/>
        </w:rPr>
        <w:t>ЗНАНИЯ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НАВЫКИ</w:t>
      </w:r>
    </w:p>
    <w:p w14:paraId="14DF85E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5E20A2D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Нормы</w:t>
      </w:r>
      <w:r w:rsidRPr="004B3233">
        <w:rPr>
          <w:rFonts w:ascii="Times New Roman" w:hAnsi="Times New Roman"/>
          <w:spacing w:val="4"/>
          <w:sz w:val="24"/>
          <w:szCs w:val="24"/>
        </w:rPr>
        <w:t xml:space="preserve"> </w:t>
      </w:r>
      <w:r w:rsidRPr="004B3233">
        <w:rPr>
          <w:rFonts w:ascii="Times New Roman" w:hAnsi="Times New Roman"/>
          <w:sz w:val="24"/>
          <w:szCs w:val="24"/>
        </w:rPr>
        <w:t>произношения:</w:t>
      </w:r>
      <w:r w:rsidRPr="004B3233">
        <w:rPr>
          <w:rFonts w:ascii="Times New Roman" w:hAnsi="Times New Roman"/>
          <w:spacing w:val="4"/>
          <w:sz w:val="24"/>
          <w:szCs w:val="24"/>
        </w:rPr>
        <w:t xml:space="preserve"> </w:t>
      </w:r>
      <w:r w:rsidRPr="004B3233">
        <w:rPr>
          <w:rFonts w:ascii="Times New Roman" w:hAnsi="Times New Roman"/>
          <w:sz w:val="24"/>
          <w:szCs w:val="24"/>
        </w:rPr>
        <w:t>долгота</w:t>
      </w:r>
      <w:r w:rsidRPr="004B3233">
        <w:rPr>
          <w:rFonts w:ascii="Times New Roman" w:hAnsi="Times New Roman"/>
          <w:spacing w:val="7"/>
          <w:sz w:val="24"/>
          <w:szCs w:val="24"/>
        </w:rPr>
        <w:t xml:space="preserve"> </w:t>
      </w:r>
      <w:r w:rsidRPr="004B3233">
        <w:rPr>
          <w:rFonts w:ascii="Times New Roman" w:hAnsi="Times New Roman"/>
          <w:sz w:val="24"/>
          <w:szCs w:val="24"/>
        </w:rPr>
        <w:t>и</w:t>
      </w:r>
      <w:r w:rsidRPr="004B3233">
        <w:rPr>
          <w:rFonts w:ascii="Times New Roman" w:hAnsi="Times New Roman"/>
          <w:spacing w:val="6"/>
          <w:sz w:val="24"/>
          <w:szCs w:val="24"/>
        </w:rPr>
        <w:t xml:space="preserve"> </w:t>
      </w:r>
      <w:r w:rsidRPr="004B3233">
        <w:rPr>
          <w:rFonts w:ascii="Times New Roman" w:hAnsi="Times New Roman"/>
          <w:sz w:val="24"/>
          <w:szCs w:val="24"/>
        </w:rPr>
        <w:t>краткость</w:t>
      </w:r>
      <w:r w:rsidRPr="004B3233">
        <w:rPr>
          <w:rFonts w:ascii="Times New Roman" w:hAnsi="Times New Roman"/>
          <w:spacing w:val="7"/>
          <w:sz w:val="24"/>
          <w:szCs w:val="24"/>
        </w:rPr>
        <w:t xml:space="preserve"> </w:t>
      </w:r>
      <w:r w:rsidRPr="004B3233">
        <w:rPr>
          <w:rFonts w:ascii="Times New Roman" w:hAnsi="Times New Roman"/>
          <w:sz w:val="24"/>
          <w:szCs w:val="24"/>
        </w:rPr>
        <w:t>гласных,</w:t>
      </w:r>
      <w:r w:rsidRPr="004B3233">
        <w:rPr>
          <w:rFonts w:ascii="Times New Roman" w:hAnsi="Times New Roman"/>
          <w:spacing w:val="5"/>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5"/>
          <w:sz w:val="24"/>
          <w:szCs w:val="24"/>
        </w:rPr>
        <w:t xml:space="preserve"> </w:t>
      </w:r>
      <w:r w:rsidRPr="004B3233">
        <w:rPr>
          <w:rFonts w:ascii="Times New Roman" w:hAnsi="Times New Roman"/>
          <w:sz w:val="24"/>
          <w:szCs w:val="24"/>
        </w:rPr>
        <w:t>оглушения</w:t>
      </w:r>
      <w:r w:rsidRPr="004B3233">
        <w:rPr>
          <w:rFonts w:ascii="Times New Roman" w:hAnsi="Times New Roman"/>
          <w:spacing w:val="6"/>
          <w:sz w:val="24"/>
          <w:szCs w:val="24"/>
        </w:rPr>
        <w:t xml:space="preserve"> </w:t>
      </w:r>
      <w:r w:rsidRPr="004B3233">
        <w:rPr>
          <w:rFonts w:ascii="Times New Roman" w:hAnsi="Times New Roman"/>
          <w:sz w:val="24"/>
          <w:szCs w:val="24"/>
        </w:rPr>
        <w:t>звонких</w:t>
      </w:r>
      <w:r w:rsidRPr="004B3233">
        <w:rPr>
          <w:rFonts w:ascii="Times New Roman" w:hAnsi="Times New Roman"/>
          <w:spacing w:val="7"/>
          <w:sz w:val="24"/>
          <w:szCs w:val="24"/>
        </w:rPr>
        <w:t xml:space="preserve"> </w:t>
      </w:r>
      <w:r w:rsidRPr="004B3233">
        <w:rPr>
          <w:rFonts w:ascii="Times New Roman" w:hAnsi="Times New Roman"/>
          <w:sz w:val="24"/>
          <w:szCs w:val="24"/>
        </w:rPr>
        <w:t>согласных в</w:t>
      </w:r>
      <w:r w:rsidRPr="004B3233">
        <w:rPr>
          <w:rFonts w:ascii="Times New Roman" w:hAnsi="Times New Roman"/>
          <w:spacing w:val="1"/>
          <w:sz w:val="24"/>
          <w:szCs w:val="24"/>
        </w:rPr>
        <w:t xml:space="preserve"> </w:t>
      </w:r>
      <w:r w:rsidRPr="004B3233">
        <w:rPr>
          <w:rFonts w:ascii="Times New Roman" w:hAnsi="Times New Roman"/>
          <w:spacing w:val="-1"/>
          <w:sz w:val="24"/>
          <w:szCs w:val="24"/>
        </w:rPr>
        <w:t xml:space="preserve">is/there </w:t>
      </w:r>
      <w:r w:rsidRPr="004B3233">
        <w:rPr>
          <w:rFonts w:ascii="Times New Roman" w:hAnsi="Times New Roman"/>
          <w:sz w:val="24"/>
          <w:szCs w:val="24"/>
        </w:rPr>
        <w:t>конце</w:t>
      </w:r>
      <w:r w:rsidRPr="004B3233">
        <w:rPr>
          <w:rFonts w:ascii="Times New Roman" w:hAnsi="Times New Roman"/>
          <w:spacing w:val="7"/>
          <w:sz w:val="24"/>
          <w:szCs w:val="24"/>
        </w:rPr>
        <w:t xml:space="preserve"> </w:t>
      </w:r>
      <w:r w:rsidRPr="004B3233">
        <w:rPr>
          <w:rFonts w:ascii="Times New Roman" w:hAnsi="Times New Roman"/>
          <w:sz w:val="24"/>
          <w:szCs w:val="24"/>
        </w:rPr>
        <w:t>слога</w:t>
      </w:r>
      <w:r w:rsidRPr="004B3233">
        <w:rPr>
          <w:rFonts w:ascii="Times New Roman" w:hAnsi="Times New Roman"/>
          <w:spacing w:val="9"/>
          <w:sz w:val="24"/>
          <w:szCs w:val="24"/>
        </w:rPr>
        <w:t xml:space="preserve"> </w:t>
      </w:r>
      <w:r w:rsidRPr="004B3233">
        <w:rPr>
          <w:rFonts w:ascii="Times New Roman" w:hAnsi="Times New Roman"/>
          <w:sz w:val="24"/>
          <w:szCs w:val="24"/>
        </w:rPr>
        <w:t>или</w:t>
      </w:r>
      <w:r w:rsidRPr="004B3233">
        <w:rPr>
          <w:rFonts w:ascii="Times New Roman" w:hAnsi="Times New Roman"/>
          <w:spacing w:val="10"/>
          <w:sz w:val="24"/>
          <w:szCs w:val="24"/>
        </w:rPr>
        <w:t xml:space="preserve"> </w:t>
      </w:r>
      <w:r w:rsidRPr="004B3233">
        <w:rPr>
          <w:rFonts w:ascii="Times New Roman" w:hAnsi="Times New Roman"/>
          <w:sz w:val="24"/>
          <w:szCs w:val="24"/>
        </w:rPr>
        <w:t>слова,</w:t>
      </w:r>
      <w:r w:rsidRPr="004B3233">
        <w:rPr>
          <w:rFonts w:ascii="Times New Roman" w:hAnsi="Times New Roman"/>
          <w:spacing w:val="8"/>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8"/>
          <w:sz w:val="24"/>
          <w:szCs w:val="24"/>
        </w:rPr>
        <w:t xml:space="preserve"> </w:t>
      </w:r>
      <w:r w:rsidRPr="004B3233">
        <w:rPr>
          <w:rFonts w:ascii="Times New Roman" w:hAnsi="Times New Roman"/>
          <w:sz w:val="24"/>
          <w:szCs w:val="24"/>
        </w:rPr>
        <w:t>смягчения</w:t>
      </w:r>
      <w:r w:rsidRPr="004B3233">
        <w:rPr>
          <w:rFonts w:ascii="Times New Roman" w:hAnsi="Times New Roman"/>
          <w:spacing w:val="9"/>
          <w:sz w:val="24"/>
          <w:szCs w:val="24"/>
        </w:rPr>
        <w:t xml:space="preserve"> </w:t>
      </w:r>
      <w:r w:rsidRPr="004B3233">
        <w:rPr>
          <w:rFonts w:ascii="Times New Roman" w:hAnsi="Times New Roman"/>
          <w:sz w:val="24"/>
          <w:szCs w:val="24"/>
        </w:rPr>
        <w:t>согласных</w:t>
      </w:r>
      <w:r w:rsidRPr="004B3233">
        <w:rPr>
          <w:rFonts w:ascii="Times New Roman" w:hAnsi="Times New Roman"/>
          <w:spacing w:val="11"/>
          <w:sz w:val="24"/>
          <w:szCs w:val="24"/>
        </w:rPr>
        <w:t xml:space="preserve"> </w:t>
      </w:r>
      <w:r w:rsidRPr="004B3233">
        <w:rPr>
          <w:rFonts w:ascii="Times New Roman" w:hAnsi="Times New Roman"/>
          <w:sz w:val="24"/>
          <w:szCs w:val="24"/>
        </w:rPr>
        <w:t>перед</w:t>
      </w:r>
      <w:r w:rsidRPr="004B3233">
        <w:rPr>
          <w:rFonts w:ascii="Times New Roman" w:hAnsi="Times New Roman"/>
          <w:spacing w:val="9"/>
          <w:sz w:val="24"/>
          <w:szCs w:val="24"/>
        </w:rPr>
        <w:t xml:space="preserve"> </w:t>
      </w:r>
      <w:r w:rsidRPr="004B3233">
        <w:rPr>
          <w:rFonts w:ascii="Times New Roman" w:hAnsi="Times New Roman"/>
          <w:sz w:val="24"/>
          <w:szCs w:val="24"/>
        </w:rPr>
        <w:t>гласными.</w:t>
      </w:r>
      <w:r w:rsidRPr="004B3233">
        <w:rPr>
          <w:rFonts w:ascii="Times New Roman" w:hAnsi="Times New Roman"/>
          <w:spacing w:val="9"/>
          <w:sz w:val="24"/>
          <w:szCs w:val="24"/>
        </w:rPr>
        <w:t xml:space="preserve"> </w:t>
      </w:r>
      <w:r w:rsidRPr="004B3233">
        <w:rPr>
          <w:rFonts w:ascii="Times New Roman" w:hAnsi="Times New Roman"/>
          <w:sz w:val="24"/>
          <w:szCs w:val="24"/>
        </w:rPr>
        <w:t>Связующее</w:t>
      </w:r>
      <w:r w:rsidRPr="004B3233">
        <w:rPr>
          <w:rFonts w:ascii="Times New Roman" w:hAnsi="Times New Roman"/>
          <w:spacing w:val="8"/>
          <w:sz w:val="24"/>
          <w:szCs w:val="24"/>
        </w:rPr>
        <w:t xml:space="preserve"> </w:t>
      </w:r>
      <w:r w:rsidRPr="004B3233">
        <w:rPr>
          <w:rFonts w:ascii="Times New Roman" w:hAnsi="Times New Roman"/>
          <w:sz w:val="24"/>
          <w:szCs w:val="24"/>
        </w:rPr>
        <w:t>“r”</w:t>
      </w:r>
      <w:r w:rsidRPr="004B3233">
        <w:rPr>
          <w:rFonts w:ascii="Times New Roman" w:hAnsi="Times New Roman"/>
          <w:spacing w:val="8"/>
          <w:sz w:val="24"/>
          <w:szCs w:val="24"/>
        </w:rPr>
        <w:t xml:space="preserve"> </w:t>
      </w:r>
      <w:r w:rsidRPr="004B3233">
        <w:rPr>
          <w:rFonts w:ascii="Times New Roman" w:hAnsi="Times New Roman"/>
          <w:sz w:val="24"/>
          <w:szCs w:val="24"/>
        </w:rPr>
        <w:t>(there</w:t>
      </w:r>
      <w:r w:rsidRPr="004B3233">
        <w:rPr>
          <w:rFonts w:ascii="Times New Roman" w:hAnsi="Times New Roman"/>
          <w:spacing w:val="-57"/>
          <w:sz w:val="24"/>
          <w:szCs w:val="24"/>
        </w:rPr>
        <w:t xml:space="preserve"> </w:t>
      </w:r>
      <w:r w:rsidRPr="004B3233">
        <w:rPr>
          <w:rFonts w:ascii="Times New Roman" w:hAnsi="Times New Roman"/>
          <w:sz w:val="24"/>
          <w:szCs w:val="24"/>
        </w:rPr>
        <w:t>are). Слов</w:t>
      </w:r>
    </w:p>
    <w:p w14:paraId="25140D9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Ритмико-интонационные особенности повествовательного, побудительного и</w:t>
      </w:r>
      <w:r w:rsidRPr="004B3233">
        <w:rPr>
          <w:rFonts w:ascii="Times New Roman" w:hAnsi="Times New Roman"/>
          <w:spacing w:val="-58"/>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1"/>
          <w:sz w:val="24"/>
          <w:szCs w:val="24"/>
        </w:rPr>
        <w:t xml:space="preserve"> </w:t>
      </w:r>
      <w:r w:rsidRPr="004B3233">
        <w:rPr>
          <w:rFonts w:ascii="Times New Roman" w:hAnsi="Times New Roman"/>
          <w:sz w:val="24"/>
          <w:szCs w:val="24"/>
        </w:rPr>
        <w:t>вопрос)</w:t>
      </w:r>
      <w:r w:rsidRPr="004B3233">
        <w:rPr>
          <w:rFonts w:ascii="Times New Roman" w:hAnsi="Times New Roman"/>
          <w:spacing w:val="-1"/>
          <w:sz w:val="24"/>
          <w:szCs w:val="24"/>
        </w:rPr>
        <w:t xml:space="preserve"> </w:t>
      </w:r>
      <w:r w:rsidRPr="004B3233">
        <w:rPr>
          <w:rFonts w:ascii="Times New Roman" w:hAnsi="Times New Roman"/>
          <w:sz w:val="24"/>
          <w:szCs w:val="24"/>
        </w:rPr>
        <w:t>предложений.</w:t>
      </w:r>
    </w:p>
    <w:p w14:paraId="54B830CA" w14:textId="74B00992"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Различение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10"/>
          <w:sz w:val="24"/>
          <w:szCs w:val="24"/>
        </w:rPr>
        <w:t xml:space="preserve"> </w:t>
      </w:r>
      <w:r w:rsidRPr="004B3233">
        <w:rPr>
          <w:rFonts w:ascii="Times New Roman" w:hAnsi="Times New Roman"/>
          <w:sz w:val="24"/>
          <w:szCs w:val="24"/>
        </w:rPr>
        <w:t>адекватное,</w:t>
      </w:r>
      <w:r w:rsidRPr="004B3233">
        <w:rPr>
          <w:rFonts w:ascii="Times New Roman" w:hAnsi="Times New Roman"/>
          <w:spacing w:val="8"/>
          <w:sz w:val="24"/>
          <w:szCs w:val="24"/>
        </w:rPr>
        <w:t xml:space="preserve"> </w:t>
      </w:r>
      <w:r w:rsidRPr="004B3233">
        <w:rPr>
          <w:rFonts w:ascii="Times New Roman" w:hAnsi="Times New Roman"/>
          <w:sz w:val="24"/>
          <w:szCs w:val="24"/>
        </w:rPr>
        <w:t>без</w:t>
      </w:r>
      <w:r w:rsidRPr="004B3233">
        <w:rPr>
          <w:rFonts w:ascii="Times New Roman" w:hAnsi="Times New Roman"/>
          <w:spacing w:val="9"/>
          <w:sz w:val="24"/>
          <w:szCs w:val="24"/>
        </w:rPr>
        <w:t xml:space="preserve"> </w:t>
      </w:r>
      <w:r w:rsidRPr="004B3233">
        <w:rPr>
          <w:rFonts w:ascii="Times New Roman" w:hAnsi="Times New Roman"/>
          <w:sz w:val="24"/>
          <w:szCs w:val="24"/>
        </w:rPr>
        <w:t>ошибок,</w:t>
      </w:r>
      <w:r w:rsidRPr="004B3233">
        <w:rPr>
          <w:rFonts w:ascii="Times New Roman" w:hAnsi="Times New Roman"/>
          <w:spacing w:val="6"/>
          <w:sz w:val="24"/>
          <w:szCs w:val="24"/>
        </w:rPr>
        <w:t xml:space="preserve"> </w:t>
      </w:r>
      <w:r w:rsidRPr="004B3233">
        <w:rPr>
          <w:rFonts w:ascii="Times New Roman" w:hAnsi="Times New Roman"/>
          <w:sz w:val="24"/>
          <w:szCs w:val="24"/>
        </w:rPr>
        <w:t>ведущих</w:t>
      </w:r>
      <w:r w:rsidRPr="004B3233">
        <w:rPr>
          <w:rFonts w:ascii="Times New Roman" w:hAnsi="Times New Roman"/>
          <w:spacing w:val="10"/>
          <w:sz w:val="24"/>
          <w:szCs w:val="24"/>
        </w:rPr>
        <w:t xml:space="preserve"> </w:t>
      </w:r>
      <w:r w:rsidRPr="004B3233">
        <w:rPr>
          <w:rFonts w:ascii="Times New Roman" w:hAnsi="Times New Roman"/>
          <w:sz w:val="24"/>
          <w:szCs w:val="24"/>
        </w:rPr>
        <w:t>к</w:t>
      </w:r>
      <w:r w:rsidRPr="004B3233">
        <w:rPr>
          <w:rFonts w:ascii="Times New Roman" w:hAnsi="Times New Roman"/>
          <w:spacing w:val="8"/>
          <w:sz w:val="24"/>
          <w:szCs w:val="24"/>
        </w:rPr>
        <w:t xml:space="preserve"> </w:t>
      </w:r>
      <w:r w:rsidRPr="004B3233">
        <w:rPr>
          <w:rFonts w:ascii="Times New Roman" w:hAnsi="Times New Roman"/>
          <w:sz w:val="24"/>
          <w:szCs w:val="24"/>
        </w:rPr>
        <w:t>сбою</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коммуникации,</w:t>
      </w:r>
      <w:r w:rsidRPr="004B3233">
        <w:rPr>
          <w:rFonts w:ascii="Times New Roman" w:hAnsi="Times New Roman"/>
          <w:spacing w:val="7"/>
          <w:sz w:val="24"/>
          <w:szCs w:val="24"/>
        </w:rPr>
        <w:t xml:space="preserve"> </w:t>
      </w:r>
      <w:r w:rsidRPr="004B3233">
        <w:rPr>
          <w:rFonts w:ascii="Times New Roman" w:hAnsi="Times New Roman"/>
          <w:sz w:val="24"/>
          <w:szCs w:val="24"/>
        </w:rPr>
        <w:t>произнесение</w:t>
      </w:r>
      <w:r w:rsidR="004126D9">
        <w:rPr>
          <w:rFonts w:ascii="Times New Roman" w:hAnsi="Times New Roman"/>
          <w:sz w:val="24"/>
          <w:szCs w:val="24"/>
          <w:lang w:val="ru-RU"/>
        </w:rPr>
        <w:t xml:space="preserve"> </w:t>
      </w:r>
      <w:r w:rsidRPr="004B3233">
        <w:rPr>
          <w:rFonts w:ascii="Times New Roman" w:hAnsi="Times New Roman"/>
          <w:sz w:val="24"/>
          <w:szCs w:val="24"/>
        </w:rPr>
        <w:t>с соблюдением правильного ударения и фраз с соблюдением их ритмико-интонационных</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 в том числе соблюдение правила отсутствия ударения на служебных словах;</w:t>
      </w:r>
      <w:r w:rsidRPr="004B3233">
        <w:rPr>
          <w:rFonts w:ascii="Times New Roman" w:hAnsi="Times New Roman"/>
          <w:spacing w:val="-57"/>
          <w:sz w:val="24"/>
          <w:szCs w:val="24"/>
        </w:rPr>
        <w:t xml:space="preserve"> </w:t>
      </w:r>
      <w:r w:rsidRPr="004B3233">
        <w:rPr>
          <w:rFonts w:ascii="Times New Roman" w:hAnsi="Times New Roman"/>
          <w:sz w:val="24"/>
          <w:szCs w:val="24"/>
        </w:rPr>
        <w:t>интонации</w:t>
      </w:r>
      <w:r w:rsidRPr="004B3233">
        <w:rPr>
          <w:rFonts w:ascii="Times New Roman" w:hAnsi="Times New Roman"/>
          <w:spacing w:val="-1"/>
          <w:sz w:val="24"/>
          <w:szCs w:val="24"/>
        </w:rPr>
        <w:t xml:space="preserve"> </w:t>
      </w:r>
      <w:r w:rsidRPr="004B3233">
        <w:rPr>
          <w:rFonts w:ascii="Times New Roman" w:hAnsi="Times New Roman"/>
          <w:sz w:val="24"/>
          <w:szCs w:val="24"/>
        </w:rPr>
        <w:t>перечисления.</w:t>
      </w:r>
    </w:p>
    <w:p w14:paraId="3934925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Правила чтения: гласных в открытом и закрытом слоге в односложных словах, гласных в</w:t>
      </w:r>
      <w:r w:rsidRPr="004B3233">
        <w:rPr>
          <w:rFonts w:ascii="Times New Roman" w:hAnsi="Times New Roman"/>
          <w:spacing w:val="1"/>
          <w:sz w:val="24"/>
          <w:szCs w:val="24"/>
        </w:rPr>
        <w:t xml:space="preserve"> </w:t>
      </w:r>
      <w:r w:rsidRPr="004B3233">
        <w:rPr>
          <w:rFonts w:ascii="Times New Roman" w:hAnsi="Times New Roman"/>
          <w:sz w:val="24"/>
          <w:szCs w:val="24"/>
        </w:rPr>
        <w:t>третьем</w:t>
      </w:r>
      <w:r w:rsidRPr="004B3233">
        <w:rPr>
          <w:rFonts w:ascii="Times New Roman" w:hAnsi="Times New Roman"/>
          <w:spacing w:val="-4"/>
          <w:sz w:val="24"/>
          <w:szCs w:val="24"/>
        </w:rPr>
        <w:t xml:space="preserve"> </w:t>
      </w:r>
      <w:r w:rsidRPr="004B3233">
        <w:rPr>
          <w:rFonts w:ascii="Times New Roman" w:hAnsi="Times New Roman"/>
          <w:sz w:val="24"/>
          <w:szCs w:val="24"/>
        </w:rPr>
        <w:t>типе</w:t>
      </w:r>
      <w:r w:rsidRPr="004B3233">
        <w:rPr>
          <w:rFonts w:ascii="Times New Roman" w:hAnsi="Times New Roman"/>
          <w:spacing w:val="-3"/>
          <w:sz w:val="24"/>
          <w:szCs w:val="24"/>
        </w:rPr>
        <w:t xml:space="preserve"> </w:t>
      </w:r>
      <w:r w:rsidRPr="004B3233">
        <w:rPr>
          <w:rFonts w:ascii="Times New Roman" w:hAnsi="Times New Roman"/>
          <w:sz w:val="24"/>
          <w:szCs w:val="24"/>
        </w:rPr>
        <w:t>слога</w:t>
      </w:r>
      <w:r w:rsidRPr="004B3233">
        <w:rPr>
          <w:rFonts w:ascii="Times New Roman" w:hAnsi="Times New Roman"/>
          <w:spacing w:val="-4"/>
          <w:sz w:val="24"/>
          <w:szCs w:val="24"/>
        </w:rPr>
        <w:t xml:space="preserve"> </w:t>
      </w:r>
      <w:r w:rsidRPr="004B3233">
        <w:rPr>
          <w:rFonts w:ascii="Times New Roman" w:hAnsi="Times New Roman"/>
          <w:sz w:val="24"/>
          <w:szCs w:val="24"/>
        </w:rPr>
        <w:t>(гласная</w:t>
      </w:r>
      <w:r w:rsidRPr="004B3233">
        <w:rPr>
          <w:rFonts w:ascii="Times New Roman" w:hAnsi="Times New Roman"/>
          <w:spacing w:val="-2"/>
          <w:sz w:val="24"/>
          <w:szCs w:val="24"/>
        </w:rPr>
        <w:t xml:space="preserve"> </w:t>
      </w:r>
      <w:r w:rsidRPr="004B3233">
        <w:rPr>
          <w:rFonts w:ascii="Times New Roman" w:hAnsi="Times New Roman"/>
          <w:sz w:val="24"/>
          <w:szCs w:val="24"/>
        </w:rPr>
        <w:t>+</w:t>
      </w:r>
      <w:r w:rsidRPr="004B3233">
        <w:rPr>
          <w:rFonts w:ascii="Times New Roman" w:hAnsi="Times New Roman"/>
          <w:spacing w:val="-4"/>
          <w:sz w:val="24"/>
          <w:szCs w:val="24"/>
        </w:rPr>
        <w:t xml:space="preserve"> </w:t>
      </w:r>
      <w:r w:rsidRPr="004B3233">
        <w:rPr>
          <w:rFonts w:ascii="Times New Roman" w:hAnsi="Times New Roman"/>
          <w:sz w:val="24"/>
          <w:szCs w:val="24"/>
        </w:rPr>
        <w:t>r);</w:t>
      </w:r>
      <w:r w:rsidRPr="004B3233">
        <w:rPr>
          <w:rFonts w:ascii="Times New Roman" w:hAnsi="Times New Roman"/>
          <w:spacing w:val="-3"/>
          <w:sz w:val="24"/>
          <w:szCs w:val="24"/>
        </w:rPr>
        <w:t xml:space="preserve"> </w:t>
      </w:r>
      <w:r w:rsidRPr="004B3233">
        <w:rPr>
          <w:rFonts w:ascii="Times New Roman" w:hAnsi="Times New Roman"/>
          <w:sz w:val="24"/>
          <w:szCs w:val="24"/>
        </w:rPr>
        <w:t>согласных;</w:t>
      </w:r>
      <w:r w:rsidRPr="004B3233">
        <w:rPr>
          <w:rFonts w:ascii="Times New Roman" w:hAnsi="Times New Roman"/>
          <w:spacing w:val="-2"/>
          <w:sz w:val="24"/>
          <w:szCs w:val="24"/>
        </w:rPr>
        <w:t xml:space="preserve"> </w:t>
      </w:r>
      <w:r w:rsidRPr="004B3233">
        <w:rPr>
          <w:rFonts w:ascii="Times New Roman" w:hAnsi="Times New Roman"/>
          <w:sz w:val="24"/>
          <w:szCs w:val="24"/>
        </w:rPr>
        <w:t>основных</w:t>
      </w:r>
      <w:r w:rsidRPr="004B3233">
        <w:rPr>
          <w:rFonts w:ascii="Times New Roman" w:hAnsi="Times New Roman"/>
          <w:spacing w:val="-1"/>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1"/>
          <w:sz w:val="24"/>
          <w:szCs w:val="24"/>
        </w:rPr>
        <w:t xml:space="preserve"> </w:t>
      </w:r>
      <w:r w:rsidRPr="004B3233">
        <w:rPr>
          <w:rFonts w:ascii="Times New Roman" w:hAnsi="Times New Roman"/>
          <w:sz w:val="24"/>
          <w:szCs w:val="24"/>
        </w:rPr>
        <w:t>сочетаний,</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частности</w:t>
      </w:r>
      <w:r w:rsidRPr="004B3233">
        <w:rPr>
          <w:rFonts w:ascii="Times New Roman" w:hAnsi="Times New Roman"/>
          <w:spacing w:val="-57"/>
          <w:sz w:val="24"/>
          <w:szCs w:val="24"/>
        </w:rPr>
        <w:t xml:space="preserve"> </w:t>
      </w:r>
      <w:r w:rsidRPr="004B3233">
        <w:rPr>
          <w:rFonts w:ascii="Times New Roman" w:hAnsi="Times New Roman"/>
          <w:sz w:val="24"/>
          <w:szCs w:val="24"/>
        </w:rPr>
        <w:t>сложных сочетаний букв (например, tion, ight) в односложных, двусложных и многосложных</w:t>
      </w:r>
      <w:r w:rsidRPr="004B3233">
        <w:rPr>
          <w:rFonts w:ascii="Times New Roman" w:hAnsi="Times New Roman"/>
          <w:spacing w:val="1"/>
          <w:sz w:val="24"/>
          <w:szCs w:val="24"/>
        </w:rPr>
        <w:t xml:space="preserve"> </w:t>
      </w:r>
      <w:r w:rsidRPr="004B3233">
        <w:rPr>
          <w:rFonts w:ascii="Times New Roman" w:hAnsi="Times New Roman"/>
          <w:sz w:val="24"/>
          <w:szCs w:val="24"/>
        </w:rPr>
        <w:t>словах.</w:t>
      </w:r>
    </w:p>
    <w:p w14:paraId="30E009F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Вычленение</w:t>
      </w:r>
      <w:r w:rsidRPr="004B3233">
        <w:rPr>
          <w:rFonts w:ascii="Times New Roman" w:hAnsi="Times New Roman"/>
          <w:spacing w:val="-5"/>
          <w:sz w:val="24"/>
          <w:szCs w:val="24"/>
        </w:rPr>
        <w:t xml:space="preserve"> </w:t>
      </w:r>
      <w:r w:rsidRPr="004B3233">
        <w:rPr>
          <w:rFonts w:ascii="Times New Roman" w:hAnsi="Times New Roman"/>
          <w:sz w:val="24"/>
          <w:szCs w:val="24"/>
        </w:rPr>
        <w:t>некоторых</w:t>
      </w:r>
      <w:r w:rsidRPr="004B3233">
        <w:rPr>
          <w:rFonts w:ascii="Times New Roman" w:hAnsi="Times New Roman"/>
          <w:spacing w:val="-4"/>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3"/>
          <w:sz w:val="24"/>
          <w:szCs w:val="24"/>
        </w:rPr>
        <w:t xml:space="preserve"> </w:t>
      </w:r>
      <w:r w:rsidRPr="004B3233">
        <w:rPr>
          <w:rFonts w:ascii="Times New Roman" w:hAnsi="Times New Roman"/>
          <w:sz w:val="24"/>
          <w:szCs w:val="24"/>
        </w:rPr>
        <w:t>сочетаний</w:t>
      </w:r>
      <w:r w:rsidRPr="004B3233">
        <w:rPr>
          <w:rFonts w:ascii="Times New Roman" w:hAnsi="Times New Roman"/>
          <w:spacing w:val="-6"/>
          <w:sz w:val="24"/>
          <w:szCs w:val="24"/>
        </w:rPr>
        <w:t xml:space="preserve"> </w:t>
      </w:r>
      <w:r w:rsidRPr="004B3233">
        <w:rPr>
          <w:rFonts w:ascii="Times New Roman" w:hAnsi="Times New Roman"/>
          <w:sz w:val="24"/>
          <w:szCs w:val="24"/>
        </w:rPr>
        <w:t>при</w:t>
      </w:r>
      <w:r w:rsidRPr="004B3233">
        <w:rPr>
          <w:rFonts w:ascii="Times New Roman" w:hAnsi="Times New Roman"/>
          <w:spacing w:val="-4"/>
          <w:sz w:val="24"/>
          <w:szCs w:val="24"/>
        </w:rPr>
        <w:t xml:space="preserve"> </w:t>
      </w:r>
      <w:r w:rsidRPr="004B3233">
        <w:rPr>
          <w:rFonts w:ascii="Times New Roman" w:hAnsi="Times New Roman"/>
          <w:sz w:val="24"/>
          <w:szCs w:val="24"/>
        </w:rPr>
        <w:t>анализе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1DEA750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Лексическая</w:t>
      </w:r>
      <w:r w:rsidRPr="004B3233">
        <w:rPr>
          <w:rFonts w:ascii="Times New Roman" w:hAnsi="Times New Roman"/>
          <w:spacing w:val="-4"/>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71FFA2EE" w14:textId="4519738B"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0"/>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звучащем</w:t>
      </w:r>
      <w:r w:rsidRPr="004B3233">
        <w:rPr>
          <w:rFonts w:ascii="Times New Roman" w:hAnsi="Times New Roman"/>
          <w:spacing w:val="20"/>
          <w:sz w:val="24"/>
          <w:szCs w:val="24"/>
        </w:rPr>
        <w:t xml:space="preserve"> </w:t>
      </w:r>
      <w:r w:rsidRPr="004B3233">
        <w:rPr>
          <w:rFonts w:ascii="Times New Roman" w:hAnsi="Times New Roman"/>
          <w:sz w:val="24"/>
          <w:szCs w:val="24"/>
        </w:rPr>
        <w:t>тексте</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4"/>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устной</w:t>
      </w:r>
      <w:r w:rsidRPr="004B3233">
        <w:rPr>
          <w:rFonts w:ascii="Times New Roman" w:hAnsi="Times New Roman"/>
          <w:spacing w:val="19"/>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19"/>
          <w:sz w:val="24"/>
          <w:szCs w:val="24"/>
        </w:rPr>
        <w:t xml:space="preserve"> </w:t>
      </w:r>
      <w:r w:rsidRPr="004B3233">
        <w:rPr>
          <w:rFonts w:ascii="Times New Roman" w:hAnsi="Times New Roman"/>
          <w:sz w:val="24"/>
          <w:szCs w:val="24"/>
        </w:rPr>
        <w:t>речи</w:t>
      </w:r>
      <w:r w:rsidR="004126D9">
        <w:rPr>
          <w:rFonts w:ascii="Times New Roman" w:hAnsi="Times New Roman"/>
          <w:sz w:val="24"/>
          <w:szCs w:val="24"/>
          <w:lang w:val="ru-RU"/>
        </w:rPr>
        <w:t xml:space="preserve"> </w:t>
      </w:r>
      <w:r w:rsidRPr="004B3233">
        <w:rPr>
          <w:rFonts w:ascii="Times New Roman" w:hAnsi="Times New Roman"/>
          <w:sz w:val="24"/>
          <w:szCs w:val="24"/>
        </w:rPr>
        <w:t>не</w:t>
      </w:r>
      <w:r w:rsidR="004126D9">
        <w:rPr>
          <w:rFonts w:ascii="Times New Roman" w:hAnsi="Times New Roman"/>
          <w:sz w:val="24"/>
          <w:szCs w:val="24"/>
          <w:lang w:val="ru-RU"/>
        </w:rPr>
        <w:t xml:space="preserve"> </w:t>
      </w:r>
      <w:r w:rsidRPr="004B3233">
        <w:rPr>
          <w:rFonts w:ascii="Times New Roman" w:hAnsi="Times New Roman"/>
          <w:sz w:val="24"/>
          <w:szCs w:val="24"/>
        </w:rPr>
        <w:t>менее</w:t>
      </w:r>
      <w:r w:rsidRPr="004B3233">
        <w:rPr>
          <w:rFonts w:ascii="Times New Roman" w:hAnsi="Times New Roman"/>
          <w:spacing w:val="30"/>
          <w:sz w:val="24"/>
          <w:szCs w:val="24"/>
        </w:rPr>
        <w:t xml:space="preserve"> </w:t>
      </w:r>
      <w:r w:rsidRPr="004B3233">
        <w:rPr>
          <w:rFonts w:ascii="Times New Roman" w:hAnsi="Times New Roman"/>
          <w:sz w:val="24"/>
          <w:szCs w:val="24"/>
        </w:rPr>
        <w:t>500</w:t>
      </w:r>
      <w:r w:rsidRPr="004B3233">
        <w:rPr>
          <w:rFonts w:ascii="Times New Roman" w:hAnsi="Times New Roman"/>
          <w:spacing w:val="92"/>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92"/>
          <w:sz w:val="24"/>
          <w:szCs w:val="24"/>
        </w:rPr>
        <w:t xml:space="preserve"> </w:t>
      </w:r>
      <w:r w:rsidRPr="004B3233">
        <w:rPr>
          <w:rFonts w:ascii="Times New Roman" w:hAnsi="Times New Roman"/>
          <w:sz w:val="24"/>
          <w:szCs w:val="24"/>
        </w:rPr>
        <w:t>единиц</w:t>
      </w:r>
      <w:r w:rsidRPr="004B3233">
        <w:rPr>
          <w:rFonts w:ascii="Times New Roman" w:hAnsi="Times New Roman"/>
          <w:spacing w:val="91"/>
          <w:sz w:val="24"/>
          <w:szCs w:val="24"/>
        </w:rPr>
        <w:t xml:space="preserve"> </w:t>
      </w:r>
      <w:r w:rsidRPr="004B3233">
        <w:rPr>
          <w:rFonts w:ascii="Times New Roman" w:hAnsi="Times New Roman"/>
          <w:sz w:val="24"/>
          <w:szCs w:val="24"/>
        </w:rPr>
        <w:t>(слов,</w:t>
      </w:r>
      <w:r w:rsidRPr="004B3233">
        <w:rPr>
          <w:rFonts w:ascii="Times New Roman" w:hAnsi="Times New Roman"/>
          <w:spacing w:val="90"/>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90"/>
          <w:sz w:val="24"/>
          <w:szCs w:val="24"/>
        </w:rPr>
        <w:t xml:space="preserve"> </w:t>
      </w:r>
      <w:r w:rsidRPr="004B3233">
        <w:rPr>
          <w:rFonts w:ascii="Times New Roman" w:hAnsi="Times New Roman"/>
          <w:sz w:val="24"/>
          <w:szCs w:val="24"/>
        </w:rPr>
        <w:t>речевых</w:t>
      </w:r>
      <w:r w:rsidRPr="004B3233">
        <w:rPr>
          <w:rFonts w:ascii="Times New Roman" w:hAnsi="Times New Roman"/>
          <w:spacing w:val="93"/>
          <w:sz w:val="24"/>
          <w:szCs w:val="24"/>
        </w:rPr>
        <w:t xml:space="preserve"> </w:t>
      </w:r>
      <w:r w:rsidRPr="004B3233">
        <w:rPr>
          <w:rFonts w:ascii="Times New Roman" w:hAnsi="Times New Roman"/>
          <w:sz w:val="24"/>
          <w:szCs w:val="24"/>
        </w:rPr>
        <w:t>клише),</w:t>
      </w:r>
      <w:r w:rsidRPr="004B3233">
        <w:rPr>
          <w:rFonts w:ascii="Times New Roman" w:hAnsi="Times New Roman"/>
          <w:spacing w:val="89"/>
          <w:sz w:val="24"/>
          <w:szCs w:val="24"/>
        </w:rPr>
        <w:t xml:space="preserve"> </w:t>
      </w:r>
      <w:r w:rsidRPr="004B3233">
        <w:rPr>
          <w:rFonts w:ascii="Times New Roman" w:hAnsi="Times New Roman"/>
          <w:sz w:val="24"/>
          <w:szCs w:val="24"/>
        </w:rPr>
        <w:t>обслуживающих</w:t>
      </w:r>
      <w:r w:rsidR="004126D9">
        <w:rPr>
          <w:rFonts w:ascii="Times New Roman" w:hAnsi="Times New Roman"/>
          <w:sz w:val="24"/>
          <w:szCs w:val="24"/>
          <w:lang w:val="ru-RU"/>
        </w:rPr>
        <w:t xml:space="preserve"> </w:t>
      </w:r>
      <w:r w:rsidRPr="004B3233">
        <w:rPr>
          <w:rFonts w:ascii="Times New Roman" w:hAnsi="Times New Roman"/>
          <w:sz w:val="24"/>
          <w:szCs w:val="24"/>
        </w:rPr>
        <w:t>ситуации</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Pr="004B3233">
        <w:rPr>
          <w:rFonts w:ascii="Times New Roman" w:hAnsi="Times New Roman"/>
          <w:spacing w:val="50"/>
          <w:sz w:val="24"/>
          <w:szCs w:val="24"/>
        </w:rPr>
        <w:t xml:space="preserve"> </w:t>
      </w:r>
      <w:r w:rsidRPr="004B3233">
        <w:rPr>
          <w:rFonts w:ascii="Times New Roman" w:hAnsi="Times New Roman"/>
          <w:sz w:val="24"/>
          <w:szCs w:val="24"/>
        </w:rPr>
        <w:t>в</w:t>
      </w:r>
      <w:r w:rsidRPr="004B3233">
        <w:rPr>
          <w:rFonts w:ascii="Times New Roman" w:hAnsi="Times New Roman"/>
          <w:spacing w:val="50"/>
          <w:sz w:val="24"/>
          <w:szCs w:val="24"/>
        </w:rPr>
        <w:t xml:space="preserve"> </w:t>
      </w:r>
      <w:r w:rsidRPr="004B3233">
        <w:rPr>
          <w:rFonts w:ascii="Times New Roman" w:hAnsi="Times New Roman"/>
          <w:sz w:val="24"/>
          <w:szCs w:val="24"/>
        </w:rPr>
        <w:t>рамках</w:t>
      </w:r>
      <w:r w:rsidRPr="004B3233">
        <w:rPr>
          <w:rFonts w:ascii="Times New Roman" w:hAnsi="Times New Roman"/>
          <w:spacing w:val="54"/>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50"/>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50"/>
          <w:sz w:val="24"/>
          <w:szCs w:val="24"/>
        </w:rPr>
        <w:t xml:space="preserve"> </w:t>
      </w:r>
      <w:r w:rsidRPr="004B3233">
        <w:rPr>
          <w:rFonts w:ascii="Times New Roman" w:hAnsi="Times New Roman"/>
          <w:sz w:val="24"/>
          <w:szCs w:val="24"/>
        </w:rPr>
        <w:t>речи</w:t>
      </w:r>
      <w:r w:rsidRPr="004B3233">
        <w:rPr>
          <w:rFonts w:ascii="Times New Roman" w:hAnsi="Times New Roman"/>
          <w:spacing w:val="51"/>
          <w:sz w:val="24"/>
          <w:szCs w:val="24"/>
        </w:rPr>
        <w:t xml:space="preserve"> </w:t>
      </w:r>
      <w:r w:rsidRPr="004B3233">
        <w:rPr>
          <w:rFonts w:ascii="Times New Roman" w:hAnsi="Times New Roman"/>
          <w:sz w:val="24"/>
          <w:szCs w:val="24"/>
        </w:rPr>
        <w:t>для</w:t>
      </w:r>
      <w:r w:rsidRPr="004B3233">
        <w:rPr>
          <w:rFonts w:ascii="Times New Roman" w:hAnsi="Times New Roman"/>
          <w:spacing w:val="51"/>
          <w:sz w:val="24"/>
          <w:szCs w:val="24"/>
        </w:rPr>
        <w:t xml:space="preserve"> </w:t>
      </w:r>
      <w:r w:rsidRPr="004B3233">
        <w:rPr>
          <w:rFonts w:ascii="Times New Roman" w:hAnsi="Times New Roman"/>
          <w:sz w:val="24"/>
          <w:szCs w:val="24"/>
        </w:rPr>
        <w:t>4</w:t>
      </w:r>
      <w:r w:rsidRPr="004B3233">
        <w:rPr>
          <w:rFonts w:ascii="Times New Roman" w:hAnsi="Times New Roman"/>
          <w:spacing w:val="51"/>
          <w:sz w:val="24"/>
          <w:szCs w:val="24"/>
        </w:rPr>
        <w:t xml:space="preserve"> </w:t>
      </w:r>
      <w:r w:rsidRPr="004B3233">
        <w:rPr>
          <w:rFonts w:ascii="Times New Roman" w:hAnsi="Times New Roman"/>
          <w:sz w:val="24"/>
          <w:szCs w:val="24"/>
        </w:rPr>
        <w:t>класса,</w:t>
      </w:r>
      <w:r w:rsidRPr="004B3233">
        <w:rPr>
          <w:rFonts w:ascii="Times New Roman" w:hAnsi="Times New Roman"/>
          <w:spacing w:val="52"/>
          <w:sz w:val="24"/>
          <w:szCs w:val="24"/>
        </w:rPr>
        <w:t xml:space="preserve"> </w:t>
      </w:r>
      <w:r w:rsidRPr="004B3233">
        <w:rPr>
          <w:rFonts w:ascii="Times New Roman" w:hAnsi="Times New Roman"/>
          <w:sz w:val="24"/>
          <w:szCs w:val="24"/>
        </w:rPr>
        <w:t>включая</w:t>
      </w:r>
      <w:r w:rsidRPr="004B3233">
        <w:rPr>
          <w:rFonts w:ascii="Times New Roman" w:hAnsi="Times New Roman"/>
          <w:spacing w:val="50"/>
          <w:sz w:val="24"/>
          <w:szCs w:val="24"/>
        </w:rPr>
        <w:t xml:space="preserve"> </w:t>
      </w:r>
      <w:r w:rsidRPr="004B3233">
        <w:rPr>
          <w:rFonts w:ascii="Times New Roman" w:hAnsi="Times New Roman"/>
          <w:sz w:val="24"/>
          <w:szCs w:val="24"/>
        </w:rPr>
        <w:t>350</w:t>
      </w:r>
      <w:r w:rsidRPr="004B3233">
        <w:rPr>
          <w:rFonts w:ascii="Times New Roman" w:hAnsi="Times New Roman"/>
          <w:spacing w:val="50"/>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57"/>
          <w:sz w:val="24"/>
          <w:szCs w:val="24"/>
        </w:rPr>
        <w:t xml:space="preserve"> </w:t>
      </w:r>
      <w:r w:rsidRPr="004B3233">
        <w:rPr>
          <w:rFonts w:ascii="Times New Roman" w:hAnsi="Times New Roman"/>
          <w:sz w:val="24"/>
          <w:szCs w:val="24"/>
        </w:rPr>
        <w:t>единиц,усвоенных</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предыдущие</w:t>
      </w:r>
      <w:r w:rsidRPr="004B3233">
        <w:rPr>
          <w:rFonts w:ascii="Times New Roman" w:hAnsi="Times New Roman"/>
          <w:spacing w:val="-4"/>
          <w:sz w:val="24"/>
          <w:szCs w:val="24"/>
        </w:rPr>
        <w:t xml:space="preserve"> </w:t>
      </w:r>
      <w:r w:rsidRPr="004B3233">
        <w:rPr>
          <w:rFonts w:ascii="Times New Roman" w:hAnsi="Times New Roman"/>
          <w:sz w:val="24"/>
          <w:szCs w:val="24"/>
        </w:rPr>
        <w:t>два</w:t>
      </w:r>
      <w:r w:rsidRPr="004B3233">
        <w:rPr>
          <w:rFonts w:ascii="Times New Roman" w:hAnsi="Times New Roman"/>
          <w:spacing w:val="-4"/>
          <w:sz w:val="24"/>
          <w:szCs w:val="24"/>
        </w:rPr>
        <w:t xml:space="preserve"> </w:t>
      </w:r>
      <w:r w:rsidRPr="004B3233">
        <w:rPr>
          <w:rFonts w:ascii="Times New Roman" w:hAnsi="Times New Roman"/>
          <w:sz w:val="24"/>
          <w:szCs w:val="24"/>
        </w:rPr>
        <w:t>года</w:t>
      </w:r>
      <w:r w:rsidRPr="004B3233">
        <w:rPr>
          <w:rFonts w:ascii="Times New Roman" w:hAnsi="Times New Roman"/>
          <w:spacing w:val="-3"/>
          <w:sz w:val="24"/>
          <w:szCs w:val="24"/>
        </w:rPr>
        <w:t xml:space="preserve"> </w:t>
      </w:r>
      <w:r w:rsidRPr="004B3233">
        <w:rPr>
          <w:rFonts w:ascii="Times New Roman" w:hAnsi="Times New Roman"/>
          <w:sz w:val="24"/>
          <w:szCs w:val="24"/>
        </w:rPr>
        <w:t>обучения.</w:t>
      </w:r>
    </w:p>
    <w:p w14:paraId="4AF69267" w14:textId="4D00E1F1"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 и образование в устной и письменной речи родственных слов 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основных способов</w:t>
      </w:r>
      <w:r w:rsidRPr="004B3233">
        <w:rPr>
          <w:rFonts w:ascii="Times New Roman" w:hAnsi="Times New Roman"/>
          <w:spacing w:val="-1"/>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аффиксации</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существительных</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по-</w:t>
      </w:r>
      <w:r w:rsidRPr="004B3233">
        <w:rPr>
          <w:rFonts w:ascii="Times New Roman" w:hAnsi="Times New Roman"/>
          <w:spacing w:val="-4"/>
          <w:sz w:val="24"/>
          <w:szCs w:val="24"/>
        </w:rPr>
        <w:t xml:space="preserve"> </w:t>
      </w:r>
      <w:r w:rsidRPr="004B3233">
        <w:rPr>
          <w:rFonts w:ascii="Times New Roman" w:hAnsi="Times New Roman"/>
          <w:sz w:val="24"/>
          <w:szCs w:val="24"/>
        </w:rPr>
        <w:t>мощью</w:t>
      </w:r>
      <w:r w:rsidRPr="004B3233">
        <w:rPr>
          <w:rFonts w:ascii="Times New Roman" w:hAnsi="Times New Roman"/>
          <w:spacing w:val="-2"/>
          <w:sz w:val="24"/>
          <w:szCs w:val="24"/>
        </w:rPr>
        <w:t xml:space="preserve"> </w:t>
      </w:r>
      <w:r w:rsidRPr="004B3233">
        <w:rPr>
          <w:rFonts w:ascii="Times New Roman" w:hAnsi="Times New Roman"/>
          <w:sz w:val="24"/>
          <w:szCs w:val="24"/>
        </w:rPr>
        <w:t>суффиксов</w:t>
      </w:r>
      <w:r w:rsidRPr="004B3233">
        <w:rPr>
          <w:rFonts w:ascii="Times New Roman" w:hAnsi="Times New Roman"/>
          <w:spacing w:val="-1"/>
          <w:sz w:val="24"/>
          <w:szCs w:val="24"/>
        </w:rPr>
        <w:t xml:space="preserve"> </w:t>
      </w:r>
      <w:r w:rsidRPr="004B3233">
        <w:rPr>
          <w:rFonts w:ascii="Times New Roman" w:hAnsi="Times New Roman"/>
          <w:sz w:val="24"/>
          <w:szCs w:val="24"/>
        </w:rPr>
        <w:t>-er/-or,</w:t>
      </w:r>
      <w:r w:rsidRPr="004B3233">
        <w:rPr>
          <w:rFonts w:ascii="Times New Roman" w:hAnsi="Times New Roman"/>
          <w:spacing w:val="-2"/>
          <w:sz w:val="24"/>
          <w:szCs w:val="24"/>
        </w:rPr>
        <w:t xml:space="preserve"> </w:t>
      </w:r>
      <w:r w:rsidRPr="004B3233">
        <w:rPr>
          <w:rFonts w:ascii="Times New Roman" w:hAnsi="Times New Roman"/>
          <w:sz w:val="24"/>
          <w:szCs w:val="24"/>
        </w:rPr>
        <w:t>-ist</w:t>
      </w:r>
      <w:r w:rsidRPr="004B3233">
        <w:rPr>
          <w:rFonts w:ascii="Times New Roman" w:hAnsi="Times New Roman"/>
          <w:spacing w:val="-1"/>
          <w:sz w:val="24"/>
          <w:szCs w:val="24"/>
        </w:rPr>
        <w:t xml:space="preserve"> </w:t>
      </w:r>
      <w:r w:rsidRPr="004B3233">
        <w:rPr>
          <w:rFonts w:ascii="Times New Roman" w:hAnsi="Times New Roman"/>
          <w:sz w:val="24"/>
          <w:szCs w:val="24"/>
        </w:rPr>
        <w:t>(worker,</w:t>
      </w:r>
      <w:r w:rsidRPr="004B3233">
        <w:rPr>
          <w:rFonts w:ascii="Times New Roman" w:hAnsi="Times New Roman"/>
          <w:spacing w:val="-1"/>
          <w:sz w:val="24"/>
          <w:szCs w:val="24"/>
        </w:rPr>
        <w:t xml:space="preserve"> </w:t>
      </w:r>
      <w:r w:rsidRPr="004B3233">
        <w:rPr>
          <w:rFonts w:ascii="Times New Roman" w:hAnsi="Times New Roman"/>
          <w:sz w:val="24"/>
          <w:szCs w:val="24"/>
        </w:rPr>
        <w:t>actor,</w:t>
      </w:r>
      <w:r w:rsidRPr="004B3233">
        <w:rPr>
          <w:rFonts w:ascii="Times New Roman" w:hAnsi="Times New Roman"/>
          <w:spacing w:val="-2"/>
          <w:sz w:val="24"/>
          <w:szCs w:val="24"/>
        </w:rPr>
        <w:t xml:space="preserve"> </w:t>
      </w:r>
      <w:r w:rsidRPr="004B3233">
        <w:rPr>
          <w:rFonts w:ascii="Times New Roman" w:hAnsi="Times New Roman"/>
          <w:sz w:val="24"/>
          <w:szCs w:val="24"/>
        </w:rPr>
        <w:t>artist)</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конверсии</w:t>
      </w:r>
      <w:r w:rsidRPr="004B3233">
        <w:rPr>
          <w:rFonts w:ascii="Times New Roman" w:hAnsi="Times New Roman"/>
          <w:spacing w:val="-2"/>
          <w:sz w:val="24"/>
          <w:szCs w:val="24"/>
        </w:rPr>
        <w:t xml:space="preserve"> </w:t>
      </w:r>
      <w:r w:rsidRPr="004B3233">
        <w:rPr>
          <w:rFonts w:ascii="Times New Roman" w:hAnsi="Times New Roman"/>
          <w:sz w:val="24"/>
          <w:szCs w:val="24"/>
        </w:rPr>
        <w:t>(to</w:t>
      </w:r>
      <w:r w:rsidRPr="004B3233">
        <w:rPr>
          <w:rFonts w:ascii="Times New Roman" w:hAnsi="Times New Roman"/>
          <w:spacing w:val="-1"/>
          <w:sz w:val="24"/>
          <w:szCs w:val="24"/>
        </w:rPr>
        <w:t xml:space="preserve"> </w:t>
      </w:r>
      <w:r w:rsidRPr="004B3233">
        <w:rPr>
          <w:rFonts w:ascii="Times New Roman" w:hAnsi="Times New Roman"/>
          <w:sz w:val="24"/>
          <w:szCs w:val="24"/>
        </w:rPr>
        <w:t>play</w:t>
      </w:r>
      <w:r w:rsidR="004126D9">
        <w:rPr>
          <w:rFonts w:ascii="Times New Roman" w:hAnsi="Times New Roman"/>
          <w:sz w:val="24"/>
          <w:szCs w:val="24"/>
          <w:lang w:val="ru-RU"/>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a</w:t>
      </w:r>
      <w:r w:rsidRPr="004B3233">
        <w:rPr>
          <w:rFonts w:ascii="Times New Roman" w:hAnsi="Times New Roman"/>
          <w:spacing w:val="-1"/>
          <w:sz w:val="24"/>
          <w:szCs w:val="24"/>
        </w:rPr>
        <w:t xml:space="preserve"> </w:t>
      </w:r>
      <w:r w:rsidRPr="004B3233">
        <w:rPr>
          <w:rFonts w:ascii="Times New Roman" w:hAnsi="Times New Roman"/>
          <w:sz w:val="24"/>
          <w:szCs w:val="24"/>
        </w:rPr>
        <w:t>play).</w:t>
      </w:r>
    </w:p>
    <w:p w14:paraId="705B692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5"/>
          <w:sz w:val="24"/>
          <w:szCs w:val="24"/>
        </w:rPr>
        <w:t xml:space="preserve"> </w:t>
      </w:r>
      <w:r w:rsidRPr="004B3233">
        <w:rPr>
          <w:rFonts w:ascii="Times New Roman" w:hAnsi="Times New Roman"/>
          <w:sz w:val="24"/>
          <w:szCs w:val="24"/>
        </w:rPr>
        <w:t>языковой</w:t>
      </w:r>
      <w:r w:rsidRPr="004B3233">
        <w:rPr>
          <w:rFonts w:ascii="Times New Roman" w:hAnsi="Times New Roman"/>
          <w:spacing w:val="-4"/>
          <w:sz w:val="24"/>
          <w:szCs w:val="24"/>
        </w:rPr>
        <w:t xml:space="preserve"> </w:t>
      </w:r>
      <w:r w:rsidRPr="004B3233">
        <w:rPr>
          <w:rFonts w:ascii="Times New Roman" w:hAnsi="Times New Roman"/>
          <w:sz w:val="24"/>
          <w:szCs w:val="24"/>
        </w:rPr>
        <w:t>догадки</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4"/>
          <w:sz w:val="24"/>
          <w:szCs w:val="24"/>
        </w:rPr>
        <w:t xml:space="preserve"> </w:t>
      </w:r>
      <w:r w:rsidRPr="004B3233">
        <w:rPr>
          <w:rFonts w:ascii="Times New Roman" w:hAnsi="Times New Roman"/>
          <w:sz w:val="24"/>
          <w:szCs w:val="24"/>
        </w:rPr>
        <w:t>распознавания</w:t>
      </w:r>
      <w:r w:rsidRPr="004B3233">
        <w:rPr>
          <w:rFonts w:ascii="Times New Roman" w:hAnsi="Times New Roman"/>
          <w:spacing w:val="-4"/>
          <w:sz w:val="24"/>
          <w:szCs w:val="24"/>
        </w:rPr>
        <w:t xml:space="preserve"> </w:t>
      </w:r>
      <w:r w:rsidRPr="004B3233">
        <w:rPr>
          <w:rFonts w:ascii="Times New Roman" w:hAnsi="Times New Roman"/>
          <w:sz w:val="24"/>
          <w:szCs w:val="24"/>
        </w:rPr>
        <w:t>интернациональных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r w:rsidRPr="004B3233">
        <w:rPr>
          <w:rFonts w:ascii="Times New Roman" w:hAnsi="Times New Roman"/>
          <w:spacing w:val="-4"/>
          <w:sz w:val="24"/>
          <w:szCs w:val="24"/>
        </w:rPr>
        <w:t xml:space="preserve"> </w:t>
      </w:r>
      <w:r w:rsidRPr="004B3233">
        <w:rPr>
          <w:rFonts w:ascii="Times New Roman" w:hAnsi="Times New Roman"/>
          <w:sz w:val="24"/>
          <w:szCs w:val="24"/>
        </w:rPr>
        <w:t>(pilot,</w:t>
      </w:r>
      <w:r w:rsidRPr="004B3233">
        <w:rPr>
          <w:rFonts w:ascii="Times New Roman" w:hAnsi="Times New Roman"/>
          <w:spacing w:val="-4"/>
          <w:sz w:val="24"/>
          <w:szCs w:val="24"/>
        </w:rPr>
        <w:t xml:space="preserve"> </w:t>
      </w:r>
      <w:r w:rsidRPr="004B3233">
        <w:rPr>
          <w:rFonts w:ascii="Times New Roman" w:hAnsi="Times New Roman"/>
          <w:sz w:val="24"/>
          <w:szCs w:val="24"/>
        </w:rPr>
        <w:t>film).</w:t>
      </w:r>
      <w:r w:rsidRPr="004B3233">
        <w:rPr>
          <w:rFonts w:ascii="Times New Roman" w:hAnsi="Times New Roman"/>
          <w:spacing w:val="-57"/>
          <w:sz w:val="24"/>
          <w:szCs w:val="24"/>
        </w:rPr>
        <w:t xml:space="preserve"> </w:t>
      </w:r>
      <w:r w:rsidRPr="004B3233">
        <w:rPr>
          <w:rFonts w:ascii="Times New Roman" w:hAnsi="Times New Roman"/>
          <w:sz w:val="24"/>
          <w:szCs w:val="24"/>
        </w:rPr>
        <w:t>Грамматическая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7DDD36E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звучащем</w:t>
      </w:r>
      <w:r w:rsidRPr="004B3233">
        <w:rPr>
          <w:rFonts w:ascii="Times New Roman" w:hAnsi="Times New Roman"/>
          <w:spacing w:val="-4"/>
          <w:sz w:val="24"/>
          <w:szCs w:val="24"/>
        </w:rPr>
        <w:t xml:space="preserve"> </w:t>
      </w:r>
      <w:r w:rsidRPr="004B3233">
        <w:rPr>
          <w:rFonts w:ascii="Times New Roman" w:hAnsi="Times New Roman"/>
          <w:sz w:val="24"/>
          <w:szCs w:val="24"/>
        </w:rPr>
        <w:t>тексте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устной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3"/>
          <w:sz w:val="24"/>
          <w:szCs w:val="24"/>
        </w:rPr>
        <w:t xml:space="preserve"> </w:t>
      </w:r>
      <w:r w:rsidRPr="004B3233">
        <w:rPr>
          <w:rFonts w:ascii="Times New Roman" w:hAnsi="Times New Roman"/>
          <w:sz w:val="24"/>
          <w:szCs w:val="24"/>
        </w:rPr>
        <w:t>речи</w:t>
      </w:r>
      <w:r w:rsidRPr="004B3233">
        <w:rPr>
          <w:rFonts w:ascii="Times New Roman" w:hAnsi="Times New Roman"/>
          <w:spacing w:val="-57"/>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морфологических форм</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синтаксических конструкций</w:t>
      </w:r>
      <w:r w:rsidRPr="004B3233">
        <w:rPr>
          <w:rFonts w:ascii="Times New Roman" w:hAnsi="Times New Roman"/>
          <w:spacing w:val="-2"/>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2"/>
          <w:sz w:val="24"/>
          <w:szCs w:val="24"/>
        </w:rPr>
        <w:t xml:space="preserve"> </w:t>
      </w:r>
      <w:r w:rsidRPr="004B3233">
        <w:rPr>
          <w:rFonts w:ascii="Times New Roman" w:hAnsi="Times New Roman"/>
          <w:sz w:val="24"/>
          <w:szCs w:val="24"/>
        </w:rPr>
        <w:t>языка.</w:t>
      </w:r>
    </w:p>
    <w:p w14:paraId="2A8F6DE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Глаголы в Present/Past Simple Tense, Present Continuous Tense в повествовательных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(утвердительных и отрицательных) и вопросительных (общий и специальный вопросы)</w:t>
      </w:r>
      <w:r w:rsidRPr="004B3233">
        <w:rPr>
          <w:rFonts w:ascii="Times New Roman" w:hAnsi="Times New Roman"/>
          <w:spacing w:val="-58"/>
          <w:sz w:val="24"/>
          <w:szCs w:val="24"/>
        </w:rPr>
        <w:t xml:space="preserve"> </w:t>
      </w:r>
      <w:r w:rsidRPr="004B3233">
        <w:rPr>
          <w:rFonts w:ascii="Times New Roman" w:hAnsi="Times New Roman"/>
          <w:sz w:val="24"/>
          <w:szCs w:val="24"/>
        </w:rPr>
        <w:lastRenderedPageBreak/>
        <w:t>предложениях.</w:t>
      </w:r>
    </w:p>
    <w:p w14:paraId="5B78A6E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Модальные</w:t>
      </w:r>
      <w:r w:rsidRPr="004B3233">
        <w:rPr>
          <w:rFonts w:ascii="Times New Roman" w:hAnsi="Times New Roman"/>
          <w:spacing w:val="-4"/>
          <w:sz w:val="24"/>
          <w:szCs w:val="24"/>
        </w:rPr>
        <w:t xml:space="preserve"> </w:t>
      </w:r>
      <w:r w:rsidRPr="004B3233">
        <w:rPr>
          <w:rFonts w:ascii="Times New Roman" w:hAnsi="Times New Roman"/>
          <w:sz w:val="24"/>
          <w:szCs w:val="24"/>
        </w:rPr>
        <w:t>глаголы</w:t>
      </w:r>
      <w:r w:rsidRPr="004B3233">
        <w:rPr>
          <w:rFonts w:ascii="Times New Roman" w:hAnsi="Times New Roman"/>
          <w:spacing w:val="-3"/>
          <w:sz w:val="24"/>
          <w:szCs w:val="24"/>
        </w:rPr>
        <w:t xml:space="preserve"> </w:t>
      </w:r>
      <w:r w:rsidRPr="004B3233">
        <w:rPr>
          <w:rFonts w:ascii="Times New Roman" w:hAnsi="Times New Roman"/>
          <w:sz w:val="24"/>
          <w:szCs w:val="24"/>
        </w:rPr>
        <w:t>must</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have</w:t>
      </w:r>
      <w:r w:rsidRPr="004B3233">
        <w:rPr>
          <w:rFonts w:ascii="Times New Roman" w:hAnsi="Times New Roman"/>
          <w:spacing w:val="-3"/>
          <w:sz w:val="24"/>
          <w:szCs w:val="24"/>
        </w:rPr>
        <w:t xml:space="preserve"> </w:t>
      </w:r>
      <w:r w:rsidRPr="004B3233">
        <w:rPr>
          <w:rFonts w:ascii="Times New Roman" w:hAnsi="Times New Roman"/>
          <w:sz w:val="24"/>
          <w:szCs w:val="24"/>
        </w:rPr>
        <w:t>to.</w:t>
      </w:r>
    </w:p>
    <w:p w14:paraId="3EA830F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Конструкция</w:t>
      </w:r>
      <w:r w:rsidRPr="004B3233">
        <w:rPr>
          <w:rFonts w:ascii="Times New Roman" w:hAnsi="Times New Roman"/>
          <w:spacing w:val="35"/>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34"/>
          <w:sz w:val="24"/>
          <w:szCs w:val="24"/>
          <w:lang w:val="en-US"/>
        </w:rPr>
        <w:t xml:space="preserve"> </w:t>
      </w:r>
      <w:r w:rsidRPr="004B3233">
        <w:rPr>
          <w:rFonts w:ascii="Times New Roman" w:hAnsi="Times New Roman"/>
          <w:sz w:val="24"/>
          <w:szCs w:val="24"/>
          <w:lang w:val="en-US"/>
        </w:rPr>
        <w:t>be</w:t>
      </w:r>
      <w:r w:rsidRPr="004B3233">
        <w:rPr>
          <w:rFonts w:ascii="Times New Roman" w:hAnsi="Times New Roman"/>
          <w:spacing w:val="33"/>
          <w:sz w:val="24"/>
          <w:szCs w:val="24"/>
          <w:lang w:val="en-US"/>
        </w:rPr>
        <w:t xml:space="preserve"> </w:t>
      </w:r>
      <w:r w:rsidRPr="004B3233">
        <w:rPr>
          <w:rFonts w:ascii="Times New Roman" w:hAnsi="Times New Roman"/>
          <w:sz w:val="24"/>
          <w:szCs w:val="24"/>
          <w:lang w:val="en-US"/>
        </w:rPr>
        <w:t>going</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36"/>
          <w:sz w:val="24"/>
          <w:szCs w:val="24"/>
          <w:lang w:val="en-US"/>
        </w:rPr>
        <w:t xml:space="preserve"> </w:t>
      </w:r>
      <w:r w:rsidRPr="004B3233">
        <w:rPr>
          <w:rFonts w:ascii="Times New Roman" w:hAnsi="Times New Roman"/>
          <w:sz w:val="24"/>
          <w:szCs w:val="24"/>
        </w:rPr>
        <w:t>и</w:t>
      </w:r>
      <w:r w:rsidRPr="004B3233">
        <w:rPr>
          <w:rFonts w:ascii="Times New Roman" w:hAnsi="Times New Roman"/>
          <w:spacing w:val="35"/>
          <w:sz w:val="24"/>
          <w:szCs w:val="24"/>
          <w:lang w:val="en-US"/>
        </w:rPr>
        <w:t xml:space="preserve"> </w:t>
      </w:r>
      <w:r w:rsidRPr="004B3233">
        <w:rPr>
          <w:rFonts w:ascii="Times New Roman" w:hAnsi="Times New Roman"/>
          <w:sz w:val="24"/>
          <w:szCs w:val="24"/>
          <w:lang w:val="en-US"/>
        </w:rPr>
        <w:t>Future</w:t>
      </w:r>
      <w:r w:rsidRPr="004B3233">
        <w:rPr>
          <w:rFonts w:ascii="Times New Roman" w:hAnsi="Times New Roman"/>
          <w:spacing w:val="32"/>
          <w:sz w:val="24"/>
          <w:szCs w:val="24"/>
          <w:lang w:val="en-US"/>
        </w:rPr>
        <w:t xml:space="preserve"> </w:t>
      </w:r>
      <w:r w:rsidRPr="004B3233">
        <w:rPr>
          <w:rFonts w:ascii="Times New Roman" w:hAnsi="Times New Roman"/>
          <w:sz w:val="24"/>
          <w:szCs w:val="24"/>
          <w:lang w:val="en-US"/>
        </w:rPr>
        <w:t>Simple</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Tense</w:t>
      </w:r>
      <w:r w:rsidRPr="004B3233">
        <w:rPr>
          <w:rFonts w:ascii="Times New Roman" w:hAnsi="Times New Roman"/>
          <w:spacing w:val="34"/>
          <w:sz w:val="24"/>
          <w:szCs w:val="24"/>
          <w:lang w:val="en-US"/>
        </w:rPr>
        <w:t xml:space="preserve"> </w:t>
      </w:r>
      <w:r w:rsidRPr="004B3233">
        <w:rPr>
          <w:rFonts w:ascii="Times New Roman" w:hAnsi="Times New Roman"/>
          <w:sz w:val="24"/>
          <w:szCs w:val="24"/>
        </w:rPr>
        <w:t>для</w:t>
      </w:r>
      <w:r w:rsidRPr="004B3233">
        <w:rPr>
          <w:rFonts w:ascii="Times New Roman" w:hAnsi="Times New Roman"/>
          <w:spacing w:val="34"/>
          <w:sz w:val="24"/>
          <w:szCs w:val="24"/>
          <w:lang w:val="en-US"/>
        </w:rPr>
        <w:t xml:space="preserve"> </w:t>
      </w:r>
      <w:r w:rsidRPr="004B3233">
        <w:rPr>
          <w:rFonts w:ascii="Times New Roman" w:hAnsi="Times New Roman"/>
          <w:sz w:val="24"/>
          <w:szCs w:val="24"/>
        </w:rPr>
        <w:t>выраже</w:t>
      </w:r>
      <w:r w:rsidRPr="004B3233">
        <w:rPr>
          <w:rFonts w:ascii="Times New Roman" w:hAnsi="Times New Roman"/>
          <w:sz w:val="24"/>
          <w:szCs w:val="24"/>
          <w:lang w:val="en-US"/>
        </w:rPr>
        <w:t>-</w:t>
      </w:r>
      <w:r w:rsidRPr="004B3233">
        <w:rPr>
          <w:rFonts w:ascii="Times New Roman" w:hAnsi="Times New Roman"/>
          <w:spacing w:val="33"/>
          <w:sz w:val="24"/>
          <w:szCs w:val="24"/>
          <w:lang w:val="en-US"/>
        </w:rPr>
        <w:t xml:space="preserve"> </w:t>
      </w:r>
      <w:r w:rsidRPr="004B3233">
        <w:rPr>
          <w:rFonts w:ascii="Times New Roman" w:hAnsi="Times New Roman"/>
          <w:sz w:val="24"/>
          <w:szCs w:val="24"/>
        </w:rPr>
        <w:t>ния</w:t>
      </w:r>
      <w:r w:rsidRPr="004B3233">
        <w:rPr>
          <w:rFonts w:ascii="Times New Roman" w:hAnsi="Times New Roman"/>
          <w:spacing w:val="34"/>
          <w:sz w:val="24"/>
          <w:szCs w:val="24"/>
          <w:lang w:val="en-US"/>
        </w:rPr>
        <w:t xml:space="preserve"> </w:t>
      </w:r>
      <w:r w:rsidRPr="004B3233">
        <w:rPr>
          <w:rFonts w:ascii="Times New Roman" w:hAnsi="Times New Roman"/>
          <w:sz w:val="24"/>
          <w:szCs w:val="24"/>
        </w:rPr>
        <w:t>будущего</w:t>
      </w:r>
      <w:r w:rsidRPr="004B3233">
        <w:rPr>
          <w:rFonts w:ascii="Times New Roman" w:hAnsi="Times New Roman"/>
          <w:spacing w:val="36"/>
          <w:sz w:val="24"/>
          <w:szCs w:val="24"/>
          <w:lang w:val="en-US"/>
        </w:rPr>
        <w:t xml:space="preserve"> </w:t>
      </w:r>
      <w:r w:rsidRPr="004B3233">
        <w:rPr>
          <w:rFonts w:ascii="Times New Roman" w:hAnsi="Times New Roman"/>
          <w:sz w:val="24"/>
          <w:szCs w:val="24"/>
        </w:rPr>
        <w:t>действия</w:t>
      </w:r>
      <w:r w:rsidRPr="004B3233">
        <w:rPr>
          <w:rFonts w:ascii="Times New Roman" w:hAnsi="Times New Roman"/>
          <w:spacing w:val="34"/>
          <w:sz w:val="24"/>
          <w:szCs w:val="24"/>
          <w:lang w:val="en-US"/>
        </w:rPr>
        <w:t xml:space="preserve"> </w:t>
      </w:r>
      <w:r w:rsidRPr="004B3233">
        <w:rPr>
          <w:rFonts w:ascii="Times New Roman" w:hAnsi="Times New Roman"/>
          <w:sz w:val="24"/>
          <w:szCs w:val="24"/>
          <w:lang w:val="en-US"/>
        </w:rPr>
        <w:t>(I</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am goingto</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have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my</w:t>
      </w:r>
      <w:r w:rsidRPr="004B3233">
        <w:rPr>
          <w:rFonts w:ascii="Times New Roman" w:hAnsi="Times New Roman"/>
          <w:spacing w:val="-6"/>
          <w:sz w:val="24"/>
          <w:szCs w:val="24"/>
          <w:lang w:val="en-US"/>
        </w:rPr>
        <w:t xml:space="preserve"> </w:t>
      </w:r>
      <w:r w:rsidRPr="004B3233">
        <w:rPr>
          <w:rFonts w:ascii="Times New Roman" w:hAnsi="Times New Roman"/>
          <w:sz w:val="24"/>
          <w:szCs w:val="24"/>
          <w:lang w:val="en-US"/>
        </w:rPr>
        <w:t>birthday</w:t>
      </w:r>
      <w:r w:rsidRPr="004B3233">
        <w:rPr>
          <w:rFonts w:ascii="Times New Roman" w:hAnsi="Times New Roman"/>
          <w:spacing w:val="-5"/>
          <w:sz w:val="24"/>
          <w:szCs w:val="24"/>
          <w:lang w:val="en-US"/>
        </w:rPr>
        <w:t xml:space="preserve"> </w:t>
      </w:r>
      <w:r w:rsidRPr="004B3233">
        <w:rPr>
          <w:rFonts w:ascii="Times New Roman" w:hAnsi="Times New Roman"/>
          <w:sz w:val="24"/>
          <w:szCs w:val="24"/>
          <w:lang w:val="en-US"/>
        </w:rPr>
        <w:t>party</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on Saturday.</w:t>
      </w:r>
      <w:r w:rsidRPr="004B3233">
        <w:rPr>
          <w:rFonts w:ascii="Times New Roman" w:hAnsi="Times New Roman"/>
          <w:spacing w:val="1"/>
          <w:sz w:val="24"/>
          <w:szCs w:val="24"/>
          <w:lang w:val="en-US"/>
        </w:rPr>
        <w:t xml:space="preserve"> </w:t>
      </w:r>
      <w:r w:rsidRPr="004B3233">
        <w:rPr>
          <w:rFonts w:ascii="Times New Roman" w:hAnsi="Times New Roman"/>
          <w:sz w:val="24"/>
          <w:szCs w:val="24"/>
        </w:rPr>
        <w:t>Wait,</w:t>
      </w:r>
      <w:r w:rsidRPr="004B3233">
        <w:rPr>
          <w:rFonts w:ascii="Times New Roman" w:hAnsi="Times New Roman"/>
          <w:spacing w:val="2"/>
          <w:sz w:val="24"/>
          <w:szCs w:val="24"/>
        </w:rPr>
        <w:t xml:space="preserve"> </w:t>
      </w:r>
      <w:r w:rsidRPr="004B3233">
        <w:rPr>
          <w:rFonts w:ascii="Times New Roman" w:hAnsi="Times New Roman"/>
          <w:sz w:val="24"/>
          <w:szCs w:val="24"/>
        </w:rPr>
        <w:t>I’ll</w:t>
      </w:r>
      <w:r w:rsidRPr="004B3233">
        <w:rPr>
          <w:rFonts w:ascii="Times New Roman" w:hAnsi="Times New Roman"/>
          <w:spacing w:val="1"/>
          <w:sz w:val="24"/>
          <w:szCs w:val="24"/>
        </w:rPr>
        <w:t xml:space="preserve"> </w:t>
      </w:r>
      <w:r w:rsidRPr="004B3233">
        <w:rPr>
          <w:rFonts w:ascii="Times New Roman" w:hAnsi="Times New Roman"/>
          <w:sz w:val="24"/>
          <w:szCs w:val="24"/>
        </w:rPr>
        <w:t>help</w:t>
      </w:r>
      <w:r w:rsidRPr="004B3233">
        <w:rPr>
          <w:rFonts w:ascii="Times New Roman" w:hAnsi="Times New Roman"/>
          <w:spacing w:val="2"/>
          <w:sz w:val="24"/>
          <w:szCs w:val="24"/>
        </w:rPr>
        <w:t xml:space="preserve"> </w:t>
      </w:r>
      <w:r w:rsidRPr="004B3233">
        <w:rPr>
          <w:rFonts w:ascii="Times New Roman" w:hAnsi="Times New Roman"/>
          <w:sz w:val="24"/>
          <w:szCs w:val="24"/>
        </w:rPr>
        <w:t>you.).</w:t>
      </w:r>
      <w:r w:rsidRPr="004B3233">
        <w:rPr>
          <w:rFonts w:ascii="Times New Roman" w:hAnsi="Times New Roman"/>
          <w:spacing w:val="-57"/>
          <w:sz w:val="24"/>
          <w:szCs w:val="24"/>
        </w:rPr>
        <w:t xml:space="preserve"> </w:t>
      </w:r>
      <w:r w:rsidRPr="004B3233">
        <w:rPr>
          <w:rFonts w:ascii="Times New Roman" w:hAnsi="Times New Roman"/>
          <w:sz w:val="24"/>
          <w:szCs w:val="24"/>
        </w:rPr>
        <w:t>Отрицательное</w:t>
      </w:r>
      <w:r w:rsidRPr="004B3233">
        <w:rPr>
          <w:rFonts w:ascii="Times New Roman" w:hAnsi="Times New Roman"/>
          <w:spacing w:val="-2"/>
          <w:sz w:val="24"/>
          <w:szCs w:val="24"/>
        </w:rPr>
        <w:t xml:space="preserve"> </w:t>
      </w:r>
      <w:r w:rsidRPr="004B3233">
        <w:rPr>
          <w:rFonts w:ascii="Times New Roman" w:hAnsi="Times New Roman"/>
          <w:sz w:val="24"/>
          <w:szCs w:val="24"/>
        </w:rPr>
        <w:t>местоимение</w:t>
      </w:r>
      <w:r w:rsidRPr="004B3233">
        <w:rPr>
          <w:rFonts w:ascii="Times New Roman" w:hAnsi="Times New Roman"/>
          <w:spacing w:val="-1"/>
          <w:sz w:val="24"/>
          <w:szCs w:val="24"/>
        </w:rPr>
        <w:t xml:space="preserve"> </w:t>
      </w:r>
      <w:r w:rsidRPr="004B3233">
        <w:rPr>
          <w:rFonts w:ascii="Times New Roman" w:hAnsi="Times New Roman"/>
          <w:sz w:val="24"/>
          <w:szCs w:val="24"/>
        </w:rPr>
        <w:t>no.</w:t>
      </w:r>
    </w:p>
    <w:p w14:paraId="286DFA8D" w14:textId="3293E07C" w:rsidR="0069751E" w:rsidRPr="004B3233" w:rsidRDefault="0069751E" w:rsidP="00CC1F8A">
      <w:pPr>
        <w:pStyle w:val="a4"/>
        <w:spacing w:before="68"/>
        <w:ind w:left="0" w:right="-94" w:firstLine="567"/>
        <w:rPr>
          <w:rFonts w:ascii="Times New Roman" w:hAnsi="Times New Roman"/>
          <w:sz w:val="24"/>
          <w:szCs w:val="24"/>
        </w:rPr>
      </w:pPr>
      <w:r w:rsidRPr="004B3233">
        <w:rPr>
          <w:rFonts w:ascii="Times New Roman" w:hAnsi="Times New Roman"/>
          <w:sz w:val="24"/>
          <w:szCs w:val="24"/>
        </w:rPr>
        <w:t>Принятого в стране/ странах изучаемого языка, в некоторых ситуациях общения: приветствие,</w:t>
      </w:r>
      <w:r w:rsidRPr="004B3233">
        <w:rPr>
          <w:rFonts w:ascii="Times New Roman" w:hAnsi="Times New Roman"/>
          <w:spacing w:val="1"/>
          <w:sz w:val="24"/>
          <w:szCs w:val="24"/>
        </w:rPr>
        <w:t xml:space="preserve"> </w:t>
      </w:r>
      <w:r w:rsidRPr="004B3233">
        <w:rPr>
          <w:rFonts w:ascii="Times New Roman" w:hAnsi="Times New Roman"/>
          <w:sz w:val="24"/>
          <w:szCs w:val="24"/>
        </w:rPr>
        <w:t>прощание,</w:t>
      </w:r>
      <w:r w:rsidRPr="004B3233">
        <w:rPr>
          <w:rFonts w:ascii="Times New Roman" w:hAnsi="Times New Roman"/>
          <w:spacing w:val="1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17"/>
          <w:sz w:val="24"/>
          <w:szCs w:val="24"/>
        </w:rPr>
        <w:t xml:space="preserve"> </w:t>
      </w:r>
      <w:r w:rsidRPr="004B3233">
        <w:rPr>
          <w:rFonts w:ascii="Times New Roman" w:hAnsi="Times New Roman"/>
          <w:sz w:val="24"/>
          <w:szCs w:val="24"/>
        </w:rPr>
        <w:t>выражение</w:t>
      </w:r>
      <w:r w:rsidRPr="004B3233">
        <w:rPr>
          <w:rFonts w:ascii="Times New Roman" w:hAnsi="Times New Roman"/>
          <w:spacing w:val="18"/>
          <w:sz w:val="24"/>
          <w:szCs w:val="24"/>
        </w:rPr>
        <w:t xml:space="preserve"> </w:t>
      </w:r>
      <w:r w:rsidRPr="004B3233">
        <w:rPr>
          <w:rFonts w:ascii="Times New Roman" w:hAnsi="Times New Roman"/>
          <w:sz w:val="24"/>
          <w:szCs w:val="24"/>
        </w:rPr>
        <w:t>благодарности,</w:t>
      </w:r>
      <w:r w:rsidRPr="004B3233">
        <w:rPr>
          <w:rFonts w:ascii="Times New Roman" w:hAnsi="Times New Roman"/>
          <w:spacing w:val="22"/>
          <w:sz w:val="24"/>
          <w:szCs w:val="24"/>
        </w:rPr>
        <w:t xml:space="preserve"> </w:t>
      </w:r>
      <w:r w:rsidRPr="004B3233">
        <w:rPr>
          <w:rFonts w:ascii="Times New Roman" w:hAnsi="Times New Roman"/>
          <w:sz w:val="24"/>
          <w:szCs w:val="24"/>
        </w:rPr>
        <w:t>извинение,</w:t>
      </w:r>
      <w:r w:rsidRPr="004B3233">
        <w:rPr>
          <w:rFonts w:ascii="Times New Roman" w:hAnsi="Times New Roman"/>
          <w:spacing w:val="19"/>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18"/>
          <w:sz w:val="24"/>
          <w:szCs w:val="24"/>
        </w:rPr>
        <w:t xml:space="preserve"> </w:t>
      </w:r>
      <w:r w:rsidRPr="004B3233">
        <w:rPr>
          <w:rFonts w:ascii="Times New Roman" w:hAnsi="Times New Roman"/>
          <w:sz w:val="24"/>
          <w:szCs w:val="24"/>
        </w:rPr>
        <w:t>с</w:t>
      </w:r>
      <w:r w:rsidRPr="004B3233">
        <w:rPr>
          <w:rFonts w:ascii="Times New Roman" w:hAnsi="Times New Roman"/>
          <w:spacing w:val="20"/>
          <w:sz w:val="24"/>
          <w:szCs w:val="24"/>
        </w:rPr>
        <w:t xml:space="preserve"> </w:t>
      </w:r>
      <w:r w:rsidRPr="004B3233">
        <w:rPr>
          <w:rFonts w:ascii="Times New Roman" w:hAnsi="Times New Roman"/>
          <w:sz w:val="24"/>
          <w:szCs w:val="24"/>
        </w:rPr>
        <w:t>днём</w:t>
      </w:r>
      <w:r w:rsidRPr="004B3233">
        <w:rPr>
          <w:rFonts w:ascii="Times New Roman" w:hAnsi="Times New Roman"/>
          <w:spacing w:val="18"/>
          <w:sz w:val="24"/>
          <w:szCs w:val="24"/>
        </w:rPr>
        <w:t xml:space="preserve"> </w:t>
      </w:r>
      <w:r w:rsidRPr="004B3233">
        <w:rPr>
          <w:rFonts w:ascii="Times New Roman" w:hAnsi="Times New Roman"/>
          <w:sz w:val="24"/>
          <w:szCs w:val="24"/>
        </w:rPr>
        <w:t>рождения,</w:t>
      </w:r>
      <w:r w:rsidR="004126D9">
        <w:rPr>
          <w:rFonts w:ascii="Times New Roman" w:hAnsi="Times New Roman"/>
          <w:sz w:val="24"/>
          <w:szCs w:val="24"/>
          <w:lang w:val="ru-RU"/>
        </w:rPr>
        <w:t xml:space="preserve"> </w:t>
      </w:r>
      <w:r w:rsidRPr="004B3233">
        <w:rPr>
          <w:rFonts w:ascii="Times New Roman" w:hAnsi="Times New Roman"/>
          <w:sz w:val="24"/>
          <w:szCs w:val="24"/>
        </w:rPr>
        <w:t>годом,</w:t>
      </w:r>
      <w:r w:rsidRPr="004B3233">
        <w:rPr>
          <w:rFonts w:ascii="Times New Roman" w:hAnsi="Times New Roman"/>
          <w:spacing w:val="-5"/>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разговор</w:t>
      </w:r>
      <w:r w:rsidRPr="004B3233">
        <w:rPr>
          <w:rFonts w:ascii="Times New Roman" w:hAnsi="Times New Roman"/>
          <w:spacing w:val="-5"/>
          <w:sz w:val="24"/>
          <w:szCs w:val="24"/>
        </w:rPr>
        <w:t xml:space="preserve"> </w:t>
      </w:r>
      <w:r w:rsidRPr="004B3233">
        <w:rPr>
          <w:rFonts w:ascii="Times New Roman" w:hAnsi="Times New Roman"/>
          <w:sz w:val="24"/>
          <w:szCs w:val="24"/>
        </w:rPr>
        <w:t>по</w:t>
      </w:r>
      <w:r w:rsidRPr="004B3233">
        <w:rPr>
          <w:rFonts w:ascii="Times New Roman" w:hAnsi="Times New Roman"/>
          <w:spacing w:val="-3"/>
          <w:sz w:val="24"/>
          <w:szCs w:val="24"/>
        </w:rPr>
        <w:t xml:space="preserve"> </w:t>
      </w:r>
      <w:r w:rsidRPr="004B3233">
        <w:rPr>
          <w:rFonts w:ascii="Times New Roman" w:hAnsi="Times New Roman"/>
          <w:sz w:val="24"/>
          <w:szCs w:val="24"/>
        </w:rPr>
        <w:t>телефону).</w:t>
      </w:r>
    </w:p>
    <w:p w14:paraId="736480B8" w14:textId="6E17BF86"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41"/>
          <w:sz w:val="24"/>
          <w:szCs w:val="24"/>
        </w:rPr>
        <w:t xml:space="preserve"> </w:t>
      </w:r>
      <w:r w:rsidRPr="004B3233">
        <w:rPr>
          <w:rFonts w:ascii="Times New Roman" w:hAnsi="Times New Roman"/>
          <w:sz w:val="24"/>
          <w:szCs w:val="24"/>
        </w:rPr>
        <w:t>произведений</w:t>
      </w:r>
      <w:r w:rsidRPr="004B3233">
        <w:rPr>
          <w:rFonts w:ascii="Times New Roman" w:hAnsi="Times New Roman"/>
          <w:spacing w:val="40"/>
          <w:sz w:val="24"/>
          <w:szCs w:val="24"/>
        </w:rPr>
        <w:t xml:space="preserve"> </w:t>
      </w:r>
      <w:r w:rsidRPr="004B3233">
        <w:rPr>
          <w:rFonts w:ascii="Times New Roman" w:hAnsi="Times New Roman"/>
          <w:sz w:val="24"/>
          <w:szCs w:val="24"/>
        </w:rPr>
        <w:t>детского</w:t>
      </w:r>
      <w:r w:rsidRPr="004B3233">
        <w:rPr>
          <w:rFonts w:ascii="Times New Roman" w:hAnsi="Times New Roman"/>
          <w:spacing w:val="43"/>
          <w:sz w:val="24"/>
          <w:szCs w:val="24"/>
        </w:rPr>
        <w:t xml:space="preserve"> </w:t>
      </w:r>
      <w:r w:rsidRPr="004B3233">
        <w:rPr>
          <w:rFonts w:ascii="Times New Roman" w:hAnsi="Times New Roman"/>
          <w:sz w:val="24"/>
          <w:szCs w:val="24"/>
        </w:rPr>
        <w:t>фольклора</w:t>
      </w:r>
      <w:r w:rsidRPr="004B3233">
        <w:rPr>
          <w:rFonts w:ascii="Times New Roman" w:hAnsi="Times New Roman"/>
          <w:spacing w:val="41"/>
          <w:sz w:val="24"/>
          <w:szCs w:val="24"/>
        </w:rPr>
        <w:t xml:space="preserve"> </w:t>
      </w:r>
      <w:r w:rsidRPr="004B3233">
        <w:rPr>
          <w:rFonts w:ascii="Times New Roman" w:hAnsi="Times New Roman"/>
          <w:sz w:val="24"/>
          <w:szCs w:val="24"/>
        </w:rPr>
        <w:t>(рифмовок,</w:t>
      </w:r>
      <w:r w:rsidRPr="004B3233">
        <w:rPr>
          <w:rFonts w:ascii="Times New Roman" w:hAnsi="Times New Roman"/>
          <w:spacing w:val="42"/>
          <w:sz w:val="24"/>
          <w:szCs w:val="24"/>
        </w:rPr>
        <w:t xml:space="preserve"> </w:t>
      </w:r>
      <w:r w:rsidRPr="004B3233">
        <w:rPr>
          <w:rFonts w:ascii="Times New Roman" w:hAnsi="Times New Roman"/>
          <w:sz w:val="24"/>
          <w:szCs w:val="24"/>
        </w:rPr>
        <w:t>стихов,</w:t>
      </w:r>
      <w:r w:rsidRPr="004B3233">
        <w:rPr>
          <w:rFonts w:ascii="Times New Roman" w:hAnsi="Times New Roman"/>
          <w:spacing w:val="41"/>
          <w:sz w:val="24"/>
          <w:szCs w:val="24"/>
        </w:rPr>
        <w:t xml:space="preserve"> </w:t>
      </w:r>
      <w:r w:rsidRPr="004B3233">
        <w:rPr>
          <w:rFonts w:ascii="Times New Roman" w:hAnsi="Times New Roman"/>
          <w:sz w:val="24"/>
          <w:szCs w:val="24"/>
        </w:rPr>
        <w:t>песенок),</w:t>
      </w:r>
      <w:r w:rsidRPr="004B3233">
        <w:rPr>
          <w:rFonts w:ascii="Times New Roman" w:hAnsi="Times New Roman"/>
          <w:spacing w:val="42"/>
          <w:sz w:val="24"/>
          <w:szCs w:val="24"/>
        </w:rPr>
        <w:t xml:space="preserve"> </w:t>
      </w:r>
      <w:r w:rsidRPr="004B3233">
        <w:rPr>
          <w:rFonts w:ascii="Times New Roman" w:hAnsi="Times New Roman"/>
          <w:sz w:val="24"/>
          <w:szCs w:val="24"/>
        </w:rPr>
        <w:t>персонажей</w:t>
      </w:r>
      <w:r w:rsidRPr="004B3233">
        <w:rPr>
          <w:rFonts w:ascii="Times New Roman" w:hAnsi="Times New Roman"/>
          <w:spacing w:val="43"/>
          <w:sz w:val="24"/>
          <w:szCs w:val="24"/>
        </w:rPr>
        <w:t xml:space="preserve"> </w:t>
      </w:r>
      <w:r w:rsidRPr="004B3233">
        <w:rPr>
          <w:rFonts w:ascii="Times New Roman" w:hAnsi="Times New Roman"/>
          <w:sz w:val="24"/>
          <w:szCs w:val="24"/>
        </w:rPr>
        <w:t>детских</w:t>
      </w:r>
    </w:p>
    <w:p w14:paraId="71AB153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Краткое представление своей страны и страны/стран изучаемого языка на (названия стран и их</w:t>
      </w:r>
      <w:r w:rsidRPr="004B3233">
        <w:rPr>
          <w:rFonts w:ascii="Times New Roman" w:hAnsi="Times New Roman"/>
          <w:spacing w:val="-57"/>
          <w:sz w:val="24"/>
          <w:szCs w:val="24"/>
        </w:rPr>
        <w:t xml:space="preserve"> </w:t>
      </w:r>
      <w:r w:rsidRPr="004B3233">
        <w:rPr>
          <w:rFonts w:ascii="Times New Roman" w:hAnsi="Times New Roman"/>
          <w:sz w:val="24"/>
          <w:szCs w:val="24"/>
        </w:rPr>
        <w:t>столиц,</w:t>
      </w:r>
      <w:r w:rsidRPr="004B3233">
        <w:rPr>
          <w:rFonts w:ascii="Times New Roman" w:hAnsi="Times New Roman"/>
          <w:spacing w:val="-1"/>
          <w:sz w:val="24"/>
          <w:szCs w:val="24"/>
        </w:rPr>
        <w:t xml:space="preserve"> </w:t>
      </w:r>
      <w:r w:rsidRPr="004B3233">
        <w:rPr>
          <w:rFonts w:ascii="Times New Roman" w:hAnsi="Times New Roman"/>
          <w:sz w:val="24"/>
          <w:szCs w:val="24"/>
        </w:rPr>
        <w:t>название</w:t>
      </w:r>
      <w:r w:rsidRPr="004B3233">
        <w:rPr>
          <w:rFonts w:ascii="Times New Roman" w:hAnsi="Times New Roman"/>
          <w:spacing w:val="-2"/>
          <w:sz w:val="24"/>
          <w:szCs w:val="24"/>
        </w:rPr>
        <w:t xml:space="preserve"> </w:t>
      </w:r>
      <w:r w:rsidRPr="004B3233">
        <w:rPr>
          <w:rFonts w:ascii="Times New Roman" w:hAnsi="Times New Roman"/>
          <w:sz w:val="24"/>
          <w:szCs w:val="24"/>
        </w:rPr>
        <w:t>родного</w:t>
      </w:r>
      <w:r w:rsidRPr="004B3233">
        <w:rPr>
          <w:rFonts w:ascii="Times New Roman" w:hAnsi="Times New Roman"/>
          <w:spacing w:val="-2"/>
          <w:sz w:val="24"/>
          <w:szCs w:val="24"/>
        </w:rPr>
        <w:t xml:space="preserve"> </w:t>
      </w:r>
      <w:r w:rsidRPr="004B3233">
        <w:rPr>
          <w:rFonts w:ascii="Times New Roman" w:hAnsi="Times New Roman"/>
          <w:sz w:val="24"/>
          <w:szCs w:val="24"/>
        </w:rPr>
        <w:t>города/села;</w:t>
      </w:r>
      <w:r w:rsidRPr="004B3233">
        <w:rPr>
          <w:rFonts w:ascii="Times New Roman" w:hAnsi="Times New Roman"/>
          <w:spacing w:val="-1"/>
          <w:sz w:val="24"/>
          <w:szCs w:val="24"/>
        </w:rPr>
        <w:t xml:space="preserve"> </w:t>
      </w:r>
      <w:r w:rsidRPr="004B3233">
        <w:rPr>
          <w:rFonts w:ascii="Times New Roman" w:hAnsi="Times New Roman"/>
          <w:sz w:val="24"/>
          <w:szCs w:val="24"/>
        </w:rPr>
        <w:t>цвета</w:t>
      </w:r>
      <w:r w:rsidRPr="004B3233">
        <w:rPr>
          <w:rFonts w:ascii="Times New Roman" w:hAnsi="Times New Roman"/>
          <w:spacing w:val="-1"/>
          <w:sz w:val="24"/>
          <w:szCs w:val="24"/>
        </w:rPr>
        <w:t xml:space="preserve"> </w:t>
      </w:r>
      <w:r w:rsidRPr="004B3233">
        <w:rPr>
          <w:rFonts w:ascii="Times New Roman" w:hAnsi="Times New Roman"/>
          <w:sz w:val="24"/>
          <w:szCs w:val="24"/>
        </w:rPr>
        <w:t>национальных</w:t>
      </w:r>
      <w:r w:rsidRPr="004B3233">
        <w:rPr>
          <w:rFonts w:ascii="Times New Roman" w:hAnsi="Times New Roman"/>
          <w:spacing w:val="1"/>
          <w:sz w:val="24"/>
          <w:szCs w:val="24"/>
        </w:rPr>
        <w:t xml:space="preserve"> </w:t>
      </w:r>
      <w:r w:rsidRPr="004B3233">
        <w:rPr>
          <w:rFonts w:ascii="Times New Roman" w:hAnsi="Times New Roman"/>
          <w:sz w:val="24"/>
          <w:szCs w:val="24"/>
        </w:rPr>
        <w:t>флагов;</w:t>
      </w:r>
      <w:r w:rsidRPr="004B3233">
        <w:rPr>
          <w:rFonts w:ascii="Times New Roman" w:hAnsi="Times New Roman"/>
          <w:spacing w:val="-2"/>
          <w:sz w:val="24"/>
          <w:szCs w:val="24"/>
        </w:rPr>
        <w:t xml:space="preserve"> </w:t>
      </w:r>
      <w:r w:rsidRPr="004B3233">
        <w:rPr>
          <w:rFonts w:ascii="Times New Roman" w:hAnsi="Times New Roman"/>
          <w:sz w:val="24"/>
          <w:szCs w:val="24"/>
        </w:rPr>
        <w:t>основные</w:t>
      </w:r>
    </w:p>
    <w:p w14:paraId="1B170243" w14:textId="77777777" w:rsidR="00794873" w:rsidRDefault="0069751E" w:rsidP="00CC1F8A">
      <w:pPr>
        <w:pStyle w:val="a4"/>
        <w:ind w:left="0" w:right="-94" w:firstLine="567"/>
        <w:rPr>
          <w:rFonts w:ascii="Times New Roman" w:hAnsi="Times New Roman"/>
          <w:spacing w:val="1"/>
          <w:sz w:val="24"/>
          <w:szCs w:val="24"/>
        </w:rPr>
      </w:pPr>
      <w:r w:rsidRPr="004B3233">
        <w:rPr>
          <w:rFonts w:ascii="Times New Roman" w:hAnsi="Times New Roman"/>
          <w:sz w:val="24"/>
          <w:szCs w:val="24"/>
        </w:rPr>
        <w:t>достопримечательности).</w:t>
      </w:r>
      <w:r w:rsidRPr="004B3233">
        <w:rPr>
          <w:rFonts w:ascii="Times New Roman" w:hAnsi="Times New Roman"/>
          <w:spacing w:val="1"/>
          <w:sz w:val="24"/>
          <w:szCs w:val="24"/>
        </w:rPr>
        <w:t xml:space="preserve"> </w:t>
      </w:r>
    </w:p>
    <w:p w14:paraId="4B59E148" w14:textId="5C6EA0AD"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КОМПЕНСАТОРНЫЕ</w:t>
      </w:r>
      <w:r w:rsidRPr="004B3233">
        <w:rPr>
          <w:rFonts w:ascii="Times New Roman" w:hAnsi="Times New Roman"/>
          <w:spacing w:val="-8"/>
          <w:sz w:val="24"/>
          <w:szCs w:val="24"/>
        </w:rPr>
        <w:t xml:space="preserve"> </w:t>
      </w:r>
      <w:r w:rsidRPr="004B3233">
        <w:rPr>
          <w:rFonts w:ascii="Times New Roman" w:hAnsi="Times New Roman"/>
          <w:sz w:val="24"/>
          <w:szCs w:val="24"/>
        </w:rPr>
        <w:t>УМЕНИЯ</w:t>
      </w:r>
    </w:p>
    <w:p w14:paraId="52245C3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47"/>
          <w:sz w:val="24"/>
          <w:szCs w:val="24"/>
        </w:rPr>
        <w:t xml:space="preserve"> </w:t>
      </w:r>
      <w:r w:rsidRPr="004B3233">
        <w:rPr>
          <w:rFonts w:ascii="Times New Roman" w:hAnsi="Times New Roman"/>
          <w:sz w:val="24"/>
          <w:szCs w:val="24"/>
        </w:rPr>
        <w:t>при</w:t>
      </w:r>
      <w:r w:rsidRPr="004B3233">
        <w:rPr>
          <w:rFonts w:ascii="Times New Roman" w:hAnsi="Times New Roman"/>
          <w:spacing w:val="108"/>
          <w:sz w:val="24"/>
          <w:szCs w:val="24"/>
        </w:rPr>
        <w:t xml:space="preserve"> </w:t>
      </w:r>
      <w:r w:rsidRPr="004B3233">
        <w:rPr>
          <w:rFonts w:ascii="Times New Roman" w:hAnsi="Times New Roman"/>
          <w:sz w:val="24"/>
          <w:szCs w:val="24"/>
        </w:rPr>
        <w:t>чтении</w:t>
      </w:r>
      <w:r w:rsidRPr="004B3233">
        <w:rPr>
          <w:rFonts w:ascii="Times New Roman" w:hAnsi="Times New Roman"/>
          <w:spacing w:val="105"/>
          <w:sz w:val="24"/>
          <w:szCs w:val="24"/>
        </w:rPr>
        <w:t xml:space="preserve"> </w:t>
      </w:r>
      <w:r w:rsidRPr="004B3233">
        <w:rPr>
          <w:rFonts w:ascii="Times New Roman" w:hAnsi="Times New Roman"/>
          <w:sz w:val="24"/>
          <w:szCs w:val="24"/>
        </w:rPr>
        <w:t>и</w:t>
      </w:r>
      <w:r w:rsidRPr="004B3233">
        <w:rPr>
          <w:rFonts w:ascii="Times New Roman" w:hAnsi="Times New Roman"/>
          <w:spacing w:val="108"/>
          <w:sz w:val="24"/>
          <w:szCs w:val="24"/>
        </w:rPr>
        <w:t xml:space="preserve"> </w:t>
      </w:r>
      <w:r w:rsidRPr="004B3233">
        <w:rPr>
          <w:rFonts w:ascii="Times New Roman" w:hAnsi="Times New Roman"/>
          <w:sz w:val="24"/>
          <w:szCs w:val="24"/>
        </w:rPr>
        <w:t>аудировании</w:t>
      </w:r>
      <w:r w:rsidRPr="004B3233">
        <w:rPr>
          <w:rFonts w:ascii="Times New Roman" w:hAnsi="Times New Roman"/>
          <w:spacing w:val="105"/>
          <w:sz w:val="24"/>
          <w:szCs w:val="24"/>
        </w:rPr>
        <w:t xml:space="preserve"> </w:t>
      </w:r>
      <w:r w:rsidRPr="004B3233">
        <w:rPr>
          <w:rFonts w:ascii="Times New Roman" w:hAnsi="Times New Roman"/>
          <w:sz w:val="24"/>
          <w:szCs w:val="24"/>
        </w:rPr>
        <w:t>языковой</w:t>
      </w:r>
      <w:r w:rsidRPr="004B3233">
        <w:rPr>
          <w:rFonts w:ascii="Times New Roman" w:hAnsi="Times New Roman"/>
          <w:spacing w:val="108"/>
          <w:sz w:val="24"/>
          <w:szCs w:val="24"/>
        </w:rPr>
        <w:t xml:space="preserve"> </w:t>
      </w:r>
      <w:r w:rsidRPr="004B3233">
        <w:rPr>
          <w:rFonts w:ascii="Times New Roman" w:hAnsi="Times New Roman"/>
          <w:sz w:val="24"/>
          <w:szCs w:val="24"/>
        </w:rPr>
        <w:t>догадки</w:t>
      </w:r>
      <w:r w:rsidRPr="004B3233">
        <w:rPr>
          <w:rFonts w:ascii="Times New Roman" w:hAnsi="Times New Roman"/>
          <w:spacing w:val="108"/>
          <w:sz w:val="24"/>
          <w:szCs w:val="24"/>
        </w:rPr>
        <w:t xml:space="preserve"> </w:t>
      </w:r>
      <w:r w:rsidRPr="004B3233">
        <w:rPr>
          <w:rFonts w:ascii="Times New Roman" w:hAnsi="Times New Roman"/>
          <w:sz w:val="24"/>
          <w:szCs w:val="24"/>
        </w:rPr>
        <w:t>(умения</w:t>
      </w:r>
      <w:r w:rsidRPr="004B3233">
        <w:rPr>
          <w:rFonts w:ascii="Times New Roman" w:hAnsi="Times New Roman"/>
          <w:spacing w:val="107"/>
          <w:sz w:val="24"/>
          <w:szCs w:val="24"/>
        </w:rPr>
        <w:t xml:space="preserve"> </w:t>
      </w:r>
      <w:r w:rsidRPr="004B3233">
        <w:rPr>
          <w:rFonts w:ascii="Times New Roman" w:hAnsi="Times New Roman"/>
          <w:sz w:val="24"/>
          <w:szCs w:val="24"/>
        </w:rPr>
        <w:t>понять</w:t>
      </w:r>
      <w:r w:rsidRPr="004B3233">
        <w:rPr>
          <w:rFonts w:ascii="Times New Roman" w:hAnsi="Times New Roman"/>
          <w:spacing w:val="108"/>
          <w:sz w:val="24"/>
          <w:szCs w:val="24"/>
        </w:rPr>
        <w:t xml:space="preserve"> </w:t>
      </w:r>
      <w:r w:rsidRPr="004B3233">
        <w:rPr>
          <w:rFonts w:ascii="Times New Roman" w:hAnsi="Times New Roman"/>
          <w:sz w:val="24"/>
          <w:szCs w:val="24"/>
        </w:rPr>
        <w:t>значениеслова</w:t>
      </w:r>
      <w:r w:rsidRPr="004B3233">
        <w:rPr>
          <w:rFonts w:ascii="Times New Roman" w:hAnsi="Times New Roman"/>
          <w:spacing w:val="-4"/>
          <w:sz w:val="24"/>
          <w:szCs w:val="24"/>
        </w:rPr>
        <w:t xml:space="preserve"> </w:t>
      </w:r>
      <w:r w:rsidRPr="004B3233">
        <w:rPr>
          <w:rFonts w:ascii="Times New Roman" w:hAnsi="Times New Roman"/>
          <w:sz w:val="24"/>
          <w:szCs w:val="24"/>
        </w:rPr>
        <w:t>или новое</w:t>
      </w:r>
      <w:r w:rsidRPr="004B3233">
        <w:rPr>
          <w:rFonts w:ascii="Times New Roman" w:hAnsi="Times New Roman"/>
          <w:spacing w:val="-3"/>
          <w:sz w:val="24"/>
          <w:szCs w:val="24"/>
        </w:rPr>
        <w:t xml:space="preserve"> </w:t>
      </w:r>
      <w:r w:rsidRPr="004B3233">
        <w:rPr>
          <w:rFonts w:ascii="Times New Roman" w:hAnsi="Times New Roman"/>
          <w:sz w:val="24"/>
          <w:szCs w:val="24"/>
        </w:rPr>
        <w:t>значение</w:t>
      </w:r>
      <w:r w:rsidRPr="004B3233">
        <w:rPr>
          <w:rFonts w:ascii="Times New Roman" w:hAnsi="Times New Roman"/>
          <w:spacing w:val="-1"/>
          <w:sz w:val="24"/>
          <w:szCs w:val="24"/>
        </w:rPr>
        <w:t xml:space="preserve"> </w:t>
      </w:r>
      <w:r w:rsidRPr="004B3233">
        <w:rPr>
          <w:rFonts w:ascii="Times New Roman" w:hAnsi="Times New Roman"/>
          <w:sz w:val="24"/>
          <w:szCs w:val="24"/>
        </w:rPr>
        <w:t>знакомого</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из</w:t>
      </w:r>
      <w:r w:rsidRPr="004B3233">
        <w:rPr>
          <w:rFonts w:ascii="Times New Roman" w:hAnsi="Times New Roman"/>
          <w:spacing w:val="-2"/>
          <w:sz w:val="24"/>
          <w:szCs w:val="24"/>
        </w:rPr>
        <w:t xml:space="preserve"> </w:t>
      </w:r>
      <w:r w:rsidRPr="004B3233">
        <w:rPr>
          <w:rFonts w:ascii="Times New Roman" w:hAnsi="Times New Roman"/>
          <w:sz w:val="24"/>
          <w:szCs w:val="24"/>
        </w:rPr>
        <w:t>контекста).</w:t>
      </w:r>
    </w:p>
    <w:p w14:paraId="57F1F09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 в качестве опоры при порождении собственных высказываний ключевых слов,</w:t>
      </w:r>
      <w:r w:rsidRPr="004B3233">
        <w:rPr>
          <w:rFonts w:ascii="Times New Roman" w:hAnsi="Times New Roman"/>
          <w:spacing w:val="-58"/>
          <w:sz w:val="24"/>
          <w:szCs w:val="24"/>
        </w:rPr>
        <w:t xml:space="preserve"> </w:t>
      </w:r>
      <w:r w:rsidRPr="004B3233">
        <w:rPr>
          <w:rFonts w:ascii="Times New Roman" w:hAnsi="Times New Roman"/>
          <w:sz w:val="24"/>
          <w:szCs w:val="24"/>
        </w:rPr>
        <w:t>вопросов;</w:t>
      </w:r>
      <w:r w:rsidRPr="004B3233">
        <w:rPr>
          <w:rFonts w:ascii="Times New Roman" w:hAnsi="Times New Roman"/>
          <w:spacing w:val="-1"/>
          <w:sz w:val="24"/>
          <w:szCs w:val="24"/>
        </w:rPr>
        <w:t xml:space="preserve"> </w:t>
      </w:r>
      <w:r w:rsidRPr="004B3233">
        <w:rPr>
          <w:rFonts w:ascii="Times New Roman" w:hAnsi="Times New Roman"/>
          <w:sz w:val="24"/>
          <w:szCs w:val="24"/>
        </w:rPr>
        <w:t>картинок, фотографий.</w:t>
      </w:r>
    </w:p>
    <w:p w14:paraId="77A77F1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Прогнозирование</w:t>
      </w:r>
      <w:r w:rsidRPr="004B3233">
        <w:rPr>
          <w:rFonts w:ascii="Times New Roman" w:hAnsi="Times New Roman"/>
          <w:spacing w:val="-4"/>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4"/>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основе</w:t>
      </w:r>
      <w:r w:rsidRPr="004B3233">
        <w:rPr>
          <w:rFonts w:ascii="Times New Roman" w:hAnsi="Times New Roman"/>
          <w:spacing w:val="-5"/>
          <w:sz w:val="24"/>
          <w:szCs w:val="24"/>
        </w:rPr>
        <w:t xml:space="preserve"> </w:t>
      </w:r>
      <w:r w:rsidRPr="004B3233">
        <w:rPr>
          <w:rFonts w:ascii="Times New Roman" w:hAnsi="Times New Roman"/>
          <w:sz w:val="24"/>
          <w:szCs w:val="24"/>
        </w:rPr>
        <w:t>заголовка.</w:t>
      </w:r>
    </w:p>
    <w:p w14:paraId="6FC34B9A" w14:textId="1007ED8B" w:rsidR="0069751E" w:rsidRPr="004B3233" w:rsidRDefault="0069751E" w:rsidP="00CC1F8A">
      <w:pPr>
        <w:pStyle w:val="a4"/>
        <w:tabs>
          <w:tab w:val="left" w:pos="2673"/>
          <w:tab w:val="left" w:pos="4244"/>
          <w:tab w:val="left" w:pos="4694"/>
          <w:tab w:val="left" w:pos="6180"/>
          <w:tab w:val="left" w:pos="7767"/>
          <w:tab w:val="left" w:pos="8333"/>
          <w:tab w:val="left" w:pos="9679"/>
        </w:tabs>
        <w:ind w:left="0" w:right="-94" w:firstLine="567"/>
        <w:rPr>
          <w:rFonts w:ascii="Times New Roman" w:hAnsi="Times New Roman"/>
          <w:sz w:val="24"/>
          <w:szCs w:val="24"/>
        </w:rPr>
      </w:pPr>
      <w:r w:rsidRPr="004B3233">
        <w:rPr>
          <w:rFonts w:ascii="Times New Roman" w:hAnsi="Times New Roman"/>
          <w:sz w:val="24"/>
          <w:szCs w:val="24"/>
        </w:rPr>
        <w:t>Игнорирование</w:t>
      </w:r>
      <w:r w:rsidRPr="004B3233">
        <w:rPr>
          <w:rFonts w:ascii="Times New Roman" w:hAnsi="Times New Roman"/>
          <w:sz w:val="24"/>
          <w:szCs w:val="24"/>
        </w:rPr>
        <w:tab/>
        <w:t>информации,</w:t>
      </w:r>
      <w:r w:rsidRPr="004B3233">
        <w:rPr>
          <w:rFonts w:ascii="Times New Roman" w:hAnsi="Times New Roman"/>
          <w:sz w:val="24"/>
          <w:szCs w:val="24"/>
        </w:rPr>
        <w:tab/>
        <w:t>не</w:t>
      </w:r>
      <w:r w:rsidRPr="004B3233">
        <w:rPr>
          <w:rFonts w:ascii="Times New Roman" w:hAnsi="Times New Roman"/>
          <w:sz w:val="24"/>
          <w:szCs w:val="24"/>
        </w:rPr>
        <w:tab/>
        <w:t>являющейся</w:t>
      </w:r>
      <w:r w:rsidRPr="004B3233">
        <w:rPr>
          <w:rFonts w:ascii="Times New Roman" w:hAnsi="Times New Roman"/>
          <w:sz w:val="24"/>
          <w:szCs w:val="24"/>
        </w:rPr>
        <w:tab/>
        <w:t>необходимой</w:t>
      </w:r>
      <w:r w:rsidRPr="004B3233">
        <w:rPr>
          <w:rFonts w:ascii="Times New Roman" w:hAnsi="Times New Roman"/>
          <w:sz w:val="24"/>
          <w:szCs w:val="24"/>
        </w:rPr>
        <w:tab/>
        <w:t>для</w:t>
      </w:r>
      <w:r w:rsidR="004126D9">
        <w:rPr>
          <w:rFonts w:ascii="Times New Roman" w:hAnsi="Times New Roman"/>
          <w:sz w:val="24"/>
          <w:szCs w:val="24"/>
          <w:lang w:val="ru-RU"/>
        </w:rPr>
        <w:t xml:space="preserve"> </w:t>
      </w:r>
      <w:r w:rsidRPr="004B3233">
        <w:rPr>
          <w:rFonts w:ascii="Times New Roman" w:hAnsi="Times New Roman"/>
          <w:sz w:val="24"/>
          <w:szCs w:val="24"/>
        </w:rPr>
        <w:t>понимания</w:t>
      </w:r>
      <w:r w:rsidR="004126D9">
        <w:rPr>
          <w:rFonts w:ascii="Times New Roman" w:hAnsi="Times New Roman"/>
          <w:sz w:val="24"/>
          <w:szCs w:val="24"/>
          <w:lang w:val="ru-RU"/>
        </w:rPr>
        <w:t xml:space="preserve"> </w:t>
      </w:r>
      <w:r w:rsidRPr="004B3233">
        <w:rPr>
          <w:rFonts w:ascii="Times New Roman" w:hAnsi="Times New Roman"/>
          <w:spacing w:val="-1"/>
          <w:sz w:val="24"/>
          <w:szCs w:val="24"/>
        </w:rPr>
        <w:t>основного</w:t>
      </w:r>
      <w:r w:rsidR="004126D9">
        <w:rPr>
          <w:rFonts w:ascii="Times New Roman" w:hAnsi="Times New Roman"/>
          <w:spacing w:val="-1"/>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p>
    <w:p w14:paraId="3238404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прочитанного/прослушанного</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или</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нахождения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тексте</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w:t>
      </w:r>
    </w:p>
    <w:p w14:paraId="33064B25" w14:textId="1B30A41F" w:rsidR="0069751E" w:rsidRPr="004B3233" w:rsidRDefault="0069751E" w:rsidP="00CC1F8A">
      <w:pPr>
        <w:pStyle w:val="1"/>
        <w:spacing w:before="5" w:line="240" w:lineRule="auto"/>
        <w:ind w:right="-94" w:firstLine="567"/>
        <w:jc w:val="both"/>
        <w:rPr>
          <w:sz w:val="24"/>
          <w:szCs w:val="24"/>
        </w:rPr>
      </w:pPr>
      <w:r w:rsidRPr="004B3233">
        <w:rPr>
          <w:sz w:val="24"/>
          <w:szCs w:val="24"/>
        </w:rPr>
        <w:t>Планируемые</w:t>
      </w:r>
      <w:r w:rsidRPr="004B3233">
        <w:rPr>
          <w:spacing w:val="13"/>
          <w:sz w:val="24"/>
          <w:szCs w:val="24"/>
        </w:rPr>
        <w:t xml:space="preserve"> </w:t>
      </w:r>
      <w:r w:rsidRPr="004B3233">
        <w:rPr>
          <w:sz w:val="24"/>
          <w:szCs w:val="24"/>
        </w:rPr>
        <w:t>результаты</w:t>
      </w:r>
      <w:r w:rsidRPr="004B3233">
        <w:rPr>
          <w:spacing w:val="14"/>
          <w:sz w:val="24"/>
          <w:szCs w:val="24"/>
        </w:rPr>
        <w:t xml:space="preserve"> </w:t>
      </w:r>
      <w:r w:rsidRPr="004B3233">
        <w:rPr>
          <w:sz w:val="24"/>
          <w:szCs w:val="24"/>
        </w:rPr>
        <w:t>освоения</w:t>
      </w:r>
      <w:r w:rsidRPr="004B3233">
        <w:rPr>
          <w:spacing w:val="14"/>
          <w:sz w:val="24"/>
          <w:szCs w:val="24"/>
        </w:rPr>
        <w:t xml:space="preserve"> </w:t>
      </w:r>
      <w:r w:rsidRPr="004B3233">
        <w:rPr>
          <w:sz w:val="24"/>
          <w:szCs w:val="24"/>
        </w:rPr>
        <w:t>учебного</w:t>
      </w:r>
      <w:r w:rsidRPr="004B3233">
        <w:rPr>
          <w:spacing w:val="14"/>
          <w:sz w:val="24"/>
          <w:szCs w:val="24"/>
        </w:rPr>
        <w:t xml:space="preserve"> </w:t>
      </w:r>
      <w:r w:rsidRPr="004B3233">
        <w:rPr>
          <w:sz w:val="24"/>
          <w:szCs w:val="24"/>
        </w:rPr>
        <w:t>предмета,</w:t>
      </w:r>
      <w:r w:rsidRPr="004B3233">
        <w:rPr>
          <w:spacing w:val="12"/>
          <w:sz w:val="24"/>
          <w:szCs w:val="24"/>
        </w:rPr>
        <w:t xml:space="preserve"> </w:t>
      </w:r>
      <w:r w:rsidRPr="004B3233">
        <w:rPr>
          <w:sz w:val="24"/>
          <w:szCs w:val="24"/>
        </w:rPr>
        <w:t>учебного</w:t>
      </w:r>
      <w:r w:rsidRPr="004B3233">
        <w:rPr>
          <w:spacing w:val="14"/>
          <w:sz w:val="24"/>
          <w:szCs w:val="24"/>
        </w:rPr>
        <w:t xml:space="preserve"> </w:t>
      </w:r>
      <w:r w:rsidRPr="004B3233">
        <w:rPr>
          <w:sz w:val="24"/>
          <w:szCs w:val="24"/>
        </w:rPr>
        <w:t>курса</w:t>
      </w:r>
      <w:r w:rsidRPr="004B3233">
        <w:rPr>
          <w:spacing w:val="14"/>
          <w:sz w:val="24"/>
          <w:szCs w:val="24"/>
        </w:rPr>
        <w:t xml:space="preserve"> </w:t>
      </w:r>
      <w:r w:rsidRPr="004B3233">
        <w:rPr>
          <w:sz w:val="24"/>
          <w:szCs w:val="24"/>
        </w:rPr>
        <w:t>(в</w:t>
      </w:r>
      <w:r w:rsidRPr="004B3233">
        <w:rPr>
          <w:spacing w:val="11"/>
          <w:sz w:val="24"/>
          <w:szCs w:val="24"/>
        </w:rPr>
        <w:t xml:space="preserve"> </w:t>
      </w:r>
      <w:r w:rsidRPr="004B3233">
        <w:rPr>
          <w:sz w:val="24"/>
          <w:szCs w:val="24"/>
        </w:rPr>
        <w:t>том</w:t>
      </w:r>
      <w:r w:rsidRPr="004B3233">
        <w:rPr>
          <w:spacing w:val="14"/>
          <w:sz w:val="24"/>
          <w:szCs w:val="24"/>
        </w:rPr>
        <w:t xml:space="preserve"> </w:t>
      </w:r>
      <w:r w:rsidRPr="004B3233">
        <w:rPr>
          <w:sz w:val="24"/>
          <w:szCs w:val="24"/>
        </w:rPr>
        <w:t>числе</w:t>
      </w:r>
      <w:r w:rsidR="004126D9">
        <w:rPr>
          <w:sz w:val="24"/>
          <w:szCs w:val="24"/>
          <w:lang w:val="ru-RU"/>
        </w:rPr>
        <w:t xml:space="preserve"> </w:t>
      </w:r>
      <w:r w:rsidRPr="004B3233">
        <w:rPr>
          <w:spacing w:val="-57"/>
          <w:sz w:val="24"/>
          <w:szCs w:val="24"/>
        </w:rPr>
        <w:t xml:space="preserve"> </w:t>
      </w:r>
      <w:r w:rsidRPr="004B3233">
        <w:rPr>
          <w:sz w:val="24"/>
          <w:szCs w:val="24"/>
        </w:rPr>
        <w:t>внеурочной</w:t>
      </w:r>
      <w:r w:rsidRPr="004B3233">
        <w:rPr>
          <w:spacing w:val="-1"/>
          <w:sz w:val="24"/>
          <w:szCs w:val="24"/>
        </w:rPr>
        <w:t xml:space="preserve"> </w:t>
      </w:r>
      <w:r w:rsidRPr="004B3233">
        <w:rPr>
          <w:sz w:val="24"/>
          <w:szCs w:val="24"/>
        </w:rPr>
        <w:t>деятельности), учебного модуля</w:t>
      </w:r>
    </w:p>
    <w:p w14:paraId="137D872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во </w:t>
      </w:r>
      <w:r w:rsidRPr="004B3233">
        <w:rPr>
          <w:rFonts w:ascii="Times New Roman" w:hAnsi="Times New Roman"/>
          <w:b/>
          <w:sz w:val="24"/>
          <w:szCs w:val="24"/>
        </w:rPr>
        <w:t xml:space="preserve">2 </w:t>
      </w:r>
      <w:r w:rsidRPr="004B3233">
        <w:rPr>
          <w:rFonts w:ascii="Times New Roman" w:hAnsi="Times New Roman"/>
          <w:sz w:val="24"/>
          <w:szCs w:val="24"/>
        </w:rPr>
        <w:t>классе 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7"/>
          <w:sz w:val="24"/>
          <w:szCs w:val="24"/>
        </w:rPr>
        <w:t xml:space="preserve"> </w:t>
      </w:r>
      <w:r w:rsidRPr="004B3233">
        <w:rPr>
          <w:rFonts w:ascii="Times New Roman" w:hAnsi="Times New Roman"/>
          <w:sz w:val="24"/>
          <w:szCs w:val="24"/>
        </w:rPr>
        <w:t>и</w:t>
      </w:r>
      <w:r w:rsidRPr="004B3233">
        <w:rPr>
          <w:rFonts w:ascii="Times New Roman" w:hAnsi="Times New Roman"/>
          <w:spacing w:val="28"/>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7"/>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7"/>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8"/>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ФГОС</w:t>
      </w:r>
    </w:p>
    <w:p w14:paraId="51B6022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его</w:t>
      </w:r>
      <w:r w:rsidRPr="004B3233">
        <w:rPr>
          <w:rFonts w:ascii="Times New Roman" w:hAnsi="Times New Roman"/>
          <w:spacing w:val="2"/>
          <w:sz w:val="24"/>
          <w:szCs w:val="24"/>
        </w:rPr>
        <w:t xml:space="preserve"> </w:t>
      </w:r>
      <w:r w:rsidRPr="004B3233">
        <w:rPr>
          <w:rFonts w:ascii="Times New Roman" w:hAnsi="Times New Roman"/>
          <w:sz w:val="24"/>
          <w:szCs w:val="24"/>
        </w:rPr>
        <w:t>успешное</w:t>
      </w:r>
      <w:r w:rsidRPr="004B3233">
        <w:rPr>
          <w:rFonts w:ascii="Times New Roman" w:hAnsi="Times New Roman"/>
          <w:spacing w:val="-4"/>
          <w:sz w:val="24"/>
          <w:szCs w:val="24"/>
        </w:rPr>
        <w:t xml:space="preserve"> </w:t>
      </w:r>
      <w:r w:rsidRPr="004B3233">
        <w:rPr>
          <w:rFonts w:ascii="Times New Roman" w:hAnsi="Times New Roman"/>
          <w:sz w:val="24"/>
          <w:szCs w:val="24"/>
        </w:rPr>
        <w:t>дальнейшее</w:t>
      </w:r>
      <w:r w:rsidRPr="004B3233">
        <w:rPr>
          <w:rFonts w:ascii="Times New Roman" w:hAnsi="Times New Roman"/>
          <w:spacing w:val="-3"/>
          <w:sz w:val="24"/>
          <w:szCs w:val="24"/>
        </w:rPr>
        <w:t xml:space="preserve"> </w:t>
      </w:r>
      <w:r w:rsidRPr="004B3233">
        <w:rPr>
          <w:rFonts w:ascii="Times New Roman" w:hAnsi="Times New Roman"/>
          <w:sz w:val="24"/>
          <w:szCs w:val="24"/>
        </w:rPr>
        <w:t>образование.</w:t>
      </w:r>
    </w:p>
    <w:p w14:paraId="4E7CC9F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245BD222" w14:textId="77777777" w:rsidR="0069751E" w:rsidRPr="004B3233" w:rsidRDefault="0069751E" w:rsidP="00CC1F8A">
      <w:pPr>
        <w:pStyle w:val="a4"/>
        <w:tabs>
          <w:tab w:val="left" w:pos="2393"/>
          <w:tab w:val="left" w:pos="3796"/>
          <w:tab w:val="left" w:pos="4988"/>
          <w:tab w:val="left" w:pos="6403"/>
          <w:tab w:val="left" w:pos="7950"/>
          <w:tab w:val="left" w:pos="8322"/>
          <w:tab w:val="left" w:pos="9499"/>
          <w:tab w:val="left" w:pos="10600"/>
        </w:tabs>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z w:val="24"/>
          <w:szCs w:val="24"/>
        </w:rPr>
        <w:tab/>
        <w:t>результаты</w:t>
      </w:r>
      <w:r w:rsidRPr="004B3233">
        <w:rPr>
          <w:rFonts w:ascii="Times New Roman" w:hAnsi="Times New Roman"/>
          <w:sz w:val="24"/>
          <w:szCs w:val="24"/>
        </w:rPr>
        <w:tab/>
        <w:t>освоения</w:t>
      </w:r>
      <w:r w:rsidRPr="004B3233">
        <w:rPr>
          <w:rFonts w:ascii="Times New Roman" w:hAnsi="Times New Roman"/>
          <w:sz w:val="24"/>
          <w:szCs w:val="24"/>
        </w:rPr>
        <w:tab/>
        <w:t>программы</w:t>
      </w:r>
      <w:r w:rsidRPr="004B3233">
        <w:rPr>
          <w:rFonts w:ascii="Times New Roman" w:hAnsi="Times New Roman"/>
          <w:sz w:val="24"/>
          <w:szCs w:val="24"/>
        </w:rPr>
        <w:tab/>
        <w:t>достигаются</w:t>
      </w:r>
      <w:r w:rsidRPr="004B3233">
        <w:rPr>
          <w:rFonts w:ascii="Times New Roman" w:hAnsi="Times New Roman"/>
          <w:sz w:val="24"/>
          <w:szCs w:val="24"/>
        </w:rPr>
        <w:tab/>
        <w:t>в</w:t>
      </w:r>
      <w:r w:rsidRPr="004B3233">
        <w:rPr>
          <w:rFonts w:ascii="Times New Roman" w:hAnsi="Times New Roman"/>
          <w:sz w:val="24"/>
          <w:szCs w:val="24"/>
        </w:rPr>
        <w:tab/>
        <w:t>единстве</w:t>
      </w:r>
      <w:r w:rsidRPr="004B3233">
        <w:rPr>
          <w:rFonts w:ascii="Times New Roman" w:hAnsi="Times New Roman"/>
          <w:sz w:val="24"/>
          <w:szCs w:val="24"/>
        </w:rPr>
        <w:tab/>
        <w:t>учебной</w:t>
      </w:r>
      <w:r w:rsidRPr="004B3233">
        <w:rPr>
          <w:rFonts w:ascii="Times New Roman" w:hAnsi="Times New Roman"/>
          <w:sz w:val="24"/>
          <w:szCs w:val="24"/>
        </w:rPr>
        <w:tab/>
      </w:r>
      <w:r w:rsidRPr="004B3233">
        <w:rPr>
          <w:rFonts w:ascii="Times New Roman" w:hAnsi="Times New Roman"/>
          <w:spacing w:val="-4"/>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воспитательной</w:t>
      </w:r>
    </w:p>
    <w:p w14:paraId="719922F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деятельности.</w:t>
      </w:r>
      <w:r w:rsidRPr="004B3233">
        <w:rPr>
          <w:rFonts w:ascii="Times New Roman" w:hAnsi="Times New Roman"/>
          <w:spacing w:val="12"/>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3"/>
          <w:sz w:val="24"/>
          <w:szCs w:val="24"/>
        </w:rPr>
        <w:t xml:space="preserve"> </w:t>
      </w:r>
      <w:r w:rsidRPr="004B3233">
        <w:rPr>
          <w:rFonts w:ascii="Times New Roman" w:hAnsi="Times New Roman"/>
          <w:sz w:val="24"/>
          <w:szCs w:val="24"/>
        </w:rPr>
        <w:t>с</w:t>
      </w:r>
      <w:r w:rsidRPr="004B3233">
        <w:rPr>
          <w:rFonts w:ascii="Times New Roman" w:hAnsi="Times New Roman"/>
          <w:spacing w:val="9"/>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1"/>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3"/>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духовно-нравственными</w:t>
      </w:r>
      <w:r w:rsidRPr="004B3233">
        <w:rPr>
          <w:rFonts w:ascii="Times New Roman" w:hAnsi="Times New Roman"/>
          <w:spacing w:val="-2"/>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4"/>
          <w:sz w:val="24"/>
          <w:szCs w:val="24"/>
        </w:rPr>
        <w:t xml:space="preserve"> </w:t>
      </w:r>
      <w:r w:rsidRPr="004B3233">
        <w:rPr>
          <w:rFonts w:ascii="Times New Roman" w:hAnsi="Times New Roman"/>
          <w:sz w:val="24"/>
          <w:szCs w:val="24"/>
        </w:rPr>
        <w:t>принятыми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обществе</w:t>
      </w:r>
      <w:r w:rsidRPr="004B3233">
        <w:rPr>
          <w:rFonts w:ascii="Times New Roman" w:hAnsi="Times New Roman"/>
          <w:spacing w:val="-2"/>
          <w:sz w:val="24"/>
          <w:szCs w:val="24"/>
        </w:rPr>
        <w:t xml:space="preserve"> </w:t>
      </w:r>
      <w:r w:rsidRPr="004B3233">
        <w:rPr>
          <w:rFonts w:ascii="Times New Roman" w:hAnsi="Times New Roman"/>
          <w:sz w:val="24"/>
          <w:szCs w:val="24"/>
        </w:rPr>
        <w:t>правилами</w:t>
      </w:r>
      <w:r w:rsidRPr="004B3233">
        <w:rPr>
          <w:rFonts w:ascii="Times New Roman" w:hAnsi="Times New Roman"/>
          <w:spacing w:val="-2"/>
          <w:sz w:val="24"/>
          <w:szCs w:val="24"/>
        </w:rPr>
        <w:t xml:space="preserve"> </w:t>
      </w:r>
    </w:p>
    <w:p w14:paraId="1ADE410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ичностные результаты освоения программы должны отражать готовность 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руководствоваться</w:t>
      </w:r>
      <w:r w:rsidRPr="004B3233">
        <w:rPr>
          <w:rFonts w:ascii="Times New Roman" w:hAnsi="Times New Roman"/>
          <w:spacing w:val="56"/>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55"/>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6"/>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56"/>
          <w:sz w:val="24"/>
          <w:szCs w:val="24"/>
        </w:rPr>
        <w:t xml:space="preserve"> </w:t>
      </w:r>
      <w:r w:rsidRPr="004B3233">
        <w:rPr>
          <w:rFonts w:ascii="Times New Roman" w:hAnsi="Times New Roman"/>
          <w:sz w:val="24"/>
          <w:szCs w:val="24"/>
        </w:rPr>
        <w:t>опыта</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6"/>
          <w:sz w:val="24"/>
          <w:szCs w:val="24"/>
        </w:rPr>
        <w:t xml:space="preserve"> </w:t>
      </w:r>
      <w:r w:rsidRPr="004B3233">
        <w:rPr>
          <w:rFonts w:ascii="Times New Roman" w:hAnsi="Times New Roman"/>
          <w:sz w:val="24"/>
          <w:szCs w:val="24"/>
        </w:rPr>
        <w:t>на</w:t>
      </w:r>
      <w:r w:rsidRPr="004B3233">
        <w:rPr>
          <w:rFonts w:ascii="Times New Roman" w:hAnsi="Times New Roman"/>
          <w:spacing w:val="54"/>
          <w:sz w:val="24"/>
          <w:szCs w:val="24"/>
        </w:rPr>
        <w:t xml:space="preserve"> </w:t>
      </w:r>
      <w:r w:rsidRPr="004B3233">
        <w:rPr>
          <w:rFonts w:ascii="Times New Roman" w:hAnsi="Times New Roman"/>
          <w:sz w:val="24"/>
          <w:szCs w:val="24"/>
        </w:rPr>
        <w:t>их</w:t>
      </w:r>
    </w:p>
    <w:p w14:paraId="5B72974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основе,в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в части:</w:t>
      </w:r>
    </w:p>
    <w:p w14:paraId="5621FC1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Гражданско-патриотического</w:t>
      </w:r>
      <w:r w:rsidRPr="004B3233">
        <w:rPr>
          <w:rFonts w:ascii="Times New Roman" w:hAnsi="Times New Roman"/>
          <w:spacing w:val="-7"/>
          <w:sz w:val="24"/>
          <w:szCs w:val="24"/>
        </w:rPr>
        <w:t xml:space="preserve"> </w:t>
      </w:r>
      <w:r w:rsidRPr="004B3233">
        <w:rPr>
          <w:rFonts w:ascii="Times New Roman" w:hAnsi="Times New Roman"/>
          <w:sz w:val="24"/>
          <w:szCs w:val="24"/>
        </w:rPr>
        <w:t>воспитания:</w:t>
      </w:r>
    </w:p>
    <w:p w14:paraId="70D1103D"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14:paraId="1F68E71A"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4"/>
          <w:sz w:val="24"/>
          <w:szCs w:val="24"/>
        </w:rPr>
        <w:t xml:space="preserve"> </w:t>
      </w:r>
      <w:r w:rsidRPr="004B3233">
        <w:rPr>
          <w:sz w:val="24"/>
          <w:szCs w:val="24"/>
        </w:rPr>
        <w:t>этнокультурной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4"/>
          <w:sz w:val="24"/>
          <w:szCs w:val="24"/>
        </w:rPr>
        <w:t xml:space="preserve"> </w:t>
      </w:r>
      <w:r w:rsidRPr="004B3233">
        <w:rPr>
          <w:sz w:val="24"/>
          <w:szCs w:val="24"/>
        </w:rPr>
        <w:t>гражданской</w:t>
      </w:r>
      <w:r w:rsidRPr="004B3233">
        <w:rPr>
          <w:spacing w:val="-6"/>
          <w:sz w:val="24"/>
          <w:szCs w:val="24"/>
        </w:rPr>
        <w:t xml:space="preserve"> </w:t>
      </w:r>
      <w:r w:rsidRPr="004B3233">
        <w:rPr>
          <w:sz w:val="24"/>
          <w:szCs w:val="24"/>
        </w:rPr>
        <w:t>идентичности;</w:t>
      </w:r>
    </w:p>
    <w:p w14:paraId="16769C80"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сопричастность 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 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 края;</w:t>
      </w:r>
    </w:p>
    <w:p w14:paraId="5F5E9BFC" w14:textId="77777777" w:rsidR="0069751E" w:rsidRPr="004B3233" w:rsidRDefault="0069751E" w:rsidP="00CC1F8A">
      <w:pPr>
        <w:pStyle w:val="a6"/>
        <w:numPr>
          <w:ilvl w:val="0"/>
          <w:numId w:val="81"/>
        </w:numPr>
        <w:tabs>
          <w:tab w:val="left" w:pos="1171"/>
        </w:tabs>
        <w:ind w:left="0" w:right="-94" w:firstLine="567"/>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14:paraId="4B93094F"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человеке</w:t>
      </w:r>
      <w:r w:rsidRPr="004B3233">
        <w:rPr>
          <w:spacing w:val="-2"/>
          <w:sz w:val="24"/>
          <w:szCs w:val="24"/>
        </w:rPr>
        <w:t xml:space="preserve"> </w:t>
      </w:r>
      <w:r w:rsidRPr="004B3233">
        <w:rPr>
          <w:sz w:val="24"/>
          <w:szCs w:val="24"/>
        </w:rPr>
        <w:t>как</w:t>
      </w:r>
      <w:r w:rsidRPr="004B3233">
        <w:rPr>
          <w:spacing w:val="-2"/>
          <w:sz w:val="24"/>
          <w:szCs w:val="24"/>
        </w:rPr>
        <w:t xml:space="preserve"> </w:t>
      </w:r>
      <w:r w:rsidRPr="004B3233">
        <w:rPr>
          <w:sz w:val="24"/>
          <w:szCs w:val="24"/>
        </w:rPr>
        <w:t>члене</w:t>
      </w:r>
      <w:r w:rsidRPr="004B3233">
        <w:rPr>
          <w:spacing w:val="-3"/>
          <w:sz w:val="24"/>
          <w:szCs w:val="24"/>
        </w:rPr>
        <w:t xml:space="preserve"> </w:t>
      </w:r>
      <w:r w:rsidRPr="004B3233">
        <w:rPr>
          <w:sz w:val="24"/>
          <w:szCs w:val="24"/>
        </w:rPr>
        <w:t>общества,</w:t>
      </w:r>
      <w:r w:rsidRPr="004B3233">
        <w:rPr>
          <w:spacing w:val="-3"/>
          <w:sz w:val="24"/>
          <w:szCs w:val="24"/>
        </w:rPr>
        <w:t xml:space="preserve"> </w:t>
      </w:r>
      <w:r w:rsidRPr="004B3233">
        <w:rPr>
          <w:sz w:val="24"/>
          <w:szCs w:val="24"/>
        </w:rPr>
        <w:t>о</w:t>
      </w:r>
      <w:r w:rsidRPr="004B3233">
        <w:rPr>
          <w:spacing w:val="-2"/>
          <w:sz w:val="24"/>
          <w:szCs w:val="24"/>
        </w:rPr>
        <w:t xml:space="preserve"> </w:t>
      </w:r>
      <w:r w:rsidRPr="004B3233">
        <w:rPr>
          <w:sz w:val="24"/>
          <w:szCs w:val="24"/>
        </w:rPr>
        <w:t>правах и</w:t>
      </w:r>
      <w:r w:rsidRPr="004B3233">
        <w:rPr>
          <w:spacing w:val="-3"/>
          <w:sz w:val="24"/>
          <w:szCs w:val="24"/>
        </w:rPr>
        <w:t xml:space="preserve"> </w:t>
      </w:r>
      <w:r w:rsidRPr="004B3233">
        <w:rPr>
          <w:sz w:val="24"/>
          <w:szCs w:val="24"/>
        </w:rPr>
        <w:t>ответственности,</w:t>
      </w:r>
      <w:r w:rsidRPr="004B3233">
        <w:rPr>
          <w:spacing w:val="-57"/>
          <w:sz w:val="24"/>
          <w:szCs w:val="24"/>
        </w:rPr>
        <w:t xml:space="preserve"> </w:t>
      </w:r>
      <w:r w:rsidRPr="004B3233">
        <w:rPr>
          <w:sz w:val="24"/>
          <w:szCs w:val="24"/>
        </w:rPr>
        <w:t>уважении и достоинстве человека, о нравственно-этических нормах поведения и правилах</w:t>
      </w:r>
      <w:r w:rsidRPr="004B3233">
        <w:rPr>
          <w:spacing w:val="1"/>
          <w:sz w:val="24"/>
          <w:szCs w:val="24"/>
        </w:rPr>
        <w:t xml:space="preserve"> </w:t>
      </w:r>
      <w:r w:rsidRPr="004B3233">
        <w:rPr>
          <w:sz w:val="24"/>
          <w:szCs w:val="24"/>
        </w:rPr>
        <w:t>межличностных отношений.</w:t>
      </w:r>
    </w:p>
    <w:p w14:paraId="62D8F1B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Духовно-нравственного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37BDE767"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14:paraId="0B631FCE"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14:paraId="74C7DCF4"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w:t>
      </w:r>
      <w:r w:rsidRPr="004B3233">
        <w:rPr>
          <w:spacing w:val="-1"/>
          <w:sz w:val="24"/>
          <w:szCs w:val="24"/>
        </w:rPr>
        <w:t xml:space="preserve"> </w:t>
      </w:r>
      <w:r w:rsidRPr="004B3233">
        <w:rPr>
          <w:sz w:val="24"/>
          <w:szCs w:val="24"/>
        </w:rPr>
        <w:t>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lastRenderedPageBreak/>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14:paraId="3274628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Эстетического</w:t>
      </w:r>
      <w:r w:rsidRPr="004B3233">
        <w:rPr>
          <w:rFonts w:ascii="Times New Roman" w:hAnsi="Times New Roman"/>
          <w:spacing w:val="-4"/>
          <w:sz w:val="24"/>
          <w:szCs w:val="24"/>
        </w:rPr>
        <w:t xml:space="preserve"> </w:t>
      </w:r>
      <w:r w:rsidRPr="004B3233">
        <w:rPr>
          <w:rFonts w:ascii="Times New Roman" w:hAnsi="Times New Roman"/>
          <w:sz w:val="24"/>
          <w:szCs w:val="24"/>
        </w:rPr>
        <w:t>воспитания:</w:t>
      </w:r>
    </w:p>
    <w:p w14:paraId="35F54989" w14:textId="77777777" w:rsidR="0069751E" w:rsidRPr="004B3233" w:rsidRDefault="0069751E" w:rsidP="00CC1F8A">
      <w:pPr>
        <w:pStyle w:val="a6"/>
        <w:numPr>
          <w:ilvl w:val="0"/>
          <w:numId w:val="81"/>
        </w:numPr>
        <w:tabs>
          <w:tab w:val="left" w:pos="1171"/>
        </w:tabs>
        <w:ind w:left="0" w:right="-94" w:firstLine="567"/>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w:t>
      </w:r>
      <w:r w:rsidRPr="004B3233">
        <w:rPr>
          <w:spacing w:val="-1"/>
          <w:sz w:val="24"/>
          <w:szCs w:val="24"/>
        </w:rPr>
        <w:t xml:space="preserve"> </w:t>
      </w:r>
      <w:r w:rsidRPr="004B3233">
        <w:rPr>
          <w:sz w:val="24"/>
          <w:szCs w:val="24"/>
        </w:rPr>
        <w:t>традициям</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1"/>
          <w:sz w:val="24"/>
          <w:szCs w:val="24"/>
        </w:rPr>
        <w:t xml:space="preserve"> </w:t>
      </w:r>
      <w:r w:rsidRPr="004B3233">
        <w:rPr>
          <w:sz w:val="24"/>
          <w:szCs w:val="24"/>
        </w:rPr>
        <w:t>народов;</w:t>
      </w:r>
    </w:p>
    <w:p w14:paraId="1E12DAD9"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Физического 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14:paraId="546274A6"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14:paraId="6021D886" w14:textId="77777777" w:rsidR="0069751E" w:rsidRPr="004B3233" w:rsidRDefault="0069751E" w:rsidP="00CC1F8A">
      <w:pPr>
        <w:pStyle w:val="a6"/>
        <w:numPr>
          <w:ilvl w:val="0"/>
          <w:numId w:val="81"/>
        </w:numPr>
        <w:tabs>
          <w:tab w:val="left" w:pos="1168"/>
        </w:tabs>
        <w:spacing w:before="68"/>
        <w:ind w:left="0" w:right="-94" w:firstLine="567"/>
        <w:rPr>
          <w:sz w:val="24"/>
          <w:szCs w:val="24"/>
        </w:rPr>
      </w:pPr>
      <w:r w:rsidRPr="004B3233">
        <w:rPr>
          <w:sz w:val="24"/>
          <w:szCs w:val="24"/>
        </w:rPr>
        <w:t>бережное отношение к физическому и психическому здоровью.</w:t>
      </w:r>
      <w:r w:rsidRPr="004B3233">
        <w:rPr>
          <w:spacing w:val="-58"/>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14:paraId="0D7C6CD1"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осознание ценности труда в жизни человека и общества, ответственное потребление и</w:t>
      </w:r>
      <w:r w:rsidRPr="004B3233">
        <w:rPr>
          <w:spacing w:val="-57"/>
          <w:sz w:val="24"/>
          <w:szCs w:val="24"/>
        </w:rPr>
        <w:t xml:space="preserve"> </w:t>
      </w:r>
      <w:r w:rsidRPr="004B3233">
        <w:rPr>
          <w:sz w:val="24"/>
          <w:szCs w:val="24"/>
        </w:rPr>
        <w:t>бережное отношение к результатам труда, навыки участия в различных видах трудовой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интерес</w:t>
      </w:r>
      <w:r w:rsidRPr="004B3233">
        <w:rPr>
          <w:spacing w:val="-1"/>
          <w:sz w:val="24"/>
          <w:szCs w:val="24"/>
        </w:rPr>
        <w:t xml:space="preserve"> </w:t>
      </w:r>
      <w:r w:rsidRPr="004B3233">
        <w:rPr>
          <w:sz w:val="24"/>
          <w:szCs w:val="24"/>
        </w:rPr>
        <w:t>к различным</w:t>
      </w:r>
      <w:r w:rsidRPr="004B3233">
        <w:rPr>
          <w:spacing w:val="-2"/>
          <w:sz w:val="24"/>
          <w:szCs w:val="24"/>
        </w:rPr>
        <w:t xml:space="preserve"> </w:t>
      </w:r>
      <w:r w:rsidRPr="004B3233">
        <w:rPr>
          <w:sz w:val="24"/>
          <w:szCs w:val="24"/>
        </w:rPr>
        <w:t>профессиям.</w:t>
      </w:r>
    </w:p>
    <w:p w14:paraId="7967431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Экологического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0986FB1E"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14:paraId="1A5C754F"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неприятие действий, приносящих ей</w:t>
      </w:r>
      <w:r w:rsidRPr="004B3233">
        <w:rPr>
          <w:spacing w:val="-58"/>
          <w:sz w:val="24"/>
          <w:szCs w:val="24"/>
        </w:rPr>
        <w:t xml:space="preserve"> </w:t>
      </w:r>
      <w:r w:rsidRPr="004B3233">
        <w:rPr>
          <w:sz w:val="24"/>
          <w:szCs w:val="24"/>
        </w:rPr>
        <w:t>вред.</w:t>
      </w:r>
    </w:p>
    <w:p w14:paraId="680D0F2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Ценности</w:t>
      </w:r>
      <w:r w:rsidRPr="004B3233">
        <w:rPr>
          <w:rFonts w:ascii="Times New Roman" w:hAnsi="Times New Roman"/>
          <w:spacing w:val="-3"/>
          <w:sz w:val="24"/>
          <w:szCs w:val="24"/>
        </w:rPr>
        <w:t xml:space="preserve"> </w:t>
      </w:r>
      <w:r w:rsidRPr="004B3233">
        <w:rPr>
          <w:rFonts w:ascii="Times New Roman" w:hAnsi="Times New Roman"/>
          <w:sz w:val="24"/>
          <w:szCs w:val="24"/>
        </w:rPr>
        <w:t>научного</w:t>
      </w:r>
      <w:r w:rsidRPr="004B3233">
        <w:rPr>
          <w:rFonts w:ascii="Times New Roman" w:hAnsi="Times New Roman"/>
          <w:spacing w:val="-4"/>
          <w:sz w:val="24"/>
          <w:szCs w:val="24"/>
        </w:rPr>
        <w:t xml:space="preserve"> </w:t>
      </w:r>
      <w:r w:rsidRPr="004B3233">
        <w:rPr>
          <w:rFonts w:ascii="Times New Roman" w:hAnsi="Times New Roman"/>
          <w:sz w:val="24"/>
          <w:szCs w:val="24"/>
        </w:rPr>
        <w:t>познания:</w:t>
      </w:r>
    </w:p>
    <w:p w14:paraId="580AE82A"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3"/>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14:paraId="35797869"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14:paraId="100D363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65E61FF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 результаты освоения программы должны отражать:</w:t>
      </w:r>
      <w:r w:rsidRPr="004B3233">
        <w:rPr>
          <w:rFonts w:ascii="Times New Roman" w:hAnsi="Times New Roman"/>
          <w:spacing w:val="1"/>
          <w:sz w:val="24"/>
          <w:szCs w:val="24"/>
        </w:rPr>
        <w:t xml:space="preserve"> </w:t>
      </w:r>
      <w:r w:rsidRPr="004B3233">
        <w:rPr>
          <w:rFonts w:ascii="Times New Roman" w:hAnsi="Times New Roman"/>
          <w:sz w:val="24"/>
          <w:szCs w:val="24"/>
        </w:rPr>
        <w:t>Овладение</w:t>
      </w:r>
      <w:r w:rsidRPr="004B3233">
        <w:rPr>
          <w:rFonts w:ascii="Times New Roman" w:hAnsi="Times New Roman"/>
          <w:spacing w:val="-6"/>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7"/>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6"/>
          <w:sz w:val="24"/>
          <w:szCs w:val="24"/>
        </w:rPr>
        <w:t xml:space="preserve"> </w:t>
      </w:r>
      <w:r w:rsidRPr="004B3233">
        <w:rPr>
          <w:rFonts w:ascii="Times New Roman" w:hAnsi="Times New Roman"/>
          <w:sz w:val="24"/>
          <w:szCs w:val="24"/>
        </w:rPr>
        <w:t>действиями:</w:t>
      </w:r>
    </w:p>
    <w:p w14:paraId="486633B5" w14:textId="77777777" w:rsidR="0069751E" w:rsidRPr="004B3233" w:rsidRDefault="0069751E" w:rsidP="00CC1F8A">
      <w:pPr>
        <w:pStyle w:val="a6"/>
        <w:numPr>
          <w:ilvl w:val="0"/>
          <w:numId w:val="80"/>
        </w:numPr>
        <w:tabs>
          <w:tab w:val="left" w:pos="1128"/>
        </w:tabs>
        <w:ind w:left="0" w:right="-94" w:firstLine="567"/>
        <w:jc w:val="both"/>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13DA77D4"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14:paraId="3F33C806" w14:textId="77777777" w:rsidR="0069751E" w:rsidRPr="004B3233" w:rsidRDefault="0069751E" w:rsidP="00CC1F8A">
      <w:pPr>
        <w:pStyle w:val="a6"/>
        <w:numPr>
          <w:ilvl w:val="0"/>
          <w:numId w:val="81"/>
        </w:numPr>
        <w:tabs>
          <w:tab w:val="left" w:pos="1168"/>
        </w:tabs>
        <w:spacing w:before="1"/>
        <w:ind w:left="0" w:right="-94" w:firstLine="567"/>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14:paraId="408D5703" w14:textId="77777777" w:rsidR="0069751E" w:rsidRPr="004B3233" w:rsidRDefault="0069751E" w:rsidP="00CC1F8A">
      <w:pPr>
        <w:pStyle w:val="a6"/>
        <w:numPr>
          <w:ilvl w:val="0"/>
          <w:numId w:val="81"/>
        </w:numPr>
        <w:tabs>
          <w:tab w:val="left" w:pos="1318"/>
          <w:tab w:val="left" w:pos="1319"/>
          <w:tab w:val="left" w:pos="2467"/>
          <w:tab w:val="left" w:pos="4330"/>
          <w:tab w:val="left" w:pos="4668"/>
          <w:tab w:val="left" w:pos="6299"/>
          <w:tab w:val="left" w:pos="6623"/>
          <w:tab w:val="left" w:pos="8645"/>
          <w:tab w:val="left" w:pos="9630"/>
          <w:tab w:val="left" w:pos="10604"/>
        </w:tabs>
        <w:ind w:left="0" w:right="-94" w:firstLine="567"/>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5"/>
          <w:sz w:val="24"/>
          <w:szCs w:val="24"/>
        </w:rPr>
        <w:t>и</w:t>
      </w:r>
      <w:r w:rsidRPr="004B3233">
        <w:rPr>
          <w:spacing w:val="-57"/>
          <w:sz w:val="24"/>
          <w:szCs w:val="24"/>
        </w:rPr>
        <w:t xml:space="preserve"> </w:t>
      </w:r>
      <w:r w:rsidRPr="004B3233">
        <w:rPr>
          <w:sz w:val="24"/>
          <w:szCs w:val="24"/>
        </w:rPr>
        <w:t>наблюдениях</w:t>
      </w:r>
    </w:p>
    <w:p w14:paraId="094FD6D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предложенного</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3"/>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2"/>
          <w:sz w:val="24"/>
          <w:szCs w:val="24"/>
        </w:rPr>
        <w:t xml:space="preserve"> </w:t>
      </w:r>
      <w:r w:rsidRPr="004B3233">
        <w:rPr>
          <w:rFonts w:ascii="Times New Roman" w:hAnsi="Times New Roman"/>
          <w:sz w:val="24"/>
          <w:szCs w:val="24"/>
        </w:rPr>
        <w:t>алгоритма;</w:t>
      </w:r>
    </w:p>
    <w:p w14:paraId="56F2049E"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выявлять недостаток информации для решения учебной (практической) задачи на основе</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14:paraId="1DA80DAC" w14:textId="77777777" w:rsidR="0069751E" w:rsidRPr="004B3233" w:rsidRDefault="0069751E" w:rsidP="00CC1F8A">
      <w:pPr>
        <w:pStyle w:val="a6"/>
        <w:numPr>
          <w:ilvl w:val="0"/>
          <w:numId w:val="81"/>
        </w:numPr>
        <w:tabs>
          <w:tab w:val="left" w:pos="1171"/>
        </w:tabs>
        <w:ind w:left="0" w:right="-94" w:firstLine="567"/>
        <w:rPr>
          <w:sz w:val="24"/>
          <w:szCs w:val="24"/>
        </w:rPr>
      </w:pPr>
      <w:r w:rsidRPr="004B3233">
        <w:rPr>
          <w:sz w:val="24"/>
          <w:szCs w:val="24"/>
        </w:rPr>
        <w:t>устанавливать причинно-следственные связи в ситуациях, поддающихся непосредственному</w:t>
      </w:r>
      <w:r w:rsidRPr="004B3233">
        <w:rPr>
          <w:spacing w:val="-58"/>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14:paraId="53214504" w14:textId="77777777" w:rsidR="0069751E" w:rsidRPr="004B3233" w:rsidRDefault="0069751E" w:rsidP="00CC1F8A">
      <w:pPr>
        <w:pStyle w:val="a6"/>
        <w:numPr>
          <w:ilvl w:val="0"/>
          <w:numId w:val="80"/>
        </w:numPr>
        <w:tabs>
          <w:tab w:val="left" w:pos="1128"/>
        </w:tabs>
        <w:ind w:left="0" w:right="-94" w:firstLine="567"/>
        <w:jc w:val="both"/>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3E6199DF" w14:textId="77777777" w:rsidR="0069751E" w:rsidRPr="004B3233" w:rsidRDefault="0069751E" w:rsidP="00CC1F8A">
      <w:pPr>
        <w:pStyle w:val="a6"/>
        <w:numPr>
          <w:ilvl w:val="0"/>
          <w:numId w:val="81"/>
        </w:numPr>
        <w:tabs>
          <w:tab w:val="left" w:pos="1233"/>
        </w:tabs>
        <w:ind w:left="0" w:right="-94" w:firstLine="567"/>
        <w:rPr>
          <w:sz w:val="24"/>
          <w:szCs w:val="24"/>
        </w:rPr>
      </w:pPr>
      <w:r w:rsidRPr="004B3233">
        <w:rPr>
          <w:sz w:val="24"/>
          <w:szCs w:val="24"/>
        </w:rPr>
        <w:t>определять</w:t>
      </w:r>
      <w:r w:rsidRPr="004B3233">
        <w:rPr>
          <w:spacing w:val="4"/>
          <w:sz w:val="24"/>
          <w:szCs w:val="24"/>
        </w:rPr>
        <w:t xml:space="preserve"> </w:t>
      </w:r>
      <w:r w:rsidRPr="004B3233">
        <w:rPr>
          <w:sz w:val="24"/>
          <w:szCs w:val="24"/>
        </w:rPr>
        <w:t>разрыв</w:t>
      </w:r>
      <w:r w:rsidRPr="004B3233">
        <w:rPr>
          <w:spacing w:val="61"/>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3"/>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1"/>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14:paraId="4158DDA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4"/>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5"/>
          <w:sz w:val="24"/>
          <w:szCs w:val="24"/>
        </w:rPr>
        <w:t xml:space="preserve"> </w:t>
      </w:r>
      <w:r w:rsidRPr="004B3233">
        <w:rPr>
          <w:rFonts w:ascii="Times New Roman" w:hAnsi="Times New Roman"/>
          <w:sz w:val="24"/>
          <w:szCs w:val="24"/>
        </w:rPr>
        <w:t>вопросов;</w:t>
      </w:r>
    </w:p>
    <w:p w14:paraId="093CEB46" w14:textId="77777777" w:rsidR="0069751E" w:rsidRPr="004B3233" w:rsidRDefault="0069751E" w:rsidP="00CC1F8A">
      <w:pPr>
        <w:pStyle w:val="a6"/>
        <w:numPr>
          <w:ilvl w:val="0"/>
          <w:numId w:val="83"/>
        </w:numPr>
        <w:tabs>
          <w:tab w:val="left" w:pos="387"/>
        </w:tabs>
        <w:ind w:left="0" w:right="-94" w:firstLine="567"/>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97"/>
          <w:sz w:val="24"/>
          <w:szCs w:val="24"/>
        </w:rPr>
        <w:t xml:space="preserve"> </w:t>
      </w:r>
      <w:r w:rsidRPr="004B3233">
        <w:rPr>
          <w:sz w:val="24"/>
          <w:szCs w:val="24"/>
        </w:rPr>
        <w:t>педагогического</w:t>
      </w:r>
      <w:r w:rsidRPr="004B3233">
        <w:rPr>
          <w:spacing w:val="97"/>
          <w:sz w:val="24"/>
          <w:szCs w:val="24"/>
        </w:rPr>
        <w:t xml:space="preserve"> </w:t>
      </w:r>
      <w:r w:rsidRPr="004B3233">
        <w:rPr>
          <w:sz w:val="24"/>
          <w:szCs w:val="24"/>
        </w:rPr>
        <w:t>работника</w:t>
      </w:r>
      <w:r w:rsidRPr="004B3233">
        <w:rPr>
          <w:spacing w:val="93"/>
          <w:sz w:val="24"/>
          <w:szCs w:val="24"/>
        </w:rPr>
        <w:t xml:space="preserve"> </w:t>
      </w:r>
      <w:r w:rsidRPr="004B3233">
        <w:rPr>
          <w:sz w:val="24"/>
          <w:szCs w:val="24"/>
        </w:rPr>
        <w:t>формулировать</w:t>
      </w:r>
      <w:r w:rsidRPr="004B3233">
        <w:rPr>
          <w:spacing w:val="99"/>
          <w:sz w:val="24"/>
          <w:szCs w:val="24"/>
        </w:rPr>
        <w:t xml:space="preserve"> </w:t>
      </w:r>
      <w:r w:rsidRPr="004B3233">
        <w:rPr>
          <w:sz w:val="24"/>
          <w:szCs w:val="24"/>
        </w:rPr>
        <w:t>цель,</w:t>
      </w:r>
      <w:r w:rsidRPr="004B3233">
        <w:rPr>
          <w:spacing w:val="96"/>
          <w:sz w:val="24"/>
          <w:szCs w:val="24"/>
        </w:rPr>
        <w:t xml:space="preserve"> </w:t>
      </w:r>
      <w:r w:rsidRPr="004B3233">
        <w:rPr>
          <w:sz w:val="24"/>
          <w:szCs w:val="24"/>
        </w:rPr>
        <w:t>планировать</w:t>
      </w:r>
      <w:r w:rsidRPr="004B3233">
        <w:rPr>
          <w:spacing w:val="99"/>
          <w:sz w:val="24"/>
          <w:szCs w:val="24"/>
        </w:rPr>
        <w:t xml:space="preserve"> </w:t>
      </w:r>
      <w:r w:rsidRPr="004B3233">
        <w:rPr>
          <w:sz w:val="24"/>
          <w:szCs w:val="24"/>
        </w:rPr>
        <w:t>изменения</w:t>
      </w:r>
    </w:p>
    <w:p w14:paraId="011AA37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объекта, ситуации;</w:t>
      </w:r>
    </w:p>
    <w:p w14:paraId="75FDC732" w14:textId="77777777" w:rsidR="0069751E" w:rsidRPr="004B3233" w:rsidRDefault="0069751E" w:rsidP="00CC1F8A">
      <w:pPr>
        <w:pStyle w:val="a6"/>
        <w:numPr>
          <w:ilvl w:val="1"/>
          <w:numId w:val="83"/>
        </w:numPr>
        <w:tabs>
          <w:tab w:val="left" w:pos="1250"/>
        </w:tabs>
        <w:ind w:left="0" w:right="-94" w:firstLine="567"/>
        <w:rPr>
          <w:sz w:val="24"/>
          <w:szCs w:val="24"/>
        </w:rPr>
      </w:pPr>
      <w:r w:rsidRPr="004B3233">
        <w:rPr>
          <w:sz w:val="24"/>
          <w:szCs w:val="24"/>
        </w:rPr>
        <w:t>сравнивать</w:t>
      </w:r>
      <w:r w:rsidRPr="004B3233">
        <w:rPr>
          <w:spacing w:val="20"/>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8"/>
          <w:sz w:val="24"/>
          <w:szCs w:val="24"/>
        </w:rPr>
        <w:t xml:space="preserve"> </w:t>
      </w:r>
      <w:r w:rsidRPr="004B3233">
        <w:rPr>
          <w:sz w:val="24"/>
          <w:szCs w:val="24"/>
        </w:rPr>
        <w:t>решения</w:t>
      </w:r>
      <w:r w:rsidRPr="004B3233">
        <w:rPr>
          <w:spacing w:val="78"/>
          <w:sz w:val="24"/>
          <w:szCs w:val="24"/>
        </w:rPr>
        <w:t xml:space="preserve"> </w:t>
      </w:r>
      <w:r w:rsidRPr="004B3233">
        <w:rPr>
          <w:sz w:val="24"/>
          <w:szCs w:val="24"/>
        </w:rPr>
        <w:t>задачи,</w:t>
      </w:r>
      <w:r w:rsidRPr="004B3233">
        <w:rPr>
          <w:spacing w:val="78"/>
          <w:sz w:val="24"/>
          <w:szCs w:val="24"/>
        </w:rPr>
        <w:t xml:space="preserve"> </w:t>
      </w:r>
      <w:r w:rsidRPr="004B3233">
        <w:rPr>
          <w:sz w:val="24"/>
          <w:szCs w:val="24"/>
        </w:rPr>
        <w:t>выбирать</w:t>
      </w:r>
      <w:r w:rsidRPr="004B3233">
        <w:rPr>
          <w:spacing w:val="79"/>
          <w:sz w:val="24"/>
          <w:szCs w:val="24"/>
        </w:rPr>
        <w:t xml:space="preserve"> </w:t>
      </w:r>
      <w:r w:rsidRPr="004B3233">
        <w:rPr>
          <w:sz w:val="24"/>
          <w:szCs w:val="24"/>
        </w:rPr>
        <w:t>наиболее</w:t>
      </w:r>
      <w:r w:rsidRPr="004B3233">
        <w:rPr>
          <w:spacing w:val="76"/>
          <w:sz w:val="24"/>
          <w:szCs w:val="24"/>
        </w:rPr>
        <w:t xml:space="preserve"> </w:t>
      </w:r>
      <w:r w:rsidRPr="004B3233">
        <w:rPr>
          <w:sz w:val="24"/>
          <w:szCs w:val="24"/>
        </w:rPr>
        <w:t>подходящий</w:t>
      </w:r>
      <w:r w:rsidRPr="004B3233">
        <w:rPr>
          <w:spacing w:val="76"/>
          <w:sz w:val="24"/>
          <w:szCs w:val="24"/>
        </w:rPr>
        <w:t xml:space="preserve"> </w:t>
      </w:r>
      <w:r w:rsidRPr="004B3233">
        <w:rPr>
          <w:sz w:val="24"/>
          <w:szCs w:val="24"/>
        </w:rPr>
        <w:t>(на</w:t>
      </w:r>
    </w:p>
    <w:p w14:paraId="23CFC77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75251B9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2BA0627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проведенного наблюдения (опыта, измерения, классификации, сравнения, </w:t>
      </w:r>
      <w:r w:rsidRPr="004B3233">
        <w:rPr>
          <w:rFonts w:ascii="Times New Roman" w:hAnsi="Times New Roman"/>
          <w:sz w:val="24"/>
          <w:szCs w:val="24"/>
        </w:rPr>
        <w:lastRenderedPageBreak/>
        <w:t>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4"/>
          <w:sz w:val="24"/>
          <w:szCs w:val="24"/>
        </w:rPr>
        <w:t xml:space="preserve"> </w:t>
      </w:r>
      <w:r w:rsidRPr="004B3233">
        <w:rPr>
          <w:rFonts w:ascii="Times New Roman" w:hAnsi="Times New Roman"/>
          <w:sz w:val="24"/>
          <w:szCs w:val="24"/>
        </w:rPr>
        <w:t>процессов,</w:t>
      </w:r>
      <w:r w:rsidRPr="004B3233">
        <w:rPr>
          <w:rFonts w:ascii="Times New Roman" w:hAnsi="Times New Roman"/>
          <w:spacing w:val="-2"/>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42EF78AE" w14:textId="77777777" w:rsidR="0069751E" w:rsidRPr="004B3233" w:rsidRDefault="0069751E" w:rsidP="00CC1F8A">
      <w:pPr>
        <w:pStyle w:val="a6"/>
        <w:numPr>
          <w:ilvl w:val="0"/>
          <w:numId w:val="80"/>
        </w:numPr>
        <w:tabs>
          <w:tab w:val="left" w:pos="246"/>
        </w:tabs>
        <w:ind w:left="0" w:right="-94" w:firstLine="567"/>
        <w:jc w:val="both"/>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77F57D2E"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1FD042FA"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13A62EA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6957F76F"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1"/>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6EBC3D7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7"/>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468E8D11" w14:textId="77777777" w:rsidR="0069751E" w:rsidRPr="004B3233" w:rsidRDefault="0069751E" w:rsidP="00CC1F8A">
      <w:pPr>
        <w:pStyle w:val="a6"/>
        <w:numPr>
          <w:ilvl w:val="1"/>
          <w:numId w:val="83"/>
        </w:numPr>
        <w:tabs>
          <w:tab w:val="left" w:pos="286"/>
        </w:tabs>
        <w:spacing w:before="68"/>
        <w:ind w:left="0" w:right="-94" w:firstLine="567"/>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 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65C69DD0" w14:textId="77777777" w:rsidR="0069751E" w:rsidRPr="004B3233" w:rsidRDefault="0069751E" w:rsidP="00CC1F8A">
      <w:pPr>
        <w:pStyle w:val="a6"/>
        <w:numPr>
          <w:ilvl w:val="1"/>
          <w:numId w:val="80"/>
        </w:numPr>
        <w:tabs>
          <w:tab w:val="left" w:pos="1128"/>
        </w:tabs>
        <w:ind w:left="0" w:right="-94" w:firstLine="567"/>
        <w:rPr>
          <w:sz w:val="24"/>
          <w:szCs w:val="24"/>
        </w:rPr>
      </w:pPr>
      <w:r w:rsidRPr="004B3233">
        <w:rPr>
          <w:sz w:val="24"/>
          <w:szCs w:val="24"/>
        </w:rPr>
        <w:t>общение:</w:t>
      </w:r>
    </w:p>
    <w:p w14:paraId="0FA13033"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35C2BCC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0AD0737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14:paraId="79E9470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0557ED3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1933CD51"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14:paraId="735865B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1429CF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подбирать иллюстративный материал (рисунки, фото, плакаты) к тексту выступления; 2)</w:t>
      </w:r>
      <w:r w:rsidRPr="004B3233">
        <w:rPr>
          <w:spacing w:val="-57"/>
          <w:sz w:val="24"/>
          <w:szCs w:val="24"/>
        </w:rPr>
        <w:t xml:space="preserve"> </w:t>
      </w:r>
      <w:r w:rsidRPr="004B3233">
        <w:rPr>
          <w:sz w:val="24"/>
          <w:szCs w:val="24"/>
        </w:rPr>
        <w:t>совместная</w:t>
      </w:r>
      <w:r w:rsidRPr="004B3233">
        <w:rPr>
          <w:spacing w:val="-1"/>
          <w:sz w:val="24"/>
          <w:szCs w:val="24"/>
        </w:rPr>
        <w:t xml:space="preserve"> </w:t>
      </w:r>
      <w:r w:rsidRPr="004B3233">
        <w:rPr>
          <w:sz w:val="24"/>
          <w:szCs w:val="24"/>
        </w:rPr>
        <w:t>деятельность:</w:t>
      </w:r>
    </w:p>
    <w:p w14:paraId="138C328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w:t>
      </w:r>
      <w:r w:rsidRPr="004B3233">
        <w:rPr>
          <w:spacing w:val="1"/>
          <w:sz w:val="24"/>
          <w:szCs w:val="24"/>
        </w:rPr>
        <w:t xml:space="preserve"> </w:t>
      </w:r>
      <w:r w:rsidRPr="004B3233">
        <w:rPr>
          <w:sz w:val="24"/>
          <w:szCs w:val="24"/>
        </w:rPr>
        <w:t>шагов</w:t>
      </w:r>
      <w:r w:rsidRPr="004B3233">
        <w:rPr>
          <w:spacing w:val="-2"/>
          <w:sz w:val="24"/>
          <w:szCs w:val="24"/>
        </w:rPr>
        <w:t xml:space="preserve"> </w:t>
      </w:r>
      <w:r w:rsidRPr="004B3233">
        <w:rPr>
          <w:sz w:val="24"/>
          <w:szCs w:val="24"/>
        </w:rPr>
        <w:t>и сроков;</w:t>
      </w:r>
    </w:p>
    <w:p w14:paraId="047A4DF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14:paraId="630EB58E"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4657EFD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14:paraId="3698CA1F"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2"/>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r w:rsidRPr="004B3233">
        <w:rPr>
          <w:spacing w:val="-57"/>
          <w:sz w:val="24"/>
          <w:szCs w:val="24"/>
        </w:rPr>
        <w:t xml:space="preserve"> </w:t>
      </w:r>
      <w:r w:rsidRPr="004B3233">
        <w:rPr>
          <w:sz w:val="24"/>
          <w:szCs w:val="24"/>
        </w:rPr>
        <w:t>Овладение универсальными</w:t>
      </w:r>
      <w:r w:rsidRPr="004B3233">
        <w:rPr>
          <w:spacing w:val="1"/>
          <w:sz w:val="24"/>
          <w:szCs w:val="24"/>
        </w:rPr>
        <w:t xml:space="preserve"> </w:t>
      </w:r>
      <w:r w:rsidRPr="004B3233">
        <w:rPr>
          <w:sz w:val="24"/>
          <w:szCs w:val="24"/>
        </w:rPr>
        <w:t>учебными регулятивными</w:t>
      </w:r>
      <w:r w:rsidRPr="004B3233">
        <w:rPr>
          <w:spacing w:val="-1"/>
          <w:sz w:val="24"/>
          <w:szCs w:val="24"/>
        </w:rPr>
        <w:t xml:space="preserve"> </w:t>
      </w:r>
      <w:r w:rsidRPr="004B3233">
        <w:rPr>
          <w:sz w:val="24"/>
          <w:szCs w:val="24"/>
        </w:rPr>
        <w:t>действиями:</w:t>
      </w:r>
    </w:p>
    <w:p w14:paraId="1E8ED7E3" w14:textId="77777777" w:rsidR="0069751E" w:rsidRPr="004B3233" w:rsidRDefault="0069751E" w:rsidP="00CC1F8A">
      <w:pPr>
        <w:pStyle w:val="a6"/>
        <w:numPr>
          <w:ilvl w:val="0"/>
          <w:numId w:val="79"/>
        </w:numPr>
        <w:tabs>
          <w:tab w:val="left" w:pos="1128"/>
        </w:tabs>
        <w:ind w:left="0" w:right="-94" w:firstLine="567"/>
        <w:rPr>
          <w:sz w:val="24"/>
          <w:szCs w:val="24"/>
        </w:rPr>
      </w:pPr>
      <w:r w:rsidRPr="004B3233">
        <w:rPr>
          <w:sz w:val="24"/>
          <w:szCs w:val="24"/>
        </w:rPr>
        <w:t>самоорганизация:</w:t>
      </w:r>
    </w:p>
    <w:p w14:paraId="68FCE40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3"/>
          <w:sz w:val="24"/>
          <w:szCs w:val="24"/>
        </w:rPr>
        <w:t xml:space="preserve"> </w:t>
      </w:r>
      <w:r w:rsidRPr="004B3233">
        <w:rPr>
          <w:sz w:val="24"/>
          <w:szCs w:val="24"/>
        </w:rPr>
        <w:t>результата;</w:t>
      </w:r>
    </w:p>
    <w:p w14:paraId="48C49BBC"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4"/>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3997682B" w14:textId="77777777" w:rsidR="0069751E" w:rsidRPr="004B3233" w:rsidRDefault="0069751E" w:rsidP="00CC1F8A">
      <w:pPr>
        <w:pStyle w:val="a6"/>
        <w:numPr>
          <w:ilvl w:val="0"/>
          <w:numId w:val="79"/>
        </w:numPr>
        <w:tabs>
          <w:tab w:val="left" w:pos="1128"/>
        </w:tabs>
        <w:ind w:left="0" w:right="-94" w:firstLine="567"/>
        <w:rPr>
          <w:sz w:val="24"/>
          <w:szCs w:val="24"/>
        </w:rPr>
      </w:pPr>
      <w:r w:rsidRPr="004B3233">
        <w:rPr>
          <w:sz w:val="24"/>
          <w:szCs w:val="24"/>
        </w:rPr>
        <w:t>самоконтроль:</w:t>
      </w:r>
    </w:p>
    <w:p w14:paraId="0084108B" w14:textId="77777777" w:rsidR="0069751E" w:rsidRPr="004B3233" w:rsidRDefault="0069751E" w:rsidP="00CC1F8A">
      <w:pPr>
        <w:pStyle w:val="a6"/>
        <w:numPr>
          <w:ilvl w:val="1"/>
          <w:numId w:val="83"/>
        </w:numPr>
        <w:tabs>
          <w:tab w:val="left" w:pos="1171"/>
        </w:tabs>
        <w:ind w:left="0" w:right="-94" w:firstLine="567"/>
        <w:rPr>
          <w:sz w:val="24"/>
          <w:szCs w:val="24"/>
        </w:rPr>
      </w:pPr>
      <w:r w:rsidRPr="004B3233">
        <w:rPr>
          <w:sz w:val="24"/>
          <w:szCs w:val="24"/>
        </w:rPr>
        <w:t>устанавливать</w:t>
      </w:r>
      <w:r w:rsidRPr="004B3233">
        <w:rPr>
          <w:spacing w:val="-5"/>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3"/>
          <w:sz w:val="24"/>
          <w:szCs w:val="24"/>
        </w:rPr>
        <w:t xml:space="preserve"> </w:t>
      </w:r>
      <w:r w:rsidRPr="004B3233">
        <w:rPr>
          <w:sz w:val="24"/>
          <w:szCs w:val="24"/>
        </w:rPr>
        <w:t>учебной</w:t>
      </w:r>
      <w:r w:rsidRPr="004B3233">
        <w:rPr>
          <w:spacing w:val="-5"/>
          <w:sz w:val="24"/>
          <w:szCs w:val="24"/>
        </w:rPr>
        <w:t xml:space="preserve"> </w:t>
      </w:r>
      <w:r w:rsidRPr="004B3233">
        <w:rPr>
          <w:sz w:val="24"/>
          <w:szCs w:val="24"/>
        </w:rPr>
        <w:t>деятельности;</w:t>
      </w:r>
    </w:p>
    <w:p w14:paraId="657B4C9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r w:rsidRPr="004B3233">
        <w:rPr>
          <w:sz w:val="24"/>
          <w:szCs w:val="24"/>
        </w:rPr>
        <w:t>ПРЕДМЕТНЫЕ</w:t>
      </w:r>
      <w:r w:rsidRPr="004B3233">
        <w:rPr>
          <w:spacing w:val="-2"/>
          <w:sz w:val="24"/>
          <w:szCs w:val="24"/>
        </w:rPr>
        <w:t xml:space="preserve"> </w:t>
      </w:r>
      <w:r w:rsidRPr="004B3233">
        <w:rPr>
          <w:sz w:val="24"/>
          <w:szCs w:val="24"/>
        </w:rPr>
        <w:t>РЕЗУЛЬТАТЫ</w:t>
      </w:r>
    </w:p>
    <w:p w14:paraId="4635D0CA"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Предметные результаты по учебному предмету «Иностранный (английский) язык» предметной</w:t>
      </w:r>
      <w:r w:rsidRPr="004B3233">
        <w:rPr>
          <w:rFonts w:ascii="Times New Roman" w:hAnsi="Times New Roman"/>
          <w:spacing w:val="-57"/>
          <w:sz w:val="24"/>
          <w:szCs w:val="24"/>
        </w:rPr>
        <w:t xml:space="preserve"> </w:t>
      </w:r>
      <w:r w:rsidRPr="004B3233">
        <w:rPr>
          <w:rFonts w:ascii="Times New Roman" w:hAnsi="Times New Roman"/>
          <w:sz w:val="24"/>
          <w:szCs w:val="24"/>
        </w:rPr>
        <w:t>области</w:t>
      </w:r>
      <w:r w:rsidRPr="004B3233">
        <w:rPr>
          <w:rFonts w:ascii="Times New Roman" w:hAnsi="Times New Roman"/>
          <w:spacing w:val="6"/>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51"/>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58"/>
          <w:sz w:val="24"/>
          <w:szCs w:val="24"/>
        </w:rPr>
        <w:t xml:space="preserve"> </w:t>
      </w:r>
      <w:r w:rsidRPr="004B3233">
        <w:rPr>
          <w:rFonts w:ascii="Times New Roman" w:hAnsi="Times New Roman"/>
          <w:sz w:val="24"/>
          <w:szCs w:val="24"/>
        </w:rPr>
        <w:t>на</w:t>
      </w:r>
      <w:r w:rsidRPr="004B3233">
        <w:rPr>
          <w:rFonts w:ascii="Times New Roman" w:hAnsi="Times New Roman"/>
          <w:spacing w:val="58"/>
          <w:sz w:val="24"/>
          <w:szCs w:val="24"/>
        </w:rPr>
        <w:t xml:space="preserve"> </w:t>
      </w:r>
      <w:r w:rsidRPr="004B3233">
        <w:rPr>
          <w:rFonts w:ascii="Times New Roman" w:hAnsi="Times New Roman"/>
          <w:sz w:val="24"/>
          <w:szCs w:val="24"/>
        </w:rPr>
        <w:t>применение</w:t>
      </w:r>
      <w:r w:rsidRPr="004B3233">
        <w:rPr>
          <w:rFonts w:ascii="Times New Roman" w:hAnsi="Times New Roman"/>
          <w:spacing w:val="58"/>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59"/>
          <w:sz w:val="24"/>
          <w:szCs w:val="24"/>
        </w:rPr>
        <w:t xml:space="preserve"> </w:t>
      </w:r>
      <w:r w:rsidRPr="004B3233">
        <w:rPr>
          <w:rFonts w:ascii="Times New Roman" w:hAnsi="Times New Roman"/>
          <w:sz w:val="24"/>
          <w:szCs w:val="24"/>
        </w:rPr>
        <w:t>в</w:t>
      </w:r>
    </w:p>
    <w:p w14:paraId="1997A07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типичных</w:t>
      </w:r>
    </w:p>
    <w:p w14:paraId="68F3A8DB" w14:textId="77777777" w:rsidR="0069751E" w:rsidRPr="004B3233" w:rsidRDefault="0069751E" w:rsidP="00CC1F8A">
      <w:pPr>
        <w:pStyle w:val="a4"/>
        <w:tabs>
          <w:tab w:val="left" w:pos="2100"/>
          <w:tab w:val="left" w:pos="3487"/>
          <w:tab w:val="left" w:pos="5695"/>
          <w:tab w:val="left" w:pos="7801"/>
          <w:tab w:val="left" w:pos="9847"/>
        </w:tabs>
        <w:ind w:left="0" w:right="-94" w:firstLine="567"/>
        <w:rPr>
          <w:rFonts w:ascii="Times New Roman" w:hAnsi="Times New Roman"/>
          <w:sz w:val="24"/>
          <w:szCs w:val="24"/>
        </w:rPr>
      </w:pPr>
      <w:r w:rsidRPr="004B3233">
        <w:rPr>
          <w:rFonts w:ascii="Times New Roman" w:hAnsi="Times New Roman"/>
          <w:sz w:val="24"/>
          <w:szCs w:val="24"/>
        </w:rPr>
        <w:t>учебных ситуациях и реальных жизненных условиях, отражают сформированность иноязычной</w:t>
      </w:r>
      <w:r w:rsidRPr="004B3233">
        <w:rPr>
          <w:rFonts w:ascii="Times New Roman" w:hAnsi="Times New Roman"/>
          <w:spacing w:val="-57"/>
          <w:sz w:val="24"/>
          <w:szCs w:val="24"/>
        </w:rPr>
        <w:t xml:space="preserve"> </w:t>
      </w:r>
      <w:r w:rsidRPr="004B3233">
        <w:rPr>
          <w:rFonts w:ascii="Times New Roman" w:hAnsi="Times New Roman"/>
          <w:sz w:val="24"/>
          <w:szCs w:val="24"/>
        </w:rPr>
        <w:t>коммуникативной компетенции на элементарном уровне в совокупности её составляющих —</w:t>
      </w:r>
      <w:r w:rsidRPr="004B3233">
        <w:rPr>
          <w:rFonts w:ascii="Times New Roman" w:hAnsi="Times New Roman"/>
          <w:spacing w:val="1"/>
          <w:sz w:val="24"/>
          <w:szCs w:val="24"/>
        </w:rPr>
        <w:t xml:space="preserve"> </w:t>
      </w:r>
      <w:r w:rsidRPr="004B3233">
        <w:rPr>
          <w:rFonts w:ascii="Times New Roman" w:hAnsi="Times New Roman"/>
          <w:sz w:val="24"/>
          <w:szCs w:val="24"/>
        </w:rPr>
        <w:t>речевой,</w:t>
      </w:r>
      <w:r w:rsidRPr="004B3233">
        <w:rPr>
          <w:rFonts w:ascii="Times New Roman" w:hAnsi="Times New Roman"/>
          <w:sz w:val="24"/>
          <w:szCs w:val="24"/>
        </w:rPr>
        <w:tab/>
        <w:t>языковой,</w:t>
      </w:r>
      <w:r w:rsidRPr="004B3233">
        <w:rPr>
          <w:rFonts w:ascii="Times New Roman" w:hAnsi="Times New Roman"/>
          <w:sz w:val="24"/>
          <w:szCs w:val="24"/>
        </w:rPr>
        <w:tab/>
        <w:t>социокультурной,</w:t>
      </w:r>
      <w:r w:rsidRPr="004B3233">
        <w:rPr>
          <w:rFonts w:ascii="Times New Roman" w:hAnsi="Times New Roman"/>
          <w:sz w:val="24"/>
          <w:szCs w:val="24"/>
        </w:rPr>
        <w:lastRenderedPageBreak/>
        <w:tab/>
        <w:t>компенсаторной,</w:t>
      </w:r>
      <w:r w:rsidRPr="004B3233">
        <w:rPr>
          <w:rFonts w:ascii="Times New Roman" w:hAnsi="Times New Roman"/>
          <w:sz w:val="24"/>
          <w:szCs w:val="24"/>
        </w:rPr>
        <w:tab/>
        <w:t>метапредметной</w:t>
      </w:r>
      <w:r w:rsidRPr="004B3233">
        <w:rPr>
          <w:rFonts w:ascii="Times New Roman" w:hAnsi="Times New Roman"/>
          <w:sz w:val="24"/>
          <w:szCs w:val="24"/>
        </w:rPr>
        <w:tab/>
        <w:t>(учебно-</w:t>
      </w:r>
    </w:p>
    <w:p w14:paraId="66A1B92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познавательной).</w:t>
      </w:r>
    </w:p>
    <w:p w14:paraId="654977C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4E848F8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вести разные виды диалогов (диалог этикетного характера, диалог-расспрос) в стандартных</w:t>
      </w:r>
      <w:r w:rsidRPr="004B3233">
        <w:rPr>
          <w:spacing w:val="-57"/>
          <w:sz w:val="24"/>
          <w:szCs w:val="24"/>
        </w:rPr>
        <w:t xml:space="preserve"> </w:t>
      </w:r>
      <w:r w:rsidRPr="004B3233">
        <w:rPr>
          <w:sz w:val="24"/>
          <w:szCs w:val="24"/>
        </w:rPr>
        <w:t>ситуациях неофициального общения, используя вербальные и/или зрительные опоры в рамках</w:t>
      </w:r>
      <w:r w:rsidRPr="004B3233">
        <w:rPr>
          <w:spacing w:val="-57"/>
          <w:sz w:val="24"/>
          <w:szCs w:val="24"/>
        </w:rPr>
        <w:t xml:space="preserve"> </w:t>
      </w:r>
      <w:r w:rsidRPr="004B3233">
        <w:rPr>
          <w:sz w:val="24"/>
          <w:szCs w:val="24"/>
        </w:rPr>
        <w:t>изучаемой тематики с соблюдением норм речевого этикета, принятого в 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 (не</w:t>
      </w:r>
      <w:r w:rsidRPr="004B3233">
        <w:rPr>
          <w:spacing w:val="1"/>
          <w:sz w:val="24"/>
          <w:szCs w:val="24"/>
        </w:rPr>
        <w:t xml:space="preserve"> </w:t>
      </w:r>
      <w:r w:rsidRPr="004B3233">
        <w:rPr>
          <w:sz w:val="24"/>
          <w:szCs w:val="24"/>
        </w:rPr>
        <w:t>менее</w:t>
      </w:r>
      <w:r w:rsidRPr="004B3233">
        <w:rPr>
          <w:spacing w:val="-2"/>
          <w:sz w:val="24"/>
          <w:szCs w:val="24"/>
        </w:rPr>
        <w:t xml:space="preserve"> </w:t>
      </w:r>
      <w:r w:rsidRPr="004B3233">
        <w:rPr>
          <w:sz w:val="24"/>
          <w:szCs w:val="24"/>
        </w:rPr>
        <w:t>3 реплик со стороны</w:t>
      </w:r>
      <w:r w:rsidRPr="004B3233">
        <w:rPr>
          <w:spacing w:val="-1"/>
          <w:sz w:val="24"/>
          <w:szCs w:val="24"/>
        </w:rPr>
        <w:t xml:space="preserve"> </w:t>
      </w:r>
      <w:r w:rsidRPr="004B3233">
        <w:rPr>
          <w:sz w:val="24"/>
          <w:szCs w:val="24"/>
        </w:rPr>
        <w:t>каждого собеседника);</w:t>
      </w:r>
    </w:p>
    <w:p w14:paraId="4E838C3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 устные</w:t>
      </w:r>
      <w:r w:rsidRPr="004B3233">
        <w:rPr>
          <w:spacing w:val="-2"/>
          <w:sz w:val="24"/>
          <w:szCs w:val="24"/>
        </w:rPr>
        <w:t xml:space="preserve"> </w:t>
      </w:r>
      <w:r w:rsidRPr="004B3233">
        <w:rPr>
          <w:sz w:val="24"/>
          <w:szCs w:val="24"/>
        </w:rPr>
        <w:t>связные</w:t>
      </w:r>
      <w:r w:rsidRPr="004B3233">
        <w:rPr>
          <w:spacing w:val="-4"/>
          <w:sz w:val="24"/>
          <w:szCs w:val="24"/>
        </w:rPr>
        <w:t xml:space="preserve"> </w:t>
      </w:r>
      <w:r w:rsidRPr="004B3233">
        <w:rPr>
          <w:sz w:val="24"/>
          <w:szCs w:val="24"/>
        </w:rPr>
        <w:t>монологические</w:t>
      </w:r>
      <w:r w:rsidRPr="004B3233">
        <w:rPr>
          <w:spacing w:val="-6"/>
          <w:sz w:val="24"/>
          <w:szCs w:val="24"/>
        </w:rPr>
        <w:t xml:space="preserve"> </w:t>
      </w:r>
      <w:r w:rsidRPr="004B3233">
        <w:rPr>
          <w:sz w:val="24"/>
          <w:szCs w:val="24"/>
        </w:rPr>
        <w:t>высказывания</w:t>
      </w:r>
      <w:r w:rsidRPr="004B3233">
        <w:rPr>
          <w:spacing w:val="-2"/>
          <w:sz w:val="24"/>
          <w:szCs w:val="24"/>
        </w:rPr>
        <w:t xml:space="preserve"> </w:t>
      </w:r>
      <w:r w:rsidRPr="004B3233">
        <w:rPr>
          <w:sz w:val="24"/>
          <w:szCs w:val="24"/>
        </w:rPr>
        <w:t>объёмом</w:t>
      </w:r>
      <w:r w:rsidRPr="004B3233">
        <w:rPr>
          <w:spacing w:val="-2"/>
          <w:sz w:val="24"/>
          <w:szCs w:val="24"/>
        </w:rPr>
        <w:t xml:space="preserve"> </w:t>
      </w:r>
      <w:r w:rsidRPr="004B3233">
        <w:rPr>
          <w:sz w:val="24"/>
          <w:szCs w:val="24"/>
        </w:rPr>
        <w:t>не</w:t>
      </w:r>
      <w:r w:rsidRPr="004B3233">
        <w:rPr>
          <w:spacing w:val="-3"/>
          <w:sz w:val="24"/>
          <w:szCs w:val="24"/>
        </w:rPr>
        <w:t xml:space="preserve"> </w:t>
      </w:r>
      <w:r w:rsidRPr="004B3233">
        <w:rPr>
          <w:sz w:val="24"/>
          <w:szCs w:val="24"/>
        </w:rPr>
        <w:t>менее</w:t>
      </w:r>
      <w:r w:rsidRPr="004B3233">
        <w:rPr>
          <w:spacing w:val="-3"/>
          <w:sz w:val="24"/>
          <w:szCs w:val="24"/>
        </w:rPr>
        <w:t xml:space="preserve"> </w:t>
      </w:r>
      <w:r w:rsidRPr="004B3233">
        <w:rPr>
          <w:sz w:val="24"/>
          <w:szCs w:val="24"/>
        </w:rPr>
        <w:t>3</w:t>
      </w:r>
      <w:r w:rsidRPr="004B3233">
        <w:rPr>
          <w:spacing w:val="-2"/>
          <w:sz w:val="24"/>
          <w:szCs w:val="24"/>
        </w:rPr>
        <w:t xml:space="preserve"> </w:t>
      </w:r>
      <w:r w:rsidRPr="004B3233">
        <w:rPr>
          <w:sz w:val="24"/>
          <w:szCs w:val="24"/>
        </w:rPr>
        <w:t>фраз</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рамках</w:t>
      </w:r>
      <w:r w:rsidRPr="004B3233">
        <w:rPr>
          <w:spacing w:val="-57"/>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картинки,</w:t>
      </w:r>
      <w:r w:rsidRPr="004B3233">
        <w:rPr>
          <w:spacing w:val="-2"/>
          <w:sz w:val="24"/>
          <w:szCs w:val="24"/>
        </w:rPr>
        <w:t xml:space="preserve"> </w:t>
      </w:r>
      <w:r w:rsidRPr="004B3233">
        <w:rPr>
          <w:sz w:val="24"/>
          <w:szCs w:val="24"/>
        </w:rPr>
        <w:t>фотографии</w:t>
      </w:r>
      <w:r w:rsidRPr="004B3233">
        <w:rPr>
          <w:spacing w:val="-1"/>
          <w:sz w:val="24"/>
          <w:szCs w:val="24"/>
        </w:rPr>
        <w:t xml:space="preserve"> </w:t>
      </w:r>
      <w:r w:rsidRPr="004B3233">
        <w:rPr>
          <w:sz w:val="24"/>
          <w:szCs w:val="24"/>
        </w:rPr>
        <w:t>и/или</w:t>
      </w:r>
      <w:r w:rsidRPr="004B3233">
        <w:rPr>
          <w:spacing w:val="-3"/>
          <w:sz w:val="24"/>
          <w:szCs w:val="24"/>
        </w:rPr>
        <w:t xml:space="preserve"> </w:t>
      </w:r>
      <w:r w:rsidRPr="004B3233">
        <w:rPr>
          <w:sz w:val="24"/>
          <w:szCs w:val="24"/>
        </w:rPr>
        <w:t>ключевые</w:t>
      </w:r>
      <w:r w:rsidRPr="004B3233">
        <w:rPr>
          <w:spacing w:val="-3"/>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вопросы.</w:t>
      </w:r>
    </w:p>
    <w:p w14:paraId="27A69663"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Аудирование</w:t>
      </w:r>
    </w:p>
    <w:p w14:paraId="3CE4123B"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одноклассников;</w:t>
      </w:r>
    </w:p>
    <w:p w14:paraId="149C391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57"/>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57"/>
          <w:sz w:val="24"/>
          <w:szCs w:val="24"/>
        </w:rPr>
        <w:t xml:space="preserve"> </w:t>
      </w:r>
      <w:r w:rsidRPr="004B3233">
        <w:rPr>
          <w:sz w:val="24"/>
          <w:szCs w:val="24"/>
        </w:rPr>
        <w:t>информации</w:t>
      </w:r>
      <w:r w:rsidRPr="004B3233">
        <w:rPr>
          <w:spacing w:val="6"/>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6"/>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4"/>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6"/>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14:paraId="484761DA" w14:textId="77777777" w:rsidR="0069751E" w:rsidRPr="004B3233" w:rsidRDefault="0069751E" w:rsidP="00CC1F8A">
      <w:pPr>
        <w:pStyle w:val="a6"/>
        <w:numPr>
          <w:ilvl w:val="1"/>
          <w:numId w:val="83"/>
        </w:numPr>
        <w:tabs>
          <w:tab w:val="left" w:pos="1168"/>
        </w:tabs>
        <w:spacing w:before="68"/>
        <w:ind w:left="0" w:right="-94" w:firstLine="567"/>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разной</w:t>
      </w:r>
      <w:r w:rsidRPr="004B3233">
        <w:rPr>
          <w:spacing w:val="-3"/>
          <w:sz w:val="24"/>
          <w:szCs w:val="24"/>
        </w:rPr>
        <w:t xml:space="preserve"> </w:t>
      </w:r>
      <w:r w:rsidRPr="004B3233">
        <w:rPr>
          <w:sz w:val="24"/>
          <w:szCs w:val="24"/>
        </w:rPr>
        <w:t>глубиной</w:t>
      </w:r>
      <w:r w:rsidRPr="004B3233">
        <w:rPr>
          <w:spacing w:val="-3"/>
          <w:sz w:val="24"/>
          <w:szCs w:val="24"/>
        </w:rPr>
        <w:t xml:space="preserve"> </w:t>
      </w:r>
      <w:r w:rsidRPr="004B3233">
        <w:rPr>
          <w:sz w:val="24"/>
          <w:szCs w:val="24"/>
        </w:rPr>
        <w:t>проникновения</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их содержание</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2"/>
          <w:sz w:val="24"/>
          <w:szCs w:val="24"/>
        </w:rPr>
        <w:t xml:space="preserve"> </w:t>
      </w:r>
      <w:r w:rsidRPr="004B3233">
        <w:rPr>
          <w:sz w:val="24"/>
          <w:szCs w:val="24"/>
        </w:rPr>
        <w:t>от</w:t>
      </w:r>
      <w:r w:rsidRPr="004B3233">
        <w:rPr>
          <w:spacing w:val="-3"/>
          <w:sz w:val="24"/>
          <w:szCs w:val="24"/>
        </w:rPr>
        <w:t xml:space="preserve"> </w:t>
      </w:r>
      <w:r w:rsidRPr="004B3233">
        <w:rPr>
          <w:sz w:val="24"/>
          <w:szCs w:val="24"/>
        </w:rPr>
        <w:t>поставленной коммуникативной</w:t>
      </w:r>
      <w:r w:rsidRPr="004B3233">
        <w:rPr>
          <w:spacing w:val="-6"/>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3"/>
          <w:sz w:val="24"/>
          <w:szCs w:val="24"/>
        </w:rPr>
        <w:t xml:space="preserve"> </w:t>
      </w:r>
      <w:r w:rsidRPr="004B3233">
        <w:rPr>
          <w:sz w:val="24"/>
          <w:szCs w:val="24"/>
        </w:rPr>
        <w:t>содержания,</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3"/>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14:paraId="7581C601"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0E95FE17"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60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интонации,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2B417739" w14:textId="77777777" w:rsidR="0069751E" w:rsidRPr="004B3233" w:rsidRDefault="0069751E" w:rsidP="00CC1F8A">
      <w:pPr>
        <w:pStyle w:val="a6"/>
        <w:numPr>
          <w:ilvl w:val="1"/>
          <w:numId w:val="83"/>
        </w:numPr>
        <w:tabs>
          <w:tab w:val="left" w:pos="1267"/>
        </w:tabs>
        <w:ind w:left="0" w:right="-94" w:firstLine="567"/>
        <w:rPr>
          <w:sz w:val="24"/>
          <w:szCs w:val="24"/>
        </w:rPr>
      </w:pPr>
      <w:r w:rsidRPr="004B3233">
        <w:rPr>
          <w:sz w:val="24"/>
          <w:szCs w:val="24"/>
        </w:rPr>
        <w:t>читать</w:t>
      </w:r>
      <w:r w:rsidRPr="004B3233">
        <w:rPr>
          <w:spacing w:val="38"/>
          <w:sz w:val="24"/>
          <w:szCs w:val="24"/>
        </w:rPr>
        <w:t xml:space="preserve"> </w:t>
      </w:r>
      <w:r w:rsidRPr="004B3233">
        <w:rPr>
          <w:sz w:val="24"/>
          <w:szCs w:val="24"/>
        </w:rPr>
        <w:t>про</w:t>
      </w:r>
      <w:r w:rsidRPr="004B3233">
        <w:rPr>
          <w:spacing w:val="37"/>
          <w:sz w:val="24"/>
          <w:szCs w:val="24"/>
        </w:rPr>
        <w:t xml:space="preserve"> </w:t>
      </w:r>
      <w:r w:rsidRPr="004B3233">
        <w:rPr>
          <w:sz w:val="24"/>
          <w:szCs w:val="24"/>
        </w:rPr>
        <w:t>себя</w:t>
      </w:r>
      <w:r w:rsidRPr="004B3233">
        <w:rPr>
          <w:spacing w:val="37"/>
          <w:sz w:val="24"/>
          <w:szCs w:val="24"/>
        </w:rPr>
        <w:t xml:space="preserve"> </w:t>
      </w:r>
      <w:r w:rsidRPr="004B3233">
        <w:rPr>
          <w:sz w:val="24"/>
          <w:szCs w:val="24"/>
        </w:rPr>
        <w:t>и</w:t>
      </w:r>
      <w:r w:rsidRPr="004B3233">
        <w:rPr>
          <w:spacing w:val="38"/>
          <w:sz w:val="24"/>
          <w:szCs w:val="24"/>
        </w:rPr>
        <w:t xml:space="preserve"> </w:t>
      </w:r>
      <w:r w:rsidRPr="004B3233">
        <w:rPr>
          <w:sz w:val="24"/>
          <w:szCs w:val="24"/>
        </w:rPr>
        <w:t>понимать</w:t>
      </w:r>
      <w:r w:rsidRPr="004B3233">
        <w:rPr>
          <w:spacing w:val="41"/>
          <w:sz w:val="24"/>
          <w:szCs w:val="24"/>
        </w:rPr>
        <w:t xml:space="preserve"> </w:t>
      </w:r>
      <w:r w:rsidRPr="004B3233">
        <w:rPr>
          <w:sz w:val="24"/>
          <w:szCs w:val="24"/>
        </w:rPr>
        <w:t>учебные</w:t>
      </w:r>
      <w:r w:rsidRPr="004B3233">
        <w:rPr>
          <w:spacing w:val="40"/>
          <w:sz w:val="24"/>
          <w:szCs w:val="24"/>
        </w:rPr>
        <w:t xml:space="preserve"> </w:t>
      </w:r>
      <w:r w:rsidRPr="004B3233">
        <w:rPr>
          <w:sz w:val="24"/>
          <w:szCs w:val="24"/>
        </w:rPr>
        <w:t>тексты,</w:t>
      </w:r>
      <w:r w:rsidRPr="004B3233">
        <w:rPr>
          <w:spacing w:val="37"/>
          <w:sz w:val="24"/>
          <w:szCs w:val="24"/>
        </w:rPr>
        <w:t xml:space="preserve"> </w:t>
      </w:r>
      <w:r w:rsidRPr="004B3233">
        <w:rPr>
          <w:sz w:val="24"/>
          <w:szCs w:val="24"/>
        </w:rPr>
        <w:t>построенные</w:t>
      </w:r>
      <w:r w:rsidRPr="004B3233">
        <w:rPr>
          <w:spacing w:val="35"/>
          <w:sz w:val="24"/>
          <w:szCs w:val="24"/>
        </w:rPr>
        <w:t xml:space="preserve"> </w:t>
      </w:r>
      <w:r w:rsidRPr="004B3233">
        <w:rPr>
          <w:sz w:val="24"/>
          <w:szCs w:val="24"/>
        </w:rPr>
        <w:t>на</w:t>
      </w:r>
      <w:r w:rsidRPr="004B3233">
        <w:rPr>
          <w:spacing w:val="36"/>
          <w:sz w:val="24"/>
          <w:szCs w:val="24"/>
        </w:rPr>
        <w:t xml:space="preserve"> </w:t>
      </w:r>
      <w:r w:rsidRPr="004B3233">
        <w:rPr>
          <w:sz w:val="24"/>
          <w:szCs w:val="24"/>
        </w:rPr>
        <w:t>изученном</w:t>
      </w:r>
      <w:r w:rsidRPr="004B3233">
        <w:rPr>
          <w:spacing w:val="36"/>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w:t>
      </w:r>
    </w:p>
    <w:p w14:paraId="2F88577F" w14:textId="242F24CA"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 различной глубиной проникновения в их содержание в зависимости от поставленной</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коммуникативной задачи: с пониманием основного содержания, с пониманием запрашиваемой</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используя</w:t>
      </w:r>
      <w:r w:rsidRPr="004B3233">
        <w:rPr>
          <w:rFonts w:ascii="Times New Roman" w:hAnsi="Times New Roman"/>
          <w:spacing w:val="5"/>
          <w:sz w:val="24"/>
          <w:szCs w:val="24"/>
        </w:rPr>
        <w:t xml:space="preserve"> </w:t>
      </w:r>
      <w:r w:rsidRPr="004B3233">
        <w:rPr>
          <w:rFonts w:ascii="Times New Roman" w:hAnsi="Times New Roman"/>
          <w:sz w:val="24"/>
          <w:szCs w:val="24"/>
        </w:rPr>
        <w:t>зрительные</w:t>
      </w:r>
      <w:r w:rsidRPr="004B3233">
        <w:rPr>
          <w:rFonts w:ascii="Times New Roman" w:hAnsi="Times New Roman"/>
          <w:spacing w:val="4"/>
          <w:sz w:val="24"/>
          <w:szCs w:val="24"/>
        </w:rPr>
        <w:t xml:space="preserve"> </w:t>
      </w:r>
      <w:r w:rsidRPr="004B3233">
        <w:rPr>
          <w:rFonts w:ascii="Times New Roman" w:hAnsi="Times New Roman"/>
          <w:sz w:val="24"/>
          <w:szCs w:val="24"/>
        </w:rPr>
        <w:t>опоры</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6"/>
          <w:sz w:val="24"/>
          <w:szCs w:val="24"/>
        </w:rPr>
        <w:t xml:space="preserve"> </w:t>
      </w:r>
      <w:r w:rsidRPr="004B3233">
        <w:rPr>
          <w:rFonts w:ascii="Times New Roman" w:hAnsi="Times New Roman"/>
          <w:sz w:val="24"/>
          <w:szCs w:val="24"/>
        </w:rPr>
        <w:t>языковую</w:t>
      </w:r>
      <w:r w:rsidRPr="004B3233">
        <w:rPr>
          <w:rFonts w:ascii="Times New Roman" w:hAnsi="Times New Roman"/>
          <w:spacing w:val="6"/>
          <w:sz w:val="24"/>
          <w:szCs w:val="24"/>
        </w:rPr>
        <w:t xml:space="preserve"> </w:t>
      </w:r>
      <w:r w:rsidRPr="004B3233">
        <w:rPr>
          <w:rFonts w:ascii="Times New Roman" w:hAnsi="Times New Roman"/>
          <w:sz w:val="24"/>
          <w:szCs w:val="24"/>
        </w:rPr>
        <w:t>догадку</w:t>
      </w:r>
      <w:r w:rsidRPr="004B3233">
        <w:rPr>
          <w:rFonts w:ascii="Times New Roman" w:hAnsi="Times New Roman"/>
          <w:spacing w:val="1"/>
          <w:sz w:val="24"/>
          <w:szCs w:val="24"/>
        </w:rPr>
        <w:t xml:space="preserve"> </w:t>
      </w:r>
      <w:r w:rsidRPr="004B3233">
        <w:rPr>
          <w:rFonts w:ascii="Times New Roman" w:hAnsi="Times New Roman"/>
          <w:sz w:val="24"/>
          <w:szCs w:val="24"/>
        </w:rPr>
        <w:t>(объём</w:t>
      </w:r>
      <w:r w:rsidRPr="004B3233">
        <w:rPr>
          <w:rFonts w:ascii="Times New Roman" w:hAnsi="Times New Roman"/>
          <w:spacing w:val="5"/>
          <w:sz w:val="24"/>
          <w:szCs w:val="24"/>
        </w:rPr>
        <w:t xml:space="preserve"> </w:t>
      </w:r>
      <w:r w:rsidRPr="004B3233">
        <w:rPr>
          <w:rFonts w:ascii="Times New Roman" w:hAnsi="Times New Roman"/>
          <w:sz w:val="24"/>
          <w:szCs w:val="24"/>
        </w:rPr>
        <w:t>текста</w:t>
      </w:r>
      <w:r w:rsidRPr="004B3233">
        <w:rPr>
          <w:rFonts w:ascii="Times New Roman" w:hAnsi="Times New Roman"/>
          <w:spacing w:val="5"/>
          <w:sz w:val="24"/>
          <w:szCs w:val="24"/>
        </w:rPr>
        <w:t xml:space="preserve"> </w:t>
      </w:r>
      <w:r w:rsidRPr="004B3233">
        <w:rPr>
          <w:rFonts w:ascii="Times New Roman" w:hAnsi="Times New Roman"/>
          <w:sz w:val="24"/>
          <w:szCs w:val="24"/>
        </w:rPr>
        <w:t>для</w:t>
      </w:r>
      <w:r w:rsidRPr="004B3233">
        <w:rPr>
          <w:rFonts w:ascii="Times New Roman" w:hAnsi="Times New Roman"/>
          <w:spacing w:val="6"/>
          <w:sz w:val="24"/>
          <w:szCs w:val="24"/>
        </w:rPr>
        <w:t xml:space="preserve"> </w:t>
      </w:r>
      <w:r w:rsidRPr="004B3233">
        <w:rPr>
          <w:rFonts w:ascii="Times New Roman" w:hAnsi="Times New Roman"/>
          <w:sz w:val="24"/>
          <w:szCs w:val="24"/>
        </w:rPr>
        <w:t>чтения</w:t>
      </w:r>
      <w:r w:rsidRPr="004B3233">
        <w:rPr>
          <w:rFonts w:ascii="Times New Roman" w:hAnsi="Times New Roman"/>
          <w:spacing w:val="8"/>
          <w:sz w:val="24"/>
          <w:szCs w:val="24"/>
        </w:rPr>
        <w:t xml:space="preserve"> </w:t>
      </w:r>
      <w:r w:rsidRPr="004B3233">
        <w:rPr>
          <w:rFonts w:ascii="Times New Roman" w:hAnsi="Times New Roman"/>
          <w:sz w:val="24"/>
          <w:szCs w:val="24"/>
        </w:rPr>
        <w:t>—</w:t>
      </w:r>
      <w:r w:rsidRPr="004B3233">
        <w:rPr>
          <w:rFonts w:ascii="Times New Roman" w:hAnsi="Times New Roman"/>
          <w:spacing w:val="6"/>
          <w:sz w:val="24"/>
          <w:szCs w:val="24"/>
        </w:rPr>
        <w:t xml:space="preserve"> </w:t>
      </w:r>
      <w:r w:rsidRPr="004B3233">
        <w:rPr>
          <w:rFonts w:ascii="Times New Roman" w:hAnsi="Times New Roman"/>
          <w:sz w:val="24"/>
          <w:szCs w:val="24"/>
        </w:rPr>
        <w:t>до</w:t>
      </w:r>
      <w:r w:rsidR="004126D9">
        <w:rPr>
          <w:rFonts w:ascii="Times New Roman" w:hAnsi="Times New Roman"/>
          <w:sz w:val="24"/>
          <w:szCs w:val="24"/>
          <w:lang w:val="ru-RU"/>
        </w:rPr>
        <w:t xml:space="preserve"> </w:t>
      </w:r>
      <w:r w:rsidRPr="004B3233">
        <w:rPr>
          <w:rFonts w:ascii="Times New Roman" w:hAnsi="Times New Roman"/>
          <w:sz w:val="24"/>
          <w:szCs w:val="24"/>
        </w:rPr>
        <w:t>80слов).</w:t>
      </w:r>
    </w:p>
    <w:p w14:paraId="1C915D9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0FBFEAAF" w14:textId="77777777" w:rsidR="0069751E" w:rsidRPr="004B3233" w:rsidRDefault="0069751E" w:rsidP="00CC1F8A">
      <w:pPr>
        <w:pStyle w:val="a6"/>
        <w:numPr>
          <w:ilvl w:val="1"/>
          <w:numId w:val="83"/>
        </w:numPr>
        <w:tabs>
          <w:tab w:val="left" w:pos="1247"/>
        </w:tabs>
        <w:ind w:left="0" w:right="-94" w:firstLine="567"/>
        <w:rPr>
          <w:sz w:val="24"/>
          <w:szCs w:val="24"/>
        </w:rPr>
      </w:pPr>
      <w:r w:rsidRPr="004B3233">
        <w:rPr>
          <w:sz w:val="24"/>
          <w:szCs w:val="24"/>
        </w:rPr>
        <w:t>заполнять</w:t>
      </w:r>
      <w:r w:rsidRPr="004B3233">
        <w:rPr>
          <w:spacing w:val="18"/>
          <w:sz w:val="24"/>
          <w:szCs w:val="24"/>
        </w:rPr>
        <w:t xml:space="preserve"> </w:t>
      </w:r>
      <w:r w:rsidRPr="004B3233">
        <w:rPr>
          <w:sz w:val="24"/>
          <w:szCs w:val="24"/>
        </w:rPr>
        <w:t>простые</w:t>
      </w:r>
      <w:r w:rsidRPr="004B3233">
        <w:rPr>
          <w:spacing w:val="17"/>
          <w:sz w:val="24"/>
          <w:szCs w:val="24"/>
        </w:rPr>
        <w:t xml:space="preserve"> </w:t>
      </w:r>
      <w:r w:rsidRPr="004B3233">
        <w:rPr>
          <w:sz w:val="24"/>
          <w:szCs w:val="24"/>
        </w:rPr>
        <w:t>формуляры,</w:t>
      </w:r>
      <w:r w:rsidRPr="004B3233">
        <w:rPr>
          <w:spacing w:val="19"/>
          <w:sz w:val="24"/>
          <w:szCs w:val="24"/>
        </w:rPr>
        <w:t xml:space="preserve"> </w:t>
      </w:r>
      <w:r w:rsidRPr="004B3233">
        <w:rPr>
          <w:sz w:val="24"/>
          <w:szCs w:val="24"/>
        </w:rPr>
        <w:t>сообщая</w:t>
      </w:r>
      <w:r w:rsidRPr="004B3233">
        <w:rPr>
          <w:spacing w:val="20"/>
          <w:sz w:val="24"/>
          <w:szCs w:val="24"/>
        </w:rPr>
        <w:t xml:space="preserve"> </w:t>
      </w:r>
      <w:r w:rsidRPr="004B3233">
        <w:rPr>
          <w:sz w:val="24"/>
          <w:szCs w:val="24"/>
        </w:rPr>
        <w:t>о</w:t>
      </w:r>
      <w:r w:rsidRPr="004B3233">
        <w:rPr>
          <w:spacing w:val="17"/>
          <w:sz w:val="24"/>
          <w:szCs w:val="24"/>
        </w:rPr>
        <w:t xml:space="preserve"> </w:t>
      </w:r>
      <w:r w:rsidRPr="004B3233">
        <w:rPr>
          <w:sz w:val="24"/>
          <w:szCs w:val="24"/>
        </w:rPr>
        <w:t>себе</w:t>
      </w:r>
      <w:r w:rsidRPr="004B3233">
        <w:rPr>
          <w:spacing w:val="17"/>
          <w:sz w:val="24"/>
          <w:szCs w:val="24"/>
        </w:rPr>
        <w:t xml:space="preserve"> </w:t>
      </w:r>
      <w:r w:rsidRPr="004B3233">
        <w:rPr>
          <w:sz w:val="24"/>
          <w:szCs w:val="24"/>
        </w:rPr>
        <w:t>основные</w:t>
      </w:r>
      <w:r w:rsidRPr="004B3233">
        <w:rPr>
          <w:spacing w:val="18"/>
          <w:sz w:val="24"/>
          <w:szCs w:val="24"/>
        </w:rPr>
        <w:t xml:space="preserve"> </w:t>
      </w:r>
      <w:r w:rsidRPr="004B3233">
        <w:rPr>
          <w:sz w:val="24"/>
          <w:szCs w:val="24"/>
        </w:rPr>
        <w:t>сведения,</w:t>
      </w:r>
      <w:r w:rsidRPr="004B3233">
        <w:rPr>
          <w:spacing w:val="17"/>
          <w:sz w:val="24"/>
          <w:szCs w:val="24"/>
        </w:rPr>
        <w:t xml:space="preserve"> </w:t>
      </w:r>
      <w:r w:rsidRPr="004B3233">
        <w:rPr>
          <w:sz w:val="24"/>
          <w:szCs w:val="24"/>
        </w:rPr>
        <w:t>в</w:t>
      </w:r>
      <w:r w:rsidRPr="004B3233">
        <w:rPr>
          <w:spacing w:val="17"/>
          <w:sz w:val="24"/>
          <w:szCs w:val="24"/>
        </w:rPr>
        <w:t xml:space="preserve"> </w:t>
      </w:r>
      <w:r w:rsidRPr="004B3233">
        <w:rPr>
          <w:sz w:val="24"/>
          <w:szCs w:val="24"/>
        </w:rPr>
        <w:t>соответствии</w:t>
      </w:r>
      <w:r w:rsidRPr="004B3233">
        <w:rPr>
          <w:spacing w:val="18"/>
          <w:sz w:val="24"/>
          <w:szCs w:val="24"/>
        </w:rPr>
        <w:t xml:space="preserve"> </w:t>
      </w:r>
      <w:r w:rsidRPr="004B3233">
        <w:rPr>
          <w:sz w:val="24"/>
          <w:szCs w:val="24"/>
        </w:rPr>
        <w:t>с</w:t>
      </w:r>
      <w:r w:rsidRPr="004B3233">
        <w:rPr>
          <w:spacing w:val="-57"/>
          <w:sz w:val="24"/>
          <w:szCs w:val="24"/>
        </w:rPr>
        <w:t xml:space="preserve"> </w:t>
      </w:r>
      <w:r w:rsidRPr="004B3233">
        <w:rPr>
          <w:sz w:val="24"/>
          <w:szCs w:val="24"/>
        </w:rPr>
        <w:t>нормами,</w:t>
      </w:r>
    </w:p>
    <w:p w14:paraId="509AEE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принятыми</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стране/странах изучаемого</w:t>
      </w:r>
      <w:r w:rsidRPr="004B3233">
        <w:rPr>
          <w:rFonts w:ascii="Times New Roman" w:hAnsi="Times New Roman"/>
          <w:spacing w:val="-2"/>
          <w:sz w:val="24"/>
          <w:szCs w:val="24"/>
        </w:rPr>
        <w:t xml:space="preserve"> </w:t>
      </w:r>
      <w:r w:rsidRPr="004B3233">
        <w:rPr>
          <w:rFonts w:ascii="Times New Roman" w:hAnsi="Times New Roman"/>
          <w:sz w:val="24"/>
          <w:szCs w:val="24"/>
        </w:rPr>
        <w:t>языка;</w:t>
      </w:r>
    </w:p>
    <w:p w14:paraId="62CEB78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писать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короткие</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праздниками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днём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57"/>
          <w:sz w:val="24"/>
          <w:szCs w:val="24"/>
        </w:rPr>
        <w:t xml:space="preserve"> </w:t>
      </w:r>
      <w:r w:rsidRPr="004B3233">
        <w:rPr>
          <w:sz w:val="24"/>
          <w:szCs w:val="24"/>
        </w:rPr>
        <w:t>годом).</w:t>
      </w:r>
    </w:p>
    <w:p w14:paraId="2F636D31"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1460BEA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5E7EDBF1"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знать буквы алфавита английского языка в правильной последовательности, фонетически</w:t>
      </w:r>
      <w:r w:rsidRPr="004B3233">
        <w:rPr>
          <w:spacing w:val="-58"/>
          <w:sz w:val="24"/>
          <w:szCs w:val="24"/>
        </w:rPr>
        <w:t xml:space="preserve"> </w:t>
      </w:r>
      <w:r w:rsidRPr="004B3233">
        <w:rPr>
          <w:sz w:val="24"/>
          <w:szCs w:val="24"/>
        </w:rPr>
        <w:t>корректно их озвучивать и графически корректно воспроизводить (полупечатное написание</w:t>
      </w:r>
      <w:r w:rsidRPr="004B3233">
        <w:rPr>
          <w:spacing w:val="1"/>
          <w:sz w:val="24"/>
          <w:szCs w:val="24"/>
        </w:rPr>
        <w:t xml:space="preserve"> </w:t>
      </w:r>
      <w:r w:rsidRPr="004B3233">
        <w:rPr>
          <w:sz w:val="24"/>
          <w:szCs w:val="24"/>
        </w:rPr>
        <w:t>букв,</w:t>
      </w:r>
      <w:r w:rsidRPr="004B3233">
        <w:rPr>
          <w:spacing w:val="-2"/>
          <w:sz w:val="24"/>
          <w:szCs w:val="24"/>
        </w:rPr>
        <w:t xml:space="preserve"> </w:t>
      </w:r>
      <w:r w:rsidRPr="004B3233">
        <w:rPr>
          <w:sz w:val="24"/>
          <w:szCs w:val="24"/>
        </w:rPr>
        <w:t>буквосочетаний,</w:t>
      </w:r>
      <w:r w:rsidRPr="004B3233">
        <w:rPr>
          <w:spacing w:val="-3"/>
          <w:sz w:val="24"/>
          <w:szCs w:val="24"/>
        </w:rPr>
        <w:t xml:space="preserve"> </w:t>
      </w:r>
      <w:r w:rsidRPr="004B3233">
        <w:rPr>
          <w:sz w:val="24"/>
          <w:szCs w:val="24"/>
        </w:rPr>
        <w:t>слов);</w:t>
      </w:r>
    </w:p>
    <w:p w14:paraId="43C88D2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3"/>
          <w:sz w:val="24"/>
          <w:szCs w:val="24"/>
        </w:rPr>
        <w:t xml:space="preserve"> </w:t>
      </w:r>
      <w:r w:rsidRPr="004B3233">
        <w:rPr>
          <w:sz w:val="24"/>
          <w:szCs w:val="24"/>
        </w:rPr>
        <w:t>чтения</w:t>
      </w:r>
      <w:r w:rsidRPr="004B3233">
        <w:rPr>
          <w:spacing w:val="-2"/>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открытом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закрытом</w:t>
      </w:r>
      <w:r w:rsidRPr="004B3233">
        <w:rPr>
          <w:spacing w:val="-2"/>
          <w:sz w:val="24"/>
          <w:szCs w:val="24"/>
        </w:rPr>
        <w:t xml:space="preserve"> </w:t>
      </w:r>
      <w:r w:rsidRPr="004B3233">
        <w:rPr>
          <w:sz w:val="24"/>
          <w:szCs w:val="24"/>
        </w:rPr>
        <w:t>слоге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односложных</w:t>
      </w:r>
      <w:r w:rsidRPr="004B3233">
        <w:rPr>
          <w:spacing w:val="-1"/>
          <w:sz w:val="24"/>
          <w:szCs w:val="24"/>
        </w:rPr>
        <w:t xml:space="preserve"> </w:t>
      </w:r>
      <w:r w:rsidRPr="004B3233">
        <w:rPr>
          <w:sz w:val="24"/>
          <w:szCs w:val="24"/>
        </w:rPr>
        <w:t>словах,</w:t>
      </w:r>
      <w:r w:rsidRPr="004B3233">
        <w:rPr>
          <w:spacing w:val="-57"/>
          <w:sz w:val="24"/>
          <w:szCs w:val="24"/>
        </w:rPr>
        <w:t xml:space="preserve"> </w:t>
      </w:r>
      <w:r w:rsidRPr="004B3233">
        <w:rPr>
          <w:sz w:val="24"/>
          <w:szCs w:val="24"/>
        </w:rPr>
        <w:t>вычленять некоторые звукобуковенные сочетания при анализе знакомых слов; озвучивать</w:t>
      </w:r>
      <w:r w:rsidRPr="004B3233">
        <w:rPr>
          <w:spacing w:val="1"/>
          <w:sz w:val="24"/>
          <w:szCs w:val="24"/>
        </w:rPr>
        <w:t xml:space="preserve"> </w:t>
      </w:r>
      <w:r w:rsidRPr="004B3233">
        <w:rPr>
          <w:sz w:val="24"/>
          <w:szCs w:val="24"/>
        </w:rPr>
        <w:t>транскрипционные</w:t>
      </w:r>
      <w:r w:rsidRPr="004B3233">
        <w:rPr>
          <w:spacing w:val="-3"/>
          <w:sz w:val="24"/>
          <w:szCs w:val="24"/>
        </w:rPr>
        <w:t xml:space="preserve"> </w:t>
      </w:r>
      <w:r w:rsidRPr="004B3233">
        <w:rPr>
          <w:sz w:val="24"/>
          <w:szCs w:val="24"/>
        </w:rPr>
        <w:t>знаки, отличать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от букв;</w:t>
      </w:r>
    </w:p>
    <w:p w14:paraId="7FDB305B"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16DB1F8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14:paraId="6F562DE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582AD96B"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7EE3BF3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lastRenderedPageBreak/>
        <w:t>заполнять</w:t>
      </w:r>
      <w:r w:rsidRPr="004B3233">
        <w:rPr>
          <w:spacing w:val="-4"/>
          <w:sz w:val="24"/>
          <w:szCs w:val="24"/>
        </w:rPr>
        <w:t xml:space="preserve"> </w:t>
      </w:r>
      <w:r w:rsidRPr="004B3233">
        <w:rPr>
          <w:sz w:val="24"/>
          <w:szCs w:val="24"/>
        </w:rPr>
        <w:t>пропуски</w:t>
      </w:r>
      <w:r w:rsidRPr="004B3233">
        <w:rPr>
          <w:spacing w:val="-3"/>
          <w:sz w:val="24"/>
          <w:szCs w:val="24"/>
        </w:rPr>
        <w:t xml:space="preserve"> </w:t>
      </w:r>
      <w:r w:rsidRPr="004B3233">
        <w:rPr>
          <w:sz w:val="24"/>
          <w:szCs w:val="24"/>
        </w:rPr>
        <w:t>словами;</w:t>
      </w:r>
      <w:r w:rsidRPr="004B3233">
        <w:rPr>
          <w:spacing w:val="-3"/>
          <w:sz w:val="24"/>
          <w:szCs w:val="24"/>
        </w:rPr>
        <w:t xml:space="preserve"> </w:t>
      </w:r>
      <w:r w:rsidRPr="004B3233">
        <w:rPr>
          <w:sz w:val="24"/>
          <w:szCs w:val="24"/>
        </w:rPr>
        <w:t>дописывать</w:t>
      </w:r>
      <w:r w:rsidRPr="004B3233">
        <w:rPr>
          <w:spacing w:val="-2"/>
          <w:sz w:val="24"/>
          <w:szCs w:val="24"/>
        </w:rPr>
        <w:t xml:space="preserve"> </w:t>
      </w:r>
      <w:r w:rsidRPr="004B3233">
        <w:rPr>
          <w:sz w:val="24"/>
          <w:szCs w:val="24"/>
        </w:rPr>
        <w:t>предложения;</w:t>
      </w:r>
    </w:p>
    <w:p w14:paraId="022B05DC" w14:textId="77777777" w:rsidR="0069751E" w:rsidRPr="004B3233" w:rsidRDefault="0069751E" w:rsidP="00CC1F8A">
      <w:pPr>
        <w:pStyle w:val="a6"/>
        <w:numPr>
          <w:ilvl w:val="1"/>
          <w:numId w:val="83"/>
        </w:numPr>
        <w:tabs>
          <w:tab w:val="left" w:pos="1180"/>
        </w:tabs>
        <w:ind w:left="0" w:right="-94" w:firstLine="567"/>
        <w:rPr>
          <w:sz w:val="24"/>
          <w:szCs w:val="24"/>
        </w:rPr>
      </w:pPr>
      <w:r w:rsidRPr="004B3233">
        <w:rPr>
          <w:sz w:val="24"/>
          <w:szCs w:val="24"/>
        </w:rPr>
        <w:t>правильно</w:t>
      </w:r>
      <w:r w:rsidRPr="004B3233">
        <w:rPr>
          <w:spacing w:val="8"/>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6"/>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7"/>
          <w:sz w:val="24"/>
          <w:szCs w:val="24"/>
        </w:rPr>
        <w:t xml:space="preserve"> </w:t>
      </w:r>
      <w:r w:rsidRPr="004B3233">
        <w:rPr>
          <w:sz w:val="24"/>
          <w:szCs w:val="24"/>
        </w:rPr>
        <w:t>и</w:t>
      </w:r>
      <w:r w:rsidRPr="004B3233">
        <w:rPr>
          <w:spacing w:val="9"/>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конце</w:t>
      </w:r>
      <w:r w:rsidRPr="004B3233">
        <w:rPr>
          <w:spacing w:val="-2"/>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2"/>
          <w:sz w:val="24"/>
          <w:szCs w:val="24"/>
        </w:rPr>
        <w:t xml:space="preserve"> </w:t>
      </w:r>
      <w:r w:rsidRPr="004B3233">
        <w:rPr>
          <w:sz w:val="24"/>
          <w:szCs w:val="24"/>
        </w:rPr>
        <w:t>знак</w:t>
      </w:r>
      <w:r w:rsidRPr="004B3233">
        <w:rPr>
          <w:spacing w:val="-1"/>
          <w:sz w:val="24"/>
          <w:szCs w:val="24"/>
        </w:rPr>
        <w:t xml:space="preserve"> </w:t>
      </w:r>
      <w:r w:rsidRPr="004B3233">
        <w:rPr>
          <w:sz w:val="24"/>
          <w:szCs w:val="24"/>
        </w:rPr>
        <w:t>апострофа</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сокращённых</w:t>
      </w:r>
      <w:r w:rsidRPr="004B3233">
        <w:rPr>
          <w:spacing w:val="1"/>
          <w:sz w:val="24"/>
          <w:szCs w:val="24"/>
        </w:rPr>
        <w:t xml:space="preserve"> </w:t>
      </w:r>
      <w:r w:rsidRPr="004B3233">
        <w:rPr>
          <w:sz w:val="24"/>
          <w:szCs w:val="24"/>
        </w:rPr>
        <w:t>формах</w:t>
      </w:r>
      <w:r w:rsidRPr="004B3233">
        <w:rPr>
          <w:spacing w:val="1"/>
          <w:sz w:val="24"/>
          <w:szCs w:val="24"/>
        </w:rPr>
        <w:t xml:space="preserve"> </w:t>
      </w:r>
      <w:r w:rsidRPr="004B3233">
        <w:rPr>
          <w:sz w:val="24"/>
          <w:szCs w:val="24"/>
        </w:rPr>
        <w:t>глагола-связки,</w:t>
      </w:r>
    </w:p>
    <w:p w14:paraId="478C85F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вспомогательного и модального глаголов.</w:t>
      </w:r>
      <w:r w:rsidRPr="004B3233">
        <w:rPr>
          <w:rFonts w:ascii="Times New Roman" w:hAnsi="Times New Roman"/>
          <w:spacing w:val="-57"/>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74FD162C"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не менее 200 лексических единиц</w:t>
      </w:r>
      <w:r w:rsidRPr="004B3233">
        <w:rPr>
          <w:spacing w:val="1"/>
          <w:sz w:val="24"/>
          <w:szCs w:val="24"/>
        </w:rPr>
        <w:t xml:space="preserve"> </w:t>
      </w:r>
      <w:r w:rsidRPr="004B3233">
        <w:rPr>
          <w:sz w:val="24"/>
          <w:szCs w:val="24"/>
        </w:rPr>
        <w:t>(слов,</w:t>
      </w:r>
      <w:r w:rsidRPr="004B3233">
        <w:rPr>
          <w:spacing w:val="8"/>
          <w:sz w:val="24"/>
          <w:szCs w:val="24"/>
        </w:rPr>
        <w:t xml:space="preserve"> </w:t>
      </w:r>
      <w:r w:rsidRPr="004B3233">
        <w:rPr>
          <w:sz w:val="24"/>
          <w:szCs w:val="24"/>
        </w:rPr>
        <w:t>словосочетаний,</w:t>
      </w:r>
      <w:r w:rsidRPr="004B3233">
        <w:rPr>
          <w:spacing w:val="8"/>
          <w:sz w:val="24"/>
          <w:szCs w:val="24"/>
        </w:rPr>
        <w:t xml:space="preserve"> </w:t>
      </w:r>
      <w:r w:rsidRPr="004B3233">
        <w:rPr>
          <w:sz w:val="24"/>
          <w:szCs w:val="24"/>
        </w:rPr>
        <w:t>речевых</w:t>
      </w:r>
      <w:r w:rsidRPr="004B3233">
        <w:rPr>
          <w:spacing w:val="10"/>
          <w:sz w:val="24"/>
          <w:szCs w:val="24"/>
        </w:rPr>
        <w:t xml:space="preserve"> </w:t>
      </w:r>
      <w:r w:rsidRPr="004B3233">
        <w:rPr>
          <w:sz w:val="24"/>
          <w:szCs w:val="24"/>
        </w:rPr>
        <w:t>клише),</w:t>
      </w:r>
      <w:r w:rsidRPr="004B3233">
        <w:rPr>
          <w:spacing w:val="8"/>
          <w:sz w:val="24"/>
          <w:szCs w:val="24"/>
        </w:rPr>
        <w:t xml:space="preserve"> </w:t>
      </w:r>
      <w:r w:rsidRPr="004B3233">
        <w:rPr>
          <w:sz w:val="24"/>
          <w:szCs w:val="24"/>
        </w:rPr>
        <w:t>обслуживающих</w:t>
      </w:r>
      <w:r w:rsidRPr="004B3233">
        <w:rPr>
          <w:spacing w:val="10"/>
          <w:sz w:val="24"/>
          <w:szCs w:val="24"/>
        </w:rPr>
        <w:t xml:space="preserve"> </w:t>
      </w:r>
      <w:r w:rsidRPr="004B3233">
        <w:rPr>
          <w:sz w:val="24"/>
          <w:szCs w:val="24"/>
        </w:rPr>
        <w:t>ситуации</w:t>
      </w:r>
      <w:r w:rsidRPr="004B3233">
        <w:rPr>
          <w:spacing w:val="7"/>
          <w:sz w:val="24"/>
          <w:szCs w:val="24"/>
        </w:rPr>
        <w:t xml:space="preserve"> </w:t>
      </w:r>
      <w:r w:rsidRPr="004B3233">
        <w:rPr>
          <w:sz w:val="24"/>
          <w:szCs w:val="24"/>
        </w:rPr>
        <w:t>общения</w:t>
      </w:r>
      <w:r w:rsidRPr="004B3233">
        <w:rPr>
          <w:spacing w:val="8"/>
          <w:sz w:val="24"/>
          <w:szCs w:val="24"/>
        </w:rPr>
        <w:t xml:space="preserve"> </w:t>
      </w:r>
      <w:r w:rsidRPr="004B3233">
        <w:rPr>
          <w:sz w:val="24"/>
          <w:szCs w:val="24"/>
        </w:rPr>
        <w:t>в</w:t>
      </w:r>
      <w:r w:rsidRPr="004B3233">
        <w:rPr>
          <w:spacing w:val="8"/>
          <w:sz w:val="24"/>
          <w:szCs w:val="24"/>
        </w:rPr>
        <w:t xml:space="preserve"> </w:t>
      </w:r>
      <w:r w:rsidRPr="004B3233">
        <w:rPr>
          <w:sz w:val="24"/>
          <w:szCs w:val="24"/>
        </w:rPr>
        <w:t>рамках</w:t>
      </w:r>
    </w:p>
    <w:p w14:paraId="2C488FF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тематики,</w:t>
      </w:r>
    </w:p>
    <w:p w14:paraId="76C7EBD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предусмотренной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первом</w:t>
      </w:r>
      <w:r w:rsidRPr="004B3233">
        <w:rPr>
          <w:rFonts w:ascii="Times New Roman" w:hAnsi="Times New Roman"/>
          <w:spacing w:val="-4"/>
          <w:sz w:val="24"/>
          <w:szCs w:val="24"/>
        </w:rPr>
        <w:t xml:space="preserve"> </w:t>
      </w:r>
      <w:r w:rsidRPr="004B3233">
        <w:rPr>
          <w:rFonts w:ascii="Times New Roman" w:hAnsi="Times New Roman"/>
          <w:sz w:val="24"/>
          <w:szCs w:val="24"/>
        </w:rPr>
        <w:t>году</w:t>
      </w:r>
      <w:r w:rsidRPr="004B3233">
        <w:rPr>
          <w:rFonts w:ascii="Times New Roman" w:hAnsi="Times New Roman"/>
          <w:spacing w:val="-7"/>
          <w:sz w:val="24"/>
          <w:szCs w:val="24"/>
        </w:rPr>
        <w:t xml:space="preserve"> </w:t>
      </w:r>
      <w:r w:rsidRPr="004B3233">
        <w:rPr>
          <w:rFonts w:ascii="Times New Roman" w:hAnsi="Times New Roman"/>
          <w:sz w:val="24"/>
          <w:szCs w:val="24"/>
        </w:rPr>
        <w:t>обучения;</w:t>
      </w:r>
    </w:p>
    <w:p w14:paraId="6EAF93A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использовать</w:t>
      </w:r>
      <w:r w:rsidRPr="004B3233">
        <w:rPr>
          <w:spacing w:val="-3"/>
          <w:sz w:val="24"/>
          <w:szCs w:val="24"/>
        </w:rPr>
        <w:t xml:space="preserve"> </w:t>
      </w:r>
      <w:r w:rsidRPr="004B3233">
        <w:rPr>
          <w:sz w:val="24"/>
          <w:szCs w:val="24"/>
        </w:rPr>
        <w:t>языковую</w:t>
      </w:r>
      <w:r w:rsidRPr="004B3233">
        <w:rPr>
          <w:spacing w:val="-2"/>
          <w:sz w:val="24"/>
          <w:szCs w:val="24"/>
        </w:rPr>
        <w:t xml:space="preserve"> </w:t>
      </w:r>
      <w:r w:rsidRPr="004B3233">
        <w:rPr>
          <w:sz w:val="24"/>
          <w:szCs w:val="24"/>
        </w:rPr>
        <w:t>догадку</w:t>
      </w:r>
      <w:r w:rsidRPr="004B3233">
        <w:rPr>
          <w:spacing w:val="-7"/>
          <w:sz w:val="24"/>
          <w:szCs w:val="24"/>
        </w:rPr>
        <w:t xml:space="preserve"> </w:t>
      </w:r>
      <w:r w:rsidRPr="004B3233">
        <w:rPr>
          <w:sz w:val="24"/>
          <w:szCs w:val="24"/>
        </w:rPr>
        <w:t>в</w:t>
      </w:r>
      <w:r w:rsidRPr="004B3233">
        <w:rPr>
          <w:spacing w:val="-5"/>
          <w:sz w:val="24"/>
          <w:szCs w:val="24"/>
        </w:rPr>
        <w:t xml:space="preserve"> </w:t>
      </w:r>
      <w:r w:rsidRPr="004B3233">
        <w:rPr>
          <w:sz w:val="24"/>
          <w:szCs w:val="24"/>
        </w:rPr>
        <w:t>распознавании</w:t>
      </w:r>
      <w:r w:rsidRPr="004B3233">
        <w:rPr>
          <w:spacing w:val="-6"/>
          <w:sz w:val="24"/>
          <w:szCs w:val="24"/>
        </w:rPr>
        <w:t xml:space="preserve"> </w:t>
      </w:r>
      <w:r w:rsidRPr="004B3233">
        <w:rPr>
          <w:sz w:val="24"/>
          <w:szCs w:val="24"/>
        </w:rPr>
        <w:t>интернациональных</w:t>
      </w:r>
      <w:r w:rsidRPr="004B3233">
        <w:rPr>
          <w:spacing w:val="-3"/>
          <w:sz w:val="24"/>
          <w:szCs w:val="24"/>
        </w:rPr>
        <w:t xml:space="preserve"> </w:t>
      </w:r>
      <w:r w:rsidRPr="004B3233">
        <w:rPr>
          <w:sz w:val="24"/>
          <w:szCs w:val="24"/>
        </w:rPr>
        <w:t>слов.</w:t>
      </w:r>
      <w:r w:rsidRPr="004B3233">
        <w:rPr>
          <w:spacing w:val="-57"/>
          <w:sz w:val="24"/>
          <w:szCs w:val="24"/>
        </w:rPr>
        <w:t xml:space="preserve"> </w:t>
      </w:r>
      <w:r w:rsidRPr="004B3233">
        <w:rPr>
          <w:sz w:val="24"/>
          <w:szCs w:val="24"/>
        </w:rPr>
        <w:t>Грамматическая</w:t>
      </w:r>
      <w:r w:rsidRPr="004B3233">
        <w:rPr>
          <w:spacing w:val="1"/>
          <w:sz w:val="24"/>
          <w:szCs w:val="24"/>
        </w:rPr>
        <w:t xml:space="preserve"> </w:t>
      </w:r>
      <w:r w:rsidRPr="004B3233">
        <w:rPr>
          <w:sz w:val="24"/>
          <w:szCs w:val="24"/>
        </w:rPr>
        <w:t>сторона</w:t>
      </w:r>
      <w:r w:rsidRPr="004B3233">
        <w:rPr>
          <w:spacing w:val="-1"/>
          <w:sz w:val="24"/>
          <w:szCs w:val="24"/>
        </w:rPr>
        <w:t xml:space="preserve"> </w:t>
      </w:r>
      <w:r w:rsidRPr="004B3233">
        <w:rPr>
          <w:sz w:val="24"/>
          <w:szCs w:val="24"/>
        </w:rPr>
        <w:t>речи</w:t>
      </w:r>
    </w:p>
    <w:p w14:paraId="60BFA9DB"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4"/>
          <w:sz w:val="24"/>
          <w:szCs w:val="24"/>
        </w:rPr>
        <w:t xml:space="preserve"> </w:t>
      </w:r>
      <w:r w:rsidRPr="004B3233">
        <w:rPr>
          <w:sz w:val="24"/>
          <w:szCs w:val="24"/>
        </w:rPr>
        <w:t>различные</w:t>
      </w:r>
      <w:r w:rsidRPr="004B3233">
        <w:rPr>
          <w:spacing w:val="-7"/>
          <w:sz w:val="24"/>
          <w:szCs w:val="24"/>
        </w:rPr>
        <w:t xml:space="preserve"> </w:t>
      </w:r>
      <w:r w:rsidRPr="004B3233">
        <w:rPr>
          <w:sz w:val="24"/>
          <w:szCs w:val="24"/>
        </w:rPr>
        <w:t>коммуникативные</w:t>
      </w:r>
      <w:r w:rsidRPr="004B3233">
        <w:rPr>
          <w:spacing w:val="-6"/>
          <w:sz w:val="24"/>
          <w:szCs w:val="24"/>
        </w:rPr>
        <w:t xml:space="preserve"> </w:t>
      </w:r>
      <w:r w:rsidRPr="004B3233">
        <w:rPr>
          <w:sz w:val="24"/>
          <w:szCs w:val="24"/>
        </w:rPr>
        <w:t>типы</w:t>
      </w:r>
      <w:r w:rsidRPr="004B3233">
        <w:rPr>
          <w:spacing w:val="-57"/>
          <w:sz w:val="24"/>
          <w:szCs w:val="24"/>
        </w:rPr>
        <w:t xml:space="preserve"> </w:t>
      </w:r>
      <w:r w:rsidRPr="004B3233">
        <w:rPr>
          <w:sz w:val="24"/>
          <w:szCs w:val="24"/>
        </w:rPr>
        <w:t>предложений: повествовательные (утвердительные, отрицательные), вопросительные (общий,</w:t>
      </w:r>
      <w:r w:rsidRPr="004B3233">
        <w:rPr>
          <w:spacing w:val="1"/>
          <w:sz w:val="24"/>
          <w:szCs w:val="24"/>
        </w:rPr>
        <w:t xml:space="preserve"> </w:t>
      </w:r>
      <w:r w:rsidRPr="004B3233">
        <w:rPr>
          <w:sz w:val="24"/>
          <w:szCs w:val="24"/>
        </w:rPr>
        <w:t>специальный,</w:t>
      </w:r>
      <w:r w:rsidRPr="004B3233">
        <w:rPr>
          <w:spacing w:val="-1"/>
          <w:sz w:val="24"/>
          <w:szCs w:val="24"/>
        </w:rPr>
        <w:t xml:space="preserve"> </w:t>
      </w:r>
      <w:r w:rsidRPr="004B3233">
        <w:rPr>
          <w:sz w:val="24"/>
          <w:szCs w:val="24"/>
        </w:rPr>
        <w:t>вопросы), побудительные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p>
    <w:p w14:paraId="33E42813" w14:textId="77777777" w:rsidR="0069751E" w:rsidRPr="004B3233" w:rsidRDefault="0069751E" w:rsidP="00CC1F8A">
      <w:pPr>
        <w:pStyle w:val="a6"/>
        <w:numPr>
          <w:ilvl w:val="1"/>
          <w:numId w:val="83"/>
        </w:numPr>
        <w:tabs>
          <w:tab w:val="left" w:pos="1376"/>
          <w:tab w:val="left" w:pos="1377"/>
          <w:tab w:val="left" w:pos="2987"/>
          <w:tab w:val="left" w:pos="3386"/>
          <w:tab w:val="left" w:pos="4916"/>
          <w:tab w:val="left" w:pos="7319"/>
          <w:tab w:val="left" w:pos="7714"/>
          <w:tab w:val="left" w:pos="9878"/>
        </w:tabs>
        <w:spacing w:before="1"/>
        <w:ind w:left="0" w:right="-94" w:firstLine="567"/>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нераспространённые</w:t>
      </w:r>
      <w:r w:rsidRPr="004B3233">
        <w:rPr>
          <w:sz w:val="24"/>
          <w:szCs w:val="24"/>
        </w:rPr>
        <w:tab/>
        <w:t>и</w:t>
      </w:r>
      <w:r w:rsidRPr="004B3233">
        <w:rPr>
          <w:sz w:val="24"/>
          <w:szCs w:val="24"/>
        </w:rPr>
        <w:tab/>
        <w:t>распространённые</w:t>
      </w:r>
      <w:r w:rsidRPr="004B3233">
        <w:rPr>
          <w:sz w:val="24"/>
          <w:szCs w:val="24"/>
        </w:rPr>
        <w:tab/>
      </w:r>
      <w:r w:rsidRPr="004B3233">
        <w:rPr>
          <w:spacing w:val="-1"/>
          <w:sz w:val="24"/>
          <w:szCs w:val="24"/>
        </w:rPr>
        <w:t>простые</w:t>
      </w:r>
      <w:r w:rsidRPr="004B3233">
        <w:rPr>
          <w:spacing w:val="-57"/>
          <w:sz w:val="24"/>
          <w:szCs w:val="24"/>
        </w:rPr>
        <w:t xml:space="preserve"> </w:t>
      </w:r>
      <w:r w:rsidRPr="004B3233">
        <w:rPr>
          <w:sz w:val="24"/>
          <w:szCs w:val="24"/>
        </w:rPr>
        <w:t>предложения;</w:t>
      </w:r>
    </w:p>
    <w:p w14:paraId="52E241DC"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3"/>
          <w:sz w:val="24"/>
          <w:szCs w:val="24"/>
        </w:rPr>
        <w:t xml:space="preserve"> </w:t>
      </w:r>
      <w:r w:rsidRPr="004B3233">
        <w:rPr>
          <w:sz w:val="24"/>
          <w:szCs w:val="24"/>
        </w:rPr>
        <w:t>начальным</w:t>
      </w:r>
      <w:r w:rsidRPr="004B3233">
        <w:rPr>
          <w:spacing w:val="-3"/>
          <w:sz w:val="24"/>
          <w:szCs w:val="24"/>
        </w:rPr>
        <w:t xml:space="preserve"> </w:t>
      </w:r>
      <w:r w:rsidRPr="004B3233">
        <w:rPr>
          <w:sz w:val="24"/>
          <w:szCs w:val="24"/>
        </w:rPr>
        <w:t>It;</w:t>
      </w:r>
    </w:p>
    <w:p w14:paraId="4D057069" w14:textId="77777777" w:rsidR="0069751E" w:rsidRPr="004B3233" w:rsidRDefault="0069751E" w:rsidP="00CC1F8A">
      <w:pPr>
        <w:pStyle w:val="a6"/>
        <w:numPr>
          <w:ilvl w:val="1"/>
          <w:numId w:val="83"/>
        </w:numPr>
        <w:tabs>
          <w:tab w:val="left" w:pos="1180"/>
        </w:tabs>
        <w:ind w:left="0" w:right="-94" w:firstLine="567"/>
        <w:rPr>
          <w:sz w:val="24"/>
          <w:szCs w:val="24"/>
        </w:rPr>
      </w:pPr>
      <w:r w:rsidRPr="004B3233">
        <w:rPr>
          <w:sz w:val="24"/>
          <w:szCs w:val="24"/>
        </w:rPr>
        <w:t>распознавать</w:t>
      </w:r>
      <w:r w:rsidRPr="004B3233">
        <w:rPr>
          <w:spacing w:val="10"/>
          <w:sz w:val="24"/>
          <w:szCs w:val="24"/>
        </w:rPr>
        <w:t xml:space="preserve"> </w:t>
      </w:r>
      <w:r w:rsidRPr="004B3233">
        <w:rPr>
          <w:sz w:val="24"/>
          <w:szCs w:val="24"/>
        </w:rPr>
        <w:t>и</w:t>
      </w:r>
      <w:r w:rsidRPr="004B3233">
        <w:rPr>
          <w:spacing w:val="12"/>
          <w:sz w:val="24"/>
          <w:szCs w:val="24"/>
        </w:rPr>
        <w:t xml:space="preserve"> </w:t>
      </w:r>
      <w:r w:rsidRPr="004B3233">
        <w:rPr>
          <w:sz w:val="24"/>
          <w:szCs w:val="24"/>
        </w:rPr>
        <w:t>употреблять</w:t>
      </w:r>
      <w:r w:rsidRPr="004B3233">
        <w:rPr>
          <w:spacing w:val="10"/>
          <w:sz w:val="24"/>
          <w:szCs w:val="24"/>
        </w:rPr>
        <w:t xml:space="preserve"> </w:t>
      </w:r>
      <w:r w:rsidRPr="004B3233">
        <w:rPr>
          <w:sz w:val="24"/>
          <w:szCs w:val="24"/>
        </w:rPr>
        <w:t>в</w:t>
      </w:r>
      <w:r w:rsidRPr="004B3233">
        <w:rPr>
          <w:spacing w:val="11"/>
          <w:sz w:val="24"/>
          <w:szCs w:val="24"/>
        </w:rPr>
        <w:t xml:space="preserve"> </w:t>
      </w:r>
      <w:r w:rsidRPr="004B3233">
        <w:rPr>
          <w:sz w:val="24"/>
          <w:szCs w:val="24"/>
        </w:rPr>
        <w:t>устной</w:t>
      </w:r>
      <w:r w:rsidRPr="004B3233">
        <w:rPr>
          <w:spacing w:val="9"/>
          <w:sz w:val="24"/>
          <w:szCs w:val="24"/>
        </w:rPr>
        <w:t xml:space="preserve"> </w:t>
      </w:r>
      <w:r w:rsidRPr="004B3233">
        <w:rPr>
          <w:sz w:val="24"/>
          <w:szCs w:val="24"/>
        </w:rPr>
        <w:t>и</w:t>
      </w:r>
      <w:r w:rsidRPr="004B3233">
        <w:rPr>
          <w:spacing w:val="8"/>
          <w:sz w:val="24"/>
          <w:szCs w:val="24"/>
        </w:rPr>
        <w:t xml:space="preserve"> </w:t>
      </w:r>
      <w:r w:rsidRPr="004B3233">
        <w:rPr>
          <w:sz w:val="24"/>
          <w:szCs w:val="24"/>
        </w:rPr>
        <w:t>письменной</w:t>
      </w:r>
      <w:r w:rsidRPr="004B3233">
        <w:rPr>
          <w:spacing w:val="9"/>
          <w:sz w:val="24"/>
          <w:szCs w:val="24"/>
        </w:rPr>
        <w:t xml:space="preserve"> </w:t>
      </w:r>
      <w:r w:rsidRPr="004B3233">
        <w:rPr>
          <w:sz w:val="24"/>
          <w:szCs w:val="24"/>
        </w:rPr>
        <w:t>речи</w:t>
      </w:r>
      <w:r w:rsidRPr="004B3233">
        <w:rPr>
          <w:spacing w:val="8"/>
          <w:sz w:val="24"/>
          <w:szCs w:val="24"/>
        </w:rPr>
        <w:t xml:space="preserve"> </w:t>
      </w:r>
      <w:r w:rsidRPr="004B3233">
        <w:rPr>
          <w:sz w:val="24"/>
          <w:szCs w:val="24"/>
        </w:rPr>
        <w:t>предложения</w:t>
      </w:r>
      <w:r w:rsidRPr="004B3233">
        <w:rPr>
          <w:spacing w:val="8"/>
          <w:sz w:val="24"/>
          <w:szCs w:val="24"/>
        </w:rPr>
        <w:t xml:space="preserve"> </w:t>
      </w:r>
      <w:r w:rsidRPr="004B3233">
        <w:rPr>
          <w:sz w:val="24"/>
          <w:szCs w:val="24"/>
        </w:rPr>
        <w:t>с</w:t>
      </w:r>
      <w:r w:rsidRPr="004B3233">
        <w:rPr>
          <w:spacing w:val="8"/>
          <w:sz w:val="24"/>
          <w:szCs w:val="24"/>
        </w:rPr>
        <w:t xml:space="preserve"> </w:t>
      </w:r>
      <w:r w:rsidRPr="004B3233">
        <w:rPr>
          <w:sz w:val="24"/>
          <w:szCs w:val="24"/>
        </w:rPr>
        <w:t>начальным</w:t>
      </w:r>
      <w:r w:rsidRPr="004B3233">
        <w:rPr>
          <w:spacing w:val="8"/>
          <w:sz w:val="24"/>
          <w:szCs w:val="24"/>
        </w:rPr>
        <w:t xml:space="preserve"> </w:t>
      </w:r>
      <w:r w:rsidRPr="004B3233">
        <w:rPr>
          <w:sz w:val="24"/>
          <w:szCs w:val="24"/>
        </w:rPr>
        <w:t>There</w:t>
      </w:r>
      <w:r w:rsidRPr="004B3233">
        <w:rPr>
          <w:spacing w:val="7"/>
          <w:sz w:val="24"/>
          <w:szCs w:val="24"/>
        </w:rPr>
        <w:t xml:space="preserve"> </w:t>
      </w:r>
      <w:r w:rsidRPr="004B3233">
        <w:rPr>
          <w:sz w:val="24"/>
          <w:szCs w:val="24"/>
        </w:rPr>
        <w:t>+</w:t>
      </w:r>
    </w:p>
    <w:p w14:paraId="64B63DAA"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lang w:val="en-US"/>
        </w:rPr>
        <w:t>be</w:t>
      </w:r>
      <w:r w:rsidRPr="004B3233">
        <w:rPr>
          <w:rFonts w:ascii="Times New Roman" w:hAnsi="Times New Roman"/>
          <w:spacing w:val="-2"/>
          <w:sz w:val="24"/>
          <w:szCs w:val="24"/>
          <w:lang w:val="en-US"/>
        </w:rPr>
        <w:t xml:space="preserve"> </w:t>
      </w:r>
      <w:r w:rsidRPr="004B3233">
        <w:rPr>
          <w:rFonts w:ascii="Times New Roman" w:hAnsi="Times New Roman"/>
          <w:sz w:val="24"/>
          <w:szCs w:val="24"/>
        </w:rPr>
        <w:t>в</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Present Simple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Tense;</w:t>
      </w:r>
    </w:p>
    <w:p w14:paraId="3E68949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простые предложения с простым</w:t>
      </w:r>
      <w:r w:rsidRPr="004B3233">
        <w:rPr>
          <w:spacing w:val="-58"/>
          <w:sz w:val="24"/>
          <w:szCs w:val="24"/>
        </w:rPr>
        <w:t xml:space="preserve"> </w:t>
      </w:r>
      <w:r w:rsidRPr="004B3233">
        <w:rPr>
          <w:sz w:val="24"/>
          <w:szCs w:val="24"/>
        </w:rPr>
        <w:t>глагольным</w:t>
      </w:r>
      <w:r w:rsidRPr="004B3233">
        <w:rPr>
          <w:spacing w:val="-2"/>
          <w:sz w:val="24"/>
          <w:szCs w:val="24"/>
        </w:rPr>
        <w:t xml:space="preserve"> </w:t>
      </w:r>
      <w:r w:rsidRPr="004B3233">
        <w:rPr>
          <w:sz w:val="24"/>
          <w:szCs w:val="24"/>
        </w:rPr>
        <w:t>сказуемым</w:t>
      </w:r>
      <w:r w:rsidRPr="004B3233">
        <w:rPr>
          <w:spacing w:val="2"/>
          <w:sz w:val="24"/>
          <w:szCs w:val="24"/>
        </w:rPr>
        <w:t xml:space="preserve"> </w:t>
      </w:r>
      <w:r w:rsidRPr="004B3233">
        <w:rPr>
          <w:sz w:val="24"/>
          <w:szCs w:val="24"/>
        </w:rPr>
        <w:t>(He</w:t>
      </w:r>
      <w:r w:rsidRPr="004B3233">
        <w:rPr>
          <w:spacing w:val="-1"/>
          <w:sz w:val="24"/>
          <w:szCs w:val="24"/>
        </w:rPr>
        <w:t xml:space="preserve"> </w:t>
      </w:r>
      <w:r w:rsidRPr="004B3233">
        <w:rPr>
          <w:sz w:val="24"/>
          <w:szCs w:val="24"/>
        </w:rPr>
        <w:t>speaks English.);</w:t>
      </w:r>
    </w:p>
    <w:p w14:paraId="4D18A1DE" w14:textId="77777777" w:rsidR="0069751E" w:rsidRPr="004B3233" w:rsidRDefault="0069751E" w:rsidP="00CC1F8A">
      <w:pPr>
        <w:pStyle w:val="a6"/>
        <w:numPr>
          <w:ilvl w:val="1"/>
          <w:numId w:val="83"/>
        </w:numPr>
        <w:tabs>
          <w:tab w:val="left" w:pos="1168"/>
        </w:tabs>
        <w:spacing w:before="68"/>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составным глагольным</w:t>
      </w:r>
      <w:r w:rsidRPr="004B3233">
        <w:rPr>
          <w:spacing w:val="-3"/>
          <w:sz w:val="24"/>
          <w:szCs w:val="24"/>
        </w:rPr>
        <w:t xml:space="preserve"> </w:t>
      </w:r>
      <w:r w:rsidRPr="004B3233">
        <w:rPr>
          <w:sz w:val="24"/>
          <w:szCs w:val="24"/>
        </w:rPr>
        <w:t>сказуемым</w:t>
      </w:r>
      <w:r w:rsidRPr="004B3233">
        <w:rPr>
          <w:spacing w:val="1"/>
          <w:sz w:val="24"/>
          <w:szCs w:val="24"/>
        </w:rPr>
        <w:t xml:space="preserve"> </w:t>
      </w:r>
      <w:r w:rsidRPr="004B3233">
        <w:rPr>
          <w:sz w:val="24"/>
          <w:szCs w:val="24"/>
        </w:rPr>
        <w:t>(</w:t>
      </w:r>
      <w:r w:rsidRPr="004B3233">
        <w:rPr>
          <w:sz w:val="24"/>
          <w:szCs w:val="24"/>
          <w:lang w:val="en-US"/>
        </w:rPr>
        <w:t>I</w:t>
      </w:r>
      <w:r w:rsidRPr="004B3233">
        <w:rPr>
          <w:spacing w:val="-6"/>
          <w:sz w:val="24"/>
          <w:szCs w:val="24"/>
        </w:rPr>
        <w:t xml:space="preserve"> </w:t>
      </w:r>
      <w:r w:rsidRPr="004B3233">
        <w:rPr>
          <w:sz w:val="24"/>
          <w:szCs w:val="24"/>
          <w:lang w:val="en-US"/>
        </w:rPr>
        <w:t>want</w:t>
      </w:r>
      <w:r w:rsidRPr="004B3233">
        <w:rPr>
          <w:spacing w:val="-1"/>
          <w:sz w:val="24"/>
          <w:szCs w:val="24"/>
        </w:rPr>
        <w:t xml:space="preserve"> </w:t>
      </w:r>
      <w:r w:rsidRPr="004B3233">
        <w:rPr>
          <w:sz w:val="24"/>
          <w:szCs w:val="24"/>
          <w:lang w:val="en-US"/>
        </w:rPr>
        <w:t>to</w:t>
      </w:r>
      <w:r w:rsidRPr="004B3233">
        <w:rPr>
          <w:spacing w:val="-2"/>
          <w:sz w:val="24"/>
          <w:szCs w:val="24"/>
        </w:rPr>
        <w:t xml:space="preserve"> </w:t>
      </w:r>
      <w:r w:rsidRPr="004B3233">
        <w:rPr>
          <w:sz w:val="24"/>
          <w:szCs w:val="24"/>
          <w:lang w:val="en-US"/>
        </w:rPr>
        <w:t>dance</w:t>
      </w:r>
      <w:r w:rsidRPr="004B3233">
        <w:rPr>
          <w:sz w:val="24"/>
          <w:szCs w:val="24"/>
        </w:rPr>
        <w:t>.</w:t>
      </w:r>
      <w:r w:rsidRPr="004B3233">
        <w:rPr>
          <w:spacing w:val="-1"/>
          <w:sz w:val="24"/>
          <w:szCs w:val="24"/>
        </w:rPr>
        <w:t xml:space="preserve"> </w:t>
      </w:r>
      <w:r w:rsidRPr="004B3233">
        <w:rPr>
          <w:sz w:val="24"/>
          <w:szCs w:val="24"/>
        </w:rPr>
        <w:t>She</w:t>
      </w:r>
      <w:r w:rsidRPr="004B3233">
        <w:rPr>
          <w:spacing w:val="-3"/>
          <w:sz w:val="24"/>
          <w:szCs w:val="24"/>
        </w:rPr>
        <w:t xml:space="preserve"> </w:t>
      </w:r>
      <w:r w:rsidRPr="004B3233">
        <w:rPr>
          <w:sz w:val="24"/>
          <w:szCs w:val="24"/>
        </w:rPr>
        <w:t>can</w:t>
      </w:r>
      <w:r w:rsidRPr="004B3233">
        <w:rPr>
          <w:spacing w:val="1"/>
          <w:sz w:val="24"/>
          <w:szCs w:val="24"/>
        </w:rPr>
        <w:t xml:space="preserve"> </w:t>
      </w:r>
      <w:r w:rsidRPr="004B3233">
        <w:rPr>
          <w:sz w:val="24"/>
          <w:szCs w:val="24"/>
        </w:rPr>
        <w:t>skate</w:t>
      </w:r>
      <w:r w:rsidRPr="004B3233">
        <w:rPr>
          <w:spacing w:val="-2"/>
          <w:sz w:val="24"/>
          <w:szCs w:val="24"/>
        </w:rPr>
        <w:t xml:space="preserve"> </w:t>
      </w:r>
      <w:r w:rsidRPr="004B3233">
        <w:rPr>
          <w:sz w:val="24"/>
          <w:szCs w:val="24"/>
        </w:rPr>
        <w:t>well.);</w:t>
      </w:r>
    </w:p>
    <w:p w14:paraId="4506B30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предложения с глаголом-связкой to</w:t>
      </w:r>
      <w:r w:rsidRPr="004B3233">
        <w:rPr>
          <w:spacing w:val="-57"/>
          <w:sz w:val="24"/>
          <w:szCs w:val="24"/>
        </w:rPr>
        <w:t xml:space="preserve"> </w:t>
      </w:r>
      <w:r w:rsidRPr="004B3233">
        <w:rPr>
          <w:sz w:val="24"/>
          <w:szCs w:val="24"/>
        </w:rPr>
        <w:t>be</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Present</w:t>
      </w:r>
      <w:r w:rsidRPr="004B3233">
        <w:rPr>
          <w:spacing w:val="3"/>
          <w:sz w:val="24"/>
          <w:szCs w:val="24"/>
        </w:rPr>
        <w:t xml:space="preserve"> </w:t>
      </w:r>
      <w:r w:rsidRPr="004B3233">
        <w:rPr>
          <w:sz w:val="24"/>
          <w:szCs w:val="24"/>
        </w:rPr>
        <w:t>Simple</w:t>
      </w:r>
      <w:r w:rsidRPr="004B3233">
        <w:rPr>
          <w:spacing w:val="2"/>
          <w:sz w:val="24"/>
          <w:szCs w:val="24"/>
        </w:rPr>
        <w:t xml:space="preserve"> </w:t>
      </w:r>
      <w:r w:rsidRPr="004B3233">
        <w:rPr>
          <w:sz w:val="24"/>
          <w:szCs w:val="24"/>
        </w:rPr>
        <w:t>Tense</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составе</w:t>
      </w:r>
      <w:r w:rsidRPr="004B3233">
        <w:rPr>
          <w:spacing w:val="1"/>
          <w:sz w:val="24"/>
          <w:szCs w:val="24"/>
        </w:rPr>
        <w:t xml:space="preserve"> </w:t>
      </w:r>
      <w:r w:rsidRPr="004B3233">
        <w:rPr>
          <w:sz w:val="24"/>
          <w:szCs w:val="24"/>
        </w:rPr>
        <w:t>таких</w:t>
      </w:r>
      <w:r w:rsidRPr="004B3233">
        <w:rPr>
          <w:spacing w:val="5"/>
          <w:sz w:val="24"/>
          <w:szCs w:val="24"/>
        </w:rPr>
        <w:t xml:space="preserve"> </w:t>
      </w:r>
      <w:r w:rsidRPr="004B3233">
        <w:rPr>
          <w:sz w:val="24"/>
          <w:szCs w:val="24"/>
        </w:rPr>
        <w:t>фраз, как</w:t>
      </w:r>
      <w:r w:rsidRPr="004B3233">
        <w:rPr>
          <w:spacing w:val="6"/>
          <w:sz w:val="24"/>
          <w:szCs w:val="24"/>
        </w:rPr>
        <w:t xml:space="preserve"> </w:t>
      </w:r>
      <w:r w:rsidRPr="004B3233">
        <w:rPr>
          <w:sz w:val="24"/>
          <w:szCs w:val="24"/>
        </w:rPr>
        <w:t>I’m</w:t>
      </w:r>
      <w:r w:rsidRPr="004B3233">
        <w:rPr>
          <w:spacing w:val="2"/>
          <w:sz w:val="24"/>
          <w:szCs w:val="24"/>
        </w:rPr>
        <w:t xml:space="preserve"> </w:t>
      </w:r>
      <w:r w:rsidRPr="004B3233">
        <w:rPr>
          <w:sz w:val="24"/>
          <w:szCs w:val="24"/>
        </w:rPr>
        <w:t>Dima,</w:t>
      </w:r>
      <w:r w:rsidRPr="004B3233">
        <w:rPr>
          <w:spacing w:val="6"/>
          <w:sz w:val="24"/>
          <w:szCs w:val="24"/>
        </w:rPr>
        <w:t xml:space="preserve"> </w:t>
      </w:r>
      <w:r w:rsidRPr="004B3233">
        <w:rPr>
          <w:sz w:val="24"/>
          <w:szCs w:val="24"/>
        </w:rPr>
        <w:t>I’m</w:t>
      </w:r>
      <w:r w:rsidRPr="004B3233">
        <w:rPr>
          <w:spacing w:val="3"/>
          <w:sz w:val="24"/>
          <w:szCs w:val="24"/>
        </w:rPr>
        <w:t xml:space="preserve"> </w:t>
      </w:r>
      <w:r w:rsidRPr="004B3233">
        <w:rPr>
          <w:sz w:val="24"/>
          <w:szCs w:val="24"/>
        </w:rPr>
        <w:t>eight.</w:t>
      </w:r>
      <w:r w:rsidRPr="004B3233">
        <w:rPr>
          <w:spacing w:val="10"/>
          <w:sz w:val="24"/>
          <w:szCs w:val="24"/>
        </w:rPr>
        <w:t xml:space="preserve"> </w:t>
      </w:r>
      <w:r w:rsidRPr="004B3233">
        <w:rPr>
          <w:sz w:val="24"/>
          <w:szCs w:val="24"/>
        </w:rPr>
        <w:t>I’m</w:t>
      </w:r>
      <w:r w:rsidRPr="004B3233">
        <w:rPr>
          <w:spacing w:val="2"/>
          <w:sz w:val="24"/>
          <w:szCs w:val="24"/>
        </w:rPr>
        <w:t xml:space="preserve"> </w:t>
      </w:r>
      <w:r w:rsidRPr="004B3233">
        <w:rPr>
          <w:sz w:val="24"/>
          <w:szCs w:val="24"/>
        </w:rPr>
        <w:t>fine.</w:t>
      </w:r>
      <w:r w:rsidRPr="004B3233">
        <w:rPr>
          <w:spacing w:val="4"/>
          <w:sz w:val="24"/>
          <w:szCs w:val="24"/>
        </w:rPr>
        <w:t xml:space="preserve"> </w:t>
      </w:r>
      <w:r w:rsidRPr="004B3233">
        <w:rPr>
          <w:sz w:val="24"/>
          <w:szCs w:val="24"/>
        </w:rPr>
        <w:t>I’m</w:t>
      </w:r>
      <w:r w:rsidRPr="004B3233">
        <w:rPr>
          <w:spacing w:val="2"/>
          <w:sz w:val="24"/>
          <w:szCs w:val="24"/>
        </w:rPr>
        <w:t xml:space="preserve"> </w:t>
      </w:r>
      <w:r w:rsidRPr="004B3233">
        <w:rPr>
          <w:sz w:val="24"/>
          <w:szCs w:val="24"/>
        </w:rPr>
        <w:t>sorry.</w:t>
      </w:r>
      <w:r w:rsidRPr="004B3233">
        <w:rPr>
          <w:spacing w:val="4"/>
          <w:sz w:val="24"/>
          <w:szCs w:val="24"/>
        </w:rPr>
        <w:t xml:space="preserve"> </w:t>
      </w:r>
      <w:r w:rsidRPr="004B3233">
        <w:rPr>
          <w:sz w:val="24"/>
          <w:szCs w:val="24"/>
        </w:rPr>
        <w:t>It’s   What’s</w:t>
      </w:r>
      <w:r w:rsidRPr="004B3233">
        <w:rPr>
          <w:spacing w:val="-1"/>
          <w:sz w:val="24"/>
          <w:szCs w:val="24"/>
        </w:rPr>
        <w:t xml:space="preserve"> </w:t>
      </w:r>
      <w:r w:rsidRPr="004B3233">
        <w:rPr>
          <w:sz w:val="24"/>
          <w:szCs w:val="24"/>
        </w:rPr>
        <w:t>…?;</w:t>
      </w:r>
    </w:p>
    <w:p w14:paraId="2D0E737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краткими</w:t>
      </w:r>
      <w:r w:rsidRPr="004B3233">
        <w:rPr>
          <w:spacing w:val="-57"/>
          <w:sz w:val="24"/>
          <w:szCs w:val="24"/>
        </w:rPr>
        <w:t xml:space="preserve"> </w:t>
      </w:r>
      <w:r w:rsidRPr="004B3233">
        <w:rPr>
          <w:sz w:val="24"/>
          <w:szCs w:val="24"/>
        </w:rPr>
        <w:t>глагольными</w:t>
      </w:r>
      <w:r w:rsidRPr="004B3233">
        <w:rPr>
          <w:spacing w:val="-1"/>
          <w:sz w:val="24"/>
          <w:szCs w:val="24"/>
        </w:rPr>
        <w:t xml:space="preserve"> </w:t>
      </w:r>
      <w:r w:rsidRPr="004B3233">
        <w:rPr>
          <w:sz w:val="24"/>
          <w:szCs w:val="24"/>
        </w:rPr>
        <w:t>формами;</w:t>
      </w:r>
    </w:p>
    <w:p w14:paraId="1E70CCB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повелительное</w:t>
      </w:r>
      <w:r w:rsidRPr="004B3233">
        <w:rPr>
          <w:spacing w:val="-5"/>
          <w:sz w:val="24"/>
          <w:szCs w:val="24"/>
        </w:rPr>
        <w:t xml:space="preserve"> </w:t>
      </w:r>
      <w:r w:rsidRPr="004B3233">
        <w:rPr>
          <w:sz w:val="24"/>
          <w:szCs w:val="24"/>
        </w:rPr>
        <w:t>наклонение:</w:t>
      </w:r>
      <w:r w:rsidRPr="004B3233">
        <w:rPr>
          <w:spacing w:val="-57"/>
          <w:sz w:val="24"/>
          <w:szCs w:val="24"/>
        </w:rPr>
        <w:t xml:space="preserve"> </w:t>
      </w:r>
      <w:r w:rsidRPr="004B3233">
        <w:rPr>
          <w:sz w:val="24"/>
          <w:szCs w:val="24"/>
        </w:rPr>
        <w:t>побудительные</w:t>
      </w:r>
      <w:r w:rsidRPr="004B3233">
        <w:rPr>
          <w:spacing w:val="-3"/>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(Come</w:t>
      </w:r>
      <w:r w:rsidRPr="004B3233">
        <w:rPr>
          <w:spacing w:val="-1"/>
          <w:sz w:val="24"/>
          <w:szCs w:val="24"/>
        </w:rPr>
        <w:t xml:space="preserve"> </w:t>
      </w:r>
      <w:r w:rsidRPr="004B3233">
        <w:rPr>
          <w:sz w:val="24"/>
          <w:szCs w:val="24"/>
        </w:rPr>
        <w:t>in, please.);</w:t>
      </w:r>
    </w:p>
    <w:p w14:paraId="68694CB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настоящее простое время (Present</w:t>
      </w:r>
      <w:r w:rsidRPr="004B3233">
        <w:rPr>
          <w:spacing w:val="1"/>
          <w:sz w:val="24"/>
          <w:szCs w:val="24"/>
        </w:rPr>
        <w:t xml:space="preserve"> </w:t>
      </w:r>
      <w:r w:rsidRPr="004B3233">
        <w:rPr>
          <w:sz w:val="24"/>
          <w:szCs w:val="24"/>
        </w:rPr>
        <w:t>Simple</w:t>
      </w:r>
      <w:r w:rsidRPr="004B3233">
        <w:rPr>
          <w:spacing w:val="15"/>
          <w:sz w:val="24"/>
          <w:szCs w:val="24"/>
        </w:rPr>
        <w:t xml:space="preserve"> </w:t>
      </w:r>
      <w:r w:rsidRPr="004B3233">
        <w:rPr>
          <w:sz w:val="24"/>
          <w:szCs w:val="24"/>
        </w:rPr>
        <w:t>Tense)</w:t>
      </w:r>
      <w:r w:rsidRPr="004B3233">
        <w:rPr>
          <w:spacing w:val="15"/>
          <w:sz w:val="24"/>
          <w:szCs w:val="24"/>
        </w:rPr>
        <w:t xml:space="preserve"> </w:t>
      </w:r>
      <w:r w:rsidRPr="004B3233">
        <w:rPr>
          <w:sz w:val="24"/>
          <w:szCs w:val="24"/>
        </w:rPr>
        <w:t>в</w:t>
      </w:r>
      <w:r w:rsidRPr="004B3233">
        <w:rPr>
          <w:spacing w:val="15"/>
          <w:sz w:val="24"/>
          <w:szCs w:val="24"/>
        </w:rPr>
        <w:t xml:space="preserve"> </w:t>
      </w:r>
      <w:r w:rsidRPr="004B3233">
        <w:rPr>
          <w:sz w:val="24"/>
          <w:szCs w:val="24"/>
        </w:rPr>
        <w:t>повествовательных</w:t>
      </w:r>
      <w:r w:rsidRPr="004B3233">
        <w:rPr>
          <w:spacing w:val="17"/>
          <w:sz w:val="24"/>
          <w:szCs w:val="24"/>
        </w:rPr>
        <w:t xml:space="preserve"> </w:t>
      </w:r>
      <w:r w:rsidRPr="004B3233">
        <w:rPr>
          <w:sz w:val="24"/>
          <w:szCs w:val="24"/>
        </w:rPr>
        <w:t>(утвердительных</w:t>
      </w:r>
      <w:r w:rsidRPr="004B3233">
        <w:rPr>
          <w:spacing w:val="15"/>
          <w:sz w:val="24"/>
          <w:szCs w:val="24"/>
        </w:rPr>
        <w:t xml:space="preserve"> </w:t>
      </w:r>
      <w:r w:rsidRPr="004B3233">
        <w:rPr>
          <w:sz w:val="24"/>
          <w:szCs w:val="24"/>
        </w:rPr>
        <w:t>и</w:t>
      </w:r>
      <w:r w:rsidRPr="004B3233">
        <w:rPr>
          <w:spacing w:val="16"/>
          <w:sz w:val="24"/>
          <w:szCs w:val="24"/>
        </w:rPr>
        <w:t xml:space="preserve"> </w:t>
      </w:r>
      <w:r w:rsidRPr="004B3233">
        <w:rPr>
          <w:sz w:val="24"/>
          <w:szCs w:val="24"/>
        </w:rPr>
        <w:t>отрицательных)</w:t>
      </w:r>
      <w:r w:rsidRPr="004B3233">
        <w:rPr>
          <w:spacing w:val="12"/>
          <w:sz w:val="24"/>
          <w:szCs w:val="24"/>
        </w:rPr>
        <w:t xml:space="preserve"> </w:t>
      </w:r>
      <w:r w:rsidRPr="004B3233">
        <w:rPr>
          <w:sz w:val="24"/>
          <w:szCs w:val="24"/>
        </w:rPr>
        <w:t>и</w:t>
      </w:r>
      <w:r w:rsidRPr="004B3233">
        <w:rPr>
          <w:spacing w:val="16"/>
          <w:sz w:val="24"/>
          <w:szCs w:val="24"/>
        </w:rPr>
        <w:t xml:space="preserve"> </w:t>
      </w:r>
      <w:r w:rsidRPr="004B3233">
        <w:rPr>
          <w:sz w:val="24"/>
          <w:szCs w:val="24"/>
        </w:rPr>
        <w:t>вопросительных  (общий</w:t>
      </w:r>
    </w:p>
    <w:p w14:paraId="2AB0B49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w:t>
      </w:r>
      <w:r w:rsidRPr="004B3233">
        <w:rPr>
          <w:rFonts w:ascii="Times New Roman" w:hAnsi="Times New Roman"/>
          <w:spacing w:val="-6"/>
          <w:sz w:val="24"/>
          <w:szCs w:val="24"/>
        </w:rPr>
        <w:t xml:space="preserve"> </w:t>
      </w:r>
      <w:r w:rsidRPr="004B3233">
        <w:rPr>
          <w:rFonts w:ascii="Times New Roman" w:hAnsi="Times New Roman"/>
          <w:sz w:val="24"/>
          <w:szCs w:val="24"/>
        </w:rPr>
        <w:t>предложениях;</w:t>
      </w:r>
    </w:p>
    <w:p w14:paraId="580DC45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глагольную</w:t>
      </w:r>
      <w:r w:rsidRPr="004B3233">
        <w:rPr>
          <w:spacing w:val="-4"/>
          <w:sz w:val="24"/>
          <w:szCs w:val="24"/>
        </w:rPr>
        <w:t xml:space="preserve"> </w:t>
      </w:r>
      <w:r w:rsidRPr="004B3233">
        <w:rPr>
          <w:sz w:val="24"/>
          <w:szCs w:val="24"/>
        </w:rPr>
        <w:t>конструкцию</w:t>
      </w:r>
      <w:r w:rsidRPr="004B3233">
        <w:rPr>
          <w:spacing w:val="-3"/>
          <w:sz w:val="24"/>
          <w:szCs w:val="24"/>
        </w:rPr>
        <w:t xml:space="preserve"> </w:t>
      </w:r>
      <w:r w:rsidRPr="004B3233">
        <w:rPr>
          <w:sz w:val="24"/>
          <w:szCs w:val="24"/>
        </w:rPr>
        <w:t>have</w:t>
      </w:r>
      <w:r w:rsidRPr="004B3233">
        <w:rPr>
          <w:spacing w:val="-5"/>
          <w:sz w:val="24"/>
          <w:szCs w:val="24"/>
        </w:rPr>
        <w:t xml:space="preserve"> </w:t>
      </w:r>
      <w:r w:rsidRPr="004B3233">
        <w:rPr>
          <w:sz w:val="24"/>
          <w:szCs w:val="24"/>
        </w:rPr>
        <w:t>got</w:t>
      </w:r>
      <w:r w:rsidRPr="004B3233">
        <w:rPr>
          <w:spacing w:val="-57"/>
          <w:sz w:val="24"/>
          <w:szCs w:val="24"/>
        </w:rPr>
        <w:t xml:space="preserve"> </w:t>
      </w:r>
      <w:r w:rsidRPr="004B3233">
        <w:rPr>
          <w:sz w:val="24"/>
          <w:szCs w:val="24"/>
        </w:rPr>
        <w:t>(I’ve</w:t>
      </w:r>
      <w:r w:rsidRPr="004B3233">
        <w:rPr>
          <w:spacing w:val="-1"/>
          <w:sz w:val="24"/>
          <w:szCs w:val="24"/>
        </w:rPr>
        <w:t xml:space="preserve"> </w:t>
      </w:r>
      <w:r w:rsidRPr="004B3233">
        <w:rPr>
          <w:sz w:val="24"/>
          <w:szCs w:val="24"/>
        </w:rPr>
        <w:t>got … Have</w:t>
      </w:r>
      <w:r w:rsidRPr="004B3233">
        <w:rPr>
          <w:spacing w:val="3"/>
          <w:sz w:val="24"/>
          <w:szCs w:val="24"/>
        </w:rPr>
        <w:t xml:space="preserve"> </w:t>
      </w:r>
      <w:r w:rsidRPr="004B3233">
        <w:rPr>
          <w:sz w:val="24"/>
          <w:szCs w:val="24"/>
        </w:rPr>
        <w:t>you</w:t>
      </w:r>
      <w:r w:rsidRPr="004B3233">
        <w:rPr>
          <w:spacing w:val="2"/>
          <w:sz w:val="24"/>
          <w:szCs w:val="24"/>
        </w:rPr>
        <w:t xml:space="preserve"> </w:t>
      </w:r>
      <w:r w:rsidRPr="004B3233">
        <w:rPr>
          <w:sz w:val="24"/>
          <w:szCs w:val="24"/>
        </w:rPr>
        <w:t>got …?);</w:t>
      </w:r>
    </w:p>
    <w:p w14:paraId="233277F4"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распознавать и употреблять в устной и письменной речи модальный глагол сan/can’t для</w:t>
      </w:r>
      <w:r w:rsidRPr="004B3233">
        <w:rPr>
          <w:spacing w:val="1"/>
          <w:sz w:val="24"/>
          <w:szCs w:val="24"/>
        </w:rPr>
        <w:t xml:space="preserve"> </w:t>
      </w:r>
      <w:r w:rsidRPr="004B3233">
        <w:rPr>
          <w:sz w:val="24"/>
          <w:szCs w:val="24"/>
        </w:rPr>
        <w:t>выражения</w:t>
      </w:r>
      <w:r w:rsidRPr="004B3233">
        <w:rPr>
          <w:spacing w:val="67"/>
          <w:sz w:val="24"/>
          <w:szCs w:val="24"/>
        </w:rPr>
        <w:t xml:space="preserve"> </w:t>
      </w:r>
      <w:r w:rsidRPr="004B3233">
        <w:rPr>
          <w:sz w:val="24"/>
          <w:szCs w:val="24"/>
        </w:rPr>
        <w:t>умения</w:t>
      </w:r>
      <w:r w:rsidRPr="004B3233">
        <w:rPr>
          <w:spacing w:val="65"/>
          <w:sz w:val="24"/>
          <w:szCs w:val="24"/>
        </w:rPr>
        <w:t xml:space="preserve"> </w:t>
      </w:r>
      <w:r w:rsidRPr="004B3233">
        <w:rPr>
          <w:sz w:val="24"/>
          <w:szCs w:val="24"/>
        </w:rPr>
        <w:t>(I</w:t>
      </w:r>
      <w:r w:rsidRPr="004B3233">
        <w:rPr>
          <w:spacing w:val="65"/>
          <w:sz w:val="24"/>
          <w:szCs w:val="24"/>
        </w:rPr>
        <w:t xml:space="preserve"> </w:t>
      </w:r>
      <w:r w:rsidRPr="004B3233">
        <w:rPr>
          <w:sz w:val="24"/>
          <w:szCs w:val="24"/>
        </w:rPr>
        <w:t>can</w:t>
      </w:r>
      <w:r w:rsidRPr="004B3233">
        <w:rPr>
          <w:spacing w:val="64"/>
          <w:sz w:val="24"/>
          <w:szCs w:val="24"/>
        </w:rPr>
        <w:t xml:space="preserve"> </w:t>
      </w:r>
      <w:r w:rsidRPr="004B3233">
        <w:rPr>
          <w:sz w:val="24"/>
          <w:szCs w:val="24"/>
        </w:rPr>
        <w:t>ride</w:t>
      </w:r>
      <w:r w:rsidRPr="004B3233">
        <w:rPr>
          <w:spacing w:val="67"/>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3"/>
          <w:sz w:val="24"/>
          <w:szCs w:val="24"/>
        </w:rPr>
        <w:t xml:space="preserve"> </w:t>
      </w:r>
      <w:r w:rsidRPr="004B3233">
        <w:rPr>
          <w:sz w:val="24"/>
          <w:szCs w:val="24"/>
        </w:rPr>
        <w:t>и</w:t>
      </w:r>
      <w:r w:rsidRPr="004B3233">
        <w:rPr>
          <w:spacing w:val="66"/>
          <w:sz w:val="24"/>
          <w:szCs w:val="24"/>
        </w:rPr>
        <w:t xml:space="preserve"> </w:t>
      </w:r>
      <w:r w:rsidRPr="004B3233">
        <w:rPr>
          <w:sz w:val="24"/>
          <w:szCs w:val="24"/>
        </w:rPr>
        <w:t>отсутствия</w:t>
      </w:r>
      <w:r w:rsidRPr="004B3233">
        <w:rPr>
          <w:spacing w:val="70"/>
          <w:sz w:val="24"/>
          <w:szCs w:val="24"/>
        </w:rPr>
        <w:t xml:space="preserve"> </w:t>
      </w:r>
      <w:r w:rsidRPr="004B3233">
        <w:rPr>
          <w:sz w:val="24"/>
          <w:szCs w:val="24"/>
        </w:rPr>
        <w:t>умения</w:t>
      </w:r>
      <w:r w:rsidRPr="004B3233">
        <w:rPr>
          <w:spacing w:val="64"/>
          <w:sz w:val="24"/>
          <w:szCs w:val="24"/>
        </w:rPr>
        <w:t xml:space="preserve"> </w:t>
      </w:r>
      <w:r w:rsidRPr="004B3233">
        <w:rPr>
          <w:sz w:val="24"/>
          <w:szCs w:val="24"/>
        </w:rPr>
        <w:t>(I</w:t>
      </w:r>
      <w:r w:rsidRPr="004B3233">
        <w:rPr>
          <w:spacing w:val="62"/>
          <w:sz w:val="24"/>
          <w:szCs w:val="24"/>
        </w:rPr>
        <w:t xml:space="preserve"> </w:t>
      </w:r>
      <w:r w:rsidRPr="004B3233">
        <w:rPr>
          <w:sz w:val="24"/>
          <w:szCs w:val="24"/>
        </w:rPr>
        <w:t>can’t</w:t>
      </w:r>
      <w:r w:rsidRPr="004B3233">
        <w:rPr>
          <w:spacing w:val="65"/>
          <w:sz w:val="24"/>
          <w:szCs w:val="24"/>
        </w:rPr>
        <w:t xml:space="preserve"> </w:t>
      </w:r>
      <w:r w:rsidRPr="004B3233">
        <w:rPr>
          <w:sz w:val="24"/>
          <w:szCs w:val="24"/>
        </w:rPr>
        <w:t>ride</w:t>
      </w:r>
      <w:r w:rsidRPr="004B3233">
        <w:rPr>
          <w:spacing w:val="63"/>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6"/>
          <w:sz w:val="24"/>
          <w:szCs w:val="24"/>
        </w:rPr>
        <w:t xml:space="preserve"> </w:t>
      </w:r>
      <w:r w:rsidRPr="004B3233">
        <w:rPr>
          <w:sz w:val="24"/>
          <w:szCs w:val="24"/>
        </w:rPr>
        <w:t>can</w:t>
      </w:r>
      <w:r w:rsidRPr="004B3233">
        <w:rPr>
          <w:spacing w:val="68"/>
          <w:sz w:val="24"/>
          <w:szCs w:val="24"/>
        </w:rPr>
        <w:t xml:space="preserve"> </w:t>
      </w:r>
      <w:r w:rsidRPr="004B3233">
        <w:rPr>
          <w:sz w:val="24"/>
          <w:szCs w:val="24"/>
        </w:rPr>
        <w:t>для получения  разрешения</w:t>
      </w:r>
      <w:r w:rsidRPr="004B3233">
        <w:rPr>
          <w:spacing w:val="-1"/>
          <w:sz w:val="24"/>
          <w:szCs w:val="24"/>
        </w:rPr>
        <w:t xml:space="preserve"> </w:t>
      </w:r>
      <w:r w:rsidRPr="004B3233">
        <w:rPr>
          <w:sz w:val="24"/>
          <w:szCs w:val="24"/>
        </w:rPr>
        <w:t>(</w:t>
      </w:r>
      <w:r w:rsidRPr="004B3233">
        <w:rPr>
          <w:sz w:val="24"/>
          <w:szCs w:val="24"/>
          <w:lang w:val="en-US"/>
        </w:rPr>
        <w:t>Can</w:t>
      </w:r>
      <w:r w:rsidRPr="004B3233">
        <w:rPr>
          <w:spacing w:val="1"/>
          <w:sz w:val="24"/>
          <w:szCs w:val="24"/>
        </w:rPr>
        <w:t xml:space="preserve"> </w:t>
      </w:r>
      <w:r w:rsidRPr="004B3233">
        <w:rPr>
          <w:sz w:val="24"/>
          <w:szCs w:val="24"/>
          <w:lang w:val="en-US"/>
        </w:rPr>
        <w:t>I</w:t>
      </w:r>
      <w:r w:rsidRPr="004B3233">
        <w:rPr>
          <w:spacing w:val="-5"/>
          <w:sz w:val="24"/>
          <w:szCs w:val="24"/>
        </w:rPr>
        <w:t xml:space="preserve"> </w:t>
      </w:r>
      <w:r w:rsidRPr="004B3233">
        <w:rPr>
          <w:sz w:val="24"/>
          <w:szCs w:val="24"/>
          <w:lang w:val="en-US"/>
        </w:rPr>
        <w:t>go</w:t>
      </w:r>
      <w:r w:rsidRPr="004B3233">
        <w:rPr>
          <w:sz w:val="24"/>
          <w:szCs w:val="24"/>
        </w:rPr>
        <w:t xml:space="preserve"> </w:t>
      </w:r>
      <w:r w:rsidRPr="004B3233">
        <w:rPr>
          <w:sz w:val="24"/>
          <w:szCs w:val="24"/>
          <w:lang w:val="en-US"/>
        </w:rPr>
        <w:t>out</w:t>
      </w:r>
      <w:r w:rsidRPr="004B3233">
        <w:rPr>
          <w:sz w:val="24"/>
          <w:szCs w:val="24"/>
        </w:rPr>
        <w:t>?);</w:t>
      </w:r>
    </w:p>
    <w:p w14:paraId="62309B8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неопределённый, определённый и</w:t>
      </w:r>
      <w:r w:rsidRPr="004B3233">
        <w:rPr>
          <w:spacing w:val="-57"/>
          <w:sz w:val="24"/>
          <w:szCs w:val="24"/>
        </w:rPr>
        <w:t xml:space="preserve"> </w:t>
      </w:r>
      <w:r w:rsidRPr="004B3233">
        <w:rPr>
          <w:sz w:val="24"/>
          <w:szCs w:val="24"/>
        </w:rPr>
        <w:t>нулевой</w:t>
      </w:r>
      <w:r w:rsidRPr="004B3233">
        <w:rPr>
          <w:spacing w:val="-3"/>
          <w:sz w:val="24"/>
          <w:szCs w:val="24"/>
        </w:rPr>
        <w:t xml:space="preserve"> </w:t>
      </w:r>
      <w:r w:rsidRPr="004B3233">
        <w:rPr>
          <w:sz w:val="24"/>
          <w:szCs w:val="24"/>
        </w:rPr>
        <w:t>артикль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существительными</w:t>
      </w:r>
      <w:r w:rsidRPr="004B3233">
        <w:rPr>
          <w:spacing w:val="-2"/>
          <w:sz w:val="24"/>
          <w:szCs w:val="24"/>
        </w:rPr>
        <w:t xml:space="preserve"> </w:t>
      </w:r>
      <w:r w:rsidRPr="004B3233">
        <w:rPr>
          <w:sz w:val="24"/>
          <w:szCs w:val="24"/>
        </w:rPr>
        <w:t>(наиболее</w:t>
      </w:r>
      <w:r w:rsidRPr="004B3233">
        <w:rPr>
          <w:spacing w:val="-3"/>
          <w:sz w:val="24"/>
          <w:szCs w:val="24"/>
        </w:rPr>
        <w:t xml:space="preserve"> </w:t>
      </w:r>
      <w:r w:rsidRPr="004B3233">
        <w:rPr>
          <w:sz w:val="24"/>
          <w:szCs w:val="24"/>
        </w:rPr>
        <w:t>распространённые</w:t>
      </w:r>
      <w:r w:rsidRPr="004B3233">
        <w:rPr>
          <w:spacing w:val="-4"/>
          <w:sz w:val="24"/>
          <w:szCs w:val="24"/>
        </w:rPr>
        <w:t xml:space="preserve"> </w:t>
      </w:r>
      <w:r w:rsidRPr="004B3233">
        <w:rPr>
          <w:sz w:val="24"/>
          <w:szCs w:val="24"/>
        </w:rPr>
        <w:t>случаи</w:t>
      </w:r>
      <w:r w:rsidRPr="004B3233">
        <w:rPr>
          <w:spacing w:val="2"/>
          <w:sz w:val="24"/>
          <w:szCs w:val="24"/>
        </w:rPr>
        <w:t xml:space="preserve"> </w:t>
      </w:r>
      <w:r w:rsidRPr="004B3233">
        <w:rPr>
          <w:sz w:val="24"/>
          <w:szCs w:val="24"/>
        </w:rPr>
        <w:t>употребления);</w:t>
      </w:r>
    </w:p>
    <w:p w14:paraId="7DCAE28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множественное число</w:t>
      </w:r>
      <w:r w:rsidRPr="004B3233">
        <w:rPr>
          <w:spacing w:val="1"/>
          <w:sz w:val="24"/>
          <w:szCs w:val="24"/>
        </w:rPr>
        <w:t xml:space="preserve"> </w:t>
      </w:r>
      <w:r w:rsidRPr="004B3233">
        <w:rPr>
          <w:sz w:val="24"/>
          <w:szCs w:val="24"/>
        </w:rPr>
        <w:t>существительных,</w:t>
      </w:r>
      <w:r w:rsidRPr="004B3233">
        <w:rPr>
          <w:spacing w:val="-2"/>
          <w:sz w:val="24"/>
          <w:szCs w:val="24"/>
        </w:rPr>
        <w:t xml:space="preserve"> </w:t>
      </w:r>
      <w:r w:rsidRPr="004B3233">
        <w:rPr>
          <w:sz w:val="24"/>
          <w:szCs w:val="24"/>
        </w:rPr>
        <w:t>образованное</w:t>
      </w:r>
      <w:r w:rsidRPr="004B3233">
        <w:rPr>
          <w:spacing w:val="-3"/>
          <w:sz w:val="24"/>
          <w:szCs w:val="24"/>
        </w:rPr>
        <w:t xml:space="preserve"> </w:t>
      </w:r>
      <w:r w:rsidRPr="004B3233">
        <w:rPr>
          <w:sz w:val="24"/>
          <w:szCs w:val="24"/>
        </w:rPr>
        <w:t>по</w:t>
      </w:r>
      <w:r w:rsidRPr="004B3233">
        <w:rPr>
          <w:spacing w:val="-1"/>
          <w:sz w:val="24"/>
          <w:szCs w:val="24"/>
        </w:rPr>
        <w:t xml:space="preserve"> </w:t>
      </w:r>
      <w:r w:rsidRPr="004B3233">
        <w:rPr>
          <w:sz w:val="24"/>
          <w:szCs w:val="24"/>
        </w:rPr>
        <w:t>правилам</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исключения:</w:t>
      </w:r>
      <w:r w:rsidRPr="004B3233">
        <w:rPr>
          <w:spacing w:val="-1"/>
          <w:sz w:val="24"/>
          <w:szCs w:val="24"/>
        </w:rPr>
        <w:t xml:space="preserve"> </w:t>
      </w:r>
      <w:r w:rsidRPr="004B3233">
        <w:rPr>
          <w:sz w:val="24"/>
          <w:szCs w:val="24"/>
        </w:rPr>
        <w:t>a</w:t>
      </w:r>
      <w:r w:rsidRPr="004B3233">
        <w:rPr>
          <w:spacing w:val="-2"/>
          <w:sz w:val="24"/>
          <w:szCs w:val="24"/>
        </w:rPr>
        <w:t xml:space="preserve"> </w:t>
      </w:r>
      <w:r w:rsidRPr="004B3233">
        <w:rPr>
          <w:sz w:val="24"/>
          <w:szCs w:val="24"/>
        </w:rPr>
        <w:t>pen</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pens;</w:t>
      </w:r>
      <w:r w:rsidRPr="004B3233">
        <w:rPr>
          <w:spacing w:val="-2"/>
          <w:sz w:val="24"/>
          <w:szCs w:val="24"/>
        </w:rPr>
        <w:t xml:space="preserve"> </w:t>
      </w:r>
      <w:r w:rsidRPr="004B3233">
        <w:rPr>
          <w:sz w:val="24"/>
          <w:szCs w:val="24"/>
        </w:rPr>
        <w:t>a</w:t>
      </w:r>
      <w:r w:rsidRPr="004B3233">
        <w:rPr>
          <w:spacing w:val="-2"/>
          <w:sz w:val="24"/>
          <w:szCs w:val="24"/>
        </w:rPr>
        <w:t xml:space="preserve"> </w:t>
      </w:r>
      <w:r w:rsidRPr="004B3233">
        <w:rPr>
          <w:sz w:val="24"/>
          <w:szCs w:val="24"/>
        </w:rPr>
        <w:t>man</w:t>
      </w:r>
      <w:r w:rsidRPr="004B3233">
        <w:rPr>
          <w:spacing w:val="-1"/>
          <w:sz w:val="24"/>
          <w:szCs w:val="24"/>
        </w:rPr>
        <w:t xml:space="preserve"> </w:t>
      </w:r>
      <w:r w:rsidRPr="004B3233">
        <w:rPr>
          <w:sz w:val="24"/>
          <w:szCs w:val="24"/>
        </w:rPr>
        <w:t>—</w:t>
      </w:r>
      <w:r w:rsidRPr="004B3233">
        <w:rPr>
          <w:spacing w:val="-2"/>
          <w:sz w:val="24"/>
          <w:szCs w:val="24"/>
        </w:rPr>
        <w:t xml:space="preserve"> </w:t>
      </w:r>
      <w:r w:rsidRPr="004B3233">
        <w:rPr>
          <w:sz w:val="24"/>
          <w:szCs w:val="24"/>
        </w:rPr>
        <w:t>men;</w:t>
      </w:r>
    </w:p>
    <w:p w14:paraId="6B6245F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и</w:t>
      </w:r>
      <w:r w:rsidRPr="004B3233">
        <w:rPr>
          <w:spacing w:val="-5"/>
          <w:sz w:val="24"/>
          <w:szCs w:val="24"/>
        </w:rPr>
        <w:t xml:space="preserve"> </w:t>
      </w:r>
      <w:r w:rsidRPr="004B3233">
        <w:rPr>
          <w:sz w:val="24"/>
          <w:szCs w:val="24"/>
        </w:rPr>
        <w:t>притяжательные</w:t>
      </w:r>
      <w:r w:rsidRPr="004B3233">
        <w:rPr>
          <w:spacing w:val="-57"/>
          <w:sz w:val="24"/>
          <w:szCs w:val="24"/>
        </w:rPr>
        <w:t xml:space="preserve"> </w:t>
      </w:r>
      <w:r w:rsidRPr="004B3233">
        <w:rPr>
          <w:sz w:val="24"/>
          <w:szCs w:val="24"/>
        </w:rPr>
        <w:t>местоимения;</w:t>
      </w:r>
    </w:p>
    <w:p w14:paraId="3423E40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указательные местоимения this —</w:t>
      </w:r>
      <w:r w:rsidRPr="004B3233">
        <w:rPr>
          <w:spacing w:val="-57"/>
          <w:sz w:val="24"/>
          <w:szCs w:val="24"/>
        </w:rPr>
        <w:t xml:space="preserve"> </w:t>
      </w:r>
      <w:r w:rsidRPr="004B3233">
        <w:rPr>
          <w:sz w:val="24"/>
          <w:szCs w:val="24"/>
        </w:rPr>
        <w:t>these;</w:t>
      </w:r>
    </w:p>
    <w:p w14:paraId="5FF0011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lastRenderedPageBreak/>
        <w:t>распознавать и употреблять в устной и письменной речи количественные числительные (1—</w:t>
      </w:r>
      <w:r w:rsidRPr="004B3233">
        <w:rPr>
          <w:spacing w:val="-57"/>
          <w:sz w:val="24"/>
          <w:szCs w:val="24"/>
        </w:rPr>
        <w:t xml:space="preserve"> </w:t>
      </w:r>
      <w:r w:rsidRPr="004B3233">
        <w:rPr>
          <w:sz w:val="24"/>
          <w:szCs w:val="24"/>
        </w:rPr>
        <w:t>12);</w:t>
      </w:r>
    </w:p>
    <w:p w14:paraId="15679931"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вопросительные</w:t>
      </w:r>
      <w:r w:rsidRPr="004B3233">
        <w:rPr>
          <w:spacing w:val="-6"/>
          <w:sz w:val="24"/>
          <w:szCs w:val="24"/>
        </w:rPr>
        <w:t xml:space="preserve"> </w:t>
      </w:r>
      <w:r w:rsidRPr="004B3233">
        <w:rPr>
          <w:sz w:val="24"/>
          <w:szCs w:val="24"/>
        </w:rPr>
        <w:t>слова</w:t>
      </w:r>
      <w:r w:rsidRPr="004B3233">
        <w:rPr>
          <w:spacing w:val="-5"/>
          <w:sz w:val="24"/>
          <w:szCs w:val="24"/>
        </w:rPr>
        <w:t xml:space="preserve"> </w:t>
      </w:r>
      <w:r w:rsidRPr="004B3233">
        <w:rPr>
          <w:sz w:val="24"/>
          <w:szCs w:val="24"/>
        </w:rPr>
        <w:t>who,</w:t>
      </w:r>
      <w:r w:rsidRPr="004B3233">
        <w:rPr>
          <w:spacing w:val="-5"/>
          <w:sz w:val="24"/>
          <w:szCs w:val="24"/>
        </w:rPr>
        <w:t xml:space="preserve"> </w:t>
      </w:r>
      <w:r w:rsidRPr="004B3233">
        <w:rPr>
          <w:sz w:val="24"/>
          <w:szCs w:val="24"/>
        </w:rPr>
        <w:t>what,</w:t>
      </w:r>
      <w:r w:rsidRPr="004B3233">
        <w:rPr>
          <w:spacing w:val="-57"/>
          <w:sz w:val="24"/>
          <w:szCs w:val="24"/>
        </w:rPr>
        <w:t xml:space="preserve"> </w:t>
      </w:r>
      <w:r w:rsidRPr="004B3233">
        <w:rPr>
          <w:sz w:val="24"/>
          <w:szCs w:val="24"/>
        </w:rPr>
        <w:t>how,</w:t>
      </w:r>
      <w:r w:rsidRPr="004B3233">
        <w:rPr>
          <w:spacing w:val="-1"/>
          <w:sz w:val="24"/>
          <w:szCs w:val="24"/>
        </w:rPr>
        <w:t xml:space="preserve"> </w:t>
      </w:r>
      <w:r w:rsidRPr="004B3233">
        <w:rPr>
          <w:sz w:val="24"/>
          <w:szCs w:val="24"/>
        </w:rPr>
        <w:t>where, how many;</w:t>
      </w:r>
    </w:p>
    <w:p w14:paraId="426CB69B"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места</w:t>
      </w:r>
      <w:r w:rsidRPr="004B3233">
        <w:rPr>
          <w:spacing w:val="-2"/>
          <w:sz w:val="24"/>
          <w:szCs w:val="24"/>
        </w:rPr>
        <w:t xml:space="preserve"> </w:t>
      </w:r>
      <w:r w:rsidRPr="004B3233">
        <w:rPr>
          <w:sz w:val="24"/>
          <w:szCs w:val="24"/>
        </w:rPr>
        <w:t>on,</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near,</w:t>
      </w:r>
      <w:r w:rsidRPr="004B3233">
        <w:rPr>
          <w:spacing w:val="-3"/>
          <w:sz w:val="24"/>
          <w:szCs w:val="24"/>
        </w:rPr>
        <w:t xml:space="preserve"> </w:t>
      </w:r>
      <w:r w:rsidRPr="004B3233">
        <w:rPr>
          <w:sz w:val="24"/>
          <w:szCs w:val="24"/>
        </w:rPr>
        <w:t>under;</w:t>
      </w:r>
    </w:p>
    <w:p w14:paraId="5FA62EE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союзы</w:t>
      </w:r>
      <w:r w:rsidRPr="004B3233">
        <w:rPr>
          <w:spacing w:val="-3"/>
          <w:sz w:val="24"/>
          <w:szCs w:val="24"/>
        </w:rPr>
        <w:t xml:space="preserve"> </w:t>
      </w:r>
      <w:r w:rsidRPr="004B3233">
        <w:rPr>
          <w:sz w:val="24"/>
          <w:szCs w:val="24"/>
        </w:rPr>
        <w:t>and</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but</w:t>
      </w:r>
      <w:r w:rsidRPr="004B3233">
        <w:rPr>
          <w:spacing w:val="-3"/>
          <w:sz w:val="24"/>
          <w:szCs w:val="24"/>
        </w:rPr>
        <w:t xml:space="preserve"> </w:t>
      </w:r>
      <w:r w:rsidRPr="004B3233">
        <w:rPr>
          <w:sz w:val="24"/>
          <w:szCs w:val="24"/>
        </w:rPr>
        <w:t>(при</w:t>
      </w:r>
      <w:r w:rsidRPr="004B3233">
        <w:rPr>
          <w:spacing w:val="-2"/>
          <w:sz w:val="24"/>
          <w:szCs w:val="24"/>
        </w:rPr>
        <w:t xml:space="preserve"> </w:t>
      </w:r>
      <w:r w:rsidRPr="004B3233">
        <w:rPr>
          <w:sz w:val="24"/>
          <w:szCs w:val="24"/>
        </w:rPr>
        <w:t>однородных</w:t>
      </w:r>
      <w:r w:rsidRPr="004B3233">
        <w:rPr>
          <w:spacing w:val="-57"/>
          <w:sz w:val="24"/>
          <w:szCs w:val="24"/>
        </w:rPr>
        <w:t xml:space="preserve"> </w:t>
      </w:r>
      <w:r w:rsidRPr="004B3233">
        <w:rPr>
          <w:sz w:val="24"/>
          <w:szCs w:val="24"/>
        </w:rPr>
        <w:t>членах).</w:t>
      </w:r>
    </w:p>
    <w:p w14:paraId="0563130B" w14:textId="77777777" w:rsidR="0069751E" w:rsidRPr="004B3233" w:rsidRDefault="0069751E" w:rsidP="00CC1F8A">
      <w:pPr>
        <w:pStyle w:val="a4"/>
        <w:spacing w:before="90"/>
        <w:ind w:left="0" w:right="-94" w:firstLine="567"/>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w:t>
      </w:r>
      <w:r w:rsidRPr="004B3233">
        <w:rPr>
          <w:rFonts w:ascii="Times New Roman" w:hAnsi="Times New Roman"/>
          <w:b/>
          <w:sz w:val="24"/>
          <w:szCs w:val="24"/>
        </w:rPr>
        <w:t xml:space="preserve">в 3 классе </w:t>
      </w:r>
      <w:r w:rsidRPr="004B3233">
        <w:rPr>
          <w:rFonts w:ascii="Times New Roman" w:hAnsi="Times New Roman"/>
          <w:sz w:val="24"/>
          <w:szCs w:val="24"/>
        </w:rPr>
        <w:t>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8"/>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7"/>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 xml:space="preserve">ФГОС </w:t>
      </w:r>
      <w:r w:rsidRPr="004B3233">
        <w:rPr>
          <w:rFonts w:ascii="Times New Roman" w:hAnsi="Times New Roman"/>
          <w:spacing w:val="-1"/>
          <w:sz w:val="24"/>
          <w:szCs w:val="24"/>
        </w:rPr>
        <w:t xml:space="preserve">основе </w:t>
      </w:r>
      <w:r w:rsidRPr="004B3233">
        <w:rPr>
          <w:rFonts w:ascii="Times New Roman" w:hAnsi="Times New Roman"/>
          <w:sz w:val="24"/>
          <w:szCs w:val="24"/>
        </w:rPr>
        <w:t>сравнивать</w:t>
      </w:r>
      <w:r w:rsidRPr="004B3233">
        <w:rPr>
          <w:rFonts w:ascii="Times New Roman" w:hAnsi="Times New Roman"/>
          <w:spacing w:val="20"/>
          <w:sz w:val="24"/>
          <w:szCs w:val="24"/>
        </w:rPr>
        <w:t xml:space="preserve"> </w:t>
      </w:r>
      <w:r w:rsidRPr="004B3233">
        <w:rPr>
          <w:rFonts w:ascii="Times New Roman" w:hAnsi="Times New Roman"/>
          <w:sz w:val="24"/>
          <w:szCs w:val="24"/>
        </w:rPr>
        <w:t>несколько</w:t>
      </w:r>
      <w:r w:rsidRPr="004B3233">
        <w:rPr>
          <w:rFonts w:ascii="Times New Roman" w:hAnsi="Times New Roman"/>
          <w:spacing w:val="78"/>
          <w:sz w:val="24"/>
          <w:szCs w:val="24"/>
        </w:rPr>
        <w:t xml:space="preserve"> </w:t>
      </w:r>
      <w:r w:rsidRPr="004B3233">
        <w:rPr>
          <w:rFonts w:ascii="Times New Roman" w:hAnsi="Times New Roman"/>
          <w:sz w:val="24"/>
          <w:szCs w:val="24"/>
        </w:rPr>
        <w:t>вариантов</w:t>
      </w:r>
      <w:r w:rsidRPr="004B3233">
        <w:rPr>
          <w:rFonts w:ascii="Times New Roman" w:hAnsi="Times New Roman"/>
          <w:spacing w:val="78"/>
          <w:sz w:val="24"/>
          <w:szCs w:val="24"/>
        </w:rPr>
        <w:t xml:space="preserve"> </w:t>
      </w:r>
      <w:r w:rsidRPr="004B3233">
        <w:rPr>
          <w:rFonts w:ascii="Times New Roman" w:hAnsi="Times New Roman"/>
          <w:sz w:val="24"/>
          <w:szCs w:val="24"/>
        </w:rPr>
        <w:t>решения</w:t>
      </w:r>
      <w:r w:rsidRPr="004B3233">
        <w:rPr>
          <w:rFonts w:ascii="Times New Roman" w:hAnsi="Times New Roman"/>
          <w:spacing w:val="78"/>
          <w:sz w:val="24"/>
          <w:szCs w:val="24"/>
        </w:rPr>
        <w:t xml:space="preserve"> </w:t>
      </w:r>
      <w:r w:rsidRPr="004B3233">
        <w:rPr>
          <w:rFonts w:ascii="Times New Roman" w:hAnsi="Times New Roman"/>
          <w:sz w:val="24"/>
          <w:szCs w:val="24"/>
        </w:rPr>
        <w:t>задачи,</w:t>
      </w:r>
      <w:r w:rsidRPr="004B3233">
        <w:rPr>
          <w:rFonts w:ascii="Times New Roman" w:hAnsi="Times New Roman"/>
          <w:spacing w:val="78"/>
          <w:sz w:val="24"/>
          <w:szCs w:val="24"/>
        </w:rPr>
        <w:t xml:space="preserve"> </w:t>
      </w:r>
      <w:r w:rsidRPr="004B3233">
        <w:rPr>
          <w:rFonts w:ascii="Times New Roman" w:hAnsi="Times New Roman"/>
          <w:sz w:val="24"/>
          <w:szCs w:val="24"/>
        </w:rPr>
        <w:t>выбирать</w:t>
      </w:r>
      <w:r w:rsidRPr="004B3233">
        <w:rPr>
          <w:rFonts w:ascii="Times New Roman" w:hAnsi="Times New Roman"/>
          <w:spacing w:val="79"/>
          <w:sz w:val="24"/>
          <w:szCs w:val="24"/>
        </w:rPr>
        <w:t xml:space="preserve"> </w:t>
      </w:r>
      <w:r w:rsidRPr="004B3233">
        <w:rPr>
          <w:rFonts w:ascii="Times New Roman" w:hAnsi="Times New Roman"/>
          <w:sz w:val="24"/>
          <w:szCs w:val="24"/>
        </w:rPr>
        <w:t>наиболее</w:t>
      </w:r>
      <w:r w:rsidRPr="004B3233">
        <w:rPr>
          <w:rFonts w:ascii="Times New Roman" w:hAnsi="Times New Roman"/>
          <w:spacing w:val="76"/>
          <w:sz w:val="24"/>
          <w:szCs w:val="24"/>
        </w:rPr>
        <w:t xml:space="preserve"> </w:t>
      </w:r>
      <w:r w:rsidRPr="004B3233">
        <w:rPr>
          <w:rFonts w:ascii="Times New Roman" w:hAnsi="Times New Roman"/>
          <w:sz w:val="24"/>
          <w:szCs w:val="24"/>
        </w:rPr>
        <w:t>подходящий</w:t>
      </w:r>
      <w:r w:rsidRPr="004B3233">
        <w:rPr>
          <w:rFonts w:ascii="Times New Roman" w:hAnsi="Times New Roman"/>
          <w:spacing w:val="76"/>
          <w:sz w:val="24"/>
          <w:szCs w:val="24"/>
        </w:rPr>
        <w:t xml:space="preserve"> </w:t>
      </w:r>
      <w:r w:rsidRPr="004B3233">
        <w:rPr>
          <w:rFonts w:ascii="Times New Roman" w:hAnsi="Times New Roman"/>
          <w:sz w:val="24"/>
          <w:szCs w:val="24"/>
        </w:rPr>
        <w:t>(на 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44DE3169"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1B1A6DA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проведенного наблюдения (опыта, измерения, классификации, сравнения, 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3"/>
          <w:sz w:val="24"/>
          <w:szCs w:val="24"/>
        </w:rPr>
        <w:t xml:space="preserve"> </w:t>
      </w:r>
      <w:r w:rsidRPr="004B3233">
        <w:rPr>
          <w:rFonts w:ascii="Times New Roman" w:hAnsi="Times New Roman"/>
          <w:sz w:val="24"/>
          <w:szCs w:val="24"/>
        </w:rPr>
        <w:t>процессов,</w:t>
      </w:r>
      <w:r w:rsidRPr="004B3233">
        <w:rPr>
          <w:rFonts w:ascii="Times New Roman" w:hAnsi="Times New Roman"/>
          <w:spacing w:val="-3"/>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5FEC5CDA" w14:textId="77777777" w:rsidR="0069751E" w:rsidRPr="004B3233" w:rsidRDefault="0069751E" w:rsidP="00CC1F8A">
      <w:pPr>
        <w:pStyle w:val="a6"/>
        <w:numPr>
          <w:ilvl w:val="0"/>
          <w:numId w:val="78"/>
        </w:numPr>
        <w:tabs>
          <w:tab w:val="left" w:pos="246"/>
        </w:tabs>
        <w:ind w:left="0" w:right="-94" w:firstLine="567"/>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09B30D36"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350E8751"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0969F8D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417BC50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444208C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6"/>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3457FB29"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14:paraId="2E4B1C3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1285B53C" w14:textId="77777777" w:rsidR="0069751E" w:rsidRPr="004B3233" w:rsidRDefault="0069751E" w:rsidP="00CC1F8A">
      <w:pPr>
        <w:pStyle w:val="a6"/>
        <w:numPr>
          <w:ilvl w:val="0"/>
          <w:numId w:val="77"/>
        </w:numPr>
        <w:tabs>
          <w:tab w:val="left" w:pos="246"/>
        </w:tabs>
        <w:ind w:left="0" w:right="-94" w:firstLine="567"/>
        <w:rPr>
          <w:sz w:val="24"/>
          <w:szCs w:val="24"/>
        </w:rPr>
      </w:pPr>
      <w:r w:rsidRPr="004B3233">
        <w:rPr>
          <w:sz w:val="24"/>
          <w:szCs w:val="24"/>
        </w:rPr>
        <w:t>общение:</w:t>
      </w:r>
    </w:p>
    <w:p w14:paraId="2E867712"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7792B0D2"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проявлять уважительное</w:t>
      </w:r>
      <w:r w:rsidRPr="004B3233">
        <w:rPr>
          <w:spacing w:val="-3"/>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3"/>
          <w:sz w:val="24"/>
          <w:szCs w:val="24"/>
        </w:rPr>
        <w:t xml:space="preserve"> </w:t>
      </w:r>
      <w:r w:rsidRPr="004B3233">
        <w:rPr>
          <w:sz w:val="24"/>
          <w:szCs w:val="24"/>
        </w:rPr>
        <w:t>соблюдать</w:t>
      </w:r>
      <w:r w:rsidRPr="004B3233">
        <w:rPr>
          <w:spacing w:val="-1"/>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2"/>
          <w:sz w:val="24"/>
          <w:szCs w:val="24"/>
        </w:rPr>
        <w:t xml:space="preserve"> </w:t>
      </w:r>
      <w:r w:rsidRPr="004B3233">
        <w:rPr>
          <w:sz w:val="24"/>
          <w:szCs w:val="24"/>
        </w:rPr>
        <w:t>диалога</w:t>
      </w:r>
      <w:r w:rsidRPr="004B3233">
        <w:rPr>
          <w:spacing w:val="-4"/>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51966CD6"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14:paraId="12DA3406"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580A7B5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252A4BB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создавать устные и письменные тексты (описание, рассуждение, повествование); —</w:t>
      </w:r>
      <w:r w:rsidRPr="004B3233">
        <w:rPr>
          <w:spacing w:val="-57"/>
          <w:sz w:val="24"/>
          <w:szCs w:val="24"/>
        </w:rPr>
        <w:t xml:space="preserve"> </w:t>
      </w:r>
      <w:r w:rsidRPr="004B3233">
        <w:rPr>
          <w:sz w:val="24"/>
          <w:szCs w:val="24"/>
        </w:rPr>
        <w:t>готовить</w:t>
      </w:r>
      <w:r w:rsidRPr="004B3233">
        <w:rPr>
          <w:spacing w:val="-2"/>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публичные</w:t>
      </w:r>
      <w:r w:rsidRPr="004B3233">
        <w:rPr>
          <w:spacing w:val="-2"/>
          <w:sz w:val="24"/>
          <w:szCs w:val="24"/>
        </w:rPr>
        <w:t xml:space="preserve"> </w:t>
      </w:r>
      <w:r w:rsidRPr="004B3233">
        <w:rPr>
          <w:sz w:val="24"/>
          <w:szCs w:val="24"/>
        </w:rPr>
        <w:t>выступления;</w:t>
      </w:r>
    </w:p>
    <w:p w14:paraId="62A76B2B"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14:paraId="4BC73998" w14:textId="77777777" w:rsidR="0069751E" w:rsidRPr="004B3233" w:rsidRDefault="0069751E" w:rsidP="00CC1F8A">
      <w:pPr>
        <w:pStyle w:val="a6"/>
        <w:numPr>
          <w:ilvl w:val="0"/>
          <w:numId w:val="77"/>
        </w:numPr>
        <w:tabs>
          <w:tab w:val="left" w:pos="246"/>
        </w:tabs>
        <w:ind w:left="0" w:right="-94" w:firstLine="567"/>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34F9686B"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14:paraId="5F278F6F"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7"/>
          <w:sz w:val="24"/>
          <w:szCs w:val="24"/>
        </w:rPr>
        <w:t xml:space="preserve"> </w:t>
      </w:r>
    </w:p>
    <w:p w14:paraId="0BB688D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w:t>
      </w:r>
    </w:p>
    <w:p w14:paraId="74AD6391"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lastRenderedPageBreak/>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2"/>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2"/>
          <w:sz w:val="24"/>
          <w:szCs w:val="24"/>
        </w:rPr>
        <w:t xml:space="preserve"> </w:t>
      </w:r>
      <w:r w:rsidRPr="004B3233">
        <w:rPr>
          <w:sz w:val="24"/>
          <w:szCs w:val="24"/>
        </w:rPr>
        <w:t>учителя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4"/>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14:paraId="3AD1B759"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1"/>
          <w:sz w:val="24"/>
          <w:szCs w:val="24"/>
        </w:rPr>
        <w:t xml:space="preserve"> </w:t>
      </w:r>
      <w:r w:rsidRPr="004B3233">
        <w:rPr>
          <w:sz w:val="24"/>
          <w:szCs w:val="24"/>
        </w:rPr>
        <w:t>информации</w:t>
      </w:r>
      <w:r w:rsidRPr="004B3233">
        <w:rPr>
          <w:spacing w:val="32"/>
          <w:sz w:val="24"/>
          <w:szCs w:val="24"/>
        </w:rPr>
        <w:t xml:space="preserve"> </w:t>
      </w:r>
      <w:r w:rsidRPr="004B3233">
        <w:rPr>
          <w:sz w:val="24"/>
          <w:szCs w:val="24"/>
        </w:rPr>
        <w:t>фактического</w:t>
      </w:r>
      <w:r w:rsidRPr="004B3233">
        <w:rPr>
          <w:spacing w:val="31"/>
          <w:sz w:val="24"/>
          <w:szCs w:val="24"/>
        </w:rPr>
        <w:t xml:space="preserve"> </w:t>
      </w:r>
      <w:r w:rsidRPr="004B3233">
        <w:rPr>
          <w:sz w:val="24"/>
          <w:szCs w:val="24"/>
        </w:rPr>
        <w:t>характера,</w:t>
      </w:r>
      <w:r w:rsidRPr="004B3233">
        <w:rPr>
          <w:spacing w:val="31"/>
          <w:sz w:val="24"/>
          <w:szCs w:val="24"/>
        </w:rPr>
        <w:t xml:space="preserve"> </w:t>
      </w:r>
      <w:r w:rsidRPr="004B3233">
        <w:rPr>
          <w:sz w:val="24"/>
          <w:szCs w:val="24"/>
        </w:rPr>
        <w:t>со</w:t>
      </w:r>
      <w:r w:rsidRPr="004B3233">
        <w:rPr>
          <w:spacing w:val="31"/>
          <w:sz w:val="24"/>
          <w:szCs w:val="24"/>
        </w:rPr>
        <w:t xml:space="preserve"> </w:t>
      </w:r>
      <w:r w:rsidRPr="004B3233">
        <w:rPr>
          <w:sz w:val="24"/>
          <w:szCs w:val="24"/>
        </w:rPr>
        <w:t>зрительной</w:t>
      </w:r>
      <w:r w:rsidRPr="004B3233">
        <w:rPr>
          <w:spacing w:val="32"/>
          <w:sz w:val="24"/>
          <w:szCs w:val="24"/>
        </w:rPr>
        <w:t xml:space="preserve"> </w:t>
      </w:r>
      <w:r w:rsidRPr="004B3233">
        <w:rPr>
          <w:sz w:val="24"/>
          <w:szCs w:val="24"/>
        </w:rPr>
        <w:t>опорой</w:t>
      </w:r>
      <w:r w:rsidRPr="004B3233">
        <w:rPr>
          <w:spacing w:val="32"/>
          <w:sz w:val="24"/>
          <w:szCs w:val="24"/>
        </w:rPr>
        <w:t xml:space="preserve"> </w:t>
      </w:r>
      <w:r w:rsidRPr="004B3233">
        <w:rPr>
          <w:sz w:val="24"/>
          <w:szCs w:val="24"/>
        </w:rPr>
        <w:t>и</w:t>
      </w:r>
      <w:r w:rsidRPr="004B3233">
        <w:rPr>
          <w:spacing w:val="32"/>
          <w:sz w:val="24"/>
          <w:szCs w:val="24"/>
        </w:rPr>
        <w:t xml:space="preserve"> </w:t>
      </w:r>
      <w:r w:rsidRPr="004B3233">
        <w:rPr>
          <w:sz w:val="24"/>
          <w:szCs w:val="24"/>
        </w:rPr>
        <w:t>с</w:t>
      </w:r>
      <w:r w:rsidRPr="004B3233">
        <w:rPr>
          <w:spacing w:val="30"/>
          <w:sz w:val="24"/>
          <w:szCs w:val="24"/>
        </w:rPr>
        <w:t xml:space="preserve"> </w:t>
      </w:r>
      <w:r w:rsidRPr="004B3233">
        <w:rPr>
          <w:sz w:val="24"/>
          <w:szCs w:val="24"/>
        </w:rPr>
        <w:t>использованием</w:t>
      </w:r>
      <w:r w:rsidRPr="004B3233">
        <w:rPr>
          <w:spacing w:val="30"/>
          <w:sz w:val="24"/>
          <w:szCs w:val="24"/>
        </w:rPr>
        <w:t xml:space="preserve"> </w:t>
      </w:r>
      <w:r w:rsidRPr="004B3233">
        <w:rPr>
          <w:sz w:val="24"/>
          <w:szCs w:val="24"/>
        </w:rPr>
        <w:t>языковой,</w:t>
      </w:r>
      <w:r w:rsidRPr="004B3233">
        <w:rPr>
          <w:spacing w:val="28"/>
          <w:sz w:val="24"/>
          <w:szCs w:val="24"/>
        </w:rPr>
        <w:t xml:space="preserve"> </w:t>
      </w:r>
      <w:r w:rsidRPr="004B3233">
        <w:rPr>
          <w:sz w:val="24"/>
          <w:szCs w:val="24"/>
        </w:rPr>
        <w:t>в</w:t>
      </w:r>
    </w:p>
    <w:p w14:paraId="1A73AC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числе контекстуальной, догадки (время звучания текста/текстов для аудирования — до 1</w:t>
      </w:r>
      <w:r w:rsidRPr="004B3233">
        <w:rPr>
          <w:rFonts w:ascii="Times New Roman" w:hAnsi="Times New Roman"/>
          <w:spacing w:val="-57"/>
          <w:sz w:val="24"/>
          <w:szCs w:val="24"/>
        </w:rPr>
        <w:t xml:space="preserve"> </w:t>
      </w:r>
      <w:r w:rsidRPr="004B3233">
        <w:rPr>
          <w:rFonts w:ascii="Times New Roman" w:hAnsi="Times New Roman"/>
          <w:sz w:val="24"/>
          <w:szCs w:val="24"/>
        </w:rPr>
        <w:t>минуты).</w:t>
      </w:r>
    </w:p>
    <w:p w14:paraId="62BF858D"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68735BCB"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читать вслух учебные тексты объёмом до 70 слов, построенные на изученном 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интонацией,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2C957854"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читать про себя и понимать учебные тексты, содержащие отдельные незнакомые слова, с</w:t>
      </w:r>
      <w:r w:rsidRPr="004B3233">
        <w:rPr>
          <w:spacing w:val="1"/>
          <w:sz w:val="24"/>
          <w:szCs w:val="24"/>
        </w:rPr>
        <w:t xml:space="preserve"> </w:t>
      </w:r>
      <w:r w:rsidRPr="004B3233">
        <w:rPr>
          <w:sz w:val="24"/>
          <w:szCs w:val="24"/>
        </w:rPr>
        <w:t>различной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w:t>
      </w:r>
      <w:r w:rsidRPr="004B3233">
        <w:rPr>
          <w:spacing w:val="-6"/>
          <w:sz w:val="24"/>
          <w:szCs w:val="24"/>
        </w:rPr>
        <w:t xml:space="preserve"> </w:t>
      </w:r>
      <w:r w:rsidRPr="004B3233">
        <w:rPr>
          <w:sz w:val="24"/>
          <w:szCs w:val="24"/>
        </w:rPr>
        <w:t>задачи:</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основного</w:t>
      </w:r>
      <w:r w:rsidRPr="004B3233">
        <w:rPr>
          <w:spacing w:val="-4"/>
          <w:sz w:val="24"/>
          <w:szCs w:val="24"/>
        </w:rPr>
        <w:t xml:space="preserve"> </w:t>
      </w:r>
      <w:r w:rsidRPr="004B3233">
        <w:rPr>
          <w:sz w:val="24"/>
          <w:szCs w:val="24"/>
        </w:rPr>
        <w:t>содержания,с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 со зрительной опорой и без опоры, а также с использованием языковой, в том</w:t>
      </w:r>
      <w:r w:rsidRPr="004B3233">
        <w:rPr>
          <w:spacing w:val="1"/>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контекстуальной,</w:t>
      </w:r>
      <w:r w:rsidRPr="004B3233">
        <w:rPr>
          <w:spacing w:val="-3"/>
          <w:sz w:val="24"/>
          <w:szCs w:val="24"/>
        </w:rPr>
        <w:t xml:space="preserve"> </w:t>
      </w:r>
      <w:r w:rsidRPr="004B3233">
        <w:rPr>
          <w:sz w:val="24"/>
          <w:szCs w:val="24"/>
        </w:rPr>
        <w:t>догадки (объём</w:t>
      </w:r>
      <w:r w:rsidRPr="004B3233">
        <w:rPr>
          <w:spacing w:val="-3"/>
          <w:sz w:val="24"/>
          <w:szCs w:val="24"/>
        </w:rPr>
        <w:t xml:space="preserve"> </w:t>
      </w:r>
      <w:r w:rsidRPr="004B3233">
        <w:rPr>
          <w:sz w:val="24"/>
          <w:szCs w:val="24"/>
        </w:rPr>
        <w:t>текста/текстов для чтения</w:t>
      </w:r>
      <w:r w:rsidRPr="004B3233">
        <w:rPr>
          <w:spacing w:val="1"/>
          <w:sz w:val="24"/>
          <w:szCs w:val="24"/>
        </w:rPr>
        <w:t xml:space="preserve"> </w:t>
      </w:r>
      <w:r w:rsidRPr="004B3233">
        <w:rPr>
          <w:sz w:val="24"/>
          <w:szCs w:val="24"/>
        </w:rPr>
        <w:t>— до 130 слов).</w:t>
      </w:r>
    </w:p>
    <w:p w14:paraId="7D35F27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19A4027F"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страна</w:t>
      </w:r>
      <w:r w:rsidRPr="004B3233">
        <w:rPr>
          <w:spacing w:val="-2"/>
          <w:sz w:val="24"/>
          <w:szCs w:val="24"/>
        </w:rPr>
        <w:t xml:space="preserve"> </w:t>
      </w:r>
      <w:r w:rsidRPr="004B3233">
        <w:rPr>
          <w:sz w:val="24"/>
          <w:szCs w:val="24"/>
        </w:rPr>
        <w:t>проживания, любимые</w:t>
      </w:r>
      <w:r w:rsidRPr="004B3233">
        <w:rPr>
          <w:spacing w:val="-2"/>
          <w:sz w:val="24"/>
          <w:szCs w:val="24"/>
        </w:rPr>
        <w:t xml:space="preserve"> </w:t>
      </w:r>
      <w:r w:rsidRPr="004B3233">
        <w:rPr>
          <w:sz w:val="24"/>
          <w:szCs w:val="24"/>
        </w:rPr>
        <w:t>занятия</w:t>
      </w:r>
      <w:r w:rsidRPr="004B3233">
        <w:rPr>
          <w:spacing w:val="-3"/>
          <w:sz w:val="24"/>
          <w:szCs w:val="24"/>
        </w:rPr>
        <w:t xml:space="preserve"> </w:t>
      </w:r>
      <w:r w:rsidRPr="004B3233">
        <w:rPr>
          <w:sz w:val="24"/>
          <w:szCs w:val="24"/>
        </w:rPr>
        <w:t>и т. д.;</w:t>
      </w:r>
    </w:p>
    <w:p w14:paraId="44008366" w14:textId="77777777" w:rsidR="0069751E" w:rsidRPr="004B3233" w:rsidRDefault="0069751E" w:rsidP="00CC1F8A">
      <w:pPr>
        <w:pStyle w:val="a6"/>
        <w:numPr>
          <w:ilvl w:val="1"/>
          <w:numId w:val="83"/>
        </w:numPr>
        <w:tabs>
          <w:tab w:val="left" w:pos="448"/>
        </w:tabs>
        <w:spacing w:before="1"/>
        <w:ind w:left="0" w:right="-94" w:firstLine="567"/>
        <w:rPr>
          <w:sz w:val="24"/>
          <w:szCs w:val="24"/>
        </w:rPr>
      </w:pPr>
      <w:r w:rsidRPr="004B3233">
        <w:rPr>
          <w:sz w:val="24"/>
          <w:szCs w:val="24"/>
        </w:rPr>
        <w:t>писать с опорой на образец поздравления с днем рождения, Новым годом, Рождеством 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14:paraId="62BDC1E9"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создавать</w:t>
      </w:r>
      <w:r w:rsidRPr="004B3233">
        <w:rPr>
          <w:spacing w:val="-2"/>
          <w:sz w:val="24"/>
          <w:szCs w:val="24"/>
        </w:rPr>
        <w:t xml:space="preserve"> </w:t>
      </w:r>
      <w:r w:rsidRPr="004B3233">
        <w:rPr>
          <w:sz w:val="24"/>
          <w:szCs w:val="24"/>
        </w:rPr>
        <w:t>подписи</w:t>
      </w:r>
      <w:r w:rsidRPr="004B3233">
        <w:rPr>
          <w:spacing w:val="-3"/>
          <w:sz w:val="24"/>
          <w:szCs w:val="24"/>
        </w:rPr>
        <w:t xml:space="preserve"> </w:t>
      </w:r>
      <w:r w:rsidRPr="004B3233">
        <w:rPr>
          <w:sz w:val="24"/>
          <w:szCs w:val="24"/>
        </w:rPr>
        <w:t>к</w:t>
      </w:r>
      <w:r w:rsidRPr="004B3233">
        <w:rPr>
          <w:spacing w:val="-4"/>
          <w:sz w:val="24"/>
          <w:szCs w:val="24"/>
        </w:rPr>
        <w:t xml:space="preserve"> </w:t>
      </w:r>
      <w:r w:rsidRPr="004B3233">
        <w:rPr>
          <w:sz w:val="24"/>
          <w:szCs w:val="24"/>
        </w:rPr>
        <w:t>иллюстрациям</w:t>
      </w:r>
      <w:r w:rsidRPr="004B3233">
        <w:rPr>
          <w:spacing w:val="-4"/>
          <w:sz w:val="24"/>
          <w:szCs w:val="24"/>
        </w:rPr>
        <w:t xml:space="preserve"> </w:t>
      </w:r>
      <w:r w:rsidRPr="004B3233">
        <w:rPr>
          <w:sz w:val="24"/>
          <w:szCs w:val="24"/>
        </w:rPr>
        <w:t>с</w:t>
      </w:r>
      <w:r w:rsidRPr="004B3233">
        <w:rPr>
          <w:spacing w:val="-3"/>
          <w:sz w:val="24"/>
          <w:szCs w:val="24"/>
        </w:rPr>
        <w:t xml:space="preserve"> </w:t>
      </w:r>
      <w:r w:rsidRPr="004B3233">
        <w:rPr>
          <w:sz w:val="24"/>
          <w:szCs w:val="24"/>
        </w:rPr>
        <w:t>пояснением,</w:t>
      </w:r>
      <w:r w:rsidRPr="004B3233">
        <w:rPr>
          <w:spacing w:val="-3"/>
          <w:sz w:val="24"/>
          <w:szCs w:val="24"/>
        </w:rPr>
        <w:t xml:space="preserve"> </w:t>
      </w:r>
      <w:r w:rsidRPr="004B3233">
        <w:rPr>
          <w:sz w:val="24"/>
          <w:szCs w:val="24"/>
        </w:rPr>
        <w:t>что</w:t>
      </w:r>
      <w:r w:rsidRPr="004B3233">
        <w:rPr>
          <w:spacing w:val="-2"/>
          <w:sz w:val="24"/>
          <w:szCs w:val="24"/>
        </w:rPr>
        <w:t xml:space="preserve"> </w:t>
      </w:r>
      <w:r w:rsidRPr="004B3233">
        <w:rPr>
          <w:sz w:val="24"/>
          <w:szCs w:val="24"/>
        </w:rPr>
        <w:t>на</w:t>
      </w:r>
      <w:r w:rsidRPr="004B3233">
        <w:rPr>
          <w:spacing w:val="-4"/>
          <w:sz w:val="24"/>
          <w:szCs w:val="24"/>
        </w:rPr>
        <w:t xml:space="preserve"> </w:t>
      </w:r>
      <w:r w:rsidRPr="004B3233">
        <w:rPr>
          <w:sz w:val="24"/>
          <w:szCs w:val="24"/>
        </w:rPr>
        <w:t>них</w:t>
      </w:r>
      <w:r w:rsidRPr="004B3233">
        <w:rPr>
          <w:spacing w:val="-3"/>
          <w:sz w:val="24"/>
          <w:szCs w:val="24"/>
        </w:rPr>
        <w:t xml:space="preserve"> </w:t>
      </w:r>
      <w:r w:rsidRPr="004B3233">
        <w:rPr>
          <w:sz w:val="24"/>
          <w:szCs w:val="24"/>
        </w:rPr>
        <w:t>изображено.</w:t>
      </w:r>
      <w:r w:rsidRPr="004B3233">
        <w:rPr>
          <w:spacing w:val="-57"/>
          <w:sz w:val="24"/>
          <w:szCs w:val="24"/>
        </w:rPr>
        <w:t xml:space="preserve"> </w:t>
      </w:r>
      <w:r w:rsidRPr="004B3233">
        <w:rPr>
          <w:sz w:val="24"/>
          <w:szCs w:val="24"/>
        </w:rPr>
        <w:t>ЯЗЫКОВЫЕ</w:t>
      </w:r>
      <w:r w:rsidRPr="004B3233">
        <w:rPr>
          <w:spacing w:val="-2"/>
          <w:sz w:val="24"/>
          <w:szCs w:val="24"/>
        </w:rPr>
        <w:t xml:space="preserve"> </w:t>
      </w:r>
      <w:r w:rsidRPr="004B3233">
        <w:rPr>
          <w:sz w:val="24"/>
          <w:szCs w:val="24"/>
        </w:rPr>
        <w:t>ЗНАНИЯ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НАВЫКИ</w:t>
      </w:r>
    </w:p>
    <w:p w14:paraId="24C4EA0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3152D4FA"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2"/>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4"/>
          <w:sz w:val="24"/>
          <w:szCs w:val="24"/>
        </w:rPr>
        <w:t xml:space="preserve"> </w:t>
      </w:r>
      <w:r w:rsidRPr="004B3233">
        <w:rPr>
          <w:sz w:val="24"/>
          <w:szCs w:val="24"/>
        </w:rPr>
        <w:t>третьем</w:t>
      </w:r>
      <w:r w:rsidRPr="004B3233">
        <w:rPr>
          <w:spacing w:val="-2"/>
          <w:sz w:val="24"/>
          <w:szCs w:val="24"/>
        </w:rPr>
        <w:t xml:space="preserve"> </w:t>
      </w:r>
      <w:r w:rsidRPr="004B3233">
        <w:rPr>
          <w:sz w:val="24"/>
          <w:szCs w:val="24"/>
        </w:rPr>
        <w:t>типе</w:t>
      </w:r>
      <w:r w:rsidRPr="004B3233">
        <w:rPr>
          <w:spacing w:val="-3"/>
          <w:sz w:val="24"/>
          <w:szCs w:val="24"/>
        </w:rPr>
        <w:t xml:space="preserve"> </w:t>
      </w:r>
      <w:r w:rsidRPr="004B3233">
        <w:rPr>
          <w:sz w:val="24"/>
          <w:szCs w:val="24"/>
        </w:rPr>
        <w:t>слога</w:t>
      </w:r>
      <w:r w:rsidRPr="004B3233">
        <w:rPr>
          <w:spacing w:val="-2"/>
          <w:sz w:val="24"/>
          <w:szCs w:val="24"/>
        </w:rPr>
        <w:t xml:space="preserve"> </w:t>
      </w:r>
      <w:r w:rsidRPr="004B3233">
        <w:rPr>
          <w:sz w:val="24"/>
          <w:szCs w:val="24"/>
        </w:rPr>
        <w:t>(гласная</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r);</w:t>
      </w:r>
    </w:p>
    <w:p w14:paraId="51C14AC5"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применять правила чтения сложных сочетаний букв (например, -tion, -ight) в односложных,</w:t>
      </w:r>
      <w:r w:rsidRPr="004B3233">
        <w:rPr>
          <w:spacing w:val="-57"/>
          <w:sz w:val="24"/>
          <w:szCs w:val="24"/>
        </w:rPr>
        <w:t xml:space="preserve"> </w:t>
      </w:r>
      <w:r w:rsidRPr="004B3233">
        <w:rPr>
          <w:sz w:val="24"/>
          <w:szCs w:val="24"/>
        </w:rPr>
        <w:t>двусложных и многосложных</w:t>
      </w:r>
      <w:r w:rsidRPr="004B3233">
        <w:rPr>
          <w:spacing w:val="1"/>
          <w:sz w:val="24"/>
          <w:szCs w:val="24"/>
        </w:rPr>
        <w:t xml:space="preserve"> </w:t>
      </w:r>
      <w:r w:rsidRPr="004B3233">
        <w:rPr>
          <w:sz w:val="24"/>
          <w:szCs w:val="24"/>
        </w:rPr>
        <w:t>словах</w:t>
      </w:r>
      <w:r w:rsidRPr="004B3233">
        <w:rPr>
          <w:spacing w:val="1"/>
          <w:sz w:val="24"/>
          <w:szCs w:val="24"/>
        </w:rPr>
        <w:t xml:space="preserve"> </w:t>
      </w:r>
      <w:r w:rsidRPr="004B3233">
        <w:rPr>
          <w:sz w:val="24"/>
          <w:szCs w:val="24"/>
        </w:rPr>
        <w:t>(international, night);</w:t>
      </w:r>
    </w:p>
    <w:p w14:paraId="7F5E3A22"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5CE930FF"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различать на слух и правильно произносить слова и фразы/ предложения с соблюдением их</w:t>
      </w:r>
      <w:r w:rsidRPr="004B3233">
        <w:rPr>
          <w:spacing w:val="-57"/>
          <w:sz w:val="24"/>
          <w:szCs w:val="24"/>
        </w:rPr>
        <w:t xml:space="preserve"> </w:t>
      </w:r>
      <w:r w:rsidRPr="004B3233">
        <w:rPr>
          <w:sz w:val="24"/>
          <w:szCs w:val="24"/>
        </w:rPr>
        <w:t>ритмико-интонационных особенностей.</w:t>
      </w:r>
    </w:p>
    <w:p w14:paraId="7909903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7EEE3ED5"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14ED5BB5" w14:textId="77777777" w:rsidR="0069751E" w:rsidRPr="004B3233" w:rsidRDefault="0069751E" w:rsidP="00CC1F8A">
      <w:pPr>
        <w:pStyle w:val="a6"/>
        <w:numPr>
          <w:ilvl w:val="1"/>
          <w:numId w:val="83"/>
        </w:numPr>
        <w:tabs>
          <w:tab w:val="left" w:pos="460"/>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14:paraId="70E3D8A3"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конце предложения, апостроф).</w:t>
      </w:r>
      <w:r w:rsidRPr="004B3233">
        <w:rPr>
          <w:rFonts w:ascii="Times New Roman" w:hAnsi="Times New Roman"/>
          <w:spacing w:val="-58"/>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2"/>
          <w:sz w:val="24"/>
          <w:szCs w:val="24"/>
        </w:rPr>
        <w:t xml:space="preserve"> </w:t>
      </w:r>
      <w:r w:rsidRPr="004B3233">
        <w:rPr>
          <w:rFonts w:ascii="Times New Roman" w:hAnsi="Times New Roman"/>
          <w:sz w:val="24"/>
          <w:szCs w:val="24"/>
        </w:rPr>
        <w:t>речи</w:t>
      </w:r>
    </w:p>
    <w:p w14:paraId="6FFAD3A8"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не</w:t>
      </w:r>
      <w:r w:rsidRPr="004B3233">
        <w:rPr>
          <w:spacing w:val="-4"/>
          <w:sz w:val="24"/>
          <w:szCs w:val="24"/>
        </w:rPr>
        <w:t xml:space="preserve"> </w:t>
      </w:r>
      <w:r w:rsidRPr="004B3233">
        <w:rPr>
          <w:sz w:val="24"/>
          <w:szCs w:val="24"/>
        </w:rPr>
        <w:t>менее</w:t>
      </w:r>
      <w:r w:rsidRPr="004B3233">
        <w:rPr>
          <w:spacing w:val="-4"/>
          <w:sz w:val="24"/>
          <w:szCs w:val="24"/>
        </w:rPr>
        <w:t xml:space="preserve"> </w:t>
      </w:r>
      <w:r w:rsidRPr="004B3233">
        <w:rPr>
          <w:sz w:val="24"/>
          <w:szCs w:val="24"/>
        </w:rPr>
        <w:t>350</w:t>
      </w:r>
      <w:r w:rsidRPr="004B3233">
        <w:rPr>
          <w:spacing w:val="-4"/>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 словосочетаний, речевых клише), включая 200 лексических единиц, освоенных на</w:t>
      </w:r>
      <w:r w:rsidRPr="004B3233">
        <w:rPr>
          <w:spacing w:val="1"/>
          <w:sz w:val="24"/>
          <w:szCs w:val="24"/>
        </w:rPr>
        <w:t xml:space="preserve"> </w:t>
      </w:r>
      <w:r w:rsidRPr="004B3233">
        <w:rPr>
          <w:sz w:val="24"/>
          <w:szCs w:val="24"/>
        </w:rPr>
        <w:t>первом</w:t>
      </w:r>
      <w:r w:rsidRPr="004B3233">
        <w:rPr>
          <w:spacing w:val="-3"/>
          <w:sz w:val="24"/>
          <w:szCs w:val="24"/>
        </w:rPr>
        <w:t xml:space="preserve"> </w:t>
      </w:r>
      <w:r w:rsidRPr="004B3233">
        <w:rPr>
          <w:sz w:val="24"/>
          <w:szCs w:val="24"/>
        </w:rPr>
        <w:t>году</w:t>
      </w:r>
      <w:r w:rsidRPr="004B3233">
        <w:rPr>
          <w:spacing w:val="-5"/>
          <w:sz w:val="24"/>
          <w:szCs w:val="24"/>
        </w:rPr>
        <w:t xml:space="preserve"> </w:t>
      </w:r>
      <w:r w:rsidRPr="004B3233">
        <w:rPr>
          <w:sz w:val="24"/>
          <w:szCs w:val="24"/>
        </w:rPr>
        <w:t>обучения;</w:t>
      </w:r>
    </w:p>
    <w:p w14:paraId="0496CA59"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57"/>
          <w:sz w:val="24"/>
          <w:szCs w:val="24"/>
        </w:rPr>
        <w:t xml:space="preserve"> </w:t>
      </w:r>
      <w:r w:rsidRPr="004B3233">
        <w:rPr>
          <w:sz w:val="24"/>
          <w:szCs w:val="24"/>
        </w:rPr>
        <w:t>словообразования: аффиксации (суффиксы числительных -teen, -ty, -th) и словосложения</w:t>
      </w:r>
      <w:r w:rsidRPr="004B3233">
        <w:rPr>
          <w:spacing w:val="1"/>
          <w:sz w:val="24"/>
          <w:szCs w:val="24"/>
        </w:rPr>
        <w:t xml:space="preserve"> </w:t>
      </w:r>
      <w:r w:rsidRPr="004B3233">
        <w:rPr>
          <w:sz w:val="24"/>
          <w:szCs w:val="24"/>
        </w:rPr>
        <w:t>(football,</w:t>
      </w:r>
      <w:r w:rsidRPr="004B3233">
        <w:rPr>
          <w:spacing w:val="-1"/>
          <w:sz w:val="24"/>
          <w:szCs w:val="24"/>
        </w:rPr>
        <w:t xml:space="preserve"> </w:t>
      </w:r>
      <w:r w:rsidRPr="004B3233">
        <w:rPr>
          <w:sz w:val="24"/>
          <w:szCs w:val="24"/>
        </w:rPr>
        <w:t>snowman).</w:t>
      </w:r>
    </w:p>
    <w:p w14:paraId="27DD649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7369C249" w14:textId="77777777" w:rsidR="0069751E" w:rsidRPr="004B3233" w:rsidRDefault="0069751E" w:rsidP="00CC1F8A">
      <w:pPr>
        <w:pStyle w:val="a6"/>
        <w:numPr>
          <w:ilvl w:val="2"/>
          <w:numId w:val="83"/>
        </w:numPr>
        <w:tabs>
          <w:tab w:val="left" w:pos="1168"/>
        </w:tabs>
        <w:spacing w:before="68"/>
        <w:ind w:left="0" w:right="-94" w:firstLine="567"/>
        <w:rPr>
          <w:sz w:val="24"/>
          <w:szCs w:val="24"/>
        </w:rPr>
      </w:pPr>
      <w:r w:rsidRPr="004B3233">
        <w:rPr>
          <w:sz w:val="24"/>
          <w:szCs w:val="24"/>
        </w:rPr>
        <w:t>распознавать и употреблять в устной и письменной речи побудительные предложения в</w:t>
      </w:r>
      <w:r w:rsidRPr="004B3233">
        <w:rPr>
          <w:spacing w:val="-57"/>
          <w:sz w:val="24"/>
          <w:szCs w:val="24"/>
        </w:rPr>
        <w:t xml:space="preserve"> </w:t>
      </w:r>
      <w:r w:rsidRPr="004B3233">
        <w:rPr>
          <w:sz w:val="24"/>
          <w:szCs w:val="24"/>
        </w:rPr>
        <w:t>отрицательной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(Don’t talk, please.);</w:t>
      </w:r>
    </w:p>
    <w:p w14:paraId="6CB8FB40" w14:textId="0E608469" w:rsidR="0069751E" w:rsidRPr="004126D9" w:rsidRDefault="0069751E" w:rsidP="00CC1F8A">
      <w:pPr>
        <w:pStyle w:val="a6"/>
        <w:numPr>
          <w:ilvl w:val="2"/>
          <w:numId w:val="83"/>
        </w:numPr>
        <w:tabs>
          <w:tab w:val="left" w:pos="1180"/>
        </w:tabs>
        <w:spacing w:before="1"/>
        <w:ind w:left="0" w:right="-94" w:firstLine="567"/>
        <w:rPr>
          <w:sz w:val="24"/>
          <w:szCs w:val="24"/>
        </w:rPr>
      </w:pPr>
      <w:r w:rsidRPr="004126D9">
        <w:rPr>
          <w:sz w:val="24"/>
          <w:szCs w:val="24"/>
        </w:rPr>
        <w:t>распознавать</w:t>
      </w:r>
      <w:r w:rsidRPr="004126D9">
        <w:rPr>
          <w:spacing w:val="10"/>
          <w:sz w:val="24"/>
          <w:szCs w:val="24"/>
        </w:rPr>
        <w:t xml:space="preserve"> </w:t>
      </w:r>
      <w:r w:rsidRPr="004126D9">
        <w:rPr>
          <w:sz w:val="24"/>
          <w:szCs w:val="24"/>
        </w:rPr>
        <w:t>и</w:t>
      </w:r>
      <w:r w:rsidRPr="004126D9">
        <w:rPr>
          <w:spacing w:val="12"/>
          <w:sz w:val="24"/>
          <w:szCs w:val="24"/>
        </w:rPr>
        <w:t xml:space="preserve"> </w:t>
      </w:r>
      <w:r w:rsidRPr="004126D9">
        <w:rPr>
          <w:sz w:val="24"/>
          <w:szCs w:val="24"/>
        </w:rPr>
        <w:t>употреблять</w:t>
      </w:r>
      <w:r w:rsidRPr="004126D9">
        <w:rPr>
          <w:spacing w:val="10"/>
          <w:sz w:val="24"/>
          <w:szCs w:val="24"/>
        </w:rPr>
        <w:t xml:space="preserve"> </w:t>
      </w:r>
      <w:r w:rsidRPr="004126D9">
        <w:rPr>
          <w:sz w:val="24"/>
          <w:szCs w:val="24"/>
        </w:rPr>
        <w:t>в</w:t>
      </w:r>
      <w:r w:rsidRPr="004126D9">
        <w:rPr>
          <w:spacing w:val="11"/>
          <w:sz w:val="24"/>
          <w:szCs w:val="24"/>
        </w:rPr>
        <w:t xml:space="preserve"> </w:t>
      </w:r>
      <w:r w:rsidRPr="004126D9">
        <w:rPr>
          <w:sz w:val="24"/>
          <w:szCs w:val="24"/>
        </w:rPr>
        <w:t>устной</w:t>
      </w:r>
      <w:r w:rsidRPr="004126D9">
        <w:rPr>
          <w:spacing w:val="9"/>
          <w:sz w:val="24"/>
          <w:szCs w:val="24"/>
        </w:rPr>
        <w:t xml:space="preserve"> </w:t>
      </w:r>
      <w:r w:rsidRPr="004126D9">
        <w:rPr>
          <w:sz w:val="24"/>
          <w:szCs w:val="24"/>
        </w:rPr>
        <w:t>и</w:t>
      </w:r>
      <w:r w:rsidRPr="004126D9">
        <w:rPr>
          <w:spacing w:val="8"/>
          <w:sz w:val="24"/>
          <w:szCs w:val="24"/>
        </w:rPr>
        <w:t xml:space="preserve"> </w:t>
      </w:r>
      <w:r w:rsidRPr="004126D9">
        <w:rPr>
          <w:sz w:val="24"/>
          <w:szCs w:val="24"/>
        </w:rPr>
        <w:t>письменной</w:t>
      </w:r>
      <w:r w:rsidRPr="004126D9">
        <w:rPr>
          <w:spacing w:val="9"/>
          <w:sz w:val="24"/>
          <w:szCs w:val="24"/>
        </w:rPr>
        <w:t xml:space="preserve"> </w:t>
      </w:r>
      <w:r w:rsidRPr="004126D9">
        <w:rPr>
          <w:sz w:val="24"/>
          <w:szCs w:val="24"/>
        </w:rPr>
        <w:t>речи</w:t>
      </w:r>
      <w:r w:rsidRPr="004126D9">
        <w:rPr>
          <w:spacing w:val="8"/>
          <w:sz w:val="24"/>
          <w:szCs w:val="24"/>
        </w:rPr>
        <w:t xml:space="preserve"> </w:t>
      </w:r>
      <w:r w:rsidRPr="004126D9">
        <w:rPr>
          <w:sz w:val="24"/>
          <w:szCs w:val="24"/>
        </w:rPr>
        <w:t>предложения</w:t>
      </w:r>
      <w:r w:rsidRPr="004126D9">
        <w:rPr>
          <w:spacing w:val="8"/>
          <w:sz w:val="24"/>
          <w:szCs w:val="24"/>
        </w:rPr>
        <w:t xml:space="preserve"> </w:t>
      </w:r>
      <w:r w:rsidRPr="004126D9">
        <w:rPr>
          <w:sz w:val="24"/>
          <w:szCs w:val="24"/>
        </w:rPr>
        <w:t>с</w:t>
      </w:r>
      <w:r w:rsidRPr="004126D9">
        <w:rPr>
          <w:spacing w:val="8"/>
          <w:sz w:val="24"/>
          <w:szCs w:val="24"/>
        </w:rPr>
        <w:t xml:space="preserve"> </w:t>
      </w:r>
      <w:r w:rsidRPr="004126D9">
        <w:rPr>
          <w:sz w:val="24"/>
          <w:szCs w:val="24"/>
        </w:rPr>
        <w:t>начальным</w:t>
      </w:r>
      <w:r w:rsidRPr="004126D9">
        <w:rPr>
          <w:spacing w:val="8"/>
          <w:sz w:val="24"/>
          <w:szCs w:val="24"/>
        </w:rPr>
        <w:t xml:space="preserve"> </w:t>
      </w:r>
      <w:r w:rsidRPr="004126D9">
        <w:rPr>
          <w:sz w:val="24"/>
          <w:szCs w:val="24"/>
        </w:rPr>
        <w:t>There</w:t>
      </w:r>
      <w:r w:rsidRPr="004126D9">
        <w:rPr>
          <w:spacing w:val="7"/>
          <w:sz w:val="24"/>
          <w:szCs w:val="24"/>
        </w:rPr>
        <w:t xml:space="preserve"> </w:t>
      </w:r>
      <w:r w:rsidRPr="004126D9">
        <w:rPr>
          <w:sz w:val="24"/>
          <w:szCs w:val="24"/>
        </w:rPr>
        <w:t>+</w:t>
      </w:r>
      <w:r w:rsidRPr="004126D9">
        <w:rPr>
          <w:sz w:val="24"/>
          <w:szCs w:val="24"/>
          <w:lang w:val="en-US"/>
        </w:rPr>
        <w:t>to</w:t>
      </w:r>
    </w:p>
    <w:p w14:paraId="0F8BB825"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lang w:val="en-US"/>
        </w:rPr>
        <w:t>be</w:t>
      </w:r>
      <w:r w:rsidRPr="004B3233">
        <w:rPr>
          <w:rFonts w:ascii="Times New Roman" w:hAnsi="Times New Roman"/>
          <w:spacing w:val="-2"/>
          <w:sz w:val="24"/>
          <w:szCs w:val="24"/>
          <w:lang w:val="en-US"/>
        </w:rPr>
        <w:t xml:space="preserve"> </w:t>
      </w:r>
      <w:r w:rsidRPr="004B3233">
        <w:rPr>
          <w:rFonts w:ascii="Times New Roman" w:hAnsi="Times New Roman"/>
          <w:sz w:val="24"/>
          <w:szCs w:val="24"/>
        </w:rPr>
        <w:t>в</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Past Simple Tense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was a</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bridge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across the river. There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were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mountains in</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the south.);</w:t>
      </w:r>
    </w:p>
    <w:p w14:paraId="7E241A83"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 xml:space="preserve">распознавать и употреблять в устной и письменной речи конструкции с </w:t>
      </w:r>
      <w:r w:rsidRPr="004B3233">
        <w:rPr>
          <w:sz w:val="24"/>
          <w:szCs w:val="24"/>
        </w:rPr>
        <w:lastRenderedPageBreak/>
        <w:t>глаголами на -ing: to</w:t>
      </w:r>
      <w:r w:rsidRPr="004B3233">
        <w:rPr>
          <w:spacing w:val="-57"/>
          <w:sz w:val="24"/>
          <w:szCs w:val="24"/>
        </w:rPr>
        <w:t xml:space="preserve"> </w:t>
      </w:r>
      <w:r w:rsidRPr="004B3233">
        <w:rPr>
          <w:sz w:val="24"/>
          <w:szCs w:val="24"/>
        </w:rPr>
        <w:t>like/enjoy</w:t>
      </w:r>
      <w:r w:rsidRPr="004B3233">
        <w:rPr>
          <w:spacing w:val="-5"/>
          <w:sz w:val="24"/>
          <w:szCs w:val="24"/>
        </w:rPr>
        <w:t xml:space="preserve"> </w:t>
      </w:r>
      <w:r w:rsidRPr="004B3233">
        <w:rPr>
          <w:sz w:val="24"/>
          <w:szCs w:val="24"/>
        </w:rPr>
        <w:t>doing</w:t>
      </w:r>
      <w:r w:rsidRPr="004B3233">
        <w:rPr>
          <w:spacing w:val="-4"/>
          <w:sz w:val="24"/>
          <w:szCs w:val="24"/>
        </w:rPr>
        <w:t xml:space="preserve"> </w:t>
      </w:r>
      <w:r w:rsidRPr="004B3233">
        <w:rPr>
          <w:sz w:val="24"/>
          <w:szCs w:val="24"/>
        </w:rPr>
        <w:t>something;</w:t>
      </w:r>
    </w:p>
    <w:p w14:paraId="4A1A00D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1"/>
          <w:sz w:val="24"/>
          <w:szCs w:val="24"/>
        </w:rPr>
        <w:t xml:space="preserve"> </w:t>
      </w:r>
      <w:r w:rsidRPr="004B3233">
        <w:rPr>
          <w:sz w:val="24"/>
          <w:szCs w:val="24"/>
        </w:rPr>
        <w:t>I’d</w:t>
      </w:r>
      <w:r w:rsidRPr="004B3233">
        <w:rPr>
          <w:spacing w:val="-3"/>
          <w:sz w:val="24"/>
          <w:szCs w:val="24"/>
        </w:rPr>
        <w:t xml:space="preserve"> </w:t>
      </w:r>
      <w:r w:rsidRPr="004B3233">
        <w:rPr>
          <w:sz w:val="24"/>
          <w:szCs w:val="24"/>
        </w:rPr>
        <w:t>like</w:t>
      </w:r>
      <w:r w:rsidRPr="004B3233">
        <w:rPr>
          <w:spacing w:val="-4"/>
          <w:sz w:val="24"/>
          <w:szCs w:val="24"/>
        </w:rPr>
        <w:t xml:space="preserve"> </w:t>
      </w:r>
      <w:r w:rsidRPr="004B3233">
        <w:rPr>
          <w:sz w:val="24"/>
          <w:szCs w:val="24"/>
        </w:rPr>
        <w:t>to</w:t>
      </w:r>
      <w:r w:rsidRPr="004B3233">
        <w:rPr>
          <w:spacing w:val="-3"/>
          <w:sz w:val="24"/>
          <w:szCs w:val="24"/>
        </w:rPr>
        <w:t xml:space="preserve"> </w:t>
      </w:r>
      <w:r w:rsidRPr="004B3233">
        <w:rPr>
          <w:sz w:val="24"/>
          <w:szCs w:val="24"/>
        </w:rPr>
        <w:t>…;</w:t>
      </w:r>
    </w:p>
    <w:p w14:paraId="629EE549" w14:textId="77777777" w:rsidR="0069751E" w:rsidRPr="004B3233" w:rsidRDefault="0069751E" w:rsidP="00CC1F8A">
      <w:pPr>
        <w:pStyle w:val="a6"/>
        <w:numPr>
          <w:ilvl w:val="2"/>
          <w:numId w:val="83"/>
        </w:numPr>
        <w:tabs>
          <w:tab w:val="left" w:pos="1238"/>
        </w:tabs>
        <w:ind w:left="0" w:right="-94" w:firstLine="567"/>
        <w:rPr>
          <w:sz w:val="24"/>
          <w:szCs w:val="24"/>
        </w:rPr>
      </w:pPr>
      <w:r w:rsidRPr="004B3233">
        <w:rPr>
          <w:sz w:val="24"/>
          <w:szCs w:val="24"/>
        </w:rPr>
        <w:t>распознавать</w:t>
      </w:r>
      <w:r w:rsidRPr="004B3233">
        <w:rPr>
          <w:spacing w:val="5"/>
          <w:sz w:val="24"/>
          <w:szCs w:val="24"/>
        </w:rPr>
        <w:t xml:space="preserve"> </w:t>
      </w:r>
      <w:r w:rsidRPr="004B3233">
        <w:rPr>
          <w:sz w:val="24"/>
          <w:szCs w:val="24"/>
        </w:rPr>
        <w:t>и</w:t>
      </w:r>
      <w:r w:rsidRPr="004B3233">
        <w:rPr>
          <w:spacing w:val="68"/>
          <w:sz w:val="24"/>
          <w:szCs w:val="24"/>
        </w:rPr>
        <w:t xml:space="preserve"> </w:t>
      </w:r>
      <w:r w:rsidRPr="004B3233">
        <w:rPr>
          <w:sz w:val="24"/>
          <w:szCs w:val="24"/>
        </w:rPr>
        <w:t>употреблять</w:t>
      </w:r>
      <w:r w:rsidRPr="004B3233">
        <w:rPr>
          <w:spacing w:val="67"/>
          <w:sz w:val="24"/>
          <w:szCs w:val="24"/>
        </w:rPr>
        <w:t xml:space="preserve"> </w:t>
      </w:r>
      <w:r w:rsidRPr="004B3233">
        <w:rPr>
          <w:sz w:val="24"/>
          <w:szCs w:val="24"/>
        </w:rPr>
        <w:t>в</w:t>
      </w:r>
      <w:r w:rsidRPr="004B3233">
        <w:rPr>
          <w:spacing w:val="68"/>
          <w:sz w:val="24"/>
          <w:szCs w:val="24"/>
        </w:rPr>
        <w:t xml:space="preserve"> </w:t>
      </w:r>
      <w:r w:rsidRPr="004B3233">
        <w:rPr>
          <w:sz w:val="24"/>
          <w:szCs w:val="24"/>
        </w:rPr>
        <w:t>устной</w:t>
      </w:r>
      <w:r w:rsidRPr="004B3233">
        <w:rPr>
          <w:spacing w:val="67"/>
          <w:sz w:val="24"/>
          <w:szCs w:val="24"/>
        </w:rPr>
        <w:t xml:space="preserve"> </w:t>
      </w:r>
      <w:r w:rsidRPr="004B3233">
        <w:rPr>
          <w:sz w:val="24"/>
          <w:szCs w:val="24"/>
        </w:rPr>
        <w:t>и</w:t>
      </w:r>
      <w:r w:rsidRPr="004B3233">
        <w:rPr>
          <w:spacing w:val="65"/>
          <w:sz w:val="24"/>
          <w:szCs w:val="24"/>
        </w:rPr>
        <w:t xml:space="preserve"> </w:t>
      </w:r>
      <w:r w:rsidRPr="004B3233">
        <w:rPr>
          <w:sz w:val="24"/>
          <w:szCs w:val="24"/>
        </w:rPr>
        <w:t>письменной</w:t>
      </w:r>
      <w:r w:rsidRPr="004B3233">
        <w:rPr>
          <w:spacing w:val="65"/>
          <w:sz w:val="24"/>
          <w:szCs w:val="24"/>
        </w:rPr>
        <w:t xml:space="preserve"> </w:t>
      </w:r>
      <w:r w:rsidRPr="004B3233">
        <w:rPr>
          <w:sz w:val="24"/>
          <w:szCs w:val="24"/>
        </w:rPr>
        <w:t>речи</w:t>
      </w:r>
      <w:r w:rsidRPr="004B3233">
        <w:rPr>
          <w:spacing w:val="67"/>
          <w:sz w:val="24"/>
          <w:szCs w:val="24"/>
        </w:rPr>
        <w:t xml:space="preserve"> </w:t>
      </w:r>
      <w:r w:rsidRPr="004B3233">
        <w:rPr>
          <w:sz w:val="24"/>
          <w:szCs w:val="24"/>
        </w:rPr>
        <w:t>правильные</w:t>
      </w:r>
      <w:r w:rsidRPr="004B3233">
        <w:rPr>
          <w:spacing w:val="62"/>
          <w:sz w:val="24"/>
          <w:szCs w:val="24"/>
        </w:rPr>
        <w:t xml:space="preserve"> </w:t>
      </w:r>
      <w:r w:rsidRPr="004B3233">
        <w:rPr>
          <w:sz w:val="24"/>
          <w:szCs w:val="24"/>
        </w:rPr>
        <w:t>и</w:t>
      </w:r>
      <w:r w:rsidRPr="004B3233">
        <w:rPr>
          <w:spacing w:val="67"/>
          <w:sz w:val="24"/>
          <w:szCs w:val="24"/>
        </w:rPr>
        <w:t xml:space="preserve"> </w:t>
      </w:r>
      <w:r w:rsidRPr="004B3233">
        <w:rPr>
          <w:sz w:val="24"/>
          <w:szCs w:val="24"/>
        </w:rPr>
        <w:t>неправильные</w:t>
      </w:r>
    </w:p>
    <w:p w14:paraId="04CF0FA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глаголы</w:t>
      </w:r>
    </w:p>
    <w:p w14:paraId="1698C70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Past</w:t>
      </w:r>
      <w:r w:rsidRPr="004B3233">
        <w:rPr>
          <w:rFonts w:ascii="Times New Roman" w:hAnsi="Times New Roman"/>
          <w:spacing w:val="-4"/>
          <w:sz w:val="24"/>
          <w:szCs w:val="24"/>
        </w:rPr>
        <w:t xml:space="preserve"> </w:t>
      </w:r>
      <w:r w:rsidRPr="004B3233">
        <w:rPr>
          <w:rFonts w:ascii="Times New Roman" w:hAnsi="Times New Roman"/>
          <w:sz w:val="24"/>
          <w:szCs w:val="24"/>
        </w:rPr>
        <w:t>Simple</w:t>
      </w:r>
      <w:r w:rsidRPr="004B3233">
        <w:rPr>
          <w:rFonts w:ascii="Times New Roman" w:hAnsi="Times New Roman"/>
          <w:spacing w:val="-4"/>
          <w:sz w:val="24"/>
          <w:szCs w:val="24"/>
        </w:rPr>
        <w:t xml:space="preserve"> </w:t>
      </w:r>
      <w:r w:rsidRPr="004B3233">
        <w:rPr>
          <w:rFonts w:ascii="Times New Roman" w:hAnsi="Times New Roman"/>
          <w:sz w:val="24"/>
          <w:szCs w:val="24"/>
        </w:rPr>
        <w:t>Tense</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повествовательных</w:t>
      </w:r>
      <w:r w:rsidRPr="004B3233">
        <w:rPr>
          <w:rFonts w:ascii="Times New Roman" w:hAnsi="Times New Roman"/>
          <w:spacing w:val="-2"/>
          <w:sz w:val="24"/>
          <w:szCs w:val="24"/>
        </w:rPr>
        <w:t xml:space="preserve"> </w:t>
      </w:r>
      <w:r w:rsidRPr="004B3233">
        <w:rPr>
          <w:rFonts w:ascii="Times New Roman" w:hAnsi="Times New Roman"/>
          <w:sz w:val="24"/>
          <w:szCs w:val="24"/>
        </w:rPr>
        <w:t>(утвердительных</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отрицательных)</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вопросительных</w:t>
      </w:r>
      <w:r w:rsidRPr="004B3233">
        <w:rPr>
          <w:rFonts w:ascii="Times New Roman" w:hAnsi="Times New Roman"/>
          <w:spacing w:val="-57"/>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 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 предложениях;</w:t>
      </w:r>
    </w:p>
    <w:p w14:paraId="7E18EC79" w14:textId="77777777" w:rsidR="0069751E" w:rsidRPr="004B3233" w:rsidRDefault="0069751E" w:rsidP="00CC1F8A">
      <w:pPr>
        <w:pStyle w:val="a6"/>
        <w:numPr>
          <w:ilvl w:val="2"/>
          <w:numId w:val="83"/>
        </w:numPr>
        <w:tabs>
          <w:tab w:val="left" w:pos="1337"/>
          <w:tab w:val="left" w:pos="1339"/>
          <w:tab w:val="left" w:pos="2913"/>
          <w:tab w:val="left" w:pos="3270"/>
          <w:tab w:val="left" w:pos="4767"/>
          <w:tab w:val="left" w:pos="5112"/>
          <w:tab w:val="left" w:pos="6047"/>
          <w:tab w:val="left" w:pos="6404"/>
          <w:tab w:val="left" w:pos="7872"/>
          <w:tab w:val="left" w:pos="8575"/>
          <w:tab w:val="left" w:pos="10611"/>
        </w:tabs>
        <w:ind w:left="0" w:right="-94" w:firstLine="567"/>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в</w:t>
      </w:r>
      <w:r w:rsidRPr="004B3233">
        <w:rPr>
          <w:sz w:val="24"/>
          <w:szCs w:val="24"/>
        </w:rPr>
        <w:tab/>
        <w:t>устной</w:t>
      </w:r>
      <w:r w:rsidRPr="004B3233">
        <w:rPr>
          <w:sz w:val="24"/>
          <w:szCs w:val="24"/>
        </w:rPr>
        <w:tab/>
        <w:t>и</w:t>
      </w:r>
      <w:r w:rsidRPr="004B3233">
        <w:rPr>
          <w:sz w:val="24"/>
          <w:szCs w:val="24"/>
        </w:rPr>
        <w:tab/>
        <w:t>письменной</w:t>
      </w:r>
      <w:r w:rsidRPr="004B3233">
        <w:rPr>
          <w:sz w:val="24"/>
          <w:szCs w:val="24"/>
        </w:rPr>
        <w:tab/>
        <w:t>речи</w:t>
      </w:r>
      <w:r w:rsidRPr="004B3233">
        <w:rPr>
          <w:sz w:val="24"/>
          <w:szCs w:val="24"/>
        </w:rPr>
        <w:tab/>
        <w:t>существительные</w:t>
      </w:r>
      <w:r w:rsidRPr="004B3233">
        <w:rPr>
          <w:sz w:val="24"/>
          <w:szCs w:val="24"/>
        </w:rPr>
        <w:tab/>
      </w:r>
      <w:r w:rsidRPr="004B3233">
        <w:rPr>
          <w:spacing w:val="-4"/>
          <w:sz w:val="24"/>
          <w:szCs w:val="24"/>
        </w:rPr>
        <w:t>в</w:t>
      </w:r>
      <w:r w:rsidRPr="004B3233">
        <w:rPr>
          <w:spacing w:val="-57"/>
          <w:sz w:val="24"/>
          <w:szCs w:val="24"/>
        </w:rPr>
        <w:t xml:space="preserve"> </w:t>
      </w:r>
      <w:r w:rsidRPr="004B3233">
        <w:rPr>
          <w:sz w:val="24"/>
          <w:szCs w:val="24"/>
        </w:rPr>
        <w:t>притяжательном</w:t>
      </w:r>
    </w:p>
    <w:p w14:paraId="1D34EB5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падеже</w:t>
      </w:r>
      <w:r w:rsidRPr="004B3233">
        <w:rPr>
          <w:rFonts w:ascii="Times New Roman" w:hAnsi="Times New Roman"/>
          <w:spacing w:val="-4"/>
          <w:sz w:val="24"/>
          <w:szCs w:val="24"/>
        </w:rPr>
        <w:t xml:space="preserve"> </w:t>
      </w:r>
      <w:r w:rsidRPr="004B3233">
        <w:rPr>
          <w:rFonts w:ascii="Times New Roman" w:hAnsi="Times New Roman"/>
          <w:sz w:val="24"/>
          <w:szCs w:val="24"/>
        </w:rPr>
        <w:t>(Possessive</w:t>
      </w:r>
      <w:r w:rsidRPr="004B3233">
        <w:rPr>
          <w:rFonts w:ascii="Times New Roman" w:hAnsi="Times New Roman"/>
          <w:spacing w:val="-2"/>
          <w:sz w:val="24"/>
          <w:szCs w:val="24"/>
        </w:rPr>
        <w:t xml:space="preserve"> </w:t>
      </w:r>
      <w:r w:rsidRPr="004B3233">
        <w:rPr>
          <w:rFonts w:ascii="Times New Roman" w:hAnsi="Times New Roman"/>
          <w:sz w:val="24"/>
          <w:szCs w:val="24"/>
        </w:rPr>
        <w:t>C);</w:t>
      </w:r>
    </w:p>
    <w:p w14:paraId="123585E2"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cлова,</w:t>
      </w:r>
      <w:r w:rsidRPr="004B3233">
        <w:rPr>
          <w:spacing w:val="-3"/>
          <w:sz w:val="24"/>
          <w:szCs w:val="24"/>
        </w:rPr>
        <w:t xml:space="preserve"> </w:t>
      </w:r>
      <w:r w:rsidRPr="004B3233">
        <w:rPr>
          <w:sz w:val="24"/>
          <w:szCs w:val="24"/>
        </w:rPr>
        <w:t>выражающие</w:t>
      </w:r>
      <w:r w:rsidRPr="004B3233">
        <w:rPr>
          <w:spacing w:val="-4"/>
          <w:sz w:val="24"/>
          <w:szCs w:val="24"/>
        </w:rPr>
        <w:t xml:space="preserve"> </w:t>
      </w:r>
      <w:r w:rsidRPr="004B3233">
        <w:rPr>
          <w:sz w:val="24"/>
          <w:szCs w:val="24"/>
        </w:rPr>
        <w:t>количество</w:t>
      </w:r>
      <w:r w:rsidRPr="004B3233">
        <w:rPr>
          <w:spacing w:val="-3"/>
          <w:sz w:val="24"/>
          <w:szCs w:val="24"/>
        </w:rPr>
        <w:t xml:space="preserve"> </w:t>
      </w:r>
      <w:r w:rsidRPr="004B3233">
        <w:rPr>
          <w:sz w:val="24"/>
          <w:szCs w:val="24"/>
        </w:rPr>
        <w:t>c</w:t>
      </w:r>
      <w:r w:rsidRPr="004B3233">
        <w:rPr>
          <w:spacing w:val="-57"/>
          <w:sz w:val="24"/>
          <w:szCs w:val="24"/>
        </w:rPr>
        <w:t xml:space="preserve"> </w:t>
      </w:r>
      <w:r w:rsidRPr="004B3233">
        <w:rPr>
          <w:sz w:val="24"/>
          <w:szCs w:val="24"/>
        </w:rPr>
        <w:t>исчисляемыми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неисчисляемыми</w:t>
      </w:r>
      <w:r w:rsidRPr="004B3233">
        <w:rPr>
          <w:spacing w:val="-1"/>
          <w:sz w:val="24"/>
          <w:szCs w:val="24"/>
        </w:rPr>
        <w:t xml:space="preserve"> </w:t>
      </w:r>
      <w:r w:rsidRPr="004B3233">
        <w:rPr>
          <w:sz w:val="24"/>
          <w:szCs w:val="24"/>
        </w:rPr>
        <w:t>существительными (much/many/a</w:t>
      </w:r>
      <w:r w:rsidRPr="004B3233">
        <w:rPr>
          <w:spacing w:val="-2"/>
          <w:sz w:val="24"/>
          <w:szCs w:val="24"/>
        </w:rPr>
        <w:t xml:space="preserve"> </w:t>
      </w:r>
      <w:r w:rsidRPr="004B3233">
        <w:rPr>
          <w:sz w:val="24"/>
          <w:szCs w:val="24"/>
        </w:rPr>
        <w:t>lot</w:t>
      </w:r>
      <w:r w:rsidRPr="004B3233">
        <w:rPr>
          <w:spacing w:val="-1"/>
          <w:sz w:val="24"/>
          <w:szCs w:val="24"/>
        </w:rPr>
        <w:t xml:space="preserve"> </w:t>
      </w:r>
      <w:r w:rsidRPr="004B3233">
        <w:rPr>
          <w:sz w:val="24"/>
          <w:szCs w:val="24"/>
        </w:rPr>
        <w:t>of);</w:t>
      </w:r>
    </w:p>
    <w:p w14:paraId="2A5DECB2"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наречия</w:t>
      </w:r>
      <w:r w:rsidRPr="004B3233">
        <w:rPr>
          <w:spacing w:val="-3"/>
          <w:sz w:val="24"/>
          <w:szCs w:val="24"/>
        </w:rPr>
        <w:t xml:space="preserve"> </w:t>
      </w:r>
      <w:r w:rsidRPr="004B3233">
        <w:rPr>
          <w:sz w:val="24"/>
          <w:szCs w:val="24"/>
        </w:rPr>
        <w:t>частотности</w:t>
      </w:r>
      <w:r w:rsidRPr="004B3233">
        <w:rPr>
          <w:spacing w:val="-2"/>
          <w:sz w:val="24"/>
          <w:szCs w:val="24"/>
        </w:rPr>
        <w:t xml:space="preserve"> </w:t>
      </w:r>
      <w:r w:rsidRPr="004B3233">
        <w:rPr>
          <w:sz w:val="24"/>
          <w:szCs w:val="24"/>
        </w:rPr>
        <w:t>usually,</w:t>
      </w:r>
      <w:r w:rsidRPr="004B3233">
        <w:rPr>
          <w:spacing w:val="-3"/>
          <w:sz w:val="24"/>
          <w:szCs w:val="24"/>
        </w:rPr>
        <w:t xml:space="preserve"> </w:t>
      </w:r>
      <w:r w:rsidRPr="004B3233">
        <w:rPr>
          <w:sz w:val="24"/>
          <w:szCs w:val="24"/>
        </w:rPr>
        <w:t>often;</w:t>
      </w:r>
    </w:p>
    <w:p w14:paraId="704E27FA" w14:textId="77777777" w:rsidR="0069751E" w:rsidRPr="004B3233" w:rsidRDefault="0069751E" w:rsidP="00CC1F8A">
      <w:pPr>
        <w:pStyle w:val="a6"/>
        <w:numPr>
          <w:ilvl w:val="2"/>
          <w:numId w:val="83"/>
        </w:numPr>
        <w:tabs>
          <w:tab w:val="left" w:pos="1168"/>
        </w:tabs>
        <w:spacing w:before="1"/>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местоимения</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объектном</w:t>
      </w:r>
      <w:r w:rsidRPr="004B3233">
        <w:rPr>
          <w:spacing w:val="-57"/>
          <w:sz w:val="24"/>
          <w:szCs w:val="24"/>
        </w:rPr>
        <w:t xml:space="preserve"> </w:t>
      </w:r>
      <w:r w:rsidRPr="004B3233">
        <w:rPr>
          <w:sz w:val="24"/>
          <w:szCs w:val="24"/>
        </w:rPr>
        <w:t>падеже;</w:t>
      </w:r>
    </w:p>
    <w:p w14:paraId="01608E52"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указательные местоимения that —</w:t>
      </w:r>
      <w:r w:rsidRPr="004B3233">
        <w:rPr>
          <w:spacing w:val="-57"/>
          <w:sz w:val="24"/>
          <w:szCs w:val="24"/>
        </w:rPr>
        <w:t xml:space="preserve"> </w:t>
      </w:r>
      <w:r w:rsidRPr="004B3233">
        <w:rPr>
          <w:sz w:val="24"/>
          <w:szCs w:val="24"/>
        </w:rPr>
        <w:t>those;</w:t>
      </w:r>
    </w:p>
    <w:p w14:paraId="704093DD"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неопределённые местоимения</w:t>
      </w:r>
      <w:r w:rsidRPr="004B3233">
        <w:rPr>
          <w:spacing w:val="-58"/>
          <w:sz w:val="24"/>
          <w:szCs w:val="24"/>
        </w:rPr>
        <w:t xml:space="preserve"> </w:t>
      </w:r>
      <w:r w:rsidRPr="004B3233">
        <w:rPr>
          <w:sz w:val="24"/>
          <w:szCs w:val="24"/>
        </w:rPr>
        <w:t>some/any</w:t>
      </w:r>
      <w:r w:rsidRPr="004B3233">
        <w:rPr>
          <w:spacing w:val="-4"/>
          <w:sz w:val="24"/>
          <w:szCs w:val="24"/>
        </w:rPr>
        <w:t xml:space="preserve"> </w:t>
      </w:r>
      <w:r w:rsidRPr="004B3233">
        <w:rPr>
          <w:sz w:val="24"/>
          <w:szCs w:val="24"/>
        </w:rPr>
        <w:t>в</w:t>
      </w:r>
      <w:r w:rsidRPr="004B3233">
        <w:rPr>
          <w:spacing w:val="-1"/>
          <w:sz w:val="24"/>
          <w:szCs w:val="24"/>
        </w:rPr>
        <w:t xml:space="preserve"> </w:t>
      </w:r>
      <w:r w:rsidRPr="004B3233">
        <w:rPr>
          <w:sz w:val="24"/>
          <w:szCs w:val="24"/>
        </w:rPr>
        <w:t>повествовательных</w:t>
      </w:r>
      <w:r w:rsidRPr="004B3233">
        <w:rPr>
          <w:spacing w:val="-2"/>
          <w:sz w:val="24"/>
          <w:szCs w:val="24"/>
        </w:rPr>
        <w:t xml:space="preserve"> </w:t>
      </w:r>
      <w:r w:rsidRPr="004B3233">
        <w:rPr>
          <w:sz w:val="24"/>
          <w:szCs w:val="24"/>
        </w:rPr>
        <w:t>и вопросительных</w:t>
      </w:r>
      <w:r w:rsidRPr="004B3233">
        <w:rPr>
          <w:spacing w:val="1"/>
          <w:sz w:val="24"/>
          <w:szCs w:val="24"/>
        </w:rPr>
        <w:t xml:space="preserve"> </w:t>
      </w:r>
      <w:r w:rsidRPr="004B3233">
        <w:rPr>
          <w:sz w:val="24"/>
          <w:szCs w:val="24"/>
        </w:rPr>
        <w:t>предложениях;</w:t>
      </w:r>
    </w:p>
    <w:p w14:paraId="78756857"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вопросительные</w:t>
      </w:r>
      <w:r w:rsidRPr="004B3233">
        <w:rPr>
          <w:spacing w:val="-5"/>
          <w:sz w:val="24"/>
          <w:szCs w:val="24"/>
        </w:rPr>
        <w:t xml:space="preserve"> </w:t>
      </w:r>
      <w:r w:rsidRPr="004B3233">
        <w:rPr>
          <w:sz w:val="24"/>
          <w:szCs w:val="24"/>
        </w:rPr>
        <w:t>слова</w:t>
      </w:r>
      <w:r w:rsidRPr="004B3233">
        <w:rPr>
          <w:spacing w:val="-6"/>
          <w:sz w:val="24"/>
          <w:szCs w:val="24"/>
        </w:rPr>
        <w:t xml:space="preserve"> </w:t>
      </w:r>
      <w:r w:rsidRPr="004B3233">
        <w:rPr>
          <w:sz w:val="24"/>
          <w:szCs w:val="24"/>
        </w:rPr>
        <w:t>when,</w:t>
      </w:r>
      <w:r w:rsidRPr="004B3233">
        <w:rPr>
          <w:spacing w:val="-3"/>
          <w:sz w:val="24"/>
          <w:szCs w:val="24"/>
        </w:rPr>
        <w:t xml:space="preserve"> </w:t>
      </w:r>
      <w:r w:rsidRPr="004B3233">
        <w:rPr>
          <w:sz w:val="24"/>
          <w:szCs w:val="24"/>
        </w:rPr>
        <w:t>whose,</w:t>
      </w:r>
      <w:r w:rsidRPr="004B3233">
        <w:rPr>
          <w:spacing w:val="-57"/>
          <w:sz w:val="24"/>
          <w:szCs w:val="24"/>
        </w:rPr>
        <w:t xml:space="preserve"> </w:t>
      </w:r>
      <w:r w:rsidRPr="004B3233">
        <w:rPr>
          <w:sz w:val="24"/>
          <w:szCs w:val="24"/>
        </w:rPr>
        <w:t>why;</w:t>
      </w:r>
    </w:p>
    <w:p w14:paraId="4B30BBEE" w14:textId="77777777" w:rsidR="0069751E" w:rsidRPr="004B3233" w:rsidRDefault="0069751E" w:rsidP="00CC1F8A">
      <w:pPr>
        <w:pStyle w:val="a6"/>
        <w:numPr>
          <w:ilvl w:val="2"/>
          <w:numId w:val="83"/>
        </w:numPr>
        <w:tabs>
          <w:tab w:val="left" w:pos="1219"/>
        </w:tabs>
        <w:ind w:left="0" w:right="-94" w:firstLine="567"/>
        <w:rPr>
          <w:sz w:val="24"/>
          <w:szCs w:val="24"/>
        </w:rPr>
      </w:pPr>
      <w:r w:rsidRPr="004B3233">
        <w:rPr>
          <w:sz w:val="24"/>
          <w:szCs w:val="24"/>
        </w:rPr>
        <w:t>распознавать</w:t>
      </w:r>
      <w:r w:rsidRPr="004B3233">
        <w:rPr>
          <w:spacing w:val="48"/>
          <w:sz w:val="24"/>
          <w:szCs w:val="24"/>
        </w:rPr>
        <w:t xml:space="preserve"> </w:t>
      </w:r>
      <w:r w:rsidRPr="004B3233">
        <w:rPr>
          <w:sz w:val="24"/>
          <w:szCs w:val="24"/>
        </w:rPr>
        <w:t>и</w:t>
      </w:r>
      <w:r w:rsidRPr="004B3233">
        <w:rPr>
          <w:spacing w:val="50"/>
          <w:sz w:val="24"/>
          <w:szCs w:val="24"/>
        </w:rPr>
        <w:t xml:space="preserve"> </w:t>
      </w:r>
      <w:r w:rsidRPr="004B3233">
        <w:rPr>
          <w:sz w:val="24"/>
          <w:szCs w:val="24"/>
        </w:rPr>
        <w:t>употреблять</w:t>
      </w:r>
      <w:r w:rsidRPr="004B3233">
        <w:rPr>
          <w:spacing w:val="47"/>
          <w:sz w:val="24"/>
          <w:szCs w:val="24"/>
        </w:rPr>
        <w:t xml:space="preserve"> </w:t>
      </w:r>
      <w:r w:rsidRPr="004B3233">
        <w:rPr>
          <w:sz w:val="24"/>
          <w:szCs w:val="24"/>
        </w:rPr>
        <w:t>в</w:t>
      </w:r>
      <w:r w:rsidRPr="004B3233">
        <w:rPr>
          <w:spacing w:val="50"/>
          <w:sz w:val="24"/>
          <w:szCs w:val="24"/>
        </w:rPr>
        <w:t xml:space="preserve"> </w:t>
      </w:r>
      <w:r w:rsidRPr="004B3233">
        <w:rPr>
          <w:sz w:val="24"/>
          <w:szCs w:val="24"/>
        </w:rPr>
        <w:t>устной</w:t>
      </w:r>
      <w:r w:rsidRPr="004B3233">
        <w:rPr>
          <w:spacing w:val="48"/>
          <w:sz w:val="24"/>
          <w:szCs w:val="24"/>
        </w:rPr>
        <w:t xml:space="preserve"> </w:t>
      </w:r>
      <w:r w:rsidRPr="004B3233">
        <w:rPr>
          <w:sz w:val="24"/>
          <w:szCs w:val="24"/>
        </w:rPr>
        <w:t>и</w:t>
      </w:r>
      <w:r w:rsidRPr="004B3233">
        <w:rPr>
          <w:spacing w:val="48"/>
          <w:sz w:val="24"/>
          <w:szCs w:val="24"/>
        </w:rPr>
        <w:t xml:space="preserve"> </w:t>
      </w:r>
      <w:r w:rsidRPr="004B3233">
        <w:rPr>
          <w:sz w:val="24"/>
          <w:szCs w:val="24"/>
        </w:rPr>
        <w:t>письменной</w:t>
      </w:r>
      <w:r w:rsidRPr="004B3233">
        <w:rPr>
          <w:spacing w:val="49"/>
          <w:sz w:val="24"/>
          <w:szCs w:val="24"/>
        </w:rPr>
        <w:t xml:space="preserve"> </w:t>
      </w:r>
      <w:r w:rsidRPr="004B3233">
        <w:rPr>
          <w:sz w:val="24"/>
          <w:szCs w:val="24"/>
        </w:rPr>
        <w:t>речи</w:t>
      </w:r>
      <w:r w:rsidRPr="004B3233">
        <w:rPr>
          <w:spacing w:val="48"/>
          <w:sz w:val="24"/>
          <w:szCs w:val="24"/>
        </w:rPr>
        <w:t xml:space="preserve"> </w:t>
      </w:r>
      <w:r w:rsidRPr="004B3233">
        <w:rPr>
          <w:sz w:val="24"/>
          <w:szCs w:val="24"/>
        </w:rPr>
        <w:t>количественные</w:t>
      </w:r>
      <w:r w:rsidRPr="004B3233">
        <w:rPr>
          <w:spacing w:val="45"/>
          <w:sz w:val="24"/>
          <w:szCs w:val="24"/>
        </w:rPr>
        <w:t xml:space="preserve"> </w:t>
      </w:r>
      <w:r w:rsidRPr="004B3233">
        <w:rPr>
          <w:sz w:val="24"/>
          <w:szCs w:val="24"/>
        </w:rPr>
        <w:t>числительные</w:t>
      </w:r>
    </w:p>
    <w:p w14:paraId="27A669B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(13—</w:t>
      </w:r>
      <w:r w:rsidRPr="004B3233">
        <w:rPr>
          <w:rFonts w:ascii="Times New Roman" w:hAnsi="Times New Roman"/>
          <w:sz w:val="24"/>
          <w:szCs w:val="24"/>
        </w:rPr>
        <w:t>100);</w:t>
      </w:r>
    </w:p>
    <w:p w14:paraId="36323333"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порядковые</w:t>
      </w:r>
      <w:r w:rsidRPr="004B3233">
        <w:rPr>
          <w:spacing w:val="-3"/>
          <w:sz w:val="24"/>
          <w:szCs w:val="24"/>
        </w:rPr>
        <w:t xml:space="preserve"> </w:t>
      </w:r>
      <w:r w:rsidRPr="004B3233">
        <w:rPr>
          <w:sz w:val="24"/>
          <w:szCs w:val="24"/>
        </w:rPr>
        <w:t>числительные</w:t>
      </w:r>
      <w:r w:rsidRPr="004B3233">
        <w:rPr>
          <w:spacing w:val="-4"/>
          <w:sz w:val="24"/>
          <w:szCs w:val="24"/>
        </w:rPr>
        <w:t xml:space="preserve"> </w:t>
      </w:r>
      <w:r w:rsidRPr="004B3233">
        <w:rPr>
          <w:sz w:val="24"/>
          <w:szCs w:val="24"/>
        </w:rPr>
        <w:t>(1—30);</w:t>
      </w:r>
    </w:p>
    <w:p w14:paraId="3EE2FB54"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предлог</w:t>
      </w:r>
      <w:r w:rsidRPr="004B3233">
        <w:rPr>
          <w:spacing w:val="-4"/>
          <w:sz w:val="24"/>
          <w:szCs w:val="24"/>
        </w:rPr>
        <w:t xml:space="preserve"> </w:t>
      </w:r>
      <w:r w:rsidRPr="004B3233">
        <w:rPr>
          <w:sz w:val="24"/>
          <w:szCs w:val="24"/>
        </w:rPr>
        <w:t>направления</w:t>
      </w:r>
      <w:r w:rsidRPr="004B3233">
        <w:rPr>
          <w:spacing w:val="-3"/>
          <w:sz w:val="24"/>
          <w:szCs w:val="24"/>
        </w:rPr>
        <w:t xml:space="preserve"> </w:t>
      </w:r>
      <w:r w:rsidRPr="004B3233">
        <w:rPr>
          <w:sz w:val="24"/>
          <w:szCs w:val="24"/>
        </w:rPr>
        <w:t>движения</w:t>
      </w:r>
      <w:r w:rsidRPr="004B3233">
        <w:rPr>
          <w:spacing w:val="-4"/>
          <w:sz w:val="24"/>
          <w:szCs w:val="24"/>
        </w:rPr>
        <w:t xml:space="preserve"> </w:t>
      </w:r>
      <w:r w:rsidRPr="004B3233">
        <w:rPr>
          <w:sz w:val="24"/>
          <w:szCs w:val="24"/>
        </w:rPr>
        <w:t>to</w:t>
      </w:r>
      <w:r w:rsidRPr="004B3233">
        <w:rPr>
          <w:spacing w:val="-57"/>
          <w:sz w:val="24"/>
          <w:szCs w:val="24"/>
        </w:rPr>
        <w:t xml:space="preserve"> </w:t>
      </w:r>
      <w:r w:rsidRPr="004B3233">
        <w:rPr>
          <w:sz w:val="24"/>
          <w:szCs w:val="24"/>
        </w:rPr>
        <w:t>(We</w:t>
      </w:r>
      <w:r w:rsidRPr="004B3233">
        <w:rPr>
          <w:spacing w:val="-2"/>
          <w:sz w:val="24"/>
          <w:szCs w:val="24"/>
        </w:rPr>
        <w:t xml:space="preserve"> </w:t>
      </w:r>
      <w:r w:rsidRPr="004B3233">
        <w:rPr>
          <w:sz w:val="24"/>
          <w:szCs w:val="24"/>
        </w:rPr>
        <w:t>went to Moscow</w:t>
      </w:r>
      <w:r w:rsidRPr="004B3233">
        <w:rPr>
          <w:spacing w:val="-1"/>
          <w:sz w:val="24"/>
          <w:szCs w:val="24"/>
        </w:rPr>
        <w:t xml:space="preserve"> </w:t>
      </w:r>
      <w:r w:rsidRPr="004B3233">
        <w:rPr>
          <w:sz w:val="24"/>
          <w:szCs w:val="24"/>
        </w:rPr>
        <w:t>last</w:t>
      </w:r>
      <w:r w:rsidRPr="004B3233">
        <w:rPr>
          <w:spacing w:val="2"/>
          <w:sz w:val="24"/>
          <w:szCs w:val="24"/>
        </w:rPr>
        <w:t xml:space="preserve"> </w:t>
      </w:r>
      <w:r w:rsidRPr="004B3233">
        <w:rPr>
          <w:sz w:val="24"/>
          <w:szCs w:val="24"/>
        </w:rPr>
        <w:t>year.);</w:t>
      </w:r>
    </w:p>
    <w:p w14:paraId="24D08A27" w14:textId="77777777" w:rsidR="0069751E" w:rsidRPr="004B3233" w:rsidRDefault="0069751E" w:rsidP="00CC1F8A">
      <w:pPr>
        <w:pStyle w:val="a6"/>
        <w:numPr>
          <w:ilvl w:val="1"/>
          <w:numId w:val="83"/>
        </w:numPr>
        <w:tabs>
          <w:tab w:val="left" w:pos="422"/>
        </w:tabs>
        <w:spacing w:before="1"/>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3"/>
          <w:sz w:val="24"/>
          <w:szCs w:val="24"/>
        </w:rPr>
        <w:t xml:space="preserve"> </w:t>
      </w:r>
      <w:r w:rsidRPr="004B3233">
        <w:rPr>
          <w:sz w:val="24"/>
          <w:szCs w:val="24"/>
        </w:rPr>
        <w:t>места</w:t>
      </w:r>
      <w:r w:rsidRPr="004B3233">
        <w:rPr>
          <w:spacing w:val="-2"/>
          <w:sz w:val="24"/>
          <w:szCs w:val="24"/>
        </w:rPr>
        <w:t xml:space="preserve"> </w:t>
      </w:r>
      <w:r w:rsidRPr="004B3233">
        <w:rPr>
          <w:sz w:val="24"/>
          <w:szCs w:val="24"/>
        </w:rPr>
        <w:t>next</w:t>
      </w:r>
      <w:r w:rsidRPr="004B3233">
        <w:rPr>
          <w:spacing w:val="-2"/>
          <w:sz w:val="24"/>
          <w:szCs w:val="24"/>
        </w:rPr>
        <w:t xml:space="preserve"> </w:t>
      </w:r>
      <w:r w:rsidRPr="004B3233">
        <w:rPr>
          <w:sz w:val="24"/>
          <w:szCs w:val="24"/>
        </w:rPr>
        <w:t>to,</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front</w:t>
      </w:r>
      <w:r w:rsidRPr="004B3233">
        <w:rPr>
          <w:spacing w:val="-3"/>
          <w:sz w:val="24"/>
          <w:szCs w:val="24"/>
        </w:rPr>
        <w:t xml:space="preserve"> </w:t>
      </w:r>
      <w:r w:rsidRPr="004B3233">
        <w:rPr>
          <w:sz w:val="24"/>
          <w:szCs w:val="24"/>
        </w:rPr>
        <w:t>of,</w:t>
      </w:r>
      <w:r w:rsidRPr="004B3233">
        <w:rPr>
          <w:spacing w:val="-57"/>
          <w:sz w:val="24"/>
          <w:szCs w:val="24"/>
        </w:rPr>
        <w:t xml:space="preserve"> </w:t>
      </w:r>
      <w:r w:rsidRPr="004B3233">
        <w:rPr>
          <w:sz w:val="24"/>
          <w:szCs w:val="24"/>
        </w:rPr>
        <w:t>behind;</w:t>
      </w:r>
    </w:p>
    <w:p w14:paraId="6F50BC54"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времени:</w:t>
      </w:r>
      <w:r w:rsidRPr="004B3233">
        <w:rPr>
          <w:spacing w:val="-3"/>
          <w:sz w:val="24"/>
          <w:szCs w:val="24"/>
        </w:rPr>
        <w:t xml:space="preserve"> </w:t>
      </w:r>
      <w:r w:rsidRPr="004B3233">
        <w:rPr>
          <w:sz w:val="24"/>
          <w:szCs w:val="24"/>
        </w:rPr>
        <w:t>at,</w:t>
      </w:r>
      <w:r w:rsidRPr="004B3233">
        <w:rPr>
          <w:spacing w:val="-2"/>
          <w:sz w:val="24"/>
          <w:szCs w:val="24"/>
        </w:rPr>
        <w:t xml:space="preserve"> </w:t>
      </w:r>
      <w:r w:rsidRPr="004B3233">
        <w:rPr>
          <w:sz w:val="24"/>
          <w:szCs w:val="24"/>
        </w:rPr>
        <w:t>in,</w:t>
      </w:r>
      <w:r w:rsidRPr="004B3233">
        <w:rPr>
          <w:spacing w:val="-3"/>
          <w:sz w:val="24"/>
          <w:szCs w:val="24"/>
        </w:rPr>
        <w:t xml:space="preserve"> </w:t>
      </w:r>
      <w:r w:rsidRPr="004B3233">
        <w:rPr>
          <w:sz w:val="24"/>
          <w:szCs w:val="24"/>
        </w:rPr>
        <w:t>on</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выражениях</w:t>
      </w:r>
      <w:r w:rsidRPr="004B3233">
        <w:rPr>
          <w:spacing w:val="1"/>
          <w:sz w:val="24"/>
          <w:szCs w:val="24"/>
        </w:rPr>
        <w:t xml:space="preserve"> </w:t>
      </w:r>
      <w:r w:rsidRPr="004B3233">
        <w:rPr>
          <w:sz w:val="24"/>
          <w:szCs w:val="24"/>
        </w:rPr>
        <w:t>at 4 o’clock, in</w:t>
      </w:r>
      <w:r w:rsidRPr="004B3233">
        <w:rPr>
          <w:spacing w:val="-1"/>
          <w:sz w:val="24"/>
          <w:szCs w:val="24"/>
        </w:rPr>
        <w:t xml:space="preserve"> </w:t>
      </w:r>
      <w:r w:rsidRPr="004B3233">
        <w:rPr>
          <w:sz w:val="24"/>
          <w:szCs w:val="24"/>
        </w:rPr>
        <w:t>the morning, on Monday.</w:t>
      </w:r>
    </w:p>
    <w:p w14:paraId="0755CB4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СОЦИОКУЛЬТУРНЫЕ</w:t>
      </w:r>
      <w:r w:rsidRPr="004B3233">
        <w:rPr>
          <w:rFonts w:ascii="Times New Roman" w:hAnsi="Times New Roman"/>
          <w:spacing w:val="-3"/>
          <w:sz w:val="24"/>
          <w:szCs w:val="24"/>
        </w:rPr>
        <w:t xml:space="preserve"> </w:t>
      </w:r>
      <w:r w:rsidRPr="004B3233">
        <w:rPr>
          <w:rFonts w:ascii="Times New Roman" w:hAnsi="Times New Roman"/>
          <w:sz w:val="24"/>
          <w:szCs w:val="24"/>
        </w:rPr>
        <w:t>ЗНАНИЯ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УМЕНИЯ</w:t>
      </w:r>
    </w:p>
    <w:p w14:paraId="0163C726"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 среде, в некоторых ситуациях общения (приветствие, прощание, знакомство,</w:t>
      </w:r>
      <w:r w:rsidRPr="004B3233">
        <w:rPr>
          <w:spacing w:val="1"/>
          <w:sz w:val="24"/>
          <w:szCs w:val="24"/>
        </w:rPr>
        <w:t xml:space="preserve"> </w:t>
      </w:r>
      <w:r w:rsidRPr="004B3233">
        <w:rPr>
          <w:sz w:val="24"/>
          <w:szCs w:val="24"/>
        </w:rPr>
        <w:t>просьба,</w:t>
      </w:r>
      <w:r w:rsidRPr="004B3233">
        <w:rPr>
          <w:spacing w:val="-4"/>
          <w:sz w:val="24"/>
          <w:szCs w:val="24"/>
        </w:rPr>
        <w:t xml:space="preserve"> </w:t>
      </w:r>
      <w:r w:rsidRPr="004B3233">
        <w:rPr>
          <w:sz w:val="24"/>
          <w:szCs w:val="24"/>
        </w:rPr>
        <w:t>выражение</w:t>
      </w:r>
      <w:r w:rsidRPr="004B3233">
        <w:rPr>
          <w:spacing w:val="-4"/>
          <w:sz w:val="24"/>
          <w:szCs w:val="24"/>
        </w:rPr>
        <w:t xml:space="preserve"> </w:t>
      </w:r>
      <w:r w:rsidRPr="004B3233">
        <w:rPr>
          <w:sz w:val="24"/>
          <w:szCs w:val="24"/>
        </w:rPr>
        <w:t>благодарности,</w:t>
      </w:r>
      <w:r w:rsidRPr="004B3233">
        <w:rPr>
          <w:spacing w:val="-4"/>
          <w:sz w:val="24"/>
          <w:szCs w:val="24"/>
        </w:rPr>
        <w:t xml:space="preserve"> </w:t>
      </w:r>
      <w:r w:rsidRPr="004B3233">
        <w:rPr>
          <w:sz w:val="24"/>
          <w:szCs w:val="24"/>
        </w:rPr>
        <w:t>извинение,</w:t>
      </w:r>
      <w:r w:rsidRPr="004B3233">
        <w:rPr>
          <w:spacing w:val="-3"/>
          <w:sz w:val="24"/>
          <w:szCs w:val="24"/>
        </w:rPr>
        <w:t xml:space="preserve"> </w:t>
      </w:r>
      <w:r w:rsidRPr="004B3233">
        <w:rPr>
          <w:sz w:val="24"/>
          <w:szCs w:val="24"/>
        </w:rPr>
        <w:t>поздравление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днём</w:t>
      </w:r>
      <w:r w:rsidRPr="004B3233">
        <w:rPr>
          <w:spacing w:val="-4"/>
          <w:sz w:val="24"/>
          <w:szCs w:val="24"/>
        </w:rPr>
        <w:t xml:space="preserve"> </w:t>
      </w:r>
      <w:r w:rsidRPr="004B3233">
        <w:rPr>
          <w:sz w:val="24"/>
          <w:szCs w:val="24"/>
        </w:rPr>
        <w:t>рождения,</w:t>
      </w:r>
      <w:r w:rsidRPr="004B3233">
        <w:rPr>
          <w:spacing w:val="-3"/>
          <w:sz w:val="24"/>
          <w:szCs w:val="24"/>
        </w:rPr>
        <w:t xml:space="preserve"> </w:t>
      </w:r>
      <w:r w:rsidRPr="004B3233">
        <w:rPr>
          <w:sz w:val="24"/>
          <w:szCs w:val="24"/>
        </w:rPr>
        <w:t>Новым</w:t>
      </w:r>
      <w:r w:rsidRPr="004B3233">
        <w:rPr>
          <w:spacing w:val="-5"/>
          <w:sz w:val="24"/>
          <w:szCs w:val="24"/>
        </w:rPr>
        <w:t xml:space="preserve"> </w:t>
      </w:r>
      <w:r w:rsidRPr="004B3233">
        <w:rPr>
          <w:sz w:val="24"/>
          <w:szCs w:val="24"/>
        </w:rPr>
        <w:t>годом,</w:t>
      </w:r>
      <w:r w:rsidRPr="004B3233">
        <w:rPr>
          <w:spacing w:val="-57"/>
          <w:sz w:val="24"/>
          <w:szCs w:val="24"/>
        </w:rPr>
        <w:t xml:space="preserve"> </w:t>
      </w:r>
      <w:r w:rsidRPr="004B3233">
        <w:rPr>
          <w:sz w:val="24"/>
          <w:szCs w:val="24"/>
        </w:rPr>
        <w:t>Рождеством);</w:t>
      </w:r>
    </w:p>
    <w:p w14:paraId="6BDBAF4E"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w:t>
      </w:r>
      <w:r w:rsidRPr="004B3233">
        <w:rPr>
          <w:spacing w:val="-1"/>
          <w:sz w:val="24"/>
          <w:szCs w:val="24"/>
        </w:rPr>
        <w:t xml:space="preserve"> </w:t>
      </w:r>
      <w:r w:rsidRPr="004B3233">
        <w:rPr>
          <w:sz w:val="24"/>
          <w:szCs w:val="24"/>
        </w:rPr>
        <w:t>страну/страны</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английском</w:t>
      </w:r>
      <w:r w:rsidRPr="004B3233">
        <w:rPr>
          <w:spacing w:val="-2"/>
          <w:sz w:val="24"/>
          <w:szCs w:val="24"/>
        </w:rPr>
        <w:t xml:space="preserve"> </w:t>
      </w:r>
      <w:r w:rsidRPr="004B3233">
        <w:rPr>
          <w:sz w:val="24"/>
          <w:szCs w:val="24"/>
        </w:rPr>
        <w:t>языке.</w:t>
      </w:r>
    </w:p>
    <w:p w14:paraId="65E12D82" w14:textId="77777777" w:rsidR="0069751E" w:rsidRPr="004B3233" w:rsidRDefault="0069751E" w:rsidP="00CC1F8A">
      <w:pPr>
        <w:pStyle w:val="a4"/>
        <w:spacing w:before="2"/>
        <w:ind w:left="0" w:right="-94" w:firstLine="567"/>
        <w:rPr>
          <w:rFonts w:ascii="Times New Roman" w:hAnsi="Times New Roman"/>
          <w:sz w:val="24"/>
          <w:szCs w:val="24"/>
        </w:rPr>
      </w:pPr>
    </w:p>
    <w:p w14:paraId="15656654" w14:textId="37C6730D" w:rsidR="0069751E" w:rsidRPr="004B3233" w:rsidRDefault="0069751E" w:rsidP="00CC1F8A">
      <w:pPr>
        <w:pStyle w:val="a4"/>
        <w:spacing w:before="90"/>
        <w:ind w:left="0" w:right="-94" w:firstLine="567"/>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w:t>
      </w:r>
      <w:r w:rsidRPr="004B3233">
        <w:rPr>
          <w:rFonts w:ascii="Times New Roman" w:hAnsi="Times New Roman"/>
          <w:b/>
          <w:sz w:val="24"/>
          <w:szCs w:val="24"/>
        </w:rPr>
        <w:t xml:space="preserve">в 4 классе </w:t>
      </w:r>
      <w:r w:rsidRPr="004B3233">
        <w:rPr>
          <w:rFonts w:ascii="Times New Roman" w:hAnsi="Times New Roman"/>
          <w:sz w:val="24"/>
          <w:szCs w:val="24"/>
        </w:rPr>
        <w:t>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8"/>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7"/>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ФГОС</w:t>
      </w:r>
      <w:r w:rsidR="004126D9">
        <w:rPr>
          <w:rFonts w:ascii="Times New Roman" w:hAnsi="Times New Roman"/>
          <w:sz w:val="24"/>
          <w:szCs w:val="24"/>
          <w:lang w:val="ru-RU"/>
        </w:rPr>
        <w:t xml:space="preserve"> </w:t>
      </w: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его</w:t>
      </w:r>
      <w:r w:rsidRPr="004B3233">
        <w:rPr>
          <w:rFonts w:ascii="Times New Roman" w:hAnsi="Times New Roman"/>
          <w:spacing w:val="2"/>
          <w:sz w:val="24"/>
          <w:szCs w:val="24"/>
        </w:rPr>
        <w:t xml:space="preserve"> </w:t>
      </w:r>
      <w:r w:rsidRPr="004B3233">
        <w:rPr>
          <w:rFonts w:ascii="Times New Roman" w:hAnsi="Times New Roman"/>
          <w:sz w:val="24"/>
          <w:szCs w:val="24"/>
        </w:rPr>
        <w:t>успешное</w:t>
      </w:r>
      <w:r w:rsidRPr="004B3233">
        <w:rPr>
          <w:rFonts w:ascii="Times New Roman" w:hAnsi="Times New Roman"/>
          <w:spacing w:val="-4"/>
          <w:sz w:val="24"/>
          <w:szCs w:val="24"/>
        </w:rPr>
        <w:t xml:space="preserve"> </w:t>
      </w:r>
      <w:r w:rsidRPr="004B3233">
        <w:rPr>
          <w:rFonts w:ascii="Times New Roman" w:hAnsi="Times New Roman"/>
          <w:sz w:val="24"/>
          <w:szCs w:val="24"/>
        </w:rPr>
        <w:t>дальнейшее</w:t>
      </w:r>
      <w:r w:rsidRPr="004B3233">
        <w:rPr>
          <w:rFonts w:ascii="Times New Roman" w:hAnsi="Times New Roman"/>
          <w:spacing w:val="-3"/>
          <w:sz w:val="24"/>
          <w:szCs w:val="24"/>
        </w:rPr>
        <w:t xml:space="preserve"> </w:t>
      </w:r>
      <w:r w:rsidRPr="004B3233">
        <w:rPr>
          <w:rFonts w:ascii="Times New Roman" w:hAnsi="Times New Roman"/>
          <w:sz w:val="24"/>
          <w:szCs w:val="24"/>
        </w:rPr>
        <w:t>образование.</w:t>
      </w:r>
    </w:p>
    <w:p w14:paraId="6E135EBC"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7826314E" w14:textId="77777777" w:rsidR="0069751E" w:rsidRPr="004B3233" w:rsidRDefault="0069751E" w:rsidP="00CC1F8A">
      <w:pPr>
        <w:pStyle w:val="a4"/>
        <w:tabs>
          <w:tab w:val="left" w:pos="2393"/>
          <w:tab w:val="left" w:pos="3796"/>
          <w:tab w:val="left" w:pos="4985"/>
          <w:tab w:val="left" w:pos="6401"/>
          <w:tab w:val="left" w:pos="7948"/>
          <w:tab w:val="left" w:pos="8319"/>
          <w:tab w:val="left" w:pos="9497"/>
          <w:tab w:val="left" w:pos="10598"/>
        </w:tabs>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z w:val="24"/>
          <w:szCs w:val="24"/>
        </w:rPr>
        <w:tab/>
        <w:t>результаты</w:t>
      </w:r>
      <w:r w:rsidRPr="004B3233">
        <w:rPr>
          <w:rFonts w:ascii="Times New Roman" w:hAnsi="Times New Roman"/>
          <w:sz w:val="24"/>
          <w:szCs w:val="24"/>
        </w:rPr>
        <w:tab/>
        <w:t>освоения</w:t>
      </w:r>
      <w:r w:rsidRPr="004B3233">
        <w:rPr>
          <w:rFonts w:ascii="Times New Roman" w:hAnsi="Times New Roman"/>
          <w:sz w:val="24"/>
          <w:szCs w:val="24"/>
        </w:rPr>
        <w:tab/>
        <w:t>программы</w:t>
      </w:r>
      <w:r w:rsidRPr="004B3233">
        <w:rPr>
          <w:rFonts w:ascii="Times New Roman" w:hAnsi="Times New Roman"/>
          <w:sz w:val="24"/>
          <w:szCs w:val="24"/>
        </w:rPr>
        <w:tab/>
        <w:t>достигаются</w:t>
      </w:r>
      <w:r w:rsidRPr="004B3233">
        <w:rPr>
          <w:rFonts w:ascii="Times New Roman" w:hAnsi="Times New Roman"/>
          <w:sz w:val="24"/>
          <w:szCs w:val="24"/>
        </w:rPr>
        <w:tab/>
        <w:t>в</w:t>
      </w:r>
      <w:r w:rsidRPr="004B3233">
        <w:rPr>
          <w:rFonts w:ascii="Times New Roman" w:hAnsi="Times New Roman"/>
          <w:sz w:val="24"/>
          <w:szCs w:val="24"/>
        </w:rPr>
        <w:tab/>
        <w:t>единстве</w:t>
      </w:r>
      <w:r w:rsidRPr="004B3233">
        <w:rPr>
          <w:rFonts w:ascii="Times New Roman" w:hAnsi="Times New Roman"/>
          <w:sz w:val="24"/>
          <w:szCs w:val="24"/>
        </w:rPr>
        <w:tab/>
        <w:t>учебной</w:t>
      </w:r>
      <w:r w:rsidRPr="004B3233">
        <w:rPr>
          <w:rFonts w:ascii="Times New Roman" w:hAnsi="Times New Roman"/>
          <w:sz w:val="24"/>
          <w:szCs w:val="24"/>
        </w:rPr>
        <w:tab/>
      </w:r>
      <w:r w:rsidRPr="004B3233">
        <w:rPr>
          <w:rFonts w:ascii="Times New Roman" w:hAnsi="Times New Roman"/>
          <w:spacing w:val="-4"/>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воспитательной</w:t>
      </w:r>
    </w:p>
    <w:p w14:paraId="6C3E637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деятельности.</w:t>
      </w:r>
      <w:r w:rsidRPr="004B3233">
        <w:rPr>
          <w:rFonts w:ascii="Times New Roman" w:hAnsi="Times New Roman"/>
          <w:spacing w:val="1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2"/>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2"/>
          <w:sz w:val="24"/>
          <w:szCs w:val="24"/>
        </w:rPr>
        <w:t xml:space="preserve"> </w:t>
      </w:r>
      <w:r w:rsidRPr="004B3233">
        <w:rPr>
          <w:rFonts w:ascii="Times New Roman" w:hAnsi="Times New Roman"/>
          <w:sz w:val="24"/>
          <w:szCs w:val="24"/>
        </w:rPr>
        <w:t>с</w:t>
      </w:r>
      <w:r w:rsidRPr="004B3233">
        <w:rPr>
          <w:rFonts w:ascii="Times New Roman" w:hAnsi="Times New Roman"/>
          <w:spacing w:val="8"/>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5"/>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2"/>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духовно-нравственными</w:t>
      </w:r>
      <w:r w:rsidRPr="004B3233">
        <w:rPr>
          <w:rFonts w:ascii="Times New Roman" w:hAnsi="Times New Roman"/>
          <w:spacing w:val="-1"/>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
          <w:sz w:val="24"/>
          <w:szCs w:val="24"/>
        </w:rPr>
        <w:t xml:space="preserve"> </w:t>
      </w:r>
      <w:r w:rsidRPr="004B3233">
        <w:rPr>
          <w:rFonts w:ascii="Times New Roman" w:hAnsi="Times New Roman"/>
          <w:sz w:val="24"/>
          <w:szCs w:val="24"/>
        </w:rPr>
        <w:t>принятыми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обществе</w:t>
      </w:r>
      <w:r w:rsidRPr="004B3233">
        <w:rPr>
          <w:rFonts w:ascii="Times New Roman" w:hAnsi="Times New Roman"/>
          <w:spacing w:val="-2"/>
          <w:sz w:val="24"/>
          <w:szCs w:val="24"/>
        </w:rPr>
        <w:t xml:space="preserve"> </w:t>
      </w:r>
      <w:r w:rsidRPr="004B3233">
        <w:rPr>
          <w:rFonts w:ascii="Times New Roman" w:hAnsi="Times New Roman"/>
          <w:sz w:val="24"/>
          <w:szCs w:val="24"/>
        </w:rPr>
        <w:t>правилами</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нормами</w:t>
      </w:r>
      <w:r w:rsidRPr="004B3233">
        <w:rPr>
          <w:rFonts w:ascii="Times New Roman" w:hAnsi="Times New Roman"/>
          <w:spacing w:val="-1"/>
          <w:sz w:val="24"/>
          <w:szCs w:val="24"/>
        </w:rPr>
        <w:t xml:space="preserve"> </w:t>
      </w:r>
      <w:r w:rsidRPr="004B3233">
        <w:rPr>
          <w:rFonts w:ascii="Times New Roman" w:hAnsi="Times New Roman"/>
          <w:sz w:val="24"/>
          <w:szCs w:val="24"/>
        </w:rPr>
        <w:t>поведения</w:t>
      </w:r>
      <w:r w:rsidRPr="004B3233">
        <w:rPr>
          <w:rFonts w:ascii="Times New Roman" w:hAnsi="Times New Roman"/>
          <w:spacing w:val="-2"/>
          <w:sz w:val="24"/>
          <w:szCs w:val="24"/>
        </w:rPr>
        <w:t xml:space="preserve"> </w:t>
      </w:r>
      <w:r w:rsidRPr="004B3233">
        <w:rPr>
          <w:rFonts w:ascii="Times New Roman" w:hAnsi="Times New Roman"/>
          <w:sz w:val="24"/>
          <w:szCs w:val="24"/>
        </w:rPr>
        <w:t>и</w:t>
      </w:r>
    </w:p>
    <w:p w14:paraId="307A95E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способствуют</w:t>
      </w:r>
      <w:r w:rsidRPr="004B3233">
        <w:rPr>
          <w:rFonts w:ascii="Times New Roman" w:hAnsi="Times New Roman"/>
          <w:spacing w:val="4"/>
          <w:sz w:val="24"/>
          <w:szCs w:val="24"/>
        </w:rPr>
        <w:t xml:space="preserve"> </w:t>
      </w:r>
      <w:r w:rsidRPr="004B3233">
        <w:rPr>
          <w:rFonts w:ascii="Times New Roman" w:hAnsi="Times New Roman"/>
          <w:sz w:val="24"/>
          <w:szCs w:val="24"/>
        </w:rPr>
        <w:t>процессам</w:t>
      </w:r>
      <w:r w:rsidRPr="004B3233">
        <w:rPr>
          <w:rFonts w:ascii="Times New Roman" w:hAnsi="Times New Roman"/>
          <w:spacing w:val="3"/>
          <w:sz w:val="24"/>
          <w:szCs w:val="24"/>
        </w:rPr>
        <w:t xml:space="preserve"> </w:t>
      </w:r>
      <w:r w:rsidRPr="004B3233">
        <w:rPr>
          <w:rFonts w:ascii="Times New Roman" w:hAnsi="Times New Roman"/>
          <w:sz w:val="24"/>
          <w:szCs w:val="24"/>
        </w:rPr>
        <w:t>самопознания,</w:t>
      </w:r>
      <w:r w:rsidRPr="004B3233">
        <w:rPr>
          <w:rFonts w:ascii="Times New Roman" w:hAnsi="Times New Roman"/>
          <w:spacing w:val="3"/>
          <w:sz w:val="24"/>
          <w:szCs w:val="24"/>
        </w:rPr>
        <w:t xml:space="preserve"> </w:t>
      </w:r>
      <w:r w:rsidRPr="004B3233">
        <w:rPr>
          <w:rFonts w:ascii="Times New Roman" w:hAnsi="Times New Roman"/>
          <w:sz w:val="24"/>
          <w:szCs w:val="24"/>
        </w:rPr>
        <w:t>самовоспитания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саморазвития,</w:t>
      </w:r>
      <w:r w:rsidRPr="004B3233">
        <w:rPr>
          <w:rFonts w:ascii="Times New Roman" w:hAnsi="Times New Roman"/>
          <w:spacing w:val="3"/>
          <w:sz w:val="24"/>
          <w:szCs w:val="24"/>
        </w:rPr>
        <w:t xml:space="preserve"> </w:t>
      </w:r>
      <w:r w:rsidRPr="004B3233">
        <w:rPr>
          <w:rFonts w:ascii="Times New Roman" w:hAnsi="Times New Roman"/>
          <w:sz w:val="24"/>
          <w:szCs w:val="24"/>
        </w:rPr>
        <w:lastRenderedPageBreak/>
        <w:t>формирования</w:t>
      </w:r>
      <w:r w:rsidRPr="004B3233">
        <w:rPr>
          <w:rFonts w:ascii="Times New Roman" w:hAnsi="Times New Roman"/>
          <w:spacing w:val="-57"/>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позиции личности.</w:t>
      </w:r>
    </w:p>
    <w:p w14:paraId="69D4EE3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3"/>
          <w:sz w:val="24"/>
          <w:szCs w:val="24"/>
        </w:rPr>
        <w:t xml:space="preserve"> </w:t>
      </w:r>
      <w:r w:rsidRPr="004B3233">
        <w:rPr>
          <w:rFonts w:ascii="Times New Roman" w:hAnsi="Times New Roman"/>
          <w:sz w:val="24"/>
          <w:szCs w:val="24"/>
        </w:rPr>
        <w:t>освоения</w:t>
      </w:r>
      <w:r w:rsidRPr="004B3233">
        <w:rPr>
          <w:rFonts w:ascii="Times New Roman" w:hAnsi="Times New Roman"/>
          <w:spacing w:val="-3"/>
          <w:sz w:val="24"/>
          <w:szCs w:val="24"/>
        </w:rPr>
        <w:t xml:space="preserve"> </w:t>
      </w:r>
      <w:r w:rsidRPr="004B3233">
        <w:rPr>
          <w:rFonts w:ascii="Times New Roman" w:hAnsi="Times New Roman"/>
          <w:sz w:val="24"/>
          <w:szCs w:val="24"/>
        </w:rPr>
        <w:t>программы</w:t>
      </w:r>
      <w:r w:rsidRPr="004B3233">
        <w:rPr>
          <w:rFonts w:ascii="Times New Roman" w:hAnsi="Times New Roman"/>
          <w:spacing w:val="-3"/>
          <w:sz w:val="24"/>
          <w:szCs w:val="24"/>
        </w:rPr>
        <w:t xml:space="preserve"> </w:t>
      </w:r>
      <w:r w:rsidRPr="004B3233">
        <w:rPr>
          <w:rFonts w:ascii="Times New Roman" w:hAnsi="Times New Roman"/>
          <w:sz w:val="24"/>
          <w:szCs w:val="24"/>
        </w:rPr>
        <w:t>должны</w:t>
      </w:r>
      <w:r w:rsidRPr="004B3233">
        <w:rPr>
          <w:rFonts w:ascii="Times New Roman" w:hAnsi="Times New Roman"/>
          <w:spacing w:val="-3"/>
          <w:sz w:val="24"/>
          <w:szCs w:val="24"/>
        </w:rPr>
        <w:t xml:space="preserve"> </w:t>
      </w:r>
      <w:r w:rsidRPr="004B3233">
        <w:rPr>
          <w:rFonts w:ascii="Times New Roman" w:hAnsi="Times New Roman"/>
          <w:sz w:val="24"/>
          <w:szCs w:val="24"/>
        </w:rPr>
        <w:t>отражать</w:t>
      </w:r>
      <w:r w:rsidRPr="004B3233">
        <w:rPr>
          <w:rFonts w:ascii="Times New Roman" w:hAnsi="Times New Roman"/>
          <w:spacing w:val="-3"/>
          <w:sz w:val="24"/>
          <w:szCs w:val="24"/>
        </w:rPr>
        <w:t xml:space="preserve"> </w:t>
      </w:r>
      <w:r w:rsidRPr="004B3233">
        <w:rPr>
          <w:rFonts w:ascii="Times New Roman" w:hAnsi="Times New Roman"/>
          <w:sz w:val="24"/>
          <w:szCs w:val="24"/>
        </w:rPr>
        <w:t>готовность</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p>
    <w:p w14:paraId="28C3C27F" w14:textId="77777777" w:rsidR="0069751E" w:rsidRPr="004B3233" w:rsidRDefault="0069751E" w:rsidP="00CC1F8A">
      <w:pPr>
        <w:pStyle w:val="a4"/>
        <w:spacing w:before="68"/>
        <w:ind w:left="0" w:right="-94" w:firstLine="567"/>
        <w:rPr>
          <w:rFonts w:ascii="Times New Roman" w:hAnsi="Times New Roman"/>
          <w:sz w:val="24"/>
          <w:szCs w:val="24"/>
        </w:rPr>
      </w:pPr>
      <w:r w:rsidRPr="004B3233">
        <w:rPr>
          <w:rFonts w:ascii="Times New Roman" w:hAnsi="Times New Roman"/>
          <w:sz w:val="24"/>
          <w:szCs w:val="24"/>
        </w:rPr>
        <w:t>руководствоваться</w:t>
      </w:r>
      <w:r w:rsidRPr="004B3233">
        <w:rPr>
          <w:rFonts w:ascii="Times New Roman" w:hAnsi="Times New Roman"/>
          <w:spacing w:val="55"/>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55"/>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5"/>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56"/>
          <w:sz w:val="24"/>
          <w:szCs w:val="24"/>
        </w:rPr>
        <w:t xml:space="preserve"> </w:t>
      </w:r>
      <w:r w:rsidRPr="004B3233">
        <w:rPr>
          <w:rFonts w:ascii="Times New Roman" w:hAnsi="Times New Roman"/>
          <w:sz w:val="24"/>
          <w:szCs w:val="24"/>
        </w:rPr>
        <w:t>опыта</w:t>
      </w:r>
      <w:r w:rsidRPr="004B3233">
        <w:rPr>
          <w:rFonts w:ascii="Times New Roman" w:hAnsi="Times New Roman"/>
          <w:spacing w:val="56"/>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5"/>
          <w:sz w:val="24"/>
          <w:szCs w:val="24"/>
        </w:rPr>
        <w:t xml:space="preserve"> </w:t>
      </w:r>
      <w:r w:rsidRPr="004B3233">
        <w:rPr>
          <w:rFonts w:ascii="Times New Roman" w:hAnsi="Times New Roman"/>
          <w:sz w:val="24"/>
          <w:szCs w:val="24"/>
        </w:rPr>
        <w:t>на</w:t>
      </w:r>
      <w:r w:rsidRPr="004B3233">
        <w:rPr>
          <w:rFonts w:ascii="Times New Roman" w:hAnsi="Times New Roman"/>
          <w:spacing w:val="53"/>
          <w:sz w:val="24"/>
          <w:szCs w:val="24"/>
        </w:rPr>
        <w:t xml:space="preserve"> </w:t>
      </w:r>
      <w:r w:rsidRPr="004B3233">
        <w:rPr>
          <w:rFonts w:ascii="Times New Roman" w:hAnsi="Times New Roman"/>
          <w:sz w:val="24"/>
          <w:szCs w:val="24"/>
        </w:rPr>
        <w:t>их</w:t>
      </w:r>
      <w:r w:rsidRPr="004B3233">
        <w:rPr>
          <w:rFonts w:ascii="Times New Roman" w:hAnsi="Times New Roman"/>
          <w:spacing w:val="-57"/>
          <w:sz w:val="24"/>
          <w:szCs w:val="24"/>
        </w:rPr>
        <w:t xml:space="preserve"> </w:t>
      </w:r>
      <w:r w:rsidRPr="004B3233">
        <w:rPr>
          <w:rFonts w:ascii="Times New Roman" w:hAnsi="Times New Roman"/>
          <w:sz w:val="24"/>
          <w:szCs w:val="24"/>
        </w:rPr>
        <w:t>основе,</w:t>
      </w:r>
    </w:p>
    <w:p w14:paraId="7909480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части:</w:t>
      </w:r>
    </w:p>
    <w:p w14:paraId="741DB9E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Гражданско-патриотического</w:t>
      </w:r>
      <w:r w:rsidRPr="004B3233">
        <w:rPr>
          <w:rFonts w:ascii="Times New Roman" w:hAnsi="Times New Roman"/>
          <w:spacing w:val="-7"/>
          <w:sz w:val="24"/>
          <w:szCs w:val="24"/>
        </w:rPr>
        <w:t xml:space="preserve"> </w:t>
      </w:r>
      <w:r w:rsidRPr="004B3233">
        <w:rPr>
          <w:rFonts w:ascii="Times New Roman" w:hAnsi="Times New Roman"/>
          <w:sz w:val="24"/>
          <w:szCs w:val="24"/>
        </w:rPr>
        <w:t>воспитания:</w:t>
      </w:r>
    </w:p>
    <w:p w14:paraId="33714F3F"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14:paraId="1CFA01A0"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3"/>
          <w:sz w:val="24"/>
          <w:szCs w:val="24"/>
        </w:rPr>
        <w:t xml:space="preserve"> </w:t>
      </w:r>
      <w:r w:rsidRPr="004B3233">
        <w:rPr>
          <w:sz w:val="24"/>
          <w:szCs w:val="24"/>
        </w:rPr>
        <w:t>этнокультурной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гражданской</w:t>
      </w:r>
      <w:r w:rsidRPr="004B3233">
        <w:rPr>
          <w:spacing w:val="-5"/>
          <w:sz w:val="24"/>
          <w:szCs w:val="24"/>
        </w:rPr>
        <w:t xml:space="preserve"> </w:t>
      </w:r>
      <w:r w:rsidRPr="004B3233">
        <w:rPr>
          <w:sz w:val="24"/>
          <w:szCs w:val="24"/>
        </w:rPr>
        <w:t>идентичности;</w:t>
      </w:r>
    </w:p>
    <w:p w14:paraId="3E1D1385"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сопричастность</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p>
    <w:p w14:paraId="7C829839" w14:textId="77777777" w:rsidR="0069751E" w:rsidRPr="004B3233" w:rsidRDefault="0069751E" w:rsidP="00CC1F8A">
      <w:pPr>
        <w:pStyle w:val="a6"/>
        <w:numPr>
          <w:ilvl w:val="2"/>
          <w:numId w:val="83"/>
        </w:numPr>
        <w:tabs>
          <w:tab w:val="left" w:pos="1171"/>
        </w:tabs>
        <w:ind w:left="0" w:right="-94" w:firstLine="567"/>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14:paraId="3916CAC7"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первоначальные представления о человеке как члене общества, о правах и</w:t>
      </w:r>
      <w:r w:rsidRPr="004B3233">
        <w:rPr>
          <w:spacing w:val="1"/>
          <w:sz w:val="24"/>
          <w:szCs w:val="24"/>
        </w:rPr>
        <w:t xml:space="preserve"> </w:t>
      </w:r>
      <w:r w:rsidRPr="004B3233">
        <w:rPr>
          <w:sz w:val="24"/>
          <w:szCs w:val="24"/>
        </w:rPr>
        <w:t>ответственности,</w:t>
      </w:r>
      <w:r w:rsidRPr="004B3233">
        <w:rPr>
          <w:spacing w:val="-3"/>
          <w:sz w:val="24"/>
          <w:szCs w:val="24"/>
        </w:rPr>
        <w:t xml:space="preserve"> </w:t>
      </w:r>
      <w:r w:rsidRPr="004B3233">
        <w:rPr>
          <w:sz w:val="24"/>
          <w:szCs w:val="24"/>
        </w:rPr>
        <w:t>уважении</w:t>
      </w:r>
      <w:r w:rsidRPr="004B3233">
        <w:rPr>
          <w:spacing w:val="-5"/>
          <w:sz w:val="24"/>
          <w:szCs w:val="24"/>
        </w:rPr>
        <w:t xml:space="preserve"> </w:t>
      </w:r>
      <w:r w:rsidRPr="004B3233">
        <w:rPr>
          <w:sz w:val="24"/>
          <w:szCs w:val="24"/>
        </w:rPr>
        <w:t>и</w:t>
      </w:r>
      <w:r w:rsidRPr="004B3233">
        <w:rPr>
          <w:spacing w:val="-2"/>
          <w:sz w:val="24"/>
          <w:szCs w:val="24"/>
        </w:rPr>
        <w:t xml:space="preserve"> </w:t>
      </w:r>
      <w:r w:rsidRPr="004B3233">
        <w:rPr>
          <w:sz w:val="24"/>
          <w:szCs w:val="24"/>
        </w:rPr>
        <w:t>достоинстве</w:t>
      </w:r>
      <w:r w:rsidRPr="004B3233">
        <w:rPr>
          <w:spacing w:val="-5"/>
          <w:sz w:val="24"/>
          <w:szCs w:val="24"/>
        </w:rPr>
        <w:t xml:space="preserve"> </w:t>
      </w:r>
      <w:r w:rsidRPr="004B3233">
        <w:rPr>
          <w:sz w:val="24"/>
          <w:szCs w:val="24"/>
        </w:rPr>
        <w:t>человека,</w:t>
      </w:r>
      <w:r w:rsidRPr="004B3233">
        <w:rPr>
          <w:spacing w:val="-4"/>
          <w:sz w:val="24"/>
          <w:szCs w:val="24"/>
        </w:rPr>
        <w:t xml:space="preserve"> </w:t>
      </w:r>
      <w:r w:rsidRPr="004B3233">
        <w:rPr>
          <w:sz w:val="24"/>
          <w:szCs w:val="24"/>
        </w:rPr>
        <w:t>о</w:t>
      </w:r>
      <w:r w:rsidRPr="004B3233">
        <w:rPr>
          <w:spacing w:val="-4"/>
          <w:sz w:val="24"/>
          <w:szCs w:val="24"/>
        </w:rPr>
        <w:t xml:space="preserve"> </w:t>
      </w:r>
      <w:r w:rsidRPr="004B3233">
        <w:rPr>
          <w:sz w:val="24"/>
          <w:szCs w:val="24"/>
        </w:rPr>
        <w:t>нравственно-этических</w:t>
      </w:r>
      <w:r w:rsidRPr="004B3233">
        <w:rPr>
          <w:spacing w:val="-2"/>
          <w:sz w:val="24"/>
          <w:szCs w:val="24"/>
        </w:rPr>
        <w:t xml:space="preserve"> </w:t>
      </w:r>
      <w:r w:rsidRPr="004B3233">
        <w:rPr>
          <w:sz w:val="24"/>
          <w:szCs w:val="24"/>
        </w:rPr>
        <w:t>нормах</w:t>
      </w:r>
      <w:r w:rsidRPr="004B3233">
        <w:rPr>
          <w:spacing w:val="-57"/>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правилах</w:t>
      </w:r>
      <w:r w:rsidRPr="004B3233">
        <w:rPr>
          <w:spacing w:val="-1"/>
          <w:sz w:val="24"/>
          <w:szCs w:val="24"/>
        </w:rPr>
        <w:t xml:space="preserve"> </w:t>
      </w:r>
      <w:r w:rsidRPr="004B3233">
        <w:rPr>
          <w:sz w:val="24"/>
          <w:szCs w:val="24"/>
        </w:rPr>
        <w:t>межличностных</w:t>
      </w:r>
      <w:r w:rsidRPr="004B3233">
        <w:rPr>
          <w:spacing w:val="1"/>
          <w:sz w:val="24"/>
          <w:szCs w:val="24"/>
        </w:rPr>
        <w:t xml:space="preserve"> </w:t>
      </w:r>
      <w:r w:rsidRPr="004B3233">
        <w:rPr>
          <w:sz w:val="24"/>
          <w:szCs w:val="24"/>
        </w:rPr>
        <w:t>отношений.</w:t>
      </w:r>
    </w:p>
    <w:p w14:paraId="3A6E08B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Духовно-нравственного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2A52095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14:paraId="283CF771"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14:paraId="45ED83AA"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 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14:paraId="43E0F3E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Эстетического</w:t>
      </w:r>
      <w:r w:rsidRPr="004B3233">
        <w:rPr>
          <w:rFonts w:ascii="Times New Roman" w:hAnsi="Times New Roman"/>
          <w:spacing w:val="-4"/>
          <w:sz w:val="24"/>
          <w:szCs w:val="24"/>
        </w:rPr>
        <w:t xml:space="preserve"> </w:t>
      </w:r>
      <w:r w:rsidRPr="004B3233">
        <w:rPr>
          <w:rFonts w:ascii="Times New Roman" w:hAnsi="Times New Roman"/>
          <w:sz w:val="24"/>
          <w:szCs w:val="24"/>
        </w:rPr>
        <w:t>воспитания:</w:t>
      </w:r>
    </w:p>
    <w:p w14:paraId="27F93138" w14:textId="77777777" w:rsidR="0069751E" w:rsidRPr="004B3233" w:rsidRDefault="0069751E" w:rsidP="00CC1F8A">
      <w:pPr>
        <w:pStyle w:val="a6"/>
        <w:numPr>
          <w:ilvl w:val="2"/>
          <w:numId w:val="83"/>
        </w:numPr>
        <w:tabs>
          <w:tab w:val="left" w:pos="1171"/>
        </w:tabs>
        <w:ind w:left="0" w:right="-94" w:firstLine="567"/>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 традициям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2"/>
          <w:sz w:val="24"/>
          <w:szCs w:val="24"/>
        </w:rPr>
        <w:t xml:space="preserve"> </w:t>
      </w:r>
      <w:r w:rsidRPr="004B3233">
        <w:rPr>
          <w:sz w:val="24"/>
          <w:szCs w:val="24"/>
        </w:rPr>
        <w:t>народов;</w:t>
      </w:r>
    </w:p>
    <w:p w14:paraId="1DE1FE73" w14:textId="77777777" w:rsidR="0069751E" w:rsidRPr="004B3233" w:rsidRDefault="0069751E" w:rsidP="00CC1F8A">
      <w:pPr>
        <w:pStyle w:val="a6"/>
        <w:numPr>
          <w:ilvl w:val="2"/>
          <w:numId w:val="83"/>
        </w:numPr>
        <w:tabs>
          <w:tab w:val="left" w:pos="1168"/>
        </w:tabs>
        <w:spacing w:before="1"/>
        <w:ind w:left="0" w:right="-94" w:firstLine="567"/>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Физического 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14:paraId="01EB31BC"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14:paraId="36DFB65D"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3"/>
          <w:sz w:val="24"/>
          <w:szCs w:val="24"/>
        </w:rPr>
        <w:t xml:space="preserve"> </w:t>
      </w:r>
      <w:r w:rsidRPr="004B3233">
        <w:rPr>
          <w:sz w:val="24"/>
          <w:szCs w:val="24"/>
        </w:rPr>
        <w:t>к</w:t>
      </w:r>
      <w:r w:rsidRPr="004B3233">
        <w:rPr>
          <w:spacing w:val="-1"/>
          <w:sz w:val="24"/>
          <w:szCs w:val="24"/>
        </w:rPr>
        <w:t xml:space="preserve"> </w:t>
      </w:r>
      <w:r w:rsidRPr="004B3233">
        <w:rPr>
          <w:sz w:val="24"/>
          <w:szCs w:val="24"/>
        </w:rPr>
        <w:t>физическому</w:t>
      </w:r>
      <w:r w:rsidRPr="004B3233">
        <w:rPr>
          <w:spacing w:val="-7"/>
          <w:sz w:val="24"/>
          <w:szCs w:val="24"/>
        </w:rPr>
        <w:t xml:space="preserve"> </w:t>
      </w:r>
      <w:r w:rsidRPr="004B3233">
        <w:rPr>
          <w:sz w:val="24"/>
          <w:szCs w:val="24"/>
        </w:rPr>
        <w:t>и</w:t>
      </w:r>
      <w:r w:rsidRPr="004B3233">
        <w:rPr>
          <w:spacing w:val="-1"/>
          <w:sz w:val="24"/>
          <w:szCs w:val="24"/>
        </w:rPr>
        <w:t xml:space="preserve"> </w:t>
      </w:r>
      <w:r w:rsidRPr="004B3233">
        <w:rPr>
          <w:sz w:val="24"/>
          <w:szCs w:val="24"/>
        </w:rPr>
        <w:t>психическому</w:t>
      </w:r>
      <w:r w:rsidRPr="004B3233">
        <w:rPr>
          <w:spacing w:val="-7"/>
          <w:sz w:val="24"/>
          <w:szCs w:val="24"/>
        </w:rPr>
        <w:t xml:space="preserve"> </w:t>
      </w:r>
      <w:r w:rsidRPr="004B3233">
        <w:rPr>
          <w:sz w:val="24"/>
          <w:szCs w:val="24"/>
        </w:rPr>
        <w:t>здоровью.</w:t>
      </w:r>
      <w:r w:rsidRPr="004B3233">
        <w:rPr>
          <w:spacing w:val="-57"/>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14:paraId="3F63E90D"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осознание</w:t>
      </w:r>
      <w:r w:rsidRPr="004B3233">
        <w:rPr>
          <w:spacing w:val="-3"/>
          <w:sz w:val="24"/>
          <w:szCs w:val="24"/>
        </w:rPr>
        <w:t xml:space="preserve"> </w:t>
      </w:r>
      <w:r w:rsidRPr="004B3233">
        <w:rPr>
          <w:sz w:val="24"/>
          <w:szCs w:val="24"/>
        </w:rPr>
        <w:t>ценности</w:t>
      </w:r>
      <w:r w:rsidRPr="004B3233">
        <w:rPr>
          <w:spacing w:val="-2"/>
          <w:sz w:val="24"/>
          <w:szCs w:val="24"/>
        </w:rPr>
        <w:t xml:space="preserve"> </w:t>
      </w:r>
      <w:r w:rsidRPr="004B3233">
        <w:rPr>
          <w:sz w:val="24"/>
          <w:szCs w:val="24"/>
        </w:rPr>
        <w:t>труда</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жизни</w:t>
      </w:r>
      <w:r w:rsidRPr="004B3233">
        <w:rPr>
          <w:spacing w:val="-2"/>
          <w:sz w:val="24"/>
          <w:szCs w:val="24"/>
        </w:rPr>
        <w:t xml:space="preserve"> </w:t>
      </w:r>
      <w:r w:rsidRPr="004B3233">
        <w:rPr>
          <w:sz w:val="24"/>
          <w:szCs w:val="24"/>
        </w:rPr>
        <w:t>человека и</w:t>
      </w:r>
      <w:r w:rsidRPr="004B3233">
        <w:rPr>
          <w:spacing w:val="-2"/>
          <w:sz w:val="24"/>
          <w:szCs w:val="24"/>
        </w:rPr>
        <w:t xml:space="preserve"> </w:t>
      </w:r>
      <w:r w:rsidRPr="004B3233">
        <w:rPr>
          <w:sz w:val="24"/>
          <w:szCs w:val="24"/>
        </w:rPr>
        <w:t>общества,</w:t>
      </w:r>
      <w:r w:rsidRPr="004B3233">
        <w:rPr>
          <w:spacing w:val="-1"/>
          <w:sz w:val="24"/>
          <w:szCs w:val="24"/>
        </w:rPr>
        <w:t xml:space="preserve"> </w:t>
      </w:r>
      <w:r w:rsidRPr="004B3233">
        <w:rPr>
          <w:sz w:val="24"/>
          <w:szCs w:val="24"/>
        </w:rPr>
        <w:t>ответственное</w:t>
      </w:r>
      <w:r w:rsidRPr="004B3233">
        <w:rPr>
          <w:spacing w:val="-3"/>
          <w:sz w:val="24"/>
          <w:szCs w:val="24"/>
        </w:rPr>
        <w:t xml:space="preserve"> </w:t>
      </w:r>
      <w:r w:rsidRPr="004B3233">
        <w:rPr>
          <w:sz w:val="24"/>
          <w:szCs w:val="24"/>
        </w:rPr>
        <w:t>потребление</w:t>
      </w:r>
    </w:p>
    <w:p w14:paraId="76F06B5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бережное</w:t>
      </w:r>
      <w:r w:rsidRPr="004B3233">
        <w:rPr>
          <w:rFonts w:ascii="Times New Roman" w:hAnsi="Times New Roman"/>
          <w:spacing w:val="-3"/>
          <w:sz w:val="24"/>
          <w:szCs w:val="24"/>
        </w:rPr>
        <w:t xml:space="preserve"> </w:t>
      </w:r>
      <w:r w:rsidRPr="004B3233">
        <w:rPr>
          <w:rFonts w:ascii="Times New Roman" w:hAnsi="Times New Roman"/>
          <w:sz w:val="24"/>
          <w:szCs w:val="24"/>
        </w:rPr>
        <w:t>отношение</w:t>
      </w:r>
      <w:r w:rsidRPr="004B3233">
        <w:rPr>
          <w:rFonts w:ascii="Times New Roman" w:hAnsi="Times New Roman"/>
          <w:spacing w:val="-6"/>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результатам</w:t>
      </w:r>
      <w:r w:rsidRPr="004B3233">
        <w:rPr>
          <w:rFonts w:ascii="Times New Roman" w:hAnsi="Times New Roman"/>
          <w:spacing w:val="-4"/>
          <w:sz w:val="24"/>
          <w:szCs w:val="24"/>
        </w:rPr>
        <w:t xml:space="preserve"> </w:t>
      </w:r>
      <w:r w:rsidRPr="004B3233">
        <w:rPr>
          <w:rFonts w:ascii="Times New Roman" w:hAnsi="Times New Roman"/>
          <w:sz w:val="24"/>
          <w:szCs w:val="24"/>
        </w:rPr>
        <w:t>труда,</w:t>
      </w:r>
      <w:r w:rsidRPr="004B3233">
        <w:rPr>
          <w:rFonts w:ascii="Times New Roman" w:hAnsi="Times New Roman"/>
          <w:spacing w:val="-2"/>
          <w:sz w:val="24"/>
          <w:szCs w:val="24"/>
        </w:rPr>
        <w:t xml:space="preserve"> </w:t>
      </w:r>
      <w:r w:rsidRPr="004B3233">
        <w:rPr>
          <w:rFonts w:ascii="Times New Roman" w:hAnsi="Times New Roman"/>
          <w:sz w:val="24"/>
          <w:szCs w:val="24"/>
        </w:rPr>
        <w:t>навыки участия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различных</w:t>
      </w:r>
      <w:r w:rsidRPr="004B3233">
        <w:rPr>
          <w:rFonts w:ascii="Times New Roman" w:hAnsi="Times New Roman"/>
          <w:spacing w:val="-1"/>
          <w:sz w:val="24"/>
          <w:szCs w:val="24"/>
        </w:rPr>
        <w:t xml:space="preserve"> </w:t>
      </w:r>
      <w:r w:rsidRPr="004B3233">
        <w:rPr>
          <w:rFonts w:ascii="Times New Roman" w:hAnsi="Times New Roman"/>
          <w:sz w:val="24"/>
          <w:szCs w:val="24"/>
        </w:rPr>
        <w:t>видах трудовой</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интерес</w:t>
      </w:r>
      <w:r w:rsidRPr="004B3233">
        <w:rPr>
          <w:rFonts w:ascii="Times New Roman" w:hAnsi="Times New Roman"/>
          <w:spacing w:val="-1"/>
          <w:sz w:val="24"/>
          <w:szCs w:val="24"/>
        </w:rPr>
        <w:t xml:space="preserve"> </w:t>
      </w:r>
      <w:r w:rsidRPr="004B3233">
        <w:rPr>
          <w:rFonts w:ascii="Times New Roman" w:hAnsi="Times New Roman"/>
          <w:sz w:val="24"/>
          <w:szCs w:val="24"/>
        </w:rPr>
        <w:t>к различным</w:t>
      </w:r>
      <w:r w:rsidRPr="004B3233">
        <w:rPr>
          <w:rFonts w:ascii="Times New Roman" w:hAnsi="Times New Roman"/>
          <w:spacing w:val="-2"/>
          <w:sz w:val="24"/>
          <w:szCs w:val="24"/>
        </w:rPr>
        <w:t xml:space="preserve"> </w:t>
      </w:r>
      <w:r w:rsidRPr="004B3233">
        <w:rPr>
          <w:rFonts w:ascii="Times New Roman" w:hAnsi="Times New Roman"/>
          <w:sz w:val="24"/>
          <w:szCs w:val="24"/>
        </w:rPr>
        <w:t>профессиям</w:t>
      </w:r>
    </w:p>
    <w:p w14:paraId="0052DD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Экологического</w:t>
      </w:r>
      <w:r w:rsidRPr="004B3233">
        <w:rPr>
          <w:rFonts w:ascii="Times New Roman" w:hAnsi="Times New Roman"/>
          <w:spacing w:val="-5"/>
          <w:sz w:val="24"/>
          <w:szCs w:val="24"/>
        </w:rPr>
        <w:t xml:space="preserve"> </w:t>
      </w:r>
      <w:r w:rsidRPr="004B3233">
        <w:rPr>
          <w:rFonts w:ascii="Times New Roman" w:hAnsi="Times New Roman"/>
          <w:sz w:val="24"/>
          <w:szCs w:val="24"/>
        </w:rPr>
        <w:t>воспитания:</w:t>
      </w:r>
    </w:p>
    <w:p w14:paraId="0610B217"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14:paraId="498CD274" w14:textId="77777777" w:rsidR="0069751E" w:rsidRPr="004B3233" w:rsidRDefault="0069751E" w:rsidP="00CC1F8A">
      <w:pPr>
        <w:pStyle w:val="a6"/>
        <w:numPr>
          <w:ilvl w:val="2"/>
          <w:numId w:val="83"/>
        </w:numPr>
        <w:tabs>
          <w:tab w:val="left" w:pos="1168"/>
        </w:tabs>
        <w:spacing w:before="1"/>
        <w:ind w:left="0" w:right="-94" w:firstLine="567"/>
        <w:rPr>
          <w:sz w:val="24"/>
          <w:szCs w:val="24"/>
        </w:rPr>
      </w:pPr>
      <w:r w:rsidRPr="004B3233">
        <w:rPr>
          <w:sz w:val="24"/>
          <w:szCs w:val="24"/>
        </w:rPr>
        <w:t>неприятие</w:t>
      </w:r>
      <w:r w:rsidRPr="004B3233">
        <w:rPr>
          <w:spacing w:val="-5"/>
          <w:sz w:val="24"/>
          <w:szCs w:val="24"/>
        </w:rPr>
        <w:t xml:space="preserve"> </w:t>
      </w:r>
      <w:r w:rsidRPr="004B3233">
        <w:rPr>
          <w:sz w:val="24"/>
          <w:szCs w:val="24"/>
        </w:rPr>
        <w:t>действий,</w:t>
      </w:r>
      <w:r w:rsidRPr="004B3233">
        <w:rPr>
          <w:spacing w:val="-6"/>
          <w:sz w:val="24"/>
          <w:szCs w:val="24"/>
        </w:rPr>
        <w:t xml:space="preserve"> </w:t>
      </w:r>
      <w:r w:rsidRPr="004B3233">
        <w:rPr>
          <w:sz w:val="24"/>
          <w:szCs w:val="24"/>
        </w:rPr>
        <w:t>приносящих</w:t>
      </w:r>
      <w:r w:rsidRPr="004B3233">
        <w:rPr>
          <w:spacing w:val="-2"/>
          <w:sz w:val="24"/>
          <w:szCs w:val="24"/>
        </w:rPr>
        <w:t xml:space="preserve"> </w:t>
      </w:r>
      <w:r w:rsidRPr="004B3233">
        <w:rPr>
          <w:sz w:val="24"/>
          <w:szCs w:val="24"/>
        </w:rPr>
        <w:t>ей</w:t>
      </w:r>
      <w:r w:rsidRPr="004B3233">
        <w:rPr>
          <w:spacing w:val="-3"/>
          <w:sz w:val="24"/>
          <w:szCs w:val="24"/>
        </w:rPr>
        <w:t xml:space="preserve"> </w:t>
      </w:r>
      <w:r w:rsidRPr="004B3233">
        <w:rPr>
          <w:sz w:val="24"/>
          <w:szCs w:val="24"/>
        </w:rPr>
        <w:t>вред.</w:t>
      </w:r>
      <w:r w:rsidRPr="004B3233">
        <w:rPr>
          <w:spacing w:val="-57"/>
          <w:sz w:val="24"/>
          <w:szCs w:val="24"/>
        </w:rPr>
        <w:t xml:space="preserve"> </w:t>
      </w:r>
      <w:r w:rsidRPr="004B3233">
        <w:rPr>
          <w:sz w:val="24"/>
          <w:szCs w:val="24"/>
        </w:rPr>
        <w:t>Ценности научного познания:</w:t>
      </w:r>
    </w:p>
    <w:p w14:paraId="3A7299E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первоначальные</w:t>
      </w:r>
      <w:r w:rsidRPr="004B3233">
        <w:rPr>
          <w:spacing w:val="-4"/>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14:paraId="5986D383"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14:paraId="246D22F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09E2C6B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 результаты освоения программы должны отражать:</w:t>
      </w:r>
      <w:r w:rsidRPr="004B3233">
        <w:rPr>
          <w:rFonts w:ascii="Times New Roman" w:hAnsi="Times New Roman"/>
          <w:spacing w:val="1"/>
          <w:sz w:val="24"/>
          <w:szCs w:val="24"/>
        </w:rPr>
        <w:t xml:space="preserve"> </w:t>
      </w:r>
      <w:r w:rsidRPr="004B3233">
        <w:rPr>
          <w:rFonts w:ascii="Times New Roman" w:hAnsi="Times New Roman"/>
          <w:sz w:val="24"/>
          <w:szCs w:val="24"/>
        </w:rPr>
        <w:t>Овладение</w:t>
      </w:r>
      <w:r w:rsidRPr="004B3233">
        <w:rPr>
          <w:rFonts w:ascii="Times New Roman" w:hAnsi="Times New Roman"/>
          <w:spacing w:val="-6"/>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6"/>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2"/>
          <w:sz w:val="24"/>
          <w:szCs w:val="24"/>
        </w:rPr>
        <w:t xml:space="preserve"> </w:t>
      </w:r>
      <w:r w:rsidRPr="004B3233">
        <w:rPr>
          <w:rFonts w:ascii="Times New Roman" w:hAnsi="Times New Roman"/>
          <w:sz w:val="24"/>
          <w:szCs w:val="24"/>
        </w:rPr>
        <w:t>действиями:</w:t>
      </w:r>
    </w:p>
    <w:p w14:paraId="5BEEB079" w14:textId="77777777" w:rsidR="0069751E" w:rsidRPr="004B3233" w:rsidRDefault="0069751E" w:rsidP="00CC1F8A">
      <w:pPr>
        <w:pStyle w:val="a6"/>
        <w:numPr>
          <w:ilvl w:val="1"/>
          <w:numId w:val="76"/>
        </w:numPr>
        <w:tabs>
          <w:tab w:val="left" w:pos="1128"/>
        </w:tabs>
        <w:ind w:left="0" w:right="-94" w:firstLine="567"/>
        <w:jc w:val="both"/>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6EF5092A"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14:paraId="496D901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14:paraId="0B3D7157" w14:textId="77777777" w:rsidR="0069751E" w:rsidRPr="004B3233" w:rsidRDefault="0069751E" w:rsidP="00CC1F8A">
      <w:pPr>
        <w:pStyle w:val="a6"/>
        <w:numPr>
          <w:ilvl w:val="2"/>
          <w:numId w:val="83"/>
        </w:numPr>
        <w:tabs>
          <w:tab w:val="left" w:pos="1318"/>
          <w:tab w:val="left" w:pos="1319"/>
          <w:tab w:val="left" w:pos="2467"/>
          <w:tab w:val="left" w:pos="4330"/>
          <w:tab w:val="left" w:pos="4668"/>
          <w:tab w:val="left" w:pos="6299"/>
          <w:tab w:val="left" w:pos="6623"/>
          <w:tab w:val="left" w:pos="8645"/>
          <w:tab w:val="left" w:pos="9624"/>
          <w:tab w:val="left" w:pos="10597"/>
        </w:tabs>
        <w:ind w:left="0" w:right="-94" w:firstLine="567"/>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3"/>
          <w:sz w:val="24"/>
          <w:szCs w:val="24"/>
        </w:rPr>
        <w:t>и</w:t>
      </w:r>
      <w:r w:rsidRPr="004B3233">
        <w:rPr>
          <w:spacing w:val="-57"/>
          <w:sz w:val="24"/>
          <w:szCs w:val="24"/>
        </w:rPr>
        <w:t xml:space="preserve"> </w:t>
      </w:r>
      <w:r w:rsidRPr="004B3233">
        <w:rPr>
          <w:sz w:val="24"/>
          <w:szCs w:val="24"/>
        </w:rPr>
        <w:t>наблюдениях</w:t>
      </w:r>
    </w:p>
    <w:p w14:paraId="4F31C5C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предложенного</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3"/>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2"/>
          <w:sz w:val="24"/>
          <w:szCs w:val="24"/>
        </w:rPr>
        <w:t xml:space="preserve"> </w:t>
      </w:r>
      <w:r w:rsidRPr="004B3233">
        <w:rPr>
          <w:rFonts w:ascii="Times New Roman" w:hAnsi="Times New Roman"/>
          <w:sz w:val="24"/>
          <w:szCs w:val="24"/>
        </w:rPr>
        <w:t>алгоритма;</w:t>
      </w:r>
    </w:p>
    <w:p w14:paraId="437E80AC"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lastRenderedPageBreak/>
        <w:t>выявлять недостаток информации для решения учебной (практической) задачи на основе</w:t>
      </w:r>
      <w:r w:rsidRPr="004B3233">
        <w:rPr>
          <w:spacing w:val="-57"/>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14:paraId="671B2498" w14:textId="77777777" w:rsidR="0069751E" w:rsidRPr="004B3233" w:rsidRDefault="0069751E" w:rsidP="00CC1F8A">
      <w:pPr>
        <w:pStyle w:val="a6"/>
        <w:numPr>
          <w:ilvl w:val="2"/>
          <w:numId w:val="83"/>
        </w:numPr>
        <w:tabs>
          <w:tab w:val="left" w:pos="1171"/>
        </w:tabs>
        <w:ind w:left="0" w:right="-94" w:firstLine="567"/>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причинно-следственные</w:t>
      </w:r>
      <w:r w:rsidRPr="004B3233">
        <w:rPr>
          <w:spacing w:val="-6"/>
          <w:sz w:val="24"/>
          <w:szCs w:val="24"/>
        </w:rPr>
        <w:t xml:space="preserve"> </w:t>
      </w:r>
      <w:r w:rsidRPr="004B3233">
        <w:rPr>
          <w:sz w:val="24"/>
          <w:szCs w:val="24"/>
        </w:rPr>
        <w:t>связи</w:t>
      </w:r>
      <w:r w:rsidRPr="004B3233">
        <w:rPr>
          <w:spacing w:val="-5"/>
          <w:sz w:val="24"/>
          <w:szCs w:val="24"/>
        </w:rPr>
        <w:t xml:space="preserve"> </w:t>
      </w:r>
      <w:r w:rsidRPr="004B3233">
        <w:rPr>
          <w:sz w:val="24"/>
          <w:szCs w:val="24"/>
        </w:rPr>
        <w:t>в</w:t>
      </w:r>
      <w:r w:rsidRPr="004B3233">
        <w:rPr>
          <w:spacing w:val="-5"/>
          <w:sz w:val="24"/>
          <w:szCs w:val="24"/>
        </w:rPr>
        <w:t xml:space="preserve"> </w:t>
      </w:r>
      <w:r w:rsidRPr="004B3233">
        <w:rPr>
          <w:sz w:val="24"/>
          <w:szCs w:val="24"/>
        </w:rPr>
        <w:t>ситуациях,</w:t>
      </w:r>
      <w:r w:rsidRPr="004B3233">
        <w:rPr>
          <w:spacing w:val="-8"/>
          <w:sz w:val="24"/>
          <w:szCs w:val="24"/>
        </w:rPr>
        <w:t xml:space="preserve"> </w:t>
      </w:r>
      <w:r w:rsidRPr="004B3233">
        <w:rPr>
          <w:sz w:val="24"/>
          <w:szCs w:val="24"/>
        </w:rPr>
        <w:t>поддающихся</w:t>
      </w:r>
      <w:r w:rsidRPr="004B3233">
        <w:rPr>
          <w:spacing w:val="-7"/>
          <w:sz w:val="24"/>
          <w:szCs w:val="24"/>
        </w:rPr>
        <w:t xml:space="preserve"> </w:t>
      </w:r>
      <w:r w:rsidRPr="004B3233">
        <w:rPr>
          <w:sz w:val="24"/>
          <w:szCs w:val="24"/>
        </w:rPr>
        <w:t>непосредственному</w:t>
      </w:r>
      <w:r w:rsidRPr="004B3233">
        <w:rPr>
          <w:spacing w:val="-57"/>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14:paraId="1757BA75" w14:textId="77777777" w:rsidR="0069751E" w:rsidRPr="004B3233" w:rsidRDefault="0069751E" w:rsidP="00CC1F8A">
      <w:pPr>
        <w:pStyle w:val="a6"/>
        <w:numPr>
          <w:ilvl w:val="1"/>
          <w:numId w:val="76"/>
        </w:numPr>
        <w:tabs>
          <w:tab w:val="left" w:pos="1128"/>
        </w:tabs>
        <w:ind w:left="0" w:right="-94" w:firstLine="567"/>
        <w:jc w:val="both"/>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1B98C8D0" w14:textId="77777777" w:rsidR="0069751E" w:rsidRPr="004B3233" w:rsidRDefault="0069751E" w:rsidP="00CC1F8A">
      <w:pPr>
        <w:pStyle w:val="a6"/>
        <w:numPr>
          <w:ilvl w:val="2"/>
          <w:numId w:val="83"/>
        </w:numPr>
        <w:tabs>
          <w:tab w:val="left" w:pos="1233"/>
        </w:tabs>
        <w:ind w:left="0" w:right="-94" w:firstLine="567"/>
        <w:rPr>
          <w:sz w:val="24"/>
          <w:szCs w:val="24"/>
        </w:rPr>
      </w:pPr>
      <w:r w:rsidRPr="004B3233">
        <w:rPr>
          <w:sz w:val="24"/>
          <w:szCs w:val="24"/>
        </w:rPr>
        <w:t>определять</w:t>
      </w:r>
      <w:r w:rsidRPr="004B3233">
        <w:rPr>
          <w:spacing w:val="5"/>
          <w:sz w:val="24"/>
          <w:szCs w:val="24"/>
        </w:rPr>
        <w:t xml:space="preserve"> </w:t>
      </w:r>
      <w:r w:rsidRPr="004B3233">
        <w:rPr>
          <w:sz w:val="24"/>
          <w:szCs w:val="24"/>
        </w:rPr>
        <w:t>разрыв</w:t>
      </w:r>
      <w:r w:rsidRPr="004B3233">
        <w:rPr>
          <w:spacing w:val="62"/>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4"/>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3"/>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14:paraId="4F5C90C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основе</w:t>
      </w:r>
    </w:p>
    <w:p w14:paraId="2D2B0B7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4"/>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5"/>
          <w:sz w:val="24"/>
          <w:szCs w:val="24"/>
        </w:rPr>
        <w:t xml:space="preserve"> </w:t>
      </w:r>
      <w:r w:rsidRPr="004B3233">
        <w:rPr>
          <w:rFonts w:ascii="Times New Roman" w:hAnsi="Times New Roman"/>
          <w:sz w:val="24"/>
          <w:szCs w:val="24"/>
        </w:rPr>
        <w:t>вопросов;</w:t>
      </w:r>
    </w:p>
    <w:p w14:paraId="6764BB82" w14:textId="77777777" w:rsidR="0069751E" w:rsidRPr="004B3233" w:rsidRDefault="0069751E" w:rsidP="00CC1F8A">
      <w:pPr>
        <w:pStyle w:val="a6"/>
        <w:numPr>
          <w:ilvl w:val="2"/>
          <w:numId w:val="83"/>
        </w:numPr>
        <w:tabs>
          <w:tab w:val="left" w:pos="1269"/>
        </w:tabs>
        <w:spacing w:before="68"/>
        <w:ind w:left="0" w:right="-94" w:firstLine="567"/>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38"/>
          <w:sz w:val="24"/>
          <w:szCs w:val="24"/>
        </w:rPr>
        <w:t xml:space="preserve"> </w:t>
      </w:r>
      <w:r w:rsidRPr="004B3233">
        <w:rPr>
          <w:sz w:val="24"/>
          <w:szCs w:val="24"/>
        </w:rPr>
        <w:t>педагогического</w:t>
      </w:r>
      <w:r w:rsidRPr="004B3233">
        <w:rPr>
          <w:spacing w:val="37"/>
          <w:sz w:val="24"/>
          <w:szCs w:val="24"/>
        </w:rPr>
        <w:t xml:space="preserve"> </w:t>
      </w:r>
      <w:r w:rsidRPr="004B3233">
        <w:rPr>
          <w:sz w:val="24"/>
          <w:szCs w:val="24"/>
        </w:rPr>
        <w:t>работника</w:t>
      </w:r>
      <w:r w:rsidRPr="004B3233">
        <w:rPr>
          <w:spacing w:val="34"/>
          <w:sz w:val="24"/>
          <w:szCs w:val="24"/>
        </w:rPr>
        <w:t xml:space="preserve"> </w:t>
      </w:r>
      <w:r w:rsidRPr="004B3233">
        <w:rPr>
          <w:sz w:val="24"/>
          <w:szCs w:val="24"/>
        </w:rPr>
        <w:t>формулировать</w:t>
      </w:r>
      <w:r w:rsidRPr="004B3233">
        <w:rPr>
          <w:spacing w:val="39"/>
          <w:sz w:val="24"/>
          <w:szCs w:val="24"/>
        </w:rPr>
        <w:t xml:space="preserve"> </w:t>
      </w:r>
      <w:r w:rsidRPr="004B3233">
        <w:rPr>
          <w:sz w:val="24"/>
          <w:szCs w:val="24"/>
        </w:rPr>
        <w:t>цель,</w:t>
      </w:r>
      <w:r w:rsidRPr="004B3233">
        <w:rPr>
          <w:spacing w:val="37"/>
          <w:sz w:val="24"/>
          <w:szCs w:val="24"/>
        </w:rPr>
        <w:t xml:space="preserve"> </w:t>
      </w:r>
      <w:r w:rsidRPr="004B3233">
        <w:rPr>
          <w:sz w:val="24"/>
          <w:szCs w:val="24"/>
        </w:rPr>
        <w:t>планировать</w:t>
      </w:r>
      <w:r w:rsidRPr="004B3233">
        <w:rPr>
          <w:spacing w:val="39"/>
          <w:sz w:val="24"/>
          <w:szCs w:val="24"/>
        </w:rPr>
        <w:t xml:space="preserve"> </w:t>
      </w:r>
      <w:r w:rsidRPr="004B3233">
        <w:rPr>
          <w:sz w:val="24"/>
          <w:szCs w:val="24"/>
        </w:rPr>
        <w:t>изменения</w:t>
      </w:r>
      <w:r w:rsidRPr="004B3233">
        <w:rPr>
          <w:spacing w:val="-57"/>
          <w:sz w:val="24"/>
          <w:szCs w:val="24"/>
        </w:rPr>
        <w:t xml:space="preserve"> </w:t>
      </w:r>
      <w:r w:rsidRPr="004B3233">
        <w:rPr>
          <w:sz w:val="24"/>
          <w:szCs w:val="24"/>
        </w:rPr>
        <w:t>объекта,</w:t>
      </w:r>
    </w:p>
    <w:p w14:paraId="1E7A692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ситуации;</w:t>
      </w:r>
    </w:p>
    <w:p w14:paraId="5920F1D5" w14:textId="77777777" w:rsidR="0069751E" w:rsidRPr="004B3233" w:rsidRDefault="0069751E" w:rsidP="00CC1F8A">
      <w:pPr>
        <w:pStyle w:val="a6"/>
        <w:numPr>
          <w:ilvl w:val="2"/>
          <w:numId w:val="83"/>
        </w:numPr>
        <w:tabs>
          <w:tab w:val="left" w:pos="1250"/>
        </w:tabs>
        <w:spacing w:before="1"/>
        <w:ind w:left="0" w:right="-94" w:firstLine="567"/>
        <w:rPr>
          <w:sz w:val="24"/>
          <w:szCs w:val="24"/>
        </w:rPr>
      </w:pPr>
      <w:r w:rsidRPr="004B3233">
        <w:rPr>
          <w:sz w:val="24"/>
          <w:szCs w:val="24"/>
        </w:rPr>
        <w:t>сравнивать</w:t>
      </w:r>
      <w:r w:rsidRPr="004B3233">
        <w:rPr>
          <w:spacing w:val="21"/>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9"/>
          <w:sz w:val="24"/>
          <w:szCs w:val="24"/>
        </w:rPr>
        <w:t xml:space="preserve"> </w:t>
      </w:r>
      <w:r w:rsidRPr="004B3233">
        <w:rPr>
          <w:sz w:val="24"/>
          <w:szCs w:val="24"/>
        </w:rPr>
        <w:t>решения</w:t>
      </w:r>
      <w:r w:rsidRPr="004B3233">
        <w:rPr>
          <w:spacing w:val="79"/>
          <w:sz w:val="24"/>
          <w:szCs w:val="24"/>
        </w:rPr>
        <w:t xml:space="preserve"> </w:t>
      </w:r>
      <w:r w:rsidRPr="004B3233">
        <w:rPr>
          <w:sz w:val="24"/>
          <w:szCs w:val="24"/>
        </w:rPr>
        <w:t>задачи,</w:t>
      </w:r>
      <w:r w:rsidRPr="004B3233">
        <w:rPr>
          <w:spacing w:val="79"/>
          <w:sz w:val="24"/>
          <w:szCs w:val="24"/>
        </w:rPr>
        <w:t xml:space="preserve"> </w:t>
      </w:r>
      <w:r w:rsidRPr="004B3233">
        <w:rPr>
          <w:sz w:val="24"/>
          <w:szCs w:val="24"/>
        </w:rPr>
        <w:t>выбирать</w:t>
      </w:r>
      <w:r w:rsidRPr="004B3233">
        <w:rPr>
          <w:spacing w:val="80"/>
          <w:sz w:val="24"/>
          <w:szCs w:val="24"/>
        </w:rPr>
        <w:t xml:space="preserve"> </w:t>
      </w:r>
      <w:r w:rsidRPr="004B3233">
        <w:rPr>
          <w:sz w:val="24"/>
          <w:szCs w:val="24"/>
        </w:rPr>
        <w:t>наиболее</w:t>
      </w:r>
      <w:r w:rsidRPr="004B3233">
        <w:rPr>
          <w:spacing w:val="77"/>
          <w:sz w:val="24"/>
          <w:szCs w:val="24"/>
        </w:rPr>
        <w:t xml:space="preserve"> </w:t>
      </w:r>
      <w:r w:rsidRPr="004B3233">
        <w:rPr>
          <w:sz w:val="24"/>
          <w:szCs w:val="24"/>
        </w:rPr>
        <w:t>подходящий</w:t>
      </w:r>
      <w:r w:rsidRPr="004B3233">
        <w:rPr>
          <w:spacing w:val="77"/>
          <w:sz w:val="24"/>
          <w:szCs w:val="24"/>
        </w:rPr>
        <w:t xml:space="preserve"> </w:t>
      </w:r>
      <w:r w:rsidRPr="004B3233">
        <w:rPr>
          <w:sz w:val="24"/>
          <w:szCs w:val="24"/>
        </w:rPr>
        <w:t>(на</w:t>
      </w:r>
    </w:p>
    <w:p w14:paraId="5FEA4B1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3A4FEC4D"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2"/>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2729273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проведенного наблюдения (опыта, измерения, классификации, сравнения, 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4"/>
          <w:sz w:val="24"/>
          <w:szCs w:val="24"/>
        </w:rPr>
        <w:t xml:space="preserve"> </w:t>
      </w:r>
      <w:r w:rsidRPr="004B3233">
        <w:rPr>
          <w:rFonts w:ascii="Times New Roman" w:hAnsi="Times New Roman"/>
          <w:sz w:val="24"/>
          <w:szCs w:val="24"/>
        </w:rPr>
        <w:t>процессов,</w:t>
      </w:r>
      <w:r w:rsidRPr="004B3233">
        <w:rPr>
          <w:rFonts w:ascii="Times New Roman" w:hAnsi="Times New Roman"/>
          <w:spacing w:val="-2"/>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70D2D36E" w14:textId="77777777" w:rsidR="0069751E" w:rsidRPr="004B3233" w:rsidRDefault="0069751E" w:rsidP="00CC1F8A">
      <w:pPr>
        <w:pStyle w:val="a6"/>
        <w:numPr>
          <w:ilvl w:val="1"/>
          <w:numId w:val="76"/>
        </w:numPr>
        <w:tabs>
          <w:tab w:val="left" w:pos="246"/>
        </w:tabs>
        <w:ind w:left="0" w:right="-94" w:firstLine="567"/>
        <w:jc w:val="both"/>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63060A5C"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79C85EBC"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16E7410B"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40B70874"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48CC329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7"/>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5CBDACA3"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анализировать и создавать текстовую, видео, графическую, звуковую, информацию в</w:t>
      </w:r>
      <w:r w:rsidRPr="004B3233">
        <w:rPr>
          <w:spacing w:val="-58"/>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14:paraId="7394C4A0"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2D481F0B" w14:textId="77777777" w:rsidR="0069751E" w:rsidRPr="004B3233" w:rsidRDefault="0069751E" w:rsidP="00CC1F8A">
      <w:pPr>
        <w:pStyle w:val="a6"/>
        <w:numPr>
          <w:ilvl w:val="0"/>
          <w:numId w:val="75"/>
        </w:numPr>
        <w:tabs>
          <w:tab w:val="left" w:pos="246"/>
        </w:tabs>
        <w:ind w:left="0" w:right="-94" w:firstLine="567"/>
        <w:rPr>
          <w:sz w:val="24"/>
          <w:szCs w:val="24"/>
        </w:rPr>
      </w:pPr>
      <w:r w:rsidRPr="004B3233">
        <w:rPr>
          <w:sz w:val="24"/>
          <w:szCs w:val="24"/>
        </w:rPr>
        <w:t>общение:</w:t>
      </w:r>
    </w:p>
    <w:p w14:paraId="42DBB8A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3"/>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02476F02"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097A43C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4"/>
          <w:sz w:val="24"/>
          <w:szCs w:val="24"/>
        </w:rPr>
        <w:t xml:space="preserve"> </w:t>
      </w:r>
      <w:r w:rsidRPr="004B3233">
        <w:rPr>
          <w:sz w:val="24"/>
          <w:szCs w:val="24"/>
        </w:rPr>
        <w:t>точек зрения;</w:t>
      </w:r>
    </w:p>
    <w:p w14:paraId="32869E35"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7170263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76770E2A"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14:paraId="5067655B"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9A836E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14:paraId="354E92B5" w14:textId="77777777" w:rsidR="0069751E" w:rsidRPr="004B3233" w:rsidRDefault="0069751E" w:rsidP="00CC1F8A">
      <w:pPr>
        <w:pStyle w:val="a6"/>
        <w:numPr>
          <w:ilvl w:val="0"/>
          <w:numId w:val="75"/>
        </w:numPr>
        <w:tabs>
          <w:tab w:val="left" w:pos="246"/>
        </w:tabs>
        <w:ind w:left="0" w:right="-94" w:firstLine="567"/>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225F075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7"/>
          <w:sz w:val="24"/>
          <w:szCs w:val="24"/>
        </w:rPr>
        <w:t xml:space="preserve"> </w:t>
      </w:r>
      <w:r w:rsidRPr="004B3233">
        <w:rPr>
          <w:sz w:val="24"/>
          <w:szCs w:val="24"/>
        </w:rPr>
        <w:t xml:space="preserve">коллективных задачах) в стандартной (типовой) ситуации на основе </w:t>
      </w:r>
      <w:r w:rsidRPr="004B3233">
        <w:rPr>
          <w:sz w:val="24"/>
          <w:szCs w:val="24"/>
        </w:rPr>
        <w:lastRenderedPageBreak/>
        <w:t>предложенного формата</w:t>
      </w:r>
      <w:r w:rsidRPr="004B3233">
        <w:rPr>
          <w:spacing w:val="-57"/>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14:paraId="32A9696D"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14:paraId="283E45C1"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7806B7B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14:paraId="34C2763E"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p>
    <w:p w14:paraId="233EFA1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7"/>
          <w:sz w:val="24"/>
          <w:szCs w:val="24"/>
        </w:rPr>
        <w:t xml:space="preserve"> </w:t>
      </w:r>
      <w:r w:rsidRPr="004B3233">
        <w:rPr>
          <w:rFonts w:ascii="Times New Roman" w:hAnsi="Times New Roman"/>
          <w:sz w:val="24"/>
          <w:szCs w:val="24"/>
        </w:rPr>
        <w:t>регулятивными</w:t>
      </w:r>
      <w:r w:rsidRPr="004B3233">
        <w:rPr>
          <w:rFonts w:ascii="Times New Roman" w:hAnsi="Times New Roman"/>
          <w:spacing w:val="-57"/>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1"/>
          <w:sz w:val="24"/>
          <w:szCs w:val="24"/>
        </w:rPr>
        <w:t xml:space="preserve"> </w:t>
      </w:r>
      <w:r w:rsidRPr="004B3233">
        <w:rPr>
          <w:rFonts w:ascii="Times New Roman" w:hAnsi="Times New Roman"/>
          <w:sz w:val="24"/>
          <w:szCs w:val="24"/>
        </w:rPr>
        <w:t>1) самоорганизация:</w:t>
      </w:r>
    </w:p>
    <w:p w14:paraId="420E49AF"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планировать действия по решению учебной задачи для получения</w:t>
      </w:r>
      <w:r w:rsidRPr="004B3233">
        <w:rPr>
          <w:spacing w:val="-57"/>
          <w:sz w:val="24"/>
          <w:szCs w:val="24"/>
        </w:rPr>
        <w:t xml:space="preserve"> </w:t>
      </w:r>
      <w:r w:rsidRPr="004B3233">
        <w:rPr>
          <w:sz w:val="24"/>
          <w:szCs w:val="24"/>
        </w:rPr>
        <w:t>результата;—</w:t>
      </w:r>
      <w:r w:rsidRPr="004B3233">
        <w:rPr>
          <w:spacing w:val="-4"/>
          <w:sz w:val="24"/>
          <w:szCs w:val="24"/>
        </w:rPr>
        <w:t xml:space="preserve"> </w:t>
      </w:r>
      <w:r w:rsidRPr="004B3233">
        <w:rPr>
          <w:sz w:val="24"/>
          <w:szCs w:val="24"/>
        </w:rPr>
        <w:t>выстраивать</w:t>
      </w:r>
      <w:r w:rsidRPr="004B3233">
        <w:rPr>
          <w:spacing w:val="-3"/>
          <w:sz w:val="24"/>
          <w:szCs w:val="24"/>
        </w:rPr>
        <w:t xml:space="preserve"> </w:t>
      </w:r>
      <w:r w:rsidRPr="004B3233">
        <w:rPr>
          <w:sz w:val="24"/>
          <w:szCs w:val="24"/>
        </w:rPr>
        <w:t>последовательность</w:t>
      </w:r>
      <w:r w:rsidRPr="004B3233">
        <w:rPr>
          <w:spacing w:val="-5"/>
          <w:sz w:val="24"/>
          <w:szCs w:val="24"/>
        </w:rPr>
        <w:t xml:space="preserve"> </w:t>
      </w:r>
      <w:r w:rsidRPr="004B3233">
        <w:rPr>
          <w:sz w:val="24"/>
          <w:szCs w:val="24"/>
        </w:rPr>
        <w:t>выбранных</w:t>
      </w:r>
      <w:r w:rsidRPr="004B3233">
        <w:rPr>
          <w:spacing w:val="-3"/>
          <w:sz w:val="24"/>
          <w:szCs w:val="24"/>
        </w:rPr>
        <w:t xml:space="preserve"> </w:t>
      </w:r>
      <w:r w:rsidRPr="004B3233">
        <w:rPr>
          <w:sz w:val="24"/>
          <w:szCs w:val="24"/>
        </w:rPr>
        <w:t>действий;</w:t>
      </w:r>
    </w:p>
    <w:p w14:paraId="392D90EC" w14:textId="77777777" w:rsidR="0069751E" w:rsidRPr="004B3233" w:rsidRDefault="0069751E" w:rsidP="00CC1F8A">
      <w:pPr>
        <w:pStyle w:val="a6"/>
        <w:numPr>
          <w:ilvl w:val="0"/>
          <w:numId w:val="74"/>
        </w:numPr>
        <w:tabs>
          <w:tab w:val="left" w:pos="246"/>
        </w:tabs>
        <w:ind w:left="0" w:right="-94" w:firstLine="567"/>
        <w:rPr>
          <w:sz w:val="24"/>
          <w:szCs w:val="24"/>
        </w:rPr>
      </w:pPr>
      <w:r w:rsidRPr="004B3233">
        <w:rPr>
          <w:sz w:val="24"/>
          <w:szCs w:val="24"/>
        </w:rPr>
        <w:t>САМОКОНТРОЛЬ:</w:t>
      </w:r>
    </w:p>
    <w:p w14:paraId="241D791D" w14:textId="77777777" w:rsidR="0069751E" w:rsidRPr="004B3233" w:rsidRDefault="0069751E" w:rsidP="00CC1F8A">
      <w:pPr>
        <w:pStyle w:val="a6"/>
        <w:numPr>
          <w:ilvl w:val="0"/>
          <w:numId w:val="83"/>
        </w:numPr>
        <w:tabs>
          <w:tab w:val="left" w:pos="289"/>
        </w:tabs>
        <w:ind w:left="0" w:right="-94" w:firstLine="567"/>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2"/>
          <w:sz w:val="24"/>
          <w:szCs w:val="24"/>
        </w:rPr>
        <w:t xml:space="preserve"> </w:t>
      </w:r>
      <w:r w:rsidRPr="004B3233">
        <w:rPr>
          <w:sz w:val="24"/>
          <w:szCs w:val="24"/>
        </w:rPr>
        <w:t>учебной</w:t>
      </w:r>
      <w:r w:rsidRPr="004B3233">
        <w:rPr>
          <w:spacing w:val="-4"/>
          <w:sz w:val="24"/>
          <w:szCs w:val="24"/>
        </w:rPr>
        <w:t xml:space="preserve"> </w:t>
      </w:r>
      <w:r w:rsidRPr="004B3233">
        <w:rPr>
          <w:sz w:val="24"/>
          <w:szCs w:val="24"/>
        </w:rPr>
        <w:t>деятельности;</w:t>
      </w:r>
    </w:p>
    <w:p w14:paraId="102BD297" w14:textId="77777777" w:rsidR="004126D9" w:rsidRPr="004126D9" w:rsidRDefault="0069751E" w:rsidP="00CC1F8A">
      <w:pPr>
        <w:pStyle w:val="a6"/>
        <w:numPr>
          <w:ilvl w:val="0"/>
          <w:numId w:val="83"/>
        </w:numPr>
        <w:tabs>
          <w:tab w:val="left" w:pos="286"/>
        </w:tabs>
        <w:ind w:left="0" w:right="-94" w:firstLine="567"/>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p>
    <w:p w14:paraId="19BC1D09" w14:textId="3A48A697" w:rsidR="0069751E" w:rsidRPr="004B3233" w:rsidRDefault="0069751E" w:rsidP="00CC1F8A">
      <w:pPr>
        <w:pStyle w:val="a6"/>
        <w:tabs>
          <w:tab w:val="left" w:pos="286"/>
        </w:tabs>
        <w:ind w:left="0" w:right="-94" w:firstLine="567"/>
        <w:rPr>
          <w:sz w:val="24"/>
          <w:szCs w:val="24"/>
        </w:rPr>
      </w:pPr>
      <w:r w:rsidRPr="004B3233">
        <w:rPr>
          <w:sz w:val="24"/>
          <w:szCs w:val="24"/>
        </w:rPr>
        <w:t>ПРЕДМЕТНЫЕ</w:t>
      </w:r>
      <w:r w:rsidRPr="004B3233">
        <w:rPr>
          <w:spacing w:val="-2"/>
          <w:sz w:val="24"/>
          <w:szCs w:val="24"/>
        </w:rPr>
        <w:t xml:space="preserve"> </w:t>
      </w:r>
      <w:r w:rsidRPr="004B3233">
        <w:rPr>
          <w:sz w:val="24"/>
          <w:szCs w:val="24"/>
        </w:rPr>
        <w:t>РЕЗУЛЬТАТЫ</w:t>
      </w:r>
    </w:p>
    <w:p w14:paraId="6E7D2432" w14:textId="77777777" w:rsidR="004126D9" w:rsidRDefault="0069751E" w:rsidP="00CC1F8A">
      <w:pPr>
        <w:pStyle w:val="a4"/>
        <w:ind w:left="0" w:right="-94" w:firstLine="567"/>
        <w:rPr>
          <w:rFonts w:ascii="Times New Roman" w:hAnsi="Times New Roman"/>
          <w:sz w:val="24"/>
          <w:szCs w:val="24"/>
          <w:lang w:val="ru-RU"/>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r w:rsidR="004126D9">
        <w:rPr>
          <w:rFonts w:ascii="Times New Roman" w:hAnsi="Times New Roman"/>
          <w:sz w:val="24"/>
          <w:szCs w:val="24"/>
          <w:lang w:val="ru-RU"/>
        </w:rPr>
        <w:t xml:space="preserve"> </w:t>
      </w:r>
    </w:p>
    <w:p w14:paraId="60B2B164" w14:textId="7C3A954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424C4256" w14:textId="77777777" w:rsidR="0069751E" w:rsidRPr="004B3233" w:rsidRDefault="0069751E" w:rsidP="00CC1F8A">
      <w:pPr>
        <w:pStyle w:val="a6"/>
        <w:numPr>
          <w:ilvl w:val="1"/>
          <w:numId w:val="83"/>
        </w:numPr>
        <w:tabs>
          <w:tab w:val="left" w:pos="1337"/>
          <w:tab w:val="left" w:pos="1339"/>
          <w:tab w:val="left" w:pos="2127"/>
          <w:tab w:val="left" w:pos="3074"/>
          <w:tab w:val="left" w:pos="3827"/>
          <w:tab w:val="left" w:pos="4986"/>
          <w:tab w:val="left" w:pos="5989"/>
          <w:tab w:val="left" w:pos="7349"/>
          <w:tab w:val="left" w:pos="8644"/>
        </w:tabs>
        <w:ind w:left="0" w:right="-94" w:firstLine="567"/>
        <w:rPr>
          <w:sz w:val="24"/>
          <w:szCs w:val="24"/>
        </w:rPr>
      </w:pPr>
      <w:r w:rsidRPr="004B3233">
        <w:rPr>
          <w:sz w:val="24"/>
          <w:szCs w:val="24"/>
        </w:rPr>
        <w:t>вести</w:t>
      </w:r>
      <w:r w:rsidRPr="004B3233">
        <w:rPr>
          <w:sz w:val="24"/>
          <w:szCs w:val="24"/>
        </w:rPr>
        <w:tab/>
        <w:t>разные</w:t>
      </w:r>
      <w:r w:rsidRPr="004B3233">
        <w:rPr>
          <w:sz w:val="24"/>
          <w:szCs w:val="24"/>
        </w:rPr>
        <w:tab/>
        <w:t>виды</w:t>
      </w:r>
      <w:r w:rsidRPr="004B3233">
        <w:rPr>
          <w:sz w:val="24"/>
          <w:szCs w:val="24"/>
        </w:rPr>
        <w:tab/>
        <w:t>диалогов</w:t>
      </w:r>
      <w:r w:rsidRPr="004B3233">
        <w:rPr>
          <w:sz w:val="24"/>
          <w:szCs w:val="24"/>
        </w:rPr>
        <w:tab/>
        <w:t>(диалог</w:t>
      </w:r>
      <w:r w:rsidRPr="004B3233">
        <w:rPr>
          <w:sz w:val="24"/>
          <w:szCs w:val="24"/>
        </w:rPr>
        <w:tab/>
        <w:t>этикетного</w:t>
      </w:r>
      <w:r w:rsidRPr="004B3233">
        <w:rPr>
          <w:sz w:val="24"/>
          <w:szCs w:val="24"/>
        </w:rPr>
        <w:tab/>
        <w:t>характера,</w:t>
      </w:r>
      <w:r w:rsidRPr="004B3233">
        <w:rPr>
          <w:sz w:val="24"/>
          <w:szCs w:val="24"/>
        </w:rPr>
        <w:tab/>
        <w:t>диалог-побуждение,</w:t>
      </w:r>
      <w:r w:rsidRPr="004B3233">
        <w:rPr>
          <w:spacing w:val="-57"/>
          <w:sz w:val="24"/>
          <w:szCs w:val="24"/>
        </w:rPr>
        <w:t xml:space="preserve"> </w:t>
      </w:r>
      <w:r w:rsidRPr="004B3233">
        <w:rPr>
          <w:sz w:val="24"/>
          <w:szCs w:val="24"/>
        </w:rPr>
        <w:t>диалограсспрос)</w:t>
      </w:r>
      <w:r w:rsidRPr="004B3233">
        <w:rPr>
          <w:spacing w:val="-2"/>
          <w:sz w:val="24"/>
          <w:szCs w:val="24"/>
        </w:rPr>
        <w:t xml:space="preserve"> </w:t>
      </w:r>
      <w:r w:rsidRPr="004B3233">
        <w:rPr>
          <w:sz w:val="24"/>
          <w:szCs w:val="24"/>
        </w:rPr>
        <w:t>на</w:t>
      </w:r>
      <w:r w:rsidRPr="004B3233">
        <w:rPr>
          <w:spacing w:val="-3"/>
          <w:sz w:val="24"/>
          <w:szCs w:val="24"/>
        </w:rPr>
        <w:t xml:space="preserve"> </w:t>
      </w:r>
      <w:r w:rsidRPr="004B3233">
        <w:rPr>
          <w:sz w:val="24"/>
          <w:szCs w:val="24"/>
        </w:rPr>
        <w:t>основе</w:t>
      </w:r>
      <w:r w:rsidRPr="004B3233">
        <w:rPr>
          <w:spacing w:val="-4"/>
          <w:sz w:val="24"/>
          <w:szCs w:val="24"/>
        </w:rPr>
        <w:t xml:space="preserve"> </w:t>
      </w:r>
      <w:r w:rsidRPr="004B3233">
        <w:rPr>
          <w:sz w:val="24"/>
          <w:szCs w:val="24"/>
        </w:rPr>
        <w:t>вербальных и/или</w:t>
      </w:r>
      <w:r w:rsidRPr="004B3233">
        <w:rPr>
          <w:spacing w:val="-4"/>
          <w:sz w:val="24"/>
          <w:szCs w:val="24"/>
        </w:rPr>
        <w:t xml:space="preserve"> </w:t>
      </w:r>
      <w:r w:rsidRPr="004B3233">
        <w:rPr>
          <w:sz w:val="24"/>
          <w:szCs w:val="24"/>
        </w:rPr>
        <w:t>зрительных опор</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норм</w:t>
      </w:r>
      <w:r w:rsidRPr="004B3233">
        <w:rPr>
          <w:spacing w:val="-2"/>
          <w:sz w:val="24"/>
          <w:szCs w:val="24"/>
        </w:rPr>
        <w:t xml:space="preserve"> </w:t>
      </w:r>
      <w:r w:rsidRPr="004B3233">
        <w:rPr>
          <w:sz w:val="24"/>
          <w:szCs w:val="24"/>
        </w:rPr>
        <w:t>речевого</w:t>
      </w:r>
      <w:r w:rsidRPr="004B3233">
        <w:rPr>
          <w:spacing w:val="-2"/>
          <w:sz w:val="24"/>
          <w:szCs w:val="24"/>
        </w:rPr>
        <w:t xml:space="preserve"> </w:t>
      </w:r>
      <w:r w:rsidRPr="004B3233">
        <w:rPr>
          <w:sz w:val="24"/>
          <w:szCs w:val="24"/>
        </w:rPr>
        <w:t>этикета,</w:t>
      </w:r>
    </w:p>
    <w:p w14:paraId="0299C47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принятого в стране/странах изучаемого языка (не менее 4—5 реплик со стороны каждого</w:t>
      </w:r>
      <w:r w:rsidRPr="004B3233">
        <w:rPr>
          <w:rFonts w:ascii="Times New Roman" w:hAnsi="Times New Roman"/>
          <w:spacing w:val="-57"/>
          <w:sz w:val="24"/>
          <w:szCs w:val="24"/>
        </w:rPr>
        <w:t xml:space="preserve"> </w:t>
      </w:r>
      <w:r w:rsidRPr="004B3233">
        <w:rPr>
          <w:rFonts w:ascii="Times New Roman" w:hAnsi="Times New Roman"/>
          <w:sz w:val="24"/>
          <w:szCs w:val="24"/>
        </w:rPr>
        <w:t>собеседника);</w:t>
      </w:r>
    </w:p>
    <w:p w14:paraId="2AE1624F" w14:textId="7AC98D17" w:rsidR="0069751E" w:rsidRPr="004126D9" w:rsidRDefault="0069751E" w:rsidP="00CC1F8A">
      <w:pPr>
        <w:pStyle w:val="a6"/>
        <w:numPr>
          <w:ilvl w:val="1"/>
          <w:numId w:val="83"/>
        </w:numPr>
        <w:tabs>
          <w:tab w:val="left" w:pos="1168"/>
        </w:tabs>
        <w:ind w:left="0" w:right="-94" w:firstLine="567"/>
        <w:rPr>
          <w:sz w:val="24"/>
          <w:szCs w:val="24"/>
        </w:rPr>
      </w:pPr>
      <w:r w:rsidRPr="004126D9">
        <w:rPr>
          <w:sz w:val="24"/>
          <w:szCs w:val="24"/>
        </w:rPr>
        <w:t>вести диалог — разговор по телефону с опорой на картинки, фотографии и/или ключевые</w:t>
      </w:r>
      <w:r w:rsidRPr="004126D9">
        <w:rPr>
          <w:spacing w:val="1"/>
          <w:sz w:val="24"/>
          <w:szCs w:val="24"/>
        </w:rPr>
        <w:t xml:space="preserve"> </w:t>
      </w:r>
      <w:r w:rsidRPr="004126D9">
        <w:rPr>
          <w:sz w:val="24"/>
          <w:szCs w:val="24"/>
        </w:rPr>
        <w:t>слова</w:t>
      </w:r>
      <w:r w:rsidRPr="004126D9">
        <w:rPr>
          <w:spacing w:val="20"/>
          <w:sz w:val="24"/>
          <w:szCs w:val="24"/>
        </w:rPr>
        <w:t xml:space="preserve"> </w:t>
      </w:r>
      <w:r w:rsidRPr="004126D9">
        <w:rPr>
          <w:sz w:val="24"/>
          <w:szCs w:val="24"/>
        </w:rPr>
        <w:t>в</w:t>
      </w:r>
      <w:r w:rsidRPr="004126D9">
        <w:rPr>
          <w:spacing w:val="23"/>
          <w:sz w:val="24"/>
          <w:szCs w:val="24"/>
        </w:rPr>
        <w:t xml:space="preserve"> </w:t>
      </w:r>
      <w:r w:rsidRPr="004126D9">
        <w:rPr>
          <w:sz w:val="24"/>
          <w:szCs w:val="24"/>
        </w:rPr>
        <w:t>стандартных</w:t>
      </w:r>
      <w:r w:rsidRPr="004126D9">
        <w:rPr>
          <w:spacing w:val="21"/>
          <w:sz w:val="24"/>
          <w:szCs w:val="24"/>
        </w:rPr>
        <w:t xml:space="preserve"> </w:t>
      </w:r>
      <w:r w:rsidRPr="004126D9">
        <w:rPr>
          <w:sz w:val="24"/>
          <w:szCs w:val="24"/>
        </w:rPr>
        <w:t>ситуациях</w:t>
      </w:r>
      <w:r w:rsidRPr="004126D9">
        <w:rPr>
          <w:spacing w:val="23"/>
          <w:sz w:val="24"/>
          <w:szCs w:val="24"/>
        </w:rPr>
        <w:t xml:space="preserve"> </w:t>
      </w:r>
      <w:r w:rsidRPr="004126D9">
        <w:rPr>
          <w:sz w:val="24"/>
          <w:szCs w:val="24"/>
        </w:rPr>
        <w:t>неофициального</w:t>
      </w:r>
      <w:r w:rsidRPr="004126D9">
        <w:rPr>
          <w:spacing w:val="21"/>
          <w:sz w:val="24"/>
          <w:szCs w:val="24"/>
        </w:rPr>
        <w:t xml:space="preserve"> </w:t>
      </w:r>
      <w:r w:rsidRPr="004126D9">
        <w:rPr>
          <w:sz w:val="24"/>
          <w:szCs w:val="24"/>
        </w:rPr>
        <w:t>общения</w:t>
      </w:r>
      <w:r w:rsidRPr="004126D9">
        <w:rPr>
          <w:spacing w:val="21"/>
          <w:sz w:val="24"/>
          <w:szCs w:val="24"/>
        </w:rPr>
        <w:t xml:space="preserve"> </w:t>
      </w:r>
      <w:r w:rsidRPr="004126D9">
        <w:rPr>
          <w:sz w:val="24"/>
          <w:szCs w:val="24"/>
        </w:rPr>
        <w:t>с</w:t>
      </w:r>
      <w:r w:rsidRPr="004126D9">
        <w:rPr>
          <w:spacing w:val="20"/>
          <w:sz w:val="24"/>
          <w:szCs w:val="24"/>
        </w:rPr>
        <w:t xml:space="preserve"> </w:t>
      </w:r>
      <w:r w:rsidRPr="004126D9">
        <w:rPr>
          <w:sz w:val="24"/>
          <w:szCs w:val="24"/>
        </w:rPr>
        <w:t>соблюдением</w:t>
      </w:r>
      <w:r w:rsidRPr="004126D9">
        <w:rPr>
          <w:spacing w:val="21"/>
          <w:sz w:val="24"/>
          <w:szCs w:val="24"/>
        </w:rPr>
        <w:t xml:space="preserve"> </w:t>
      </w:r>
      <w:r w:rsidRPr="004126D9">
        <w:rPr>
          <w:sz w:val="24"/>
          <w:szCs w:val="24"/>
        </w:rPr>
        <w:t>норм</w:t>
      </w:r>
      <w:r w:rsidRPr="004126D9">
        <w:rPr>
          <w:spacing w:val="21"/>
          <w:sz w:val="24"/>
          <w:szCs w:val="24"/>
        </w:rPr>
        <w:t xml:space="preserve"> </w:t>
      </w:r>
      <w:r w:rsidRPr="004126D9">
        <w:rPr>
          <w:sz w:val="24"/>
          <w:szCs w:val="24"/>
        </w:rPr>
        <w:t>речевого</w:t>
      </w:r>
      <w:r w:rsidR="004126D9" w:rsidRPr="004126D9">
        <w:rPr>
          <w:sz w:val="24"/>
          <w:szCs w:val="24"/>
        </w:rPr>
        <w:t xml:space="preserve"> </w:t>
      </w:r>
      <w:r w:rsidRPr="004126D9">
        <w:rPr>
          <w:sz w:val="24"/>
          <w:szCs w:val="24"/>
        </w:rPr>
        <w:t>этикета</w:t>
      </w:r>
      <w:r w:rsidR="004126D9">
        <w:rPr>
          <w:sz w:val="24"/>
          <w:szCs w:val="24"/>
        </w:rPr>
        <w:t xml:space="preserve"> </w:t>
      </w:r>
      <w:r w:rsidRPr="004126D9">
        <w:rPr>
          <w:sz w:val="24"/>
          <w:szCs w:val="24"/>
        </w:rPr>
        <w:t>в</w:t>
      </w:r>
      <w:r w:rsidRPr="004126D9">
        <w:rPr>
          <w:spacing w:val="-3"/>
          <w:sz w:val="24"/>
          <w:szCs w:val="24"/>
        </w:rPr>
        <w:t xml:space="preserve"> </w:t>
      </w:r>
      <w:r w:rsidRPr="004126D9">
        <w:rPr>
          <w:sz w:val="24"/>
          <w:szCs w:val="24"/>
        </w:rPr>
        <w:t>объёме</w:t>
      </w:r>
      <w:r w:rsidRPr="004126D9">
        <w:rPr>
          <w:spacing w:val="-2"/>
          <w:sz w:val="24"/>
          <w:szCs w:val="24"/>
        </w:rPr>
        <w:t xml:space="preserve"> </w:t>
      </w:r>
      <w:r w:rsidRPr="004126D9">
        <w:rPr>
          <w:sz w:val="24"/>
          <w:szCs w:val="24"/>
        </w:rPr>
        <w:t>не</w:t>
      </w:r>
      <w:r w:rsidRPr="004126D9">
        <w:rPr>
          <w:spacing w:val="-2"/>
          <w:sz w:val="24"/>
          <w:szCs w:val="24"/>
        </w:rPr>
        <w:t xml:space="preserve"> </w:t>
      </w:r>
      <w:r w:rsidRPr="004126D9">
        <w:rPr>
          <w:sz w:val="24"/>
          <w:szCs w:val="24"/>
        </w:rPr>
        <w:t>менее</w:t>
      </w:r>
      <w:r w:rsidRPr="004126D9">
        <w:rPr>
          <w:spacing w:val="-2"/>
          <w:sz w:val="24"/>
          <w:szCs w:val="24"/>
        </w:rPr>
        <w:t xml:space="preserve"> </w:t>
      </w:r>
      <w:r w:rsidRPr="004126D9">
        <w:rPr>
          <w:sz w:val="24"/>
          <w:szCs w:val="24"/>
        </w:rPr>
        <w:t>4—5</w:t>
      </w:r>
      <w:r w:rsidRPr="004126D9">
        <w:rPr>
          <w:spacing w:val="1"/>
          <w:sz w:val="24"/>
          <w:szCs w:val="24"/>
        </w:rPr>
        <w:t xml:space="preserve"> </w:t>
      </w:r>
      <w:r w:rsidRPr="004126D9">
        <w:rPr>
          <w:sz w:val="24"/>
          <w:szCs w:val="24"/>
        </w:rPr>
        <w:t>реплик</w:t>
      </w:r>
      <w:r w:rsidRPr="004126D9">
        <w:rPr>
          <w:spacing w:val="-1"/>
          <w:sz w:val="24"/>
          <w:szCs w:val="24"/>
        </w:rPr>
        <w:t xml:space="preserve"> </w:t>
      </w:r>
      <w:r w:rsidRPr="004126D9">
        <w:rPr>
          <w:sz w:val="24"/>
          <w:szCs w:val="24"/>
        </w:rPr>
        <w:t>со</w:t>
      </w:r>
      <w:r w:rsidRPr="004126D9">
        <w:rPr>
          <w:spacing w:val="-2"/>
          <w:sz w:val="24"/>
          <w:szCs w:val="24"/>
        </w:rPr>
        <w:t xml:space="preserve"> </w:t>
      </w:r>
      <w:r w:rsidRPr="004126D9">
        <w:rPr>
          <w:sz w:val="24"/>
          <w:szCs w:val="24"/>
        </w:rPr>
        <w:t>стороны</w:t>
      </w:r>
      <w:r w:rsidRPr="004126D9">
        <w:rPr>
          <w:spacing w:val="-1"/>
          <w:sz w:val="24"/>
          <w:szCs w:val="24"/>
        </w:rPr>
        <w:t xml:space="preserve"> </w:t>
      </w:r>
      <w:r w:rsidRPr="004126D9">
        <w:rPr>
          <w:sz w:val="24"/>
          <w:szCs w:val="24"/>
        </w:rPr>
        <w:t>каждого</w:t>
      </w:r>
      <w:r w:rsidRPr="004126D9">
        <w:rPr>
          <w:spacing w:val="-1"/>
          <w:sz w:val="24"/>
          <w:szCs w:val="24"/>
        </w:rPr>
        <w:t xml:space="preserve"> </w:t>
      </w:r>
      <w:r w:rsidRPr="004126D9">
        <w:rPr>
          <w:sz w:val="24"/>
          <w:szCs w:val="24"/>
        </w:rPr>
        <w:t>собеседника;</w:t>
      </w:r>
    </w:p>
    <w:p w14:paraId="23854957"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 устные связные монологические высказывания (описание, рассуждение;</w:t>
      </w:r>
      <w:r w:rsidRPr="004B3233">
        <w:rPr>
          <w:spacing w:val="1"/>
          <w:sz w:val="24"/>
          <w:szCs w:val="24"/>
        </w:rPr>
        <w:t xml:space="preserve"> </w:t>
      </w:r>
      <w:r w:rsidRPr="004B3233">
        <w:rPr>
          <w:sz w:val="24"/>
          <w:szCs w:val="24"/>
        </w:rPr>
        <w:t>повествование/сообщение)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вербальными</w:t>
      </w:r>
      <w:r w:rsidRPr="004B3233">
        <w:rPr>
          <w:spacing w:val="-4"/>
          <w:sz w:val="24"/>
          <w:szCs w:val="24"/>
        </w:rPr>
        <w:t xml:space="preserve"> </w:t>
      </w:r>
      <w:r w:rsidRPr="004B3233">
        <w:rPr>
          <w:sz w:val="24"/>
          <w:szCs w:val="24"/>
        </w:rPr>
        <w:t>и/или</w:t>
      </w:r>
      <w:r w:rsidRPr="004B3233">
        <w:rPr>
          <w:spacing w:val="-3"/>
          <w:sz w:val="24"/>
          <w:szCs w:val="24"/>
        </w:rPr>
        <w:t xml:space="preserve"> </w:t>
      </w:r>
      <w:r w:rsidRPr="004B3233">
        <w:rPr>
          <w:sz w:val="24"/>
          <w:szCs w:val="24"/>
        </w:rPr>
        <w:t>зрительными</w:t>
      </w:r>
      <w:r w:rsidRPr="004B3233">
        <w:rPr>
          <w:spacing w:val="-3"/>
          <w:sz w:val="24"/>
          <w:szCs w:val="24"/>
        </w:rPr>
        <w:t xml:space="preserve"> </w:t>
      </w:r>
      <w:r w:rsidRPr="004B3233">
        <w:rPr>
          <w:sz w:val="24"/>
          <w:szCs w:val="24"/>
        </w:rPr>
        <w:t>опорами</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тематического</w:t>
      </w:r>
      <w:r w:rsidRPr="004B3233">
        <w:rPr>
          <w:spacing w:val="-57"/>
          <w:sz w:val="24"/>
          <w:szCs w:val="24"/>
        </w:rPr>
        <w:t xml:space="preserve"> </w:t>
      </w:r>
      <w:r w:rsidRPr="004B3233">
        <w:rPr>
          <w:sz w:val="24"/>
          <w:szCs w:val="24"/>
        </w:rPr>
        <w:t>содержания</w:t>
      </w:r>
      <w:r w:rsidRPr="004B3233">
        <w:rPr>
          <w:spacing w:val="-2"/>
          <w:sz w:val="24"/>
          <w:szCs w:val="24"/>
        </w:rPr>
        <w:t xml:space="preserve"> </w:t>
      </w:r>
      <w:r w:rsidRPr="004B3233">
        <w:rPr>
          <w:sz w:val="24"/>
          <w:szCs w:val="24"/>
        </w:rPr>
        <w:t>речи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4</w:t>
      </w:r>
      <w:r w:rsidRPr="004B3233">
        <w:rPr>
          <w:spacing w:val="-1"/>
          <w:sz w:val="24"/>
          <w:szCs w:val="24"/>
        </w:rPr>
        <w:t xml:space="preserve"> </w:t>
      </w:r>
      <w:r w:rsidRPr="004B3233">
        <w:rPr>
          <w:sz w:val="24"/>
          <w:szCs w:val="24"/>
        </w:rPr>
        <w:t>класса</w:t>
      </w:r>
      <w:r w:rsidRPr="004B3233">
        <w:rPr>
          <w:spacing w:val="-2"/>
          <w:sz w:val="24"/>
          <w:szCs w:val="24"/>
        </w:rPr>
        <w:t xml:space="preserve"> </w:t>
      </w:r>
      <w:r w:rsidRPr="004B3233">
        <w:rPr>
          <w:sz w:val="24"/>
          <w:szCs w:val="24"/>
        </w:rPr>
        <w:t>(объём</w:t>
      </w:r>
      <w:r w:rsidRPr="004B3233">
        <w:rPr>
          <w:spacing w:val="-2"/>
          <w:sz w:val="24"/>
          <w:szCs w:val="24"/>
        </w:rPr>
        <w:t xml:space="preserve"> </w:t>
      </w:r>
      <w:r w:rsidRPr="004B3233">
        <w:rPr>
          <w:sz w:val="24"/>
          <w:szCs w:val="24"/>
        </w:rPr>
        <w:t>монологического</w:t>
      </w:r>
      <w:r w:rsidRPr="004B3233">
        <w:rPr>
          <w:spacing w:val="-2"/>
          <w:sz w:val="24"/>
          <w:szCs w:val="24"/>
        </w:rPr>
        <w:t xml:space="preserve"> </w:t>
      </w:r>
      <w:r w:rsidRPr="004B3233">
        <w:rPr>
          <w:sz w:val="24"/>
          <w:szCs w:val="24"/>
        </w:rPr>
        <w:t>высказывания</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не</w:t>
      </w:r>
      <w:r w:rsidRPr="004B3233">
        <w:rPr>
          <w:spacing w:val="-2"/>
          <w:sz w:val="24"/>
          <w:szCs w:val="24"/>
        </w:rPr>
        <w:t xml:space="preserve"> </w:t>
      </w:r>
      <w:r w:rsidRPr="004B3233">
        <w:rPr>
          <w:sz w:val="24"/>
          <w:szCs w:val="24"/>
        </w:rPr>
        <w:t>менее</w:t>
      </w:r>
      <w:r w:rsidRPr="004B3233">
        <w:rPr>
          <w:spacing w:val="-2"/>
          <w:sz w:val="24"/>
          <w:szCs w:val="24"/>
        </w:rPr>
        <w:t xml:space="preserve"> </w:t>
      </w:r>
      <w:r w:rsidRPr="004B3233">
        <w:rPr>
          <w:sz w:val="24"/>
          <w:szCs w:val="24"/>
        </w:rPr>
        <w:t>4—5</w:t>
      </w:r>
      <w:r w:rsidRPr="004B3233">
        <w:rPr>
          <w:spacing w:val="-1"/>
          <w:sz w:val="24"/>
          <w:szCs w:val="24"/>
        </w:rPr>
        <w:t xml:space="preserve"> </w:t>
      </w:r>
      <w:r w:rsidRPr="004B3233">
        <w:rPr>
          <w:sz w:val="24"/>
          <w:szCs w:val="24"/>
        </w:rPr>
        <w:t>фраз);</w:t>
      </w:r>
    </w:p>
    <w:p w14:paraId="4B5B63E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w:t>
      </w:r>
      <w:r w:rsidRPr="004B3233">
        <w:rPr>
          <w:spacing w:val="-2"/>
          <w:sz w:val="24"/>
          <w:szCs w:val="24"/>
        </w:rPr>
        <w:t xml:space="preserve"> </w:t>
      </w:r>
      <w:r w:rsidRPr="004B3233">
        <w:rPr>
          <w:sz w:val="24"/>
          <w:szCs w:val="24"/>
        </w:rPr>
        <w:t>устные</w:t>
      </w:r>
      <w:r w:rsidRPr="004B3233">
        <w:rPr>
          <w:spacing w:val="-4"/>
          <w:sz w:val="24"/>
          <w:szCs w:val="24"/>
        </w:rPr>
        <w:t xml:space="preserve"> </w:t>
      </w:r>
      <w:r w:rsidRPr="004B3233">
        <w:rPr>
          <w:sz w:val="24"/>
          <w:szCs w:val="24"/>
        </w:rPr>
        <w:t>связные</w:t>
      </w:r>
      <w:r w:rsidRPr="004B3233">
        <w:rPr>
          <w:spacing w:val="-6"/>
          <w:sz w:val="24"/>
          <w:szCs w:val="24"/>
        </w:rPr>
        <w:t xml:space="preserve"> </w:t>
      </w:r>
      <w:r w:rsidRPr="004B3233">
        <w:rPr>
          <w:sz w:val="24"/>
          <w:szCs w:val="24"/>
        </w:rPr>
        <w:t>монологические</w:t>
      </w:r>
      <w:r w:rsidRPr="004B3233">
        <w:rPr>
          <w:spacing w:val="-7"/>
          <w:sz w:val="24"/>
          <w:szCs w:val="24"/>
        </w:rPr>
        <w:t xml:space="preserve"> </w:t>
      </w:r>
      <w:r w:rsidRPr="004B3233">
        <w:rPr>
          <w:sz w:val="24"/>
          <w:szCs w:val="24"/>
        </w:rPr>
        <w:t>высказывания</w:t>
      </w:r>
      <w:r w:rsidRPr="004B3233">
        <w:rPr>
          <w:spacing w:val="-4"/>
          <w:sz w:val="24"/>
          <w:szCs w:val="24"/>
        </w:rPr>
        <w:t xml:space="preserve"> </w:t>
      </w:r>
      <w:r w:rsidRPr="004B3233">
        <w:rPr>
          <w:sz w:val="24"/>
          <w:szCs w:val="24"/>
        </w:rPr>
        <w:t>по</w:t>
      </w:r>
      <w:r w:rsidRPr="004B3233">
        <w:rPr>
          <w:spacing w:val="-4"/>
          <w:sz w:val="24"/>
          <w:szCs w:val="24"/>
        </w:rPr>
        <w:t xml:space="preserve"> </w:t>
      </w:r>
      <w:r w:rsidRPr="004B3233">
        <w:rPr>
          <w:sz w:val="24"/>
          <w:szCs w:val="24"/>
        </w:rPr>
        <w:t>образцу;</w:t>
      </w:r>
      <w:r w:rsidRPr="004B3233">
        <w:rPr>
          <w:spacing w:val="-2"/>
          <w:sz w:val="24"/>
          <w:szCs w:val="24"/>
        </w:rPr>
        <w:t xml:space="preserve"> </w:t>
      </w:r>
      <w:r w:rsidRPr="004B3233">
        <w:rPr>
          <w:sz w:val="24"/>
          <w:szCs w:val="24"/>
        </w:rPr>
        <w:t>выражать</w:t>
      </w:r>
      <w:r w:rsidRPr="004B3233">
        <w:rPr>
          <w:spacing w:val="-3"/>
          <w:sz w:val="24"/>
          <w:szCs w:val="24"/>
        </w:rPr>
        <w:t xml:space="preserve"> </w:t>
      </w:r>
      <w:r w:rsidRPr="004B3233">
        <w:rPr>
          <w:sz w:val="24"/>
          <w:szCs w:val="24"/>
        </w:rPr>
        <w:t>своё</w:t>
      </w:r>
      <w:r w:rsidRPr="004B3233">
        <w:rPr>
          <w:spacing w:val="-57"/>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предмету</w:t>
      </w:r>
      <w:r w:rsidRPr="004B3233">
        <w:rPr>
          <w:spacing w:val="-3"/>
          <w:sz w:val="24"/>
          <w:szCs w:val="24"/>
        </w:rPr>
        <w:t xml:space="preserve"> </w:t>
      </w:r>
      <w:r w:rsidRPr="004B3233">
        <w:rPr>
          <w:sz w:val="24"/>
          <w:szCs w:val="24"/>
        </w:rPr>
        <w:t>речи;</w:t>
      </w:r>
    </w:p>
    <w:p w14:paraId="0C1356F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передавать основное содержание прочитанного текста с вербальными и/или зрительными</w:t>
      </w:r>
      <w:r w:rsidRPr="004B3233">
        <w:rPr>
          <w:spacing w:val="-57"/>
          <w:sz w:val="24"/>
          <w:szCs w:val="24"/>
        </w:rPr>
        <w:t xml:space="preserve"> </w:t>
      </w:r>
      <w:r w:rsidRPr="004B3233">
        <w:rPr>
          <w:sz w:val="24"/>
          <w:szCs w:val="24"/>
        </w:rPr>
        <w:t>опорами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объёме</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4—5 фраз.</w:t>
      </w:r>
    </w:p>
    <w:p w14:paraId="5CFC7D0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представлять результаты выполненной проектной работы, в том числе подбирая</w:t>
      </w:r>
      <w:r w:rsidRPr="004B3233">
        <w:rPr>
          <w:spacing w:val="1"/>
          <w:sz w:val="24"/>
          <w:szCs w:val="24"/>
        </w:rPr>
        <w:t xml:space="preserve"> </w:t>
      </w:r>
      <w:r w:rsidRPr="004B3233">
        <w:rPr>
          <w:sz w:val="24"/>
          <w:szCs w:val="24"/>
        </w:rPr>
        <w:t>иллюстративный материал (рисунки, фото) к тексту выступления, в объёме не менее 4—5 фраз.</w:t>
      </w:r>
      <w:r w:rsidRPr="004B3233">
        <w:rPr>
          <w:spacing w:val="-57"/>
          <w:sz w:val="24"/>
          <w:szCs w:val="24"/>
        </w:rPr>
        <w:t xml:space="preserve"> </w:t>
      </w:r>
      <w:r w:rsidRPr="004B3233">
        <w:rPr>
          <w:sz w:val="24"/>
          <w:szCs w:val="24"/>
        </w:rPr>
        <w:t>Аудирование</w:t>
      </w:r>
    </w:p>
    <w:p w14:paraId="5D563975"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6"/>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14:paraId="4FE7204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воспринимать на слух и понимать учебные и адаптированные аутентичные тексты,</w:t>
      </w:r>
      <w:r w:rsidRPr="004B3233">
        <w:rPr>
          <w:spacing w:val="1"/>
          <w:sz w:val="24"/>
          <w:szCs w:val="24"/>
        </w:rPr>
        <w:t xml:space="preserve"> </w:t>
      </w:r>
      <w:r w:rsidRPr="004B3233">
        <w:rPr>
          <w:sz w:val="24"/>
          <w:szCs w:val="24"/>
        </w:rPr>
        <w:t>построенные на изученном языковом материале, с разной глубиной проникновения в их</w:t>
      </w:r>
      <w:r w:rsidRPr="004B3233">
        <w:rPr>
          <w:spacing w:val="1"/>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3"/>
          <w:sz w:val="24"/>
          <w:szCs w:val="24"/>
        </w:rPr>
        <w:t xml:space="preserve"> </w:t>
      </w:r>
      <w:r w:rsidRPr="004B3233">
        <w:rPr>
          <w:sz w:val="24"/>
          <w:szCs w:val="24"/>
        </w:rPr>
        <w:t>от</w:t>
      </w:r>
      <w:r w:rsidRPr="004B3233">
        <w:rPr>
          <w:spacing w:val="-4"/>
          <w:sz w:val="24"/>
          <w:szCs w:val="24"/>
        </w:rPr>
        <w:t xml:space="preserve"> </w:t>
      </w:r>
      <w:r w:rsidRPr="004B3233">
        <w:rPr>
          <w:sz w:val="24"/>
          <w:szCs w:val="24"/>
        </w:rPr>
        <w:t>поставленной</w:t>
      </w:r>
      <w:r w:rsidRPr="004B3233">
        <w:rPr>
          <w:spacing w:val="-3"/>
          <w:sz w:val="24"/>
          <w:szCs w:val="24"/>
        </w:rPr>
        <w:t xml:space="preserve"> </w:t>
      </w:r>
      <w:r w:rsidRPr="004B3233">
        <w:rPr>
          <w:sz w:val="24"/>
          <w:szCs w:val="24"/>
        </w:rPr>
        <w:t>коммуникативной</w:t>
      </w:r>
      <w:r w:rsidRPr="004B3233">
        <w:rPr>
          <w:spacing w:val="-4"/>
          <w:sz w:val="24"/>
          <w:szCs w:val="24"/>
        </w:rPr>
        <w:t xml:space="preserve"> </w:t>
      </w:r>
      <w:r w:rsidRPr="004B3233">
        <w:rPr>
          <w:sz w:val="24"/>
          <w:szCs w:val="24"/>
        </w:rPr>
        <w:t>задачи:</w:t>
      </w:r>
      <w:r w:rsidRPr="004B3233">
        <w:rPr>
          <w:spacing w:val="-5"/>
          <w:sz w:val="24"/>
          <w:szCs w:val="24"/>
        </w:rPr>
        <w:t xml:space="preserve"> </w:t>
      </w:r>
      <w:r w:rsidRPr="004B3233">
        <w:rPr>
          <w:sz w:val="24"/>
          <w:szCs w:val="24"/>
        </w:rPr>
        <w:t>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57"/>
          <w:sz w:val="24"/>
          <w:szCs w:val="24"/>
        </w:rPr>
        <w:t xml:space="preserve"> </w:t>
      </w:r>
      <w:r w:rsidRPr="004B3233">
        <w:rPr>
          <w:sz w:val="24"/>
          <w:szCs w:val="24"/>
        </w:rPr>
        <w:t>содержания, с пониманием запрашиваемой информации фактического характера со зрительной</w:t>
      </w:r>
      <w:r w:rsidRPr="004B3233">
        <w:rPr>
          <w:spacing w:val="-57"/>
          <w:sz w:val="24"/>
          <w:szCs w:val="24"/>
        </w:rPr>
        <w:t xml:space="preserve"> </w:t>
      </w:r>
      <w:r w:rsidRPr="004B3233">
        <w:rPr>
          <w:sz w:val="24"/>
          <w:szCs w:val="24"/>
        </w:rPr>
        <w:t>опорой и с использованием языковой, в том числе контекстуальной, догадки (время звучания</w:t>
      </w:r>
      <w:r w:rsidRPr="004B3233">
        <w:rPr>
          <w:spacing w:val="1"/>
          <w:sz w:val="24"/>
          <w:szCs w:val="24"/>
        </w:rPr>
        <w:t xml:space="preserve"> </w:t>
      </w:r>
      <w:r w:rsidRPr="004B3233">
        <w:rPr>
          <w:sz w:val="24"/>
          <w:szCs w:val="24"/>
        </w:rPr>
        <w:t>текста/текстов</w:t>
      </w:r>
      <w:r w:rsidRPr="004B3233">
        <w:rPr>
          <w:spacing w:val="-1"/>
          <w:sz w:val="24"/>
          <w:szCs w:val="24"/>
        </w:rPr>
        <w:t xml:space="preserve"> </w:t>
      </w:r>
      <w:r w:rsidRPr="004B3233">
        <w:rPr>
          <w:sz w:val="24"/>
          <w:szCs w:val="24"/>
        </w:rPr>
        <w:t>для аудирования</w:t>
      </w:r>
      <w:r w:rsidRPr="004B3233">
        <w:rPr>
          <w:spacing w:val="1"/>
          <w:sz w:val="24"/>
          <w:szCs w:val="24"/>
        </w:rPr>
        <w:t xml:space="preserve"> </w:t>
      </w:r>
      <w:r w:rsidRPr="004B3233">
        <w:rPr>
          <w:sz w:val="24"/>
          <w:szCs w:val="24"/>
        </w:rPr>
        <w:t>— до 1 минуты).</w:t>
      </w:r>
    </w:p>
    <w:p w14:paraId="70CD6D4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13E511F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70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интонацией,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55EEB872"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читать про себя тексты, содержащие отдельные незнакомые слова, с различной глубиной</w:t>
      </w:r>
      <w:r w:rsidRPr="004B3233">
        <w:rPr>
          <w:spacing w:val="1"/>
          <w:sz w:val="24"/>
          <w:szCs w:val="24"/>
        </w:rPr>
        <w:t xml:space="preserve"> </w:t>
      </w:r>
      <w:r w:rsidRPr="004B3233">
        <w:rPr>
          <w:sz w:val="24"/>
          <w:szCs w:val="24"/>
        </w:rPr>
        <w:t xml:space="preserve">проникновения в их содержание в зависимости от поставленной коммуникативной </w:t>
      </w:r>
      <w:r w:rsidRPr="004B3233">
        <w:rPr>
          <w:sz w:val="24"/>
          <w:szCs w:val="24"/>
        </w:rPr>
        <w:lastRenderedPageBreak/>
        <w:t>задачи: с</w:t>
      </w:r>
      <w:r w:rsidRPr="004B3233">
        <w:rPr>
          <w:spacing w:val="1"/>
          <w:sz w:val="24"/>
          <w:szCs w:val="24"/>
        </w:rPr>
        <w:t xml:space="preserve"> </w:t>
      </w:r>
      <w:r w:rsidRPr="004B3233">
        <w:rPr>
          <w:sz w:val="24"/>
          <w:szCs w:val="24"/>
        </w:rPr>
        <w:t>пониманием основного содержания, с пониманием запрашиваемой информации, со зрительной</w:t>
      </w:r>
      <w:r w:rsidRPr="004B3233">
        <w:rPr>
          <w:spacing w:val="-58"/>
          <w:sz w:val="24"/>
          <w:szCs w:val="24"/>
        </w:rPr>
        <w:t xml:space="preserve"> </w:t>
      </w:r>
      <w:r w:rsidRPr="004B3233">
        <w:rPr>
          <w:sz w:val="24"/>
          <w:szCs w:val="24"/>
        </w:rPr>
        <w:t>опорой и без опоры, с использованием языковой, в том числе контекстуальной, догадки (объём</w:t>
      </w:r>
      <w:r w:rsidRPr="004B3233">
        <w:rPr>
          <w:spacing w:val="-57"/>
          <w:sz w:val="24"/>
          <w:szCs w:val="24"/>
        </w:rPr>
        <w:t xml:space="preserve"> </w:t>
      </w:r>
      <w:r w:rsidRPr="004B3233">
        <w:rPr>
          <w:sz w:val="24"/>
          <w:szCs w:val="24"/>
        </w:rPr>
        <w:t>текста/текстов для чтения — до 160 слов;— прогнозировать содержание текста на основе</w:t>
      </w:r>
      <w:r w:rsidRPr="004B3233">
        <w:rPr>
          <w:spacing w:val="1"/>
          <w:sz w:val="24"/>
          <w:szCs w:val="24"/>
        </w:rPr>
        <w:t xml:space="preserve"> </w:t>
      </w:r>
      <w:r w:rsidRPr="004B3233">
        <w:rPr>
          <w:sz w:val="24"/>
          <w:szCs w:val="24"/>
        </w:rPr>
        <w:t>заголовка;</w:t>
      </w:r>
    </w:p>
    <w:p w14:paraId="4226E27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 про себя несплошные тексты (таблицы, диаграммы и т. д.) и понимать</w:t>
      </w:r>
      <w:r w:rsidRPr="004B3233">
        <w:rPr>
          <w:spacing w:val="-58"/>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p>
    <w:p w14:paraId="68CA4B5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33B9223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место</w:t>
      </w:r>
      <w:r w:rsidRPr="004B3233">
        <w:rPr>
          <w:spacing w:val="-1"/>
          <w:sz w:val="24"/>
          <w:szCs w:val="24"/>
        </w:rPr>
        <w:t xml:space="preserve"> </w:t>
      </w:r>
      <w:r w:rsidRPr="004B3233">
        <w:rPr>
          <w:sz w:val="24"/>
          <w:szCs w:val="24"/>
        </w:rPr>
        <w:t>жительства</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проживания,</w:t>
      </w:r>
      <w:r w:rsidRPr="004B3233">
        <w:rPr>
          <w:spacing w:val="-1"/>
          <w:sz w:val="24"/>
          <w:szCs w:val="24"/>
        </w:rPr>
        <w:t xml:space="preserve"> </w:t>
      </w:r>
      <w:r w:rsidRPr="004B3233">
        <w:rPr>
          <w:sz w:val="24"/>
          <w:szCs w:val="24"/>
        </w:rPr>
        <w:t>город),</w:t>
      </w:r>
      <w:r w:rsidRPr="004B3233">
        <w:rPr>
          <w:spacing w:val="-3"/>
          <w:sz w:val="24"/>
          <w:szCs w:val="24"/>
        </w:rPr>
        <w:t xml:space="preserve"> </w:t>
      </w:r>
      <w:r w:rsidRPr="004B3233">
        <w:rPr>
          <w:sz w:val="24"/>
          <w:szCs w:val="24"/>
        </w:rPr>
        <w:t>любимые</w:t>
      </w:r>
      <w:r w:rsidRPr="004B3233">
        <w:rPr>
          <w:spacing w:val="-2"/>
          <w:sz w:val="24"/>
          <w:szCs w:val="24"/>
        </w:rPr>
        <w:t xml:space="preserve"> </w:t>
      </w:r>
      <w:r w:rsidRPr="004B3233">
        <w:rPr>
          <w:sz w:val="24"/>
          <w:szCs w:val="24"/>
        </w:rPr>
        <w:t>занятия</w:t>
      </w:r>
      <w:r w:rsidRPr="004B3233">
        <w:rPr>
          <w:spacing w:val="-4"/>
          <w:sz w:val="24"/>
          <w:szCs w:val="24"/>
        </w:rPr>
        <w:t xml:space="preserve"> </w:t>
      </w:r>
      <w:r w:rsidRPr="004B3233">
        <w:rPr>
          <w:sz w:val="24"/>
          <w:szCs w:val="24"/>
        </w:rPr>
        <w:t>и т. д.;</w:t>
      </w:r>
    </w:p>
    <w:p w14:paraId="6062A17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писать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3"/>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6"/>
          <w:sz w:val="24"/>
          <w:szCs w:val="24"/>
        </w:rPr>
        <w:t xml:space="preserve"> </w:t>
      </w:r>
      <w:r w:rsidRPr="004B3233">
        <w:rPr>
          <w:sz w:val="24"/>
          <w:szCs w:val="24"/>
        </w:rPr>
        <w:t>днем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4"/>
          <w:sz w:val="24"/>
          <w:szCs w:val="24"/>
        </w:rPr>
        <w:t xml:space="preserve"> </w:t>
      </w:r>
      <w:r w:rsidRPr="004B3233">
        <w:rPr>
          <w:sz w:val="24"/>
          <w:szCs w:val="24"/>
        </w:rPr>
        <w:t>годом,</w:t>
      </w:r>
      <w:r w:rsidRPr="004B3233">
        <w:rPr>
          <w:spacing w:val="-3"/>
          <w:sz w:val="24"/>
          <w:szCs w:val="24"/>
        </w:rPr>
        <w:t xml:space="preserve"> </w:t>
      </w:r>
      <w:r w:rsidRPr="004B3233">
        <w:rPr>
          <w:sz w:val="24"/>
          <w:szCs w:val="24"/>
        </w:rPr>
        <w:t>Рождеством</w:t>
      </w:r>
      <w:r w:rsidRPr="004B3233">
        <w:rPr>
          <w:spacing w:val="-2"/>
          <w:sz w:val="24"/>
          <w:szCs w:val="24"/>
        </w:rPr>
        <w:t xml:space="preserve"> </w:t>
      </w:r>
      <w:r w:rsidRPr="004B3233">
        <w:rPr>
          <w:sz w:val="24"/>
          <w:szCs w:val="24"/>
        </w:rPr>
        <w:t>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14:paraId="42D984B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писать с опорой на образец электронное сообщение личного характера (объём сообщения —</w:t>
      </w:r>
      <w:r w:rsidRPr="004B3233">
        <w:rPr>
          <w:spacing w:val="-57"/>
          <w:sz w:val="24"/>
          <w:szCs w:val="24"/>
        </w:rPr>
        <w:t xml:space="preserve"> </w:t>
      </w:r>
      <w:r w:rsidRPr="004B3233">
        <w:rPr>
          <w:sz w:val="24"/>
          <w:szCs w:val="24"/>
        </w:rPr>
        <w:t>до</w:t>
      </w:r>
      <w:r w:rsidRPr="004B3233">
        <w:rPr>
          <w:spacing w:val="-1"/>
          <w:sz w:val="24"/>
          <w:szCs w:val="24"/>
        </w:rPr>
        <w:t xml:space="preserve"> </w:t>
      </w:r>
      <w:r w:rsidRPr="004B3233">
        <w:rPr>
          <w:sz w:val="24"/>
          <w:szCs w:val="24"/>
        </w:rPr>
        <w:t>50 слов).</w:t>
      </w:r>
    </w:p>
    <w:p w14:paraId="2DC50738"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7AB2C5A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3755C7D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70DFC4F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14:paraId="539507D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175B56C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261C80DC" w14:textId="77777777" w:rsidR="0069751E" w:rsidRPr="004B3233" w:rsidRDefault="0069751E" w:rsidP="00CC1F8A">
      <w:pPr>
        <w:pStyle w:val="a6"/>
        <w:numPr>
          <w:ilvl w:val="1"/>
          <w:numId w:val="83"/>
        </w:numPr>
        <w:tabs>
          <w:tab w:val="left" w:pos="1180"/>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14:paraId="2E8841B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 конце</w:t>
      </w:r>
      <w:r w:rsidRPr="004B3233">
        <w:rPr>
          <w:rFonts w:ascii="Times New Roman" w:hAnsi="Times New Roman"/>
          <w:spacing w:val="-5"/>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4"/>
          <w:sz w:val="24"/>
          <w:szCs w:val="24"/>
        </w:rPr>
        <w:t xml:space="preserve"> </w:t>
      </w:r>
      <w:r w:rsidRPr="004B3233">
        <w:rPr>
          <w:rFonts w:ascii="Times New Roman" w:hAnsi="Times New Roman"/>
          <w:sz w:val="24"/>
          <w:szCs w:val="24"/>
        </w:rPr>
        <w:t>апостроф,</w:t>
      </w:r>
      <w:r w:rsidRPr="004B3233">
        <w:rPr>
          <w:rFonts w:ascii="Times New Roman" w:hAnsi="Times New Roman"/>
          <w:spacing w:val="-3"/>
          <w:sz w:val="24"/>
          <w:szCs w:val="24"/>
        </w:rPr>
        <w:t xml:space="preserve"> </w:t>
      </w:r>
      <w:r w:rsidRPr="004B3233">
        <w:rPr>
          <w:rFonts w:ascii="Times New Roman" w:hAnsi="Times New Roman"/>
          <w:sz w:val="24"/>
          <w:szCs w:val="24"/>
        </w:rPr>
        <w:t>запятая</w:t>
      </w:r>
      <w:r w:rsidRPr="004B3233">
        <w:rPr>
          <w:rFonts w:ascii="Times New Roman" w:hAnsi="Times New Roman"/>
          <w:spacing w:val="-4"/>
          <w:sz w:val="24"/>
          <w:szCs w:val="24"/>
        </w:rPr>
        <w:t xml:space="preserve"> </w:t>
      </w:r>
      <w:r w:rsidRPr="004B3233">
        <w:rPr>
          <w:rFonts w:ascii="Times New Roman" w:hAnsi="Times New Roman"/>
          <w:sz w:val="24"/>
          <w:szCs w:val="24"/>
        </w:rPr>
        <w:t>при</w:t>
      </w:r>
      <w:r w:rsidRPr="004B3233">
        <w:rPr>
          <w:rFonts w:ascii="Times New Roman" w:hAnsi="Times New Roman"/>
          <w:spacing w:val="-3"/>
          <w:sz w:val="24"/>
          <w:szCs w:val="24"/>
        </w:rPr>
        <w:t xml:space="preserve"> </w:t>
      </w:r>
      <w:r w:rsidRPr="004B3233">
        <w:rPr>
          <w:rFonts w:ascii="Times New Roman" w:hAnsi="Times New Roman"/>
          <w:sz w:val="24"/>
          <w:szCs w:val="24"/>
        </w:rPr>
        <w:t>перечислении).</w:t>
      </w:r>
      <w:r w:rsidRPr="004B3233">
        <w:rPr>
          <w:rFonts w:ascii="Times New Roman" w:hAnsi="Times New Roman"/>
          <w:spacing w:val="-57"/>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04A52105" w14:textId="5EAF7F3D" w:rsidR="0069751E" w:rsidRPr="004126D9" w:rsidRDefault="0069751E" w:rsidP="00CC1F8A">
      <w:pPr>
        <w:pStyle w:val="a6"/>
        <w:numPr>
          <w:ilvl w:val="1"/>
          <w:numId w:val="83"/>
        </w:numPr>
        <w:tabs>
          <w:tab w:val="left" w:pos="1168"/>
          <w:tab w:val="left" w:pos="1740"/>
          <w:tab w:val="left" w:pos="3707"/>
          <w:tab w:val="left" w:pos="4830"/>
          <w:tab w:val="left" w:pos="5971"/>
          <w:tab w:val="left" w:pos="6607"/>
          <w:tab w:val="left" w:pos="8157"/>
          <w:tab w:val="left" w:pos="9236"/>
          <w:tab w:val="left" w:pos="10615"/>
        </w:tabs>
        <w:spacing w:before="1"/>
        <w:ind w:left="0" w:right="-94" w:firstLine="567"/>
        <w:rPr>
          <w:sz w:val="24"/>
          <w:szCs w:val="24"/>
        </w:rPr>
      </w:pPr>
      <w:r w:rsidRPr="004126D9">
        <w:rPr>
          <w:sz w:val="24"/>
          <w:szCs w:val="24"/>
        </w:rPr>
        <w:t>распознавать и употреблять в устной и письменной речи не менее 500 лексических единиц</w:t>
      </w:r>
      <w:r w:rsidRPr="004126D9">
        <w:rPr>
          <w:spacing w:val="1"/>
          <w:sz w:val="24"/>
          <w:szCs w:val="24"/>
        </w:rPr>
        <w:t xml:space="preserve"> </w:t>
      </w:r>
      <w:r w:rsidRPr="004126D9">
        <w:rPr>
          <w:sz w:val="24"/>
          <w:szCs w:val="24"/>
        </w:rPr>
        <w:t>(слов,</w:t>
      </w:r>
      <w:r w:rsidR="004126D9">
        <w:rPr>
          <w:sz w:val="24"/>
          <w:szCs w:val="24"/>
        </w:rPr>
        <w:t xml:space="preserve"> </w:t>
      </w:r>
      <w:r w:rsidRPr="004126D9">
        <w:rPr>
          <w:sz w:val="24"/>
          <w:szCs w:val="24"/>
        </w:rPr>
        <w:t>словосочетаний,</w:t>
      </w:r>
      <w:r w:rsidRPr="004126D9">
        <w:rPr>
          <w:sz w:val="24"/>
          <w:szCs w:val="24"/>
        </w:rPr>
        <w:tab/>
        <w:t>речевых</w:t>
      </w:r>
      <w:r w:rsidRPr="004126D9">
        <w:rPr>
          <w:sz w:val="24"/>
          <w:szCs w:val="24"/>
        </w:rPr>
        <w:tab/>
        <w:t>включая</w:t>
      </w:r>
      <w:r w:rsidR="004126D9">
        <w:rPr>
          <w:sz w:val="24"/>
          <w:szCs w:val="24"/>
        </w:rPr>
        <w:t xml:space="preserve"> </w:t>
      </w:r>
      <w:r w:rsidRPr="004126D9">
        <w:rPr>
          <w:sz w:val="24"/>
          <w:szCs w:val="24"/>
        </w:rPr>
        <w:t>350</w:t>
      </w:r>
      <w:r w:rsidR="004126D9">
        <w:rPr>
          <w:sz w:val="24"/>
          <w:szCs w:val="24"/>
        </w:rPr>
        <w:t xml:space="preserve"> </w:t>
      </w:r>
      <w:r w:rsidRPr="004126D9">
        <w:rPr>
          <w:sz w:val="24"/>
          <w:szCs w:val="24"/>
        </w:rPr>
        <w:t>лексических</w:t>
      </w:r>
      <w:r w:rsidRPr="004126D9">
        <w:rPr>
          <w:sz w:val="24"/>
          <w:szCs w:val="24"/>
        </w:rPr>
        <w:tab/>
        <w:t>единиц,</w:t>
      </w:r>
      <w:r w:rsidR="004126D9">
        <w:rPr>
          <w:sz w:val="24"/>
          <w:szCs w:val="24"/>
        </w:rPr>
        <w:t xml:space="preserve"> </w:t>
      </w:r>
      <w:r w:rsidRPr="004126D9">
        <w:rPr>
          <w:sz w:val="24"/>
          <w:szCs w:val="24"/>
        </w:rPr>
        <w:t>освоенных</w:t>
      </w:r>
      <w:r w:rsidRPr="004126D9">
        <w:rPr>
          <w:sz w:val="24"/>
          <w:szCs w:val="24"/>
        </w:rPr>
        <w:tab/>
      </w:r>
      <w:r w:rsidRPr="004126D9">
        <w:rPr>
          <w:spacing w:val="-4"/>
          <w:sz w:val="24"/>
          <w:szCs w:val="24"/>
        </w:rPr>
        <w:t>в</w:t>
      </w:r>
      <w:r w:rsidR="004126D9" w:rsidRPr="004126D9">
        <w:rPr>
          <w:spacing w:val="-4"/>
          <w:sz w:val="24"/>
          <w:szCs w:val="24"/>
        </w:rPr>
        <w:t xml:space="preserve"> </w:t>
      </w:r>
      <w:r w:rsidRPr="004126D9">
        <w:rPr>
          <w:sz w:val="24"/>
          <w:szCs w:val="24"/>
        </w:rPr>
        <w:t>предшествующие</w:t>
      </w:r>
      <w:r w:rsidR="004126D9">
        <w:rPr>
          <w:sz w:val="24"/>
          <w:szCs w:val="24"/>
        </w:rPr>
        <w:t xml:space="preserve"> </w:t>
      </w:r>
      <w:r w:rsidRPr="004126D9">
        <w:rPr>
          <w:sz w:val="24"/>
          <w:szCs w:val="24"/>
        </w:rPr>
        <w:t>годы</w:t>
      </w:r>
      <w:r w:rsidRPr="004126D9">
        <w:rPr>
          <w:spacing w:val="-4"/>
          <w:sz w:val="24"/>
          <w:szCs w:val="24"/>
        </w:rPr>
        <w:t xml:space="preserve"> </w:t>
      </w:r>
      <w:r w:rsidRPr="004126D9">
        <w:rPr>
          <w:sz w:val="24"/>
          <w:szCs w:val="24"/>
        </w:rPr>
        <w:t>обучения;</w:t>
      </w:r>
    </w:p>
    <w:p w14:paraId="4DF07AE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14:paraId="1DA8EC8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14:paraId="7487D33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19BF81DC" w14:textId="77777777" w:rsidR="0069751E" w:rsidRPr="004B3233" w:rsidRDefault="0069751E" w:rsidP="00CC1F8A">
      <w:pPr>
        <w:pStyle w:val="a6"/>
        <w:numPr>
          <w:ilvl w:val="1"/>
          <w:numId w:val="83"/>
        </w:numPr>
        <w:tabs>
          <w:tab w:val="left" w:pos="1168"/>
          <w:tab w:val="left" w:pos="3139"/>
          <w:tab w:val="left" w:pos="5172"/>
          <w:tab w:val="left" w:pos="5587"/>
          <w:tab w:val="left" w:pos="7573"/>
          <w:tab w:val="left" w:pos="9549"/>
          <w:tab w:val="left" w:pos="10206"/>
          <w:tab w:val="left" w:pos="10348"/>
        </w:tabs>
        <w:ind w:left="0" w:right="-94" w:firstLine="567"/>
        <w:rPr>
          <w:sz w:val="24"/>
          <w:szCs w:val="24"/>
        </w:rPr>
      </w:pPr>
      <w:r w:rsidRPr="004B3233">
        <w:rPr>
          <w:sz w:val="24"/>
          <w:szCs w:val="24"/>
        </w:rPr>
        <w:t>распознавать и употреблять в устной и письменной речи Present Continuous Tense в</w:t>
      </w:r>
      <w:r w:rsidRPr="004B3233">
        <w:rPr>
          <w:spacing w:val="1"/>
          <w:sz w:val="24"/>
          <w:szCs w:val="24"/>
        </w:rPr>
        <w:t xml:space="preserve"> </w:t>
      </w:r>
      <w:r w:rsidRPr="004B3233">
        <w:rPr>
          <w:sz w:val="24"/>
          <w:szCs w:val="24"/>
        </w:rPr>
        <w:t>повествовательных</w:t>
      </w:r>
      <w:r w:rsidRPr="004B3233">
        <w:rPr>
          <w:sz w:val="24"/>
          <w:szCs w:val="24"/>
        </w:rPr>
        <w:tab/>
        <w:t>(утвердительных</w:t>
      </w:r>
      <w:r w:rsidRPr="004B3233">
        <w:rPr>
          <w:sz w:val="24"/>
          <w:szCs w:val="24"/>
        </w:rPr>
        <w:tab/>
        <w:t>и</w:t>
      </w:r>
      <w:r w:rsidRPr="004B3233">
        <w:rPr>
          <w:sz w:val="24"/>
          <w:szCs w:val="24"/>
        </w:rPr>
        <w:tab/>
        <w:t>отрицательных),</w:t>
      </w:r>
      <w:r w:rsidRPr="004B3233">
        <w:rPr>
          <w:sz w:val="24"/>
          <w:szCs w:val="24"/>
        </w:rPr>
        <w:tab/>
        <w:t>вопросительных</w:t>
      </w:r>
      <w:r w:rsidRPr="004B3233">
        <w:rPr>
          <w:sz w:val="24"/>
          <w:szCs w:val="24"/>
        </w:rPr>
        <w:tab/>
        <w:t>(общий</w:t>
      </w:r>
      <w:r w:rsidRPr="004B3233">
        <w:rPr>
          <w:sz w:val="24"/>
          <w:szCs w:val="24"/>
        </w:rPr>
        <w:tab/>
      </w:r>
      <w:r w:rsidRPr="004B3233">
        <w:rPr>
          <w:spacing w:val="-3"/>
          <w:sz w:val="24"/>
          <w:szCs w:val="24"/>
        </w:rPr>
        <w:t>и</w:t>
      </w:r>
    </w:p>
    <w:p w14:paraId="62E59F7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специальный</w:t>
      </w:r>
    </w:p>
    <w:p w14:paraId="1E23DAE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вопрос)</w:t>
      </w:r>
      <w:r w:rsidRPr="004B3233">
        <w:rPr>
          <w:rFonts w:ascii="Times New Roman" w:hAnsi="Times New Roman"/>
          <w:spacing w:val="-6"/>
          <w:sz w:val="24"/>
          <w:szCs w:val="24"/>
        </w:rPr>
        <w:t xml:space="preserve"> </w:t>
      </w:r>
      <w:r w:rsidRPr="004B3233">
        <w:rPr>
          <w:rFonts w:ascii="Times New Roman" w:hAnsi="Times New Roman"/>
          <w:sz w:val="24"/>
          <w:szCs w:val="24"/>
        </w:rPr>
        <w:t>предложениях;</w:t>
      </w:r>
    </w:p>
    <w:p w14:paraId="60915948"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2"/>
          <w:sz w:val="24"/>
          <w:szCs w:val="24"/>
        </w:rPr>
        <w:t xml:space="preserve"> </w:t>
      </w:r>
      <w:r w:rsidRPr="004B3233">
        <w:rPr>
          <w:sz w:val="24"/>
          <w:szCs w:val="24"/>
        </w:rPr>
        <w:t>to</w:t>
      </w:r>
      <w:r w:rsidRPr="004B3233">
        <w:rPr>
          <w:spacing w:val="-3"/>
          <w:sz w:val="24"/>
          <w:szCs w:val="24"/>
        </w:rPr>
        <w:t xml:space="preserve"> </w:t>
      </w:r>
      <w:r w:rsidRPr="004B3233">
        <w:rPr>
          <w:sz w:val="24"/>
          <w:szCs w:val="24"/>
        </w:rPr>
        <w:t>be</w:t>
      </w:r>
      <w:r w:rsidRPr="004B3233">
        <w:rPr>
          <w:spacing w:val="-2"/>
          <w:sz w:val="24"/>
          <w:szCs w:val="24"/>
        </w:rPr>
        <w:t xml:space="preserve"> </w:t>
      </w:r>
      <w:r w:rsidRPr="004B3233">
        <w:rPr>
          <w:sz w:val="24"/>
          <w:szCs w:val="24"/>
        </w:rPr>
        <w:t>going</w:t>
      </w:r>
      <w:r w:rsidRPr="004B3233">
        <w:rPr>
          <w:spacing w:val="-5"/>
          <w:sz w:val="24"/>
          <w:szCs w:val="24"/>
        </w:rPr>
        <w:t xml:space="preserve"> </w:t>
      </w:r>
      <w:r w:rsidRPr="004B3233">
        <w:rPr>
          <w:sz w:val="24"/>
          <w:szCs w:val="24"/>
        </w:rPr>
        <w:t>to</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Future</w:t>
      </w:r>
      <w:r w:rsidRPr="004B3233">
        <w:rPr>
          <w:spacing w:val="-57"/>
          <w:sz w:val="24"/>
          <w:szCs w:val="24"/>
        </w:rPr>
        <w:t xml:space="preserve"> </w:t>
      </w:r>
      <w:r w:rsidRPr="004B3233">
        <w:rPr>
          <w:sz w:val="24"/>
          <w:szCs w:val="24"/>
        </w:rPr>
        <w:t>Simple</w:t>
      </w:r>
      <w:r w:rsidRPr="004B3233">
        <w:rPr>
          <w:spacing w:val="-1"/>
          <w:sz w:val="24"/>
          <w:szCs w:val="24"/>
        </w:rPr>
        <w:t xml:space="preserve"> </w:t>
      </w:r>
      <w:r w:rsidRPr="004B3233">
        <w:rPr>
          <w:sz w:val="24"/>
          <w:szCs w:val="24"/>
        </w:rPr>
        <w:t>Tense</w:t>
      </w:r>
      <w:r w:rsidRPr="004B3233">
        <w:rPr>
          <w:spacing w:val="-1"/>
          <w:sz w:val="24"/>
          <w:szCs w:val="24"/>
        </w:rPr>
        <w:t xml:space="preserve"> </w:t>
      </w:r>
      <w:r w:rsidRPr="004B3233">
        <w:rPr>
          <w:sz w:val="24"/>
          <w:szCs w:val="24"/>
        </w:rPr>
        <w:t>для выражения будущего</w:t>
      </w:r>
      <w:r w:rsidRPr="004B3233">
        <w:rPr>
          <w:spacing w:val="-1"/>
          <w:sz w:val="24"/>
          <w:szCs w:val="24"/>
        </w:rPr>
        <w:t xml:space="preserve"> </w:t>
      </w:r>
      <w:r w:rsidRPr="004B3233">
        <w:rPr>
          <w:sz w:val="24"/>
          <w:szCs w:val="24"/>
        </w:rPr>
        <w:t>действия;</w:t>
      </w:r>
    </w:p>
    <w:p w14:paraId="431B140B"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модальные</w:t>
      </w:r>
      <w:r w:rsidRPr="004B3233">
        <w:rPr>
          <w:spacing w:val="-5"/>
          <w:sz w:val="24"/>
          <w:szCs w:val="24"/>
        </w:rPr>
        <w:t xml:space="preserve"> </w:t>
      </w:r>
      <w:r w:rsidRPr="004B3233">
        <w:rPr>
          <w:sz w:val="24"/>
          <w:szCs w:val="24"/>
        </w:rPr>
        <w:t>глаголы</w:t>
      </w:r>
      <w:r w:rsidRPr="004B3233">
        <w:rPr>
          <w:spacing w:val="-57"/>
          <w:sz w:val="24"/>
          <w:szCs w:val="24"/>
        </w:rPr>
        <w:t xml:space="preserve"> </w:t>
      </w:r>
      <w:r w:rsidRPr="004B3233">
        <w:rPr>
          <w:sz w:val="24"/>
          <w:szCs w:val="24"/>
        </w:rPr>
        <w:t>долженствования</w:t>
      </w:r>
      <w:r w:rsidRPr="004B3233">
        <w:rPr>
          <w:spacing w:val="-1"/>
          <w:sz w:val="24"/>
          <w:szCs w:val="24"/>
        </w:rPr>
        <w:t xml:space="preserve"> </w:t>
      </w:r>
      <w:r w:rsidRPr="004B3233">
        <w:rPr>
          <w:sz w:val="24"/>
          <w:szCs w:val="24"/>
        </w:rPr>
        <w:t>must</w:t>
      </w:r>
      <w:r w:rsidRPr="004B3233">
        <w:rPr>
          <w:spacing w:val="-2"/>
          <w:sz w:val="24"/>
          <w:szCs w:val="24"/>
        </w:rPr>
        <w:t xml:space="preserve"> </w:t>
      </w:r>
      <w:r w:rsidRPr="004B3233">
        <w:rPr>
          <w:sz w:val="24"/>
          <w:szCs w:val="24"/>
        </w:rPr>
        <w:t>и have</w:t>
      </w:r>
      <w:r w:rsidRPr="004B3233">
        <w:rPr>
          <w:spacing w:val="-1"/>
          <w:sz w:val="24"/>
          <w:szCs w:val="24"/>
        </w:rPr>
        <w:t xml:space="preserve"> </w:t>
      </w:r>
      <w:r w:rsidRPr="004B3233">
        <w:rPr>
          <w:sz w:val="24"/>
          <w:szCs w:val="24"/>
        </w:rPr>
        <w:t>to;</w:t>
      </w:r>
    </w:p>
    <w:p w14:paraId="00DCD1A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отрицательное</w:t>
      </w:r>
      <w:r w:rsidRPr="004B3233">
        <w:rPr>
          <w:spacing w:val="-3"/>
          <w:sz w:val="24"/>
          <w:szCs w:val="24"/>
        </w:rPr>
        <w:t xml:space="preserve"> </w:t>
      </w:r>
      <w:r w:rsidRPr="004B3233">
        <w:rPr>
          <w:sz w:val="24"/>
          <w:szCs w:val="24"/>
        </w:rPr>
        <w:t>местоимение</w:t>
      </w:r>
      <w:r w:rsidRPr="004B3233">
        <w:rPr>
          <w:spacing w:val="-4"/>
          <w:sz w:val="24"/>
          <w:szCs w:val="24"/>
        </w:rPr>
        <w:t xml:space="preserve"> </w:t>
      </w:r>
      <w:r w:rsidRPr="004B3233">
        <w:rPr>
          <w:sz w:val="24"/>
          <w:szCs w:val="24"/>
        </w:rPr>
        <w:t>no;</w:t>
      </w:r>
    </w:p>
    <w:p w14:paraId="3262A29F"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степени сравнения прилагательных</w:t>
      </w:r>
      <w:r w:rsidRPr="004B3233">
        <w:rPr>
          <w:spacing w:val="-57"/>
          <w:sz w:val="24"/>
          <w:szCs w:val="24"/>
        </w:rPr>
        <w:t xml:space="preserve"> </w:t>
      </w:r>
      <w:r w:rsidRPr="004B3233">
        <w:rPr>
          <w:sz w:val="24"/>
          <w:szCs w:val="24"/>
        </w:rPr>
        <w:t>(формы,</w:t>
      </w:r>
      <w:r w:rsidRPr="004B3233">
        <w:rPr>
          <w:spacing w:val="21"/>
          <w:sz w:val="24"/>
          <w:szCs w:val="24"/>
        </w:rPr>
        <w:t xml:space="preserve"> </w:t>
      </w:r>
      <w:r w:rsidRPr="004B3233">
        <w:rPr>
          <w:sz w:val="24"/>
          <w:szCs w:val="24"/>
        </w:rPr>
        <w:t>образованные</w:t>
      </w:r>
      <w:r w:rsidRPr="004B3233">
        <w:rPr>
          <w:spacing w:val="21"/>
          <w:sz w:val="24"/>
          <w:szCs w:val="24"/>
        </w:rPr>
        <w:t xml:space="preserve"> </w:t>
      </w:r>
      <w:r w:rsidRPr="004B3233">
        <w:rPr>
          <w:sz w:val="24"/>
          <w:szCs w:val="24"/>
        </w:rPr>
        <w:t>по</w:t>
      </w:r>
      <w:r w:rsidRPr="004B3233">
        <w:rPr>
          <w:spacing w:val="22"/>
          <w:sz w:val="24"/>
          <w:szCs w:val="24"/>
        </w:rPr>
        <w:t xml:space="preserve"> </w:t>
      </w:r>
      <w:r w:rsidRPr="004B3233">
        <w:rPr>
          <w:sz w:val="24"/>
          <w:szCs w:val="24"/>
        </w:rPr>
        <w:t>правилу</w:t>
      </w:r>
      <w:r w:rsidRPr="004B3233">
        <w:rPr>
          <w:spacing w:val="15"/>
          <w:sz w:val="24"/>
          <w:szCs w:val="24"/>
        </w:rPr>
        <w:t xml:space="preserve"> </w:t>
      </w:r>
      <w:r w:rsidRPr="004B3233">
        <w:rPr>
          <w:sz w:val="24"/>
          <w:szCs w:val="24"/>
        </w:rPr>
        <w:t>и</w:t>
      </w:r>
      <w:r w:rsidRPr="004B3233">
        <w:rPr>
          <w:spacing w:val="23"/>
          <w:sz w:val="24"/>
          <w:szCs w:val="24"/>
        </w:rPr>
        <w:t xml:space="preserve"> </w:t>
      </w:r>
      <w:r w:rsidRPr="004B3233">
        <w:rPr>
          <w:sz w:val="24"/>
          <w:szCs w:val="24"/>
        </w:rPr>
        <w:t>исключения:</w:t>
      </w:r>
      <w:r w:rsidRPr="004B3233">
        <w:rPr>
          <w:spacing w:val="23"/>
          <w:sz w:val="24"/>
          <w:szCs w:val="24"/>
        </w:rPr>
        <w:t xml:space="preserve"> </w:t>
      </w:r>
      <w:r w:rsidRPr="004B3233">
        <w:rPr>
          <w:sz w:val="24"/>
          <w:szCs w:val="24"/>
        </w:rPr>
        <w:t>good</w:t>
      </w:r>
      <w:r w:rsidRPr="004B3233">
        <w:rPr>
          <w:spacing w:val="27"/>
          <w:sz w:val="24"/>
          <w:szCs w:val="24"/>
        </w:rPr>
        <w:t xml:space="preserve"> </w:t>
      </w:r>
      <w:r w:rsidRPr="004B3233">
        <w:rPr>
          <w:sz w:val="24"/>
          <w:szCs w:val="24"/>
        </w:rPr>
        <w:t>—</w:t>
      </w:r>
      <w:r w:rsidRPr="004B3233">
        <w:rPr>
          <w:spacing w:val="23"/>
          <w:sz w:val="24"/>
          <w:szCs w:val="24"/>
        </w:rPr>
        <w:t xml:space="preserve"> </w:t>
      </w:r>
      <w:r w:rsidRPr="004B3233">
        <w:rPr>
          <w:sz w:val="24"/>
          <w:szCs w:val="24"/>
        </w:rPr>
        <w:t>better</w:t>
      </w:r>
      <w:r w:rsidRPr="004B3233">
        <w:rPr>
          <w:spacing w:val="22"/>
          <w:sz w:val="24"/>
          <w:szCs w:val="24"/>
        </w:rPr>
        <w:t xml:space="preserve"> </w:t>
      </w:r>
      <w:r w:rsidRPr="004B3233">
        <w:rPr>
          <w:sz w:val="24"/>
          <w:szCs w:val="24"/>
        </w:rPr>
        <w:t>—</w:t>
      </w:r>
      <w:r w:rsidRPr="004B3233">
        <w:rPr>
          <w:spacing w:val="23"/>
          <w:sz w:val="24"/>
          <w:szCs w:val="24"/>
        </w:rPr>
        <w:t xml:space="preserve"> </w:t>
      </w:r>
      <w:r w:rsidRPr="004B3233">
        <w:rPr>
          <w:sz w:val="24"/>
          <w:szCs w:val="24"/>
        </w:rPr>
        <w:t>(the)</w:t>
      </w:r>
      <w:r w:rsidRPr="004B3233">
        <w:rPr>
          <w:spacing w:val="22"/>
          <w:sz w:val="24"/>
          <w:szCs w:val="24"/>
        </w:rPr>
        <w:t xml:space="preserve"> </w:t>
      </w:r>
      <w:r w:rsidRPr="004B3233">
        <w:rPr>
          <w:sz w:val="24"/>
          <w:szCs w:val="24"/>
        </w:rPr>
        <w:t>best,</w:t>
      </w:r>
      <w:r w:rsidRPr="004B3233">
        <w:rPr>
          <w:spacing w:val="22"/>
          <w:sz w:val="24"/>
          <w:szCs w:val="24"/>
        </w:rPr>
        <w:t xml:space="preserve"> </w:t>
      </w:r>
      <w:r w:rsidRPr="004B3233">
        <w:rPr>
          <w:sz w:val="24"/>
          <w:szCs w:val="24"/>
        </w:rPr>
        <w:t>bad</w:t>
      </w:r>
      <w:r w:rsidRPr="004B3233">
        <w:rPr>
          <w:spacing w:val="24"/>
          <w:sz w:val="24"/>
          <w:szCs w:val="24"/>
        </w:rPr>
        <w:t xml:space="preserve"> </w:t>
      </w:r>
      <w:r w:rsidRPr="004B3233">
        <w:rPr>
          <w:sz w:val="24"/>
          <w:szCs w:val="24"/>
        </w:rPr>
        <w:t>—</w:t>
      </w:r>
      <w:r w:rsidRPr="004B3233">
        <w:rPr>
          <w:spacing w:val="23"/>
          <w:sz w:val="24"/>
          <w:szCs w:val="24"/>
        </w:rPr>
        <w:t xml:space="preserve"> </w:t>
      </w:r>
      <w:r w:rsidRPr="004B3233">
        <w:rPr>
          <w:sz w:val="24"/>
          <w:szCs w:val="24"/>
        </w:rPr>
        <w:t>worse</w:t>
      </w:r>
      <w:r w:rsidRPr="004B3233">
        <w:rPr>
          <w:spacing w:val="24"/>
          <w:sz w:val="24"/>
          <w:szCs w:val="24"/>
        </w:rPr>
        <w:t xml:space="preserve"> </w:t>
      </w:r>
      <w:r w:rsidRPr="004B3233">
        <w:rPr>
          <w:sz w:val="24"/>
          <w:szCs w:val="24"/>
        </w:rPr>
        <w:t>—</w:t>
      </w:r>
    </w:p>
    <w:p w14:paraId="63BAFF1F" w14:textId="4CDDAFD4" w:rsidR="0069751E" w:rsidRPr="004B3233" w:rsidRDefault="0069751E" w:rsidP="00CC1F8A">
      <w:pPr>
        <w:pStyle w:val="a4"/>
        <w:ind w:left="0" w:right="283" w:firstLine="567"/>
        <w:rPr>
          <w:rFonts w:ascii="Times New Roman" w:hAnsi="Times New Roman"/>
          <w:sz w:val="24"/>
          <w:szCs w:val="24"/>
        </w:rPr>
      </w:pPr>
      <w:r w:rsidRPr="004B3233">
        <w:rPr>
          <w:rFonts w:ascii="Times New Roman" w:hAnsi="Times New Roman"/>
          <w:sz w:val="24"/>
          <w:szCs w:val="24"/>
        </w:rPr>
        <w:t>(the)worst);</w:t>
      </w:r>
    </w:p>
    <w:p w14:paraId="17DA3BA7"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распознавать и употреблять в устной и письменной речи наречия времени;—</w:t>
      </w:r>
      <w:r w:rsidRPr="004B3233">
        <w:rPr>
          <w:spacing w:val="1"/>
          <w:sz w:val="24"/>
          <w:szCs w:val="24"/>
        </w:rPr>
        <w:t xml:space="preserve"> </w:t>
      </w:r>
      <w:r w:rsidRPr="004B3233">
        <w:rPr>
          <w:sz w:val="24"/>
          <w:szCs w:val="24"/>
        </w:rPr>
        <w:t>распознавать и употреблять в устной и письменной речи обозначение даты и года;—</w:t>
      </w:r>
      <w:r w:rsidRPr="004B3233">
        <w:rPr>
          <w:spacing w:val="-57"/>
          <w:sz w:val="24"/>
          <w:szCs w:val="24"/>
        </w:rPr>
        <w:t xml:space="preserve"> </w:t>
      </w:r>
      <w:r w:rsidRPr="004B3233">
        <w:rPr>
          <w:sz w:val="24"/>
          <w:szCs w:val="24"/>
        </w:rPr>
        <w:t>распознавать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2"/>
          <w:sz w:val="24"/>
          <w:szCs w:val="24"/>
        </w:rPr>
        <w:t xml:space="preserve"> </w:t>
      </w:r>
      <w:r w:rsidRPr="004B3233">
        <w:rPr>
          <w:sz w:val="24"/>
          <w:szCs w:val="24"/>
        </w:rPr>
        <w:t>обо-</w:t>
      </w:r>
      <w:r w:rsidRPr="004B3233">
        <w:rPr>
          <w:spacing w:val="-5"/>
          <w:sz w:val="24"/>
          <w:szCs w:val="24"/>
        </w:rPr>
        <w:t xml:space="preserve"> </w:t>
      </w:r>
      <w:r w:rsidRPr="004B3233">
        <w:rPr>
          <w:sz w:val="24"/>
          <w:szCs w:val="24"/>
        </w:rPr>
        <w:t>значение</w:t>
      </w:r>
      <w:r w:rsidRPr="004B3233">
        <w:rPr>
          <w:spacing w:val="-3"/>
          <w:sz w:val="24"/>
          <w:szCs w:val="24"/>
        </w:rPr>
        <w:t xml:space="preserve"> </w:t>
      </w:r>
      <w:r w:rsidRPr="004B3233">
        <w:rPr>
          <w:sz w:val="24"/>
          <w:szCs w:val="24"/>
        </w:rPr>
        <w:t>времени.</w:t>
      </w:r>
    </w:p>
    <w:p w14:paraId="2A2F4505" w14:textId="77777777" w:rsidR="0069751E" w:rsidRPr="004B3233" w:rsidRDefault="0069751E" w:rsidP="00CC1F8A">
      <w:pPr>
        <w:pStyle w:val="a4"/>
        <w:ind w:left="0" w:right="283" w:firstLine="567"/>
        <w:rPr>
          <w:rFonts w:ascii="Times New Roman" w:hAnsi="Times New Roman"/>
          <w:sz w:val="24"/>
          <w:szCs w:val="24"/>
        </w:rPr>
      </w:pPr>
      <w:r w:rsidRPr="004B3233">
        <w:rPr>
          <w:rFonts w:ascii="Times New Roman" w:hAnsi="Times New Roman"/>
          <w:sz w:val="24"/>
          <w:szCs w:val="24"/>
        </w:rPr>
        <w:lastRenderedPageBreak/>
        <w:t>СОЦИОКУЛЬТУРНЫЕ</w:t>
      </w:r>
      <w:r w:rsidRPr="004B3233">
        <w:rPr>
          <w:rFonts w:ascii="Times New Roman" w:hAnsi="Times New Roman"/>
          <w:spacing w:val="-3"/>
          <w:sz w:val="24"/>
          <w:szCs w:val="24"/>
        </w:rPr>
        <w:t xml:space="preserve"> </w:t>
      </w:r>
      <w:r w:rsidRPr="004B3233">
        <w:rPr>
          <w:rFonts w:ascii="Times New Roman" w:hAnsi="Times New Roman"/>
          <w:sz w:val="24"/>
          <w:szCs w:val="24"/>
        </w:rPr>
        <w:t>ЗНАНИЯ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УМЕНИЯ</w:t>
      </w:r>
    </w:p>
    <w:p w14:paraId="72779200"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w:t>
      </w:r>
      <w:r w:rsidRPr="004B3233">
        <w:rPr>
          <w:spacing w:val="-5"/>
          <w:sz w:val="24"/>
          <w:szCs w:val="24"/>
        </w:rPr>
        <w:t xml:space="preserve"> </w:t>
      </w:r>
      <w:r w:rsidRPr="004B3233">
        <w:rPr>
          <w:sz w:val="24"/>
          <w:szCs w:val="24"/>
        </w:rPr>
        <w:t>среде,</w:t>
      </w:r>
      <w:r w:rsidRPr="004B3233">
        <w:rPr>
          <w:spacing w:val="-4"/>
          <w:sz w:val="24"/>
          <w:szCs w:val="24"/>
        </w:rPr>
        <w:t xml:space="preserve"> </w:t>
      </w:r>
      <w:r w:rsidRPr="004B3233">
        <w:rPr>
          <w:sz w:val="24"/>
          <w:szCs w:val="24"/>
        </w:rPr>
        <w:t>в</w:t>
      </w:r>
      <w:r w:rsidRPr="004B3233">
        <w:rPr>
          <w:spacing w:val="-5"/>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ситуациях</w:t>
      </w:r>
      <w:r w:rsidRPr="004B3233">
        <w:rPr>
          <w:spacing w:val="-2"/>
          <w:sz w:val="24"/>
          <w:szCs w:val="24"/>
        </w:rPr>
        <w:t xml:space="preserve"> </w:t>
      </w:r>
      <w:r w:rsidRPr="004B3233">
        <w:rPr>
          <w:sz w:val="24"/>
          <w:szCs w:val="24"/>
        </w:rPr>
        <w:t>общения</w:t>
      </w:r>
      <w:r w:rsidRPr="004B3233">
        <w:rPr>
          <w:spacing w:val="-4"/>
          <w:sz w:val="24"/>
          <w:szCs w:val="24"/>
        </w:rPr>
        <w:t xml:space="preserve"> </w:t>
      </w:r>
      <w:r w:rsidRPr="004B3233">
        <w:rPr>
          <w:sz w:val="24"/>
          <w:szCs w:val="24"/>
        </w:rPr>
        <w:t>(приветствие,</w:t>
      </w:r>
      <w:r w:rsidRPr="004B3233">
        <w:rPr>
          <w:spacing w:val="-4"/>
          <w:sz w:val="24"/>
          <w:szCs w:val="24"/>
        </w:rPr>
        <w:t xml:space="preserve"> </w:t>
      </w:r>
      <w:r w:rsidRPr="004B3233">
        <w:rPr>
          <w:sz w:val="24"/>
          <w:szCs w:val="24"/>
        </w:rPr>
        <w:t>прощание,</w:t>
      </w:r>
      <w:r w:rsidRPr="004B3233">
        <w:rPr>
          <w:spacing w:val="-4"/>
          <w:sz w:val="24"/>
          <w:szCs w:val="24"/>
        </w:rPr>
        <w:t xml:space="preserve"> </w:t>
      </w:r>
      <w:r w:rsidRPr="004B3233">
        <w:rPr>
          <w:sz w:val="24"/>
          <w:szCs w:val="24"/>
        </w:rPr>
        <w:t>знакомство,</w:t>
      </w:r>
      <w:r w:rsidRPr="004B3233">
        <w:rPr>
          <w:spacing w:val="-57"/>
          <w:sz w:val="24"/>
          <w:szCs w:val="24"/>
        </w:rPr>
        <w:t xml:space="preserve"> </w:t>
      </w:r>
      <w:r w:rsidRPr="004B3233">
        <w:rPr>
          <w:sz w:val="24"/>
          <w:szCs w:val="24"/>
        </w:rPr>
        <w:t>выражение благодарности, извинение, поздравление с днём рождения, Новым годом,</w:t>
      </w:r>
      <w:r w:rsidRPr="004B3233">
        <w:rPr>
          <w:spacing w:val="1"/>
          <w:sz w:val="24"/>
          <w:szCs w:val="24"/>
        </w:rPr>
        <w:t xml:space="preserve"> </w:t>
      </w:r>
      <w:r w:rsidRPr="004B3233">
        <w:rPr>
          <w:sz w:val="24"/>
          <w:szCs w:val="24"/>
        </w:rPr>
        <w:t>Рождеством);</w:t>
      </w:r>
    </w:p>
    <w:p w14:paraId="70290B40" w14:textId="77777777" w:rsidR="0069751E" w:rsidRPr="004B3233" w:rsidRDefault="0069751E" w:rsidP="00CC1F8A">
      <w:pPr>
        <w:pStyle w:val="a6"/>
        <w:numPr>
          <w:ilvl w:val="0"/>
          <w:numId w:val="73"/>
        </w:numPr>
        <w:tabs>
          <w:tab w:val="left" w:pos="448"/>
        </w:tabs>
        <w:spacing w:before="1"/>
        <w:ind w:left="0" w:right="283" w:firstLine="567"/>
        <w:rPr>
          <w:sz w:val="24"/>
          <w:szCs w:val="24"/>
        </w:rPr>
      </w:pPr>
      <w:r w:rsidRPr="004B3233">
        <w:rPr>
          <w:sz w:val="24"/>
          <w:szCs w:val="24"/>
        </w:rPr>
        <w:t>знать</w:t>
      </w:r>
      <w:r w:rsidRPr="004B3233">
        <w:rPr>
          <w:spacing w:val="-4"/>
          <w:sz w:val="24"/>
          <w:szCs w:val="24"/>
        </w:rPr>
        <w:t xml:space="preserve"> </w:t>
      </w:r>
      <w:r w:rsidRPr="004B3233">
        <w:rPr>
          <w:sz w:val="24"/>
          <w:szCs w:val="24"/>
        </w:rPr>
        <w:t>названия</w:t>
      </w:r>
      <w:r w:rsidRPr="004B3233">
        <w:rPr>
          <w:spacing w:val="-3"/>
          <w:sz w:val="24"/>
          <w:szCs w:val="24"/>
        </w:rPr>
        <w:t xml:space="preserve"> </w:t>
      </w:r>
      <w:r w:rsidRPr="004B3233">
        <w:rPr>
          <w:sz w:val="24"/>
          <w:szCs w:val="24"/>
        </w:rPr>
        <w:t>родной</w:t>
      </w:r>
      <w:r w:rsidRPr="004B3233">
        <w:rPr>
          <w:spacing w:val="-3"/>
          <w:sz w:val="24"/>
          <w:szCs w:val="24"/>
        </w:rPr>
        <w:t xml:space="preserve"> </w:t>
      </w:r>
      <w:r w:rsidRPr="004B3233">
        <w:rPr>
          <w:sz w:val="24"/>
          <w:szCs w:val="24"/>
        </w:rPr>
        <w:t>страны</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страны/стран</w:t>
      </w:r>
      <w:r w:rsidRPr="004B3233">
        <w:rPr>
          <w:spacing w:val="-3"/>
          <w:sz w:val="24"/>
          <w:szCs w:val="24"/>
        </w:rPr>
        <w:t xml:space="preserve"> </w:t>
      </w:r>
      <w:r w:rsidRPr="004B3233">
        <w:rPr>
          <w:sz w:val="24"/>
          <w:szCs w:val="24"/>
        </w:rPr>
        <w:t>изучаемого</w:t>
      </w:r>
      <w:r w:rsidRPr="004B3233">
        <w:rPr>
          <w:spacing w:val="-3"/>
          <w:sz w:val="24"/>
          <w:szCs w:val="24"/>
        </w:rPr>
        <w:t xml:space="preserve"> </w:t>
      </w:r>
      <w:r w:rsidRPr="004B3233">
        <w:rPr>
          <w:sz w:val="24"/>
          <w:szCs w:val="24"/>
        </w:rPr>
        <w:t>языка;</w:t>
      </w:r>
    </w:p>
    <w:p w14:paraId="71A17CD3"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знать</w:t>
      </w:r>
      <w:r w:rsidRPr="004B3233">
        <w:rPr>
          <w:spacing w:val="-6"/>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литературных</w:t>
      </w:r>
      <w:r w:rsidRPr="004B3233">
        <w:rPr>
          <w:spacing w:val="-3"/>
          <w:sz w:val="24"/>
          <w:szCs w:val="24"/>
        </w:rPr>
        <w:t xml:space="preserve"> </w:t>
      </w:r>
      <w:r w:rsidRPr="004B3233">
        <w:rPr>
          <w:sz w:val="24"/>
          <w:szCs w:val="24"/>
        </w:rPr>
        <w:t>персонажей;</w:t>
      </w:r>
    </w:p>
    <w:p w14:paraId="5B3E9E1E"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знать</w:t>
      </w:r>
      <w:r w:rsidRPr="004B3233">
        <w:rPr>
          <w:spacing w:val="-3"/>
          <w:sz w:val="24"/>
          <w:szCs w:val="24"/>
        </w:rPr>
        <w:t xml:space="preserve"> </w:t>
      </w:r>
      <w:r w:rsidRPr="004B3233">
        <w:rPr>
          <w:sz w:val="24"/>
          <w:szCs w:val="24"/>
        </w:rPr>
        <w:t>небольшие</w:t>
      </w:r>
      <w:r w:rsidRPr="004B3233">
        <w:rPr>
          <w:spacing w:val="-6"/>
          <w:sz w:val="24"/>
          <w:szCs w:val="24"/>
        </w:rPr>
        <w:t xml:space="preserve"> </w:t>
      </w:r>
      <w:r w:rsidRPr="004B3233">
        <w:rPr>
          <w:sz w:val="24"/>
          <w:szCs w:val="24"/>
        </w:rPr>
        <w:t>произведения</w:t>
      </w:r>
      <w:r w:rsidRPr="004B3233">
        <w:rPr>
          <w:spacing w:val="-2"/>
          <w:sz w:val="24"/>
          <w:szCs w:val="24"/>
        </w:rPr>
        <w:t xml:space="preserve"> </w:t>
      </w:r>
      <w:r w:rsidRPr="004B3233">
        <w:rPr>
          <w:sz w:val="24"/>
          <w:szCs w:val="24"/>
        </w:rPr>
        <w:t>детского</w:t>
      </w:r>
      <w:r w:rsidRPr="004B3233">
        <w:rPr>
          <w:spacing w:val="-2"/>
          <w:sz w:val="24"/>
          <w:szCs w:val="24"/>
        </w:rPr>
        <w:t xml:space="preserve"> </w:t>
      </w:r>
      <w:r w:rsidRPr="004B3233">
        <w:rPr>
          <w:sz w:val="24"/>
          <w:szCs w:val="24"/>
        </w:rPr>
        <w:t>фольклора</w:t>
      </w:r>
      <w:r w:rsidRPr="004B3233">
        <w:rPr>
          <w:spacing w:val="-3"/>
          <w:sz w:val="24"/>
          <w:szCs w:val="24"/>
        </w:rPr>
        <w:t xml:space="preserve"> </w:t>
      </w:r>
      <w:r w:rsidRPr="004B3233">
        <w:rPr>
          <w:sz w:val="24"/>
          <w:szCs w:val="24"/>
        </w:rPr>
        <w:t>(рифмовки,</w:t>
      </w:r>
      <w:r w:rsidRPr="004B3233">
        <w:rPr>
          <w:spacing w:val="-5"/>
          <w:sz w:val="24"/>
          <w:szCs w:val="24"/>
        </w:rPr>
        <w:t xml:space="preserve"> </w:t>
      </w:r>
      <w:r w:rsidRPr="004B3233">
        <w:rPr>
          <w:sz w:val="24"/>
          <w:szCs w:val="24"/>
        </w:rPr>
        <w:t>песни);</w:t>
      </w:r>
    </w:p>
    <w:p w14:paraId="0C44BB4B" w14:textId="6ECCF6E5" w:rsidR="0069751E" w:rsidRDefault="0069751E" w:rsidP="00CC1F8A">
      <w:pPr>
        <w:pStyle w:val="a6"/>
        <w:numPr>
          <w:ilvl w:val="0"/>
          <w:numId w:val="73"/>
        </w:numPr>
        <w:tabs>
          <w:tab w:val="left" w:pos="448"/>
        </w:tabs>
        <w:ind w:left="0" w:right="283" w:firstLine="567"/>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7"/>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2"/>
          <w:sz w:val="24"/>
          <w:szCs w:val="24"/>
        </w:rPr>
        <w:t xml:space="preserve"> </w:t>
      </w:r>
      <w:r w:rsidRPr="004B3233">
        <w:rPr>
          <w:sz w:val="24"/>
          <w:szCs w:val="24"/>
        </w:rPr>
        <w:t>языке</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рамках</w:t>
      </w:r>
      <w:r w:rsidRPr="004B3233">
        <w:rPr>
          <w:spacing w:val="5"/>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p>
    <w:p w14:paraId="48289073" w14:textId="77777777" w:rsidR="002F0509" w:rsidRPr="004B3233" w:rsidRDefault="002F0509" w:rsidP="00D27B44">
      <w:pPr>
        <w:pStyle w:val="a6"/>
        <w:tabs>
          <w:tab w:val="left" w:pos="448"/>
        </w:tabs>
        <w:ind w:left="567" w:right="283" w:firstLine="0"/>
        <w:rPr>
          <w:sz w:val="24"/>
          <w:szCs w:val="24"/>
        </w:rPr>
      </w:pPr>
    </w:p>
    <w:p w14:paraId="2E9A9CDE" w14:textId="61A74ADA" w:rsidR="002F0509" w:rsidRPr="002F0509" w:rsidRDefault="002F0509" w:rsidP="00D27B44">
      <w:pPr>
        <w:pStyle w:val="a6"/>
        <w:ind w:left="567" w:right="-94" w:firstLine="0"/>
        <w:rPr>
          <w:b/>
          <w:bCs/>
          <w:sz w:val="24"/>
          <w:szCs w:val="24"/>
        </w:rPr>
      </w:pPr>
      <w:r w:rsidRPr="002F0509">
        <w:rPr>
          <w:b/>
          <w:bCs/>
          <w:sz w:val="24"/>
          <w:szCs w:val="24"/>
        </w:rPr>
        <w:t>2.1.</w:t>
      </w:r>
      <w:r>
        <w:rPr>
          <w:b/>
          <w:bCs/>
          <w:sz w:val="24"/>
          <w:szCs w:val="24"/>
        </w:rPr>
        <w:t>4</w:t>
      </w:r>
      <w:r w:rsidRPr="002F0509">
        <w:rPr>
          <w:b/>
          <w:bCs/>
          <w:sz w:val="24"/>
          <w:szCs w:val="24"/>
        </w:rPr>
        <w:t xml:space="preserve"> Рабочая программа учебного предмета «</w:t>
      </w:r>
      <w:r>
        <w:rPr>
          <w:b/>
          <w:bCs/>
          <w:sz w:val="24"/>
          <w:szCs w:val="24"/>
        </w:rPr>
        <w:t>Математика</w:t>
      </w:r>
      <w:r w:rsidRPr="002F0509">
        <w:rPr>
          <w:b/>
          <w:bCs/>
          <w:sz w:val="24"/>
          <w:szCs w:val="24"/>
        </w:rPr>
        <w:t xml:space="preserve">» </w:t>
      </w:r>
    </w:p>
    <w:p w14:paraId="0DB12DF7" w14:textId="541B18FE" w:rsidR="004126D9" w:rsidRDefault="004126D9" w:rsidP="00CC1F8A">
      <w:pPr>
        <w:spacing w:after="0" w:line="240" w:lineRule="auto"/>
        <w:ind w:firstLine="567"/>
        <w:jc w:val="both"/>
        <w:rPr>
          <w:rFonts w:ascii="Times New Roman" w:hAnsi="Times New Roman"/>
          <w:color w:val="000000"/>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Математика</w:t>
      </w:r>
      <w:r w:rsidRPr="00F93104">
        <w:rPr>
          <w:rFonts w:ascii="Times New Roman" w:hAnsi="Times New Roman"/>
          <w:color w:val="000000"/>
          <w:sz w:val="24"/>
          <w:szCs w:val="24"/>
          <w:lang w:val="ru-RU"/>
        </w:rPr>
        <w:t>» (предметная область «</w:t>
      </w:r>
      <w:r>
        <w:rPr>
          <w:rFonts w:ascii="Times New Roman" w:hAnsi="Times New Roman"/>
          <w:color w:val="000000"/>
          <w:sz w:val="24"/>
          <w:szCs w:val="24"/>
          <w:lang w:val="ru-RU"/>
        </w:rPr>
        <w:t>Математика и информатика</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 Федеральной рабочей программы по учебному предмету «</w:t>
      </w:r>
      <w:r>
        <w:rPr>
          <w:rFonts w:ascii="Times New Roman" w:hAnsi="Times New Roman"/>
          <w:color w:val="000000"/>
          <w:sz w:val="24"/>
          <w:szCs w:val="24"/>
          <w:lang w:val="ru-RU"/>
        </w:rPr>
        <w:t>Математика</w:t>
      </w:r>
      <w:r w:rsidRPr="00F93104">
        <w:rPr>
          <w:rFonts w:ascii="Times New Roman" w:hAnsi="Times New Roman"/>
          <w:color w:val="000000"/>
          <w:sz w:val="24"/>
          <w:szCs w:val="24"/>
          <w:lang w:val="ru-RU"/>
        </w:rPr>
        <w:t xml:space="preserve">», а также ориентирована на целевые приоритеты, сформулированные в федеральной рабочей программе воспитания. </w:t>
      </w:r>
    </w:p>
    <w:p w14:paraId="279DFE2A" w14:textId="77777777" w:rsidR="004126D9" w:rsidRPr="00F93104" w:rsidRDefault="004126D9" w:rsidP="00CC1F8A">
      <w:pPr>
        <w:spacing w:after="0" w:line="240" w:lineRule="auto"/>
        <w:ind w:firstLine="567"/>
        <w:jc w:val="both"/>
        <w:rPr>
          <w:sz w:val="24"/>
          <w:szCs w:val="24"/>
          <w:lang w:val="ru-RU"/>
        </w:rPr>
      </w:pPr>
    </w:p>
    <w:p w14:paraId="7A9459C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845234D" w14:textId="77777777" w:rsidR="00B62ED9" w:rsidRPr="004B3233" w:rsidRDefault="00B62ED9" w:rsidP="00CC1F8A">
      <w:pPr>
        <w:widowControl/>
        <w:numPr>
          <w:ilvl w:val="0"/>
          <w:numId w:val="4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F680C1F" w14:textId="77777777" w:rsidR="00B62ED9" w:rsidRPr="004B3233" w:rsidRDefault="00B62ED9" w:rsidP="00CC1F8A">
      <w:pPr>
        <w:widowControl/>
        <w:numPr>
          <w:ilvl w:val="0"/>
          <w:numId w:val="4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14:paraId="55A60895" w14:textId="77777777" w:rsidR="00B62ED9" w:rsidRPr="004B3233" w:rsidRDefault="00B62ED9" w:rsidP="00CC1F8A">
      <w:pPr>
        <w:widowControl/>
        <w:numPr>
          <w:ilvl w:val="0"/>
          <w:numId w:val="4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DA417C4" w14:textId="77777777" w:rsidR="00B62ED9" w:rsidRPr="004B3233" w:rsidRDefault="00B62ED9" w:rsidP="00CC1F8A">
      <w:pPr>
        <w:widowControl/>
        <w:numPr>
          <w:ilvl w:val="0"/>
          <w:numId w:val="40"/>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B3099A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1283D1F9" w14:textId="77777777" w:rsidR="00B62ED9" w:rsidRPr="004B3233" w:rsidRDefault="00B62ED9" w:rsidP="00CC1F8A">
      <w:pPr>
        <w:widowControl/>
        <w:numPr>
          <w:ilvl w:val="0"/>
          <w:numId w:val="4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661AEE62" w14:textId="77777777" w:rsidR="00B62ED9" w:rsidRPr="004B3233" w:rsidRDefault="00B62ED9" w:rsidP="00CC1F8A">
      <w:pPr>
        <w:widowControl/>
        <w:numPr>
          <w:ilvl w:val="0"/>
          <w:numId w:val="4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23816E5" w14:textId="77777777" w:rsidR="00B62ED9" w:rsidRPr="004B3233" w:rsidRDefault="00B62ED9" w:rsidP="00CC1F8A">
      <w:pPr>
        <w:widowControl/>
        <w:numPr>
          <w:ilvl w:val="0"/>
          <w:numId w:val="4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CD31B3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39C9016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F469045" w14:textId="79C7BC4A"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изучение математики отводится 540 часов: в 1-м классе – 132 часа (4 часа в неделю), во 2-м классе – 136 часов (4 часа в неделю), в 3-м классе – 136 часов (4 часа в неделю), в 4-м классе – 136 часов (4 часа в неделю).</w:t>
      </w:r>
    </w:p>
    <w:p w14:paraId="3F326E22" w14:textId="77777777" w:rsidR="00CC1F8A"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w:t>
      </w:r>
      <w:r w:rsidR="00CC1F8A">
        <w:rPr>
          <w:rFonts w:ascii="Times New Roman" w:hAnsi="Times New Roman"/>
          <w:color w:val="000000"/>
          <w:sz w:val="24"/>
          <w:szCs w:val="24"/>
          <w:lang w:val="ru-RU"/>
        </w:rPr>
        <w:t>просвещения от 21.09.2022 № 858</w:t>
      </w:r>
    </w:p>
    <w:p w14:paraId="1234B544" w14:textId="0CD414E6" w:rsidR="00B62ED9" w:rsidRPr="00CC1F8A"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252525"/>
          <w:spacing w:val="-2"/>
          <w:sz w:val="24"/>
          <w:szCs w:val="24"/>
          <w:lang w:val="ru-RU"/>
        </w:rPr>
        <w:t>Содержание учебного предмета</w:t>
      </w:r>
    </w:p>
    <w:p w14:paraId="0B1AAA5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905FE76"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1-й класс</w:t>
      </w:r>
    </w:p>
    <w:p w14:paraId="15FFBE7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0F3A037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FA4B7B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20: чтение, запись, сравнение. Однозначные и двузначные числа. Увеличение (уменьшение) числа на несколько единиц.</w:t>
      </w:r>
    </w:p>
    <w:p w14:paraId="2D28B12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Длина и её измерение. Единицы длины и установление соотношения между ними: сантиметр, дециметр.</w:t>
      </w:r>
    </w:p>
    <w:p w14:paraId="0D20546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2C5287E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7533666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4FEC68F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B82B23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1FFB47C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Расположение предметов и объектов на плоскости, в пространстве, установление </w:t>
      </w:r>
      <w:r w:rsidRPr="004B3233">
        <w:rPr>
          <w:rFonts w:ascii="Times New Roman" w:hAnsi="Times New Roman"/>
          <w:color w:val="000000"/>
          <w:sz w:val="24"/>
          <w:szCs w:val="24"/>
          <w:lang w:val="ru-RU"/>
        </w:rPr>
        <w:lastRenderedPageBreak/>
        <w:t>пространственных отношений: «слева – справа», «сверху – снизу», «между».</w:t>
      </w:r>
    </w:p>
    <w:p w14:paraId="05FCD9A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5035F4D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40FFBA6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2D9E95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Закономерность в ряду заданных объектов: её обнаружение, продолжение ряда.</w:t>
      </w:r>
    </w:p>
    <w:p w14:paraId="37C8DDD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14:paraId="2FF2DA2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12A785E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Двух-трёх шаговые инструкции, связанные с вычислением, измерением длины, изображением геометрической фигуры.</w:t>
      </w:r>
    </w:p>
    <w:p w14:paraId="3FC894D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D0285C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4D2C0F7"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наблюдать математические объекты (числа, величины) в окружающем мире;</w:t>
      </w:r>
    </w:p>
    <w:p w14:paraId="14419AE0"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общее и различное в записи арифметических действий;</w:t>
      </w:r>
    </w:p>
    <w:p w14:paraId="33DF405E"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наблюдать действие измерительных приборов;</w:t>
      </w:r>
    </w:p>
    <w:p w14:paraId="16B52A72"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два объекта, два числа;</w:t>
      </w:r>
    </w:p>
    <w:p w14:paraId="3F2A1827"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объекты на группы по заданному основанию;</w:t>
      </w:r>
    </w:p>
    <w:p w14:paraId="4CED679C"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копировать изученные фигуры, рисовать от руки по собственному замыслу;</w:t>
      </w:r>
    </w:p>
    <w:p w14:paraId="4AACA489"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чисел, геометрических фигур;</w:t>
      </w:r>
    </w:p>
    <w:p w14:paraId="5C3105F1" w14:textId="77777777" w:rsidR="00B62ED9" w:rsidRPr="004B3233" w:rsidRDefault="00B62ED9" w:rsidP="00CC1F8A">
      <w:pPr>
        <w:widowControl/>
        <w:numPr>
          <w:ilvl w:val="0"/>
          <w:numId w:val="4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соблюдать последовательность при количественном и порядковом счёте.</w:t>
      </w:r>
    </w:p>
    <w:p w14:paraId="5FBDD72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10F3BC87"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719433D9"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таблицу, извлекать информацию, представленную в табличной форме.</w:t>
      </w:r>
    </w:p>
    <w:p w14:paraId="5D95FD7F"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5E2AE01B"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14:paraId="2DE44606"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комментировать ход сравнения двух объектов;</w:t>
      </w:r>
    </w:p>
    <w:p w14:paraId="295F2255"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41B4DBAA"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использовать математические знаки;</w:t>
      </w:r>
    </w:p>
    <w:p w14:paraId="525BD8DB" w14:textId="77777777" w:rsidR="00B62ED9" w:rsidRPr="004B3233" w:rsidRDefault="00B62ED9" w:rsidP="00CC1F8A">
      <w:pPr>
        <w:widowControl/>
        <w:numPr>
          <w:ilvl w:val="0"/>
          <w:numId w:val="43"/>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строить предложения относительно заданного набора объектов.</w:t>
      </w:r>
    </w:p>
    <w:p w14:paraId="289B2A11"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3A9A637" w14:textId="77777777" w:rsidR="00B62ED9" w:rsidRPr="004B3233" w:rsidRDefault="00B62ED9" w:rsidP="00CC1F8A">
      <w:pPr>
        <w:widowControl/>
        <w:numPr>
          <w:ilvl w:val="0"/>
          <w:numId w:val="4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учебную задачу, удерживать её в процессе деятельности;</w:t>
      </w:r>
    </w:p>
    <w:p w14:paraId="7E5A763A" w14:textId="77777777" w:rsidR="00B62ED9" w:rsidRPr="004B3233" w:rsidRDefault="00B62ED9" w:rsidP="00CC1F8A">
      <w:pPr>
        <w:widowControl/>
        <w:numPr>
          <w:ilvl w:val="0"/>
          <w:numId w:val="4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действовать в соответствии с предложенным образцом, инструкцией;</w:t>
      </w:r>
    </w:p>
    <w:p w14:paraId="6F767EA3" w14:textId="77777777" w:rsidR="00B62ED9" w:rsidRPr="004B3233" w:rsidRDefault="00B62ED9" w:rsidP="00CC1F8A">
      <w:pPr>
        <w:widowControl/>
        <w:numPr>
          <w:ilvl w:val="0"/>
          <w:numId w:val="4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FE51EE3" w14:textId="77777777" w:rsidR="00B62ED9" w:rsidRPr="004B3233" w:rsidRDefault="00B62ED9" w:rsidP="00CC1F8A">
      <w:pPr>
        <w:widowControl/>
        <w:numPr>
          <w:ilvl w:val="0"/>
          <w:numId w:val="44"/>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правильность вычисления с помощью другого приёма выполнения действия.</w:t>
      </w:r>
    </w:p>
    <w:p w14:paraId="03DEC50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Совместная деятельность способствует формированию умений:</w:t>
      </w:r>
    </w:p>
    <w:p w14:paraId="143A74B8" w14:textId="77777777" w:rsidR="00B62ED9" w:rsidRPr="004B3233" w:rsidRDefault="00B62ED9" w:rsidP="00CC1F8A">
      <w:pPr>
        <w:widowControl/>
        <w:numPr>
          <w:ilvl w:val="0"/>
          <w:numId w:val="45"/>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19C6706"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0829232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2D365E1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19C3964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7F69156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7D671B0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785039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Действия умножения и деления чисел в практических и учебных ситуациях. Названия компонентов действий умножения, деления.</w:t>
      </w:r>
    </w:p>
    <w:p w14:paraId="44E83B5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1C39069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Неизвестный компонент действия сложения, действия вычитания. Нахождение неизвестного компонента сложения, вычитания.</w:t>
      </w:r>
    </w:p>
    <w:p w14:paraId="52BFB3F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F67D90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6DFDDAA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3EB91A5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5E34834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F9DF8F1"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0A63F27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3759B2E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0731CC9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1C82BA4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Внесение данных в таблицу, дополнение моделей (схем, изображений) готовыми числовыми данными.</w:t>
      </w:r>
    </w:p>
    <w:p w14:paraId="5E315EE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(приёмы, правила) устных и письменных вычислений, измерений и построения геометрических фигур.</w:t>
      </w:r>
    </w:p>
    <w:p w14:paraId="2712C2B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Правила работы с электронными средствами обучения (электронной формой учебника, компьютерными тренажёрами).</w:t>
      </w:r>
    </w:p>
    <w:p w14:paraId="15C40D6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D42904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DA6545B"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14:paraId="10FEE900"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14:paraId="1E3D527C"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14:paraId="31921C57"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14:paraId="4D55FF69"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геометрических фигур в окружающем мире;</w:t>
      </w:r>
    </w:p>
    <w:p w14:paraId="773435C2"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вести поиск различных решений задачи (расчётной, с геометрическим содержанием);</w:t>
      </w:r>
    </w:p>
    <w:p w14:paraId="28FF52C8"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66178D82"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14:paraId="309C9FAD" w14:textId="77777777" w:rsidR="00B62ED9" w:rsidRPr="004B3233" w:rsidRDefault="00B62ED9" w:rsidP="00CC1F8A">
      <w:pPr>
        <w:widowControl/>
        <w:numPr>
          <w:ilvl w:val="0"/>
          <w:numId w:val="46"/>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подбирать примеры, подтверждающие суждение, вывод, ответ.</w:t>
      </w:r>
    </w:p>
    <w:p w14:paraId="03A6757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23F4D988" w14:textId="77777777" w:rsidR="00B62ED9" w:rsidRPr="004B3233" w:rsidRDefault="00B62ED9" w:rsidP="00CC1F8A">
      <w:pPr>
        <w:widowControl/>
        <w:numPr>
          <w:ilvl w:val="0"/>
          <w:numId w:val="4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14:paraId="0349E996" w14:textId="77777777" w:rsidR="00B62ED9" w:rsidRPr="004B3233" w:rsidRDefault="00B62ED9" w:rsidP="00CC1F8A">
      <w:pPr>
        <w:widowControl/>
        <w:numPr>
          <w:ilvl w:val="0"/>
          <w:numId w:val="4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14:paraId="4592D54A" w14:textId="77777777" w:rsidR="00B62ED9" w:rsidRPr="004B3233" w:rsidRDefault="00B62ED9" w:rsidP="00CC1F8A">
      <w:pPr>
        <w:widowControl/>
        <w:numPr>
          <w:ilvl w:val="0"/>
          <w:numId w:val="47"/>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дополнять модели (схемы, изображения) готовыми числовыми данными.</w:t>
      </w:r>
    </w:p>
    <w:p w14:paraId="2D0D61C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756C3334"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комментировать ход вычислений;</w:t>
      </w:r>
    </w:p>
    <w:p w14:paraId="52F54907"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выбор величины, соответствующей ситуации измерения;</w:t>
      </w:r>
    </w:p>
    <w:p w14:paraId="26FF6431"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14:paraId="2EB36CB1"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45D8151"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числа, величины, геометрические фигуры, обладающие заданным свойством;</w:t>
      </w:r>
    </w:p>
    <w:p w14:paraId="0236D10D"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записывать, читать число, числовое выражение;</w:t>
      </w:r>
    </w:p>
    <w:p w14:paraId="0BFEA449"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иллюстрирующие арифметическое действие, взаимное расположение геометрических фигур;</w:t>
      </w:r>
    </w:p>
    <w:p w14:paraId="42F13FB7" w14:textId="77777777" w:rsidR="00B62ED9" w:rsidRPr="004B3233" w:rsidRDefault="00B62ED9" w:rsidP="00CC1F8A">
      <w:pPr>
        <w:widowControl/>
        <w:numPr>
          <w:ilvl w:val="0"/>
          <w:numId w:val="48"/>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утверждения с использованием слов «каждый», «все».</w:t>
      </w:r>
    </w:p>
    <w:p w14:paraId="3C262CF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F987E1D" w14:textId="77777777" w:rsidR="00B62ED9" w:rsidRPr="004B3233" w:rsidRDefault="00B62ED9" w:rsidP="00CC1F8A">
      <w:pPr>
        <w:widowControl/>
        <w:numPr>
          <w:ilvl w:val="0"/>
          <w:numId w:val="4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14:paraId="382AEBB6" w14:textId="77777777" w:rsidR="00B62ED9" w:rsidRPr="004B3233" w:rsidRDefault="00B62ED9" w:rsidP="00CC1F8A">
      <w:pPr>
        <w:widowControl/>
        <w:numPr>
          <w:ilvl w:val="0"/>
          <w:numId w:val="4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14:paraId="61A18267" w14:textId="77777777" w:rsidR="00B62ED9" w:rsidRPr="004B3233" w:rsidRDefault="00B62ED9" w:rsidP="00CC1F8A">
      <w:pPr>
        <w:widowControl/>
        <w:numPr>
          <w:ilvl w:val="0"/>
          <w:numId w:val="4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14:paraId="0C1488BB" w14:textId="77777777" w:rsidR="00B62ED9" w:rsidRPr="004B3233" w:rsidRDefault="00B62ED9" w:rsidP="00CC1F8A">
      <w:pPr>
        <w:widowControl/>
        <w:numPr>
          <w:ilvl w:val="0"/>
          <w:numId w:val="49"/>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с помощью учителя причину возникшей ошибки или затруднения.</w:t>
      </w:r>
    </w:p>
    <w:p w14:paraId="0ACE233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212987B7" w14:textId="77777777" w:rsidR="00B62ED9" w:rsidRPr="004B3233" w:rsidRDefault="00B62ED9" w:rsidP="00CC1F8A">
      <w:pPr>
        <w:widowControl/>
        <w:numPr>
          <w:ilvl w:val="0"/>
          <w:numId w:val="5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14:paraId="51483AB1" w14:textId="77777777" w:rsidR="00B62ED9" w:rsidRPr="004B3233" w:rsidRDefault="00B62ED9" w:rsidP="00CC1F8A">
      <w:pPr>
        <w:widowControl/>
        <w:numPr>
          <w:ilvl w:val="0"/>
          <w:numId w:val="50"/>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4B3233">
        <w:rPr>
          <w:rFonts w:ascii="Times New Roman" w:hAnsi="Times New Roman"/>
          <w:color w:val="000000"/>
          <w:sz w:val="24"/>
          <w:szCs w:val="24"/>
        </w:rPr>
        <w:t>(устное выступление) решения или ответа;</w:t>
      </w:r>
    </w:p>
    <w:p w14:paraId="5B006F84" w14:textId="77777777" w:rsidR="00B62ED9" w:rsidRPr="004B3233" w:rsidRDefault="00B62ED9" w:rsidP="00CC1F8A">
      <w:pPr>
        <w:widowControl/>
        <w:numPr>
          <w:ilvl w:val="0"/>
          <w:numId w:val="5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AC30547" w14:textId="77777777" w:rsidR="00B62ED9" w:rsidRPr="004B3233" w:rsidRDefault="00B62ED9" w:rsidP="00CC1F8A">
      <w:pPr>
        <w:widowControl/>
        <w:numPr>
          <w:ilvl w:val="0"/>
          <w:numId w:val="50"/>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совместно с учителем оценивать результаты выполнения общей работы.</w:t>
      </w:r>
    </w:p>
    <w:p w14:paraId="66AE44F7"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3-й класс</w:t>
      </w:r>
    </w:p>
    <w:p w14:paraId="46989F3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6820882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314EA9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Масса (единица массы – грамм), соотношение между килограммом и граммом, отношения «тяжелее – легче на…», «тяжелее – легче в…».</w:t>
      </w:r>
    </w:p>
    <w:p w14:paraId="1479285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w:t>
      </w:r>
    </w:p>
    <w:p w14:paraId="070E020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w:t>
      </w:r>
    </w:p>
    <w:p w14:paraId="3F71822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14:paraId="009A7B9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w:t>
      </w:r>
      <w:r w:rsidRPr="004B3233">
        <w:rPr>
          <w:rFonts w:ascii="Times New Roman" w:hAnsi="Times New Roman"/>
          <w:sz w:val="24"/>
          <w:szCs w:val="24"/>
          <w:lang w:val="ru-RU"/>
        </w:rPr>
        <w:br/>
      </w:r>
      <w:r w:rsidRPr="004B3233">
        <w:rPr>
          <w:rFonts w:ascii="Times New Roman" w:hAnsi="Times New Roman"/>
          <w:color w:val="000000"/>
          <w:sz w:val="24"/>
          <w:szCs w:val="24"/>
          <w:lang w:val="ru-RU"/>
        </w:rPr>
        <w:t>по площади.</w:t>
      </w:r>
    </w:p>
    <w:p w14:paraId="41851C6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2A9EE07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Устные вычисления, сводимые к действиям в пределах 100 (табличное и внетабличное умножение, деление, действия с круглыми числами).</w:t>
      </w:r>
    </w:p>
    <w:p w14:paraId="2C1582F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сложение, вычитание чисел в пределах 1000. Действия с числами 0 и 1.</w:t>
      </w:r>
    </w:p>
    <w:p w14:paraId="504DA9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E5B2C7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Переместительное, сочетательное свойства сложения, умножения при вычислениях.</w:t>
      </w:r>
    </w:p>
    <w:p w14:paraId="1AC5BBC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Нахождение неизвестного компонента арифметического действия.</w:t>
      </w:r>
    </w:p>
    <w:p w14:paraId="2EC1A65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61865A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Однородные величины: сложение и вычитание.</w:t>
      </w:r>
    </w:p>
    <w:p w14:paraId="00FF802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lastRenderedPageBreak/>
        <w:t>Текстовые задачи</w:t>
      </w:r>
    </w:p>
    <w:p w14:paraId="64E4D1A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94CD4C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538CCAE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5B5131F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Конструирование геометрических фигур (разбиение фигуры на части, составление фигуры из частей).</w:t>
      </w:r>
    </w:p>
    <w:p w14:paraId="54F600E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Периметр многоугольника: измерение, вычисление, запись равенства.</w:t>
      </w:r>
    </w:p>
    <w:p w14:paraId="7C8E998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05A3CB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77B1557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Классификация объектов по двум признакам.</w:t>
      </w:r>
    </w:p>
    <w:p w14:paraId="6928825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521DCBE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5C23430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Формализованное описание последовательности действий (инструкция, план, схема, алгоритм).</w:t>
      </w:r>
    </w:p>
    <w:p w14:paraId="4FCEC6D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14:paraId="4AAF36D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ED8B9C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B5C5DB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184EFF4"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математические объекты (числа, величины, геометрические фигуры);</w:t>
      </w:r>
    </w:p>
    <w:p w14:paraId="23F64ABE"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приём вычисления, выполнения действия;</w:t>
      </w:r>
    </w:p>
    <w:p w14:paraId="3A9E3277"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конструировать геометрические фигуры;</w:t>
      </w:r>
    </w:p>
    <w:p w14:paraId="6202D818"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14:paraId="2228FAE5"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прикидывать размеры фигуры, её элементов;</w:t>
      </w:r>
    </w:p>
    <w:p w14:paraId="192DE56E"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смысл зависимостей и математических отношений, описанных в задаче;</w:t>
      </w:r>
    </w:p>
    <w:p w14:paraId="10C77652"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использовать разные приёмы и алгоритмы вычисления;</w:t>
      </w:r>
    </w:p>
    <w:p w14:paraId="4F12D498"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14:paraId="2072BCE3"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14:paraId="6CC518FE"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составлять ряд чисел (величин, геометрических фигур) по самостоятельно выбранному правилу;</w:t>
      </w:r>
    </w:p>
    <w:p w14:paraId="605CC1E1"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моделировать предложенную практическую ситуацию;</w:t>
      </w:r>
    </w:p>
    <w:p w14:paraId="6186CD72" w14:textId="77777777" w:rsidR="00B62ED9" w:rsidRPr="004B3233" w:rsidRDefault="00B62ED9" w:rsidP="00CC1F8A">
      <w:pPr>
        <w:widowControl/>
        <w:numPr>
          <w:ilvl w:val="0"/>
          <w:numId w:val="5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последовательность событий, действий сюжета текстовой задачи.</w:t>
      </w:r>
    </w:p>
    <w:p w14:paraId="0B84802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75354E07"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информацию, представленную в разных формах;</w:t>
      </w:r>
    </w:p>
    <w:p w14:paraId="18FF5809"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14:paraId="16E0FD8E"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заполнять таблицы сложения и умножения, дополнять данными чертёж;</w:t>
      </w:r>
    </w:p>
    <w:p w14:paraId="506BF179"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соответствие между различными записями решения задачи;</w:t>
      </w:r>
    </w:p>
    <w:p w14:paraId="581B9455" w14:textId="77777777" w:rsidR="00B62ED9" w:rsidRPr="004B3233" w:rsidRDefault="00B62ED9" w:rsidP="00CC1F8A">
      <w:pPr>
        <w:widowControl/>
        <w:numPr>
          <w:ilvl w:val="0"/>
          <w:numId w:val="5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351677D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3A014435"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14:paraId="5DA286CF"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строить речевые высказывания для решения задач, составлять текстовую задачу;</w:t>
      </w:r>
    </w:p>
    <w:p w14:paraId="3F1AA012"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на примерах отношения «больше – меньше на…», «больше – меньше в…», «равно»;</w:t>
      </w:r>
    </w:p>
    <w:p w14:paraId="7B7BA974"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символику для составления числовых выражений;</w:t>
      </w:r>
    </w:p>
    <w:p w14:paraId="5220BBF4"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14:paraId="4CD7605F" w14:textId="77777777" w:rsidR="00B62ED9" w:rsidRPr="004B3233" w:rsidRDefault="00B62ED9" w:rsidP="00CC1F8A">
      <w:pPr>
        <w:widowControl/>
        <w:numPr>
          <w:ilvl w:val="0"/>
          <w:numId w:val="53"/>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обсуждении ошибок в ходе и результате выполнения вычисления.</w:t>
      </w:r>
    </w:p>
    <w:p w14:paraId="7D99097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30CAB63" w14:textId="77777777" w:rsidR="00B62ED9" w:rsidRPr="004B3233" w:rsidRDefault="00B62ED9" w:rsidP="00CC1F8A">
      <w:pPr>
        <w:widowControl/>
        <w:numPr>
          <w:ilvl w:val="0"/>
          <w:numId w:val="5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ход и результат выполнения действия;</w:t>
      </w:r>
    </w:p>
    <w:p w14:paraId="4817E5BB" w14:textId="77777777" w:rsidR="00B62ED9" w:rsidRPr="004B3233" w:rsidRDefault="00B62ED9" w:rsidP="00CC1F8A">
      <w:pPr>
        <w:widowControl/>
        <w:numPr>
          <w:ilvl w:val="0"/>
          <w:numId w:val="5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вести поиск ошибок, характеризовать их и исправлять;</w:t>
      </w:r>
    </w:p>
    <w:p w14:paraId="57D51F02" w14:textId="77777777" w:rsidR="00B62ED9" w:rsidRPr="004B3233" w:rsidRDefault="00B62ED9" w:rsidP="00CC1F8A">
      <w:pPr>
        <w:widowControl/>
        <w:numPr>
          <w:ilvl w:val="0"/>
          <w:numId w:val="5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ответ (вывод), подтверждать его объяснением, расчётами;</w:t>
      </w:r>
    </w:p>
    <w:p w14:paraId="26137508" w14:textId="77777777" w:rsidR="00B62ED9" w:rsidRPr="004B3233" w:rsidRDefault="00B62ED9" w:rsidP="00CC1F8A">
      <w:pPr>
        <w:widowControl/>
        <w:numPr>
          <w:ilvl w:val="0"/>
          <w:numId w:val="54"/>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37D7D8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1046C5FF" w14:textId="77777777" w:rsidR="00B62ED9" w:rsidRPr="004B3233" w:rsidRDefault="00B62ED9" w:rsidP="00CC1F8A">
      <w:pPr>
        <w:widowControl/>
        <w:numPr>
          <w:ilvl w:val="0"/>
          <w:numId w:val="5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6268276" w14:textId="77777777" w:rsidR="00B62ED9" w:rsidRPr="004B3233" w:rsidRDefault="00B62ED9" w:rsidP="00CC1F8A">
      <w:pPr>
        <w:widowControl/>
        <w:numPr>
          <w:ilvl w:val="0"/>
          <w:numId w:val="5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739859E" w14:textId="77777777" w:rsidR="00CC1F8A" w:rsidRDefault="00B62ED9" w:rsidP="00CC1F8A">
      <w:pPr>
        <w:widowControl/>
        <w:numPr>
          <w:ilvl w:val="0"/>
          <w:numId w:val="55"/>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совместно прикидку и оценку результата выполнения общей работы.</w:t>
      </w:r>
    </w:p>
    <w:p w14:paraId="1B45F772" w14:textId="77777777" w:rsidR="00CC1F8A" w:rsidRDefault="00CC1F8A" w:rsidP="00CC1F8A">
      <w:pPr>
        <w:widowControl/>
        <w:spacing w:before="100" w:beforeAutospacing="1" w:after="0" w:line="240" w:lineRule="auto"/>
        <w:ind w:right="-1" w:firstLine="567"/>
        <w:jc w:val="both"/>
        <w:rPr>
          <w:rFonts w:ascii="Times New Roman" w:hAnsi="Times New Roman"/>
          <w:color w:val="000000"/>
          <w:sz w:val="24"/>
          <w:szCs w:val="24"/>
          <w:lang w:val="ru-RU"/>
        </w:rPr>
      </w:pPr>
    </w:p>
    <w:p w14:paraId="358728EE" w14:textId="3B7F3CA2" w:rsidR="00B62ED9" w:rsidRPr="00CC1F8A" w:rsidRDefault="00B62ED9" w:rsidP="00CC1F8A">
      <w:pPr>
        <w:widowControl/>
        <w:spacing w:before="100" w:beforeAutospacing="1" w:after="0" w:line="240" w:lineRule="auto"/>
        <w:ind w:right="-1" w:firstLine="567"/>
        <w:jc w:val="both"/>
        <w:rPr>
          <w:rFonts w:ascii="Times New Roman" w:hAnsi="Times New Roman"/>
          <w:color w:val="000000"/>
          <w:sz w:val="24"/>
          <w:szCs w:val="24"/>
          <w:lang w:val="ru-RU"/>
        </w:rPr>
      </w:pPr>
      <w:r w:rsidRPr="00CC1F8A">
        <w:rPr>
          <w:rFonts w:ascii="Times New Roman" w:hAnsi="Times New Roman"/>
          <w:b/>
          <w:bCs/>
          <w:color w:val="252525"/>
          <w:spacing w:val="-2"/>
          <w:sz w:val="24"/>
          <w:szCs w:val="24"/>
          <w:lang w:val="ru-RU"/>
        </w:rPr>
        <w:t>4-й класс</w:t>
      </w:r>
    </w:p>
    <w:p w14:paraId="1D39FF0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54F9EE8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1340D7B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Величины: сравнение объектов по массе, длине, площади, вместимости.</w:t>
      </w:r>
    </w:p>
    <w:p w14:paraId="399F2D3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массы (центнер, тонна)и соотношения между ними.</w:t>
      </w:r>
    </w:p>
    <w:p w14:paraId="2A966C4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времени (сутки, неделя, месяц, год, век), соотношения между ними.</w:t>
      </w:r>
    </w:p>
    <w:p w14:paraId="67C3A1D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724F06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Доля величины времени, массы, длины.</w:t>
      </w:r>
    </w:p>
    <w:p w14:paraId="3F28635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0B7796A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5DAAE21"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156E35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14:paraId="6D5C085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Умножение и деление величины на однозначное число.</w:t>
      </w:r>
    </w:p>
    <w:p w14:paraId="7EB826D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79B6625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4E8716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4453AB1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Наглядные представления о симметрии.</w:t>
      </w:r>
    </w:p>
    <w:p w14:paraId="58D6E14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468C3CE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14:paraId="0D0A206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Периметр, площадь фигуры, составленной из двух – трёх прямоугольников (квадратов).</w:t>
      </w:r>
    </w:p>
    <w:p w14:paraId="588A9E4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58E7223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14:paraId="3617C38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48B543C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6CF5D71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решения изученных учебных и практических задач.</w:t>
      </w:r>
    </w:p>
    <w:p w14:paraId="2E48CD1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9EFE50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33163C7"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14:paraId="58CDB244"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сравнивать математические объекты (числа, величины, геометрические фигуры), записывать признак сравнения;</w:t>
      </w:r>
    </w:p>
    <w:p w14:paraId="663CC6E6"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4A74A7C"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изученных геометрических фигур в окружающем мире;</w:t>
      </w:r>
    </w:p>
    <w:p w14:paraId="60E14439"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D031BFE"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1–2 выбранным признакам;</w:t>
      </w:r>
    </w:p>
    <w:p w14:paraId="3B55BE95"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14:paraId="637D35C4" w14:textId="77777777" w:rsidR="00B62ED9" w:rsidRPr="004B3233" w:rsidRDefault="00B62ED9" w:rsidP="00CC1F8A">
      <w:pPr>
        <w:widowControl/>
        <w:numPr>
          <w:ilvl w:val="0"/>
          <w:numId w:val="56"/>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5847FA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57225FF8" w14:textId="77777777" w:rsidR="00B62ED9" w:rsidRPr="004B3233" w:rsidRDefault="00B62ED9" w:rsidP="00CC1F8A">
      <w:pPr>
        <w:widowControl/>
        <w:numPr>
          <w:ilvl w:val="0"/>
          <w:numId w:val="5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информацию в разных формах;</w:t>
      </w:r>
    </w:p>
    <w:p w14:paraId="5CC8844F" w14:textId="77777777" w:rsidR="00B62ED9" w:rsidRPr="004B3233" w:rsidRDefault="00B62ED9" w:rsidP="00CC1F8A">
      <w:pPr>
        <w:widowControl/>
        <w:numPr>
          <w:ilvl w:val="0"/>
          <w:numId w:val="5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14:paraId="1388B507" w14:textId="77777777" w:rsidR="00B62ED9" w:rsidRPr="004B3233" w:rsidRDefault="00B62ED9" w:rsidP="00CC1F8A">
      <w:pPr>
        <w:widowControl/>
        <w:numPr>
          <w:ilvl w:val="0"/>
          <w:numId w:val="57"/>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14:paraId="7E95775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47109F2C"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14:paraId="63B72EFA"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14:paraId="05921E6A"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конструировать, читать числовое выражение;</w:t>
      </w:r>
    </w:p>
    <w:p w14:paraId="51A58A12"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описывать практическую ситуацию с использованием изученной терминологии;</w:t>
      </w:r>
    </w:p>
    <w:p w14:paraId="56AEABE8"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14:paraId="0605B52F"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составлять инструкцию, записывать рассуждение;</w:t>
      </w:r>
    </w:p>
    <w:p w14:paraId="24046DA5" w14:textId="77777777" w:rsidR="00B62ED9" w:rsidRPr="004B3233" w:rsidRDefault="00B62ED9" w:rsidP="00CC1F8A">
      <w:pPr>
        <w:widowControl/>
        <w:numPr>
          <w:ilvl w:val="0"/>
          <w:numId w:val="58"/>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14:paraId="58EF14C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6FDEFB6" w14:textId="77777777" w:rsidR="00B62ED9" w:rsidRPr="004B3233" w:rsidRDefault="00B62ED9" w:rsidP="00CC1F8A">
      <w:pPr>
        <w:widowControl/>
        <w:numPr>
          <w:ilvl w:val="0"/>
          <w:numId w:val="5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6E200E5" w14:textId="77777777" w:rsidR="00B62ED9" w:rsidRPr="004B3233" w:rsidRDefault="00B62ED9" w:rsidP="00CC1F8A">
      <w:pPr>
        <w:widowControl/>
        <w:numPr>
          <w:ilvl w:val="0"/>
          <w:numId w:val="5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самостоятельно выполнять прикидку и оценку результата измерений;</w:t>
      </w:r>
    </w:p>
    <w:p w14:paraId="17491AA0" w14:textId="77777777" w:rsidR="00B62ED9" w:rsidRPr="004B3233" w:rsidRDefault="00B62ED9" w:rsidP="00CC1F8A">
      <w:pPr>
        <w:widowControl/>
        <w:numPr>
          <w:ilvl w:val="0"/>
          <w:numId w:val="59"/>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14:paraId="6A8F1FE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0FC7A81A" w14:textId="77777777" w:rsidR="00B62ED9" w:rsidRPr="004B3233" w:rsidRDefault="00B62ED9" w:rsidP="00CC1F8A">
      <w:pPr>
        <w:widowControl/>
        <w:numPr>
          <w:ilvl w:val="0"/>
          <w:numId w:val="6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988B659" w14:textId="77777777" w:rsidR="00B62ED9" w:rsidRPr="004B3233" w:rsidRDefault="00B62ED9" w:rsidP="00CC1F8A">
      <w:pPr>
        <w:widowControl/>
        <w:numPr>
          <w:ilvl w:val="0"/>
          <w:numId w:val="60"/>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8D98478" w14:textId="77777777" w:rsidR="00CC1F8A"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Планируемы</w:t>
      </w:r>
      <w:r w:rsidR="00CC1F8A">
        <w:rPr>
          <w:rFonts w:ascii="Times New Roman" w:hAnsi="Times New Roman"/>
          <w:b/>
          <w:bCs/>
          <w:color w:val="252525"/>
          <w:spacing w:val="-2"/>
          <w:sz w:val="24"/>
          <w:szCs w:val="24"/>
          <w:lang w:val="ru-RU"/>
        </w:rPr>
        <w:t>е результаты освоения программы</w:t>
      </w:r>
    </w:p>
    <w:p w14:paraId="7FA76EE6" w14:textId="582B86A6"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Личностные результаты</w:t>
      </w:r>
    </w:p>
    <w:p w14:paraId="55565A3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CCF3F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65B2BE78"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541FF67"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FEFC4EC"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осваивать навыки организации безопасного поведения в информационной среде;</w:t>
      </w:r>
    </w:p>
    <w:p w14:paraId="4C62558B"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789E18"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555EE6F"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CA911EE"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D21D02B" w14:textId="77777777" w:rsidR="00B62ED9" w:rsidRPr="004B3233" w:rsidRDefault="00B62ED9" w:rsidP="00CC1F8A">
      <w:pPr>
        <w:widowControl/>
        <w:numPr>
          <w:ilvl w:val="0"/>
          <w:numId w:val="6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153BF371"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Метапредметные результаты</w:t>
      </w:r>
    </w:p>
    <w:p w14:paraId="37F6E63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Познавательные универсальные учебные действия</w:t>
      </w:r>
    </w:p>
    <w:p w14:paraId="15EB3768"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Базовые логические действия:</w:t>
      </w:r>
    </w:p>
    <w:p w14:paraId="7BB95FAD" w14:textId="77777777" w:rsidR="00B62ED9" w:rsidRPr="004B3233" w:rsidRDefault="00B62ED9" w:rsidP="00CC1F8A">
      <w:pPr>
        <w:widowControl/>
        <w:numPr>
          <w:ilvl w:val="0"/>
          <w:numId w:val="6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связи и зависимости между математическими объектами («часть – целое», «причина – следствие», «протяжённость»);</w:t>
      </w:r>
    </w:p>
    <w:p w14:paraId="11987A51" w14:textId="77777777" w:rsidR="00B62ED9" w:rsidRPr="004B3233" w:rsidRDefault="00B62ED9" w:rsidP="00CC1F8A">
      <w:pPr>
        <w:widowControl/>
        <w:numPr>
          <w:ilvl w:val="0"/>
          <w:numId w:val="6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14:paraId="219942AE" w14:textId="77777777" w:rsidR="00B62ED9" w:rsidRPr="004B3233" w:rsidRDefault="00B62ED9" w:rsidP="00CC1F8A">
      <w:pPr>
        <w:widowControl/>
        <w:numPr>
          <w:ilvl w:val="0"/>
          <w:numId w:val="6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14:paraId="0F9FCB1B" w14:textId="77777777" w:rsidR="00B62ED9" w:rsidRPr="004B3233" w:rsidRDefault="00B62ED9" w:rsidP="00CC1F8A">
      <w:pPr>
        <w:widowControl/>
        <w:numPr>
          <w:ilvl w:val="0"/>
          <w:numId w:val="6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03F7FA3"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Базовые исследовательские действия:</w:t>
      </w:r>
    </w:p>
    <w:p w14:paraId="1F1045DE" w14:textId="77777777" w:rsidR="00B62ED9" w:rsidRPr="004B3233" w:rsidRDefault="00B62ED9" w:rsidP="00CC1F8A">
      <w:pPr>
        <w:widowControl/>
        <w:numPr>
          <w:ilvl w:val="0"/>
          <w:numId w:val="6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14:paraId="4E550B39" w14:textId="77777777" w:rsidR="00B62ED9" w:rsidRPr="004B3233" w:rsidRDefault="00B62ED9" w:rsidP="00CC1F8A">
      <w:pPr>
        <w:widowControl/>
        <w:numPr>
          <w:ilvl w:val="0"/>
          <w:numId w:val="6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F9C6D10" w14:textId="77777777" w:rsidR="00B62ED9" w:rsidRPr="004B3233" w:rsidRDefault="00B62ED9" w:rsidP="00CC1F8A">
      <w:pPr>
        <w:widowControl/>
        <w:numPr>
          <w:ilvl w:val="0"/>
          <w:numId w:val="63"/>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14:paraId="1F10D31C"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Работа с информацией:</w:t>
      </w:r>
    </w:p>
    <w:p w14:paraId="637F99E8" w14:textId="77777777" w:rsidR="00B62ED9" w:rsidRPr="004B3233" w:rsidRDefault="00B62ED9" w:rsidP="00CC1F8A">
      <w:pPr>
        <w:widowControl/>
        <w:numPr>
          <w:ilvl w:val="0"/>
          <w:numId w:val="6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14:paraId="31405716" w14:textId="77777777" w:rsidR="00B62ED9" w:rsidRPr="004B3233" w:rsidRDefault="00B62ED9" w:rsidP="00CC1F8A">
      <w:pPr>
        <w:widowControl/>
        <w:numPr>
          <w:ilvl w:val="0"/>
          <w:numId w:val="6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14:paraId="0C59BFDC" w14:textId="77777777" w:rsidR="00B62ED9" w:rsidRPr="004B3233" w:rsidRDefault="00B62ED9" w:rsidP="00CC1F8A">
      <w:pPr>
        <w:widowControl/>
        <w:numPr>
          <w:ilvl w:val="0"/>
          <w:numId w:val="6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A221EBB" w14:textId="77777777" w:rsidR="00B62ED9" w:rsidRPr="004B3233" w:rsidRDefault="00B62ED9" w:rsidP="00CC1F8A">
      <w:pPr>
        <w:widowControl/>
        <w:numPr>
          <w:ilvl w:val="0"/>
          <w:numId w:val="64"/>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14:paraId="3A01D48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Коммуникативные универсальные учебные действия</w:t>
      </w:r>
    </w:p>
    <w:p w14:paraId="7343551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Общение:</w:t>
      </w:r>
    </w:p>
    <w:p w14:paraId="79257FCB"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утверждения, проверять их истинность;</w:t>
      </w:r>
    </w:p>
    <w:p w14:paraId="2EA48090"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14:paraId="77E4EADA"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комментировать процесс вычисления, построения, решения;</w:t>
      </w:r>
    </w:p>
    <w:p w14:paraId="2412A588"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полученный ответ с использованием изученной терминологии;</w:t>
      </w:r>
    </w:p>
    <w:p w14:paraId="7A652174"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4C1512F"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7543D3B"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14:paraId="55BDF35F" w14:textId="77777777" w:rsidR="00B62ED9" w:rsidRPr="004B3233" w:rsidRDefault="00B62ED9" w:rsidP="00CC1F8A">
      <w:pPr>
        <w:widowControl/>
        <w:numPr>
          <w:ilvl w:val="0"/>
          <w:numId w:val="65"/>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самостоятельно составлять тексты заданий, аналогичные типовым изученным.</w:t>
      </w:r>
    </w:p>
    <w:p w14:paraId="732E75C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Регулятивные универсальные учебные действия</w:t>
      </w:r>
    </w:p>
    <w:p w14:paraId="58692D3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Самоорганизация:</w:t>
      </w:r>
    </w:p>
    <w:p w14:paraId="55F822E5" w14:textId="77777777" w:rsidR="00B62ED9" w:rsidRPr="004B3233" w:rsidRDefault="00B62ED9" w:rsidP="00CC1F8A">
      <w:pPr>
        <w:widowControl/>
        <w:numPr>
          <w:ilvl w:val="0"/>
          <w:numId w:val="6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планировать действия по решению учебной задачи для получения результата;</w:t>
      </w:r>
    </w:p>
    <w:p w14:paraId="2B5F8076" w14:textId="77777777" w:rsidR="00B62ED9" w:rsidRPr="004B3233" w:rsidRDefault="00B62ED9" w:rsidP="00CC1F8A">
      <w:pPr>
        <w:widowControl/>
        <w:numPr>
          <w:ilvl w:val="0"/>
          <w:numId w:val="6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14:paraId="09CFFD78" w14:textId="77777777" w:rsidR="00B62ED9" w:rsidRPr="004B3233" w:rsidRDefault="00B62ED9" w:rsidP="00CC1F8A">
      <w:pPr>
        <w:widowControl/>
        <w:numPr>
          <w:ilvl w:val="0"/>
          <w:numId w:val="66"/>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14:paraId="0B3BACD4"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Самоконтроль (рефлексия):</w:t>
      </w:r>
    </w:p>
    <w:p w14:paraId="0B61F864"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осуществлять контроль процесса и результата своей деятельности;</w:t>
      </w:r>
    </w:p>
    <w:p w14:paraId="4882D0B8"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и при необходимости корректировать способы действий;</w:t>
      </w:r>
    </w:p>
    <w:p w14:paraId="5D8E0C1E"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14:paraId="2D73BC9B"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C175AC1" w14:textId="77777777" w:rsidR="00B62ED9" w:rsidRPr="004B3233" w:rsidRDefault="00B62ED9" w:rsidP="00CC1F8A">
      <w:pPr>
        <w:widowControl/>
        <w:numPr>
          <w:ilvl w:val="0"/>
          <w:numId w:val="67"/>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14:paraId="37016CCA"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Совместная деятельность:</w:t>
      </w:r>
    </w:p>
    <w:p w14:paraId="4CB75095" w14:textId="77777777" w:rsidR="00B62ED9" w:rsidRPr="004B3233" w:rsidRDefault="00B62ED9" w:rsidP="00CC1F8A">
      <w:pPr>
        <w:widowControl/>
        <w:numPr>
          <w:ilvl w:val="0"/>
          <w:numId w:val="6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F9B3DBF" w14:textId="77777777" w:rsidR="00B62ED9" w:rsidRPr="004B3233" w:rsidRDefault="00B62ED9" w:rsidP="00CC1F8A">
      <w:pPr>
        <w:widowControl/>
        <w:numPr>
          <w:ilvl w:val="0"/>
          <w:numId w:val="68"/>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19C8527"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Предметные результаты</w:t>
      </w:r>
    </w:p>
    <w:p w14:paraId="1CAD0EE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1-й класс</w:t>
      </w:r>
    </w:p>
    <w:p w14:paraId="362240F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w:t>
      </w:r>
      <w:r w:rsidRPr="004B3233">
        <w:rPr>
          <w:rFonts w:ascii="Times New Roman" w:hAnsi="Times New Roman"/>
          <w:b/>
          <w:bCs/>
          <w:color w:val="000000"/>
          <w:sz w:val="24"/>
          <w:szCs w:val="24"/>
          <w:lang w:val="ru-RU"/>
        </w:rPr>
        <w:t xml:space="preserve"> 1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5B23E7CD"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от 0 до 20;</w:t>
      </w:r>
    </w:p>
    <w:p w14:paraId="0B807EAA"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пересчитывать различные объекты, устанавливать порядковый номер объекта;</w:t>
      </w:r>
    </w:p>
    <w:p w14:paraId="5B87F568"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числа, большее или меньшее данного числа на заданное число;</w:t>
      </w:r>
    </w:p>
    <w:p w14:paraId="09DE72B9"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выполнять арифметические действия сложения и вычитания в пределах 20 (устно и письменно) без перехода через десяток;</w:t>
      </w:r>
    </w:p>
    <w:p w14:paraId="35E3D1D0"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14:paraId="7FF4F1A6"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14:paraId="72E76C61"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объекты по длине, устанавливая между ними соотношение «длиннее – короче», «выше – ниже», «шире – уже»;</w:t>
      </w:r>
    </w:p>
    <w:p w14:paraId="3335C7D7"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измерять длину отрезка (в см), чертить отрезок заданной длины;</w:t>
      </w:r>
    </w:p>
    <w:p w14:paraId="31404DA9"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различать число и цифру;</w:t>
      </w:r>
    </w:p>
    <w:p w14:paraId="0AF01BF9"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14:paraId="386DCF30"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между объектами соотношения: «слева – справа», «спереди – сзади», «между»;</w:t>
      </w:r>
    </w:p>
    <w:p w14:paraId="67B232F6"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14:paraId="3A59EEFE"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14:paraId="27326822"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14:paraId="53D19C5E"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два объекта (числа, геометрические фигуры);</w:t>
      </w:r>
    </w:p>
    <w:p w14:paraId="2B68AEF2" w14:textId="77777777" w:rsidR="00B62ED9" w:rsidRPr="004B3233" w:rsidRDefault="00B62ED9" w:rsidP="00CC1F8A">
      <w:pPr>
        <w:widowControl/>
        <w:numPr>
          <w:ilvl w:val="0"/>
          <w:numId w:val="69"/>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объекты на две группы по заданному основанию.</w:t>
      </w:r>
    </w:p>
    <w:p w14:paraId="6A0C49D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2-й класс</w:t>
      </w:r>
    </w:p>
    <w:p w14:paraId="747A75D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во</w:t>
      </w:r>
      <w:r w:rsidRPr="004B3233">
        <w:rPr>
          <w:rFonts w:ascii="Times New Roman" w:hAnsi="Times New Roman"/>
          <w:b/>
          <w:bCs/>
          <w:color w:val="000000"/>
          <w:sz w:val="24"/>
          <w:szCs w:val="24"/>
          <w:lang w:val="ru-RU"/>
        </w:rPr>
        <w:t xml:space="preserve"> 2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190832D8"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в пределах 100;</w:t>
      </w:r>
    </w:p>
    <w:p w14:paraId="6A934BAD"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2FCB296E"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00124EC"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6F241E8"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14:paraId="76D748C1"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сложения, вычитания;</w:t>
      </w:r>
    </w:p>
    <w:p w14:paraId="3C0F0E66"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8A82351"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14:paraId="555FA01C"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14:paraId="508E292A"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8CE05AC"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называть геометрические фигуры: прямой угол, ломаную, многоугольник;</w:t>
      </w:r>
    </w:p>
    <w:p w14:paraId="12BC9A63"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687B8807"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измерение длин реальных объектов с помощью линейки;</w:t>
      </w:r>
    </w:p>
    <w:p w14:paraId="661E59FE"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14:paraId="356F633B"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распознавать верные (истинные) и неверные (ложные) утверждения со словами «все», «каждый»;</w:t>
      </w:r>
    </w:p>
    <w:p w14:paraId="0D3E8EE0"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проводить одно-двухшаговые логические рассуждения и делать выводы;</w:t>
      </w:r>
    </w:p>
    <w:p w14:paraId="33FBE2F2"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14:paraId="613E20E6"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закономерность в ряду объектов (чисел, геометрических фигур);</w:t>
      </w:r>
    </w:p>
    <w:p w14:paraId="2781003B"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AF2A7C2"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группы объектов (находить общее, различное);</w:t>
      </w:r>
    </w:p>
    <w:p w14:paraId="6A1A8C86"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геометрических фигур в окружающем мире;</w:t>
      </w:r>
    </w:p>
    <w:p w14:paraId="178DE2B9"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подбирать примеры, подтверждающие суждение, ответ;</w:t>
      </w:r>
    </w:p>
    <w:p w14:paraId="393F9837"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составлять (дополнять) текстовую задачу;</w:t>
      </w:r>
    </w:p>
    <w:p w14:paraId="57BF5AFC" w14:textId="77777777" w:rsidR="00B62ED9" w:rsidRPr="004B3233" w:rsidRDefault="00B62ED9" w:rsidP="00CC1F8A">
      <w:pPr>
        <w:widowControl/>
        <w:numPr>
          <w:ilvl w:val="0"/>
          <w:numId w:val="70"/>
        </w:numPr>
        <w:spacing w:before="100" w:beforeAutospacing="1" w:after="0" w:line="240" w:lineRule="auto"/>
        <w:ind w:left="0" w:right="-1" w:firstLine="567"/>
        <w:jc w:val="both"/>
        <w:rPr>
          <w:rFonts w:ascii="Times New Roman" w:hAnsi="Times New Roman"/>
          <w:color w:val="000000"/>
          <w:sz w:val="24"/>
          <w:szCs w:val="24"/>
        </w:rPr>
      </w:pPr>
      <w:r w:rsidRPr="004B3233">
        <w:rPr>
          <w:rFonts w:ascii="Times New Roman" w:hAnsi="Times New Roman"/>
          <w:color w:val="000000"/>
          <w:sz w:val="24"/>
          <w:szCs w:val="24"/>
        </w:rPr>
        <w:t>проверять правильность вычисления, измерения.</w:t>
      </w:r>
    </w:p>
    <w:p w14:paraId="631249B1"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3-й класс</w:t>
      </w:r>
    </w:p>
    <w:p w14:paraId="4FA1E47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К концу обучения в </w:t>
      </w:r>
      <w:r w:rsidRPr="004B3233">
        <w:rPr>
          <w:rFonts w:ascii="Times New Roman" w:hAnsi="Times New Roman"/>
          <w:b/>
          <w:bCs/>
          <w:color w:val="000000"/>
          <w:sz w:val="24"/>
          <w:szCs w:val="24"/>
          <w:lang w:val="ru-RU"/>
        </w:rPr>
        <w:t>3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10C688EB"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в пределах 1000;</w:t>
      </w:r>
    </w:p>
    <w:p w14:paraId="2B7F5120"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14:paraId="4E58037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218A4AC5"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действия умножение и деление с числами 0 и 1;</w:t>
      </w:r>
    </w:p>
    <w:p w14:paraId="51632D2D"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4C8E75F"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14:paraId="0A61010E"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арифметического действия;</w:t>
      </w:r>
    </w:p>
    <w:p w14:paraId="46722BE2"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250A66F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B1D518D"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14:paraId="4ECE41B3"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находить долю величины (половина, четверть);</w:t>
      </w:r>
    </w:p>
    <w:p w14:paraId="59BB41B3"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сравнивать величины, выраженные долями;</w:t>
      </w:r>
    </w:p>
    <w:p w14:paraId="7FD4496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0E115C19"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14:paraId="4B06F6D6"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5383BB8"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14:paraId="3957E2B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фигуры по площади (наложение, сопоставление числовых значений);</w:t>
      </w:r>
    </w:p>
    <w:p w14:paraId="7BA1CE16"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периметр прямоугольника (квадрата), площадь прямоугольника (квадрата);</w:t>
      </w:r>
    </w:p>
    <w:p w14:paraId="096C1E01"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распознавать верные (истинные) и неверные (ложные) утверждения со словами: «все», «некоторые», «и», «каждый», «если…, то…»;</w:t>
      </w:r>
    </w:p>
    <w:p w14:paraId="13C7B128"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EE4061F"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одному-двум признакам;</w:t>
      </w:r>
    </w:p>
    <w:p w14:paraId="3CCBD51D"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2BB8B21"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14:paraId="1FD569C6"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математические объекты (находить общее, различное, уникальное);</w:t>
      </w:r>
    </w:p>
    <w:p w14:paraId="5947A346" w14:textId="77777777" w:rsidR="00B62ED9" w:rsidRPr="004B3233" w:rsidRDefault="00B62ED9" w:rsidP="00CC1F8A">
      <w:pPr>
        <w:widowControl/>
        <w:numPr>
          <w:ilvl w:val="0"/>
          <w:numId w:val="7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верное решение математической задачи.</w:t>
      </w:r>
    </w:p>
    <w:p w14:paraId="2C4FA62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4-й класс</w:t>
      </w:r>
    </w:p>
    <w:p w14:paraId="06A6B57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w:t>
      </w:r>
      <w:r w:rsidRPr="004B3233">
        <w:rPr>
          <w:rFonts w:ascii="Times New Roman" w:hAnsi="Times New Roman"/>
          <w:b/>
          <w:bCs/>
          <w:color w:val="000000"/>
          <w:sz w:val="24"/>
          <w:szCs w:val="24"/>
          <w:lang w:val="ru-RU"/>
        </w:rPr>
        <w:t xml:space="preserve"> 4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448D252C"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многозначные числа;</w:t>
      </w:r>
    </w:p>
    <w:p w14:paraId="75D7DBA1"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14:paraId="751196BD"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ED0B630"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7EA2E12"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1DF65231"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долю величины, величину по её доле;</w:t>
      </w:r>
    </w:p>
    <w:p w14:paraId="0DBBD9A0"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арифметического действия;</w:t>
      </w:r>
    </w:p>
    <w:p w14:paraId="7A988EF6"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14:paraId="49B16A47"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64709D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E50A9EF"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7941E3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8576557"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4B3233">
        <w:rPr>
          <w:rFonts w:ascii="Times New Roman" w:hAnsi="Times New Roman"/>
          <w:color w:val="000000"/>
          <w:sz w:val="24"/>
          <w:szCs w:val="24"/>
        </w:rPr>
        <w:t>(например, из таблиц, схем), находить различные способы решения;</w:t>
      </w:r>
    </w:p>
    <w:p w14:paraId="7BD79A2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различать окружность и круг, изображать с помощью циркуля и линейки окружность заданного радиуса;</w:t>
      </w:r>
    </w:p>
    <w:p w14:paraId="1941214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2A5B438"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9FFC0FA"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верные (истинные) и неверные (ложные) утверждения, приводить пример, контрпример;</w:t>
      </w:r>
    </w:p>
    <w:p w14:paraId="439B21BE"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14:paraId="316A5795"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14:paraId="57AEB5A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47B0521"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заполнять данными предложенную таблицу, столбчатую диаграмму;</w:t>
      </w:r>
    </w:p>
    <w:p w14:paraId="5E80B7CD"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B181422"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модель текстовой задачи, числовое выражение;</w:t>
      </w:r>
    </w:p>
    <w:p w14:paraId="35C91BF7" w14:textId="099C9A58" w:rsidR="00B62ED9" w:rsidRDefault="00B62ED9" w:rsidP="00CC1F8A">
      <w:pPr>
        <w:widowControl/>
        <w:numPr>
          <w:ilvl w:val="0"/>
          <w:numId w:val="7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14:paraId="70EF84B7" w14:textId="681C53C8" w:rsidR="00CC1F8A" w:rsidRPr="005874C6" w:rsidRDefault="00CC1F8A" w:rsidP="00CC1F8A">
      <w:pPr>
        <w:spacing w:after="0" w:line="240" w:lineRule="auto"/>
        <w:ind w:right="-94" w:firstLine="567"/>
        <w:jc w:val="both"/>
        <w:rPr>
          <w:b/>
          <w:bCs/>
          <w:sz w:val="24"/>
          <w:szCs w:val="24"/>
          <w:lang w:val="ru-RU"/>
        </w:rPr>
      </w:pPr>
    </w:p>
    <w:p w14:paraId="69EF6A54" w14:textId="1CF4A876" w:rsidR="002F0509" w:rsidRPr="002F0509" w:rsidRDefault="002F0509" w:rsidP="00CC1F8A">
      <w:pPr>
        <w:pStyle w:val="a6"/>
        <w:ind w:left="0" w:right="-94" w:firstLine="567"/>
        <w:rPr>
          <w:b/>
          <w:bCs/>
          <w:sz w:val="24"/>
          <w:szCs w:val="24"/>
        </w:rPr>
      </w:pPr>
      <w:r w:rsidRPr="002F0509">
        <w:rPr>
          <w:b/>
          <w:bCs/>
          <w:sz w:val="24"/>
          <w:szCs w:val="24"/>
        </w:rPr>
        <w:t>2.1.</w:t>
      </w:r>
      <w:r>
        <w:rPr>
          <w:b/>
          <w:bCs/>
          <w:sz w:val="24"/>
          <w:szCs w:val="24"/>
        </w:rPr>
        <w:t>5</w:t>
      </w:r>
      <w:r w:rsidRPr="002F0509">
        <w:rPr>
          <w:b/>
          <w:bCs/>
          <w:sz w:val="24"/>
          <w:szCs w:val="24"/>
        </w:rPr>
        <w:t xml:space="preserve"> Рабочая программа учебного предмета «</w:t>
      </w:r>
      <w:r>
        <w:rPr>
          <w:b/>
          <w:bCs/>
          <w:sz w:val="24"/>
          <w:szCs w:val="24"/>
        </w:rPr>
        <w:t>Окружающий мир</w:t>
      </w:r>
      <w:r w:rsidRPr="002F0509">
        <w:rPr>
          <w:b/>
          <w:bCs/>
          <w:sz w:val="24"/>
          <w:szCs w:val="24"/>
        </w:rPr>
        <w:t xml:space="preserve">» </w:t>
      </w:r>
    </w:p>
    <w:p w14:paraId="1D6B80D5" w14:textId="2F05DFFA" w:rsidR="004126D9" w:rsidRPr="00F93104" w:rsidRDefault="004126D9" w:rsidP="00CC1F8A">
      <w:pPr>
        <w:spacing w:after="0" w:line="240" w:lineRule="auto"/>
        <w:ind w:firstLine="567"/>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Окружающий мир</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rFonts w:ascii="Times New Roman" w:hAnsi="Times New Roman"/>
          <w:color w:val="000000"/>
          <w:sz w:val="24"/>
          <w:szCs w:val="24"/>
          <w:lang w:val="ru-RU"/>
        </w:rPr>
        <w:t>Окружающий мир</w:t>
      </w:r>
      <w:r w:rsidRPr="00F93104">
        <w:rPr>
          <w:rFonts w:ascii="Times New Roman" w:hAnsi="Times New Roman"/>
          <w:color w:val="000000"/>
          <w:sz w:val="24"/>
          <w:szCs w:val="24"/>
          <w:lang w:val="ru-RU"/>
        </w:rPr>
        <w:t xml:space="preserve">» , а также ориентирована на целевые приоритеты, сформулированные в федеральной рабочей программе воспитания. </w:t>
      </w:r>
    </w:p>
    <w:p w14:paraId="566C03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08D1E01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768F9D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ценности здоровья человека, его сохранения и укрепления, приверженности здоровому образу жизни;</w:t>
      </w:r>
    </w:p>
    <w:p w14:paraId="7EA70AC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6954A39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6F14E67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проявление уважения к истории, культуре, традициям народов Российской </w:t>
      </w:r>
      <w:r w:rsidRPr="003B7099">
        <w:rPr>
          <w:rFonts w:ascii="Times New Roman" w:hAnsi="Times New Roman"/>
          <w:color w:val="000000"/>
          <w:sz w:val="24"/>
          <w:szCs w:val="24"/>
          <w:lang w:val="ru-RU"/>
        </w:rPr>
        <w:lastRenderedPageBreak/>
        <w:t>Федерации;</w:t>
      </w:r>
    </w:p>
    <w:p w14:paraId="0FD9704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освоение обучающимися мирового культурного опыта по созданию общечеловеческих ценностей, законов и правил построения взаимоотношений</w:t>
      </w:r>
      <w:r w:rsidRPr="003B7099">
        <w:rPr>
          <w:rFonts w:ascii="Times New Roman" w:hAnsi="Times New Roman"/>
          <w:sz w:val="24"/>
          <w:szCs w:val="24"/>
          <w:lang w:val="ru-RU"/>
        </w:rPr>
        <w:br/>
      </w:r>
      <w:r w:rsidRPr="003B7099">
        <w:rPr>
          <w:rFonts w:ascii="Times New Roman" w:hAnsi="Times New Roman"/>
          <w:color w:val="000000"/>
          <w:sz w:val="24"/>
          <w:szCs w:val="24"/>
          <w:lang w:val="ru-RU"/>
        </w:rPr>
        <w:t>в социуме;</w:t>
      </w:r>
    </w:p>
    <w:p w14:paraId="23B5AE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0C0012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79D516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3060BEC3" w14:textId="4F5E6786"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Отбор содержания программы по окружающему миру осуществлён на основе следующих ведущих идей:раскрытие роли человека в природе и обществе;</w:t>
      </w:r>
      <w:r w:rsidR="004126D9">
        <w:rPr>
          <w:rFonts w:ascii="Times New Roman" w:hAnsi="Times New Roman"/>
          <w:color w:val="000000"/>
          <w:sz w:val="24"/>
          <w:szCs w:val="24"/>
          <w:lang w:val="ru-RU"/>
        </w:rPr>
        <w:t xml:space="preserve"> </w:t>
      </w:r>
      <w:r w:rsidRPr="003B7099">
        <w:rPr>
          <w:rFonts w:ascii="Times New Roman" w:hAnsi="Times New Roman"/>
          <w:color w:val="000000"/>
          <w:sz w:val="24"/>
          <w:szCs w:val="24"/>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A83073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Общее число часов, отведённых на изучение курса «Окружающий мир», составляет 270 часов (два часа в неделю в каждом классе): 1-й класс – 66 часов, 2-й класс – 68 часов, 3-й класс – 68 часов, 4-й класс – 68 часов.</w:t>
      </w:r>
    </w:p>
    <w:p w14:paraId="5FB8DB04" w14:textId="73B6559F"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14:paraId="2D6E8698"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1 класс</w:t>
      </w:r>
    </w:p>
    <w:p w14:paraId="042E3F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7D349FC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66E32E0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346A739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Режим труда и отдыха.</w:t>
      </w:r>
    </w:p>
    <w:p w14:paraId="72E0B9D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3246A5C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5B539FE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Ценность и красота рукотворного мира. Правила поведения в социуме.</w:t>
      </w:r>
    </w:p>
    <w:p w14:paraId="322B745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481AB8E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4434F99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Сезонные изменения в природе. Взаимосвязи между человеком и природой. Правила нравственного и безопасного поведения в природе.</w:t>
      </w:r>
    </w:p>
    <w:p w14:paraId="3F5911F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57131C5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133296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16B3AB9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14:paraId="05CAC08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Дорога от дома до школы. Правила безопасного поведения пешехода (дорожные знаки, дорожная разметка, дорожные сигналы).</w:t>
      </w:r>
    </w:p>
    <w:p w14:paraId="4E48105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3DA7E6F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55951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0746302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происходящие в природе изменения, наблюдать зависимость изменений в живой природе от состояния неживой природы;</w:t>
      </w:r>
    </w:p>
    <w:p w14:paraId="2AB2586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6F65A8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лиственных и хвойных растений, сравнивать их, устанавливать различия во внешнем виде.</w:t>
      </w:r>
    </w:p>
    <w:p w14:paraId="03FB071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504AE8D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информация может быть представлена в разной форме – текста, иллюстраций, видео, таблицы;</w:t>
      </w:r>
    </w:p>
    <w:p w14:paraId="64D3A63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иллюстрацию явления (объекта, предмета) с его названием.</w:t>
      </w:r>
    </w:p>
    <w:p w14:paraId="269CA6E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62BCEA9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учебного диалога слушать говорящего; отвечать на вопросы, дополнять ответы участников; уважительно от носиться к разным мнениям;</w:t>
      </w:r>
    </w:p>
    <w:p w14:paraId="047FFBB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названия своего населенного пункта, название страны, её столицы; воспроизводить наизусть слова гимна России;</w:t>
      </w:r>
    </w:p>
    <w:p w14:paraId="3CE988E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предметы декоративно-прикладного искусства с принадлежностью народу РФ, описывать предмет по предложенному плану;</w:t>
      </w:r>
    </w:p>
    <w:p w14:paraId="663600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по предложенному плану время года, передавать в рассказе своё отношение к природным явлениям;</w:t>
      </w:r>
    </w:p>
    <w:p w14:paraId="40C98E1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домашних и диких животных, объяснять, чем они различаются.</w:t>
      </w:r>
    </w:p>
    <w:p w14:paraId="0F5DDFF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1F6653D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33AA0B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оценивать выполнение правил безопасного поведения на дорогах и улицах другими детьми, выполнять самооценку;</w:t>
      </w:r>
    </w:p>
    <w:p w14:paraId="1D93D55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4B6C864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1D69496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6B320A46"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2 класс</w:t>
      </w:r>
    </w:p>
    <w:p w14:paraId="79C104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7CC58B3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4179A54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72C568F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Семья. Семейные ценности и традиции. Родословная. Составление схемы родословного древа, истории семьи.</w:t>
      </w:r>
    </w:p>
    <w:p w14:paraId="1A59522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FB09A0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6511B07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природы: наблюдения, опыты, измерения.</w:t>
      </w:r>
    </w:p>
    <w:p w14:paraId="72AADE5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202113D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3002DD5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78F35D2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2B4A751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627BDDC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44F8325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00B0615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поведения при пользовании компьютером. Безопасность в информационно-</w:t>
      </w:r>
      <w:r w:rsidRPr="003B7099">
        <w:rPr>
          <w:rFonts w:ascii="Times New Roman" w:hAnsi="Times New Roman"/>
          <w:color w:val="000000"/>
          <w:sz w:val="24"/>
          <w:szCs w:val="24"/>
          <w:lang w:val="ru-RU"/>
        </w:rPr>
        <w:lastRenderedPageBreak/>
        <w:t>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14:paraId="09940F3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14:paraId="10198AE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3EF37D6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методах познания природы (наблюдение, опыт, сравнение, измерение);</w:t>
      </w:r>
    </w:p>
    <w:p w14:paraId="1E1FA03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на основе наблюдения состояние вещества (жидкое, твёрдое, газообразное);</w:t>
      </w:r>
    </w:p>
    <w:p w14:paraId="3E515503"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символы РФ;</w:t>
      </w:r>
    </w:p>
    <w:p w14:paraId="51372C6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деревья, кустарники, травы; приводить примеры (в пределах изученного);</w:t>
      </w:r>
    </w:p>
    <w:p w14:paraId="4CB057B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растения: дикорастущие и культурные; лекарственные и ядовитые (в пределах изученного);</w:t>
      </w:r>
    </w:p>
    <w:p w14:paraId="24220CEE"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прошлое, настоящее, будущее.</w:t>
      </w:r>
    </w:p>
    <w:p w14:paraId="4956CD3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220ABCA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информацию, представленную в тексте, графически, аудиовизуально;</w:t>
      </w:r>
    </w:p>
    <w:p w14:paraId="10F3083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информацию, представленную в схеме, таблице;</w:t>
      </w:r>
    </w:p>
    <w:p w14:paraId="568EE16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используя текстовую информацию, заполнять таблицы; дополнять схемы;</w:t>
      </w:r>
    </w:p>
    <w:p w14:paraId="4269E17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пример (рисунок, предложенную ситуацию) со временем протекания.</w:t>
      </w:r>
    </w:p>
    <w:p w14:paraId="72FB832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35E3186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терминах (понятиях), соотносить их с краткой характеристикой:</w:t>
      </w:r>
    </w:p>
    <w:p w14:paraId="642B177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6430A62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миром природы (среда обитания, тело, явление, вещество; заповедник);</w:t>
      </w:r>
    </w:p>
    <w:p w14:paraId="3962B8D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1B59594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условия жизни на Земле, отличие нашей планеты от других планет Солнечной системы;</w:t>
      </w:r>
    </w:p>
    <w:p w14:paraId="4DC2145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29922B0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788E5C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растений и животных, занесённых в Красную книгу России (на примере своей местности);</w:t>
      </w:r>
    </w:p>
    <w:p w14:paraId="09E425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современные события от имени их участника.</w:t>
      </w:r>
    </w:p>
    <w:p w14:paraId="108895B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62E4169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следовать образцу, предложенному плану и инструкции при решении учебной задачи;</w:t>
      </w:r>
    </w:p>
    <w:p w14:paraId="6344B1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с небольшой помощью учителя последовательность действий по решению учебной задачи;</w:t>
      </w:r>
    </w:p>
    <w:p w14:paraId="5D63BA0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своей работы, анализировать оценку учителя и одноклассников, спокойно, без обид принимать советы и замечания.</w:t>
      </w:r>
    </w:p>
    <w:p w14:paraId="55E3E5D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Совместная деятельность способствует формированию умений:</w:t>
      </w:r>
    </w:p>
    <w:p w14:paraId="22F4963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строить свою учебную и игровую деятельность, житейские ситуации в соответствии с правилами поведения, принятыми в обществе;</w:t>
      </w:r>
    </w:p>
    <w:p w14:paraId="1C3459A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жизненные ситуации с точки зрения правил поведения, культуры общения, проявления терпения и уважения к собеседнику;</w:t>
      </w:r>
    </w:p>
    <w:p w14:paraId="1F6158E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749C76F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причины возможных конфликтов, выбирать (из предложенных) способы их разрешения.</w:t>
      </w:r>
    </w:p>
    <w:p w14:paraId="318C2ABC"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3 класс</w:t>
      </w:r>
    </w:p>
    <w:p w14:paraId="69503BD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4614CD9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2720314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Семья – коллектив близких, родных людей. Семейный бюджет, доходы и расходы семьи. Уважение к семейным ценностям.</w:t>
      </w:r>
    </w:p>
    <w:p w14:paraId="190F9B0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06BB4FC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5AEF94C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Страны и народы мира. Памятники природы и культуры – символы стран, в которых они находятся.</w:t>
      </w:r>
    </w:p>
    <w:p w14:paraId="342A6A5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5A3E1DE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изучения природы. Карта мира. Материки и части света.</w:t>
      </w:r>
    </w:p>
    <w:p w14:paraId="1C0D739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4B1857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7FED152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Первоначальные представления о бактериях. Грибы: строение шляпочных грибов. Грибы съедобные и несъедобные.</w:t>
      </w:r>
    </w:p>
    <w:p w14:paraId="4552916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B9FFFE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w:t>
      </w:r>
      <w:r w:rsidRPr="003B7099">
        <w:rPr>
          <w:rFonts w:ascii="Times New Roman" w:hAnsi="Times New Roman"/>
          <w:color w:val="000000"/>
          <w:sz w:val="24"/>
          <w:szCs w:val="24"/>
          <w:lang w:val="ru-RU"/>
        </w:rPr>
        <w:lastRenderedPageBreak/>
        <w:t>характеристика на основе наблюдений.</w:t>
      </w:r>
    </w:p>
    <w:p w14:paraId="1428BCE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79E2983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4F5803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5943C35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17A913B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w:t>
      </w:r>
    </w:p>
    <w:p w14:paraId="4C66B8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BCDC3A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FD7DCA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573987C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зависимость между внешним видом, особенностями поведения и условиями жизни животного;</w:t>
      </w:r>
    </w:p>
    <w:p w14:paraId="5519C5B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(в процессе рассматривания объектов и явлений) существенные признаки и отношения между объектами и явлениями;</w:t>
      </w:r>
    </w:p>
    <w:p w14:paraId="58C2C5B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цепи питания в природном сообществе;</w:t>
      </w:r>
    </w:p>
    <w:p w14:paraId="4327B4D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понятия «век», «столетие», «историческое время»; соотносить историческое событие с датой (историческим периодом).</w:t>
      </w:r>
    </w:p>
    <w:p w14:paraId="6551F1F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13BBE08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работа с моделями Земли (глобус, карта) может дать полезную и интересную информацию о природе нашей планеты;</w:t>
      </w:r>
    </w:p>
    <w:p w14:paraId="29A262E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на глобусе материки и океаны, воспроизводить их названия; находить на карте нашу страну, столицу, свой регион;</w:t>
      </w:r>
    </w:p>
    <w:p w14:paraId="55BA18E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несложные планы, соотносить условные обозначения с изображёнными объектами;</w:t>
      </w:r>
    </w:p>
    <w:p w14:paraId="5F5A4AF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14:paraId="25FA683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безопасности при работе в информационной среде.</w:t>
      </w:r>
    </w:p>
    <w:p w14:paraId="127C6C8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Коммуникативные универсальные учебные действия способствуют формированию умений:</w:t>
      </w:r>
    </w:p>
    <w:p w14:paraId="4A5B73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соотносить понятия и термины с их краткой характеристикой:</w:t>
      </w:r>
    </w:p>
    <w:p w14:paraId="317DBD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1. понятия и термины, связанные с социальным миром (безопасность, семейный бюджет, памятник культуры);</w:t>
      </w:r>
    </w:p>
    <w:p w14:paraId="3FC982A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2.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30A5CA4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3. понятия и термины, связанные с безопасной жизнедеятельностью (знаки дорожного движения, дорожные ловушки, опасные ситуации, предвидение).</w:t>
      </w:r>
    </w:p>
    <w:p w14:paraId="634D296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условия жизни на Земле;</w:t>
      </w:r>
    </w:p>
    <w:p w14:paraId="223A560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схожие, различные, индивидуальные признаки на основе сравнения объектов природы;</w:t>
      </w:r>
    </w:p>
    <w:p w14:paraId="3303C6F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кратко характеризовать представителей разных царств природы;</w:t>
      </w:r>
    </w:p>
    <w:p w14:paraId="32F53CA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признаки (характеризовать) животного (растения) как живого организма;</w:t>
      </w:r>
    </w:p>
    <w:p w14:paraId="05240E9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отдельные страницы истории нашей страны (в пределах изученного).</w:t>
      </w:r>
    </w:p>
    <w:p w14:paraId="534F598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262A076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шаги по решению учебной задачи, контролировать свои действия (при небольшой помощи учителя);</w:t>
      </w:r>
    </w:p>
    <w:p w14:paraId="356BBEB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причину возникающей трудности или ошибки, корректировать свои действия.</w:t>
      </w:r>
    </w:p>
    <w:p w14:paraId="018004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274C329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участвуя в совместной деятельности, выполнять роли руководителя (лидера), подчинённого;</w:t>
      </w:r>
    </w:p>
    <w:p w14:paraId="313D3B5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деятельности участников, положительно реагировать на советы и замечания в свой адрес;</w:t>
      </w:r>
    </w:p>
    <w:p w14:paraId="151A93A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признавать право другого человека иметь собственное суждение, мнение;</w:t>
      </w:r>
    </w:p>
    <w:p w14:paraId="379FF08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разрешать возникающие конфликты с учётом этики общения.</w:t>
      </w:r>
    </w:p>
    <w:p w14:paraId="0DDA8435"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4 класс</w:t>
      </w:r>
    </w:p>
    <w:p w14:paraId="130EA04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3328628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2F594DA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004F3B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90734A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История Отечества «Лента времени» и историческая карта.</w:t>
      </w:r>
    </w:p>
    <w:p w14:paraId="147B13A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50AEB21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8F3A2F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15C0439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0BEE9C0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5BE38E2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43D16C6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5439478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значимые природные объекты списка Всемирного наследия в России и за рубежом (2–3 объекта).</w:t>
      </w:r>
    </w:p>
    <w:p w14:paraId="347A974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5E0B762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8C1C3A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3C7C1B6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профилактика вредных привычек.</w:t>
      </w:r>
    </w:p>
    <w:p w14:paraId="00337B8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5215FC3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14:paraId="3078FF6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EBEB1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1A699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последовательность этапов возрастного развития человека;</w:t>
      </w:r>
    </w:p>
    <w:p w14:paraId="1F678CD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в учебных и игровых ситуациях правила безопасного поведения в среде обитания;</w:t>
      </w:r>
    </w:p>
    <w:p w14:paraId="6292EAA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схемы природных объектов (строение почвы; движение реки, форма поверхности);</w:t>
      </w:r>
    </w:p>
    <w:p w14:paraId="3940B44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объекты природы с принадлежностью к определённой природной зоне;</w:t>
      </w:r>
    </w:p>
    <w:p w14:paraId="0250D6B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классифицировать природные объекты по принадлежности к природной зоне;</w:t>
      </w:r>
    </w:p>
    <w:p w14:paraId="7249286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определять разрыв между реальным и желательным состоянием объекта (ситуации) на основе предложенных учителем вопросов.</w:t>
      </w:r>
    </w:p>
    <w:p w14:paraId="7B9FEB0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41088D2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001C567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w:t>
      </w:r>
    </w:p>
    <w:p w14:paraId="5A2D83F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1F2BB2A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6A71B3C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270B47A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6C830B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текст-рассуждение: объяснять вред для здоровья и самочувствия организма вредных привычек;</w:t>
      </w:r>
    </w:p>
    <w:p w14:paraId="79011FD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ситуации проявления нравственных качеств – отзывчивости, доброты, справедливости и др.;</w:t>
      </w:r>
    </w:p>
    <w:p w14:paraId="3B303D3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4A988C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небольшие тексты «Права и обязанности гражданина РФ»;</w:t>
      </w:r>
    </w:p>
    <w:p w14:paraId="36F00D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тексты о знаменательных страницах истории нашей страны (в рамках изученного).</w:t>
      </w:r>
    </w:p>
    <w:p w14:paraId="324E92C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0B62525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планировать алгоритм решения учебной задачи; предвидеть трудности и возможные ошибки;</w:t>
      </w:r>
    </w:p>
    <w:p w14:paraId="55FE5A6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процесс и результат выполнения задания, корректировать учебные действия при необходимости;</w:t>
      </w:r>
    </w:p>
    <w:p w14:paraId="19DE159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адекватно принимать оценку своей работы; планировать работу над ошибками;</w:t>
      </w:r>
    </w:p>
    <w:p w14:paraId="77EF91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и чужих работах, устанавливать их причины.</w:t>
      </w:r>
    </w:p>
    <w:p w14:paraId="3C9BC2D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3E8D766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 выполнении разных ролей – руководитель, подчинённый, напарник, члена большого коллектива;</w:t>
      </w:r>
    </w:p>
    <w:p w14:paraId="5404739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относиться к своим обязанностям в процессе совместной деятельности, объективно оценивать свой вклад в общее дело;</w:t>
      </w:r>
    </w:p>
    <w:p w14:paraId="49D3FCD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4989847"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Планируемые результаты освоения программы</w:t>
      </w:r>
    </w:p>
    <w:p w14:paraId="4D16CE8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7EFD2E95"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Личностные</w:t>
      </w:r>
    </w:p>
    <w:p w14:paraId="51F116C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w:t>
      </w:r>
      <w:r w:rsidRPr="003B7099">
        <w:rPr>
          <w:rFonts w:ascii="Times New Roman" w:hAnsi="Times New Roman"/>
          <w:color w:val="000000"/>
          <w:sz w:val="24"/>
          <w:szCs w:val="24"/>
          <w:lang w:val="ru-RU"/>
        </w:rPr>
        <w:lastRenderedPageBreak/>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9035B29"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Гражданско-патриотического воспитания:</w:t>
      </w:r>
    </w:p>
    <w:p w14:paraId="00CCF45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ценностного отношения к своей Родине – России; понимание особой роли многонациональной России в современном мире;</w:t>
      </w:r>
    </w:p>
    <w:p w14:paraId="51C642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3DFDE88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сопричастность к прошлому, настоящему и будущему своей страны и родного края;</w:t>
      </w:r>
    </w:p>
    <w:p w14:paraId="50CF36F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интереса к истории и многонациональной культуре своей страны, уважения к своему и другим народам;</w:t>
      </w:r>
    </w:p>
    <w:p w14:paraId="387DC34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первоначальные представления о человеке как члене общества, осознание прав и ответственности человека как члена общества.</w:t>
      </w:r>
    </w:p>
    <w:p w14:paraId="4BBA6C0A"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Духовно-нравственного воспитания:</w:t>
      </w:r>
    </w:p>
    <w:p w14:paraId="49CF9A4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культуры общения, уважительного отношения к людям, их взглядам, признанию их индивидуальности;</w:t>
      </w:r>
    </w:p>
    <w:p w14:paraId="3C5E0C5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7F0CB6E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25D0BBF1"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Эстетического воспитания:</w:t>
      </w:r>
    </w:p>
    <w:p w14:paraId="53C6DD1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0F1CEC0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использование полученных знаний в продуктивной и преобразующей деятельности, в разных видах художественной деятельности.</w:t>
      </w:r>
    </w:p>
    <w:p w14:paraId="6397FAF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Физического воспитания, формирования культуры здоровья и эмоционального благополучия:</w:t>
      </w:r>
    </w:p>
    <w:p w14:paraId="5883026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500509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приобретение опыта эмоционального отношения к среде обитания, бережное отношение к физическому и психическому здоровью.</w:t>
      </w:r>
    </w:p>
    <w:p w14:paraId="6820472F"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Трудового воспитания:</w:t>
      </w:r>
    </w:p>
    <w:p w14:paraId="3957B4D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4C22D24"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Экологического воспитания:</w:t>
      </w:r>
    </w:p>
    <w:p w14:paraId="584ABA6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45DD28A1"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Ценности научного познания:</w:t>
      </w:r>
    </w:p>
    <w:p w14:paraId="506C78F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познания для развития человека, необходимости самообразования и саморазвития;</w:t>
      </w:r>
    </w:p>
    <w:p w14:paraId="6C69525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1F89307F"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Метапредметные</w:t>
      </w:r>
    </w:p>
    <w:p w14:paraId="6D163DE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Познавательные универсальные учебные действия:</w:t>
      </w:r>
    </w:p>
    <w:p w14:paraId="09515828"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1) Базовые логические действия:</w:t>
      </w:r>
    </w:p>
    <w:p w14:paraId="10AFA19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понимать целостность окружающего мира (взаимосвязь природной и социальной </w:t>
      </w:r>
      <w:r w:rsidRPr="003B7099">
        <w:rPr>
          <w:rFonts w:ascii="Times New Roman" w:hAnsi="Times New Roman"/>
          <w:color w:val="000000"/>
          <w:sz w:val="24"/>
          <w:szCs w:val="24"/>
          <w:lang w:val="ru-RU"/>
        </w:rPr>
        <w:lastRenderedPageBreak/>
        <w:t>среды обитания), проявлять способность ориентироваться в изменяющейся действительности;</w:t>
      </w:r>
    </w:p>
    <w:p w14:paraId="3CD7EEE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2F42EB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окружающего мира, устанавливать основания для сравнения, устанавливать аналогии;</w:t>
      </w:r>
    </w:p>
    <w:p w14:paraId="2CB006E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объединять части объекта (объекты) по определённому признаку;</w:t>
      </w:r>
    </w:p>
    <w:p w14:paraId="7806AF0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14:paraId="33748B5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алгоритма;</w:t>
      </w:r>
    </w:p>
    <w:p w14:paraId="1912314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69F9D5EC"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2) Базовые исследовательские действия:</w:t>
      </w:r>
    </w:p>
    <w:p w14:paraId="3090AA1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и самостоятельно составленному плану или выдвинутому предположению) наблюдения, несложные опыты;</w:t>
      </w:r>
    </w:p>
    <w:p w14:paraId="38DAB2D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интерес к экспериментам, проводимым под руководством учителя;</w:t>
      </w:r>
    </w:p>
    <w:p w14:paraId="390AA9B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разницу между реальным и желательным состоянием объекта (ситуации) на основе предложенных вопросов;</w:t>
      </w:r>
    </w:p>
    <w:p w14:paraId="691D5DE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6A8E0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37A8513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F4002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измерения, исследования).</w:t>
      </w:r>
    </w:p>
    <w:p w14:paraId="65B61E78"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3) Работа с информацией:</w:t>
      </w:r>
    </w:p>
    <w:p w14:paraId="16BBCD9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для поиска информации, выбирать источник получения информации с учётом учебной задачи;</w:t>
      </w:r>
    </w:p>
    <w:p w14:paraId="3DCA03B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в предложенном источнике информацию, представленную в явном виде, согласно заданному алгоритму;</w:t>
      </w:r>
    </w:p>
    <w:p w14:paraId="09FCC3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достоверную и недостоверную информацию самостоятельно или на основе предложенного учителем способа её проверки;</w:t>
      </w:r>
    </w:p>
    <w:p w14:paraId="40E76D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и использовать для решения учебных задач текстовую, графическую, аудиовизуальную информацию;</w:t>
      </w:r>
    </w:p>
    <w:p w14:paraId="096D949F" w14:textId="77777777" w:rsidR="00B62ED9" w:rsidRPr="0073627C"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читать и интерпретировать графически представленную информацию </w:t>
      </w:r>
      <w:r w:rsidRPr="0073627C">
        <w:rPr>
          <w:rFonts w:ascii="Times New Roman" w:hAnsi="Times New Roman"/>
          <w:color w:val="000000"/>
          <w:sz w:val="24"/>
          <w:szCs w:val="24"/>
          <w:lang w:val="ru-RU"/>
        </w:rPr>
        <w:t>(схему, таблицу, иллюстрацию);</w:t>
      </w:r>
    </w:p>
    <w:p w14:paraId="4BEB3E2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1ABB2B7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197F45E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полученные результаты в текстовой форме (отчёт, выступление, высказывание) и графическом виде (рисунок, схема, диаграмма).</w:t>
      </w:r>
    </w:p>
    <w:p w14:paraId="42A9884F"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Коммуникативные универсальные учебные действия:</w:t>
      </w:r>
    </w:p>
    <w:p w14:paraId="7CDF0CE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диалогов задавать вопросы, высказывать суждения, оценивать выступления участников;</w:t>
      </w:r>
    </w:p>
    <w:p w14:paraId="13FFABD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признавать возможность существования разных точек зрения; корректно и </w:t>
      </w:r>
      <w:r w:rsidRPr="003B7099">
        <w:rPr>
          <w:rFonts w:ascii="Times New Roman" w:hAnsi="Times New Roman"/>
          <w:color w:val="000000"/>
          <w:sz w:val="24"/>
          <w:szCs w:val="24"/>
          <w:lang w:val="ru-RU"/>
        </w:rPr>
        <w:lastRenderedPageBreak/>
        <w:t>аргументированно высказывать своё мнение; приводить доказательства своей правоты;</w:t>
      </w:r>
    </w:p>
    <w:p w14:paraId="5270963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ведения диалога и дискуссии; проявлять уважительное отношение к собеседнику;</w:t>
      </w:r>
    </w:p>
    <w:p w14:paraId="4440D6B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67AE1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устные и письменные тексты (описание, рассуждение, повествование);</w:t>
      </w:r>
    </w:p>
    <w:p w14:paraId="3318D27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обобщения и выводы на основе полученных результатов наблюдений и опытной работы, подкреплять их доказательствами;</w:t>
      </w:r>
    </w:p>
    <w:p w14:paraId="5A4F0D2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и восстанавливать деформированный текст об изученных объектах и явлениях природы, событиях социальной жизни;</w:t>
      </w:r>
    </w:p>
    <w:p w14:paraId="25B8568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готовить небольшие публичные выступления с возможной презентацией (текст, рисунки, фото, плакаты и др.) к тексту выступления.</w:t>
      </w:r>
    </w:p>
    <w:p w14:paraId="2BDD40B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Регулятивные универсальные учебные действия:</w:t>
      </w:r>
    </w:p>
    <w:p w14:paraId="62081F4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1) Самоорганизация:</w:t>
      </w:r>
    </w:p>
    <w:p w14:paraId="6CA55B4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самостоятельно или с небольшой помощью учителя действия по решению учебной задачи;</w:t>
      </w:r>
    </w:p>
    <w:p w14:paraId="1EABCD9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выстраивать последовательность выбранных действий и операций.</w:t>
      </w:r>
    </w:p>
    <w:p w14:paraId="3FFB248C"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2) Самоконтроль и самооценка:</w:t>
      </w:r>
    </w:p>
    <w:p w14:paraId="20B5F10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осуществлять контроль процесса и результата своей деятельности;</w:t>
      </w:r>
    </w:p>
    <w:p w14:paraId="7EEBFE5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работе и устанавливать их причины;</w:t>
      </w:r>
    </w:p>
    <w:p w14:paraId="3E89524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корректировать свои действия при необходимости (с небольшой помощью учителя);</w:t>
      </w:r>
    </w:p>
    <w:p w14:paraId="3526659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1D14AF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объективно оценивать результаты своей деятельности, соотносить свою оценку с оценкой учителя;</w:t>
      </w:r>
    </w:p>
    <w:p w14:paraId="3DA8D95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целесообразность выбранных способов действия, при необходимости корректировать их.</w:t>
      </w:r>
    </w:p>
    <w:p w14:paraId="11A682E0"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Совместная деятельность:</w:t>
      </w:r>
    </w:p>
    <w:p w14:paraId="3BF77B8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04BC88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659E4D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готовность руководить, выполнять поручения, подчиняться;</w:t>
      </w:r>
    </w:p>
    <w:p w14:paraId="11AD3CF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3E07907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выполнять свою часть работы.</w:t>
      </w:r>
    </w:p>
    <w:p w14:paraId="433CFCF1"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Предметные</w:t>
      </w:r>
    </w:p>
    <w:p w14:paraId="15C084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1-й класс:</w:t>
      </w:r>
    </w:p>
    <w:p w14:paraId="15B122A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1 классе </w:t>
      </w:r>
      <w:r w:rsidRPr="003B7099">
        <w:rPr>
          <w:rFonts w:ascii="Times New Roman" w:hAnsi="Times New Roman"/>
          <w:color w:val="000000"/>
          <w:sz w:val="24"/>
          <w:szCs w:val="24"/>
          <w:lang w:val="ru-RU"/>
        </w:rPr>
        <w:t>обучающийся научится:</w:t>
      </w:r>
    </w:p>
    <w:p w14:paraId="478BFC6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05F903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название своего населённого пункта, региона, страны;</w:t>
      </w:r>
    </w:p>
    <w:p w14:paraId="4D2BF3F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культурных объектов родного края, школьных традиций и праздников, традиций и ценностей своей семьи, профессий;</w:t>
      </w:r>
    </w:p>
    <w:p w14:paraId="2A3BBCE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w:t>
      </w:r>
      <w:r w:rsidRPr="003B7099">
        <w:rPr>
          <w:rFonts w:ascii="Times New Roman" w:hAnsi="Times New Roman"/>
          <w:color w:val="000000"/>
          <w:sz w:val="24"/>
          <w:szCs w:val="24"/>
          <w:lang w:val="ru-RU"/>
        </w:rPr>
        <w:lastRenderedPageBreak/>
        <w:t>животных (насекомые, рыбы, птицы, звери);</w:t>
      </w:r>
    </w:p>
    <w:p w14:paraId="50CA9FC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0860F93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применять правила ухода за комнатными растениями и домашними животными;</w:t>
      </w:r>
    </w:p>
    <w:p w14:paraId="0B45EEA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14E23D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14:paraId="464D5CF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ситуации, раскрывающие положительное и негативное отношение к природе; правила поведения в быту, в общественных местах;</w:t>
      </w:r>
    </w:p>
    <w:p w14:paraId="20F4348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38F7C0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использования электронных средств, оснащённых экраном;</w:t>
      </w:r>
    </w:p>
    <w:p w14:paraId="4296DF3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здорового питания и личной гигиены;</w:t>
      </w:r>
    </w:p>
    <w:p w14:paraId="30FEB27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пешехода;</w:t>
      </w:r>
    </w:p>
    <w:p w14:paraId="3611B63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 природе;</w:t>
      </w:r>
    </w:p>
    <w:p w14:paraId="6087D87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 помощью взрослых (учителя, родители) пользоваться электронным дневником и электронными ресурсами школы.</w:t>
      </w:r>
    </w:p>
    <w:p w14:paraId="5687EC1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2-й класс:</w:t>
      </w:r>
    </w:p>
    <w:p w14:paraId="377974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во </w:t>
      </w:r>
      <w:r w:rsidRPr="003B7099">
        <w:rPr>
          <w:rFonts w:ascii="Times New Roman" w:hAnsi="Times New Roman"/>
          <w:b/>
          <w:bCs/>
          <w:color w:val="000000"/>
          <w:sz w:val="24"/>
          <w:szCs w:val="24"/>
          <w:lang w:val="ru-RU"/>
        </w:rPr>
        <w:t xml:space="preserve">2 классе </w:t>
      </w:r>
      <w:r w:rsidRPr="003B7099">
        <w:rPr>
          <w:rFonts w:ascii="Times New Roman" w:hAnsi="Times New Roman"/>
          <w:color w:val="000000"/>
          <w:sz w:val="24"/>
          <w:szCs w:val="24"/>
          <w:lang w:val="ru-RU"/>
        </w:rPr>
        <w:t>обучающийся научится:</w:t>
      </w:r>
    </w:p>
    <w:p w14:paraId="4989FC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Россию на карте мира, на карте России - Москву, свой регион и его главный город;</w:t>
      </w:r>
    </w:p>
    <w:p w14:paraId="4D977F6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узнавать государственную символику Российской Федерации (гимн, герб, флаг) и своего региона;</w:t>
      </w:r>
    </w:p>
    <w:p w14:paraId="47FE5A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03F5A94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окружающего мира по их описанию, рисункам и фотографиям, различать их в окружающем мире;</w:t>
      </w:r>
    </w:p>
    <w:p w14:paraId="026CBF7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20F9556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наблюдения и опыты с природными объектами, измерения;</w:t>
      </w:r>
    </w:p>
    <w:p w14:paraId="184E13D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изученных взаимосвязей в природе, примеры, иллюстрирующие значение природы в жизни человека;</w:t>
      </w:r>
    </w:p>
    <w:p w14:paraId="065C955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28D93FA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природные объекты и явления, в том числе звёзды, созвездия, планеты;</w:t>
      </w:r>
    </w:p>
    <w:p w14:paraId="316CEEB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по предложенным признакам;</w:t>
      </w:r>
    </w:p>
    <w:p w14:paraId="3B0DFF8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живой и неживой природы на основе внешних признаков;</w:t>
      </w:r>
    </w:p>
    <w:p w14:paraId="230FAD5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на местности по местным природным признакам, Солнцу, компасу;</w:t>
      </w:r>
    </w:p>
    <w:p w14:paraId="2B7A96C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по заданному плану развёрнутые высказывания о природе и обществе;</w:t>
      </w:r>
    </w:p>
    <w:p w14:paraId="18F77A3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14:paraId="691901C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F65E8A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соблюдать правила безопасного поведения в школе, правила безопасного поведения пассажира наземного транспорта и метро;</w:t>
      </w:r>
    </w:p>
    <w:p w14:paraId="039C87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режим дня и питания;</w:t>
      </w:r>
    </w:p>
    <w:p w14:paraId="26F4B7F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мессенджеры в условиях контролируемого доступа в информационно-телекоммуникационную сеть Интернет;</w:t>
      </w:r>
    </w:p>
    <w:p w14:paraId="1543315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осуществлять коммуникацию в школьных сообществах с помощью учителя (при необходимости).</w:t>
      </w:r>
    </w:p>
    <w:p w14:paraId="4DC894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3-й класс:</w:t>
      </w:r>
    </w:p>
    <w:p w14:paraId="22F8873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3 классе </w:t>
      </w:r>
      <w:r w:rsidRPr="003B7099">
        <w:rPr>
          <w:rFonts w:ascii="Times New Roman" w:hAnsi="Times New Roman"/>
          <w:color w:val="000000"/>
          <w:sz w:val="24"/>
          <w:szCs w:val="24"/>
          <w:lang w:val="ru-RU"/>
        </w:rPr>
        <w:t>обучающийся научится:</w:t>
      </w:r>
    </w:p>
    <w:p w14:paraId="336761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2003326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35B1448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C9DCD5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карте мира материки, изученные страны мира;</w:t>
      </w:r>
    </w:p>
    <w:p w14:paraId="7CDBA9E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расходы и доходы семейного бюджета;</w:t>
      </w:r>
    </w:p>
    <w:p w14:paraId="12128D7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природы по их описанию, рисункам и фотографиям, различать их в окружающем мире;</w:t>
      </w:r>
    </w:p>
    <w:p w14:paraId="6CC8DF4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712A553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проводить простейшую классификацию;</w:t>
      </w:r>
    </w:p>
    <w:p w14:paraId="0015436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по заданному количеству признаков объекты живой и неживой природы;</w:t>
      </w:r>
    </w:p>
    <w:p w14:paraId="4AC7A77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14:paraId="686FC93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информации о природе и обществе для поиска и извлечения информации, ответов на вопросы;</w:t>
      </w:r>
    </w:p>
    <w:p w14:paraId="2387DD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E5628D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3A68BE1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F51E6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пассажира железнодорожного, водного и авиатранспорта;</w:t>
      </w:r>
    </w:p>
    <w:p w14:paraId="63F27AA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основы здорового образа жизни, в том числе требования к двигательной активности и принципы здорового питания;</w:t>
      </w:r>
    </w:p>
    <w:p w14:paraId="68591A68"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соблюдать основы профилактики заболеваний;</w:t>
      </w:r>
    </w:p>
    <w:p w14:paraId="3D5706A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во дворе жилого дома;</w:t>
      </w:r>
    </w:p>
    <w:p w14:paraId="4EA6628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на природе;</w:t>
      </w:r>
    </w:p>
    <w:p w14:paraId="601F6BB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персональные данные в условиях контролируемого доступа в информационно-телекоммуникационную сеть Интернет;</w:t>
      </w:r>
    </w:p>
    <w:p w14:paraId="30739FE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возможных мошеннических действиях при общении в мессенджерах.</w:t>
      </w:r>
    </w:p>
    <w:p w14:paraId="5EC912C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4-й класс:</w:t>
      </w:r>
    </w:p>
    <w:p w14:paraId="62E2B4F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4 классе </w:t>
      </w:r>
      <w:r w:rsidRPr="003B7099">
        <w:rPr>
          <w:rFonts w:ascii="Times New Roman" w:hAnsi="Times New Roman"/>
          <w:color w:val="000000"/>
          <w:sz w:val="24"/>
          <w:szCs w:val="24"/>
          <w:lang w:val="ru-RU"/>
        </w:rPr>
        <w:t>обучающийся научится:</w:t>
      </w:r>
    </w:p>
    <w:p w14:paraId="2E460D1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w:t>
      </w:r>
    </w:p>
    <w:p w14:paraId="5070707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соблюдать правила нравственного поведения в социуме;</w:t>
      </w:r>
    </w:p>
    <w:p w14:paraId="0497418D" w14:textId="77777777" w:rsidR="00B62ED9" w:rsidRPr="0073627C"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73627C">
        <w:rPr>
          <w:rFonts w:ascii="Times New Roman" w:hAnsi="Times New Roman"/>
          <w:color w:val="000000"/>
          <w:sz w:val="24"/>
          <w:szCs w:val="24"/>
          <w:lang w:val="ru-RU"/>
        </w:rPr>
        <w:t>России);</w:t>
      </w:r>
    </w:p>
    <w:p w14:paraId="39BA7A2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исторической карте места изученных исторических событий;</w:t>
      </w:r>
    </w:p>
    <w:p w14:paraId="41ED831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место изученных событий на «ленте времени»;</w:t>
      </w:r>
    </w:p>
    <w:p w14:paraId="4FCAB7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знать основные права и обязанности гражданина Российской Федерации;</w:t>
      </w:r>
    </w:p>
    <w:p w14:paraId="2EDDB30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изученные исторические события и исторических деятелей с веками и периодами истории России;</w:t>
      </w:r>
    </w:p>
    <w:p w14:paraId="0A29378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6A44342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591642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45BD126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0177BD2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69A062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живой и неживой природы на основе их внешних признаков и известных характерных свойств;</w:t>
      </w:r>
    </w:p>
    <w:p w14:paraId="48FB1FF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65058B8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наиболее значимые природные объекты Всемирного наследия в России и за рубежом (в пределах изученного);</w:t>
      </w:r>
    </w:p>
    <w:p w14:paraId="20C6F3F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экологические проблемы и определять пути их решения;</w:t>
      </w:r>
    </w:p>
    <w:p w14:paraId="0B8930FB" w14:textId="77777777" w:rsidR="00B62ED9" w:rsidRPr="00B256D1"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создавать по заданному плану собственные развёрнутые высказывания о природе и </w:t>
      </w:r>
      <w:r w:rsidRPr="00B256D1">
        <w:rPr>
          <w:rFonts w:ascii="Times New Roman" w:hAnsi="Times New Roman"/>
          <w:color w:val="000000"/>
          <w:sz w:val="24"/>
          <w:szCs w:val="24"/>
          <w:lang w:val="ru-RU"/>
        </w:rPr>
        <w:t>обществе;</w:t>
      </w:r>
    </w:p>
    <w:p w14:paraId="2928CB27"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использовать различные источники информации для поиска и извлечения информации, ответов на вопросы;</w:t>
      </w:r>
    </w:p>
    <w:p w14:paraId="1D0652F7"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нравственного поведения на природе;</w:t>
      </w:r>
    </w:p>
    <w:p w14:paraId="16A97F43"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осознавать возможные последствия вредных привычек для здоровья и жизни человека;</w:t>
      </w:r>
    </w:p>
    <w:p w14:paraId="7F83E349"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01B35F56"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езде на велосипеде, самокате;</w:t>
      </w:r>
    </w:p>
    <w:p w14:paraId="595D0470"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14:paraId="60801E3F" w14:textId="6A11DC0E" w:rsidR="00B62ED9"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для здоровья использования электронных образовательных и информационных ресурсов.</w:t>
      </w:r>
    </w:p>
    <w:p w14:paraId="4A33E691" w14:textId="77777777" w:rsidR="002F0509" w:rsidRPr="00B256D1" w:rsidRDefault="002F0509" w:rsidP="00CC1F8A">
      <w:pPr>
        <w:pStyle w:val="ae"/>
        <w:ind w:firstLine="567"/>
        <w:jc w:val="both"/>
        <w:rPr>
          <w:rFonts w:ascii="Times New Roman" w:hAnsi="Times New Roman"/>
          <w:color w:val="000000"/>
          <w:sz w:val="24"/>
          <w:szCs w:val="24"/>
          <w:lang w:val="ru-RU"/>
        </w:rPr>
      </w:pPr>
    </w:p>
    <w:p w14:paraId="359D2E9C" w14:textId="0EE05053" w:rsidR="002F0509" w:rsidRPr="007E4FAB"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2.1.6 Рабочая программа учебного предмета «Основы религиозных культур и светской этики»</w:t>
      </w:r>
      <w:r w:rsidRPr="007E4FAB">
        <w:rPr>
          <w:rFonts w:ascii="Times New Roman" w:hAnsi="Times New Roman"/>
          <w:b/>
          <w:bCs/>
          <w:sz w:val="24"/>
          <w:szCs w:val="24"/>
          <w:lang w:val="ru-RU"/>
        </w:rPr>
        <w:t xml:space="preserve"> </w:t>
      </w:r>
    </w:p>
    <w:p w14:paraId="6538FBDF" w14:textId="5350EC85" w:rsidR="004126D9" w:rsidRPr="00B256D1" w:rsidRDefault="004126D9" w:rsidP="00CC1F8A">
      <w:pPr>
        <w:spacing w:after="0" w:line="240" w:lineRule="auto"/>
        <w:ind w:firstLine="567"/>
        <w:jc w:val="both"/>
        <w:rPr>
          <w:rFonts w:ascii="Times New Roman" w:hAnsi="Times New Roman"/>
          <w:sz w:val="24"/>
          <w:szCs w:val="24"/>
          <w:lang w:val="ru-RU"/>
        </w:rPr>
      </w:pPr>
      <w:r w:rsidRPr="00B256D1">
        <w:rPr>
          <w:rFonts w:ascii="Times New Roman" w:hAnsi="Times New Roman"/>
          <w:color w:val="000000"/>
          <w:sz w:val="24"/>
          <w:szCs w:val="24"/>
          <w:lang w:val="ru-RU"/>
        </w:rPr>
        <w:t xml:space="preserve">Рабочая программа учебного предмета «Основы религиозных культур и светской этики»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w:t>
      </w:r>
      <w:r w:rsidRPr="00B256D1">
        <w:rPr>
          <w:rFonts w:ascii="Times New Roman" w:hAnsi="Times New Roman"/>
          <w:color w:val="000000"/>
          <w:sz w:val="24"/>
          <w:szCs w:val="24"/>
          <w:lang w:val="ru-RU"/>
        </w:rPr>
        <w:lastRenderedPageBreak/>
        <w:t xml:space="preserve">рабочей программы по учебному предмету «ОРКСЭ» , а также ориентирована на целевые приоритеты, сформулированные в федеральной рабочей программе воспитания. </w:t>
      </w:r>
    </w:p>
    <w:p w14:paraId="11E81605"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Курс ОРКСЭ – составная часть единого образовательного пространства духовно-нравственного</w:t>
      </w:r>
      <w:r w:rsidRPr="00B256D1">
        <w:rPr>
          <w:rFonts w:ascii="Times New Roman" w:hAnsi="Times New Roman"/>
          <w:spacing w:val="-57"/>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включающего</w:t>
      </w:r>
      <w:r w:rsidRPr="00B256D1">
        <w:rPr>
          <w:rFonts w:ascii="Times New Roman" w:hAnsi="Times New Roman"/>
          <w:spacing w:val="1"/>
          <w:sz w:val="24"/>
          <w:szCs w:val="24"/>
        </w:rPr>
        <w:t xml:space="preserve"> </w:t>
      </w:r>
      <w:r w:rsidRPr="00B256D1">
        <w:rPr>
          <w:rFonts w:ascii="Times New Roman" w:hAnsi="Times New Roman"/>
          <w:sz w:val="24"/>
          <w:szCs w:val="24"/>
        </w:rPr>
        <w:t>урочную,</w:t>
      </w:r>
      <w:r w:rsidRPr="00B256D1">
        <w:rPr>
          <w:rFonts w:ascii="Times New Roman" w:hAnsi="Times New Roman"/>
          <w:spacing w:val="1"/>
          <w:sz w:val="24"/>
          <w:szCs w:val="24"/>
        </w:rPr>
        <w:t xml:space="preserve"> </w:t>
      </w:r>
      <w:r w:rsidRPr="00B256D1">
        <w:rPr>
          <w:rFonts w:ascii="Times New Roman" w:hAnsi="Times New Roman"/>
          <w:sz w:val="24"/>
          <w:szCs w:val="24"/>
        </w:rPr>
        <w:t>внеурочную,</w:t>
      </w:r>
      <w:r w:rsidRPr="00B256D1">
        <w:rPr>
          <w:rFonts w:ascii="Times New Roman" w:hAnsi="Times New Roman"/>
          <w:spacing w:val="1"/>
          <w:sz w:val="24"/>
          <w:szCs w:val="24"/>
        </w:rPr>
        <w:t xml:space="preserve"> </w:t>
      </w:r>
      <w:r w:rsidRPr="00B256D1">
        <w:rPr>
          <w:rFonts w:ascii="Times New Roman" w:hAnsi="Times New Roman"/>
          <w:sz w:val="24"/>
          <w:szCs w:val="24"/>
        </w:rPr>
        <w:t>внешкольную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общественно</w:t>
      </w:r>
      <w:r w:rsidRPr="00B256D1">
        <w:rPr>
          <w:rFonts w:ascii="Times New Roman" w:hAnsi="Times New Roman"/>
          <w:spacing w:val="-1"/>
          <w:sz w:val="24"/>
          <w:szCs w:val="24"/>
        </w:rPr>
        <w:t xml:space="preserve"> </w:t>
      </w:r>
      <w:r w:rsidRPr="00B256D1">
        <w:rPr>
          <w:rFonts w:ascii="Times New Roman" w:hAnsi="Times New Roman"/>
          <w:sz w:val="24"/>
          <w:szCs w:val="24"/>
        </w:rPr>
        <w:t>полезную</w:t>
      </w:r>
      <w:r w:rsidRPr="00B256D1">
        <w:rPr>
          <w:rFonts w:ascii="Times New Roman" w:hAnsi="Times New Roman"/>
          <w:spacing w:val="2"/>
          <w:sz w:val="24"/>
          <w:szCs w:val="24"/>
        </w:rPr>
        <w:t xml:space="preserve"> </w:t>
      </w:r>
      <w:r w:rsidRPr="00B256D1">
        <w:rPr>
          <w:rFonts w:ascii="Times New Roman" w:hAnsi="Times New Roman"/>
          <w:sz w:val="24"/>
          <w:szCs w:val="24"/>
        </w:rPr>
        <w:t>деятельность.</w:t>
      </w:r>
    </w:p>
    <w:p w14:paraId="0FA16648"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Курс</w:t>
      </w:r>
      <w:r w:rsidRPr="00B256D1">
        <w:rPr>
          <w:rFonts w:ascii="Times New Roman" w:hAnsi="Times New Roman"/>
          <w:spacing w:val="1"/>
          <w:sz w:val="24"/>
          <w:szCs w:val="24"/>
        </w:rPr>
        <w:t xml:space="preserve"> </w:t>
      </w:r>
      <w:r w:rsidRPr="00B256D1">
        <w:rPr>
          <w:rFonts w:ascii="Times New Roman" w:hAnsi="Times New Roman"/>
          <w:sz w:val="24"/>
          <w:szCs w:val="24"/>
        </w:rPr>
        <w:t>«Основы</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этики»</w:t>
      </w:r>
      <w:r w:rsidRPr="00B256D1">
        <w:rPr>
          <w:rFonts w:ascii="Times New Roman" w:hAnsi="Times New Roman"/>
          <w:spacing w:val="1"/>
          <w:sz w:val="24"/>
          <w:szCs w:val="24"/>
        </w:rPr>
        <w:t xml:space="preserve"> </w:t>
      </w:r>
      <w:r w:rsidRPr="00B256D1">
        <w:rPr>
          <w:rFonts w:ascii="Times New Roman" w:hAnsi="Times New Roman"/>
          <w:sz w:val="24"/>
          <w:szCs w:val="24"/>
        </w:rPr>
        <w:t>предполагает</w:t>
      </w:r>
      <w:r w:rsidRPr="00B256D1">
        <w:rPr>
          <w:rFonts w:ascii="Times New Roman" w:hAnsi="Times New Roman"/>
          <w:spacing w:val="1"/>
          <w:sz w:val="24"/>
          <w:szCs w:val="24"/>
        </w:rPr>
        <w:t xml:space="preserve"> </w:t>
      </w:r>
      <w:r w:rsidRPr="00B256D1">
        <w:rPr>
          <w:rFonts w:ascii="Times New Roman" w:hAnsi="Times New Roman"/>
          <w:sz w:val="24"/>
          <w:szCs w:val="24"/>
        </w:rPr>
        <w:t>изучение</w:t>
      </w:r>
      <w:r w:rsidRPr="00B256D1">
        <w:rPr>
          <w:rFonts w:ascii="Times New Roman" w:hAnsi="Times New Roman"/>
          <w:spacing w:val="1"/>
          <w:sz w:val="24"/>
          <w:szCs w:val="24"/>
        </w:rPr>
        <w:t xml:space="preserve"> </w:t>
      </w:r>
      <w:r w:rsidRPr="00B256D1">
        <w:rPr>
          <w:rFonts w:ascii="Times New Roman" w:hAnsi="Times New Roman"/>
          <w:sz w:val="24"/>
          <w:szCs w:val="24"/>
        </w:rPr>
        <w:t>духовно-нравственной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призван ознакомить учеников с основными нормами нравственности, дать первичные представления о</w:t>
      </w:r>
      <w:r w:rsidRPr="00B256D1">
        <w:rPr>
          <w:rFonts w:ascii="Times New Roman" w:hAnsi="Times New Roman"/>
          <w:spacing w:val="-57"/>
          <w:sz w:val="24"/>
          <w:szCs w:val="24"/>
        </w:rPr>
        <w:t xml:space="preserve"> </w:t>
      </w:r>
      <w:r w:rsidRPr="00B256D1">
        <w:rPr>
          <w:rFonts w:ascii="Times New Roman" w:hAnsi="Times New Roman"/>
          <w:sz w:val="24"/>
          <w:szCs w:val="24"/>
        </w:rPr>
        <w:t>морали.</w:t>
      </w:r>
    </w:p>
    <w:p w14:paraId="3DDD8EEE"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b/>
          <w:sz w:val="24"/>
          <w:szCs w:val="24"/>
        </w:rPr>
        <w:t>Цель</w:t>
      </w:r>
      <w:r w:rsidRPr="00B256D1">
        <w:rPr>
          <w:rFonts w:ascii="Times New Roman" w:hAnsi="Times New Roman"/>
          <w:sz w:val="24"/>
          <w:szCs w:val="24"/>
        </w:rPr>
        <w:t>-формирование у обучающегося мотивации к осознанному нравственному поведению,</w:t>
      </w:r>
      <w:r w:rsidRPr="00B256D1">
        <w:rPr>
          <w:rFonts w:ascii="Times New Roman" w:hAnsi="Times New Roman"/>
          <w:spacing w:val="1"/>
          <w:sz w:val="24"/>
          <w:szCs w:val="24"/>
        </w:rPr>
        <w:t xml:space="preserve"> </w:t>
      </w:r>
      <w:r w:rsidRPr="00B256D1">
        <w:rPr>
          <w:rFonts w:ascii="Times New Roman" w:hAnsi="Times New Roman"/>
          <w:sz w:val="24"/>
          <w:szCs w:val="24"/>
        </w:rPr>
        <w:t>основанному</w:t>
      </w:r>
      <w:r w:rsidRPr="00B256D1">
        <w:rPr>
          <w:rFonts w:ascii="Times New Roman" w:hAnsi="Times New Roman"/>
          <w:spacing w:val="61"/>
          <w:sz w:val="24"/>
          <w:szCs w:val="24"/>
        </w:rPr>
        <w:t xml:space="preserve"> </w:t>
      </w:r>
      <w:r w:rsidRPr="00B256D1">
        <w:rPr>
          <w:rFonts w:ascii="Times New Roman" w:hAnsi="Times New Roman"/>
          <w:sz w:val="24"/>
          <w:szCs w:val="24"/>
        </w:rPr>
        <w:t xml:space="preserve">на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знании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уважении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культурных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религиозных  </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многонационального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диалогу</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представителями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мировоззрений.</w:t>
      </w:r>
    </w:p>
    <w:p w14:paraId="77C111D4" w14:textId="77777777" w:rsidR="004B1E15" w:rsidRPr="00B256D1" w:rsidRDefault="004B1E15" w:rsidP="00CC1F8A">
      <w:pPr>
        <w:spacing w:after="0" w:line="240" w:lineRule="auto"/>
        <w:ind w:right="-1" w:firstLine="567"/>
        <w:jc w:val="both"/>
        <w:rPr>
          <w:rFonts w:ascii="Times New Roman" w:hAnsi="Times New Roman"/>
          <w:sz w:val="24"/>
          <w:szCs w:val="24"/>
        </w:rPr>
      </w:pPr>
      <w:r w:rsidRPr="00B256D1">
        <w:rPr>
          <w:rFonts w:ascii="Times New Roman" w:hAnsi="Times New Roman"/>
          <w:sz w:val="24"/>
          <w:szCs w:val="24"/>
        </w:rPr>
        <w:t>Основными</w:t>
      </w:r>
      <w:r w:rsidRPr="00B256D1">
        <w:rPr>
          <w:rFonts w:ascii="Times New Roman" w:hAnsi="Times New Roman"/>
          <w:spacing w:val="-2"/>
          <w:sz w:val="24"/>
          <w:szCs w:val="24"/>
        </w:rPr>
        <w:t xml:space="preserve"> </w:t>
      </w:r>
      <w:r w:rsidRPr="00B256D1">
        <w:rPr>
          <w:rFonts w:ascii="Times New Roman" w:hAnsi="Times New Roman"/>
          <w:b/>
          <w:sz w:val="24"/>
          <w:szCs w:val="24"/>
        </w:rPr>
        <w:t>задачами</w:t>
      </w:r>
      <w:r w:rsidRPr="00B256D1">
        <w:rPr>
          <w:rFonts w:ascii="Times New Roman" w:hAnsi="Times New Roman"/>
          <w:b/>
          <w:spacing w:val="-1"/>
          <w:sz w:val="24"/>
          <w:szCs w:val="24"/>
        </w:rPr>
        <w:t xml:space="preserve"> </w:t>
      </w:r>
      <w:r w:rsidRPr="00B256D1">
        <w:rPr>
          <w:rFonts w:ascii="Times New Roman" w:hAnsi="Times New Roman"/>
          <w:sz w:val="24"/>
          <w:szCs w:val="24"/>
        </w:rPr>
        <w:t>являются:</w:t>
      </w:r>
    </w:p>
    <w:p w14:paraId="44D5FC42" w14:textId="77777777" w:rsidR="004B1E15" w:rsidRPr="00B256D1" w:rsidRDefault="004B1E15" w:rsidP="00CC1F8A">
      <w:pPr>
        <w:pStyle w:val="a6"/>
        <w:numPr>
          <w:ilvl w:val="1"/>
          <w:numId w:val="87"/>
        </w:numPr>
        <w:tabs>
          <w:tab w:val="left" w:pos="1502"/>
        </w:tabs>
        <w:ind w:left="0" w:right="-1" w:firstLine="567"/>
        <w:rPr>
          <w:sz w:val="24"/>
          <w:szCs w:val="24"/>
        </w:rPr>
      </w:pPr>
      <w:r w:rsidRPr="00B256D1">
        <w:rPr>
          <w:sz w:val="24"/>
          <w:szCs w:val="24"/>
        </w:rPr>
        <w:t>знакомство</w:t>
      </w:r>
      <w:r w:rsidRPr="00B256D1">
        <w:rPr>
          <w:spacing w:val="1"/>
          <w:sz w:val="24"/>
          <w:szCs w:val="24"/>
        </w:rPr>
        <w:t xml:space="preserve"> </w:t>
      </w:r>
      <w:r w:rsidRPr="00B256D1">
        <w:rPr>
          <w:sz w:val="24"/>
          <w:szCs w:val="24"/>
        </w:rPr>
        <w:t>обучающихся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основами</w:t>
      </w:r>
      <w:r w:rsidRPr="00B256D1">
        <w:rPr>
          <w:spacing w:val="1"/>
          <w:sz w:val="24"/>
          <w:szCs w:val="24"/>
        </w:rPr>
        <w:t xml:space="preserve"> </w:t>
      </w:r>
      <w:r w:rsidRPr="00B256D1">
        <w:rPr>
          <w:sz w:val="24"/>
          <w:szCs w:val="24"/>
        </w:rPr>
        <w:t>православной,</w:t>
      </w:r>
      <w:r w:rsidRPr="00B256D1">
        <w:rPr>
          <w:spacing w:val="1"/>
          <w:sz w:val="24"/>
          <w:szCs w:val="24"/>
        </w:rPr>
        <w:t xml:space="preserve"> </w:t>
      </w:r>
      <w:r w:rsidRPr="00B256D1">
        <w:rPr>
          <w:sz w:val="24"/>
          <w:szCs w:val="24"/>
        </w:rPr>
        <w:t>мусульманской,</w:t>
      </w:r>
      <w:r w:rsidRPr="00B256D1">
        <w:rPr>
          <w:spacing w:val="1"/>
          <w:sz w:val="24"/>
          <w:szCs w:val="24"/>
        </w:rPr>
        <w:t xml:space="preserve"> </w:t>
      </w:r>
      <w:r w:rsidRPr="00B256D1">
        <w:rPr>
          <w:sz w:val="24"/>
          <w:szCs w:val="24"/>
        </w:rPr>
        <w:t>буддийской,</w:t>
      </w:r>
      <w:r w:rsidRPr="00B256D1">
        <w:rPr>
          <w:spacing w:val="1"/>
          <w:sz w:val="24"/>
          <w:szCs w:val="24"/>
        </w:rPr>
        <w:t xml:space="preserve"> </w:t>
      </w:r>
      <w:r w:rsidRPr="00B256D1">
        <w:rPr>
          <w:sz w:val="24"/>
          <w:szCs w:val="24"/>
        </w:rPr>
        <w:t>иудейской культур, основами мировых религиозных культур и светской этики по выбору родителей</w:t>
      </w:r>
      <w:r w:rsidRPr="00B256D1">
        <w:rPr>
          <w:spacing w:val="1"/>
          <w:sz w:val="24"/>
          <w:szCs w:val="24"/>
        </w:rPr>
        <w:t xml:space="preserve"> </w:t>
      </w:r>
      <w:r w:rsidRPr="00B256D1">
        <w:rPr>
          <w:sz w:val="24"/>
          <w:szCs w:val="24"/>
        </w:rPr>
        <w:t>(законных</w:t>
      </w:r>
      <w:r w:rsidRPr="00B256D1">
        <w:rPr>
          <w:spacing w:val="1"/>
          <w:sz w:val="24"/>
          <w:szCs w:val="24"/>
        </w:rPr>
        <w:t xml:space="preserve"> </w:t>
      </w:r>
      <w:r w:rsidRPr="00B256D1">
        <w:rPr>
          <w:sz w:val="24"/>
          <w:szCs w:val="24"/>
        </w:rPr>
        <w:t>представителей);</w:t>
      </w:r>
    </w:p>
    <w:p w14:paraId="603B4EC2" w14:textId="77777777" w:rsidR="004B1E15" w:rsidRPr="00B256D1" w:rsidRDefault="004B1E15" w:rsidP="00CC1F8A">
      <w:pPr>
        <w:pStyle w:val="a6"/>
        <w:numPr>
          <w:ilvl w:val="1"/>
          <w:numId w:val="87"/>
        </w:numPr>
        <w:tabs>
          <w:tab w:val="left" w:pos="1243"/>
        </w:tabs>
        <w:ind w:left="0" w:right="-1" w:firstLine="567"/>
        <w:rPr>
          <w:sz w:val="24"/>
          <w:szCs w:val="24"/>
        </w:rPr>
      </w:pPr>
      <w:r w:rsidRPr="00B256D1">
        <w:rPr>
          <w:sz w:val="24"/>
          <w:szCs w:val="24"/>
        </w:rPr>
        <w:t>развитие представлений обучающихся о значении нравственных норм и ценностей в жизни</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семьи, общества;</w:t>
      </w:r>
    </w:p>
    <w:p w14:paraId="5E496010" w14:textId="77777777" w:rsidR="004B1E15" w:rsidRPr="00B256D1" w:rsidRDefault="004B1E15" w:rsidP="00CC1F8A">
      <w:pPr>
        <w:pStyle w:val="a6"/>
        <w:numPr>
          <w:ilvl w:val="1"/>
          <w:numId w:val="87"/>
        </w:numPr>
        <w:tabs>
          <w:tab w:val="left" w:pos="1391"/>
        </w:tabs>
        <w:ind w:left="0" w:right="-1" w:firstLine="567"/>
        <w:rPr>
          <w:sz w:val="24"/>
          <w:szCs w:val="24"/>
        </w:rPr>
      </w:pPr>
      <w:r w:rsidRPr="00B256D1">
        <w:rPr>
          <w:sz w:val="24"/>
          <w:szCs w:val="24"/>
        </w:rPr>
        <w:t>обобщение</w:t>
      </w:r>
      <w:r w:rsidRPr="00B256D1">
        <w:rPr>
          <w:spacing w:val="1"/>
          <w:sz w:val="24"/>
          <w:szCs w:val="24"/>
        </w:rPr>
        <w:t xml:space="preserve"> </w:t>
      </w:r>
      <w:r w:rsidRPr="00B256D1">
        <w:rPr>
          <w:sz w:val="24"/>
          <w:szCs w:val="24"/>
        </w:rPr>
        <w:t>знаний,</w:t>
      </w:r>
      <w:r w:rsidRPr="00B256D1">
        <w:rPr>
          <w:spacing w:val="1"/>
          <w:sz w:val="24"/>
          <w:szCs w:val="24"/>
        </w:rPr>
        <w:t xml:space="preserve"> </w:t>
      </w:r>
      <w:r w:rsidRPr="00B256D1">
        <w:rPr>
          <w:sz w:val="24"/>
          <w:szCs w:val="24"/>
        </w:rPr>
        <w:t>понятий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представлений</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духовной</w:t>
      </w:r>
      <w:r w:rsidRPr="00B256D1">
        <w:rPr>
          <w:spacing w:val="1"/>
          <w:sz w:val="24"/>
          <w:szCs w:val="24"/>
        </w:rPr>
        <w:t xml:space="preserve"> </w:t>
      </w:r>
      <w:r w:rsidRPr="00B256D1">
        <w:rPr>
          <w:sz w:val="24"/>
          <w:szCs w:val="24"/>
        </w:rPr>
        <w:t>культуре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ранее</w:t>
      </w:r>
      <w:r w:rsidRPr="00B256D1">
        <w:rPr>
          <w:spacing w:val="1"/>
          <w:sz w:val="24"/>
          <w:szCs w:val="24"/>
        </w:rPr>
        <w:t xml:space="preserve"> </w:t>
      </w:r>
      <w:r w:rsidRPr="00B256D1">
        <w:rPr>
          <w:sz w:val="24"/>
          <w:szCs w:val="24"/>
        </w:rPr>
        <w:t>полученных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начальной</w:t>
      </w:r>
      <w:r w:rsidRPr="00B256D1">
        <w:rPr>
          <w:spacing w:val="1"/>
          <w:sz w:val="24"/>
          <w:szCs w:val="24"/>
        </w:rPr>
        <w:t xml:space="preserve"> </w:t>
      </w:r>
      <w:r w:rsidRPr="00B256D1">
        <w:rPr>
          <w:sz w:val="24"/>
          <w:szCs w:val="24"/>
        </w:rPr>
        <w:t>школе,</w:t>
      </w:r>
      <w:r w:rsidRPr="00B256D1">
        <w:rPr>
          <w:spacing w:val="1"/>
          <w:sz w:val="24"/>
          <w:szCs w:val="24"/>
        </w:rPr>
        <w:t xml:space="preserve"> </w:t>
      </w:r>
      <w:r w:rsidRPr="00B256D1">
        <w:rPr>
          <w:sz w:val="24"/>
          <w:szCs w:val="24"/>
        </w:rPr>
        <w:t>формирование</w:t>
      </w:r>
      <w:r w:rsidRPr="00B256D1">
        <w:rPr>
          <w:spacing w:val="1"/>
          <w:sz w:val="24"/>
          <w:szCs w:val="24"/>
        </w:rPr>
        <w:t xml:space="preserve"> </w:t>
      </w:r>
      <w:r w:rsidRPr="00B256D1">
        <w:rPr>
          <w:sz w:val="24"/>
          <w:szCs w:val="24"/>
        </w:rPr>
        <w:t>ценностно-смысловой</w:t>
      </w:r>
      <w:r w:rsidRPr="00B256D1">
        <w:rPr>
          <w:spacing w:val="1"/>
          <w:sz w:val="24"/>
          <w:szCs w:val="24"/>
        </w:rPr>
        <w:t xml:space="preserve"> </w:t>
      </w:r>
      <w:r w:rsidRPr="00B256D1">
        <w:rPr>
          <w:sz w:val="24"/>
          <w:szCs w:val="24"/>
        </w:rPr>
        <w:t>сферы</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мировоззренческих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культурных особенностей и</w:t>
      </w:r>
      <w:r w:rsidRPr="00B256D1">
        <w:rPr>
          <w:spacing w:val="-1"/>
          <w:sz w:val="24"/>
          <w:szCs w:val="24"/>
        </w:rPr>
        <w:t xml:space="preserve"> </w:t>
      </w:r>
      <w:r w:rsidRPr="00B256D1">
        <w:rPr>
          <w:sz w:val="24"/>
          <w:szCs w:val="24"/>
        </w:rPr>
        <w:t>потребностей семьи;</w:t>
      </w:r>
    </w:p>
    <w:p w14:paraId="3FF71BC1" w14:textId="77777777" w:rsidR="004B1E15" w:rsidRPr="00B256D1" w:rsidRDefault="004B1E15" w:rsidP="00CC1F8A">
      <w:pPr>
        <w:pStyle w:val="a6"/>
        <w:numPr>
          <w:ilvl w:val="1"/>
          <w:numId w:val="87"/>
        </w:numPr>
        <w:tabs>
          <w:tab w:val="left" w:pos="1247"/>
        </w:tabs>
        <w:ind w:left="0" w:right="-1" w:firstLine="567"/>
        <w:rPr>
          <w:sz w:val="24"/>
          <w:szCs w:val="24"/>
        </w:rPr>
      </w:pPr>
      <w:r w:rsidRPr="00B256D1">
        <w:rPr>
          <w:sz w:val="24"/>
          <w:szCs w:val="24"/>
        </w:rPr>
        <w:t>развитие способностей обучающихся к общению в полиэтничной, разномировоззренческой</w:t>
      </w:r>
      <w:r w:rsidRPr="00B256D1">
        <w:rPr>
          <w:spacing w:val="-57"/>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многоконфессиональной среде</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2"/>
          <w:sz w:val="24"/>
          <w:szCs w:val="24"/>
        </w:rPr>
        <w:t xml:space="preserve"> </w:t>
      </w:r>
      <w:r w:rsidRPr="00B256D1">
        <w:rPr>
          <w:sz w:val="24"/>
          <w:szCs w:val="24"/>
        </w:rPr>
        <w:t>взаимного</w:t>
      </w:r>
      <w:r w:rsidRPr="00B256D1">
        <w:rPr>
          <w:spacing w:val="1"/>
          <w:sz w:val="24"/>
          <w:szCs w:val="24"/>
        </w:rPr>
        <w:t xml:space="preserve"> </w:t>
      </w:r>
      <w:r w:rsidRPr="00B256D1">
        <w:rPr>
          <w:sz w:val="24"/>
          <w:szCs w:val="24"/>
        </w:rPr>
        <w:t>уважения и диалога.</w:t>
      </w:r>
    </w:p>
    <w:p w14:paraId="05F0A212"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Основной</w:t>
      </w:r>
      <w:r w:rsidRPr="00B256D1">
        <w:rPr>
          <w:rFonts w:ascii="Times New Roman" w:hAnsi="Times New Roman"/>
          <w:spacing w:val="1"/>
          <w:sz w:val="24"/>
          <w:szCs w:val="24"/>
        </w:rPr>
        <w:t xml:space="preserve"> </w:t>
      </w:r>
      <w:r w:rsidRPr="00B256D1">
        <w:rPr>
          <w:rFonts w:ascii="Times New Roman" w:hAnsi="Times New Roman"/>
          <w:sz w:val="24"/>
          <w:szCs w:val="24"/>
        </w:rPr>
        <w:t>методологический</w:t>
      </w:r>
      <w:r w:rsidRPr="00B256D1">
        <w:rPr>
          <w:rFonts w:ascii="Times New Roman" w:hAnsi="Times New Roman"/>
          <w:spacing w:val="1"/>
          <w:sz w:val="24"/>
          <w:szCs w:val="24"/>
        </w:rPr>
        <w:t xml:space="preserve"> </w:t>
      </w:r>
      <w:r w:rsidRPr="00B256D1">
        <w:rPr>
          <w:rFonts w:ascii="Times New Roman" w:hAnsi="Times New Roman"/>
          <w:sz w:val="24"/>
          <w:szCs w:val="24"/>
        </w:rPr>
        <w:t>принцип</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ОРКСЭ</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культурологический</w:t>
      </w:r>
      <w:r w:rsidRPr="00B256D1">
        <w:rPr>
          <w:rFonts w:ascii="Times New Roman" w:hAnsi="Times New Roman"/>
          <w:spacing w:val="1"/>
          <w:sz w:val="24"/>
          <w:szCs w:val="24"/>
        </w:rPr>
        <w:t xml:space="preserve"> </w:t>
      </w:r>
      <w:r w:rsidRPr="00B256D1">
        <w:rPr>
          <w:rFonts w:ascii="Times New Roman" w:hAnsi="Times New Roman"/>
          <w:sz w:val="24"/>
          <w:szCs w:val="24"/>
        </w:rPr>
        <w:t>подход,</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способствующий формированию у младших школьников первоначальных представлений о культуре</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религий</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(православия,</w:t>
      </w:r>
      <w:r w:rsidRPr="00B256D1">
        <w:rPr>
          <w:rFonts w:ascii="Times New Roman" w:hAnsi="Times New Roman"/>
          <w:spacing w:val="1"/>
          <w:sz w:val="24"/>
          <w:szCs w:val="24"/>
        </w:rPr>
        <w:t xml:space="preserve"> </w:t>
      </w:r>
      <w:r w:rsidRPr="00B256D1">
        <w:rPr>
          <w:rFonts w:ascii="Times New Roman" w:hAnsi="Times New Roman"/>
          <w:sz w:val="24"/>
          <w:szCs w:val="24"/>
        </w:rPr>
        <w:t>ислама,</w:t>
      </w:r>
      <w:r w:rsidRPr="00B256D1">
        <w:rPr>
          <w:rFonts w:ascii="Times New Roman" w:hAnsi="Times New Roman"/>
          <w:spacing w:val="1"/>
          <w:sz w:val="24"/>
          <w:szCs w:val="24"/>
        </w:rPr>
        <w:t xml:space="preserve"> </w:t>
      </w:r>
      <w:r w:rsidRPr="00B256D1">
        <w:rPr>
          <w:rFonts w:ascii="Times New Roman" w:hAnsi="Times New Roman"/>
          <w:sz w:val="24"/>
          <w:szCs w:val="24"/>
        </w:rPr>
        <w:t>буддизма,</w:t>
      </w:r>
      <w:r w:rsidRPr="00B256D1">
        <w:rPr>
          <w:rFonts w:ascii="Times New Roman" w:hAnsi="Times New Roman"/>
          <w:spacing w:val="1"/>
          <w:sz w:val="24"/>
          <w:szCs w:val="24"/>
        </w:rPr>
        <w:t xml:space="preserve"> </w:t>
      </w:r>
      <w:r w:rsidRPr="00B256D1">
        <w:rPr>
          <w:rFonts w:ascii="Times New Roman" w:hAnsi="Times New Roman"/>
          <w:sz w:val="24"/>
          <w:szCs w:val="24"/>
        </w:rPr>
        <w:t>иудаизма),</w:t>
      </w:r>
      <w:r w:rsidRPr="00B256D1">
        <w:rPr>
          <w:rFonts w:ascii="Times New Roman" w:hAnsi="Times New Roman"/>
          <w:spacing w:val="1"/>
          <w:sz w:val="24"/>
          <w:szCs w:val="24"/>
        </w:rPr>
        <w:t xml:space="preserve"> </w:t>
      </w:r>
      <w:r w:rsidRPr="00B256D1">
        <w:rPr>
          <w:rFonts w:ascii="Times New Roman" w:hAnsi="Times New Roman"/>
          <w:sz w:val="24"/>
          <w:szCs w:val="24"/>
        </w:rPr>
        <w:t>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(гражданской)</w:t>
      </w:r>
      <w:r w:rsidRPr="00B256D1">
        <w:rPr>
          <w:rFonts w:ascii="Times New Roman" w:hAnsi="Times New Roman"/>
          <w:spacing w:val="1"/>
          <w:sz w:val="24"/>
          <w:szCs w:val="24"/>
        </w:rPr>
        <w:t xml:space="preserve"> </w:t>
      </w:r>
      <w:r w:rsidRPr="00B256D1">
        <w:rPr>
          <w:rFonts w:ascii="Times New Roman" w:hAnsi="Times New Roman"/>
          <w:sz w:val="24"/>
          <w:szCs w:val="24"/>
        </w:rPr>
        <w:t>этике,</w:t>
      </w:r>
      <w:r w:rsidRPr="00B256D1">
        <w:rPr>
          <w:rFonts w:ascii="Times New Roman" w:hAnsi="Times New Roman"/>
          <w:spacing w:val="1"/>
          <w:sz w:val="24"/>
          <w:szCs w:val="24"/>
        </w:rPr>
        <w:t xml:space="preserve"> </w:t>
      </w:r>
      <w:r w:rsidRPr="00B256D1">
        <w:rPr>
          <w:rFonts w:ascii="Times New Roman" w:hAnsi="Times New Roman"/>
          <w:sz w:val="24"/>
          <w:szCs w:val="24"/>
        </w:rPr>
        <w:t>основанной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конституционных</w:t>
      </w:r>
      <w:r w:rsidRPr="00B256D1">
        <w:rPr>
          <w:rFonts w:ascii="Times New Roman" w:hAnsi="Times New Roman"/>
          <w:spacing w:val="1"/>
          <w:sz w:val="24"/>
          <w:szCs w:val="24"/>
        </w:rPr>
        <w:t xml:space="preserve"> </w:t>
      </w:r>
      <w:r w:rsidRPr="00B256D1">
        <w:rPr>
          <w:rFonts w:ascii="Times New Roman" w:hAnsi="Times New Roman"/>
          <w:sz w:val="24"/>
          <w:szCs w:val="24"/>
        </w:rPr>
        <w:t>правах,</w:t>
      </w:r>
      <w:r w:rsidRPr="00B256D1">
        <w:rPr>
          <w:rFonts w:ascii="Times New Roman" w:hAnsi="Times New Roman"/>
          <w:spacing w:val="1"/>
          <w:sz w:val="24"/>
          <w:szCs w:val="24"/>
        </w:rPr>
        <w:t xml:space="preserve"> </w:t>
      </w:r>
      <w:r w:rsidRPr="00B256D1">
        <w:rPr>
          <w:rFonts w:ascii="Times New Roman" w:hAnsi="Times New Roman"/>
          <w:sz w:val="24"/>
          <w:szCs w:val="24"/>
        </w:rPr>
        <w:t>свободах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обязанностях</w:t>
      </w:r>
      <w:r w:rsidRPr="00B256D1">
        <w:rPr>
          <w:rFonts w:ascii="Times New Roman" w:hAnsi="Times New Roman"/>
          <w:spacing w:val="-57"/>
          <w:sz w:val="24"/>
          <w:szCs w:val="24"/>
        </w:rPr>
        <w:t xml:space="preserve"> </w:t>
      </w:r>
      <w:r w:rsidRPr="00B256D1">
        <w:rPr>
          <w:rFonts w:ascii="Times New Roman" w:hAnsi="Times New Roman"/>
          <w:sz w:val="24"/>
          <w:szCs w:val="24"/>
        </w:rPr>
        <w:t>человека</w:t>
      </w:r>
      <w:r w:rsidRPr="00B256D1">
        <w:rPr>
          <w:rFonts w:ascii="Times New Roman" w:hAnsi="Times New Roman"/>
          <w:spacing w:val="-2"/>
          <w:sz w:val="24"/>
          <w:szCs w:val="24"/>
        </w:rPr>
        <w:t xml:space="preserve"> </w:t>
      </w:r>
      <w:r w:rsidRPr="00B256D1">
        <w:rPr>
          <w:rFonts w:ascii="Times New Roman" w:hAnsi="Times New Roman"/>
          <w:sz w:val="24"/>
          <w:szCs w:val="24"/>
        </w:rPr>
        <w:t>и гражданина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Российской Федерации.</w:t>
      </w:r>
    </w:p>
    <w:p w14:paraId="65E00751" w14:textId="67E7B795"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На уроках светской этики устанавливаются и реализуются межпредметные связи с русским</w:t>
      </w:r>
      <w:r w:rsidRPr="00B256D1">
        <w:rPr>
          <w:rFonts w:ascii="Times New Roman" w:hAnsi="Times New Roman"/>
          <w:spacing w:val="1"/>
          <w:sz w:val="24"/>
          <w:szCs w:val="24"/>
        </w:rPr>
        <w:t xml:space="preserve"> </w:t>
      </w:r>
      <w:r w:rsidRPr="00B256D1">
        <w:rPr>
          <w:rFonts w:ascii="Times New Roman" w:hAnsi="Times New Roman"/>
          <w:sz w:val="24"/>
          <w:szCs w:val="24"/>
        </w:rPr>
        <w:t>языком,</w:t>
      </w:r>
      <w:r w:rsidRPr="00B256D1">
        <w:rPr>
          <w:rFonts w:ascii="Times New Roman" w:hAnsi="Times New Roman"/>
          <w:spacing w:val="1"/>
          <w:sz w:val="24"/>
          <w:szCs w:val="24"/>
        </w:rPr>
        <w:t xml:space="preserve"> </w:t>
      </w:r>
      <w:r w:rsidRPr="00B256D1">
        <w:rPr>
          <w:rFonts w:ascii="Times New Roman" w:hAnsi="Times New Roman"/>
          <w:sz w:val="24"/>
          <w:szCs w:val="24"/>
        </w:rPr>
        <w:t>литературным</w:t>
      </w:r>
      <w:r w:rsidRPr="00B256D1">
        <w:rPr>
          <w:rFonts w:ascii="Times New Roman" w:hAnsi="Times New Roman"/>
          <w:spacing w:val="1"/>
          <w:sz w:val="24"/>
          <w:szCs w:val="24"/>
        </w:rPr>
        <w:t xml:space="preserve"> </w:t>
      </w:r>
      <w:r w:rsidRPr="00B256D1">
        <w:rPr>
          <w:rFonts w:ascii="Times New Roman" w:hAnsi="Times New Roman"/>
          <w:sz w:val="24"/>
          <w:szCs w:val="24"/>
        </w:rPr>
        <w:t>чтением,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искусством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«Окружающий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функциональной</w:t>
      </w:r>
      <w:r w:rsidRPr="00B256D1">
        <w:rPr>
          <w:rFonts w:ascii="Times New Roman" w:hAnsi="Times New Roman"/>
          <w:spacing w:val="1"/>
          <w:sz w:val="24"/>
          <w:szCs w:val="24"/>
        </w:rPr>
        <w:t xml:space="preserve"> </w:t>
      </w:r>
      <w:r w:rsidRPr="00B256D1">
        <w:rPr>
          <w:rFonts w:ascii="Times New Roman" w:hAnsi="Times New Roman"/>
          <w:sz w:val="24"/>
          <w:szCs w:val="24"/>
        </w:rPr>
        <w:t>грамотности</w:t>
      </w:r>
      <w:r w:rsidRPr="00B256D1">
        <w:rPr>
          <w:rFonts w:ascii="Times New Roman" w:hAnsi="Times New Roman"/>
          <w:spacing w:val="6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коммуникативной</w:t>
      </w:r>
      <w:r w:rsidRPr="00B256D1">
        <w:rPr>
          <w:rFonts w:ascii="Times New Roman" w:hAnsi="Times New Roman"/>
          <w:spacing w:val="55"/>
          <w:sz w:val="24"/>
          <w:szCs w:val="24"/>
        </w:rPr>
        <w:t xml:space="preserve"> </w:t>
      </w:r>
      <w:r w:rsidRPr="00B256D1">
        <w:rPr>
          <w:rFonts w:ascii="Times New Roman" w:hAnsi="Times New Roman"/>
          <w:sz w:val="24"/>
          <w:szCs w:val="24"/>
        </w:rPr>
        <w:t>компетентности.</w:t>
      </w:r>
      <w:r w:rsidRPr="00B256D1">
        <w:rPr>
          <w:rFonts w:ascii="Times New Roman" w:hAnsi="Times New Roman"/>
          <w:spacing w:val="58"/>
          <w:sz w:val="24"/>
          <w:szCs w:val="24"/>
        </w:rPr>
        <w:t xml:space="preserve"> </w:t>
      </w:r>
      <w:r w:rsidRPr="00B256D1">
        <w:rPr>
          <w:rFonts w:ascii="Times New Roman" w:hAnsi="Times New Roman"/>
          <w:sz w:val="24"/>
          <w:szCs w:val="24"/>
        </w:rPr>
        <w:t>По</w:t>
      </w:r>
      <w:r w:rsidRPr="00B256D1">
        <w:rPr>
          <w:rFonts w:ascii="Times New Roman" w:hAnsi="Times New Roman"/>
          <w:spacing w:val="56"/>
          <w:sz w:val="24"/>
          <w:szCs w:val="24"/>
        </w:rPr>
        <w:t xml:space="preserve"> </w:t>
      </w:r>
      <w:r w:rsidRPr="00B256D1">
        <w:rPr>
          <w:rFonts w:ascii="Times New Roman" w:hAnsi="Times New Roman"/>
          <w:sz w:val="24"/>
          <w:szCs w:val="24"/>
        </w:rPr>
        <w:t>курсу</w:t>
      </w:r>
      <w:r w:rsidRPr="00B256D1">
        <w:rPr>
          <w:rFonts w:ascii="Times New Roman" w:hAnsi="Times New Roman"/>
          <w:spacing w:val="51"/>
          <w:sz w:val="24"/>
          <w:szCs w:val="24"/>
        </w:rPr>
        <w:t xml:space="preserve"> </w:t>
      </w:r>
      <w:r w:rsidRPr="00B256D1">
        <w:rPr>
          <w:rFonts w:ascii="Times New Roman" w:hAnsi="Times New Roman"/>
          <w:sz w:val="24"/>
          <w:szCs w:val="24"/>
        </w:rPr>
        <w:t>ОРКСЭ</w:t>
      </w:r>
      <w:r w:rsidRPr="00B256D1">
        <w:rPr>
          <w:rFonts w:ascii="Times New Roman" w:hAnsi="Times New Roman"/>
          <w:spacing w:val="56"/>
          <w:sz w:val="24"/>
          <w:szCs w:val="24"/>
        </w:rPr>
        <w:t xml:space="preserve"> </w:t>
      </w:r>
      <w:r w:rsidRPr="00B256D1">
        <w:rPr>
          <w:rFonts w:ascii="Times New Roman" w:hAnsi="Times New Roman"/>
          <w:sz w:val="24"/>
          <w:szCs w:val="24"/>
        </w:rPr>
        <w:t>используется</w:t>
      </w:r>
      <w:r w:rsidRPr="00B256D1">
        <w:rPr>
          <w:rFonts w:ascii="Times New Roman" w:hAnsi="Times New Roman"/>
          <w:spacing w:val="56"/>
          <w:sz w:val="24"/>
          <w:szCs w:val="24"/>
        </w:rPr>
        <w:t xml:space="preserve"> </w:t>
      </w:r>
      <w:r w:rsidRPr="00B256D1">
        <w:rPr>
          <w:rFonts w:ascii="Times New Roman" w:hAnsi="Times New Roman"/>
          <w:sz w:val="24"/>
          <w:szCs w:val="24"/>
        </w:rPr>
        <w:t>безотметочная</w:t>
      </w:r>
      <w:r w:rsidRPr="00B256D1">
        <w:rPr>
          <w:rFonts w:ascii="Times New Roman" w:hAnsi="Times New Roman"/>
          <w:spacing w:val="58"/>
          <w:sz w:val="24"/>
          <w:szCs w:val="24"/>
        </w:rPr>
        <w:t xml:space="preserve"> </w:t>
      </w:r>
      <w:r w:rsidRPr="00B256D1">
        <w:rPr>
          <w:rFonts w:ascii="Times New Roman" w:hAnsi="Times New Roman"/>
          <w:sz w:val="24"/>
          <w:szCs w:val="24"/>
        </w:rPr>
        <w:t>система</w:t>
      </w:r>
      <w:r w:rsidR="00A63CC1" w:rsidRPr="00B256D1">
        <w:rPr>
          <w:rFonts w:ascii="Times New Roman" w:hAnsi="Times New Roman"/>
          <w:sz w:val="24"/>
          <w:szCs w:val="24"/>
          <w:lang w:val="ru-RU"/>
        </w:rPr>
        <w:t xml:space="preserve"> </w:t>
      </w:r>
      <w:r w:rsidRPr="00B256D1">
        <w:rPr>
          <w:rFonts w:ascii="Times New Roman" w:hAnsi="Times New Roman"/>
          <w:sz w:val="24"/>
          <w:szCs w:val="24"/>
        </w:rPr>
        <w:t>оценивания</w:t>
      </w:r>
      <w:r w:rsidRPr="00B256D1">
        <w:rPr>
          <w:rFonts w:ascii="Times New Roman" w:hAnsi="Times New Roman"/>
          <w:spacing w:val="1"/>
          <w:sz w:val="24"/>
          <w:szCs w:val="24"/>
        </w:rPr>
        <w:t xml:space="preserve"> </w:t>
      </w:r>
      <w:r w:rsidRPr="00B256D1">
        <w:rPr>
          <w:rFonts w:ascii="Times New Roman" w:hAnsi="Times New Roman"/>
          <w:sz w:val="24"/>
          <w:szCs w:val="24"/>
        </w:rPr>
        <w:t>уровня подготовки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(Письмо Министерства образования и науки</w:t>
      </w:r>
      <w:r w:rsidRPr="00B256D1">
        <w:rPr>
          <w:rFonts w:ascii="Times New Roman" w:hAnsi="Times New Roman"/>
          <w:spacing w:val="1"/>
          <w:sz w:val="24"/>
          <w:szCs w:val="24"/>
        </w:rPr>
        <w:t xml:space="preserve"> </w:t>
      </w:r>
      <w:r w:rsidRPr="00B256D1">
        <w:rPr>
          <w:rFonts w:ascii="Times New Roman" w:hAnsi="Times New Roman"/>
          <w:sz w:val="24"/>
          <w:szCs w:val="24"/>
        </w:rPr>
        <w:t>РФ от</w:t>
      </w:r>
      <w:r w:rsidRPr="00B256D1">
        <w:rPr>
          <w:rFonts w:ascii="Times New Roman" w:hAnsi="Times New Roman"/>
          <w:spacing w:val="1"/>
          <w:sz w:val="24"/>
          <w:szCs w:val="24"/>
        </w:rPr>
        <w:t xml:space="preserve"> </w:t>
      </w:r>
      <w:r w:rsidRPr="00B256D1">
        <w:rPr>
          <w:rFonts w:ascii="Times New Roman" w:hAnsi="Times New Roman"/>
          <w:sz w:val="24"/>
          <w:szCs w:val="24"/>
        </w:rPr>
        <w:t>22.08.2012 №08-250). Оценка результатов предусмотрена в форме индивидуальных и 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учащихся.</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групповой</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(обязательно для всех обучающихся) представляются в форме реферата, презентации или 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любого вида.</w:t>
      </w:r>
    </w:p>
    <w:p w14:paraId="3A38C786" w14:textId="776B2D73"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учебным планом предмет ОРКСЭ</w:t>
      </w:r>
      <w:r w:rsidRPr="00B256D1">
        <w:rPr>
          <w:rFonts w:ascii="Times New Roman" w:hAnsi="Times New Roman"/>
          <w:spacing w:val="1"/>
          <w:sz w:val="24"/>
          <w:szCs w:val="24"/>
        </w:rPr>
        <w:t xml:space="preserve"> </w:t>
      </w:r>
      <w:r w:rsidRPr="00B256D1">
        <w:rPr>
          <w:rFonts w:ascii="Times New Roman" w:hAnsi="Times New Roman"/>
          <w:sz w:val="24"/>
          <w:szCs w:val="24"/>
        </w:rPr>
        <w:t>изучается</w:t>
      </w:r>
      <w:r w:rsidRPr="00B256D1">
        <w:rPr>
          <w:rFonts w:ascii="Times New Roman" w:hAnsi="Times New Roman"/>
          <w:spacing w:val="1"/>
          <w:sz w:val="24"/>
          <w:szCs w:val="24"/>
        </w:rPr>
        <w:t xml:space="preserve"> </w:t>
      </w:r>
      <w:r w:rsidRPr="00B256D1">
        <w:rPr>
          <w:rFonts w:ascii="Times New Roman" w:hAnsi="Times New Roman"/>
          <w:sz w:val="24"/>
          <w:szCs w:val="24"/>
        </w:rPr>
        <w:t>в 4 классе 1</w:t>
      </w:r>
      <w:r w:rsidRPr="00B256D1">
        <w:rPr>
          <w:rFonts w:ascii="Times New Roman" w:hAnsi="Times New Roman"/>
          <w:spacing w:val="1"/>
          <w:sz w:val="24"/>
          <w:szCs w:val="24"/>
        </w:rPr>
        <w:t xml:space="preserve"> </w:t>
      </w:r>
      <w:r w:rsidRPr="00B256D1">
        <w:rPr>
          <w:rFonts w:ascii="Times New Roman" w:hAnsi="Times New Roman"/>
          <w:sz w:val="24"/>
          <w:szCs w:val="24"/>
        </w:rPr>
        <w:t>раз</w:t>
      </w:r>
      <w:r w:rsidRPr="00B256D1">
        <w:rPr>
          <w:rFonts w:ascii="Times New Roman" w:hAnsi="Times New Roman"/>
          <w:spacing w:val="1"/>
          <w:sz w:val="24"/>
          <w:szCs w:val="24"/>
        </w:rPr>
        <w:t xml:space="preserve"> </w:t>
      </w:r>
      <w:r w:rsidRPr="00B256D1">
        <w:rPr>
          <w:rFonts w:ascii="Times New Roman" w:hAnsi="Times New Roman"/>
          <w:sz w:val="24"/>
          <w:szCs w:val="24"/>
        </w:rPr>
        <w:t>в неделю,</w:t>
      </w:r>
      <w:r w:rsidRPr="00B256D1">
        <w:rPr>
          <w:rFonts w:ascii="Times New Roman" w:hAnsi="Times New Roman"/>
          <w:spacing w:val="1"/>
          <w:sz w:val="24"/>
          <w:szCs w:val="24"/>
        </w:rPr>
        <w:t xml:space="preserve"> </w:t>
      </w:r>
      <w:r w:rsidRPr="00B256D1">
        <w:rPr>
          <w:rFonts w:ascii="Times New Roman" w:hAnsi="Times New Roman"/>
          <w:sz w:val="24"/>
          <w:szCs w:val="24"/>
        </w:rPr>
        <w:t>34 часа</w:t>
      </w:r>
      <w:r w:rsidR="00A63CC1" w:rsidRPr="00B256D1">
        <w:rPr>
          <w:rFonts w:ascii="Times New Roman" w:hAnsi="Times New Roman"/>
          <w:sz w:val="24"/>
          <w:szCs w:val="24"/>
          <w:lang w:val="ru-RU"/>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год.</w:t>
      </w:r>
    </w:p>
    <w:p w14:paraId="4B93A82A" w14:textId="0C75EFEE" w:rsidR="004B1E15" w:rsidRPr="0074072A" w:rsidRDefault="0074072A" w:rsidP="00CC1F8A">
      <w:pPr>
        <w:pStyle w:val="a4"/>
        <w:spacing w:before="1"/>
        <w:ind w:left="0" w:right="-1" w:firstLine="567"/>
        <w:rPr>
          <w:rFonts w:ascii="Times New Roman" w:hAnsi="Times New Roman"/>
          <w:b/>
          <w:sz w:val="24"/>
          <w:szCs w:val="24"/>
          <w:lang w:val="ru-RU"/>
        </w:rPr>
      </w:pPr>
      <w:r>
        <w:rPr>
          <w:rFonts w:ascii="Times New Roman" w:hAnsi="Times New Roman"/>
          <w:b/>
          <w:sz w:val="24"/>
          <w:szCs w:val="24"/>
          <w:lang w:val="ru-RU"/>
        </w:rPr>
        <w:t>Содержание учебного курса</w:t>
      </w:r>
    </w:p>
    <w:p w14:paraId="7AA73676" w14:textId="77777777" w:rsidR="004B1E15" w:rsidRPr="00B256D1" w:rsidRDefault="004B1E15" w:rsidP="00CC1F8A">
      <w:pPr>
        <w:spacing w:after="0" w:line="240" w:lineRule="auto"/>
        <w:ind w:right="-1" w:firstLine="567"/>
        <w:jc w:val="both"/>
        <w:rPr>
          <w:rFonts w:ascii="Times New Roman" w:hAnsi="Times New Roman"/>
          <w:b/>
          <w:sz w:val="24"/>
          <w:szCs w:val="24"/>
          <w:lang w:val="ru-RU"/>
        </w:rPr>
      </w:pPr>
      <w:r w:rsidRPr="00B256D1">
        <w:rPr>
          <w:rFonts w:ascii="Times New Roman" w:hAnsi="Times New Roman"/>
          <w:b/>
          <w:sz w:val="24"/>
          <w:szCs w:val="24"/>
          <w:lang w:val="ru-RU"/>
        </w:rPr>
        <w:t>Модуль</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«ОСНОВЫ</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СВЕТСКОЙ</w:t>
      </w:r>
      <w:r w:rsidRPr="00B256D1">
        <w:rPr>
          <w:rFonts w:ascii="Times New Roman" w:hAnsi="Times New Roman"/>
          <w:b/>
          <w:spacing w:val="-1"/>
          <w:sz w:val="24"/>
          <w:szCs w:val="24"/>
          <w:lang w:val="ru-RU"/>
        </w:rPr>
        <w:t xml:space="preserve"> </w:t>
      </w:r>
      <w:r w:rsidRPr="00B256D1">
        <w:rPr>
          <w:rFonts w:ascii="Times New Roman" w:hAnsi="Times New Roman"/>
          <w:b/>
          <w:sz w:val="24"/>
          <w:szCs w:val="24"/>
          <w:lang w:val="ru-RU"/>
        </w:rPr>
        <w:t>ЭТИКИ»</w:t>
      </w:r>
    </w:p>
    <w:p w14:paraId="7BE13996"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Россия — наша Родина. Культура и религия. Этика и её значение в жизни человека. Праздники</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одна</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2"/>
          <w:sz w:val="24"/>
          <w:szCs w:val="24"/>
        </w:rPr>
        <w:t xml:space="preserve"> </w:t>
      </w:r>
      <w:r w:rsidRPr="00B256D1">
        <w:rPr>
          <w:rFonts w:ascii="Times New Roman" w:hAnsi="Times New Roman"/>
          <w:sz w:val="24"/>
          <w:szCs w:val="24"/>
        </w:rPr>
        <w:t>исторической</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2"/>
          <w:sz w:val="24"/>
          <w:szCs w:val="24"/>
        </w:rPr>
        <w:t xml:space="preserve"> </w:t>
      </w:r>
      <w:r w:rsidRPr="00B256D1">
        <w:rPr>
          <w:rFonts w:ascii="Times New Roman" w:hAnsi="Times New Roman"/>
          <w:sz w:val="24"/>
          <w:szCs w:val="24"/>
        </w:rPr>
        <w:t>Образцы</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культурах</w:t>
      </w:r>
      <w:r w:rsidRPr="00B256D1">
        <w:rPr>
          <w:rFonts w:ascii="Times New Roman" w:hAnsi="Times New Roman"/>
          <w:spacing w:val="1"/>
          <w:sz w:val="24"/>
          <w:szCs w:val="24"/>
        </w:rPr>
        <w:t xml:space="preserve"> </w:t>
      </w:r>
      <w:r w:rsidRPr="00B256D1">
        <w:rPr>
          <w:rFonts w:ascii="Times New Roman" w:hAnsi="Times New Roman"/>
          <w:sz w:val="24"/>
          <w:szCs w:val="24"/>
        </w:rPr>
        <w:t>разных народов.</w:t>
      </w:r>
    </w:p>
    <w:p w14:paraId="0A6B1EEA"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Государство и мораль гражданина. Образцы нравственности в культуре Отечества. Трудовая</w:t>
      </w:r>
      <w:r w:rsidRPr="00B256D1">
        <w:rPr>
          <w:rFonts w:ascii="Times New Roman" w:hAnsi="Times New Roman"/>
          <w:spacing w:val="1"/>
          <w:sz w:val="24"/>
          <w:szCs w:val="24"/>
        </w:rPr>
        <w:t xml:space="preserve"> </w:t>
      </w:r>
      <w:r w:rsidRPr="00B256D1">
        <w:rPr>
          <w:rFonts w:ascii="Times New Roman" w:hAnsi="Times New Roman"/>
          <w:sz w:val="24"/>
          <w:szCs w:val="24"/>
        </w:rPr>
        <w:t>мораль. Нравственные традиции предпринимательства. Что значит быть нравственным в наше время.</w:t>
      </w:r>
      <w:r w:rsidRPr="00B256D1">
        <w:rPr>
          <w:rFonts w:ascii="Times New Roman" w:hAnsi="Times New Roman"/>
          <w:spacing w:val="1"/>
          <w:sz w:val="24"/>
          <w:szCs w:val="24"/>
        </w:rPr>
        <w:t xml:space="preserve"> </w:t>
      </w:r>
      <w:r w:rsidRPr="00B256D1">
        <w:rPr>
          <w:rFonts w:ascii="Times New Roman" w:hAnsi="Times New Roman"/>
          <w:sz w:val="24"/>
          <w:szCs w:val="24"/>
        </w:rPr>
        <w:t>Высшие</w:t>
      </w:r>
      <w:r w:rsidRPr="00B256D1">
        <w:rPr>
          <w:rFonts w:ascii="Times New Roman" w:hAnsi="Times New Roman"/>
          <w:spacing w:val="14"/>
          <w:sz w:val="24"/>
          <w:szCs w:val="24"/>
        </w:rPr>
        <w:t xml:space="preserve"> </w:t>
      </w:r>
      <w:r w:rsidRPr="00B256D1">
        <w:rPr>
          <w:rFonts w:ascii="Times New Roman" w:hAnsi="Times New Roman"/>
          <w:sz w:val="24"/>
          <w:szCs w:val="24"/>
        </w:rPr>
        <w:t>нравственные</w:t>
      </w:r>
      <w:r w:rsidRPr="00B256D1">
        <w:rPr>
          <w:rFonts w:ascii="Times New Roman" w:hAnsi="Times New Roman"/>
          <w:spacing w:val="16"/>
          <w:sz w:val="24"/>
          <w:szCs w:val="24"/>
        </w:rPr>
        <w:t xml:space="preserve"> </w:t>
      </w:r>
      <w:r w:rsidRPr="00B256D1">
        <w:rPr>
          <w:rFonts w:ascii="Times New Roman" w:hAnsi="Times New Roman"/>
          <w:sz w:val="24"/>
          <w:szCs w:val="24"/>
        </w:rPr>
        <w:t>ценности,</w:t>
      </w:r>
      <w:r w:rsidRPr="00B256D1">
        <w:rPr>
          <w:rFonts w:ascii="Times New Roman" w:hAnsi="Times New Roman"/>
          <w:spacing w:val="13"/>
          <w:sz w:val="24"/>
          <w:szCs w:val="24"/>
        </w:rPr>
        <w:t xml:space="preserve"> </w:t>
      </w:r>
      <w:r w:rsidRPr="00B256D1">
        <w:rPr>
          <w:rFonts w:ascii="Times New Roman" w:hAnsi="Times New Roman"/>
          <w:sz w:val="24"/>
          <w:szCs w:val="24"/>
        </w:rPr>
        <w:t>идеалы,</w:t>
      </w:r>
      <w:r w:rsidRPr="00B256D1">
        <w:rPr>
          <w:rFonts w:ascii="Times New Roman" w:hAnsi="Times New Roman"/>
          <w:spacing w:val="15"/>
          <w:sz w:val="24"/>
          <w:szCs w:val="24"/>
        </w:rPr>
        <w:t xml:space="preserve"> </w:t>
      </w:r>
      <w:r w:rsidRPr="00B256D1">
        <w:rPr>
          <w:rFonts w:ascii="Times New Roman" w:hAnsi="Times New Roman"/>
          <w:sz w:val="24"/>
          <w:szCs w:val="24"/>
        </w:rPr>
        <w:t>принципы</w:t>
      </w:r>
      <w:r w:rsidRPr="00B256D1">
        <w:rPr>
          <w:rFonts w:ascii="Times New Roman" w:hAnsi="Times New Roman"/>
          <w:spacing w:val="15"/>
          <w:sz w:val="24"/>
          <w:szCs w:val="24"/>
        </w:rPr>
        <w:t xml:space="preserve"> </w:t>
      </w:r>
      <w:r w:rsidRPr="00B256D1">
        <w:rPr>
          <w:rFonts w:ascii="Times New Roman" w:hAnsi="Times New Roman"/>
          <w:sz w:val="24"/>
          <w:szCs w:val="24"/>
        </w:rPr>
        <w:t>морали.</w:t>
      </w:r>
      <w:r w:rsidRPr="00B256D1">
        <w:rPr>
          <w:rFonts w:ascii="Times New Roman" w:hAnsi="Times New Roman"/>
          <w:spacing w:val="15"/>
          <w:sz w:val="24"/>
          <w:szCs w:val="24"/>
        </w:rPr>
        <w:t xml:space="preserve"> </w:t>
      </w:r>
      <w:r w:rsidRPr="00B256D1">
        <w:rPr>
          <w:rFonts w:ascii="Times New Roman" w:hAnsi="Times New Roman"/>
          <w:sz w:val="24"/>
          <w:szCs w:val="24"/>
        </w:rPr>
        <w:t>Методика</w:t>
      </w:r>
      <w:r w:rsidRPr="00B256D1">
        <w:rPr>
          <w:rFonts w:ascii="Times New Roman" w:hAnsi="Times New Roman"/>
          <w:spacing w:val="15"/>
          <w:sz w:val="24"/>
          <w:szCs w:val="24"/>
        </w:rPr>
        <w:t xml:space="preserve"> </w:t>
      </w:r>
      <w:r w:rsidRPr="00B256D1">
        <w:rPr>
          <w:rFonts w:ascii="Times New Roman" w:hAnsi="Times New Roman"/>
          <w:sz w:val="24"/>
          <w:szCs w:val="24"/>
        </w:rPr>
        <w:t>создания</w:t>
      </w:r>
      <w:r w:rsidRPr="00B256D1">
        <w:rPr>
          <w:rFonts w:ascii="Times New Roman" w:hAnsi="Times New Roman"/>
          <w:spacing w:val="15"/>
          <w:sz w:val="24"/>
          <w:szCs w:val="24"/>
        </w:rPr>
        <w:t xml:space="preserve"> </w:t>
      </w:r>
      <w:r w:rsidRPr="00B256D1">
        <w:rPr>
          <w:rFonts w:ascii="Times New Roman" w:hAnsi="Times New Roman"/>
          <w:sz w:val="24"/>
          <w:szCs w:val="24"/>
        </w:rPr>
        <w:t>морального</w:t>
      </w:r>
      <w:r w:rsidRPr="00B256D1">
        <w:rPr>
          <w:rFonts w:ascii="Times New Roman" w:hAnsi="Times New Roman"/>
          <w:spacing w:val="15"/>
          <w:sz w:val="24"/>
          <w:szCs w:val="24"/>
        </w:rPr>
        <w:t xml:space="preserve"> </w:t>
      </w:r>
      <w:r w:rsidRPr="00B256D1">
        <w:rPr>
          <w:rFonts w:ascii="Times New Roman" w:hAnsi="Times New Roman"/>
          <w:sz w:val="24"/>
          <w:szCs w:val="24"/>
        </w:rPr>
        <w:t>кодекса</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школе.</w:t>
      </w:r>
    </w:p>
    <w:p w14:paraId="4A8DAE61"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Нормы</w:t>
      </w:r>
      <w:r w:rsidRPr="00B256D1">
        <w:rPr>
          <w:rFonts w:ascii="Times New Roman" w:hAnsi="Times New Roman"/>
          <w:spacing w:val="1"/>
          <w:sz w:val="24"/>
          <w:szCs w:val="24"/>
        </w:rPr>
        <w:t xml:space="preserve"> </w:t>
      </w:r>
      <w:r w:rsidRPr="00B256D1">
        <w:rPr>
          <w:rFonts w:ascii="Times New Roman" w:hAnsi="Times New Roman"/>
          <w:sz w:val="24"/>
          <w:szCs w:val="24"/>
        </w:rPr>
        <w:t>морали.</w:t>
      </w:r>
      <w:r w:rsidRPr="00B256D1">
        <w:rPr>
          <w:rFonts w:ascii="Times New Roman" w:hAnsi="Times New Roman"/>
          <w:spacing w:val="1"/>
          <w:sz w:val="24"/>
          <w:szCs w:val="24"/>
        </w:rPr>
        <w:t xml:space="preserve"> </w:t>
      </w:r>
      <w:r w:rsidRPr="00B256D1">
        <w:rPr>
          <w:rFonts w:ascii="Times New Roman" w:hAnsi="Times New Roman"/>
          <w:sz w:val="24"/>
          <w:szCs w:val="24"/>
        </w:rPr>
        <w:t>Этикет.</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нравственная</w:t>
      </w:r>
      <w:r w:rsidRPr="00B256D1">
        <w:rPr>
          <w:rFonts w:ascii="Times New Roman" w:hAnsi="Times New Roman"/>
          <w:spacing w:val="1"/>
          <w:sz w:val="24"/>
          <w:szCs w:val="24"/>
        </w:rPr>
        <w:t xml:space="preserve"> </w:t>
      </w:r>
      <w:r w:rsidRPr="00B256D1">
        <w:rPr>
          <w:rFonts w:ascii="Times New Roman" w:hAnsi="Times New Roman"/>
          <w:sz w:val="24"/>
          <w:szCs w:val="24"/>
        </w:rPr>
        <w:t>норма.</w:t>
      </w:r>
      <w:r w:rsidRPr="00B256D1">
        <w:rPr>
          <w:rFonts w:ascii="Times New Roman" w:hAnsi="Times New Roman"/>
          <w:spacing w:val="1"/>
          <w:sz w:val="24"/>
          <w:szCs w:val="24"/>
        </w:rPr>
        <w:t xml:space="preserve"> </w:t>
      </w:r>
      <w:r w:rsidRPr="00B256D1">
        <w:rPr>
          <w:rFonts w:ascii="Times New Roman" w:hAnsi="Times New Roman"/>
          <w:sz w:val="24"/>
          <w:szCs w:val="24"/>
        </w:rPr>
        <w:t>Методы</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самосовершенствования.</w:t>
      </w:r>
    </w:p>
    <w:p w14:paraId="3867A1FF"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Любовь и уважение к Отечеству. Патриотизм многонационального и многоконфессионального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народа</w:t>
      </w:r>
      <w:r w:rsidRPr="00B256D1">
        <w:rPr>
          <w:rFonts w:ascii="Times New Roman" w:hAnsi="Times New Roman"/>
          <w:spacing w:val="-2"/>
          <w:sz w:val="24"/>
          <w:szCs w:val="24"/>
        </w:rPr>
        <w:t xml:space="preserve"> </w:t>
      </w:r>
      <w:r w:rsidRPr="00B256D1">
        <w:rPr>
          <w:rFonts w:ascii="Times New Roman" w:hAnsi="Times New Roman"/>
          <w:sz w:val="24"/>
          <w:szCs w:val="24"/>
        </w:rPr>
        <w:t>России.</w:t>
      </w:r>
    </w:p>
    <w:p w14:paraId="23D876EA" w14:textId="035155CA" w:rsidR="00302ACC" w:rsidRDefault="0074072A" w:rsidP="00CC1F8A">
      <w:pPr>
        <w:pStyle w:val="1"/>
        <w:spacing w:before="3" w:line="240" w:lineRule="auto"/>
        <w:ind w:right="-1" w:firstLine="567"/>
        <w:jc w:val="both"/>
        <w:rPr>
          <w:sz w:val="24"/>
          <w:szCs w:val="24"/>
          <w:lang w:val="ru-RU"/>
        </w:rPr>
      </w:pPr>
      <w:r>
        <w:rPr>
          <w:sz w:val="24"/>
          <w:szCs w:val="24"/>
          <w:lang w:val="ru-RU"/>
        </w:rPr>
        <w:t xml:space="preserve">Планируемые результаты </w:t>
      </w:r>
    </w:p>
    <w:p w14:paraId="6254DE34" w14:textId="0F7E5DEC" w:rsidR="0074072A" w:rsidRPr="0074072A" w:rsidRDefault="0074072A" w:rsidP="00CC1F8A">
      <w:pPr>
        <w:spacing w:after="0" w:line="240" w:lineRule="auto"/>
        <w:ind w:firstLine="567"/>
        <w:jc w:val="both"/>
        <w:rPr>
          <w:rFonts w:ascii="Times New Roman" w:hAnsi="Times New Roman"/>
          <w:sz w:val="24"/>
          <w:szCs w:val="24"/>
          <w:lang w:val="ru-RU" w:eastAsia="x-none"/>
        </w:rPr>
      </w:pPr>
      <w:r w:rsidRPr="0074072A">
        <w:rPr>
          <w:rFonts w:ascii="Times New Roman" w:hAnsi="Times New Roman"/>
          <w:sz w:val="24"/>
          <w:szCs w:val="24"/>
          <w:lang w:val="ru-RU" w:eastAsia="x-none"/>
        </w:rPr>
        <w:t>Метапредметные результаты</w:t>
      </w:r>
    </w:p>
    <w:p w14:paraId="79F11131" w14:textId="77777777" w:rsidR="004B1E15" w:rsidRPr="00B256D1" w:rsidRDefault="004B1E15" w:rsidP="00CC1F8A">
      <w:pPr>
        <w:pStyle w:val="a6"/>
        <w:numPr>
          <w:ilvl w:val="1"/>
          <w:numId w:val="87"/>
        </w:numPr>
        <w:tabs>
          <w:tab w:val="left" w:pos="1305"/>
        </w:tabs>
        <w:ind w:left="0" w:right="-1" w:firstLine="567"/>
        <w:rPr>
          <w:sz w:val="24"/>
          <w:szCs w:val="24"/>
        </w:rPr>
      </w:pPr>
      <w:r w:rsidRPr="00B256D1">
        <w:rPr>
          <w:sz w:val="24"/>
          <w:szCs w:val="24"/>
        </w:rPr>
        <w:t>овладевать способностью понимания и сохранения целей и задач учебной деятельности,</w:t>
      </w:r>
      <w:r w:rsidRPr="00B256D1">
        <w:rPr>
          <w:spacing w:val="1"/>
          <w:sz w:val="24"/>
          <w:szCs w:val="24"/>
        </w:rPr>
        <w:t xml:space="preserve"> </w:t>
      </w:r>
      <w:r w:rsidRPr="00B256D1">
        <w:rPr>
          <w:sz w:val="24"/>
          <w:szCs w:val="24"/>
        </w:rPr>
        <w:t>поиска</w:t>
      </w:r>
      <w:r w:rsidRPr="00B256D1">
        <w:rPr>
          <w:spacing w:val="-2"/>
          <w:sz w:val="24"/>
          <w:szCs w:val="24"/>
        </w:rPr>
        <w:t xml:space="preserve"> </w:t>
      </w:r>
      <w:r w:rsidRPr="00B256D1">
        <w:rPr>
          <w:sz w:val="24"/>
          <w:szCs w:val="24"/>
        </w:rPr>
        <w:t>оптимальных</w:t>
      </w:r>
      <w:r w:rsidRPr="00B256D1">
        <w:rPr>
          <w:spacing w:val="2"/>
          <w:sz w:val="24"/>
          <w:szCs w:val="24"/>
        </w:rPr>
        <w:t xml:space="preserve"> </w:t>
      </w:r>
      <w:r w:rsidRPr="00B256D1">
        <w:rPr>
          <w:sz w:val="24"/>
          <w:szCs w:val="24"/>
        </w:rPr>
        <w:t>средств их</w:t>
      </w:r>
      <w:r w:rsidRPr="00B256D1">
        <w:rPr>
          <w:spacing w:val="2"/>
          <w:sz w:val="24"/>
          <w:szCs w:val="24"/>
        </w:rPr>
        <w:t xml:space="preserve"> </w:t>
      </w:r>
      <w:r w:rsidRPr="00B256D1">
        <w:rPr>
          <w:sz w:val="24"/>
          <w:szCs w:val="24"/>
        </w:rPr>
        <w:t>достижения;</w:t>
      </w:r>
    </w:p>
    <w:p w14:paraId="302D7365" w14:textId="77777777" w:rsidR="004B1E15" w:rsidRPr="00B256D1" w:rsidRDefault="004B1E15" w:rsidP="00CC1F8A">
      <w:pPr>
        <w:pStyle w:val="a6"/>
        <w:numPr>
          <w:ilvl w:val="1"/>
          <w:numId w:val="87"/>
        </w:numPr>
        <w:tabs>
          <w:tab w:val="left" w:pos="1406"/>
        </w:tabs>
        <w:ind w:left="0" w:right="-1" w:firstLine="567"/>
        <w:rPr>
          <w:sz w:val="24"/>
          <w:szCs w:val="24"/>
        </w:rPr>
      </w:pPr>
      <w:r w:rsidRPr="00B256D1">
        <w:rPr>
          <w:sz w:val="24"/>
          <w:szCs w:val="24"/>
        </w:rPr>
        <w:t>формировать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планировать,</w:t>
      </w:r>
      <w:r w:rsidRPr="00B256D1">
        <w:rPr>
          <w:spacing w:val="1"/>
          <w:sz w:val="24"/>
          <w:szCs w:val="24"/>
        </w:rPr>
        <w:t xml:space="preserve"> </w:t>
      </w:r>
      <w:r w:rsidRPr="00B256D1">
        <w:rPr>
          <w:sz w:val="24"/>
          <w:szCs w:val="24"/>
        </w:rPr>
        <w:t>контролировать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учебные</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соответствии с поставленной задачей и условиями её реализации, определять и находить наиболее</w:t>
      </w:r>
      <w:r w:rsidRPr="00B256D1">
        <w:rPr>
          <w:spacing w:val="1"/>
          <w:sz w:val="24"/>
          <w:szCs w:val="24"/>
        </w:rPr>
        <w:t xml:space="preserve"> </w:t>
      </w:r>
      <w:r w:rsidRPr="00B256D1">
        <w:rPr>
          <w:sz w:val="24"/>
          <w:szCs w:val="24"/>
        </w:rPr>
        <w:t>эффективные способы достижения результата, вносить соответствующие коррективы в процесс их</w:t>
      </w:r>
      <w:r w:rsidRPr="00B256D1">
        <w:rPr>
          <w:spacing w:val="1"/>
          <w:sz w:val="24"/>
          <w:szCs w:val="24"/>
        </w:rPr>
        <w:t xml:space="preserve"> </w:t>
      </w:r>
      <w:r w:rsidRPr="00B256D1">
        <w:rPr>
          <w:sz w:val="24"/>
          <w:szCs w:val="24"/>
        </w:rPr>
        <w:t>реализации на основе оценки и учёта характера ошибок, понимать причины успеха/неуспеха учебной</w:t>
      </w:r>
      <w:r w:rsidRPr="00B256D1">
        <w:rPr>
          <w:spacing w:val="1"/>
          <w:sz w:val="24"/>
          <w:szCs w:val="24"/>
        </w:rPr>
        <w:t xml:space="preserve"> </w:t>
      </w:r>
      <w:r w:rsidRPr="00B256D1">
        <w:rPr>
          <w:sz w:val="24"/>
          <w:szCs w:val="24"/>
        </w:rPr>
        <w:t>деятельности;</w:t>
      </w:r>
    </w:p>
    <w:p w14:paraId="5AB0C76D" w14:textId="77777777" w:rsidR="004B1E15" w:rsidRPr="00B256D1" w:rsidRDefault="004B1E15" w:rsidP="00CC1F8A">
      <w:pPr>
        <w:pStyle w:val="a6"/>
        <w:numPr>
          <w:ilvl w:val="1"/>
          <w:numId w:val="87"/>
        </w:numPr>
        <w:tabs>
          <w:tab w:val="left" w:pos="1310"/>
        </w:tabs>
        <w:spacing w:before="68"/>
        <w:ind w:left="0" w:right="-1" w:firstLine="567"/>
        <w:rPr>
          <w:sz w:val="24"/>
          <w:szCs w:val="24"/>
        </w:rPr>
      </w:pPr>
      <w:r w:rsidRPr="00B256D1">
        <w:rPr>
          <w:sz w:val="24"/>
          <w:szCs w:val="24"/>
        </w:rPr>
        <w:t>совершенствовать умения в различных видах речевой деятельности и коммуникативных</w:t>
      </w:r>
      <w:r w:rsidRPr="00B256D1">
        <w:rPr>
          <w:spacing w:val="1"/>
          <w:sz w:val="24"/>
          <w:szCs w:val="24"/>
        </w:rPr>
        <w:t xml:space="preserve"> </w:t>
      </w:r>
      <w:r w:rsidRPr="00B256D1">
        <w:rPr>
          <w:sz w:val="24"/>
          <w:szCs w:val="24"/>
        </w:rPr>
        <w:t>ситуациях; адекватное использование речевых средств и средств информационно-коммуникационных</w:t>
      </w:r>
      <w:r w:rsidRPr="00B256D1">
        <w:rPr>
          <w:spacing w:val="1"/>
          <w:sz w:val="24"/>
          <w:szCs w:val="24"/>
        </w:rPr>
        <w:t xml:space="preserve"> </w:t>
      </w:r>
      <w:r w:rsidRPr="00B256D1">
        <w:rPr>
          <w:sz w:val="24"/>
          <w:szCs w:val="24"/>
        </w:rPr>
        <w:t>технологий</w:t>
      </w:r>
      <w:r w:rsidRPr="00B256D1">
        <w:rPr>
          <w:spacing w:val="-3"/>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 различных</w:t>
      </w:r>
      <w:r w:rsidRPr="00B256D1">
        <w:rPr>
          <w:spacing w:val="1"/>
          <w:sz w:val="24"/>
          <w:szCs w:val="24"/>
        </w:rPr>
        <w:t xml:space="preserve"> </w:t>
      </w:r>
      <w:r w:rsidRPr="00B256D1">
        <w:rPr>
          <w:sz w:val="24"/>
          <w:szCs w:val="24"/>
        </w:rPr>
        <w:t>коммуникативных</w:t>
      </w:r>
      <w:r w:rsidRPr="00B256D1">
        <w:rPr>
          <w:spacing w:val="-2"/>
          <w:sz w:val="24"/>
          <w:szCs w:val="24"/>
        </w:rPr>
        <w:t xml:space="preserve"> </w:t>
      </w:r>
      <w:r w:rsidRPr="00B256D1">
        <w:rPr>
          <w:sz w:val="24"/>
          <w:szCs w:val="24"/>
        </w:rPr>
        <w:t>и познавательных</w:t>
      </w:r>
      <w:r w:rsidRPr="00B256D1">
        <w:rPr>
          <w:spacing w:val="-2"/>
          <w:sz w:val="24"/>
          <w:szCs w:val="24"/>
        </w:rPr>
        <w:t xml:space="preserve"> </w:t>
      </w:r>
      <w:r w:rsidRPr="00B256D1">
        <w:rPr>
          <w:sz w:val="24"/>
          <w:szCs w:val="24"/>
        </w:rPr>
        <w:t>задач;</w:t>
      </w:r>
    </w:p>
    <w:p w14:paraId="4ADF835A" w14:textId="77777777" w:rsidR="004B1E15" w:rsidRPr="00B256D1" w:rsidRDefault="004B1E15" w:rsidP="00CC1F8A">
      <w:pPr>
        <w:pStyle w:val="a6"/>
        <w:numPr>
          <w:ilvl w:val="1"/>
          <w:numId w:val="87"/>
        </w:numPr>
        <w:tabs>
          <w:tab w:val="left" w:pos="1602"/>
        </w:tabs>
        <w:spacing w:before="1"/>
        <w:ind w:left="0" w:right="-1" w:firstLine="567"/>
        <w:rPr>
          <w:sz w:val="24"/>
          <w:szCs w:val="24"/>
        </w:rPr>
      </w:pPr>
      <w:r w:rsidRPr="00B256D1">
        <w:rPr>
          <w:sz w:val="24"/>
          <w:szCs w:val="24"/>
        </w:rPr>
        <w:t>совершенствовать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области</w:t>
      </w:r>
      <w:r w:rsidRPr="00B256D1">
        <w:rPr>
          <w:spacing w:val="1"/>
          <w:sz w:val="24"/>
          <w:szCs w:val="24"/>
        </w:rPr>
        <w:t xml:space="preserve"> </w:t>
      </w:r>
      <w:r w:rsidRPr="00B256D1">
        <w:rPr>
          <w:sz w:val="24"/>
          <w:szCs w:val="24"/>
        </w:rPr>
        <w:t>работы</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информацией,</w:t>
      </w:r>
      <w:r w:rsidRPr="00B256D1">
        <w:rPr>
          <w:spacing w:val="1"/>
          <w:sz w:val="24"/>
          <w:szCs w:val="24"/>
        </w:rPr>
        <w:t xml:space="preserve"> </w:t>
      </w:r>
      <w:r w:rsidRPr="00B256D1">
        <w:rPr>
          <w:sz w:val="24"/>
          <w:szCs w:val="24"/>
        </w:rPr>
        <w:t>осуществления</w:t>
      </w:r>
      <w:r w:rsidRPr="00B256D1">
        <w:rPr>
          <w:spacing w:val="-57"/>
          <w:sz w:val="24"/>
          <w:szCs w:val="24"/>
        </w:rPr>
        <w:t xml:space="preserve"> </w:t>
      </w:r>
      <w:r w:rsidRPr="00B256D1">
        <w:rPr>
          <w:sz w:val="24"/>
          <w:szCs w:val="24"/>
        </w:rPr>
        <w:t>информационного</w:t>
      </w:r>
      <w:r w:rsidRPr="00B256D1">
        <w:rPr>
          <w:spacing w:val="-4"/>
          <w:sz w:val="24"/>
          <w:szCs w:val="24"/>
        </w:rPr>
        <w:t xml:space="preserve"> </w:t>
      </w:r>
      <w:r w:rsidRPr="00B256D1">
        <w:rPr>
          <w:sz w:val="24"/>
          <w:szCs w:val="24"/>
        </w:rPr>
        <w:t>поиска</w:t>
      </w:r>
      <w:r w:rsidRPr="00B256D1">
        <w:rPr>
          <w:spacing w:val="-1"/>
          <w:sz w:val="24"/>
          <w:szCs w:val="24"/>
        </w:rPr>
        <w:t xml:space="preserve"> </w:t>
      </w:r>
      <w:r w:rsidRPr="00B256D1">
        <w:rPr>
          <w:sz w:val="24"/>
          <w:szCs w:val="24"/>
        </w:rPr>
        <w:t>для выполнения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заданий;</w:t>
      </w:r>
    </w:p>
    <w:p w14:paraId="7BBEFCF7" w14:textId="77777777" w:rsidR="004B1E15" w:rsidRPr="00B256D1" w:rsidRDefault="004B1E15" w:rsidP="00CC1F8A">
      <w:pPr>
        <w:pStyle w:val="a6"/>
        <w:numPr>
          <w:ilvl w:val="1"/>
          <w:numId w:val="87"/>
        </w:numPr>
        <w:tabs>
          <w:tab w:val="left" w:pos="1252"/>
        </w:tabs>
        <w:ind w:left="0" w:right="-1" w:firstLine="567"/>
        <w:rPr>
          <w:sz w:val="24"/>
          <w:szCs w:val="24"/>
        </w:rPr>
      </w:pPr>
      <w:r w:rsidRPr="00B256D1">
        <w:rPr>
          <w:sz w:val="24"/>
          <w:szCs w:val="24"/>
        </w:rPr>
        <w:t>овладевать навыками смыслового чтения текстов различных стилей и жанров, осознанного</w:t>
      </w:r>
      <w:r w:rsidRPr="00B256D1">
        <w:rPr>
          <w:spacing w:val="1"/>
          <w:sz w:val="24"/>
          <w:szCs w:val="24"/>
        </w:rPr>
        <w:t xml:space="preserve"> </w:t>
      </w:r>
      <w:r w:rsidRPr="00B256D1">
        <w:rPr>
          <w:sz w:val="24"/>
          <w:szCs w:val="24"/>
        </w:rPr>
        <w:t>построения</w:t>
      </w:r>
      <w:r w:rsidRPr="00B256D1">
        <w:rPr>
          <w:spacing w:val="-1"/>
          <w:sz w:val="24"/>
          <w:szCs w:val="24"/>
        </w:rPr>
        <w:t xml:space="preserve"> </w:t>
      </w:r>
      <w:r w:rsidRPr="00B256D1">
        <w:rPr>
          <w:sz w:val="24"/>
          <w:szCs w:val="24"/>
        </w:rPr>
        <w:t>речевых</w:t>
      </w:r>
      <w:r w:rsidRPr="00B256D1">
        <w:rPr>
          <w:spacing w:val="1"/>
          <w:sz w:val="24"/>
          <w:szCs w:val="24"/>
        </w:rPr>
        <w:t xml:space="preserve"> </w:t>
      </w:r>
      <w:r w:rsidRPr="00B256D1">
        <w:rPr>
          <w:sz w:val="24"/>
          <w:szCs w:val="24"/>
        </w:rPr>
        <w:t>высказываний в</w:t>
      </w:r>
      <w:r w:rsidRPr="00B256D1">
        <w:rPr>
          <w:spacing w:val="-1"/>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задачами</w:t>
      </w:r>
      <w:r w:rsidRPr="00B256D1">
        <w:rPr>
          <w:spacing w:val="-1"/>
          <w:sz w:val="24"/>
          <w:szCs w:val="24"/>
        </w:rPr>
        <w:t xml:space="preserve"> </w:t>
      </w:r>
      <w:r w:rsidRPr="00B256D1">
        <w:rPr>
          <w:sz w:val="24"/>
          <w:szCs w:val="24"/>
        </w:rPr>
        <w:t>коммуникации;</w:t>
      </w:r>
    </w:p>
    <w:p w14:paraId="68FB97CC" w14:textId="77777777" w:rsidR="004B1E15" w:rsidRPr="00B256D1" w:rsidRDefault="004B1E15" w:rsidP="00CC1F8A">
      <w:pPr>
        <w:pStyle w:val="a6"/>
        <w:numPr>
          <w:ilvl w:val="1"/>
          <w:numId w:val="87"/>
        </w:numPr>
        <w:tabs>
          <w:tab w:val="left" w:pos="1602"/>
        </w:tabs>
        <w:ind w:left="0" w:right="-1" w:firstLine="567"/>
        <w:rPr>
          <w:sz w:val="24"/>
          <w:szCs w:val="24"/>
        </w:rPr>
      </w:pPr>
      <w:r w:rsidRPr="00B256D1">
        <w:rPr>
          <w:sz w:val="24"/>
          <w:szCs w:val="24"/>
        </w:rPr>
        <w:t>овладевать</w:t>
      </w:r>
      <w:r w:rsidRPr="00B256D1">
        <w:rPr>
          <w:spacing w:val="1"/>
          <w:sz w:val="24"/>
          <w:szCs w:val="24"/>
        </w:rPr>
        <w:t xml:space="preserve"> </w:t>
      </w:r>
      <w:r w:rsidRPr="00B256D1">
        <w:rPr>
          <w:sz w:val="24"/>
          <w:szCs w:val="24"/>
        </w:rPr>
        <w:t>логическими</w:t>
      </w:r>
      <w:r w:rsidRPr="00B256D1">
        <w:rPr>
          <w:spacing w:val="1"/>
          <w:sz w:val="24"/>
          <w:szCs w:val="24"/>
        </w:rPr>
        <w:t xml:space="preserve"> </w:t>
      </w:r>
      <w:r w:rsidRPr="00B256D1">
        <w:rPr>
          <w:sz w:val="24"/>
          <w:szCs w:val="24"/>
        </w:rPr>
        <w:t>действиями</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синтеза,</w:t>
      </w:r>
      <w:r w:rsidRPr="00B256D1">
        <w:rPr>
          <w:spacing w:val="1"/>
          <w:sz w:val="24"/>
          <w:szCs w:val="24"/>
        </w:rPr>
        <w:t xml:space="preserve"> </w:t>
      </w:r>
      <w:r w:rsidRPr="00B256D1">
        <w:rPr>
          <w:sz w:val="24"/>
          <w:szCs w:val="24"/>
        </w:rPr>
        <w:t>сравнения,</w:t>
      </w:r>
      <w:r w:rsidRPr="00B256D1">
        <w:rPr>
          <w:spacing w:val="1"/>
          <w:sz w:val="24"/>
          <w:szCs w:val="24"/>
        </w:rPr>
        <w:t xml:space="preserve"> </w:t>
      </w:r>
      <w:r w:rsidRPr="00B256D1">
        <w:rPr>
          <w:sz w:val="24"/>
          <w:szCs w:val="24"/>
        </w:rPr>
        <w:t>обобщения,</w:t>
      </w:r>
      <w:r w:rsidRPr="00B256D1">
        <w:rPr>
          <w:spacing w:val="-57"/>
          <w:sz w:val="24"/>
          <w:szCs w:val="24"/>
        </w:rPr>
        <w:t xml:space="preserve"> </w:t>
      </w:r>
      <w:r w:rsidRPr="00B256D1">
        <w:rPr>
          <w:sz w:val="24"/>
          <w:szCs w:val="24"/>
        </w:rPr>
        <w:t>классификации, установления аналогий и причинно-следственных связей, построения рассуждений,</w:t>
      </w:r>
      <w:r w:rsidRPr="00B256D1">
        <w:rPr>
          <w:spacing w:val="1"/>
          <w:sz w:val="24"/>
          <w:szCs w:val="24"/>
        </w:rPr>
        <w:t xml:space="preserve"> </w:t>
      </w:r>
      <w:r w:rsidRPr="00B256D1">
        <w:rPr>
          <w:sz w:val="24"/>
          <w:szCs w:val="24"/>
        </w:rPr>
        <w:t>отнесения</w:t>
      </w:r>
      <w:r w:rsidRPr="00B256D1">
        <w:rPr>
          <w:spacing w:val="-1"/>
          <w:sz w:val="24"/>
          <w:szCs w:val="24"/>
        </w:rPr>
        <w:t xml:space="preserve"> </w:t>
      </w:r>
      <w:r w:rsidRPr="00B256D1">
        <w:rPr>
          <w:sz w:val="24"/>
          <w:szCs w:val="24"/>
        </w:rPr>
        <w:t>к известным</w:t>
      </w:r>
      <w:r w:rsidRPr="00B256D1">
        <w:rPr>
          <w:spacing w:val="-2"/>
          <w:sz w:val="24"/>
          <w:szCs w:val="24"/>
        </w:rPr>
        <w:t xml:space="preserve"> </w:t>
      </w:r>
      <w:r w:rsidRPr="00B256D1">
        <w:rPr>
          <w:sz w:val="24"/>
          <w:szCs w:val="24"/>
        </w:rPr>
        <w:t>понятиям;</w:t>
      </w:r>
    </w:p>
    <w:p w14:paraId="16FB67EB" w14:textId="77777777" w:rsidR="004B1E15" w:rsidRPr="00B256D1" w:rsidRDefault="004B1E15" w:rsidP="00CC1F8A">
      <w:pPr>
        <w:pStyle w:val="a6"/>
        <w:numPr>
          <w:ilvl w:val="1"/>
          <w:numId w:val="87"/>
        </w:numPr>
        <w:tabs>
          <w:tab w:val="left" w:pos="1329"/>
        </w:tabs>
        <w:ind w:left="0" w:right="-1" w:firstLine="567"/>
        <w:rPr>
          <w:sz w:val="24"/>
          <w:szCs w:val="24"/>
        </w:rPr>
      </w:pPr>
      <w:r w:rsidRPr="00B256D1">
        <w:rPr>
          <w:sz w:val="24"/>
          <w:szCs w:val="24"/>
        </w:rPr>
        <w:t>формировать готовность слушать собеседника и вести диалог, признавать возможность</w:t>
      </w:r>
      <w:r w:rsidRPr="00B256D1">
        <w:rPr>
          <w:spacing w:val="1"/>
          <w:sz w:val="24"/>
          <w:szCs w:val="24"/>
        </w:rPr>
        <w:t xml:space="preserve"> </w:t>
      </w:r>
      <w:r w:rsidRPr="00B256D1">
        <w:rPr>
          <w:sz w:val="24"/>
          <w:szCs w:val="24"/>
        </w:rPr>
        <w:t>существования различных точек зрения и право каждого иметь свою собственную, умений излагать</w:t>
      </w:r>
      <w:r w:rsidRPr="00B256D1">
        <w:rPr>
          <w:spacing w:val="1"/>
          <w:sz w:val="24"/>
          <w:szCs w:val="24"/>
        </w:rPr>
        <w:t xml:space="preserve"> </w:t>
      </w:r>
      <w:r w:rsidRPr="00B256D1">
        <w:rPr>
          <w:sz w:val="24"/>
          <w:szCs w:val="24"/>
        </w:rPr>
        <w:t>своё</w:t>
      </w:r>
      <w:r w:rsidRPr="00B256D1">
        <w:rPr>
          <w:spacing w:val="-3"/>
          <w:sz w:val="24"/>
          <w:szCs w:val="24"/>
        </w:rPr>
        <w:t xml:space="preserve"> </w:t>
      </w:r>
      <w:r w:rsidRPr="00B256D1">
        <w:rPr>
          <w:sz w:val="24"/>
          <w:szCs w:val="24"/>
        </w:rPr>
        <w:t>мнение</w:t>
      </w:r>
      <w:r w:rsidRPr="00B256D1">
        <w:rPr>
          <w:spacing w:val="-1"/>
          <w:sz w:val="24"/>
          <w:szCs w:val="24"/>
        </w:rPr>
        <w:t xml:space="preserve"> </w:t>
      </w:r>
      <w:r w:rsidRPr="00B256D1">
        <w:rPr>
          <w:sz w:val="24"/>
          <w:szCs w:val="24"/>
        </w:rPr>
        <w:t>и аргументировать</w:t>
      </w:r>
      <w:r w:rsidRPr="00B256D1">
        <w:rPr>
          <w:spacing w:val="1"/>
          <w:sz w:val="24"/>
          <w:szCs w:val="24"/>
        </w:rPr>
        <w:t xml:space="preserve"> </w:t>
      </w:r>
      <w:r w:rsidRPr="00B256D1">
        <w:rPr>
          <w:sz w:val="24"/>
          <w:szCs w:val="24"/>
        </w:rPr>
        <w:t>свою</w:t>
      </w:r>
      <w:r w:rsidRPr="00B256D1">
        <w:rPr>
          <w:spacing w:val="-1"/>
          <w:sz w:val="24"/>
          <w:szCs w:val="24"/>
        </w:rPr>
        <w:t xml:space="preserve"> </w:t>
      </w:r>
      <w:r w:rsidRPr="00B256D1">
        <w:rPr>
          <w:sz w:val="24"/>
          <w:szCs w:val="24"/>
        </w:rPr>
        <w:t>точку</w:t>
      </w:r>
      <w:r w:rsidRPr="00B256D1">
        <w:rPr>
          <w:spacing w:val="-8"/>
          <w:sz w:val="24"/>
          <w:szCs w:val="24"/>
        </w:rPr>
        <w:t xml:space="preserve"> </w:t>
      </w:r>
      <w:r w:rsidRPr="00B256D1">
        <w:rPr>
          <w:sz w:val="24"/>
          <w:szCs w:val="24"/>
        </w:rPr>
        <w:t>зрения</w:t>
      </w:r>
      <w:r w:rsidRPr="00B256D1">
        <w:rPr>
          <w:spacing w:val="-1"/>
          <w:sz w:val="24"/>
          <w:szCs w:val="24"/>
        </w:rPr>
        <w:t xml:space="preserve"> </w:t>
      </w:r>
      <w:r w:rsidRPr="00B256D1">
        <w:rPr>
          <w:sz w:val="24"/>
          <w:szCs w:val="24"/>
        </w:rPr>
        <w:t>и оценку</w:t>
      </w:r>
      <w:r w:rsidRPr="00B256D1">
        <w:rPr>
          <w:spacing w:val="-8"/>
          <w:sz w:val="24"/>
          <w:szCs w:val="24"/>
        </w:rPr>
        <w:t xml:space="preserve"> </w:t>
      </w:r>
      <w:r w:rsidRPr="00B256D1">
        <w:rPr>
          <w:sz w:val="24"/>
          <w:szCs w:val="24"/>
        </w:rPr>
        <w:t>событий;</w:t>
      </w:r>
    </w:p>
    <w:p w14:paraId="45CE710C" w14:textId="77777777" w:rsidR="004B1E15" w:rsidRPr="00B256D1" w:rsidRDefault="004B1E15" w:rsidP="00CC1F8A">
      <w:pPr>
        <w:pStyle w:val="a6"/>
        <w:numPr>
          <w:ilvl w:val="1"/>
          <w:numId w:val="87"/>
        </w:numPr>
        <w:tabs>
          <w:tab w:val="left" w:pos="1262"/>
        </w:tabs>
        <w:ind w:left="0" w:right="-1" w:firstLine="567"/>
        <w:rPr>
          <w:sz w:val="24"/>
          <w:szCs w:val="24"/>
        </w:rPr>
      </w:pPr>
      <w:r w:rsidRPr="00B256D1">
        <w:rPr>
          <w:sz w:val="24"/>
          <w:szCs w:val="24"/>
        </w:rPr>
        <w:t>совершенствовать организационные умения в области коллективной деятельности, умения</w:t>
      </w:r>
      <w:r w:rsidRPr="00B256D1">
        <w:rPr>
          <w:spacing w:val="1"/>
          <w:sz w:val="24"/>
          <w:szCs w:val="24"/>
        </w:rPr>
        <w:t xml:space="preserve"> </w:t>
      </w:r>
      <w:r w:rsidRPr="00B256D1">
        <w:rPr>
          <w:sz w:val="24"/>
          <w:szCs w:val="24"/>
        </w:rPr>
        <w:t>определять</w:t>
      </w:r>
      <w:r w:rsidRPr="00B256D1">
        <w:rPr>
          <w:spacing w:val="1"/>
          <w:sz w:val="24"/>
          <w:szCs w:val="24"/>
        </w:rPr>
        <w:t xml:space="preserve"> </w:t>
      </w:r>
      <w:r w:rsidRPr="00B256D1">
        <w:rPr>
          <w:sz w:val="24"/>
          <w:szCs w:val="24"/>
        </w:rPr>
        <w:t>общую</w:t>
      </w:r>
      <w:r w:rsidRPr="00B256D1">
        <w:rPr>
          <w:spacing w:val="1"/>
          <w:sz w:val="24"/>
          <w:szCs w:val="24"/>
        </w:rPr>
        <w:t xml:space="preserve"> </w:t>
      </w:r>
      <w:r w:rsidRPr="00B256D1">
        <w:rPr>
          <w:sz w:val="24"/>
          <w:szCs w:val="24"/>
        </w:rPr>
        <w:t>цель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пути</w:t>
      </w:r>
      <w:r w:rsidRPr="00B256D1">
        <w:rPr>
          <w:spacing w:val="1"/>
          <w:sz w:val="24"/>
          <w:szCs w:val="24"/>
        </w:rPr>
        <w:t xml:space="preserve"> </w:t>
      </w:r>
      <w:r w:rsidRPr="00B256D1">
        <w:rPr>
          <w:sz w:val="24"/>
          <w:szCs w:val="24"/>
        </w:rPr>
        <w:t>её достижения,</w:t>
      </w:r>
      <w:r w:rsidRPr="00B256D1">
        <w:rPr>
          <w:spacing w:val="1"/>
          <w:sz w:val="24"/>
          <w:szCs w:val="24"/>
        </w:rPr>
        <w:t xml:space="preserve"> </w:t>
      </w:r>
      <w:r w:rsidRPr="00B256D1">
        <w:rPr>
          <w:sz w:val="24"/>
          <w:szCs w:val="24"/>
        </w:rPr>
        <w:t>умений</w:t>
      </w:r>
      <w:r w:rsidRPr="00B256D1">
        <w:rPr>
          <w:spacing w:val="1"/>
          <w:sz w:val="24"/>
          <w:szCs w:val="24"/>
        </w:rPr>
        <w:t xml:space="preserve"> </w:t>
      </w:r>
      <w:r w:rsidRPr="00B256D1">
        <w:rPr>
          <w:sz w:val="24"/>
          <w:szCs w:val="24"/>
        </w:rPr>
        <w:t>договариваться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распределении</w:t>
      </w:r>
      <w:r w:rsidRPr="00B256D1">
        <w:rPr>
          <w:spacing w:val="1"/>
          <w:sz w:val="24"/>
          <w:szCs w:val="24"/>
        </w:rPr>
        <w:t xml:space="preserve"> </w:t>
      </w:r>
      <w:r w:rsidRPr="00B256D1">
        <w:rPr>
          <w:sz w:val="24"/>
          <w:szCs w:val="24"/>
        </w:rPr>
        <w:t>ролей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совместной</w:t>
      </w:r>
      <w:r w:rsidRPr="00B256D1">
        <w:rPr>
          <w:spacing w:val="-2"/>
          <w:sz w:val="24"/>
          <w:szCs w:val="24"/>
        </w:rPr>
        <w:t xml:space="preserve"> </w:t>
      </w:r>
      <w:r w:rsidRPr="00B256D1">
        <w:rPr>
          <w:sz w:val="24"/>
          <w:szCs w:val="24"/>
        </w:rPr>
        <w:t>деятельности,</w:t>
      </w:r>
      <w:r w:rsidRPr="00B256D1">
        <w:rPr>
          <w:spacing w:val="-2"/>
          <w:sz w:val="24"/>
          <w:szCs w:val="24"/>
        </w:rPr>
        <w:t xml:space="preserve"> </w:t>
      </w:r>
      <w:r w:rsidRPr="00B256D1">
        <w:rPr>
          <w:sz w:val="24"/>
          <w:szCs w:val="24"/>
        </w:rPr>
        <w:t>адекватно</w:t>
      </w:r>
      <w:r w:rsidRPr="00B256D1">
        <w:rPr>
          <w:spacing w:val="-2"/>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собственное</w:t>
      </w:r>
      <w:r w:rsidRPr="00B256D1">
        <w:rPr>
          <w:spacing w:val="-2"/>
          <w:sz w:val="24"/>
          <w:szCs w:val="24"/>
        </w:rPr>
        <w:t xml:space="preserve"> </w:t>
      </w:r>
      <w:r w:rsidRPr="00B256D1">
        <w:rPr>
          <w:sz w:val="24"/>
          <w:szCs w:val="24"/>
        </w:rPr>
        <w:t>поведение</w:t>
      </w:r>
      <w:r w:rsidRPr="00B256D1">
        <w:rPr>
          <w:spacing w:val="-3"/>
          <w:sz w:val="24"/>
          <w:szCs w:val="24"/>
        </w:rPr>
        <w:t xml:space="preserve"> </w:t>
      </w:r>
      <w:r w:rsidRPr="00B256D1">
        <w:rPr>
          <w:sz w:val="24"/>
          <w:szCs w:val="24"/>
        </w:rPr>
        <w:t>и</w:t>
      </w:r>
      <w:r w:rsidRPr="00B256D1">
        <w:rPr>
          <w:spacing w:val="-2"/>
          <w:sz w:val="24"/>
          <w:szCs w:val="24"/>
        </w:rPr>
        <w:t xml:space="preserve"> </w:t>
      </w:r>
      <w:r w:rsidRPr="00B256D1">
        <w:rPr>
          <w:sz w:val="24"/>
          <w:szCs w:val="24"/>
        </w:rPr>
        <w:t>поведение</w:t>
      </w:r>
      <w:r w:rsidRPr="00B256D1">
        <w:rPr>
          <w:spacing w:val="-2"/>
          <w:sz w:val="24"/>
          <w:szCs w:val="24"/>
        </w:rPr>
        <w:t xml:space="preserve"> </w:t>
      </w:r>
      <w:r w:rsidRPr="00B256D1">
        <w:rPr>
          <w:sz w:val="24"/>
          <w:szCs w:val="24"/>
        </w:rPr>
        <w:t>окружающих.</w:t>
      </w:r>
    </w:p>
    <w:p w14:paraId="1BD3A890" w14:textId="77777777" w:rsidR="004B1E15" w:rsidRPr="00B256D1" w:rsidRDefault="004B1E15" w:rsidP="00CC1F8A">
      <w:pPr>
        <w:pStyle w:val="1"/>
        <w:spacing w:before="5" w:line="240" w:lineRule="auto"/>
        <w:ind w:right="-1" w:firstLine="567"/>
        <w:jc w:val="both"/>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21F64F91" w14:textId="77777777" w:rsidR="004B1E15" w:rsidRPr="00B256D1" w:rsidRDefault="004B1E15" w:rsidP="00CC1F8A">
      <w:pPr>
        <w:pStyle w:val="20"/>
        <w:spacing w:before="0" w:line="240" w:lineRule="auto"/>
        <w:ind w:left="0" w:right="-1" w:firstLine="567"/>
      </w:pPr>
      <w:r w:rsidRPr="00B256D1">
        <w:t>Познавательные</w:t>
      </w:r>
      <w:r w:rsidRPr="00B256D1">
        <w:rPr>
          <w:spacing w:val="-3"/>
        </w:rPr>
        <w:t xml:space="preserve"> </w:t>
      </w:r>
      <w:r w:rsidRPr="00B256D1">
        <w:t>УУД:</w:t>
      </w:r>
    </w:p>
    <w:p w14:paraId="01572A72" w14:textId="77777777" w:rsidR="004B1E15" w:rsidRPr="00B256D1" w:rsidRDefault="004B1E15" w:rsidP="00CC1F8A">
      <w:pPr>
        <w:pStyle w:val="a6"/>
        <w:numPr>
          <w:ilvl w:val="1"/>
          <w:numId w:val="87"/>
        </w:numPr>
        <w:tabs>
          <w:tab w:val="left" w:pos="1319"/>
        </w:tabs>
        <w:ind w:left="0" w:right="-1" w:firstLine="567"/>
        <w:rPr>
          <w:sz w:val="24"/>
          <w:szCs w:val="24"/>
        </w:rPr>
      </w:pPr>
      <w:r w:rsidRPr="00B256D1">
        <w:rPr>
          <w:sz w:val="24"/>
          <w:szCs w:val="24"/>
        </w:rPr>
        <w:t>ориентироваться в понятиях, отражающих нравственные ценности общества — мораль,</w:t>
      </w:r>
      <w:r w:rsidRPr="00B256D1">
        <w:rPr>
          <w:spacing w:val="1"/>
          <w:sz w:val="24"/>
          <w:szCs w:val="24"/>
        </w:rPr>
        <w:t xml:space="preserve"> </w:t>
      </w:r>
      <w:r w:rsidRPr="00B256D1">
        <w:rPr>
          <w:sz w:val="24"/>
          <w:szCs w:val="24"/>
        </w:rPr>
        <w:t>этика,</w:t>
      </w:r>
      <w:r w:rsidRPr="00B256D1">
        <w:rPr>
          <w:spacing w:val="1"/>
          <w:sz w:val="24"/>
          <w:szCs w:val="24"/>
        </w:rPr>
        <w:t xml:space="preserve"> </w:t>
      </w:r>
      <w:r w:rsidRPr="00B256D1">
        <w:rPr>
          <w:sz w:val="24"/>
          <w:szCs w:val="24"/>
        </w:rPr>
        <w:t>этикет,</w:t>
      </w:r>
      <w:r w:rsidRPr="00B256D1">
        <w:rPr>
          <w:spacing w:val="1"/>
          <w:sz w:val="24"/>
          <w:szCs w:val="24"/>
        </w:rPr>
        <w:t xml:space="preserve"> </w:t>
      </w:r>
      <w:r w:rsidRPr="00B256D1">
        <w:rPr>
          <w:sz w:val="24"/>
          <w:szCs w:val="24"/>
        </w:rPr>
        <w:t>справедливость,</w:t>
      </w:r>
      <w:r w:rsidRPr="00B256D1">
        <w:rPr>
          <w:spacing w:val="1"/>
          <w:sz w:val="24"/>
          <w:szCs w:val="24"/>
        </w:rPr>
        <w:t xml:space="preserve"> </w:t>
      </w:r>
      <w:r w:rsidRPr="00B256D1">
        <w:rPr>
          <w:sz w:val="24"/>
          <w:szCs w:val="24"/>
        </w:rPr>
        <w:t>гуманизм,</w:t>
      </w:r>
      <w:r w:rsidRPr="00B256D1">
        <w:rPr>
          <w:spacing w:val="1"/>
          <w:sz w:val="24"/>
          <w:szCs w:val="24"/>
        </w:rPr>
        <w:t xml:space="preserve"> </w:t>
      </w:r>
      <w:r w:rsidRPr="00B256D1">
        <w:rPr>
          <w:sz w:val="24"/>
          <w:szCs w:val="24"/>
        </w:rPr>
        <w:t>благотворительность,</w:t>
      </w:r>
      <w:r w:rsidRPr="00B256D1">
        <w:rPr>
          <w:spacing w:val="1"/>
          <w:sz w:val="24"/>
          <w:szCs w:val="24"/>
        </w:rPr>
        <w:t xml:space="preserve"> </w:t>
      </w:r>
      <w:r w:rsidRPr="00B256D1">
        <w:rPr>
          <w:sz w:val="24"/>
          <w:szCs w:val="24"/>
        </w:rPr>
        <w:t>а</w:t>
      </w:r>
      <w:r w:rsidRPr="00B256D1">
        <w:rPr>
          <w:spacing w:val="1"/>
          <w:sz w:val="24"/>
          <w:szCs w:val="24"/>
        </w:rPr>
        <w:t xml:space="preserve"> </w:t>
      </w:r>
      <w:r w:rsidRPr="00B256D1">
        <w:rPr>
          <w:sz w:val="24"/>
          <w:szCs w:val="24"/>
        </w:rPr>
        <w:t>также</w:t>
      </w:r>
      <w:r w:rsidRPr="00B256D1">
        <w:rPr>
          <w:spacing w:val="1"/>
          <w:sz w:val="24"/>
          <w:szCs w:val="24"/>
        </w:rPr>
        <w:t xml:space="preserve"> </w:t>
      </w:r>
      <w:r w:rsidRPr="00B256D1">
        <w:rPr>
          <w:sz w:val="24"/>
          <w:szCs w:val="24"/>
        </w:rPr>
        <w:t>используемых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1"/>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пределах</w:t>
      </w:r>
      <w:r w:rsidRPr="00B256D1">
        <w:rPr>
          <w:spacing w:val="2"/>
          <w:sz w:val="24"/>
          <w:szCs w:val="24"/>
        </w:rPr>
        <w:t xml:space="preserve"> </w:t>
      </w:r>
      <w:r w:rsidRPr="00B256D1">
        <w:rPr>
          <w:sz w:val="24"/>
          <w:szCs w:val="24"/>
        </w:rPr>
        <w:t>изученного);</w:t>
      </w:r>
    </w:p>
    <w:p w14:paraId="080416CF" w14:textId="77777777" w:rsidR="004B1E15" w:rsidRPr="00B256D1" w:rsidRDefault="004B1E15" w:rsidP="00CC1F8A">
      <w:pPr>
        <w:pStyle w:val="a6"/>
        <w:numPr>
          <w:ilvl w:val="1"/>
          <w:numId w:val="87"/>
        </w:numPr>
        <w:tabs>
          <w:tab w:val="left" w:pos="1247"/>
        </w:tabs>
        <w:ind w:left="0" w:right="-1" w:firstLine="567"/>
        <w:rPr>
          <w:sz w:val="24"/>
          <w:szCs w:val="24"/>
        </w:rPr>
      </w:pPr>
      <w:r w:rsidRPr="00B256D1">
        <w:rPr>
          <w:sz w:val="24"/>
          <w:szCs w:val="24"/>
        </w:rPr>
        <w:t>использовать</w:t>
      </w:r>
      <w:r w:rsidRPr="00B256D1">
        <w:rPr>
          <w:spacing w:val="6"/>
          <w:sz w:val="24"/>
          <w:szCs w:val="24"/>
        </w:rPr>
        <w:t xml:space="preserve"> </w:t>
      </w:r>
      <w:r w:rsidRPr="00B256D1">
        <w:rPr>
          <w:sz w:val="24"/>
          <w:szCs w:val="24"/>
        </w:rPr>
        <w:t>разные</w:t>
      </w:r>
      <w:r w:rsidRPr="00B256D1">
        <w:rPr>
          <w:spacing w:val="4"/>
          <w:sz w:val="24"/>
          <w:szCs w:val="24"/>
        </w:rPr>
        <w:t xml:space="preserve"> </w:t>
      </w:r>
      <w:r w:rsidRPr="00B256D1">
        <w:rPr>
          <w:sz w:val="24"/>
          <w:szCs w:val="24"/>
        </w:rPr>
        <w:t>методы</w:t>
      </w:r>
      <w:r w:rsidRPr="00B256D1">
        <w:rPr>
          <w:spacing w:val="5"/>
          <w:sz w:val="24"/>
          <w:szCs w:val="24"/>
        </w:rPr>
        <w:t xml:space="preserve"> </w:t>
      </w:r>
      <w:r w:rsidRPr="00B256D1">
        <w:rPr>
          <w:sz w:val="24"/>
          <w:szCs w:val="24"/>
        </w:rPr>
        <w:t>получения</w:t>
      </w:r>
      <w:r w:rsidRPr="00B256D1">
        <w:rPr>
          <w:spacing w:val="6"/>
          <w:sz w:val="24"/>
          <w:szCs w:val="24"/>
        </w:rPr>
        <w:t xml:space="preserve"> </w:t>
      </w:r>
      <w:r w:rsidRPr="00B256D1">
        <w:rPr>
          <w:sz w:val="24"/>
          <w:szCs w:val="24"/>
        </w:rPr>
        <w:t>знаний</w:t>
      </w:r>
      <w:r w:rsidRPr="00B256D1">
        <w:rPr>
          <w:spacing w:val="7"/>
          <w:sz w:val="24"/>
          <w:szCs w:val="24"/>
        </w:rPr>
        <w:t xml:space="preserve"> </w:t>
      </w:r>
      <w:r w:rsidRPr="00B256D1">
        <w:rPr>
          <w:sz w:val="24"/>
          <w:szCs w:val="24"/>
        </w:rPr>
        <w:t>о</w:t>
      </w:r>
      <w:r w:rsidRPr="00B256D1">
        <w:rPr>
          <w:spacing w:val="5"/>
          <w:sz w:val="24"/>
          <w:szCs w:val="24"/>
        </w:rPr>
        <w:t xml:space="preserve"> </w:t>
      </w:r>
      <w:r w:rsidRPr="00B256D1">
        <w:rPr>
          <w:sz w:val="24"/>
          <w:szCs w:val="24"/>
        </w:rPr>
        <w:t>традиционных</w:t>
      </w:r>
      <w:r w:rsidRPr="00B256D1">
        <w:rPr>
          <w:spacing w:val="8"/>
          <w:sz w:val="24"/>
          <w:szCs w:val="24"/>
        </w:rPr>
        <w:t xml:space="preserve"> </w:t>
      </w:r>
      <w:r w:rsidRPr="00B256D1">
        <w:rPr>
          <w:sz w:val="24"/>
          <w:szCs w:val="24"/>
        </w:rPr>
        <w:t>религиях</w:t>
      </w:r>
      <w:r w:rsidRPr="00B256D1">
        <w:rPr>
          <w:spacing w:val="8"/>
          <w:sz w:val="24"/>
          <w:szCs w:val="24"/>
        </w:rPr>
        <w:t xml:space="preserve"> </w:t>
      </w:r>
      <w:r w:rsidRPr="00B256D1">
        <w:rPr>
          <w:sz w:val="24"/>
          <w:szCs w:val="24"/>
        </w:rPr>
        <w:t>и</w:t>
      </w:r>
      <w:r w:rsidRPr="00B256D1">
        <w:rPr>
          <w:spacing w:val="7"/>
          <w:sz w:val="24"/>
          <w:szCs w:val="24"/>
        </w:rPr>
        <w:t xml:space="preserve"> </w:t>
      </w:r>
      <w:r w:rsidRPr="00B256D1">
        <w:rPr>
          <w:sz w:val="24"/>
          <w:szCs w:val="24"/>
        </w:rPr>
        <w:t>светской</w:t>
      </w:r>
      <w:r w:rsidRPr="00B256D1">
        <w:rPr>
          <w:spacing w:val="7"/>
          <w:sz w:val="24"/>
          <w:szCs w:val="24"/>
        </w:rPr>
        <w:t xml:space="preserve"> </w:t>
      </w:r>
      <w:r w:rsidRPr="00B256D1">
        <w:rPr>
          <w:sz w:val="24"/>
          <w:szCs w:val="24"/>
        </w:rPr>
        <w:t>этике</w:t>
      </w:r>
      <w:r w:rsidRPr="00B256D1">
        <w:rPr>
          <w:spacing w:val="-57"/>
          <w:sz w:val="24"/>
          <w:szCs w:val="24"/>
        </w:rPr>
        <w:t xml:space="preserve"> </w:t>
      </w:r>
      <w:r w:rsidRPr="00B256D1">
        <w:rPr>
          <w:sz w:val="24"/>
          <w:szCs w:val="24"/>
        </w:rPr>
        <w:t>(наблюдение,</w:t>
      </w:r>
      <w:r w:rsidRPr="00B256D1">
        <w:rPr>
          <w:spacing w:val="-1"/>
          <w:sz w:val="24"/>
          <w:szCs w:val="24"/>
        </w:rPr>
        <w:t xml:space="preserve"> </w:t>
      </w:r>
      <w:r w:rsidRPr="00B256D1">
        <w:rPr>
          <w:sz w:val="24"/>
          <w:szCs w:val="24"/>
        </w:rPr>
        <w:t>чтение, сравнение, вычисление);</w:t>
      </w:r>
    </w:p>
    <w:p w14:paraId="1FEBA9F1" w14:textId="77777777" w:rsidR="004B1E15" w:rsidRPr="00B256D1" w:rsidRDefault="004B1E15" w:rsidP="00CC1F8A">
      <w:pPr>
        <w:pStyle w:val="a6"/>
        <w:numPr>
          <w:ilvl w:val="1"/>
          <w:numId w:val="87"/>
        </w:numPr>
        <w:tabs>
          <w:tab w:val="left" w:pos="1367"/>
        </w:tabs>
        <w:ind w:left="0" w:right="-1" w:firstLine="567"/>
        <w:rPr>
          <w:sz w:val="24"/>
          <w:szCs w:val="24"/>
        </w:rPr>
      </w:pPr>
      <w:r w:rsidRPr="00B256D1">
        <w:rPr>
          <w:sz w:val="24"/>
          <w:szCs w:val="24"/>
        </w:rPr>
        <w:t>применять</w:t>
      </w:r>
      <w:r w:rsidRPr="00B256D1">
        <w:rPr>
          <w:spacing w:val="9"/>
          <w:sz w:val="24"/>
          <w:szCs w:val="24"/>
        </w:rPr>
        <w:t xml:space="preserve"> </w:t>
      </w:r>
      <w:r w:rsidRPr="00B256D1">
        <w:rPr>
          <w:sz w:val="24"/>
          <w:szCs w:val="24"/>
        </w:rPr>
        <w:t>логические</w:t>
      </w:r>
      <w:r w:rsidRPr="00B256D1">
        <w:rPr>
          <w:spacing w:val="7"/>
          <w:sz w:val="24"/>
          <w:szCs w:val="24"/>
        </w:rPr>
        <w:t xml:space="preserve"> </w:t>
      </w:r>
      <w:r w:rsidRPr="00B256D1">
        <w:rPr>
          <w:sz w:val="24"/>
          <w:szCs w:val="24"/>
        </w:rPr>
        <w:t>действия</w:t>
      </w:r>
      <w:r w:rsidRPr="00B256D1">
        <w:rPr>
          <w:spacing w:val="8"/>
          <w:sz w:val="24"/>
          <w:szCs w:val="24"/>
        </w:rPr>
        <w:t xml:space="preserve"> </w:t>
      </w:r>
      <w:r w:rsidRPr="00B256D1">
        <w:rPr>
          <w:sz w:val="24"/>
          <w:szCs w:val="24"/>
        </w:rPr>
        <w:t>и</w:t>
      </w:r>
      <w:r w:rsidRPr="00B256D1">
        <w:rPr>
          <w:spacing w:val="9"/>
          <w:sz w:val="24"/>
          <w:szCs w:val="24"/>
        </w:rPr>
        <w:t xml:space="preserve"> </w:t>
      </w:r>
      <w:r w:rsidRPr="00B256D1">
        <w:rPr>
          <w:sz w:val="24"/>
          <w:szCs w:val="24"/>
        </w:rPr>
        <w:t>операции</w:t>
      </w:r>
      <w:r w:rsidRPr="00B256D1">
        <w:rPr>
          <w:spacing w:val="9"/>
          <w:sz w:val="24"/>
          <w:szCs w:val="24"/>
        </w:rPr>
        <w:t xml:space="preserve"> </w:t>
      </w:r>
      <w:r w:rsidRPr="00B256D1">
        <w:rPr>
          <w:sz w:val="24"/>
          <w:szCs w:val="24"/>
        </w:rPr>
        <w:t>для</w:t>
      </w:r>
      <w:r w:rsidRPr="00B256D1">
        <w:rPr>
          <w:spacing w:val="8"/>
          <w:sz w:val="24"/>
          <w:szCs w:val="24"/>
        </w:rPr>
        <w:t xml:space="preserve"> </w:t>
      </w:r>
      <w:r w:rsidRPr="00B256D1">
        <w:rPr>
          <w:sz w:val="24"/>
          <w:szCs w:val="24"/>
        </w:rPr>
        <w:t>решения</w:t>
      </w:r>
      <w:r w:rsidRPr="00B256D1">
        <w:rPr>
          <w:spacing w:val="10"/>
          <w:sz w:val="24"/>
          <w:szCs w:val="24"/>
        </w:rPr>
        <w:t xml:space="preserve"> </w:t>
      </w:r>
      <w:r w:rsidRPr="00B256D1">
        <w:rPr>
          <w:sz w:val="24"/>
          <w:szCs w:val="24"/>
        </w:rPr>
        <w:t>учебных</w:t>
      </w:r>
      <w:r w:rsidRPr="00B256D1">
        <w:rPr>
          <w:spacing w:val="10"/>
          <w:sz w:val="24"/>
          <w:szCs w:val="24"/>
        </w:rPr>
        <w:t xml:space="preserve"> </w:t>
      </w:r>
      <w:r w:rsidRPr="00B256D1">
        <w:rPr>
          <w:sz w:val="24"/>
          <w:szCs w:val="24"/>
        </w:rPr>
        <w:t>задач:</w:t>
      </w:r>
      <w:r w:rsidRPr="00B256D1">
        <w:rPr>
          <w:spacing w:val="8"/>
          <w:sz w:val="24"/>
          <w:szCs w:val="24"/>
        </w:rPr>
        <w:t xml:space="preserve"> </w:t>
      </w:r>
      <w:r w:rsidRPr="00B256D1">
        <w:rPr>
          <w:sz w:val="24"/>
          <w:szCs w:val="24"/>
        </w:rPr>
        <w:t>сравнивать,</w:t>
      </w:r>
      <w:r w:rsidRPr="00B256D1">
        <w:rPr>
          <w:spacing w:val="-57"/>
          <w:sz w:val="24"/>
          <w:szCs w:val="24"/>
        </w:rPr>
        <w:t xml:space="preserve"> </w:t>
      </w:r>
      <w:r w:rsidRPr="00B256D1">
        <w:rPr>
          <w:sz w:val="24"/>
          <w:szCs w:val="24"/>
        </w:rPr>
        <w:t>анализировать,</w:t>
      </w:r>
      <w:r w:rsidRPr="00B256D1">
        <w:rPr>
          <w:spacing w:val="-1"/>
          <w:sz w:val="24"/>
          <w:szCs w:val="24"/>
        </w:rPr>
        <w:t xml:space="preserve"> </w:t>
      </w:r>
      <w:r w:rsidRPr="00B256D1">
        <w:rPr>
          <w:sz w:val="24"/>
          <w:szCs w:val="24"/>
        </w:rPr>
        <w:t>обобщать,</w:t>
      </w:r>
      <w:r w:rsidRPr="00B256D1">
        <w:rPr>
          <w:spacing w:val="-1"/>
          <w:sz w:val="24"/>
          <w:szCs w:val="24"/>
        </w:rPr>
        <w:t xml:space="preserve"> </w:t>
      </w:r>
      <w:r w:rsidRPr="00B256D1">
        <w:rPr>
          <w:sz w:val="24"/>
          <w:szCs w:val="24"/>
        </w:rPr>
        <w:t>делать выводы</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изучаемого</w:t>
      </w:r>
      <w:r w:rsidRPr="00B256D1">
        <w:rPr>
          <w:spacing w:val="-1"/>
          <w:sz w:val="24"/>
          <w:szCs w:val="24"/>
        </w:rPr>
        <w:t xml:space="preserve"> </w:t>
      </w:r>
      <w:r w:rsidRPr="00B256D1">
        <w:rPr>
          <w:sz w:val="24"/>
          <w:szCs w:val="24"/>
        </w:rPr>
        <w:t>фактического</w:t>
      </w:r>
      <w:r w:rsidRPr="00B256D1">
        <w:rPr>
          <w:spacing w:val="-1"/>
          <w:sz w:val="24"/>
          <w:szCs w:val="24"/>
        </w:rPr>
        <w:t xml:space="preserve"> </w:t>
      </w:r>
      <w:r w:rsidRPr="00B256D1">
        <w:rPr>
          <w:sz w:val="24"/>
          <w:szCs w:val="24"/>
        </w:rPr>
        <w:t>материала;</w:t>
      </w:r>
    </w:p>
    <w:p w14:paraId="2EE33E02" w14:textId="77777777" w:rsidR="004B1E15" w:rsidRPr="00B256D1" w:rsidRDefault="004B1E15" w:rsidP="00CC1F8A">
      <w:pPr>
        <w:pStyle w:val="a6"/>
        <w:numPr>
          <w:ilvl w:val="1"/>
          <w:numId w:val="87"/>
        </w:numPr>
        <w:tabs>
          <w:tab w:val="left" w:pos="1228"/>
        </w:tabs>
        <w:ind w:left="0" w:right="-1" w:firstLine="567"/>
        <w:rPr>
          <w:sz w:val="24"/>
          <w:szCs w:val="24"/>
        </w:rPr>
      </w:pPr>
      <w:r w:rsidRPr="00B256D1">
        <w:rPr>
          <w:sz w:val="24"/>
          <w:szCs w:val="24"/>
        </w:rPr>
        <w:t>признавать</w:t>
      </w:r>
      <w:r w:rsidRPr="00B256D1">
        <w:rPr>
          <w:spacing w:val="-4"/>
          <w:sz w:val="24"/>
          <w:szCs w:val="24"/>
        </w:rPr>
        <w:t xml:space="preserve"> </w:t>
      </w:r>
      <w:r w:rsidRPr="00B256D1">
        <w:rPr>
          <w:sz w:val="24"/>
          <w:szCs w:val="24"/>
        </w:rPr>
        <w:t>возможность</w:t>
      </w:r>
      <w:r w:rsidRPr="00B256D1">
        <w:rPr>
          <w:spacing w:val="-3"/>
          <w:sz w:val="24"/>
          <w:szCs w:val="24"/>
        </w:rPr>
        <w:t xml:space="preserve"> </w:t>
      </w:r>
      <w:r w:rsidRPr="00B256D1">
        <w:rPr>
          <w:sz w:val="24"/>
          <w:szCs w:val="24"/>
        </w:rPr>
        <w:t>существования</w:t>
      </w:r>
      <w:r w:rsidRPr="00B256D1">
        <w:rPr>
          <w:spacing w:val="-4"/>
          <w:sz w:val="24"/>
          <w:szCs w:val="24"/>
        </w:rPr>
        <w:t xml:space="preserve"> </w:t>
      </w:r>
      <w:r w:rsidRPr="00B256D1">
        <w:rPr>
          <w:sz w:val="24"/>
          <w:szCs w:val="24"/>
        </w:rPr>
        <w:t>разных</w:t>
      </w:r>
      <w:r w:rsidRPr="00B256D1">
        <w:rPr>
          <w:spacing w:val="-4"/>
          <w:sz w:val="24"/>
          <w:szCs w:val="24"/>
        </w:rPr>
        <w:t xml:space="preserve"> </w:t>
      </w:r>
      <w:r w:rsidRPr="00B256D1">
        <w:rPr>
          <w:sz w:val="24"/>
          <w:szCs w:val="24"/>
        </w:rPr>
        <w:t>точек</w:t>
      </w:r>
      <w:r w:rsidRPr="00B256D1">
        <w:rPr>
          <w:spacing w:val="-4"/>
          <w:sz w:val="24"/>
          <w:szCs w:val="24"/>
        </w:rPr>
        <w:t xml:space="preserve"> </w:t>
      </w:r>
      <w:r w:rsidRPr="00B256D1">
        <w:rPr>
          <w:sz w:val="24"/>
          <w:szCs w:val="24"/>
        </w:rPr>
        <w:t>зрения;</w:t>
      </w:r>
      <w:r w:rsidRPr="00B256D1">
        <w:rPr>
          <w:spacing w:val="-4"/>
          <w:sz w:val="24"/>
          <w:szCs w:val="24"/>
        </w:rPr>
        <w:t xml:space="preserve"> </w:t>
      </w:r>
      <w:r w:rsidRPr="00B256D1">
        <w:rPr>
          <w:sz w:val="24"/>
          <w:szCs w:val="24"/>
        </w:rPr>
        <w:t>обосновывать</w:t>
      </w:r>
      <w:r w:rsidRPr="00B256D1">
        <w:rPr>
          <w:spacing w:val="-3"/>
          <w:sz w:val="24"/>
          <w:szCs w:val="24"/>
        </w:rPr>
        <w:t xml:space="preserve"> </w:t>
      </w:r>
      <w:r w:rsidRPr="00B256D1">
        <w:rPr>
          <w:sz w:val="24"/>
          <w:szCs w:val="24"/>
        </w:rPr>
        <w:t>свои</w:t>
      </w:r>
      <w:r w:rsidRPr="00B256D1">
        <w:rPr>
          <w:spacing w:val="-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приводить</w:t>
      </w:r>
      <w:r w:rsidRPr="00B256D1">
        <w:rPr>
          <w:spacing w:val="2"/>
          <w:sz w:val="24"/>
          <w:szCs w:val="24"/>
        </w:rPr>
        <w:t xml:space="preserve"> </w:t>
      </w:r>
      <w:r w:rsidRPr="00B256D1">
        <w:rPr>
          <w:sz w:val="24"/>
          <w:szCs w:val="24"/>
        </w:rPr>
        <w:t>убедительные</w:t>
      </w:r>
      <w:r w:rsidRPr="00B256D1">
        <w:rPr>
          <w:spacing w:val="-2"/>
          <w:sz w:val="24"/>
          <w:szCs w:val="24"/>
        </w:rPr>
        <w:t xml:space="preserve"> </w:t>
      </w:r>
      <w:r w:rsidRPr="00B256D1">
        <w:rPr>
          <w:sz w:val="24"/>
          <w:szCs w:val="24"/>
        </w:rPr>
        <w:t>доказательства;</w:t>
      </w:r>
    </w:p>
    <w:p w14:paraId="5ECE9E71" w14:textId="77777777" w:rsidR="004B1E15" w:rsidRPr="00B256D1" w:rsidRDefault="004B1E15" w:rsidP="00CC1F8A">
      <w:pPr>
        <w:pStyle w:val="a6"/>
        <w:numPr>
          <w:ilvl w:val="1"/>
          <w:numId w:val="87"/>
        </w:numPr>
        <w:tabs>
          <w:tab w:val="left" w:pos="1228"/>
        </w:tabs>
        <w:ind w:left="0" w:right="-1" w:firstLine="567"/>
        <w:rPr>
          <w:sz w:val="24"/>
          <w:szCs w:val="24"/>
        </w:rPr>
      </w:pPr>
      <w:r w:rsidRPr="00B256D1">
        <w:rPr>
          <w:sz w:val="24"/>
          <w:szCs w:val="24"/>
        </w:rPr>
        <w:t>выполнять</w:t>
      </w:r>
      <w:r w:rsidRPr="00B256D1">
        <w:rPr>
          <w:spacing w:val="-1"/>
          <w:sz w:val="24"/>
          <w:szCs w:val="24"/>
        </w:rPr>
        <w:t xml:space="preserve"> </w:t>
      </w:r>
      <w:r w:rsidRPr="00B256D1">
        <w:rPr>
          <w:sz w:val="24"/>
          <w:szCs w:val="24"/>
        </w:rPr>
        <w:t>совместные</w:t>
      </w:r>
      <w:r w:rsidRPr="00B256D1">
        <w:rPr>
          <w:spacing w:val="-3"/>
          <w:sz w:val="24"/>
          <w:szCs w:val="24"/>
        </w:rPr>
        <w:t xml:space="preserve"> </w:t>
      </w:r>
      <w:r w:rsidRPr="00B256D1">
        <w:rPr>
          <w:sz w:val="24"/>
          <w:szCs w:val="24"/>
        </w:rPr>
        <w:t>проектные</w:t>
      </w:r>
      <w:r w:rsidRPr="00B256D1">
        <w:rPr>
          <w:spacing w:val="-3"/>
          <w:sz w:val="24"/>
          <w:szCs w:val="24"/>
        </w:rPr>
        <w:t xml:space="preserve"> </w:t>
      </w:r>
      <w:r w:rsidRPr="00B256D1">
        <w:rPr>
          <w:sz w:val="24"/>
          <w:szCs w:val="24"/>
        </w:rPr>
        <w:t>задания</w:t>
      </w:r>
      <w:r w:rsidRPr="00B256D1">
        <w:rPr>
          <w:spacing w:val="-1"/>
          <w:sz w:val="24"/>
          <w:szCs w:val="24"/>
        </w:rPr>
        <w:t xml:space="preserve"> </w:t>
      </w:r>
      <w:r w:rsidRPr="00B256D1">
        <w:rPr>
          <w:sz w:val="24"/>
          <w:szCs w:val="24"/>
        </w:rPr>
        <w:t>с</w:t>
      </w:r>
      <w:r w:rsidRPr="00B256D1">
        <w:rPr>
          <w:spacing w:val="-5"/>
          <w:sz w:val="24"/>
          <w:szCs w:val="24"/>
        </w:rPr>
        <w:t xml:space="preserve"> </w:t>
      </w:r>
      <w:r w:rsidRPr="00B256D1">
        <w:rPr>
          <w:sz w:val="24"/>
          <w:szCs w:val="24"/>
        </w:rPr>
        <w:t>опорой</w:t>
      </w:r>
      <w:r w:rsidRPr="00B256D1">
        <w:rPr>
          <w:spacing w:val="-1"/>
          <w:sz w:val="24"/>
          <w:szCs w:val="24"/>
        </w:rPr>
        <w:t xml:space="preserve"> </w:t>
      </w:r>
      <w:r w:rsidRPr="00B256D1">
        <w:rPr>
          <w:sz w:val="24"/>
          <w:szCs w:val="24"/>
        </w:rPr>
        <w:t>на</w:t>
      </w:r>
      <w:r w:rsidRPr="00B256D1">
        <w:rPr>
          <w:spacing w:val="-5"/>
          <w:sz w:val="24"/>
          <w:szCs w:val="24"/>
        </w:rPr>
        <w:t xml:space="preserve"> </w:t>
      </w:r>
      <w:r w:rsidRPr="00B256D1">
        <w:rPr>
          <w:sz w:val="24"/>
          <w:szCs w:val="24"/>
        </w:rPr>
        <w:t>предложенные</w:t>
      </w:r>
      <w:r w:rsidRPr="00B256D1">
        <w:rPr>
          <w:spacing w:val="-3"/>
          <w:sz w:val="24"/>
          <w:szCs w:val="24"/>
        </w:rPr>
        <w:t xml:space="preserve"> </w:t>
      </w:r>
      <w:r w:rsidRPr="00B256D1">
        <w:rPr>
          <w:sz w:val="24"/>
          <w:szCs w:val="24"/>
        </w:rPr>
        <w:t>образцы.</w:t>
      </w:r>
    </w:p>
    <w:p w14:paraId="37A130BA" w14:textId="77777777" w:rsidR="004B1E15" w:rsidRPr="00B256D1" w:rsidRDefault="004B1E15" w:rsidP="00CC1F8A">
      <w:pPr>
        <w:pStyle w:val="20"/>
        <w:spacing w:line="240" w:lineRule="auto"/>
        <w:ind w:left="0" w:right="-1" w:firstLine="567"/>
      </w:pPr>
      <w:r w:rsidRPr="00B256D1">
        <w:t>Работа</w:t>
      </w:r>
      <w:r w:rsidRPr="00B256D1">
        <w:rPr>
          <w:spacing w:val="-3"/>
        </w:rPr>
        <w:t xml:space="preserve"> </w:t>
      </w:r>
      <w:r w:rsidRPr="00B256D1">
        <w:t>с</w:t>
      </w:r>
      <w:r w:rsidRPr="00B256D1">
        <w:rPr>
          <w:spacing w:val="-3"/>
        </w:rPr>
        <w:t xml:space="preserve"> </w:t>
      </w:r>
      <w:r w:rsidRPr="00B256D1">
        <w:t>информацией:</w:t>
      </w:r>
    </w:p>
    <w:p w14:paraId="3DD71F4B" w14:textId="77777777" w:rsidR="004B1E15" w:rsidRPr="00B256D1" w:rsidRDefault="004B1E15" w:rsidP="00CC1F8A">
      <w:pPr>
        <w:pStyle w:val="a6"/>
        <w:numPr>
          <w:ilvl w:val="1"/>
          <w:numId w:val="87"/>
        </w:numPr>
        <w:tabs>
          <w:tab w:val="left" w:pos="1420"/>
          <w:tab w:val="left" w:pos="3360"/>
          <w:tab w:val="left" w:pos="5230"/>
          <w:tab w:val="left" w:pos="7086"/>
          <w:tab w:val="left" w:pos="8808"/>
          <w:tab w:val="left" w:pos="10513"/>
        </w:tabs>
        <w:ind w:left="0" w:right="-1" w:firstLine="567"/>
        <w:rPr>
          <w:sz w:val="24"/>
          <w:szCs w:val="24"/>
        </w:rPr>
      </w:pPr>
      <w:r w:rsidRPr="00B256D1">
        <w:rPr>
          <w:sz w:val="24"/>
          <w:szCs w:val="24"/>
        </w:rPr>
        <w:t>воспроизводить</w:t>
      </w:r>
      <w:r w:rsidRPr="00B256D1">
        <w:rPr>
          <w:sz w:val="24"/>
          <w:szCs w:val="24"/>
        </w:rPr>
        <w:tab/>
        <w:t>прослушанную</w:t>
      </w:r>
      <w:r w:rsidRPr="00B256D1">
        <w:rPr>
          <w:sz w:val="24"/>
          <w:szCs w:val="24"/>
        </w:rPr>
        <w:tab/>
        <w:t>(прочитанную)</w:t>
      </w:r>
      <w:r w:rsidRPr="00B256D1">
        <w:rPr>
          <w:sz w:val="24"/>
          <w:szCs w:val="24"/>
        </w:rPr>
        <w:tab/>
        <w:t>информацию,</w:t>
      </w:r>
      <w:r w:rsidRPr="00B256D1">
        <w:rPr>
          <w:sz w:val="24"/>
          <w:szCs w:val="24"/>
        </w:rPr>
        <w:tab/>
        <w:t>подчёркивать</w:t>
      </w:r>
      <w:r w:rsidRPr="00B256D1">
        <w:rPr>
          <w:sz w:val="24"/>
          <w:szCs w:val="24"/>
        </w:rPr>
        <w:tab/>
      </w:r>
      <w:r w:rsidRPr="00B256D1">
        <w:rPr>
          <w:spacing w:val="-2"/>
          <w:sz w:val="24"/>
          <w:szCs w:val="24"/>
        </w:rPr>
        <w:t>её</w:t>
      </w:r>
      <w:r w:rsidRPr="00B256D1">
        <w:rPr>
          <w:spacing w:val="-57"/>
          <w:sz w:val="24"/>
          <w:szCs w:val="24"/>
        </w:rPr>
        <w:t xml:space="preserve"> </w:t>
      </w:r>
      <w:r w:rsidRPr="00B256D1">
        <w:rPr>
          <w:sz w:val="24"/>
          <w:szCs w:val="24"/>
        </w:rPr>
        <w:t>принадлежность</w:t>
      </w:r>
      <w:r w:rsidRPr="00B256D1">
        <w:rPr>
          <w:spacing w:val="-1"/>
          <w:sz w:val="24"/>
          <w:szCs w:val="24"/>
        </w:rPr>
        <w:t xml:space="preserve"> </w:t>
      </w:r>
      <w:r w:rsidRPr="00B256D1">
        <w:rPr>
          <w:sz w:val="24"/>
          <w:szCs w:val="24"/>
        </w:rPr>
        <w:t>к определённой</w:t>
      </w:r>
      <w:r w:rsidRPr="00B256D1">
        <w:rPr>
          <w:spacing w:val="-1"/>
          <w:sz w:val="24"/>
          <w:szCs w:val="24"/>
        </w:rPr>
        <w:t xml:space="preserve"> </w:t>
      </w:r>
      <w:r w:rsidRPr="00B256D1">
        <w:rPr>
          <w:sz w:val="24"/>
          <w:szCs w:val="24"/>
        </w:rPr>
        <w:t>религии и/или</w:t>
      </w:r>
      <w:r w:rsidRPr="00B256D1">
        <w:rPr>
          <w:spacing w:val="-1"/>
          <w:sz w:val="24"/>
          <w:szCs w:val="24"/>
        </w:rPr>
        <w:t xml:space="preserve"> </w:t>
      </w:r>
      <w:r w:rsidRPr="00B256D1">
        <w:rPr>
          <w:sz w:val="24"/>
          <w:szCs w:val="24"/>
        </w:rPr>
        <w:t>к гражданской этике;</w:t>
      </w:r>
    </w:p>
    <w:p w14:paraId="00D86448" w14:textId="77777777" w:rsidR="004B1E15" w:rsidRPr="00B256D1" w:rsidRDefault="004B1E15" w:rsidP="00CC1F8A">
      <w:pPr>
        <w:pStyle w:val="a6"/>
        <w:numPr>
          <w:ilvl w:val="1"/>
          <w:numId w:val="87"/>
        </w:numPr>
        <w:tabs>
          <w:tab w:val="left" w:pos="1281"/>
        </w:tabs>
        <w:ind w:left="0" w:right="-1" w:firstLine="567"/>
        <w:rPr>
          <w:sz w:val="24"/>
          <w:szCs w:val="24"/>
        </w:rPr>
      </w:pPr>
      <w:r w:rsidRPr="00B256D1">
        <w:rPr>
          <w:sz w:val="24"/>
          <w:szCs w:val="24"/>
        </w:rPr>
        <w:t>использовать</w:t>
      </w:r>
      <w:r w:rsidRPr="00B256D1">
        <w:rPr>
          <w:spacing w:val="22"/>
          <w:sz w:val="24"/>
          <w:szCs w:val="24"/>
        </w:rPr>
        <w:t xml:space="preserve"> </w:t>
      </w:r>
      <w:r w:rsidRPr="00B256D1">
        <w:rPr>
          <w:sz w:val="24"/>
          <w:szCs w:val="24"/>
        </w:rPr>
        <w:t>разные</w:t>
      </w:r>
      <w:r w:rsidRPr="00B256D1">
        <w:rPr>
          <w:spacing w:val="21"/>
          <w:sz w:val="24"/>
          <w:szCs w:val="24"/>
        </w:rPr>
        <w:t xml:space="preserve"> </w:t>
      </w:r>
      <w:r w:rsidRPr="00B256D1">
        <w:rPr>
          <w:sz w:val="24"/>
          <w:szCs w:val="24"/>
        </w:rPr>
        <w:t>средства</w:t>
      </w:r>
      <w:r w:rsidRPr="00B256D1">
        <w:rPr>
          <w:spacing w:val="22"/>
          <w:sz w:val="24"/>
          <w:szCs w:val="24"/>
        </w:rPr>
        <w:t xml:space="preserve"> </w:t>
      </w:r>
      <w:r w:rsidRPr="00B256D1">
        <w:rPr>
          <w:sz w:val="24"/>
          <w:szCs w:val="24"/>
        </w:rPr>
        <w:t>для</w:t>
      </w:r>
      <w:r w:rsidRPr="00B256D1">
        <w:rPr>
          <w:spacing w:val="23"/>
          <w:sz w:val="24"/>
          <w:szCs w:val="24"/>
        </w:rPr>
        <w:t xml:space="preserve"> </w:t>
      </w:r>
      <w:r w:rsidRPr="00B256D1">
        <w:rPr>
          <w:sz w:val="24"/>
          <w:szCs w:val="24"/>
        </w:rPr>
        <w:t>получения</w:t>
      </w:r>
      <w:r w:rsidRPr="00B256D1">
        <w:rPr>
          <w:spacing w:val="23"/>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0"/>
          <w:sz w:val="24"/>
          <w:szCs w:val="24"/>
        </w:rPr>
        <w:t xml:space="preserve"> </w:t>
      </w:r>
      <w:r w:rsidRPr="00B256D1">
        <w:rPr>
          <w:sz w:val="24"/>
          <w:szCs w:val="24"/>
        </w:rPr>
        <w:t>соответствии</w:t>
      </w:r>
      <w:r w:rsidRPr="00B256D1">
        <w:rPr>
          <w:spacing w:val="23"/>
          <w:sz w:val="24"/>
          <w:szCs w:val="24"/>
        </w:rPr>
        <w:t xml:space="preserve"> </w:t>
      </w:r>
      <w:r w:rsidRPr="00B256D1">
        <w:rPr>
          <w:sz w:val="24"/>
          <w:szCs w:val="24"/>
        </w:rPr>
        <w:t>с</w:t>
      </w:r>
      <w:r w:rsidRPr="00B256D1">
        <w:rPr>
          <w:spacing w:val="19"/>
          <w:sz w:val="24"/>
          <w:szCs w:val="24"/>
        </w:rPr>
        <w:t xml:space="preserve"> </w:t>
      </w:r>
      <w:r w:rsidRPr="00B256D1">
        <w:rPr>
          <w:sz w:val="24"/>
          <w:szCs w:val="24"/>
        </w:rPr>
        <w:t>поставленной</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задачей (текстовую, графическую, видео);</w:t>
      </w:r>
    </w:p>
    <w:p w14:paraId="088BBE14" w14:textId="77777777" w:rsidR="004B1E15" w:rsidRPr="00B256D1" w:rsidRDefault="004B1E15" w:rsidP="00CC1F8A">
      <w:pPr>
        <w:pStyle w:val="a6"/>
        <w:numPr>
          <w:ilvl w:val="1"/>
          <w:numId w:val="87"/>
        </w:numPr>
        <w:tabs>
          <w:tab w:val="left" w:pos="1406"/>
        </w:tabs>
        <w:ind w:left="0" w:right="-1" w:firstLine="567"/>
        <w:rPr>
          <w:sz w:val="24"/>
          <w:szCs w:val="24"/>
        </w:rPr>
      </w:pPr>
      <w:r w:rsidRPr="00B256D1">
        <w:rPr>
          <w:sz w:val="24"/>
          <w:szCs w:val="24"/>
        </w:rPr>
        <w:t>находить</w:t>
      </w:r>
      <w:r w:rsidRPr="00B256D1">
        <w:rPr>
          <w:spacing w:val="25"/>
          <w:sz w:val="24"/>
          <w:szCs w:val="24"/>
        </w:rPr>
        <w:t xml:space="preserve"> </w:t>
      </w:r>
      <w:r w:rsidRPr="00B256D1">
        <w:rPr>
          <w:sz w:val="24"/>
          <w:szCs w:val="24"/>
        </w:rPr>
        <w:t>дополнительную</w:t>
      </w:r>
      <w:r w:rsidRPr="00B256D1">
        <w:rPr>
          <w:spacing w:val="27"/>
          <w:sz w:val="24"/>
          <w:szCs w:val="24"/>
        </w:rPr>
        <w:t xml:space="preserve"> </w:t>
      </w:r>
      <w:r w:rsidRPr="00B256D1">
        <w:rPr>
          <w:sz w:val="24"/>
          <w:szCs w:val="24"/>
        </w:rPr>
        <w:t>информацию</w:t>
      </w:r>
      <w:r w:rsidRPr="00B256D1">
        <w:rPr>
          <w:spacing w:val="27"/>
          <w:sz w:val="24"/>
          <w:szCs w:val="24"/>
        </w:rPr>
        <w:t xml:space="preserve"> </w:t>
      </w:r>
      <w:r w:rsidRPr="00B256D1">
        <w:rPr>
          <w:sz w:val="24"/>
          <w:szCs w:val="24"/>
        </w:rPr>
        <w:t>к</w:t>
      </w:r>
      <w:r w:rsidRPr="00B256D1">
        <w:rPr>
          <w:spacing w:val="25"/>
          <w:sz w:val="24"/>
          <w:szCs w:val="24"/>
        </w:rPr>
        <w:t xml:space="preserve"> </w:t>
      </w:r>
      <w:r w:rsidRPr="00B256D1">
        <w:rPr>
          <w:sz w:val="24"/>
          <w:szCs w:val="24"/>
        </w:rPr>
        <w:t>основному</w:t>
      </w:r>
      <w:r w:rsidRPr="00B256D1">
        <w:rPr>
          <w:spacing w:val="24"/>
          <w:sz w:val="24"/>
          <w:szCs w:val="24"/>
        </w:rPr>
        <w:t xml:space="preserve"> </w:t>
      </w:r>
      <w:r w:rsidRPr="00B256D1">
        <w:rPr>
          <w:sz w:val="24"/>
          <w:szCs w:val="24"/>
        </w:rPr>
        <w:t>учебному</w:t>
      </w:r>
      <w:r w:rsidRPr="00B256D1">
        <w:rPr>
          <w:spacing w:val="21"/>
          <w:sz w:val="24"/>
          <w:szCs w:val="24"/>
        </w:rPr>
        <w:t xml:space="preserve"> </w:t>
      </w:r>
      <w:r w:rsidRPr="00B256D1">
        <w:rPr>
          <w:sz w:val="24"/>
          <w:szCs w:val="24"/>
        </w:rPr>
        <w:t>материалу</w:t>
      </w:r>
      <w:r w:rsidRPr="00B256D1">
        <w:rPr>
          <w:spacing w:val="21"/>
          <w:sz w:val="24"/>
          <w:szCs w:val="24"/>
        </w:rPr>
        <w:t xml:space="preserve"> </w:t>
      </w:r>
      <w:r w:rsidRPr="00B256D1">
        <w:rPr>
          <w:sz w:val="24"/>
          <w:szCs w:val="24"/>
        </w:rPr>
        <w:t>в</w:t>
      </w:r>
      <w:r w:rsidRPr="00B256D1">
        <w:rPr>
          <w:spacing w:val="26"/>
          <w:sz w:val="24"/>
          <w:szCs w:val="24"/>
        </w:rPr>
        <w:t xml:space="preserve"> </w:t>
      </w:r>
      <w:r w:rsidRPr="00B256D1">
        <w:rPr>
          <w:sz w:val="24"/>
          <w:szCs w:val="24"/>
        </w:rPr>
        <w:t>разных</w:t>
      </w:r>
      <w:r w:rsidRPr="00B256D1">
        <w:rPr>
          <w:spacing w:val="-57"/>
          <w:sz w:val="24"/>
          <w:szCs w:val="24"/>
        </w:rPr>
        <w:t xml:space="preserve"> </w:t>
      </w:r>
      <w:r w:rsidRPr="00B256D1">
        <w:rPr>
          <w:sz w:val="24"/>
          <w:szCs w:val="24"/>
        </w:rPr>
        <w:t>информационных</w:t>
      </w:r>
      <w:r w:rsidRPr="00B256D1">
        <w:rPr>
          <w:spacing w:val="-3"/>
          <w:sz w:val="24"/>
          <w:szCs w:val="24"/>
        </w:rPr>
        <w:t xml:space="preserve"> </w:t>
      </w:r>
      <w:r w:rsidRPr="00B256D1">
        <w:rPr>
          <w:sz w:val="24"/>
          <w:szCs w:val="24"/>
        </w:rPr>
        <w:t>источниках,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том</w:t>
      </w:r>
      <w:r w:rsidRPr="00B256D1">
        <w:rPr>
          <w:spacing w:val="-2"/>
          <w:sz w:val="24"/>
          <w:szCs w:val="24"/>
        </w:rPr>
        <w:t xml:space="preserve"> </w:t>
      </w:r>
      <w:r w:rsidRPr="00B256D1">
        <w:rPr>
          <w:sz w:val="24"/>
          <w:szCs w:val="24"/>
        </w:rPr>
        <w:t>числе</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Интернете</w:t>
      </w:r>
      <w:r w:rsidRPr="00B256D1">
        <w:rPr>
          <w:spacing w:val="3"/>
          <w:sz w:val="24"/>
          <w:szCs w:val="24"/>
        </w:rPr>
        <w:t xml:space="preserve"> </w:t>
      </w:r>
      <w:r w:rsidRPr="00B256D1">
        <w:rPr>
          <w:sz w:val="24"/>
          <w:szCs w:val="24"/>
        </w:rPr>
        <w:t>(в</w:t>
      </w:r>
      <w:r w:rsidRPr="00B256D1">
        <w:rPr>
          <w:spacing w:val="-1"/>
          <w:sz w:val="24"/>
          <w:szCs w:val="24"/>
        </w:rPr>
        <w:t xml:space="preserve"> </w:t>
      </w:r>
      <w:r w:rsidRPr="00B256D1">
        <w:rPr>
          <w:sz w:val="24"/>
          <w:szCs w:val="24"/>
        </w:rPr>
        <w:t>условиях</w:t>
      </w:r>
      <w:r w:rsidRPr="00B256D1">
        <w:rPr>
          <w:spacing w:val="1"/>
          <w:sz w:val="24"/>
          <w:szCs w:val="24"/>
        </w:rPr>
        <w:t xml:space="preserve"> </w:t>
      </w:r>
      <w:r w:rsidRPr="00B256D1">
        <w:rPr>
          <w:sz w:val="24"/>
          <w:szCs w:val="24"/>
        </w:rPr>
        <w:lastRenderedPageBreak/>
        <w:t>контролируемого входа);</w:t>
      </w:r>
    </w:p>
    <w:p w14:paraId="7407C747" w14:textId="77777777" w:rsidR="004B1E15" w:rsidRPr="00B256D1" w:rsidRDefault="004B1E15" w:rsidP="00CC1F8A">
      <w:pPr>
        <w:pStyle w:val="a6"/>
        <w:numPr>
          <w:ilvl w:val="1"/>
          <w:numId w:val="87"/>
        </w:numPr>
        <w:tabs>
          <w:tab w:val="left" w:pos="1238"/>
        </w:tabs>
        <w:ind w:left="0" w:right="-1" w:firstLine="567"/>
        <w:rPr>
          <w:sz w:val="24"/>
          <w:szCs w:val="24"/>
        </w:rPr>
      </w:pPr>
      <w:r w:rsidRPr="00B256D1">
        <w:rPr>
          <w:sz w:val="24"/>
          <w:szCs w:val="24"/>
        </w:rPr>
        <w:t>анализировать,</w:t>
      </w:r>
      <w:r w:rsidRPr="00B256D1">
        <w:rPr>
          <w:spacing w:val="1"/>
          <w:sz w:val="24"/>
          <w:szCs w:val="24"/>
        </w:rPr>
        <w:t xml:space="preserve"> </w:t>
      </w:r>
      <w:r w:rsidRPr="00B256D1">
        <w:rPr>
          <w:sz w:val="24"/>
          <w:szCs w:val="24"/>
        </w:rPr>
        <w:t>сравнивать</w:t>
      </w:r>
      <w:r w:rsidRPr="00B256D1">
        <w:rPr>
          <w:spacing w:val="3"/>
          <w:sz w:val="24"/>
          <w:szCs w:val="24"/>
        </w:rPr>
        <w:t xml:space="preserve"> </w:t>
      </w:r>
      <w:r w:rsidRPr="00B256D1">
        <w:rPr>
          <w:sz w:val="24"/>
          <w:szCs w:val="24"/>
        </w:rPr>
        <w:t>информацию,</w:t>
      </w:r>
      <w:r w:rsidRPr="00B256D1">
        <w:rPr>
          <w:spacing w:val="-1"/>
          <w:sz w:val="24"/>
          <w:szCs w:val="24"/>
        </w:rPr>
        <w:t xml:space="preserve"> </w:t>
      </w:r>
      <w:r w:rsidRPr="00B256D1">
        <w:rPr>
          <w:sz w:val="24"/>
          <w:szCs w:val="24"/>
        </w:rPr>
        <w:t>представленную</w:t>
      </w:r>
      <w:r w:rsidRPr="00B256D1">
        <w:rPr>
          <w:spacing w:val="4"/>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3"/>
          <w:sz w:val="24"/>
          <w:szCs w:val="24"/>
        </w:rPr>
        <w:t xml:space="preserve"> </w:t>
      </w:r>
      <w:r w:rsidRPr="00B256D1">
        <w:rPr>
          <w:sz w:val="24"/>
          <w:szCs w:val="24"/>
        </w:rPr>
        <w:t>источниках,</w:t>
      </w:r>
      <w:r w:rsidRPr="00B256D1">
        <w:rPr>
          <w:spacing w:val="2"/>
          <w:sz w:val="24"/>
          <w:szCs w:val="24"/>
        </w:rPr>
        <w:t xml:space="preserve"> </w:t>
      </w:r>
      <w:r w:rsidRPr="00B256D1">
        <w:rPr>
          <w:sz w:val="24"/>
          <w:szCs w:val="24"/>
        </w:rPr>
        <w:t>с помощью</w:t>
      </w:r>
      <w:r w:rsidRPr="00B256D1">
        <w:rPr>
          <w:spacing w:val="-57"/>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её</w:t>
      </w:r>
      <w:r w:rsidRPr="00B256D1">
        <w:rPr>
          <w:spacing w:val="-1"/>
          <w:sz w:val="24"/>
          <w:szCs w:val="24"/>
        </w:rPr>
        <w:t xml:space="preserve"> </w:t>
      </w:r>
      <w:r w:rsidRPr="00B256D1">
        <w:rPr>
          <w:sz w:val="24"/>
          <w:szCs w:val="24"/>
        </w:rPr>
        <w:t>объективность и</w:t>
      </w:r>
      <w:r w:rsidRPr="00B256D1">
        <w:rPr>
          <w:spacing w:val="-2"/>
          <w:sz w:val="24"/>
          <w:szCs w:val="24"/>
        </w:rPr>
        <w:t xml:space="preserve"> </w:t>
      </w:r>
      <w:r w:rsidRPr="00B256D1">
        <w:rPr>
          <w:sz w:val="24"/>
          <w:szCs w:val="24"/>
        </w:rPr>
        <w:t>правильность.</w:t>
      </w:r>
    </w:p>
    <w:p w14:paraId="6974D51B" w14:textId="77777777" w:rsidR="004B1E15" w:rsidRPr="00B256D1" w:rsidRDefault="004B1E15" w:rsidP="00CC1F8A">
      <w:pPr>
        <w:pStyle w:val="20"/>
        <w:spacing w:line="240" w:lineRule="auto"/>
        <w:ind w:left="0" w:right="-1" w:firstLine="567"/>
      </w:pPr>
      <w:r w:rsidRPr="00B256D1">
        <w:t>Коммуникативные</w:t>
      </w:r>
      <w:r w:rsidRPr="00B256D1">
        <w:rPr>
          <w:spacing w:val="-5"/>
        </w:rPr>
        <w:t xml:space="preserve"> </w:t>
      </w:r>
      <w:r w:rsidRPr="00B256D1">
        <w:t>УУД:</w:t>
      </w:r>
    </w:p>
    <w:p w14:paraId="42205B07" w14:textId="77777777" w:rsidR="004B1E15" w:rsidRPr="00B256D1" w:rsidRDefault="004B1E15" w:rsidP="00CC1F8A">
      <w:pPr>
        <w:pStyle w:val="a6"/>
        <w:numPr>
          <w:ilvl w:val="1"/>
          <w:numId w:val="87"/>
        </w:numPr>
        <w:tabs>
          <w:tab w:val="left" w:pos="1415"/>
        </w:tabs>
        <w:ind w:left="0" w:right="-1"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смысловое</w:t>
      </w:r>
      <w:r w:rsidRPr="00B256D1">
        <w:rPr>
          <w:spacing w:val="1"/>
          <w:sz w:val="24"/>
          <w:szCs w:val="24"/>
        </w:rPr>
        <w:t xml:space="preserve"> </w:t>
      </w:r>
      <w:r w:rsidRPr="00B256D1">
        <w:rPr>
          <w:sz w:val="24"/>
          <w:szCs w:val="24"/>
        </w:rPr>
        <w:t>чтение</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выделения</w:t>
      </w:r>
      <w:r w:rsidRPr="00B256D1">
        <w:rPr>
          <w:spacing w:val="1"/>
          <w:sz w:val="24"/>
          <w:szCs w:val="24"/>
        </w:rPr>
        <w:t xml:space="preserve"> </w:t>
      </w:r>
      <w:r w:rsidRPr="00B256D1">
        <w:rPr>
          <w:sz w:val="24"/>
          <w:szCs w:val="24"/>
        </w:rPr>
        <w:t>главной</w:t>
      </w:r>
      <w:r w:rsidRPr="00B256D1">
        <w:rPr>
          <w:spacing w:val="1"/>
          <w:sz w:val="24"/>
          <w:szCs w:val="24"/>
        </w:rPr>
        <w:t xml:space="preserve"> </w:t>
      </w:r>
      <w:r w:rsidRPr="00B256D1">
        <w:rPr>
          <w:sz w:val="24"/>
          <w:szCs w:val="24"/>
        </w:rPr>
        <w:t>мысли</w:t>
      </w:r>
      <w:r w:rsidRPr="00B256D1">
        <w:rPr>
          <w:spacing w:val="1"/>
          <w:sz w:val="24"/>
          <w:szCs w:val="24"/>
        </w:rPr>
        <w:t xml:space="preserve"> </w:t>
      </w:r>
      <w:r w:rsidRPr="00B256D1">
        <w:rPr>
          <w:sz w:val="24"/>
          <w:szCs w:val="24"/>
        </w:rPr>
        <w:t>религиозных</w:t>
      </w:r>
      <w:r w:rsidRPr="00B256D1">
        <w:rPr>
          <w:spacing w:val="1"/>
          <w:sz w:val="24"/>
          <w:szCs w:val="24"/>
        </w:rPr>
        <w:t xml:space="preserve"> </w:t>
      </w:r>
      <w:r w:rsidRPr="00B256D1">
        <w:rPr>
          <w:sz w:val="24"/>
          <w:szCs w:val="24"/>
        </w:rPr>
        <w:t>притч,</w:t>
      </w:r>
      <w:r w:rsidRPr="00B256D1">
        <w:rPr>
          <w:spacing w:val="1"/>
          <w:sz w:val="24"/>
          <w:szCs w:val="24"/>
        </w:rPr>
        <w:t xml:space="preserve"> </w:t>
      </w:r>
      <w:r w:rsidRPr="00B256D1">
        <w:rPr>
          <w:sz w:val="24"/>
          <w:szCs w:val="24"/>
        </w:rPr>
        <w:t>сказаний,</w:t>
      </w:r>
      <w:r w:rsidRPr="00B256D1">
        <w:rPr>
          <w:spacing w:val="1"/>
          <w:sz w:val="24"/>
          <w:szCs w:val="24"/>
        </w:rPr>
        <w:t xml:space="preserve"> </w:t>
      </w:r>
      <w:r w:rsidRPr="00B256D1">
        <w:rPr>
          <w:sz w:val="24"/>
          <w:szCs w:val="24"/>
        </w:rPr>
        <w:t>произведений</w:t>
      </w:r>
      <w:r w:rsidRPr="00B256D1">
        <w:rPr>
          <w:spacing w:val="1"/>
          <w:sz w:val="24"/>
          <w:szCs w:val="24"/>
        </w:rPr>
        <w:t xml:space="preserve"> </w:t>
      </w:r>
      <w:r w:rsidRPr="00B256D1">
        <w:rPr>
          <w:sz w:val="24"/>
          <w:szCs w:val="24"/>
        </w:rPr>
        <w:t>фольклора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художественной</w:t>
      </w:r>
      <w:r w:rsidRPr="00B256D1">
        <w:rPr>
          <w:spacing w:val="1"/>
          <w:sz w:val="24"/>
          <w:szCs w:val="24"/>
        </w:rPr>
        <w:t xml:space="preserve"> </w:t>
      </w:r>
      <w:r w:rsidRPr="00B256D1">
        <w:rPr>
          <w:sz w:val="24"/>
          <w:szCs w:val="24"/>
        </w:rPr>
        <w:t>литературы,</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жизненных</w:t>
      </w:r>
      <w:r w:rsidRPr="00B256D1">
        <w:rPr>
          <w:spacing w:val="1"/>
          <w:sz w:val="24"/>
          <w:szCs w:val="24"/>
        </w:rPr>
        <w:t xml:space="preserve"> </w:t>
      </w:r>
      <w:r w:rsidRPr="00B256D1">
        <w:rPr>
          <w:sz w:val="24"/>
          <w:szCs w:val="24"/>
        </w:rPr>
        <w:t>ситуаций,</w:t>
      </w:r>
      <w:r w:rsidRPr="00B256D1">
        <w:rPr>
          <w:spacing w:val="-1"/>
          <w:sz w:val="24"/>
          <w:szCs w:val="24"/>
        </w:rPr>
        <w:t xml:space="preserve"> </w:t>
      </w:r>
      <w:r w:rsidRPr="00B256D1">
        <w:rPr>
          <w:sz w:val="24"/>
          <w:szCs w:val="24"/>
        </w:rPr>
        <w:t>раскрывающих</w:t>
      </w:r>
      <w:r w:rsidRPr="00B256D1">
        <w:rPr>
          <w:spacing w:val="-2"/>
          <w:sz w:val="24"/>
          <w:szCs w:val="24"/>
        </w:rPr>
        <w:t xml:space="preserve"> </w:t>
      </w:r>
      <w:r w:rsidRPr="00B256D1">
        <w:rPr>
          <w:sz w:val="24"/>
          <w:szCs w:val="24"/>
        </w:rPr>
        <w:t>проблемы нравственности,</w:t>
      </w:r>
      <w:r w:rsidRPr="00B256D1">
        <w:rPr>
          <w:spacing w:val="-1"/>
          <w:sz w:val="24"/>
          <w:szCs w:val="24"/>
        </w:rPr>
        <w:t xml:space="preserve"> </w:t>
      </w:r>
      <w:r w:rsidRPr="00B256D1">
        <w:rPr>
          <w:sz w:val="24"/>
          <w:szCs w:val="24"/>
        </w:rPr>
        <w:t>этики, речевого этикета;</w:t>
      </w:r>
    </w:p>
    <w:p w14:paraId="6E50FCCC" w14:textId="77777777" w:rsidR="004B1E15" w:rsidRPr="00B256D1" w:rsidRDefault="004B1E15" w:rsidP="00CC1F8A">
      <w:pPr>
        <w:pStyle w:val="a6"/>
        <w:numPr>
          <w:ilvl w:val="1"/>
          <w:numId w:val="87"/>
        </w:numPr>
        <w:tabs>
          <w:tab w:val="left" w:pos="1459"/>
        </w:tabs>
        <w:ind w:left="0" w:right="-1" w:firstLine="567"/>
        <w:rPr>
          <w:sz w:val="24"/>
          <w:szCs w:val="24"/>
        </w:rPr>
      </w:pPr>
      <w:r w:rsidRPr="00B256D1">
        <w:rPr>
          <w:sz w:val="24"/>
          <w:szCs w:val="24"/>
        </w:rPr>
        <w:t>соблюдать</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ведения</w:t>
      </w:r>
      <w:r w:rsidRPr="00B256D1">
        <w:rPr>
          <w:spacing w:val="1"/>
          <w:sz w:val="24"/>
          <w:szCs w:val="24"/>
        </w:rPr>
        <w:t xml:space="preserve"> </w:t>
      </w:r>
      <w:r w:rsidRPr="00B256D1">
        <w:rPr>
          <w:sz w:val="24"/>
          <w:szCs w:val="24"/>
        </w:rPr>
        <w:t>диалога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дискуссии;</w:t>
      </w:r>
      <w:r w:rsidRPr="00B256D1">
        <w:rPr>
          <w:spacing w:val="1"/>
          <w:sz w:val="24"/>
          <w:szCs w:val="24"/>
        </w:rPr>
        <w:t xml:space="preserve"> </w:t>
      </w:r>
      <w:r w:rsidRPr="00B256D1">
        <w:rPr>
          <w:sz w:val="24"/>
          <w:szCs w:val="24"/>
        </w:rPr>
        <w:t>корректно</w:t>
      </w:r>
      <w:r w:rsidRPr="00B256D1">
        <w:rPr>
          <w:spacing w:val="1"/>
          <w:sz w:val="24"/>
          <w:szCs w:val="24"/>
        </w:rPr>
        <w:t xml:space="preserve"> </w:t>
      </w:r>
      <w:r w:rsidRPr="00B256D1">
        <w:rPr>
          <w:sz w:val="24"/>
          <w:szCs w:val="24"/>
        </w:rPr>
        <w:t>задавать</w:t>
      </w:r>
      <w:r w:rsidRPr="00B256D1">
        <w:rPr>
          <w:spacing w:val="1"/>
          <w:sz w:val="24"/>
          <w:szCs w:val="24"/>
        </w:rPr>
        <w:t xml:space="preserve"> </w:t>
      </w:r>
      <w:r w:rsidRPr="00B256D1">
        <w:rPr>
          <w:sz w:val="24"/>
          <w:szCs w:val="24"/>
        </w:rPr>
        <w:t>вопросы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высказывать своё мнение; проявлять уважительное отношение к собеседнику с учётом особенностей</w:t>
      </w:r>
      <w:r w:rsidRPr="00B256D1">
        <w:rPr>
          <w:spacing w:val="1"/>
          <w:sz w:val="24"/>
          <w:szCs w:val="24"/>
        </w:rPr>
        <w:t xml:space="preserve"> </w:t>
      </w:r>
      <w:r w:rsidRPr="00B256D1">
        <w:rPr>
          <w:sz w:val="24"/>
          <w:szCs w:val="24"/>
        </w:rPr>
        <w:t>участников</w:t>
      </w:r>
      <w:r w:rsidRPr="00B256D1">
        <w:rPr>
          <w:spacing w:val="-1"/>
          <w:sz w:val="24"/>
          <w:szCs w:val="24"/>
        </w:rPr>
        <w:t xml:space="preserve"> </w:t>
      </w:r>
      <w:r w:rsidRPr="00B256D1">
        <w:rPr>
          <w:sz w:val="24"/>
          <w:szCs w:val="24"/>
        </w:rPr>
        <w:t>общения;</w:t>
      </w:r>
    </w:p>
    <w:p w14:paraId="33FF1579" w14:textId="77777777" w:rsidR="004B1E15" w:rsidRPr="00B256D1" w:rsidRDefault="004B1E15" w:rsidP="00CC1F8A">
      <w:pPr>
        <w:pStyle w:val="a6"/>
        <w:numPr>
          <w:ilvl w:val="1"/>
          <w:numId w:val="87"/>
        </w:numPr>
        <w:tabs>
          <w:tab w:val="left" w:pos="1334"/>
        </w:tabs>
        <w:ind w:left="0" w:right="-1" w:firstLine="567"/>
        <w:rPr>
          <w:sz w:val="24"/>
          <w:szCs w:val="24"/>
        </w:rPr>
      </w:pPr>
      <w:r w:rsidRPr="00B256D1">
        <w:rPr>
          <w:sz w:val="24"/>
          <w:szCs w:val="24"/>
        </w:rPr>
        <w:t>создавать небольшие тексты-описания, тексты-рассуждения для воссоздания, анализа и</w:t>
      </w:r>
      <w:r w:rsidRPr="00B256D1">
        <w:rPr>
          <w:spacing w:val="1"/>
          <w:sz w:val="24"/>
          <w:szCs w:val="24"/>
        </w:rPr>
        <w:t xml:space="preserve"> </w:t>
      </w:r>
      <w:r w:rsidRPr="00B256D1">
        <w:rPr>
          <w:sz w:val="24"/>
          <w:szCs w:val="24"/>
        </w:rPr>
        <w:t>оценки</w:t>
      </w:r>
      <w:r w:rsidRPr="00B256D1">
        <w:rPr>
          <w:spacing w:val="-4"/>
          <w:sz w:val="24"/>
          <w:szCs w:val="24"/>
        </w:rPr>
        <w:t xml:space="preserve"> </w:t>
      </w:r>
      <w:r w:rsidRPr="00B256D1">
        <w:rPr>
          <w:sz w:val="24"/>
          <w:szCs w:val="24"/>
        </w:rPr>
        <w:t>нравственно-этических</w:t>
      </w:r>
      <w:r w:rsidRPr="00B256D1">
        <w:rPr>
          <w:spacing w:val="-3"/>
          <w:sz w:val="24"/>
          <w:szCs w:val="24"/>
        </w:rPr>
        <w:t xml:space="preserve"> </w:t>
      </w:r>
      <w:r w:rsidRPr="00B256D1">
        <w:rPr>
          <w:sz w:val="24"/>
          <w:szCs w:val="24"/>
        </w:rPr>
        <w:t>идей,</w:t>
      </w:r>
      <w:r w:rsidRPr="00B256D1">
        <w:rPr>
          <w:spacing w:val="-1"/>
          <w:sz w:val="24"/>
          <w:szCs w:val="24"/>
        </w:rPr>
        <w:t xml:space="preserve"> </w:t>
      </w:r>
      <w:r w:rsidRPr="00B256D1">
        <w:rPr>
          <w:sz w:val="24"/>
          <w:szCs w:val="24"/>
        </w:rPr>
        <w:t>представленных</w:t>
      </w:r>
      <w:r w:rsidRPr="00B256D1">
        <w:rPr>
          <w:spacing w:val="-1"/>
          <w:sz w:val="24"/>
          <w:szCs w:val="24"/>
        </w:rPr>
        <w:t xml:space="preserve"> </w:t>
      </w:r>
      <w:r w:rsidRPr="00B256D1">
        <w:rPr>
          <w:sz w:val="24"/>
          <w:szCs w:val="24"/>
        </w:rPr>
        <w:t>в религиозных</w:t>
      </w:r>
      <w:r w:rsidRPr="00B256D1">
        <w:rPr>
          <w:spacing w:val="-2"/>
          <w:sz w:val="24"/>
          <w:szCs w:val="24"/>
        </w:rPr>
        <w:t xml:space="preserve"> </w:t>
      </w:r>
      <w:r w:rsidRPr="00B256D1">
        <w:rPr>
          <w:sz w:val="24"/>
          <w:szCs w:val="24"/>
        </w:rPr>
        <w:t>учениях и</w:t>
      </w:r>
      <w:r w:rsidRPr="00B256D1">
        <w:rPr>
          <w:spacing w:val="-2"/>
          <w:sz w:val="24"/>
          <w:szCs w:val="24"/>
        </w:rPr>
        <w:t xml:space="preserve"> </w:t>
      </w:r>
      <w:r w:rsidRPr="00B256D1">
        <w:rPr>
          <w:sz w:val="24"/>
          <w:szCs w:val="24"/>
        </w:rPr>
        <w:t>светской этике.</w:t>
      </w:r>
    </w:p>
    <w:p w14:paraId="5BE78411" w14:textId="77777777" w:rsidR="004B1E15" w:rsidRPr="00B256D1" w:rsidRDefault="004B1E15" w:rsidP="00CC1F8A">
      <w:pPr>
        <w:pStyle w:val="20"/>
        <w:spacing w:line="240" w:lineRule="auto"/>
        <w:ind w:left="0" w:right="-1" w:firstLine="567"/>
      </w:pPr>
      <w:r w:rsidRPr="00B256D1">
        <w:t>Регулятивные</w:t>
      </w:r>
      <w:r w:rsidRPr="00B256D1">
        <w:rPr>
          <w:spacing w:val="-4"/>
        </w:rPr>
        <w:t xml:space="preserve"> </w:t>
      </w:r>
      <w:r w:rsidRPr="00B256D1">
        <w:t>УУД:</w:t>
      </w:r>
    </w:p>
    <w:p w14:paraId="5BC27A75" w14:textId="77777777" w:rsidR="004B1E15" w:rsidRPr="00B256D1" w:rsidRDefault="004B1E15" w:rsidP="00CC1F8A">
      <w:pPr>
        <w:pStyle w:val="a6"/>
        <w:numPr>
          <w:ilvl w:val="1"/>
          <w:numId w:val="87"/>
        </w:numPr>
        <w:tabs>
          <w:tab w:val="left" w:pos="1233"/>
        </w:tabs>
        <w:ind w:left="0" w:right="-1" w:firstLine="567"/>
        <w:rPr>
          <w:sz w:val="24"/>
          <w:szCs w:val="24"/>
        </w:rPr>
      </w:pPr>
      <w:r w:rsidRPr="00B256D1">
        <w:rPr>
          <w:sz w:val="24"/>
          <w:szCs w:val="24"/>
        </w:rPr>
        <w:t>проявлять самостоятельность, инициативность, организованность в осуществлении учебной</w:t>
      </w:r>
      <w:r w:rsidRPr="00B256D1">
        <w:rPr>
          <w:spacing w:val="-57"/>
          <w:sz w:val="24"/>
          <w:szCs w:val="24"/>
        </w:rPr>
        <w:t xml:space="preserve"> </w:t>
      </w:r>
      <w:r w:rsidRPr="00B256D1">
        <w:rPr>
          <w:sz w:val="24"/>
          <w:szCs w:val="24"/>
        </w:rPr>
        <w:t>деятельности и в конкретных жизненных ситуациях; контролировать состояние своего здоровья и</w:t>
      </w:r>
      <w:r w:rsidRPr="00B256D1">
        <w:rPr>
          <w:spacing w:val="1"/>
          <w:sz w:val="24"/>
          <w:szCs w:val="24"/>
        </w:rPr>
        <w:t xml:space="preserve"> </w:t>
      </w:r>
      <w:r w:rsidRPr="00B256D1">
        <w:rPr>
          <w:sz w:val="24"/>
          <w:szCs w:val="24"/>
        </w:rPr>
        <w:t>эмоционального благополучия, предвидеть опасные для здоровья и жизни ситуации и способы их</w:t>
      </w:r>
      <w:r w:rsidRPr="00B256D1">
        <w:rPr>
          <w:spacing w:val="1"/>
          <w:sz w:val="24"/>
          <w:szCs w:val="24"/>
        </w:rPr>
        <w:t xml:space="preserve"> </w:t>
      </w:r>
      <w:r w:rsidRPr="00B256D1">
        <w:rPr>
          <w:sz w:val="24"/>
          <w:szCs w:val="24"/>
        </w:rPr>
        <w:t>предупреждения;</w:t>
      </w:r>
    </w:p>
    <w:p w14:paraId="4EE0C520" w14:textId="77777777" w:rsidR="004B1E15" w:rsidRPr="00B256D1" w:rsidRDefault="004B1E15" w:rsidP="00CC1F8A">
      <w:pPr>
        <w:pStyle w:val="a6"/>
        <w:numPr>
          <w:ilvl w:val="1"/>
          <w:numId w:val="87"/>
        </w:numPr>
        <w:tabs>
          <w:tab w:val="left" w:pos="1478"/>
        </w:tabs>
        <w:ind w:left="0" w:right="-1" w:firstLine="567"/>
        <w:rPr>
          <w:sz w:val="24"/>
          <w:szCs w:val="24"/>
        </w:rPr>
      </w:pPr>
      <w:r w:rsidRPr="00B256D1">
        <w:rPr>
          <w:sz w:val="24"/>
          <w:szCs w:val="24"/>
        </w:rPr>
        <w:t>проявлять</w:t>
      </w:r>
      <w:r w:rsidRPr="00B256D1">
        <w:rPr>
          <w:spacing w:val="1"/>
          <w:sz w:val="24"/>
          <w:szCs w:val="24"/>
        </w:rPr>
        <w:t xml:space="preserve"> </w:t>
      </w:r>
      <w:r w:rsidRPr="00B256D1">
        <w:rPr>
          <w:sz w:val="24"/>
          <w:szCs w:val="24"/>
        </w:rPr>
        <w:t>готовность</w:t>
      </w:r>
      <w:r w:rsidRPr="00B256D1">
        <w:rPr>
          <w:spacing w:val="1"/>
          <w:sz w:val="24"/>
          <w:szCs w:val="24"/>
        </w:rPr>
        <w:t xml:space="preserve"> </w:t>
      </w:r>
      <w:r w:rsidRPr="00B256D1">
        <w:rPr>
          <w:sz w:val="24"/>
          <w:szCs w:val="24"/>
        </w:rPr>
        <w:t>изменять</w:t>
      </w:r>
      <w:r w:rsidRPr="00B256D1">
        <w:rPr>
          <w:spacing w:val="1"/>
          <w:sz w:val="24"/>
          <w:szCs w:val="24"/>
        </w:rPr>
        <w:t xml:space="preserve"> </w:t>
      </w:r>
      <w:r w:rsidRPr="00B256D1">
        <w:rPr>
          <w:sz w:val="24"/>
          <w:szCs w:val="24"/>
        </w:rPr>
        <w:t>себя,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поступки,</w:t>
      </w:r>
      <w:r w:rsidRPr="00B256D1">
        <w:rPr>
          <w:spacing w:val="1"/>
          <w:sz w:val="24"/>
          <w:szCs w:val="24"/>
        </w:rPr>
        <w:t xml:space="preserve"> </w:t>
      </w:r>
      <w:r w:rsidRPr="00B256D1">
        <w:rPr>
          <w:sz w:val="24"/>
          <w:szCs w:val="24"/>
        </w:rPr>
        <w:t>ориентируясь</w:t>
      </w:r>
      <w:r w:rsidRPr="00B256D1">
        <w:rPr>
          <w:spacing w:val="1"/>
          <w:sz w:val="24"/>
          <w:szCs w:val="24"/>
        </w:rPr>
        <w:t xml:space="preserve"> </w:t>
      </w:r>
      <w:r w:rsidRPr="00B256D1">
        <w:rPr>
          <w:sz w:val="24"/>
          <w:szCs w:val="24"/>
        </w:rPr>
        <w:t>на</w:t>
      </w:r>
      <w:r w:rsidRPr="00B256D1">
        <w:rPr>
          <w:spacing w:val="-57"/>
          <w:sz w:val="24"/>
          <w:szCs w:val="24"/>
        </w:rPr>
        <w:t xml:space="preserve"> </w:t>
      </w:r>
      <w:r w:rsidRPr="00B256D1">
        <w:rPr>
          <w:sz w:val="24"/>
          <w:szCs w:val="24"/>
        </w:rPr>
        <w:t>нравственные</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нормы</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проявлять</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сознательному</w:t>
      </w:r>
      <w:r w:rsidRPr="00B256D1">
        <w:rPr>
          <w:spacing w:val="-7"/>
          <w:sz w:val="24"/>
          <w:szCs w:val="24"/>
        </w:rPr>
        <w:t xml:space="preserve"> </w:t>
      </w:r>
      <w:r w:rsidRPr="00B256D1">
        <w:rPr>
          <w:sz w:val="24"/>
          <w:szCs w:val="24"/>
        </w:rPr>
        <w:t>самоограничению в</w:t>
      </w:r>
      <w:r w:rsidRPr="00B256D1">
        <w:rPr>
          <w:spacing w:val="-1"/>
          <w:sz w:val="24"/>
          <w:szCs w:val="24"/>
        </w:rPr>
        <w:t xml:space="preserve"> </w:t>
      </w:r>
      <w:r w:rsidRPr="00B256D1">
        <w:rPr>
          <w:sz w:val="24"/>
          <w:szCs w:val="24"/>
        </w:rPr>
        <w:t>поведении;</w:t>
      </w:r>
    </w:p>
    <w:p w14:paraId="1FF748AD" w14:textId="77777777" w:rsidR="004B1E15" w:rsidRPr="00B256D1" w:rsidRDefault="004B1E15" w:rsidP="00CC1F8A">
      <w:pPr>
        <w:pStyle w:val="a6"/>
        <w:numPr>
          <w:ilvl w:val="1"/>
          <w:numId w:val="87"/>
        </w:numPr>
        <w:tabs>
          <w:tab w:val="left" w:pos="1262"/>
        </w:tabs>
        <w:spacing w:before="68"/>
        <w:ind w:left="0" w:right="-1" w:firstLine="567"/>
        <w:rPr>
          <w:sz w:val="24"/>
          <w:szCs w:val="24"/>
        </w:rPr>
      </w:pPr>
      <w:r w:rsidRPr="00B256D1">
        <w:rPr>
          <w:sz w:val="24"/>
          <w:szCs w:val="24"/>
        </w:rPr>
        <w:t>анализировать</w:t>
      </w:r>
      <w:r w:rsidRPr="00B256D1">
        <w:rPr>
          <w:spacing w:val="10"/>
          <w:sz w:val="24"/>
          <w:szCs w:val="24"/>
        </w:rPr>
        <w:t xml:space="preserve"> </w:t>
      </w:r>
      <w:r w:rsidRPr="00B256D1">
        <w:rPr>
          <w:sz w:val="24"/>
          <w:szCs w:val="24"/>
        </w:rPr>
        <w:t>ситуации,</w:t>
      </w:r>
      <w:r w:rsidRPr="00B256D1">
        <w:rPr>
          <w:spacing w:val="12"/>
          <w:sz w:val="24"/>
          <w:szCs w:val="24"/>
        </w:rPr>
        <w:t xml:space="preserve"> </w:t>
      </w:r>
      <w:r w:rsidRPr="00B256D1">
        <w:rPr>
          <w:sz w:val="24"/>
          <w:szCs w:val="24"/>
        </w:rPr>
        <w:t>отражающие</w:t>
      </w:r>
      <w:r w:rsidRPr="00B256D1">
        <w:rPr>
          <w:spacing w:val="11"/>
          <w:sz w:val="24"/>
          <w:szCs w:val="24"/>
        </w:rPr>
        <w:t xml:space="preserve"> </w:t>
      </w:r>
      <w:r w:rsidRPr="00B256D1">
        <w:rPr>
          <w:sz w:val="24"/>
          <w:szCs w:val="24"/>
        </w:rPr>
        <w:t>примеры</w:t>
      </w:r>
      <w:r w:rsidRPr="00B256D1">
        <w:rPr>
          <w:spacing w:val="11"/>
          <w:sz w:val="24"/>
          <w:szCs w:val="24"/>
        </w:rPr>
        <w:t xml:space="preserve"> </w:t>
      </w:r>
      <w:r w:rsidRPr="00B256D1">
        <w:rPr>
          <w:sz w:val="24"/>
          <w:szCs w:val="24"/>
        </w:rPr>
        <w:t>положительного</w:t>
      </w:r>
      <w:r w:rsidRPr="00B256D1">
        <w:rPr>
          <w:spacing w:val="7"/>
          <w:sz w:val="24"/>
          <w:szCs w:val="24"/>
        </w:rPr>
        <w:t xml:space="preserve"> </w:t>
      </w:r>
      <w:r w:rsidRPr="00B256D1">
        <w:rPr>
          <w:sz w:val="24"/>
          <w:szCs w:val="24"/>
        </w:rPr>
        <w:t>и</w:t>
      </w:r>
      <w:r w:rsidRPr="00B256D1">
        <w:rPr>
          <w:spacing w:val="13"/>
          <w:sz w:val="24"/>
          <w:szCs w:val="24"/>
        </w:rPr>
        <w:t xml:space="preserve"> </w:t>
      </w:r>
      <w:r w:rsidRPr="00B256D1">
        <w:rPr>
          <w:sz w:val="24"/>
          <w:szCs w:val="24"/>
        </w:rPr>
        <w:t>негативного</w:t>
      </w:r>
      <w:r w:rsidRPr="00B256D1">
        <w:rPr>
          <w:spacing w:val="11"/>
          <w:sz w:val="24"/>
          <w:szCs w:val="24"/>
        </w:rPr>
        <w:t xml:space="preserve"> </w:t>
      </w:r>
      <w:r w:rsidRPr="00B256D1">
        <w:rPr>
          <w:sz w:val="24"/>
          <w:szCs w:val="24"/>
        </w:rPr>
        <w:t>отношения</w:t>
      </w:r>
      <w:r w:rsidRPr="00B256D1">
        <w:rPr>
          <w:spacing w:val="-57"/>
          <w:sz w:val="24"/>
          <w:szCs w:val="24"/>
        </w:rPr>
        <w:t xml:space="preserve"> </w:t>
      </w:r>
      <w:r w:rsidRPr="00B256D1">
        <w:rPr>
          <w:sz w:val="24"/>
          <w:szCs w:val="24"/>
        </w:rPr>
        <w:t>к</w:t>
      </w:r>
      <w:r w:rsidRPr="00B256D1">
        <w:rPr>
          <w:spacing w:val="-1"/>
          <w:sz w:val="24"/>
          <w:szCs w:val="24"/>
        </w:rPr>
        <w:t xml:space="preserve"> </w:t>
      </w:r>
      <w:r w:rsidRPr="00B256D1">
        <w:rPr>
          <w:sz w:val="24"/>
          <w:szCs w:val="24"/>
        </w:rPr>
        <w:t>окружающему</w:t>
      </w:r>
      <w:r w:rsidRPr="00B256D1">
        <w:rPr>
          <w:spacing w:val="-5"/>
          <w:sz w:val="24"/>
          <w:szCs w:val="24"/>
        </w:rPr>
        <w:t xml:space="preserve"> </w:t>
      </w:r>
      <w:r w:rsidRPr="00B256D1">
        <w:rPr>
          <w:sz w:val="24"/>
          <w:szCs w:val="24"/>
        </w:rPr>
        <w:t>миру</w:t>
      </w:r>
      <w:r w:rsidRPr="00B256D1">
        <w:rPr>
          <w:spacing w:val="-5"/>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людям, предметам</w:t>
      </w:r>
      <w:r w:rsidRPr="00B256D1">
        <w:rPr>
          <w:spacing w:val="-1"/>
          <w:sz w:val="24"/>
          <w:szCs w:val="24"/>
        </w:rPr>
        <w:t xml:space="preserve"> </w:t>
      </w:r>
      <w:r w:rsidRPr="00B256D1">
        <w:rPr>
          <w:sz w:val="24"/>
          <w:szCs w:val="24"/>
        </w:rPr>
        <w:t>трудовой деятельности);</w:t>
      </w:r>
    </w:p>
    <w:p w14:paraId="6CABC579" w14:textId="77777777" w:rsidR="004B1E15" w:rsidRPr="00B256D1" w:rsidRDefault="004B1E15" w:rsidP="00CC1F8A">
      <w:pPr>
        <w:pStyle w:val="a6"/>
        <w:numPr>
          <w:ilvl w:val="1"/>
          <w:numId w:val="87"/>
        </w:numPr>
        <w:tabs>
          <w:tab w:val="left" w:pos="1315"/>
        </w:tabs>
        <w:ind w:left="0" w:right="-1" w:firstLine="567"/>
        <w:rPr>
          <w:sz w:val="24"/>
          <w:szCs w:val="24"/>
        </w:rPr>
      </w:pPr>
      <w:r w:rsidRPr="00B256D1">
        <w:rPr>
          <w:sz w:val="24"/>
          <w:szCs w:val="24"/>
        </w:rPr>
        <w:t>выражать</w:t>
      </w:r>
      <w:r w:rsidRPr="00B256D1">
        <w:rPr>
          <w:spacing w:val="42"/>
          <w:sz w:val="24"/>
          <w:szCs w:val="24"/>
        </w:rPr>
        <w:t xml:space="preserve"> </w:t>
      </w:r>
      <w:r w:rsidRPr="00B256D1">
        <w:rPr>
          <w:sz w:val="24"/>
          <w:szCs w:val="24"/>
        </w:rPr>
        <w:t>своё</w:t>
      </w:r>
      <w:r w:rsidRPr="00B256D1">
        <w:rPr>
          <w:spacing w:val="42"/>
          <w:sz w:val="24"/>
          <w:szCs w:val="24"/>
        </w:rPr>
        <w:t xml:space="preserve"> </w:t>
      </w:r>
      <w:r w:rsidRPr="00B256D1">
        <w:rPr>
          <w:sz w:val="24"/>
          <w:szCs w:val="24"/>
        </w:rPr>
        <w:t>отношение</w:t>
      </w:r>
      <w:r w:rsidRPr="00B256D1">
        <w:rPr>
          <w:spacing w:val="40"/>
          <w:sz w:val="24"/>
          <w:szCs w:val="24"/>
        </w:rPr>
        <w:t xml:space="preserve"> </w:t>
      </w:r>
      <w:r w:rsidRPr="00B256D1">
        <w:rPr>
          <w:sz w:val="24"/>
          <w:szCs w:val="24"/>
        </w:rPr>
        <w:t>к</w:t>
      </w:r>
      <w:r w:rsidRPr="00B256D1">
        <w:rPr>
          <w:spacing w:val="42"/>
          <w:sz w:val="24"/>
          <w:szCs w:val="24"/>
        </w:rPr>
        <w:t xml:space="preserve"> </w:t>
      </w:r>
      <w:r w:rsidRPr="00B256D1">
        <w:rPr>
          <w:sz w:val="24"/>
          <w:szCs w:val="24"/>
        </w:rPr>
        <w:t>анализируемым</w:t>
      </w:r>
      <w:r w:rsidRPr="00B256D1">
        <w:rPr>
          <w:spacing w:val="39"/>
          <w:sz w:val="24"/>
          <w:szCs w:val="24"/>
        </w:rPr>
        <w:t xml:space="preserve"> </w:t>
      </w:r>
      <w:r w:rsidRPr="00B256D1">
        <w:rPr>
          <w:sz w:val="24"/>
          <w:szCs w:val="24"/>
        </w:rPr>
        <w:t>событиям,</w:t>
      </w:r>
      <w:r w:rsidRPr="00B256D1">
        <w:rPr>
          <w:spacing w:val="48"/>
          <w:sz w:val="24"/>
          <w:szCs w:val="24"/>
        </w:rPr>
        <w:t xml:space="preserve"> </w:t>
      </w:r>
      <w:r w:rsidRPr="00B256D1">
        <w:rPr>
          <w:sz w:val="24"/>
          <w:szCs w:val="24"/>
        </w:rPr>
        <w:t>поступкам,</w:t>
      </w:r>
      <w:r w:rsidRPr="00B256D1">
        <w:rPr>
          <w:spacing w:val="40"/>
          <w:sz w:val="24"/>
          <w:szCs w:val="24"/>
        </w:rPr>
        <w:t xml:space="preserve"> </w:t>
      </w:r>
      <w:r w:rsidRPr="00B256D1">
        <w:rPr>
          <w:sz w:val="24"/>
          <w:szCs w:val="24"/>
        </w:rPr>
        <w:t>действиям:</w:t>
      </w:r>
      <w:r w:rsidRPr="00B256D1">
        <w:rPr>
          <w:spacing w:val="42"/>
          <w:sz w:val="24"/>
          <w:szCs w:val="24"/>
        </w:rPr>
        <w:t xml:space="preserve"> </w:t>
      </w:r>
      <w:r w:rsidRPr="00B256D1">
        <w:rPr>
          <w:sz w:val="24"/>
          <w:szCs w:val="24"/>
        </w:rPr>
        <w:t>одобрять</w:t>
      </w:r>
      <w:r w:rsidRPr="00B256D1">
        <w:rPr>
          <w:spacing w:val="-57"/>
          <w:sz w:val="24"/>
          <w:szCs w:val="24"/>
        </w:rPr>
        <w:t xml:space="preserve"> </w:t>
      </w:r>
      <w:r w:rsidRPr="00B256D1">
        <w:rPr>
          <w:sz w:val="24"/>
          <w:szCs w:val="24"/>
        </w:rPr>
        <w:t>нравственные</w:t>
      </w:r>
      <w:r w:rsidRPr="00B256D1">
        <w:rPr>
          <w:spacing w:val="-6"/>
          <w:sz w:val="24"/>
          <w:szCs w:val="24"/>
        </w:rPr>
        <w:t xml:space="preserve"> </w:t>
      </w:r>
      <w:r w:rsidRPr="00B256D1">
        <w:rPr>
          <w:sz w:val="24"/>
          <w:szCs w:val="24"/>
        </w:rPr>
        <w:t>нормы</w:t>
      </w:r>
      <w:r w:rsidRPr="00B256D1">
        <w:rPr>
          <w:spacing w:val="-3"/>
          <w:sz w:val="24"/>
          <w:szCs w:val="24"/>
        </w:rPr>
        <w:t xml:space="preserve"> </w:t>
      </w:r>
      <w:r w:rsidRPr="00B256D1">
        <w:rPr>
          <w:sz w:val="24"/>
          <w:szCs w:val="24"/>
        </w:rPr>
        <w:t>поведения;</w:t>
      </w:r>
      <w:r w:rsidRPr="00B256D1">
        <w:rPr>
          <w:spacing w:val="-3"/>
          <w:sz w:val="24"/>
          <w:szCs w:val="24"/>
        </w:rPr>
        <w:t xml:space="preserve"> </w:t>
      </w:r>
      <w:r w:rsidRPr="00B256D1">
        <w:rPr>
          <w:sz w:val="24"/>
          <w:szCs w:val="24"/>
        </w:rPr>
        <w:t>осуждать</w:t>
      </w:r>
      <w:r w:rsidRPr="00B256D1">
        <w:rPr>
          <w:spacing w:val="-2"/>
          <w:sz w:val="24"/>
          <w:szCs w:val="24"/>
        </w:rPr>
        <w:t xml:space="preserve"> </w:t>
      </w:r>
      <w:r w:rsidRPr="00B256D1">
        <w:rPr>
          <w:sz w:val="24"/>
          <w:szCs w:val="24"/>
        </w:rPr>
        <w:t>проявление</w:t>
      </w:r>
      <w:r w:rsidRPr="00B256D1">
        <w:rPr>
          <w:spacing w:val="-5"/>
          <w:sz w:val="24"/>
          <w:szCs w:val="24"/>
        </w:rPr>
        <w:t xml:space="preserve"> </w:t>
      </w:r>
      <w:r w:rsidRPr="00B256D1">
        <w:rPr>
          <w:sz w:val="24"/>
          <w:szCs w:val="24"/>
        </w:rPr>
        <w:t>несправедливости,</w:t>
      </w:r>
      <w:r w:rsidRPr="00B256D1">
        <w:rPr>
          <w:spacing w:val="-3"/>
          <w:sz w:val="24"/>
          <w:szCs w:val="24"/>
        </w:rPr>
        <w:t xml:space="preserve"> </w:t>
      </w:r>
      <w:r w:rsidRPr="00B256D1">
        <w:rPr>
          <w:sz w:val="24"/>
          <w:szCs w:val="24"/>
        </w:rPr>
        <w:t>жадности,</w:t>
      </w:r>
      <w:r w:rsidRPr="00B256D1">
        <w:rPr>
          <w:spacing w:val="-3"/>
          <w:sz w:val="24"/>
          <w:szCs w:val="24"/>
        </w:rPr>
        <w:t xml:space="preserve"> </w:t>
      </w:r>
      <w:r w:rsidRPr="00B256D1">
        <w:rPr>
          <w:sz w:val="24"/>
          <w:szCs w:val="24"/>
        </w:rPr>
        <w:t>нечестности,</w:t>
      </w:r>
      <w:r w:rsidRPr="00B256D1">
        <w:rPr>
          <w:spacing w:val="-3"/>
          <w:sz w:val="24"/>
          <w:szCs w:val="24"/>
        </w:rPr>
        <w:t xml:space="preserve"> </w:t>
      </w:r>
      <w:r w:rsidRPr="00B256D1">
        <w:rPr>
          <w:sz w:val="24"/>
          <w:szCs w:val="24"/>
        </w:rPr>
        <w:t>зла;</w:t>
      </w:r>
    </w:p>
    <w:p w14:paraId="14C3AEBE" w14:textId="77777777" w:rsidR="004B1E15" w:rsidRPr="00B256D1" w:rsidRDefault="004B1E15" w:rsidP="00CC1F8A">
      <w:pPr>
        <w:pStyle w:val="a6"/>
        <w:numPr>
          <w:ilvl w:val="1"/>
          <w:numId w:val="87"/>
        </w:numPr>
        <w:tabs>
          <w:tab w:val="left" w:pos="1372"/>
        </w:tabs>
        <w:spacing w:before="1"/>
        <w:ind w:left="0" w:right="-1" w:firstLine="567"/>
        <w:rPr>
          <w:sz w:val="24"/>
          <w:szCs w:val="24"/>
        </w:rPr>
      </w:pPr>
      <w:r w:rsidRPr="00B256D1">
        <w:rPr>
          <w:sz w:val="24"/>
          <w:szCs w:val="24"/>
        </w:rPr>
        <w:t>проявлять</w:t>
      </w:r>
      <w:r w:rsidRPr="00B256D1">
        <w:rPr>
          <w:spacing w:val="8"/>
          <w:sz w:val="24"/>
          <w:szCs w:val="24"/>
        </w:rPr>
        <w:t xml:space="preserve"> </w:t>
      </w:r>
      <w:r w:rsidRPr="00B256D1">
        <w:rPr>
          <w:sz w:val="24"/>
          <w:szCs w:val="24"/>
        </w:rPr>
        <w:t>высокий</w:t>
      </w:r>
      <w:r w:rsidRPr="00B256D1">
        <w:rPr>
          <w:spacing w:val="10"/>
          <w:sz w:val="24"/>
          <w:szCs w:val="24"/>
        </w:rPr>
        <w:t xml:space="preserve"> </w:t>
      </w:r>
      <w:r w:rsidRPr="00B256D1">
        <w:rPr>
          <w:sz w:val="24"/>
          <w:szCs w:val="24"/>
        </w:rPr>
        <w:t>уровень</w:t>
      </w:r>
      <w:r w:rsidRPr="00B256D1">
        <w:rPr>
          <w:spacing w:val="7"/>
          <w:sz w:val="24"/>
          <w:szCs w:val="24"/>
        </w:rPr>
        <w:t xml:space="preserve"> </w:t>
      </w:r>
      <w:r w:rsidRPr="00B256D1">
        <w:rPr>
          <w:sz w:val="24"/>
          <w:szCs w:val="24"/>
        </w:rPr>
        <w:t>познавательной</w:t>
      </w:r>
      <w:r w:rsidRPr="00B256D1">
        <w:rPr>
          <w:spacing w:val="7"/>
          <w:sz w:val="24"/>
          <w:szCs w:val="24"/>
        </w:rPr>
        <w:t xml:space="preserve"> </w:t>
      </w:r>
      <w:r w:rsidRPr="00B256D1">
        <w:rPr>
          <w:sz w:val="24"/>
          <w:szCs w:val="24"/>
        </w:rPr>
        <w:t>мотивации,</w:t>
      </w:r>
      <w:r w:rsidRPr="00B256D1">
        <w:rPr>
          <w:spacing w:val="4"/>
          <w:sz w:val="24"/>
          <w:szCs w:val="24"/>
        </w:rPr>
        <w:t xml:space="preserve"> </w:t>
      </w:r>
      <w:r w:rsidRPr="00B256D1">
        <w:rPr>
          <w:sz w:val="24"/>
          <w:szCs w:val="24"/>
        </w:rPr>
        <w:t>интерес</w:t>
      </w:r>
      <w:r w:rsidRPr="00B256D1">
        <w:rPr>
          <w:spacing w:val="5"/>
          <w:sz w:val="24"/>
          <w:szCs w:val="24"/>
        </w:rPr>
        <w:t xml:space="preserve"> </w:t>
      </w:r>
      <w:r w:rsidRPr="00B256D1">
        <w:rPr>
          <w:sz w:val="24"/>
          <w:szCs w:val="24"/>
        </w:rPr>
        <w:t>к</w:t>
      </w:r>
      <w:r w:rsidRPr="00B256D1">
        <w:rPr>
          <w:spacing w:val="7"/>
          <w:sz w:val="24"/>
          <w:szCs w:val="24"/>
        </w:rPr>
        <w:t xml:space="preserve"> </w:t>
      </w:r>
      <w:r w:rsidRPr="00B256D1">
        <w:rPr>
          <w:sz w:val="24"/>
          <w:szCs w:val="24"/>
        </w:rPr>
        <w:t>предмету,</w:t>
      </w:r>
      <w:r w:rsidRPr="00B256D1">
        <w:rPr>
          <w:spacing w:val="6"/>
          <w:sz w:val="24"/>
          <w:szCs w:val="24"/>
        </w:rPr>
        <w:t xml:space="preserve"> </w:t>
      </w:r>
      <w:r w:rsidRPr="00B256D1">
        <w:rPr>
          <w:sz w:val="24"/>
          <w:szCs w:val="24"/>
        </w:rPr>
        <w:t>желание</w:t>
      </w:r>
      <w:r w:rsidRPr="00B256D1">
        <w:rPr>
          <w:spacing w:val="-57"/>
          <w:sz w:val="24"/>
          <w:szCs w:val="24"/>
        </w:rPr>
        <w:t xml:space="preserve"> </w:t>
      </w:r>
      <w:r w:rsidRPr="00B256D1">
        <w:rPr>
          <w:sz w:val="24"/>
          <w:szCs w:val="24"/>
        </w:rPr>
        <w:t>больше узнать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правилах</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и этикета.</w:t>
      </w:r>
    </w:p>
    <w:p w14:paraId="32136533" w14:textId="77777777" w:rsidR="004B1E15" w:rsidRPr="00B256D1" w:rsidRDefault="004B1E15" w:rsidP="00CC1F8A">
      <w:pPr>
        <w:pStyle w:val="20"/>
        <w:spacing w:before="5" w:line="240" w:lineRule="auto"/>
        <w:ind w:left="0" w:right="-1" w:firstLine="567"/>
      </w:pPr>
      <w:r w:rsidRPr="00B256D1">
        <w:t>Совместная</w:t>
      </w:r>
      <w:r w:rsidRPr="00B256D1">
        <w:rPr>
          <w:spacing w:val="-5"/>
        </w:rPr>
        <w:t xml:space="preserve"> </w:t>
      </w:r>
      <w:r w:rsidRPr="00B256D1">
        <w:t>деятельность:</w:t>
      </w:r>
    </w:p>
    <w:p w14:paraId="2D1E1585" w14:textId="77777777" w:rsidR="004B1E15" w:rsidRPr="00B256D1" w:rsidRDefault="004B1E15" w:rsidP="00CC1F8A">
      <w:pPr>
        <w:pStyle w:val="a6"/>
        <w:numPr>
          <w:ilvl w:val="1"/>
          <w:numId w:val="87"/>
        </w:numPr>
        <w:tabs>
          <w:tab w:val="left" w:pos="1238"/>
        </w:tabs>
        <w:ind w:left="0" w:right="-1" w:firstLine="567"/>
        <w:rPr>
          <w:sz w:val="24"/>
          <w:szCs w:val="24"/>
        </w:rPr>
      </w:pPr>
      <w:r w:rsidRPr="00B256D1">
        <w:rPr>
          <w:sz w:val="24"/>
          <w:szCs w:val="24"/>
        </w:rPr>
        <w:t>выбирать партнёра не только по личным симпатиям, но и по деловым качествам, корректно</w:t>
      </w:r>
      <w:r w:rsidRPr="00B256D1">
        <w:rPr>
          <w:spacing w:val="-57"/>
          <w:sz w:val="24"/>
          <w:szCs w:val="24"/>
        </w:rPr>
        <w:t xml:space="preserve"> </w:t>
      </w:r>
      <w:r w:rsidRPr="00B256D1">
        <w:rPr>
          <w:sz w:val="24"/>
          <w:szCs w:val="24"/>
        </w:rPr>
        <w:t>высказывать свои пожелания к работе, спокойно принимать замечания к своей работе, объективно их</w:t>
      </w:r>
      <w:r w:rsidRPr="00B256D1">
        <w:rPr>
          <w:spacing w:val="1"/>
          <w:sz w:val="24"/>
          <w:szCs w:val="24"/>
        </w:rPr>
        <w:t xml:space="preserve"> </w:t>
      </w:r>
      <w:r w:rsidRPr="00B256D1">
        <w:rPr>
          <w:sz w:val="24"/>
          <w:szCs w:val="24"/>
        </w:rPr>
        <w:t>оценивать;</w:t>
      </w:r>
    </w:p>
    <w:p w14:paraId="762C476F" w14:textId="77777777" w:rsidR="004B1E15" w:rsidRPr="00B256D1" w:rsidRDefault="004B1E15" w:rsidP="00CC1F8A">
      <w:pPr>
        <w:pStyle w:val="a6"/>
        <w:numPr>
          <w:ilvl w:val="1"/>
          <w:numId w:val="87"/>
        </w:numPr>
        <w:tabs>
          <w:tab w:val="left" w:pos="1348"/>
        </w:tabs>
        <w:ind w:left="0" w:right="-1" w:firstLine="567"/>
        <w:rPr>
          <w:sz w:val="24"/>
          <w:szCs w:val="24"/>
        </w:rPr>
      </w:pPr>
      <w:r w:rsidRPr="00B256D1">
        <w:rPr>
          <w:sz w:val="24"/>
          <w:szCs w:val="24"/>
        </w:rPr>
        <w:t>владеть</w:t>
      </w:r>
      <w:r w:rsidRPr="00B256D1">
        <w:rPr>
          <w:spacing w:val="1"/>
          <w:sz w:val="24"/>
          <w:szCs w:val="24"/>
        </w:rPr>
        <w:t xml:space="preserve"> </w:t>
      </w:r>
      <w:r w:rsidRPr="00B256D1">
        <w:rPr>
          <w:sz w:val="24"/>
          <w:szCs w:val="24"/>
        </w:rPr>
        <w:t>умениями совместной деятельности: подчиняться, договариваться, руководить;</w:t>
      </w:r>
      <w:r w:rsidRPr="00B256D1">
        <w:rPr>
          <w:spacing w:val="1"/>
          <w:sz w:val="24"/>
          <w:szCs w:val="24"/>
        </w:rPr>
        <w:t xml:space="preserve"> </w:t>
      </w:r>
      <w:r w:rsidRPr="00B256D1">
        <w:rPr>
          <w:sz w:val="24"/>
          <w:szCs w:val="24"/>
        </w:rPr>
        <w:t>терпеливо</w:t>
      </w:r>
      <w:r w:rsidRPr="00B256D1">
        <w:rPr>
          <w:spacing w:val="-2"/>
          <w:sz w:val="24"/>
          <w:szCs w:val="24"/>
        </w:rPr>
        <w:t xml:space="preserve"> </w:t>
      </w:r>
      <w:r w:rsidRPr="00B256D1">
        <w:rPr>
          <w:sz w:val="24"/>
          <w:szCs w:val="24"/>
        </w:rPr>
        <w:t>и спокойно разрешать</w:t>
      </w:r>
      <w:r w:rsidRPr="00B256D1">
        <w:rPr>
          <w:spacing w:val="1"/>
          <w:sz w:val="24"/>
          <w:szCs w:val="24"/>
        </w:rPr>
        <w:t xml:space="preserve"> </w:t>
      </w:r>
      <w:r w:rsidRPr="00B256D1">
        <w:rPr>
          <w:sz w:val="24"/>
          <w:szCs w:val="24"/>
        </w:rPr>
        <w:t>возникающие</w:t>
      </w:r>
      <w:r w:rsidRPr="00B256D1">
        <w:rPr>
          <w:spacing w:val="-5"/>
          <w:sz w:val="24"/>
          <w:szCs w:val="24"/>
        </w:rPr>
        <w:t xml:space="preserve"> </w:t>
      </w:r>
      <w:r w:rsidRPr="00B256D1">
        <w:rPr>
          <w:sz w:val="24"/>
          <w:szCs w:val="24"/>
        </w:rPr>
        <w:t>конфликты;</w:t>
      </w:r>
    </w:p>
    <w:p w14:paraId="1BBD6F67" w14:textId="77777777" w:rsidR="004B1E15" w:rsidRPr="00B256D1" w:rsidRDefault="004B1E15" w:rsidP="00CC1F8A">
      <w:pPr>
        <w:pStyle w:val="a6"/>
        <w:numPr>
          <w:ilvl w:val="1"/>
          <w:numId w:val="87"/>
        </w:numPr>
        <w:tabs>
          <w:tab w:val="left" w:pos="1247"/>
        </w:tabs>
        <w:ind w:left="0" w:right="-1" w:firstLine="567"/>
        <w:rPr>
          <w:sz w:val="24"/>
          <w:szCs w:val="24"/>
        </w:rPr>
      </w:pPr>
      <w:r w:rsidRPr="00B256D1">
        <w:rPr>
          <w:sz w:val="24"/>
          <w:szCs w:val="24"/>
        </w:rPr>
        <w:t>готовить индивидуально, в парах, в группах сообщения по изученному и дополнительному</w:t>
      </w:r>
      <w:r w:rsidRPr="00B256D1">
        <w:rPr>
          <w:spacing w:val="1"/>
          <w:sz w:val="24"/>
          <w:szCs w:val="24"/>
        </w:rPr>
        <w:t xml:space="preserve"> </w:t>
      </w:r>
      <w:r w:rsidRPr="00B256D1">
        <w:rPr>
          <w:sz w:val="24"/>
          <w:szCs w:val="24"/>
        </w:rPr>
        <w:t>материалу</w:t>
      </w:r>
      <w:r w:rsidRPr="00B256D1">
        <w:rPr>
          <w:spacing w:val="-6"/>
          <w:sz w:val="24"/>
          <w:szCs w:val="24"/>
        </w:rPr>
        <w:t xml:space="preserve"> </w:t>
      </w:r>
      <w:r w:rsidRPr="00B256D1">
        <w:rPr>
          <w:sz w:val="24"/>
          <w:szCs w:val="24"/>
        </w:rPr>
        <w:t>с</w:t>
      </w:r>
      <w:r w:rsidRPr="00B256D1">
        <w:rPr>
          <w:spacing w:val="-1"/>
          <w:sz w:val="24"/>
          <w:szCs w:val="24"/>
        </w:rPr>
        <w:t xml:space="preserve"> </w:t>
      </w:r>
      <w:r w:rsidRPr="00B256D1">
        <w:rPr>
          <w:sz w:val="24"/>
          <w:szCs w:val="24"/>
        </w:rPr>
        <w:t>иллюстративным</w:t>
      </w:r>
      <w:r w:rsidRPr="00B256D1">
        <w:rPr>
          <w:spacing w:val="-2"/>
          <w:sz w:val="24"/>
          <w:szCs w:val="24"/>
        </w:rPr>
        <w:t xml:space="preserve"> </w:t>
      </w:r>
      <w:r w:rsidRPr="00B256D1">
        <w:rPr>
          <w:sz w:val="24"/>
          <w:szCs w:val="24"/>
        </w:rPr>
        <w:t>материалом</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видеопрезентацией.</w:t>
      </w:r>
    </w:p>
    <w:p w14:paraId="17058E24" w14:textId="77777777" w:rsidR="004B1E15" w:rsidRPr="00B256D1" w:rsidRDefault="004B1E15" w:rsidP="00CC1F8A">
      <w:pPr>
        <w:pStyle w:val="1"/>
        <w:spacing w:line="240" w:lineRule="auto"/>
        <w:ind w:right="-1" w:firstLine="567"/>
        <w:jc w:val="both"/>
        <w:rPr>
          <w:sz w:val="24"/>
          <w:szCs w:val="24"/>
        </w:rPr>
      </w:pPr>
      <w:r w:rsidRPr="00B256D1">
        <w:rPr>
          <w:sz w:val="24"/>
          <w:szCs w:val="24"/>
        </w:rPr>
        <w:t>ПРЕДМЕТНЫЕ</w:t>
      </w:r>
      <w:r w:rsidRPr="00B256D1">
        <w:rPr>
          <w:spacing w:val="-4"/>
          <w:sz w:val="24"/>
          <w:szCs w:val="24"/>
        </w:rPr>
        <w:t xml:space="preserve"> </w:t>
      </w:r>
      <w:r w:rsidRPr="00B256D1">
        <w:rPr>
          <w:sz w:val="24"/>
          <w:szCs w:val="24"/>
        </w:rPr>
        <w:t>РЕЗУЛЬТАТЫ</w:t>
      </w:r>
    </w:p>
    <w:p w14:paraId="4B2AAC4E"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Предметные</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образовательной</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модуля</w:t>
      </w:r>
      <w:r w:rsidRPr="00B256D1">
        <w:rPr>
          <w:rFonts w:ascii="Times New Roman" w:hAnsi="Times New Roman"/>
          <w:spacing w:val="1"/>
          <w:sz w:val="24"/>
          <w:szCs w:val="24"/>
        </w:rPr>
        <w:t xml:space="preserve"> </w:t>
      </w:r>
      <w:r w:rsidRPr="00B256D1">
        <w:rPr>
          <w:rFonts w:ascii="Times New Roman" w:hAnsi="Times New Roman"/>
          <w:sz w:val="24"/>
          <w:szCs w:val="24"/>
        </w:rPr>
        <w:t>«Основы</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этики»</w:t>
      </w:r>
      <w:r w:rsidRPr="00B256D1">
        <w:rPr>
          <w:rFonts w:ascii="Times New Roman" w:hAnsi="Times New Roman"/>
          <w:spacing w:val="-9"/>
          <w:sz w:val="24"/>
          <w:szCs w:val="24"/>
        </w:rPr>
        <w:t xml:space="preserve"> </w:t>
      </w:r>
      <w:r w:rsidRPr="00B256D1">
        <w:rPr>
          <w:rFonts w:ascii="Times New Roman" w:hAnsi="Times New Roman"/>
          <w:sz w:val="24"/>
          <w:szCs w:val="24"/>
        </w:rPr>
        <w:t>должны отражать</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сформированность</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3F211323" w14:textId="77777777" w:rsidR="004B1E15" w:rsidRPr="00B256D1" w:rsidRDefault="004B1E15" w:rsidP="00CC1F8A">
      <w:pPr>
        <w:pStyle w:val="a6"/>
        <w:numPr>
          <w:ilvl w:val="1"/>
          <w:numId w:val="87"/>
        </w:numPr>
        <w:tabs>
          <w:tab w:val="left" w:pos="1300"/>
        </w:tabs>
        <w:ind w:left="0" w:right="-1" w:firstLine="567"/>
        <w:rPr>
          <w:sz w:val="24"/>
          <w:szCs w:val="24"/>
        </w:rPr>
      </w:pPr>
      <w:r w:rsidRPr="00B256D1">
        <w:rPr>
          <w:sz w:val="24"/>
          <w:szCs w:val="24"/>
        </w:rPr>
        <w:t>выражать своими словами первоначальное понимание сущности духовного развития как</w:t>
      </w:r>
      <w:r w:rsidRPr="00B256D1">
        <w:rPr>
          <w:spacing w:val="1"/>
          <w:sz w:val="24"/>
          <w:szCs w:val="24"/>
        </w:rPr>
        <w:t xml:space="preserve"> </w:t>
      </w:r>
      <w:r w:rsidRPr="00B256D1">
        <w:rPr>
          <w:sz w:val="24"/>
          <w:szCs w:val="24"/>
        </w:rPr>
        <w:t>осознания и усвоения человеком значимых для жизни представлений о себе, людях, окружающей</w:t>
      </w:r>
      <w:r w:rsidRPr="00B256D1">
        <w:rPr>
          <w:spacing w:val="1"/>
          <w:sz w:val="24"/>
          <w:szCs w:val="24"/>
        </w:rPr>
        <w:t xml:space="preserve"> </w:t>
      </w:r>
      <w:r w:rsidRPr="00B256D1">
        <w:rPr>
          <w:sz w:val="24"/>
          <w:szCs w:val="24"/>
        </w:rPr>
        <w:t>действительности;</w:t>
      </w:r>
    </w:p>
    <w:p w14:paraId="72E807A5" w14:textId="77777777" w:rsidR="004B1E15" w:rsidRPr="00B256D1" w:rsidRDefault="004B1E15" w:rsidP="00CC1F8A">
      <w:pPr>
        <w:pStyle w:val="a6"/>
        <w:numPr>
          <w:ilvl w:val="1"/>
          <w:numId w:val="87"/>
        </w:numPr>
        <w:tabs>
          <w:tab w:val="left" w:pos="1243"/>
        </w:tabs>
        <w:ind w:left="0" w:right="-1" w:firstLine="567"/>
        <w:rPr>
          <w:sz w:val="24"/>
          <w:szCs w:val="24"/>
        </w:rPr>
      </w:pPr>
      <w:r w:rsidRPr="00B256D1">
        <w:rPr>
          <w:sz w:val="24"/>
          <w:szCs w:val="24"/>
        </w:rPr>
        <w:t>выражать своими словами понимание значимости нравственного самосовершенствования и</w:t>
      </w:r>
      <w:r w:rsidRPr="00B256D1">
        <w:rPr>
          <w:spacing w:val="-57"/>
          <w:sz w:val="24"/>
          <w:szCs w:val="24"/>
        </w:rPr>
        <w:t xml:space="preserve"> </w:t>
      </w:r>
      <w:r w:rsidRPr="00B256D1">
        <w:rPr>
          <w:sz w:val="24"/>
          <w:szCs w:val="24"/>
        </w:rPr>
        <w:t>роли в</w:t>
      </w:r>
      <w:r w:rsidRPr="00B256D1">
        <w:rPr>
          <w:spacing w:val="-1"/>
          <w:sz w:val="24"/>
          <w:szCs w:val="24"/>
        </w:rPr>
        <w:t xml:space="preserve"> </w:t>
      </w:r>
      <w:r w:rsidRPr="00B256D1">
        <w:rPr>
          <w:sz w:val="24"/>
          <w:szCs w:val="24"/>
        </w:rPr>
        <w:t>этом</w:t>
      </w:r>
      <w:r w:rsidRPr="00B256D1">
        <w:rPr>
          <w:spacing w:val="-1"/>
          <w:sz w:val="24"/>
          <w:szCs w:val="24"/>
        </w:rPr>
        <w:t xml:space="preserve"> </w:t>
      </w:r>
      <w:r w:rsidRPr="00B256D1">
        <w:rPr>
          <w:sz w:val="24"/>
          <w:szCs w:val="24"/>
        </w:rPr>
        <w:t>личных</w:t>
      </w:r>
      <w:r w:rsidRPr="00B256D1">
        <w:rPr>
          <w:spacing w:val="3"/>
          <w:sz w:val="24"/>
          <w:szCs w:val="24"/>
        </w:rPr>
        <w:t xml:space="preserve"> </w:t>
      </w:r>
      <w:r w:rsidRPr="00B256D1">
        <w:rPr>
          <w:sz w:val="24"/>
          <w:szCs w:val="24"/>
        </w:rPr>
        <w:t>усилий человека, приводить</w:t>
      </w:r>
      <w:r w:rsidRPr="00B256D1">
        <w:rPr>
          <w:spacing w:val="-1"/>
          <w:sz w:val="24"/>
          <w:szCs w:val="24"/>
        </w:rPr>
        <w:t xml:space="preserve"> </w:t>
      </w:r>
      <w:r w:rsidRPr="00B256D1">
        <w:rPr>
          <w:sz w:val="24"/>
          <w:szCs w:val="24"/>
        </w:rPr>
        <w:t>примеры;</w:t>
      </w:r>
    </w:p>
    <w:p w14:paraId="4A7A2E4A" w14:textId="77777777" w:rsidR="004B1E15" w:rsidRPr="00B256D1" w:rsidRDefault="004B1E15" w:rsidP="00CC1F8A">
      <w:pPr>
        <w:pStyle w:val="a6"/>
        <w:numPr>
          <w:ilvl w:val="1"/>
          <w:numId w:val="87"/>
        </w:numPr>
        <w:tabs>
          <w:tab w:val="left" w:pos="1444"/>
        </w:tabs>
        <w:ind w:left="0" w:right="-1" w:firstLine="567"/>
        <w:rPr>
          <w:sz w:val="24"/>
          <w:szCs w:val="24"/>
        </w:rPr>
      </w:pPr>
      <w:r w:rsidRPr="00B256D1">
        <w:rPr>
          <w:sz w:val="24"/>
          <w:szCs w:val="24"/>
        </w:rPr>
        <w:t>выражать</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принятие</w:t>
      </w:r>
      <w:r w:rsidRPr="00B256D1">
        <w:rPr>
          <w:spacing w:val="1"/>
          <w:sz w:val="24"/>
          <w:szCs w:val="24"/>
        </w:rPr>
        <w:t xml:space="preserve"> </w:t>
      </w:r>
      <w:r w:rsidRPr="00B256D1">
        <w:rPr>
          <w:sz w:val="24"/>
          <w:szCs w:val="24"/>
        </w:rPr>
        <w:t>значения</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нравственных ценностей, духовно-нравственной культуры народов России, российского общества как</w:t>
      </w:r>
      <w:r w:rsidRPr="00B256D1">
        <w:rPr>
          <w:spacing w:val="-57"/>
          <w:sz w:val="24"/>
          <w:szCs w:val="24"/>
        </w:rPr>
        <w:t xml:space="preserve"> </w:t>
      </w:r>
      <w:r w:rsidRPr="00B256D1">
        <w:rPr>
          <w:sz w:val="24"/>
          <w:szCs w:val="24"/>
        </w:rPr>
        <w:t>источника</w:t>
      </w:r>
      <w:r w:rsidRPr="00B256D1">
        <w:rPr>
          <w:spacing w:val="-5"/>
          <w:sz w:val="24"/>
          <w:szCs w:val="24"/>
        </w:rPr>
        <w:t xml:space="preserve"> </w:t>
      </w:r>
      <w:r w:rsidRPr="00B256D1">
        <w:rPr>
          <w:sz w:val="24"/>
          <w:szCs w:val="24"/>
        </w:rPr>
        <w:t>и основы</w:t>
      </w:r>
      <w:r w:rsidRPr="00B256D1">
        <w:rPr>
          <w:spacing w:val="-1"/>
          <w:sz w:val="24"/>
          <w:szCs w:val="24"/>
        </w:rPr>
        <w:t xml:space="preserve"> </w:t>
      </w:r>
      <w:r w:rsidRPr="00B256D1">
        <w:rPr>
          <w:sz w:val="24"/>
          <w:szCs w:val="24"/>
        </w:rPr>
        <w:t>духовного</w:t>
      </w:r>
      <w:r w:rsidRPr="00B256D1">
        <w:rPr>
          <w:spacing w:val="-1"/>
          <w:sz w:val="24"/>
          <w:szCs w:val="24"/>
        </w:rPr>
        <w:t xml:space="preserve"> </w:t>
      </w:r>
      <w:r w:rsidRPr="00B256D1">
        <w:rPr>
          <w:sz w:val="24"/>
          <w:szCs w:val="24"/>
        </w:rPr>
        <w:t>развития,</w:t>
      </w:r>
      <w:r w:rsidRPr="00B256D1">
        <w:rPr>
          <w:spacing w:val="-3"/>
          <w:sz w:val="24"/>
          <w:szCs w:val="24"/>
        </w:rPr>
        <w:t xml:space="preserve"> </w:t>
      </w:r>
      <w:r w:rsidRPr="00B256D1">
        <w:rPr>
          <w:sz w:val="24"/>
          <w:szCs w:val="24"/>
        </w:rPr>
        <w:t>нравственного совершенствования;</w:t>
      </w:r>
    </w:p>
    <w:p w14:paraId="4C4EB5B5" w14:textId="77777777" w:rsidR="004B1E15" w:rsidRPr="00B256D1" w:rsidRDefault="004B1E15" w:rsidP="00CC1F8A">
      <w:pPr>
        <w:pStyle w:val="a6"/>
        <w:numPr>
          <w:ilvl w:val="1"/>
          <w:numId w:val="87"/>
        </w:numPr>
        <w:tabs>
          <w:tab w:val="left" w:pos="1262"/>
        </w:tabs>
        <w:ind w:left="0" w:right="-1" w:firstLine="567"/>
        <w:rPr>
          <w:sz w:val="24"/>
          <w:szCs w:val="24"/>
        </w:rPr>
      </w:pPr>
      <w:r w:rsidRPr="00B256D1">
        <w:rPr>
          <w:sz w:val="24"/>
          <w:szCs w:val="24"/>
        </w:rPr>
        <w:t>рассказывать о российской светской (гражданской) этике как общепринятых в российском</w:t>
      </w:r>
      <w:r w:rsidRPr="00B256D1">
        <w:rPr>
          <w:spacing w:val="1"/>
          <w:sz w:val="24"/>
          <w:szCs w:val="24"/>
        </w:rPr>
        <w:t xml:space="preserve"> </w:t>
      </w:r>
      <w:r w:rsidRPr="00B256D1">
        <w:rPr>
          <w:sz w:val="24"/>
          <w:szCs w:val="24"/>
        </w:rPr>
        <w:t>обществе</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отношений</w:t>
      </w:r>
      <w:r w:rsidRPr="00B256D1">
        <w:rPr>
          <w:spacing w:val="61"/>
          <w:sz w:val="24"/>
          <w:szCs w:val="24"/>
        </w:rPr>
        <w:t xml:space="preserve"> </w:t>
      </w:r>
      <w:r w:rsidRPr="00B256D1">
        <w:rPr>
          <w:sz w:val="24"/>
          <w:szCs w:val="24"/>
        </w:rPr>
        <w:t>и</w:t>
      </w:r>
      <w:r w:rsidRPr="00B256D1">
        <w:rPr>
          <w:spacing w:val="61"/>
          <w:sz w:val="24"/>
          <w:szCs w:val="24"/>
        </w:rPr>
        <w:t xml:space="preserve"> </w:t>
      </w:r>
      <w:r w:rsidRPr="00B256D1">
        <w:rPr>
          <w:sz w:val="24"/>
          <w:szCs w:val="24"/>
        </w:rPr>
        <w:t>поведения</w:t>
      </w:r>
      <w:r w:rsidRPr="00B256D1">
        <w:rPr>
          <w:spacing w:val="61"/>
          <w:sz w:val="24"/>
          <w:szCs w:val="24"/>
        </w:rPr>
        <w:t xml:space="preserve"> </w:t>
      </w:r>
      <w:r w:rsidRPr="00B256D1">
        <w:rPr>
          <w:sz w:val="24"/>
          <w:szCs w:val="24"/>
        </w:rPr>
        <w:t>людей,</w:t>
      </w:r>
      <w:r w:rsidRPr="00B256D1">
        <w:rPr>
          <w:spacing w:val="61"/>
          <w:sz w:val="24"/>
          <w:szCs w:val="24"/>
        </w:rPr>
        <w:t xml:space="preserve"> </w:t>
      </w:r>
      <w:r w:rsidRPr="00B256D1">
        <w:rPr>
          <w:sz w:val="24"/>
          <w:szCs w:val="24"/>
        </w:rPr>
        <w:t>основанных</w:t>
      </w:r>
      <w:r w:rsidRPr="00B256D1">
        <w:rPr>
          <w:spacing w:val="61"/>
          <w:sz w:val="24"/>
          <w:szCs w:val="24"/>
        </w:rPr>
        <w:t xml:space="preserve"> </w:t>
      </w:r>
      <w:r w:rsidRPr="00B256D1">
        <w:rPr>
          <w:sz w:val="24"/>
          <w:szCs w:val="24"/>
        </w:rPr>
        <w:t>на</w:t>
      </w:r>
      <w:r w:rsidRPr="00B256D1">
        <w:rPr>
          <w:spacing w:val="61"/>
          <w:sz w:val="24"/>
          <w:szCs w:val="24"/>
        </w:rPr>
        <w:t xml:space="preserve"> </w:t>
      </w:r>
      <w:r w:rsidRPr="00B256D1">
        <w:rPr>
          <w:sz w:val="24"/>
          <w:szCs w:val="24"/>
        </w:rPr>
        <w:lastRenderedPageBreak/>
        <w:t>российских</w:t>
      </w:r>
      <w:r w:rsidRPr="00B256D1">
        <w:rPr>
          <w:spacing w:val="1"/>
          <w:sz w:val="24"/>
          <w:szCs w:val="24"/>
        </w:rPr>
        <w:t xml:space="preserve"> </w:t>
      </w:r>
      <w:r w:rsidRPr="00B256D1">
        <w:rPr>
          <w:sz w:val="24"/>
          <w:szCs w:val="24"/>
        </w:rPr>
        <w:t>традиционных духовных ценностях, конституционных правах, свободах и обязанностях человека и</w:t>
      </w:r>
      <w:r w:rsidRPr="00B256D1">
        <w:rPr>
          <w:spacing w:val="1"/>
          <w:sz w:val="24"/>
          <w:szCs w:val="24"/>
        </w:rPr>
        <w:t xml:space="preserve"> </w:t>
      </w:r>
      <w:r w:rsidRPr="00B256D1">
        <w:rPr>
          <w:sz w:val="24"/>
          <w:szCs w:val="24"/>
        </w:rPr>
        <w:t>гражданина</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России;</w:t>
      </w:r>
    </w:p>
    <w:p w14:paraId="029DBF05" w14:textId="77777777" w:rsidR="004B1E15" w:rsidRPr="00B256D1" w:rsidRDefault="004B1E15" w:rsidP="00CC1F8A">
      <w:pPr>
        <w:pStyle w:val="a6"/>
        <w:numPr>
          <w:ilvl w:val="1"/>
          <w:numId w:val="87"/>
        </w:numPr>
        <w:tabs>
          <w:tab w:val="left" w:pos="1367"/>
        </w:tabs>
        <w:ind w:left="0"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категорий</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(справедливость, совесть, ответственность, сострадание, ценность и достоинство человеческой жизни,</w:t>
      </w:r>
      <w:r w:rsidRPr="00B256D1">
        <w:rPr>
          <w:spacing w:val="-57"/>
          <w:sz w:val="24"/>
          <w:szCs w:val="24"/>
        </w:rPr>
        <w:t xml:space="preserve"> </w:t>
      </w:r>
      <w:r w:rsidRPr="00B256D1">
        <w:rPr>
          <w:sz w:val="24"/>
          <w:szCs w:val="24"/>
        </w:rPr>
        <w:t>взаимоуважение,</w:t>
      </w:r>
      <w:r w:rsidRPr="00B256D1">
        <w:rPr>
          <w:spacing w:val="1"/>
          <w:sz w:val="24"/>
          <w:szCs w:val="24"/>
        </w:rPr>
        <w:t xml:space="preserve"> </w:t>
      </w:r>
      <w:r w:rsidRPr="00B256D1">
        <w:rPr>
          <w:sz w:val="24"/>
          <w:szCs w:val="24"/>
        </w:rPr>
        <w:t>вера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добро,</w:t>
      </w:r>
      <w:r w:rsidRPr="00B256D1">
        <w:rPr>
          <w:spacing w:val="1"/>
          <w:sz w:val="24"/>
          <w:szCs w:val="24"/>
        </w:rPr>
        <w:t xml:space="preserve"> </w:t>
      </w:r>
      <w:r w:rsidRPr="00B256D1">
        <w:rPr>
          <w:sz w:val="24"/>
          <w:szCs w:val="24"/>
        </w:rPr>
        <w:t>человеколюбие,</w:t>
      </w:r>
      <w:r w:rsidRPr="00B256D1">
        <w:rPr>
          <w:spacing w:val="1"/>
          <w:sz w:val="24"/>
          <w:szCs w:val="24"/>
        </w:rPr>
        <w:t xml:space="preserve"> </w:t>
      </w:r>
      <w:r w:rsidRPr="00B256D1">
        <w:rPr>
          <w:sz w:val="24"/>
          <w:szCs w:val="24"/>
        </w:rPr>
        <w:t>милосердие,</w:t>
      </w:r>
      <w:r w:rsidRPr="00B256D1">
        <w:rPr>
          <w:spacing w:val="1"/>
          <w:sz w:val="24"/>
          <w:szCs w:val="24"/>
        </w:rPr>
        <w:t xml:space="preserve"> </w:t>
      </w:r>
      <w:r w:rsidRPr="00B256D1">
        <w:rPr>
          <w:sz w:val="24"/>
          <w:szCs w:val="24"/>
        </w:rPr>
        <w:t>добродетели,</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труд)</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отношениях между</w:t>
      </w:r>
      <w:r w:rsidRPr="00B256D1">
        <w:rPr>
          <w:spacing w:val="-10"/>
          <w:sz w:val="24"/>
          <w:szCs w:val="24"/>
        </w:rPr>
        <w:t xml:space="preserve"> </w:t>
      </w:r>
      <w:r w:rsidRPr="00B256D1">
        <w:rPr>
          <w:sz w:val="24"/>
          <w:szCs w:val="24"/>
        </w:rPr>
        <w:t>людьми</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российском</w:t>
      </w:r>
      <w:r w:rsidRPr="00B256D1">
        <w:rPr>
          <w:spacing w:val="-3"/>
          <w:sz w:val="24"/>
          <w:szCs w:val="24"/>
        </w:rPr>
        <w:t xml:space="preserve"> </w:t>
      </w:r>
      <w:r w:rsidRPr="00B256D1">
        <w:rPr>
          <w:sz w:val="24"/>
          <w:szCs w:val="24"/>
        </w:rPr>
        <w:t>обществе;</w:t>
      </w:r>
      <w:r w:rsidRPr="00B256D1">
        <w:rPr>
          <w:spacing w:val="-2"/>
          <w:sz w:val="24"/>
          <w:szCs w:val="24"/>
        </w:rPr>
        <w:t xml:space="preserve"> </w:t>
      </w:r>
      <w:r w:rsidRPr="00B256D1">
        <w:rPr>
          <w:sz w:val="24"/>
          <w:szCs w:val="24"/>
        </w:rPr>
        <w:t>объяснять</w:t>
      </w:r>
      <w:r w:rsidRPr="00B256D1">
        <w:rPr>
          <w:spacing w:val="4"/>
          <w:sz w:val="24"/>
          <w:szCs w:val="24"/>
        </w:rPr>
        <w:t xml:space="preserve"> </w:t>
      </w:r>
      <w:r w:rsidRPr="00B256D1">
        <w:rPr>
          <w:sz w:val="24"/>
          <w:szCs w:val="24"/>
        </w:rPr>
        <w:t>«золотое</w:t>
      </w:r>
      <w:r w:rsidRPr="00B256D1">
        <w:rPr>
          <w:spacing w:val="-2"/>
          <w:sz w:val="24"/>
          <w:szCs w:val="24"/>
        </w:rPr>
        <w:t xml:space="preserve"> </w:t>
      </w:r>
      <w:r w:rsidRPr="00B256D1">
        <w:rPr>
          <w:sz w:val="24"/>
          <w:szCs w:val="24"/>
        </w:rPr>
        <w:t>правило</w:t>
      </w:r>
      <w:r w:rsidRPr="00B256D1">
        <w:rPr>
          <w:spacing w:val="-3"/>
          <w:sz w:val="24"/>
          <w:szCs w:val="24"/>
        </w:rPr>
        <w:t xml:space="preserve"> </w:t>
      </w:r>
      <w:r w:rsidRPr="00B256D1">
        <w:rPr>
          <w:sz w:val="24"/>
          <w:szCs w:val="24"/>
        </w:rPr>
        <w:t>нравственности»;</w:t>
      </w:r>
    </w:p>
    <w:p w14:paraId="78B5C342" w14:textId="77777777" w:rsidR="004B1E15" w:rsidRPr="00B256D1" w:rsidRDefault="004B1E15" w:rsidP="00CC1F8A">
      <w:pPr>
        <w:pStyle w:val="a6"/>
        <w:numPr>
          <w:ilvl w:val="1"/>
          <w:numId w:val="87"/>
        </w:numPr>
        <w:tabs>
          <w:tab w:val="left" w:pos="1243"/>
        </w:tabs>
        <w:ind w:left="0" w:right="-1" w:firstLine="567"/>
        <w:rPr>
          <w:sz w:val="24"/>
          <w:szCs w:val="24"/>
        </w:rPr>
      </w:pPr>
      <w:r w:rsidRPr="00B256D1">
        <w:rPr>
          <w:sz w:val="24"/>
          <w:szCs w:val="24"/>
        </w:rPr>
        <w:t>высказывать суждения оценочного характера о значении нравственности в жизни человека,</w:t>
      </w:r>
      <w:r w:rsidRPr="00B256D1">
        <w:rPr>
          <w:spacing w:val="1"/>
          <w:sz w:val="24"/>
          <w:szCs w:val="24"/>
        </w:rPr>
        <w:t xml:space="preserve"> </w:t>
      </w:r>
      <w:r w:rsidRPr="00B256D1">
        <w:rPr>
          <w:sz w:val="24"/>
          <w:szCs w:val="24"/>
        </w:rPr>
        <w:t>семьи, народа, общества и государства;</w:t>
      </w:r>
      <w:r w:rsidRPr="00B256D1">
        <w:rPr>
          <w:spacing w:val="1"/>
          <w:sz w:val="24"/>
          <w:szCs w:val="24"/>
        </w:rPr>
        <w:t xml:space="preserve"> </w:t>
      </w:r>
      <w:r w:rsidRPr="00B256D1">
        <w:rPr>
          <w:sz w:val="24"/>
          <w:szCs w:val="24"/>
        </w:rPr>
        <w:t>умение различать</w:t>
      </w:r>
      <w:r w:rsidRPr="00B256D1">
        <w:rPr>
          <w:spacing w:val="1"/>
          <w:sz w:val="24"/>
          <w:szCs w:val="24"/>
        </w:rPr>
        <w:t xml:space="preserve"> </w:t>
      </w:r>
      <w:r w:rsidRPr="00B256D1">
        <w:rPr>
          <w:sz w:val="24"/>
          <w:szCs w:val="24"/>
        </w:rPr>
        <w:t>нравственные нормы и нормы этикета,</w:t>
      </w:r>
      <w:r w:rsidRPr="00B256D1">
        <w:rPr>
          <w:spacing w:val="1"/>
          <w:sz w:val="24"/>
          <w:szCs w:val="24"/>
        </w:rPr>
        <w:t xml:space="preserve"> </w:t>
      </w:r>
      <w:r w:rsidRPr="00B256D1">
        <w:rPr>
          <w:sz w:val="24"/>
          <w:szCs w:val="24"/>
        </w:rPr>
        <w:t>приводить примеры;</w:t>
      </w:r>
    </w:p>
    <w:p w14:paraId="7010ADC4" w14:textId="77777777" w:rsidR="004B1E15" w:rsidRPr="00B256D1" w:rsidRDefault="004B1E15" w:rsidP="00CC1F8A">
      <w:pPr>
        <w:pStyle w:val="a6"/>
        <w:numPr>
          <w:ilvl w:val="1"/>
          <w:numId w:val="87"/>
        </w:numPr>
        <w:tabs>
          <w:tab w:val="left" w:pos="1276"/>
        </w:tabs>
        <w:ind w:left="0" w:right="-1" w:firstLine="567"/>
        <w:rPr>
          <w:sz w:val="24"/>
          <w:szCs w:val="24"/>
        </w:rPr>
      </w:pPr>
      <w:r w:rsidRPr="00B256D1">
        <w:rPr>
          <w:sz w:val="24"/>
          <w:szCs w:val="24"/>
        </w:rPr>
        <w:t>первоначальный опыт осмысления и нравственной оценки поступков, поведения (своих и</w:t>
      </w:r>
      <w:r w:rsidRPr="00B256D1">
        <w:rPr>
          <w:spacing w:val="1"/>
          <w:sz w:val="24"/>
          <w:szCs w:val="24"/>
        </w:rPr>
        <w:t xml:space="preserve"> </w:t>
      </w:r>
      <w:r w:rsidRPr="00B256D1">
        <w:rPr>
          <w:sz w:val="24"/>
          <w:szCs w:val="24"/>
        </w:rPr>
        <w:t>других</w:t>
      </w:r>
      <w:r w:rsidRPr="00B256D1">
        <w:rPr>
          <w:spacing w:val="1"/>
          <w:sz w:val="24"/>
          <w:szCs w:val="24"/>
        </w:rPr>
        <w:t xml:space="preserve"> </w:t>
      </w:r>
      <w:r w:rsidRPr="00B256D1">
        <w:rPr>
          <w:sz w:val="24"/>
          <w:szCs w:val="24"/>
        </w:rPr>
        <w:t>людей) с</w:t>
      </w:r>
      <w:r w:rsidRPr="00B256D1">
        <w:rPr>
          <w:spacing w:val="-3"/>
          <w:sz w:val="24"/>
          <w:szCs w:val="24"/>
        </w:rPr>
        <w:t xml:space="preserve"> </w:t>
      </w:r>
      <w:r w:rsidRPr="00B256D1">
        <w:rPr>
          <w:sz w:val="24"/>
          <w:szCs w:val="24"/>
        </w:rPr>
        <w:t>позиций российской светской (гражданской) этики;</w:t>
      </w:r>
    </w:p>
    <w:p w14:paraId="4AE7339C" w14:textId="77777777" w:rsidR="004B1E15" w:rsidRPr="00B256D1" w:rsidRDefault="004B1E15" w:rsidP="00CC1F8A">
      <w:pPr>
        <w:pStyle w:val="a6"/>
        <w:numPr>
          <w:ilvl w:val="1"/>
          <w:numId w:val="87"/>
        </w:numPr>
        <w:tabs>
          <w:tab w:val="left" w:pos="1487"/>
        </w:tabs>
        <w:ind w:left="0"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своими</w:t>
      </w:r>
      <w:r w:rsidRPr="00B256D1">
        <w:rPr>
          <w:spacing w:val="1"/>
          <w:sz w:val="24"/>
          <w:szCs w:val="24"/>
        </w:rPr>
        <w:t xml:space="preserve"> </w:t>
      </w:r>
      <w:r w:rsidRPr="00B256D1">
        <w:rPr>
          <w:sz w:val="24"/>
          <w:szCs w:val="24"/>
        </w:rPr>
        <w:t>словами</w:t>
      </w:r>
      <w:r w:rsidRPr="00B256D1">
        <w:rPr>
          <w:spacing w:val="1"/>
          <w:sz w:val="24"/>
          <w:szCs w:val="24"/>
        </w:rPr>
        <w:t xml:space="preserve"> </w:t>
      </w: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основных</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(гражданской)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любовь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Родине,</w:t>
      </w:r>
      <w:r w:rsidRPr="00B256D1">
        <w:rPr>
          <w:spacing w:val="1"/>
          <w:sz w:val="24"/>
          <w:szCs w:val="24"/>
        </w:rPr>
        <w:t xml:space="preserve"> </w:t>
      </w:r>
      <w:r w:rsidRPr="00B256D1">
        <w:rPr>
          <w:sz w:val="24"/>
          <w:szCs w:val="24"/>
        </w:rPr>
        <w:t>российский</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и</w:t>
      </w:r>
      <w:r w:rsidRPr="00B256D1">
        <w:rPr>
          <w:spacing w:val="-57"/>
          <w:sz w:val="24"/>
          <w:szCs w:val="24"/>
        </w:rPr>
        <w:t xml:space="preserve"> </w:t>
      </w:r>
      <w:r w:rsidRPr="00B256D1">
        <w:rPr>
          <w:sz w:val="24"/>
          <w:szCs w:val="24"/>
        </w:rPr>
        <w:t>гражданственность,</w:t>
      </w:r>
      <w:r w:rsidRPr="00B256D1">
        <w:rPr>
          <w:spacing w:val="1"/>
          <w:sz w:val="24"/>
          <w:szCs w:val="24"/>
        </w:rPr>
        <w:t xml:space="preserve"> </w:t>
      </w:r>
      <w:r w:rsidRPr="00B256D1">
        <w:rPr>
          <w:sz w:val="24"/>
          <w:szCs w:val="24"/>
        </w:rPr>
        <w:t>защита</w:t>
      </w:r>
      <w:r w:rsidRPr="00B256D1">
        <w:rPr>
          <w:spacing w:val="1"/>
          <w:sz w:val="24"/>
          <w:szCs w:val="24"/>
        </w:rPr>
        <w:t xml:space="preserve"> </w:t>
      </w:r>
      <w:r w:rsidRPr="00B256D1">
        <w:rPr>
          <w:sz w:val="24"/>
          <w:szCs w:val="24"/>
        </w:rPr>
        <w:t>Отечества;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памяти</w:t>
      </w:r>
      <w:r w:rsidRPr="00B256D1">
        <w:rPr>
          <w:spacing w:val="1"/>
          <w:sz w:val="24"/>
          <w:szCs w:val="24"/>
        </w:rPr>
        <w:t xml:space="preserve"> </w:t>
      </w:r>
      <w:r w:rsidRPr="00B256D1">
        <w:rPr>
          <w:sz w:val="24"/>
          <w:szCs w:val="24"/>
        </w:rPr>
        <w:t>предков,</w:t>
      </w:r>
      <w:r w:rsidRPr="00B256D1">
        <w:rPr>
          <w:spacing w:val="1"/>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особенностей</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чести,</w:t>
      </w:r>
      <w:r w:rsidRPr="00B256D1">
        <w:rPr>
          <w:spacing w:val="1"/>
          <w:sz w:val="24"/>
          <w:szCs w:val="24"/>
        </w:rPr>
        <w:t xml:space="preserve"> </w:t>
      </w:r>
      <w:r w:rsidRPr="00B256D1">
        <w:rPr>
          <w:sz w:val="24"/>
          <w:szCs w:val="24"/>
        </w:rPr>
        <w:t>достоинства,</w:t>
      </w:r>
      <w:r w:rsidRPr="00B256D1">
        <w:rPr>
          <w:spacing w:val="1"/>
          <w:sz w:val="24"/>
          <w:szCs w:val="24"/>
        </w:rPr>
        <w:t xml:space="preserve"> </w:t>
      </w:r>
      <w:r w:rsidRPr="00B256D1">
        <w:rPr>
          <w:sz w:val="24"/>
          <w:szCs w:val="24"/>
        </w:rPr>
        <w:t>доброго</w:t>
      </w:r>
      <w:r w:rsidRPr="00B256D1">
        <w:rPr>
          <w:spacing w:val="-2"/>
          <w:sz w:val="24"/>
          <w:szCs w:val="24"/>
        </w:rPr>
        <w:t xml:space="preserve"> </w:t>
      </w:r>
      <w:r w:rsidRPr="00B256D1">
        <w:rPr>
          <w:sz w:val="24"/>
          <w:szCs w:val="24"/>
        </w:rPr>
        <w:t>имени</w:t>
      </w:r>
      <w:r w:rsidRPr="00B256D1">
        <w:rPr>
          <w:spacing w:val="-1"/>
          <w:sz w:val="24"/>
          <w:szCs w:val="24"/>
        </w:rPr>
        <w:t xml:space="preserve"> </w:t>
      </w:r>
      <w:r w:rsidRPr="00B256D1">
        <w:rPr>
          <w:sz w:val="24"/>
          <w:szCs w:val="24"/>
        </w:rPr>
        <w:t>любого</w:t>
      </w:r>
      <w:r w:rsidRPr="00B256D1">
        <w:rPr>
          <w:spacing w:val="-5"/>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любовь</w:t>
      </w:r>
      <w:r w:rsidRPr="00B256D1">
        <w:rPr>
          <w:spacing w:val="-2"/>
          <w:sz w:val="24"/>
          <w:szCs w:val="24"/>
        </w:rPr>
        <w:t xml:space="preserve"> </w:t>
      </w:r>
      <w:r w:rsidRPr="00B256D1">
        <w:rPr>
          <w:sz w:val="24"/>
          <w:szCs w:val="24"/>
        </w:rPr>
        <w:t>к</w:t>
      </w:r>
      <w:r w:rsidRPr="00B256D1">
        <w:rPr>
          <w:spacing w:val="-1"/>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забота</w:t>
      </w:r>
      <w:r w:rsidRPr="00B256D1">
        <w:rPr>
          <w:spacing w:val="-3"/>
          <w:sz w:val="24"/>
          <w:szCs w:val="24"/>
        </w:rPr>
        <w:t xml:space="preserve"> </w:t>
      </w:r>
      <w:r w:rsidRPr="00B256D1">
        <w:rPr>
          <w:sz w:val="24"/>
          <w:szCs w:val="24"/>
        </w:rPr>
        <w:t>о</w:t>
      </w:r>
      <w:r w:rsidRPr="00B256D1">
        <w:rPr>
          <w:spacing w:val="-1"/>
          <w:sz w:val="24"/>
          <w:szCs w:val="24"/>
        </w:rPr>
        <w:t xml:space="preserve"> </w:t>
      </w:r>
      <w:r w:rsidRPr="00B256D1">
        <w:rPr>
          <w:sz w:val="24"/>
          <w:szCs w:val="24"/>
        </w:rPr>
        <w:t>животных,</w:t>
      </w:r>
      <w:r w:rsidRPr="00B256D1">
        <w:rPr>
          <w:spacing w:val="-2"/>
          <w:sz w:val="24"/>
          <w:szCs w:val="24"/>
        </w:rPr>
        <w:t xml:space="preserve"> </w:t>
      </w:r>
      <w:r w:rsidRPr="00B256D1">
        <w:rPr>
          <w:sz w:val="24"/>
          <w:szCs w:val="24"/>
        </w:rPr>
        <w:t>охрана</w:t>
      </w:r>
      <w:r w:rsidRPr="00B256D1">
        <w:rPr>
          <w:spacing w:val="-2"/>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14:paraId="22B3C7CF" w14:textId="77777777" w:rsidR="004B1E15" w:rsidRPr="00B256D1" w:rsidRDefault="004B1E15" w:rsidP="00CC1F8A">
      <w:pPr>
        <w:pStyle w:val="a6"/>
        <w:numPr>
          <w:ilvl w:val="1"/>
          <w:numId w:val="87"/>
        </w:numPr>
        <w:tabs>
          <w:tab w:val="left" w:pos="1329"/>
        </w:tabs>
        <w:ind w:left="0" w:right="-1" w:firstLine="567"/>
        <w:rPr>
          <w:sz w:val="24"/>
          <w:szCs w:val="24"/>
        </w:rPr>
      </w:pPr>
      <w:r w:rsidRPr="00B256D1">
        <w:rPr>
          <w:sz w:val="24"/>
          <w:szCs w:val="24"/>
        </w:rPr>
        <w:t>рассказывать о праздниках как одной из форм исторической памяти народа, общества;</w:t>
      </w:r>
      <w:r w:rsidRPr="00B256D1">
        <w:rPr>
          <w:spacing w:val="1"/>
          <w:sz w:val="24"/>
          <w:szCs w:val="24"/>
        </w:rPr>
        <w:t xml:space="preserve"> </w:t>
      </w:r>
      <w:r w:rsidRPr="00B256D1">
        <w:rPr>
          <w:sz w:val="24"/>
          <w:szCs w:val="24"/>
        </w:rPr>
        <w:t>российских праздниках (государственные, народные, религиозные, семейные праздники); российских</w:t>
      </w:r>
      <w:r w:rsidRPr="00B256D1">
        <w:rPr>
          <w:spacing w:val="1"/>
          <w:sz w:val="24"/>
          <w:szCs w:val="24"/>
        </w:rPr>
        <w:t xml:space="preserve"> </w:t>
      </w:r>
      <w:r w:rsidRPr="00B256D1">
        <w:rPr>
          <w:sz w:val="24"/>
          <w:szCs w:val="24"/>
        </w:rPr>
        <w:t>государственных праздниках, их истории и традициях (не менее трёх), религиозных праздниках (не</w:t>
      </w:r>
      <w:r w:rsidRPr="00B256D1">
        <w:rPr>
          <w:spacing w:val="1"/>
          <w:sz w:val="24"/>
          <w:szCs w:val="24"/>
        </w:rPr>
        <w:t xml:space="preserve"> </w:t>
      </w:r>
      <w:r w:rsidRPr="00B256D1">
        <w:rPr>
          <w:sz w:val="24"/>
          <w:szCs w:val="24"/>
        </w:rPr>
        <w:t>менее двух разных традиционных религий народов России), праздниках в своём регионе (не менее</w:t>
      </w:r>
      <w:r w:rsidRPr="00B256D1">
        <w:rPr>
          <w:spacing w:val="1"/>
          <w:sz w:val="24"/>
          <w:szCs w:val="24"/>
        </w:rPr>
        <w:t xml:space="preserve"> </w:t>
      </w:r>
      <w:r w:rsidRPr="00B256D1">
        <w:rPr>
          <w:sz w:val="24"/>
          <w:szCs w:val="24"/>
        </w:rPr>
        <w:t>одного),</w:t>
      </w:r>
      <w:r w:rsidRPr="00B256D1">
        <w:rPr>
          <w:spacing w:val="-1"/>
          <w:sz w:val="24"/>
          <w:szCs w:val="24"/>
        </w:rPr>
        <w:t xml:space="preserve"> </w:t>
      </w:r>
      <w:r w:rsidRPr="00B256D1">
        <w:rPr>
          <w:sz w:val="24"/>
          <w:szCs w:val="24"/>
        </w:rPr>
        <w:t>о роли</w:t>
      </w:r>
      <w:r w:rsidRPr="00B256D1">
        <w:rPr>
          <w:spacing w:val="1"/>
          <w:sz w:val="24"/>
          <w:szCs w:val="24"/>
        </w:rPr>
        <w:t xml:space="preserve"> </w:t>
      </w:r>
      <w:r w:rsidRPr="00B256D1">
        <w:rPr>
          <w:sz w:val="24"/>
          <w:szCs w:val="24"/>
        </w:rPr>
        <w:t>семейных</w:t>
      </w:r>
      <w:r w:rsidRPr="00B256D1">
        <w:rPr>
          <w:spacing w:val="1"/>
          <w:sz w:val="24"/>
          <w:szCs w:val="24"/>
        </w:rPr>
        <w:t xml:space="preserve"> </w:t>
      </w:r>
      <w:r w:rsidRPr="00B256D1">
        <w:rPr>
          <w:sz w:val="24"/>
          <w:szCs w:val="24"/>
        </w:rPr>
        <w:t>праздников</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2"/>
          <w:sz w:val="24"/>
          <w:szCs w:val="24"/>
        </w:rPr>
        <w:t xml:space="preserve"> </w:t>
      </w:r>
      <w:r w:rsidRPr="00B256D1">
        <w:rPr>
          <w:sz w:val="24"/>
          <w:szCs w:val="24"/>
        </w:rPr>
        <w:t>человека,</w:t>
      </w:r>
      <w:r w:rsidRPr="00B256D1">
        <w:rPr>
          <w:spacing w:val="2"/>
          <w:sz w:val="24"/>
          <w:szCs w:val="24"/>
        </w:rPr>
        <w:t xml:space="preserve"> </w:t>
      </w:r>
      <w:r w:rsidRPr="00B256D1">
        <w:rPr>
          <w:sz w:val="24"/>
          <w:szCs w:val="24"/>
        </w:rPr>
        <w:t>семьи;</w:t>
      </w:r>
    </w:p>
    <w:p w14:paraId="66050565" w14:textId="77777777" w:rsidR="004B1E15" w:rsidRPr="00B256D1" w:rsidRDefault="004B1E15" w:rsidP="00CC1F8A">
      <w:pPr>
        <w:pStyle w:val="a6"/>
        <w:numPr>
          <w:ilvl w:val="1"/>
          <w:numId w:val="87"/>
        </w:numPr>
        <w:tabs>
          <w:tab w:val="left" w:pos="1425"/>
        </w:tabs>
        <w:ind w:left="0"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понимания</w:t>
      </w:r>
      <w:r w:rsidRPr="00B256D1">
        <w:rPr>
          <w:spacing w:val="1"/>
          <w:sz w:val="24"/>
          <w:szCs w:val="24"/>
        </w:rPr>
        <w:t xml:space="preserve"> </w:t>
      </w:r>
      <w:r w:rsidRPr="00B256D1">
        <w:rPr>
          <w:sz w:val="24"/>
          <w:szCs w:val="24"/>
        </w:rPr>
        <w:t>семьи,</w:t>
      </w:r>
      <w:r w:rsidRPr="00B256D1">
        <w:rPr>
          <w:spacing w:val="1"/>
          <w:sz w:val="24"/>
          <w:szCs w:val="24"/>
        </w:rPr>
        <w:t xml:space="preserve"> </w:t>
      </w:r>
      <w:r w:rsidRPr="00B256D1">
        <w:rPr>
          <w:sz w:val="24"/>
          <w:szCs w:val="24"/>
        </w:rPr>
        <w:t>отношений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семье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ценностей</w:t>
      </w:r>
      <w:r w:rsidRPr="00B256D1">
        <w:rPr>
          <w:spacing w:val="1"/>
          <w:sz w:val="24"/>
          <w:szCs w:val="24"/>
        </w:rPr>
        <w:t xml:space="preserve"> </w:t>
      </w:r>
      <w:r w:rsidRPr="00B256D1">
        <w:rPr>
          <w:sz w:val="24"/>
          <w:szCs w:val="24"/>
        </w:rPr>
        <w:t>(семья</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союз</w:t>
      </w:r>
      <w:r w:rsidRPr="00B256D1">
        <w:rPr>
          <w:spacing w:val="1"/>
          <w:sz w:val="24"/>
          <w:szCs w:val="24"/>
        </w:rPr>
        <w:t xml:space="preserve"> </w:t>
      </w:r>
      <w:r w:rsidRPr="00B256D1">
        <w:rPr>
          <w:sz w:val="24"/>
          <w:szCs w:val="24"/>
        </w:rPr>
        <w:t>мужчины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женщины</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взаимной</w:t>
      </w:r>
    </w:p>
    <w:p w14:paraId="69ACF28B"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любви для совместной жизни, рождения и воспитания детей; любовь и забота родителей о</w:t>
      </w:r>
      <w:r w:rsidRPr="00B256D1">
        <w:rPr>
          <w:rFonts w:ascii="Times New Roman" w:hAnsi="Times New Roman"/>
          <w:spacing w:val="1"/>
          <w:sz w:val="24"/>
          <w:szCs w:val="24"/>
        </w:rPr>
        <w:t xml:space="preserve"> </w:t>
      </w:r>
      <w:r w:rsidRPr="00B256D1">
        <w:rPr>
          <w:rFonts w:ascii="Times New Roman" w:hAnsi="Times New Roman"/>
          <w:sz w:val="24"/>
          <w:szCs w:val="24"/>
        </w:rPr>
        <w:t>детях; любовь и забота детей о нуждающихся в помощи родителях; уважение старших по возрасту,</w:t>
      </w:r>
      <w:r w:rsidRPr="00B256D1">
        <w:rPr>
          <w:rFonts w:ascii="Times New Roman" w:hAnsi="Times New Roman"/>
          <w:spacing w:val="1"/>
          <w:sz w:val="24"/>
          <w:szCs w:val="24"/>
        </w:rPr>
        <w:t xml:space="preserve"> </w:t>
      </w:r>
      <w:r w:rsidRPr="00B256D1">
        <w:rPr>
          <w:rFonts w:ascii="Times New Roman" w:hAnsi="Times New Roman"/>
          <w:sz w:val="24"/>
          <w:szCs w:val="24"/>
        </w:rPr>
        <w:t>предков);</w:t>
      </w:r>
      <w:r w:rsidRPr="00B256D1">
        <w:rPr>
          <w:rFonts w:ascii="Times New Roman" w:hAnsi="Times New Roman"/>
          <w:spacing w:val="-1"/>
          <w:sz w:val="24"/>
          <w:szCs w:val="24"/>
        </w:rPr>
        <w:t xml:space="preserve"> </w:t>
      </w:r>
      <w:r w:rsidRPr="00B256D1">
        <w:rPr>
          <w:rFonts w:ascii="Times New Roman" w:hAnsi="Times New Roman"/>
          <w:sz w:val="24"/>
          <w:szCs w:val="24"/>
        </w:rPr>
        <w:t>российских</w:t>
      </w:r>
      <w:r w:rsidRPr="00B256D1">
        <w:rPr>
          <w:rFonts w:ascii="Times New Roman" w:hAnsi="Times New Roman"/>
          <w:spacing w:val="2"/>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2"/>
          <w:sz w:val="24"/>
          <w:szCs w:val="24"/>
        </w:rPr>
        <w:t xml:space="preserve"> </w:t>
      </w:r>
      <w:r w:rsidRPr="00B256D1">
        <w:rPr>
          <w:rFonts w:ascii="Times New Roman" w:hAnsi="Times New Roman"/>
          <w:sz w:val="24"/>
          <w:szCs w:val="24"/>
        </w:rPr>
        <w:t>семейных ценностей;</w:t>
      </w:r>
    </w:p>
    <w:p w14:paraId="2AE1AC31"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
          <w:sz w:val="24"/>
          <w:szCs w:val="24"/>
        </w:rPr>
        <w:t xml:space="preserve"> </w:t>
      </w:r>
      <w:r w:rsidRPr="00B256D1">
        <w:rPr>
          <w:rFonts w:ascii="Times New Roman" w:hAnsi="Times New Roman"/>
          <w:sz w:val="24"/>
          <w:szCs w:val="24"/>
        </w:rPr>
        <w:t>российскую</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государственную</w:t>
      </w:r>
      <w:r w:rsidRPr="00B256D1">
        <w:rPr>
          <w:rFonts w:ascii="Times New Roman" w:hAnsi="Times New Roman"/>
          <w:spacing w:val="1"/>
          <w:sz w:val="24"/>
          <w:szCs w:val="24"/>
        </w:rPr>
        <w:t xml:space="preserve"> </w:t>
      </w:r>
      <w:r w:rsidRPr="00B256D1">
        <w:rPr>
          <w:rFonts w:ascii="Times New Roman" w:hAnsi="Times New Roman"/>
          <w:sz w:val="24"/>
          <w:szCs w:val="24"/>
        </w:rPr>
        <w:t>символику,</w:t>
      </w:r>
      <w:r w:rsidRPr="00B256D1">
        <w:rPr>
          <w:rFonts w:ascii="Times New Roman" w:hAnsi="Times New Roman"/>
          <w:spacing w:val="1"/>
          <w:sz w:val="24"/>
          <w:szCs w:val="24"/>
        </w:rPr>
        <w:t xml:space="preserve"> </w:t>
      </w:r>
      <w:r w:rsidRPr="00B256D1">
        <w:rPr>
          <w:rFonts w:ascii="Times New Roman" w:hAnsi="Times New Roman"/>
          <w:sz w:val="24"/>
          <w:szCs w:val="24"/>
        </w:rPr>
        <w:t>символику</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1"/>
          <w:sz w:val="24"/>
          <w:szCs w:val="24"/>
        </w:rPr>
        <w:t xml:space="preserve"> </w:t>
      </w:r>
      <w:r w:rsidRPr="00B256D1">
        <w:rPr>
          <w:rFonts w:ascii="Times New Roman" w:hAnsi="Times New Roman"/>
          <w:sz w:val="24"/>
          <w:szCs w:val="24"/>
        </w:rPr>
        <w:t>региона,</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её значение;</w:t>
      </w:r>
      <w:r w:rsidRPr="00B256D1">
        <w:rPr>
          <w:rFonts w:ascii="Times New Roman" w:hAnsi="Times New Roman"/>
          <w:spacing w:val="1"/>
          <w:sz w:val="24"/>
          <w:szCs w:val="24"/>
        </w:rPr>
        <w:t xml:space="preserve"> </w:t>
      </w:r>
      <w:r w:rsidRPr="00B256D1">
        <w:rPr>
          <w:rFonts w:ascii="Times New Roman" w:hAnsi="Times New Roman"/>
          <w:sz w:val="24"/>
          <w:szCs w:val="24"/>
        </w:rPr>
        <w:t>выражать</w:t>
      </w:r>
      <w:r w:rsidRPr="00B256D1">
        <w:rPr>
          <w:rFonts w:ascii="Times New Roman" w:hAnsi="Times New Roman"/>
          <w:spacing w:val="1"/>
          <w:sz w:val="24"/>
          <w:szCs w:val="24"/>
        </w:rPr>
        <w:t xml:space="preserve"> </w:t>
      </w:r>
      <w:r w:rsidRPr="00B256D1">
        <w:rPr>
          <w:rFonts w:ascii="Times New Roman" w:hAnsi="Times New Roman"/>
          <w:sz w:val="24"/>
          <w:szCs w:val="24"/>
        </w:rPr>
        <w:t>уважение 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государственности, законов в российском</w:t>
      </w:r>
      <w:r w:rsidRPr="00B256D1">
        <w:rPr>
          <w:rFonts w:ascii="Times New Roman" w:hAnsi="Times New Roman"/>
          <w:spacing w:val="1"/>
          <w:sz w:val="24"/>
          <w:szCs w:val="24"/>
        </w:rPr>
        <w:t xml:space="preserve"> </w:t>
      </w:r>
      <w:r w:rsidRPr="00B256D1">
        <w:rPr>
          <w:rFonts w:ascii="Times New Roman" w:hAnsi="Times New Roman"/>
          <w:sz w:val="24"/>
          <w:szCs w:val="24"/>
        </w:rPr>
        <w:t>обществе,</w:t>
      </w:r>
      <w:r w:rsidRPr="00B256D1">
        <w:rPr>
          <w:rFonts w:ascii="Times New Roman" w:hAnsi="Times New Roman"/>
          <w:spacing w:val="-1"/>
          <w:sz w:val="24"/>
          <w:szCs w:val="24"/>
        </w:rPr>
        <w:t xml:space="preserve"> </w:t>
      </w:r>
      <w:r w:rsidRPr="00B256D1">
        <w:rPr>
          <w:rFonts w:ascii="Times New Roman" w:hAnsi="Times New Roman"/>
          <w:sz w:val="24"/>
          <w:szCs w:val="24"/>
        </w:rPr>
        <w:t>законных</w:t>
      </w:r>
      <w:r w:rsidRPr="00B256D1">
        <w:rPr>
          <w:rFonts w:ascii="Times New Roman" w:hAnsi="Times New Roman"/>
          <w:spacing w:val="-1"/>
          <w:sz w:val="24"/>
          <w:szCs w:val="24"/>
        </w:rPr>
        <w:t xml:space="preserve"> </w:t>
      </w:r>
      <w:r w:rsidRPr="00B256D1">
        <w:rPr>
          <w:rFonts w:ascii="Times New Roman" w:hAnsi="Times New Roman"/>
          <w:sz w:val="24"/>
          <w:szCs w:val="24"/>
        </w:rPr>
        <w:t>интересов и прав</w:t>
      </w:r>
      <w:r w:rsidRPr="00B256D1">
        <w:rPr>
          <w:rFonts w:ascii="Times New Roman" w:hAnsi="Times New Roman"/>
          <w:spacing w:val="-1"/>
          <w:sz w:val="24"/>
          <w:szCs w:val="24"/>
        </w:rPr>
        <w:t xml:space="preserve"> </w:t>
      </w:r>
      <w:r w:rsidRPr="00B256D1">
        <w:rPr>
          <w:rFonts w:ascii="Times New Roman" w:hAnsi="Times New Roman"/>
          <w:sz w:val="24"/>
          <w:szCs w:val="24"/>
        </w:rPr>
        <w:t>людей, сограждан;</w:t>
      </w:r>
    </w:p>
    <w:p w14:paraId="2E97AAA5" w14:textId="77777777" w:rsidR="004B1E15" w:rsidRPr="00B256D1" w:rsidRDefault="004B1E15" w:rsidP="00CC1F8A">
      <w:pPr>
        <w:pStyle w:val="a6"/>
        <w:numPr>
          <w:ilvl w:val="1"/>
          <w:numId w:val="87"/>
        </w:numPr>
        <w:tabs>
          <w:tab w:val="left" w:pos="1444"/>
        </w:tabs>
        <w:spacing w:before="1"/>
        <w:ind w:left="0"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традициях</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предпринимательства в России; выражать нравственную ориентацию на трудолюбие, честный труд,</w:t>
      </w:r>
      <w:r w:rsidRPr="00B256D1">
        <w:rPr>
          <w:spacing w:val="1"/>
          <w:sz w:val="24"/>
          <w:szCs w:val="24"/>
        </w:rPr>
        <w:t xml:space="preserve"> </w:t>
      </w:r>
      <w:r w:rsidRPr="00B256D1">
        <w:rPr>
          <w:sz w:val="24"/>
          <w:szCs w:val="24"/>
        </w:rPr>
        <w:t>уважение</w:t>
      </w:r>
      <w:r w:rsidRPr="00B256D1">
        <w:rPr>
          <w:spacing w:val="-2"/>
          <w:sz w:val="24"/>
          <w:szCs w:val="24"/>
        </w:rPr>
        <w:t xml:space="preserve"> </w:t>
      </w:r>
      <w:r w:rsidRPr="00B256D1">
        <w:rPr>
          <w:sz w:val="24"/>
          <w:szCs w:val="24"/>
        </w:rPr>
        <w:t>к труду, трудящимся, результатам</w:t>
      </w:r>
      <w:r w:rsidRPr="00B256D1">
        <w:rPr>
          <w:spacing w:val="-2"/>
          <w:sz w:val="24"/>
          <w:szCs w:val="24"/>
        </w:rPr>
        <w:t xml:space="preserve"> </w:t>
      </w:r>
      <w:r w:rsidRPr="00B256D1">
        <w:rPr>
          <w:sz w:val="24"/>
          <w:szCs w:val="24"/>
        </w:rPr>
        <w:t>труда;</w:t>
      </w:r>
    </w:p>
    <w:p w14:paraId="0B7A436D" w14:textId="77777777" w:rsidR="004B1E15" w:rsidRPr="00B256D1" w:rsidRDefault="004B1E15" w:rsidP="00CC1F8A">
      <w:pPr>
        <w:pStyle w:val="a6"/>
        <w:numPr>
          <w:ilvl w:val="1"/>
          <w:numId w:val="87"/>
        </w:numPr>
        <w:tabs>
          <w:tab w:val="left" w:pos="1425"/>
        </w:tabs>
        <w:ind w:left="0"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w:t>
      </w:r>
      <w:r w:rsidRPr="00B256D1">
        <w:rPr>
          <w:spacing w:val="1"/>
          <w:sz w:val="24"/>
          <w:szCs w:val="24"/>
        </w:rPr>
        <w:t xml:space="preserve"> </w:t>
      </w:r>
      <w:r w:rsidRPr="00B256D1">
        <w:rPr>
          <w:sz w:val="24"/>
          <w:szCs w:val="24"/>
        </w:rPr>
        <w:t>памятниках,</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 достопримечательностях</w:t>
      </w:r>
      <w:r w:rsidRPr="00B256D1">
        <w:rPr>
          <w:spacing w:val="2"/>
          <w:sz w:val="24"/>
          <w:szCs w:val="24"/>
        </w:rPr>
        <w:t xml:space="preserve"> </w:t>
      </w:r>
      <w:r w:rsidRPr="00B256D1">
        <w:rPr>
          <w:sz w:val="24"/>
          <w:szCs w:val="24"/>
        </w:rPr>
        <w:t>своего</w:t>
      </w:r>
      <w:r w:rsidRPr="00B256D1">
        <w:rPr>
          <w:spacing w:val="-1"/>
          <w:sz w:val="24"/>
          <w:szCs w:val="24"/>
        </w:rPr>
        <w:t xml:space="preserve"> </w:t>
      </w:r>
      <w:r w:rsidRPr="00B256D1">
        <w:rPr>
          <w:sz w:val="24"/>
          <w:szCs w:val="24"/>
        </w:rPr>
        <w:t>региона;</w:t>
      </w:r>
    </w:p>
    <w:p w14:paraId="6C796B03" w14:textId="77777777" w:rsidR="004B1E15" w:rsidRPr="00B256D1" w:rsidRDefault="004B1E15" w:rsidP="00CC1F8A">
      <w:pPr>
        <w:pStyle w:val="a6"/>
        <w:numPr>
          <w:ilvl w:val="1"/>
          <w:numId w:val="87"/>
        </w:numPr>
        <w:tabs>
          <w:tab w:val="left" w:pos="1295"/>
        </w:tabs>
        <w:ind w:left="0" w:right="-1" w:firstLine="567"/>
        <w:rPr>
          <w:sz w:val="24"/>
          <w:szCs w:val="24"/>
        </w:rPr>
      </w:pPr>
      <w:r w:rsidRPr="00B256D1">
        <w:rPr>
          <w:sz w:val="24"/>
          <w:szCs w:val="24"/>
        </w:rPr>
        <w:t>раскрывать основное содержание российской светской (гражданской) этики на примерах</w:t>
      </w:r>
      <w:r w:rsidRPr="00B256D1">
        <w:rPr>
          <w:spacing w:val="1"/>
          <w:sz w:val="24"/>
          <w:szCs w:val="24"/>
        </w:rPr>
        <w:t xml:space="preserve"> </w:t>
      </w:r>
      <w:r w:rsidRPr="00B256D1">
        <w:rPr>
          <w:sz w:val="24"/>
          <w:szCs w:val="24"/>
        </w:rPr>
        <w:t>образцов</w:t>
      </w:r>
      <w:r w:rsidRPr="00B256D1">
        <w:rPr>
          <w:spacing w:val="-1"/>
          <w:sz w:val="24"/>
          <w:szCs w:val="24"/>
        </w:rPr>
        <w:t xml:space="preserve"> </w:t>
      </w:r>
      <w:r w:rsidRPr="00B256D1">
        <w:rPr>
          <w:sz w:val="24"/>
          <w:szCs w:val="24"/>
        </w:rPr>
        <w:t>нравственности,</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гражданственности и</w:t>
      </w:r>
      <w:r w:rsidRPr="00B256D1">
        <w:rPr>
          <w:spacing w:val="-3"/>
          <w:sz w:val="24"/>
          <w:szCs w:val="24"/>
        </w:rPr>
        <w:t xml:space="preserve"> </w:t>
      </w:r>
      <w:r w:rsidRPr="00B256D1">
        <w:rPr>
          <w:sz w:val="24"/>
          <w:szCs w:val="24"/>
        </w:rPr>
        <w:t>патриотизма</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истории</w:t>
      </w:r>
      <w:r w:rsidRPr="00B256D1">
        <w:rPr>
          <w:spacing w:val="-1"/>
          <w:sz w:val="24"/>
          <w:szCs w:val="24"/>
        </w:rPr>
        <w:t xml:space="preserve"> </w:t>
      </w:r>
      <w:r w:rsidRPr="00B256D1">
        <w:rPr>
          <w:sz w:val="24"/>
          <w:szCs w:val="24"/>
        </w:rPr>
        <w:t>России;</w:t>
      </w:r>
    </w:p>
    <w:p w14:paraId="090B37B2" w14:textId="77777777" w:rsidR="004B1E15" w:rsidRPr="00B256D1" w:rsidRDefault="004B1E15" w:rsidP="00CC1F8A">
      <w:pPr>
        <w:pStyle w:val="a6"/>
        <w:numPr>
          <w:ilvl w:val="1"/>
          <w:numId w:val="87"/>
        </w:numPr>
        <w:tabs>
          <w:tab w:val="left" w:pos="1286"/>
        </w:tabs>
        <w:ind w:left="0" w:right="-1" w:firstLine="567"/>
        <w:rPr>
          <w:sz w:val="24"/>
          <w:szCs w:val="24"/>
        </w:rPr>
      </w:pPr>
      <w:r w:rsidRPr="00B256D1">
        <w:rPr>
          <w:sz w:val="24"/>
          <w:szCs w:val="24"/>
        </w:rPr>
        <w:t>объяснять своими словами роль светской (гражданской) этики в становлении российской</w:t>
      </w:r>
      <w:r w:rsidRPr="00B256D1">
        <w:rPr>
          <w:spacing w:val="1"/>
          <w:sz w:val="24"/>
          <w:szCs w:val="24"/>
        </w:rPr>
        <w:t xml:space="preserve"> </w:t>
      </w:r>
      <w:r w:rsidRPr="00B256D1">
        <w:rPr>
          <w:sz w:val="24"/>
          <w:szCs w:val="24"/>
        </w:rPr>
        <w:t>государственности;</w:t>
      </w:r>
    </w:p>
    <w:p w14:paraId="0E6466D5" w14:textId="77777777" w:rsidR="004B1E15" w:rsidRPr="00B256D1" w:rsidRDefault="004B1E15" w:rsidP="00CC1F8A">
      <w:pPr>
        <w:pStyle w:val="a6"/>
        <w:numPr>
          <w:ilvl w:val="1"/>
          <w:numId w:val="87"/>
        </w:numPr>
        <w:tabs>
          <w:tab w:val="left" w:pos="1300"/>
        </w:tabs>
        <w:ind w:left="0" w:right="-1" w:firstLine="567"/>
        <w:rPr>
          <w:sz w:val="24"/>
          <w:szCs w:val="24"/>
        </w:rPr>
      </w:pPr>
      <w:r w:rsidRPr="00B256D1">
        <w:rPr>
          <w:sz w:val="24"/>
          <w:szCs w:val="24"/>
        </w:rPr>
        <w:t>первоначальный опыт поисковой, проектной деятельности по изучению исторического 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местности,</w:t>
      </w:r>
      <w:r w:rsidRPr="00B256D1">
        <w:rPr>
          <w:spacing w:val="1"/>
          <w:sz w:val="24"/>
          <w:szCs w:val="24"/>
        </w:rPr>
        <w:t xml:space="preserve"> </w:t>
      </w:r>
      <w:r w:rsidRPr="00B256D1">
        <w:rPr>
          <w:sz w:val="24"/>
          <w:szCs w:val="24"/>
        </w:rPr>
        <w:t>регионе,</w:t>
      </w:r>
      <w:r w:rsidRPr="00B256D1">
        <w:rPr>
          <w:spacing w:val="1"/>
          <w:sz w:val="24"/>
          <w:szCs w:val="24"/>
        </w:rPr>
        <w:t xml:space="preserve"> </w:t>
      </w:r>
      <w:r w:rsidRPr="00B256D1">
        <w:rPr>
          <w:sz w:val="24"/>
          <w:szCs w:val="24"/>
        </w:rPr>
        <w:t>оформлению</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представлению её</w:t>
      </w:r>
      <w:r w:rsidRPr="00B256D1">
        <w:rPr>
          <w:spacing w:val="-1"/>
          <w:sz w:val="24"/>
          <w:szCs w:val="24"/>
        </w:rPr>
        <w:t xml:space="preserve"> </w:t>
      </w:r>
      <w:r w:rsidRPr="00B256D1">
        <w:rPr>
          <w:sz w:val="24"/>
          <w:szCs w:val="24"/>
        </w:rPr>
        <w:t>результатов;</w:t>
      </w:r>
    </w:p>
    <w:p w14:paraId="3CC9B193" w14:textId="77777777" w:rsidR="004B1E15" w:rsidRPr="00B256D1" w:rsidRDefault="004B1E15" w:rsidP="00CC1F8A">
      <w:pPr>
        <w:pStyle w:val="a6"/>
        <w:numPr>
          <w:ilvl w:val="1"/>
          <w:numId w:val="87"/>
        </w:numPr>
        <w:tabs>
          <w:tab w:val="left" w:pos="1271"/>
        </w:tabs>
        <w:ind w:left="0" w:right="-1" w:firstLine="567"/>
        <w:rPr>
          <w:sz w:val="24"/>
          <w:szCs w:val="24"/>
        </w:rPr>
      </w:pPr>
      <w:r w:rsidRPr="00B256D1">
        <w:rPr>
          <w:sz w:val="24"/>
          <w:szCs w:val="24"/>
        </w:rPr>
        <w:t>приводить примеры нравственных поступков, совершаемых с опорой на этические нормы</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этики и внутреннюю</w:t>
      </w:r>
      <w:r w:rsidRPr="00B256D1">
        <w:rPr>
          <w:spacing w:val="1"/>
          <w:sz w:val="24"/>
          <w:szCs w:val="24"/>
        </w:rPr>
        <w:t xml:space="preserve"> </w:t>
      </w:r>
      <w:r w:rsidRPr="00B256D1">
        <w:rPr>
          <w:sz w:val="24"/>
          <w:szCs w:val="24"/>
        </w:rPr>
        <w:t>установку личности</w:t>
      </w:r>
      <w:r w:rsidRPr="00B256D1">
        <w:rPr>
          <w:spacing w:val="1"/>
          <w:sz w:val="24"/>
          <w:szCs w:val="24"/>
        </w:rPr>
        <w:t xml:space="preserve"> </w:t>
      </w:r>
      <w:r w:rsidRPr="00B256D1">
        <w:rPr>
          <w:sz w:val="24"/>
          <w:szCs w:val="24"/>
        </w:rPr>
        <w:t>поступать согласно</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совести;</w:t>
      </w:r>
    </w:p>
    <w:p w14:paraId="20AE3716" w14:textId="77777777" w:rsidR="004B1E15" w:rsidRPr="00B256D1" w:rsidRDefault="004B1E15" w:rsidP="00CC1F8A">
      <w:pPr>
        <w:pStyle w:val="a6"/>
        <w:numPr>
          <w:ilvl w:val="1"/>
          <w:numId w:val="87"/>
        </w:numPr>
        <w:tabs>
          <w:tab w:val="left" w:pos="1339"/>
        </w:tabs>
        <w:spacing w:before="1"/>
        <w:ind w:left="0" w:right="-1" w:firstLine="567"/>
        <w:rPr>
          <w:sz w:val="24"/>
          <w:szCs w:val="24"/>
        </w:rPr>
      </w:pPr>
      <w:r w:rsidRPr="00B256D1">
        <w:rPr>
          <w:sz w:val="24"/>
          <w:szCs w:val="24"/>
        </w:rPr>
        <w:t>выражать своими словами понимание свободы мировоззренческого выбора, отношения</w:t>
      </w:r>
      <w:r w:rsidRPr="00B256D1">
        <w:rPr>
          <w:spacing w:val="1"/>
          <w:sz w:val="24"/>
          <w:szCs w:val="24"/>
        </w:rPr>
        <w:t xml:space="preserve"> </w:t>
      </w:r>
      <w:r w:rsidRPr="00B256D1">
        <w:rPr>
          <w:sz w:val="24"/>
          <w:szCs w:val="24"/>
        </w:rPr>
        <w:t>человека, людей в обществе к религии, свободы вероисповедания; понимание российского общества</w:t>
      </w:r>
      <w:r w:rsidRPr="00B256D1">
        <w:rPr>
          <w:spacing w:val="1"/>
          <w:sz w:val="24"/>
          <w:szCs w:val="24"/>
        </w:rPr>
        <w:t xml:space="preserve"> </w:t>
      </w:r>
      <w:r w:rsidRPr="00B256D1">
        <w:rPr>
          <w:sz w:val="24"/>
          <w:szCs w:val="24"/>
        </w:rPr>
        <w:t>как</w:t>
      </w:r>
      <w:r w:rsidRPr="00B256D1">
        <w:rPr>
          <w:spacing w:val="1"/>
          <w:sz w:val="24"/>
          <w:szCs w:val="24"/>
        </w:rPr>
        <w:t xml:space="preserve"> </w:t>
      </w:r>
      <w:r w:rsidRPr="00B256D1">
        <w:rPr>
          <w:sz w:val="24"/>
          <w:szCs w:val="24"/>
        </w:rPr>
        <w:t>многоэтничного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многорелигиозного</w:t>
      </w:r>
      <w:r w:rsidRPr="00B256D1">
        <w:rPr>
          <w:spacing w:val="1"/>
          <w:sz w:val="24"/>
          <w:szCs w:val="24"/>
        </w:rPr>
        <w:t xml:space="preserve"> </w:t>
      </w:r>
      <w:r w:rsidRPr="00B256D1">
        <w:rPr>
          <w:sz w:val="24"/>
          <w:szCs w:val="24"/>
        </w:rPr>
        <w:t>(приводить</w:t>
      </w:r>
      <w:r w:rsidRPr="00B256D1">
        <w:rPr>
          <w:spacing w:val="1"/>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lastRenderedPageBreak/>
        <w:t>понимание</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общенародного (общенационального, гражданского) патриотизма, любви к Отечеству, нашей общей</w:t>
      </w:r>
      <w:r w:rsidRPr="00B256D1">
        <w:rPr>
          <w:spacing w:val="1"/>
          <w:sz w:val="24"/>
          <w:szCs w:val="24"/>
        </w:rPr>
        <w:t xml:space="preserve"> </w:t>
      </w:r>
      <w:r w:rsidRPr="00B256D1">
        <w:rPr>
          <w:sz w:val="24"/>
          <w:szCs w:val="24"/>
        </w:rPr>
        <w:t>Родине</w:t>
      </w:r>
      <w:r w:rsidRPr="00B256D1">
        <w:rPr>
          <w:spacing w:val="-2"/>
          <w:sz w:val="24"/>
          <w:szCs w:val="24"/>
        </w:rPr>
        <w:t xml:space="preserve"> </w:t>
      </w:r>
      <w:r w:rsidRPr="00B256D1">
        <w:rPr>
          <w:sz w:val="24"/>
          <w:szCs w:val="24"/>
        </w:rPr>
        <w:t>—</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приводить</w:t>
      </w:r>
      <w:r w:rsidRPr="00B256D1">
        <w:rPr>
          <w:spacing w:val="-3"/>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t>сотрудничества</w:t>
      </w:r>
      <w:r w:rsidRPr="00B256D1">
        <w:rPr>
          <w:spacing w:val="-2"/>
          <w:sz w:val="24"/>
          <w:szCs w:val="24"/>
        </w:rPr>
        <w:t xml:space="preserve"> </w:t>
      </w:r>
      <w:r w:rsidRPr="00B256D1">
        <w:rPr>
          <w:sz w:val="24"/>
          <w:szCs w:val="24"/>
        </w:rPr>
        <w:t>последователей</w:t>
      </w:r>
      <w:r w:rsidRPr="00B256D1">
        <w:rPr>
          <w:spacing w:val="-2"/>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религий;</w:t>
      </w:r>
    </w:p>
    <w:p w14:paraId="568402EF" w14:textId="77777777" w:rsidR="004B1E15" w:rsidRPr="00B256D1" w:rsidRDefault="004B1E15" w:rsidP="00CC1F8A">
      <w:pPr>
        <w:pStyle w:val="a6"/>
        <w:numPr>
          <w:ilvl w:val="1"/>
          <w:numId w:val="87"/>
        </w:numPr>
        <w:tabs>
          <w:tab w:val="left" w:pos="1305"/>
        </w:tabs>
        <w:ind w:left="0" w:right="-1" w:firstLine="567"/>
        <w:rPr>
          <w:sz w:val="24"/>
          <w:szCs w:val="24"/>
        </w:rPr>
      </w:pPr>
      <w:r w:rsidRPr="00B256D1">
        <w:rPr>
          <w:sz w:val="24"/>
          <w:szCs w:val="24"/>
        </w:rPr>
        <w:t>называть традиционные религии в России, народы России, для которых традиционными</w:t>
      </w:r>
      <w:r w:rsidRPr="00B256D1">
        <w:rPr>
          <w:spacing w:val="1"/>
          <w:sz w:val="24"/>
          <w:szCs w:val="24"/>
        </w:rPr>
        <w:t xml:space="preserve"> </w:t>
      </w:r>
      <w:r w:rsidRPr="00B256D1">
        <w:rPr>
          <w:sz w:val="24"/>
          <w:szCs w:val="24"/>
        </w:rPr>
        <w:t>религиями</w:t>
      </w:r>
      <w:r w:rsidRPr="00B256D1">
        <w:rPr>
          <w:spacing w:val="-1"/>
          <w:sz w:val="24"/>
          <w:szCs w:val="24"/>
        </w:rPr>
        <w:t xml:space="preserve"> </w:t>
      </w:r>
      <w:r w:rsidRPr="00B256D1">
        <w:rPr>
          <w:sz w:val="24"/>
          <w:szCs w:val="24"/>
        </w:rPr>
        <w:t>исторически</w:t>
      </w:r>
      <w:r w:rsidRPr="00B256D1">
        <w:rPr>
          <w:spacing w:val="-2"/>
          <w:sz w:val="24"/>
          <w:szCs w:val="24"/>
        </w:rPr>
        <w:t xml:space="preserve"> </w:t>
      </w:r>
      <w:r w:rsidRPr="00B256D1">
        <w:rPr>
          <w:sz w:val="24"/>
          <w:szCs w:val="24"/>
        </w:rPr>
        <w:t>являются</w:t>
      </w:r>
      <w:r w:rsidRPr="00B256D1">
        <w:rPr>
          <w:spacing w:val="-1"/>
          <w:sz w:val="24"/>
          <w:szCs w:val="24"/>
        </w:rPr>
        <w:t xml:space="preserve"> </w:t>
      </w:r>
      <w:r w:rsidRPr="00B256D1">
        <w:rPr>
          <w:sz w:val="24"/>
          <w:szCs w:val="24"/>
        </w:rPr>
        <w:t>православие,</w:t>
      </w:r>
      <w:r w:rsidRPr="00B256D1">
        <w:rPr>
          <w:spacing w:val="2"/>
          <w:sz w:val="24"/>
          <w:szCs w:val="24"/>
        </w:rPr>
        <w:t xml:space="preserve"> </w:t>
      </w:r>
      <w:r w:rsidRPr="00B256D1">
        <w:rPr>
          <w:sz w:val="24"/>
          <w:szCs w:val="24"/>
        </w:rPr>
        <w:t>ислам,</w:t>
      </w:r>
      <w:r w:rsidRPr="00B256D1">
        <w:rPr>
          <w:spacing w:val="-1"/>
          <w:sz w:val="24"/>
          <w:szCs w:val="24"/>
        </w:rPr>
        <w:t xml:space="preserve"> </w:t>
      </w:r>
      <w:r w:rsidRPr="00B256D1">
        <w:rPr>
          <w:sz w:val="24"/>
          <w:szCs w:val="24"/>
        </w:rPr>
        <w:t>буддизм, иудаизм;</w:t>
      </w:r>
    </w:p>
    <w:p w14:paraId="217170A7" w14:textId="0B1A13B7" w:rsidR="004B1E15" w:rsidRPr="00B256D1" w:rsidRDefault="004B1E15" w:rsidP="00CC1F8A">
      <w:pPr>
        <w:pStyle w:val="a6"/>
        <w:numPr>
          <w:ilvl w:val="1"/>
          <w:numId w:val="87"/>
        </w:numPr>
        <w:tabs>
          <w:tab w:val="left" w:pos="1281"/>
        </w:tabs>
        <w:ind w:left="0" w:right="-1" w:firstLine="567"/>
        <w:rPr>
          <w:sz w:val="24"/>
          <w:szCs w:val="24"/>
        </w:rPr>
      </w:pPr>
      <w:r w:rsidRPr="00B256D1">
        <w:rPr>
          <w:sz w:val="24"/>
          <w:szCs w:val="24"/>
        </w:rPr>
        <w:t>выражать своими словами понимание человеческого достоинства, ценности человеческой</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этике.</w:t>
      </w:r>
    </w:p>
    <w:p w14:paraId="0272F98C" w14:textId="54C45ADD" w:rsidR="00B256D1" w:rsidRDefault="00B256D1" w:rsidP="00CC1F8A">
      <w:pPr>
        <w:pStyle w:val="a6"/>
        <w:tabs>
          <w:tab w:val="left" w:pos="1281"/>
        </w:tabs>
        <w:ind w:left="0" w:right="-1" w:firstLine="567"/>
        <w:rPr>
          <w:sz w:val="24"/>
          <w:szCs w:val="24"/>
        </w:rPr>
      </w:pPr>
    </w:p>
    <w:p w14:paraId="79FD4A9A" w14:textId="7F5FBC3C" w:rsidR="0074072A" w:rsidRPr="007E4FAB" w:rsidRDefault="0074072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2.1.2 Рабочая программа учебного предмета «Изобразительное искусство»</w:t>
      </w:r>
      <w:r w:rsidRPr="007E4FAB">
        <w:rPr>
          <w:rFonts w:ascii="Times New Roman" w:hAnsi="Times New Roman"/>
          <w:b/>
          <w:bCs/>
          <w:sz w:val="24"/>
          <w:szCs w:val="24"/>
          <w:lang w:val="ru-RU"/>
        </w:rPr>
        <w:t xml:space="preserve"> </w:t>
      </w:r>
    </w:p>
    <w:p w14:paraId="5DEFE45F"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Рабочая программа по изобразительному искусству на уровне начального общего 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составлена на основе «Требований к результатам освоения основной образовательной 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представленных</w:t>
      </w:r>
    </w:p>
    <w:p w14:paraId="5718EA3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Федеральном</w:t>
      </w:r>
      <w:r w:rsidRPr="00B256D1">
        <w:rPr>
          <w:rFonts w:ascii="Times New Roman" w:hAnsi="Times New Roman"/>
          <w:spacing w:val="-3"/>
          <w:sz w:val="24"/>
          <w:szCs w:val="24"/>
        </w:rPr>
        <w:t xml:space="preserve"> </w:t>
      </w:r>
      <w:r w:rsidRPr="00B256D1">
        <w:rPr>
          <w:rFonts w:ascii="Times New Roman" w:hAnsi="Times New Roman"/>
          <w:sz w:val="24"/>
          <w:szCs w:val="24"/>
        </w:rPr>
        <w:t>государственном</w:t>
      </w:r>
      <w:r w:rsidRPr="00B256D1">
        <w:rPr>
          <w:rFonts w:ascii="Times New Roman" w:hAnsi="Times New Roman"/>
          <w:spacing w:val="-3"/>
          <w:sz w:val="24"/>
          <w:szCs w:val="24"/>
        </w:rPr>
        <w:t xml:space="preserve"> </w:t>
      </w:r>
      <w:r w:rsidRPr="00B256D1">
        <w:rPr>
          <w:rFonts w:ascii="Times New Roman" w:hAnsi="Times New Roman"/>
          <w:sz w:val="24"/>
          <w:szCs w:val="24"/>
        </w:rPr>
        <w:t>образовательном</w:t>
      </w:r>
      <w:r w:rsidRPr="00B256D1">
        <w:rPr>
          <w:rFonts w:ascii="Times New Roman" w:hAnsi="Times New Roman"/>
          <w:spacing w:val="-3"/>
          <w:sz w:val="24"/>
          <w:szCs w:val="24"/>
        </w:rPr>
        <w:t xml:space="preserve"> </w:t>
      </w:r>
      <w:r w:rsidRPr="00B256D1">
        <w:rPr>
          <w:rFonts w:ascii="Times New Roman" w:hAnsi="Times New Roman"/>
          <w:sz w:val="24"/>
          <w:szCs w:val="24"/>
        </w:rPr>
        <w:t>стандарте</w:t>
      </w:r>
      <w:r w:rsidRPr="00B256D1">
        <w:rPr>
          <w:rFonts w:ascii="Times New Roman" w:hAnsi="Times New Roman"/>
          <w:spacing w:val="-2"/>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2"/>
          <w:sz w:val="24"/>
          <w:szCs w:val="24"/>
        </w:rPr>
        <w:t xml:space="preserve"> </w:t>
      </w:r>
      <w:r w:rsidRPr="00B256D1">
        <w:rPr>
          <w:rFonts w:ascii="Times New Roman" w:hAnsi="Times New Roman"/>
          <w:sz w:val="24"/>
          <w:szCs w:val="24"/>
        </w:rPr>
        <w:t>общего</w:t>
      </w:r>
      <w:r w:rsidRPr="00B256D1">
        <w:rPr>
          <w:rFonts w:ascii="Times New Roman" w:hAnsi="Times New Roman"/>
          <w:spacing w:val="-4"/>
          <w:sz w:val="24"/>
          <w:szCs w:val="24"/>
        </w:rPr>
        <w:t xml:space="preserve"> </w:t>
      </w:r>
      <w:r w:rsidRPr="00B256D1">
        <w:rPr>
          <w:rFonts w:ascii="Times New Roman" w:hAnsi="Times New Roman"/>
          <w:sz w:val="24"/>
          <w:szCs w:val="24"/>
        </w:rPr>
        <w:t>образования.</w:t>
      </w:r>
    </w:p>
    <w:p w14:paraId="71DD90A0"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распределено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модулям</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проверяемых</w:t>
      </w:r>
      <w:r w:rsidRPr="00B256D1">
        <w:rPr>
          <w:rFonts w:ascii="Times New Roman" w:hAnsi="Times New Roman"/>
          <w:spacing w:val="1"/>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3"/>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выносимым</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промежуточную</w:t>
      </w:r>
      <w:r w:rsidRPr="00B256D1">
        <w:rPr>
          <w:rFonts w:ascii="Times New Roman" w:hAnsi="Times New Roman"/>
          <w:spacing w:val="1"/>
          <w:sz w:val="24"/>
          <w:szCs w:val="24"/>
        </w:rPr>
        <w:t xml:space="preserve"> </w:t>
      </w:r>
      <w:r w:rsidRPr="00B256D1">
        <w:rPr>
          <w:rFonts w:ascii="Times New Roman" w:hAnsi="Times New Roman"/>
          <w:sz w:val="24"/>
          <w:szCs w:val="24"/>
        </w:rPr>
        <w:t>аттестацию.</w:t>
      </w:r>
    </w:p>
    <w:p w14:paraId="5C022BC1"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b/>
          <w:sz w:val="24"/>
          <w:szCs w:val="24"/>
        </w:rPr>
        <w:t>Цель</w:t>
      </w:r>
      <w:r w:rsidRPr="00B256D1">
        <w:rPr>
          <w:rFonts w:ascii="Times New Roman" w:hAnsi="Times New Roman"/>
          <w:b/>
          <w:spacing w:val="1"/>
          <w:sz w:val="24"/>
          <w:szCs w:val="24"/>
        </w:rPr>
        <w:t xml:space="preserve"> </w:t>
      </w:r>
      <w:r w:rsidRPr="00B256D1">
        <w:rPr>
          <w:rFonts w:ascii="Times New Roman" w:hAnsi="Times New Roman"/>
          <w:sz w:val="24"/>
          <w:szCs w:val="24"/>
        </w:rPr>
        <w:t>преподавания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состоит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 культуры учащихся, развитии художественно-образного мышления и 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отношения к явлениям действительности путём освоения начальных основ художественных знаний,</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навыков и развития</w:t>
      </w:r>
      <w:r w:rsidRPr="00B256D1">
        <w:rPr>
          <w:rFonts w:ascii="Times New Roman" w:hAnsi="Times New Roman"/>
          <w:spacing w:val="-4"/>
          <w:sz w:val="24"/>
          <w:szCs w:val="24"/>
        </w:rPr>
        <w:t xml:space="preserve"> </w:t>
      </w:r>
      <w:r w:rsidRPr="00B256D1">
        <w:rPr>
          <w:rFonts w:ascii="Times New Roman" w:hAnsi="Times New Roman"/>
          <w:sz w:val="24"/>
          <w:szCs w:val="24"/>
        </w:rPr>
        <w:t>творческого потенциала</w:t>
      </w:r>
      <w:r w:rsidRPr="00B256D1">
        <w:rPr>
          <w:rFonts w:ascii="Times New Roman" w:hAnsi="Times New Roman"/>
          <w:spacing w:val="1"/>
          <w:sz w:val="24"/>
          <w:szCs w:val="24"/>
        </w:rPr>
        <w:t xml:space="preserve"> </w:t>
      </w:r>
      <w:r w:rsidRPr="00B256D1">
        <w:rPr>
          <w:rFonts w:ascii="Times New Roman" w:hAnsi="Times New Roman"/>
          <w:sz w:val="24"/>
          <w:szCs w:val="24"/>
        </w:rPr>
        <w:t>учащихся.</w:t>
      </w:r>
    </w:p>
    <w:p w14:paraId="5A557F07"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Преподавание предмета направлено на развитие духовной культуры учащихся, 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активной</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позиции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отношению</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понимание</w:t>
      </w:r>
      <w:r w:rsidRPr="00B256D1">
        <w:rPr>
          <w:rFonts w:ascii="Times New Roman" w:hAnsi="Times New Roman"/>
          <w:spacing w:val="-1"/>
          <w:sz w:val="24"/>
          <w:szCs w:val="24"/>
        </w:rPr>
        <w:t xml:space="preserve"> </w:t>
      </w:r>
      <w:r w:rsidRPr="00B256D1">
        <w:rPr>
          <w:rFonts w:ascii="Times New Roman" w:hAnsi="Times New Roman"/>
          <w:sz w:val="24"/>
          <w:szCs w:val="24"/>
        </w:rPr>
        <w:t>роли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значения</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p>
    <w:p w14:paraId="1CF7094F" w14:textId="77777777" w:rsidR="00B256D1" w:rsidRPr="00B256D1" w:rsidRDefault="00B256D1" w:rsidP="00CC1F8A">
      <w:pPr>
        <w:pStyle w:val="a4"/>
        <w:tabs>
          <w:tab w:val="num" w:pos="709"/>
        </w:tabs>
        <w:ind w:left="0" w:right="154" w:firstLine="567"/>
        <w:rPr>
          <w:rFonts w:ascii="Times New Roman" w:hAnsi="Times New Roman"/>
          <w:sz w:val="24"/>
          <w:szCs w:val="24"/>
        </w:rPr>
      </w:pPr>
      <w:r w:rsidRPr="00B256D1">
        <w:rPr>
          <w:rFonts w:ascii="Times New Roman" w:hAnsi="Times New Roman"/>
          <w:sz w:val="24"/>
          <w:szCs w:val="24"/>
        </w:rPr>
        <w:t>Содержание предмета охватывает все основные виды визуально-пространственных искусств</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w:t>
      </w:r>
      <w:r w:rsidRPr="00B256D1">
        <w:rPr>
          <w:rFonts w:ascii="Times New Roman" w:hAnsi="Times New Roman"/>
          <w:spacing w:val="38"/>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37"/>
          <w:sz w:val="24"/>
          <w:szCs w:val="24"/>
        </w:rPr>
        <w:t xml:space="preserve"> </w:t>
      </w:r>
      <w:r w:rsidRPr="00B256D1">
        <w:rPr>
          <w:rFonts w:ascii="Times New Roman" w:hAnsi="Times New Roman"/>
          <w:sz w:val="24"/>
          <w:szCs w:val="24"/>
        </w:rPr>
        <w:t>начальные</w:t>
      </w:r>
      <w:r w:rsidRPr="00B256D1">
        <w:rPr>
          <w:rFonts w:ascii="Times New Roman" w:hAnsi="Times New Roman"/>
          <w:spacing w:val="36"/>
          <w:sz w:val="24"/>
          <w:szCs w:val="24"/>
        </w:rPr>
        <w:t xml:space="preserve"> </w:t>
      </w:r>
      <w:r w:rsidRPr="00B256D1">
        <w:rPr>
          <w:rFonts w:ascii="Times New Roman" w:hAnsi="Times New Roman"/>
          <w:sz w:val="24"/>
          <w:szCs w:val="24"/>
        </w:rPr>
        <w:t>основы</w:t>
      </w:r>
      <w:r w:rsidRPr="00B256D1">
        <w:rPr>
          <w:rFonts w:ascii="Times New Roman" w:hAnsi="Times New Roman"/>
          <w:spacing w:val="36"/>
          <w:sz w:val="24"/>
          <w:szCs w:val="24"/>
        </w:rPr>
        <w:t xml:space="preserve"> </w:t>
      </w:r>
      <w:r w:rsidRPr="00B256D1">
        <w:rPr>
          <w:rFonts w:ascii="Times New Roman" w:hAnsi="Times New Roman"/>
          <w:sz w:val="24"/>
          <w:szCs w:val="24"/>
        </w:rPr>
        <w:t>графики,</w:t>
      </w:r>
      <w:r w:rsidRPr="00B256D1">
        <w:rPr>
          <w:rFonts w:ascii="Times New Roman" w:hAnsi="Times New Roman"/>
          <w:spacing w:val="37"/>
          <w:sz w:val="24"/>
          <w:szCs w:val="24"/>
        </w:rPr>
        <w:t xml:space="preserve"> </w:t>
      </w:r>
      <w:r w:rsidRPr="00B256D1">
        <w:rPr>
          <w:rFonts w:ascii="Times New Roman" w:hAnsi="Times New Roman"/>
          <w:sz w:val="24"/>
          <w:szCs w:val="24"/>
        </w:rPr>
        <w:t>живописи</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скульптуры,</w:t>
      </w:r>
    </w:p>
    <w:p w14:paraId="4C2CE667"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декоративно-прикладные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Особое</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уделено</w:t>
      </w:r>
      <w:r w:rsidRPr="00B256D1">
        <w:rPr>
          <w:rFonts w:ascii="Times New Roman" w:hAnsi="Times New Roman"/>
          <w:spacing w:val="1"/>
          <w:sz w:val="24"/>
          <w:szCs w:val="24"/>
        </w:rPr>
        <w:t xml:space="preserve"> </w:t>
      </w:r>
      <w:r w:rsidRPr="00B256D1">
        <w:rPr>
          <w:rFonts w:ascii="Times New Roman" w:hAnsi="Times New Roman"/>
          <w:sz w:val="24"/>
          <w:szCs w:val="24"/>
        </w:rPr>
        <w:t>развитию</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формированию зрительских навыков, художественному восприятию предметно-бытовой культуры.</w:t>
      </w:r>
      <w:r w:rsidRPr="00B256D1">
        <w:rPr>
          <w:rFonts w:ascii="Times New Roman" w:hAnsi="Times New Roman"/>
          <w:spacing w:val="1"/>
          <w:sz w:val="24"/>
          <w:szCs w:val="24"/>
        </w:rPr>
        <w:t xml:space="preserve"> </w:t>
      </w:r>
      <w:r w:rsidRPr="00B256D1">
        <w:rPr>
          <w:rFonts w:ascii="Times New Roman" w:hAnsi="Times New Roman"/>
          <w:sz w:val="24"/>
          <w:szCs w:val="24"/>
        </w:rPr>
        <w:t>Для учащихся начальной школы большое значение также имеет восприятие произведений 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p>
    <w:p w14:paraId="718FDAED"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умение обсуждать и анализировать детские рисунки с позиций выраженного в них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соответствия</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1"/>
          <w:sz w:val="24"/>
          <w:szCs w:val="24"/>
        </w:rPr>
        <w:t xml:space="preserve"> </w:t>
      </w:r>
      <w:r w:rsidRPr="00B256D1">
        <w:rPr>
          <w:rFonts w:ascii="Times New Roman" w:hAnsi="Times New Roman"/>
          <w:sz w:val="24"/>
          <w:szCs w:val="24"/>
        </w:rPr>
        <w:t>Такая</w:t>
      </w:r>
      <w:r w:rsidRPr="00B256D1">
        <w:rPr>
          <w:rFonts w:ascii="Times New Roman" w:hAnsi="Times New Roman"/>
          <w:spacing w:val="-1"/>
          <w:sz w:val="24"/>
          <w:szCs w:val="24"/>
        </w:rPr>
        <w:t xml:space="preserve"> </w:t>
      </w:r>
      <w:r w:rsidRPr="00B256D1">
        <w:rPr>
          <w:rFonts w:ascii="Times New Roman" w:hAnsi="Times New Roman"/>
          <w:sz w:val="24"/>
          <w:szCs w:val="24"/>
        </w:rPr>
        <w:t>рефлексия</w:t>
      </w:r>
      <w:r w:rsidRPr="00B256D1">
        <w:rPr>
          <w:rFonts w:ascii="Times New Roman" w:hAnsi="Times New Roman"/>
          <w:spacing w:val="-1"/>
          <w:sz w:val="24"/>
          <w:szCs w:val="24"/>
        </w:rPr>
        <w:t xml:space="preserve"> </w:t>
      </w:r>
      <w:r w:rsidRPr="00B256D1">
        <w:rPr>
          <w:rFonts w:ascii="Times New Roman" w:hAnsi="Times New Roman"/>
          <w:sz w:val="24"/>
          <w:szCs w:val="24"/>
        </w:rPr>
        <w:t>детского творчества</w:t>
      </w:r>
      <w:r w:rsidRPr="00B256D1">
        <w:rPr>
          <w:rFonts w:ascii="Times New Roman" w:hAnsi="Times New Roman"/>
          <w:spacing w:val="-2"/>
          <w:sz w:val="24"/>
          <w:szCs w:val="24"/>
        </w:rPr>
        <w:t xml:space="preserve"> </w:t>
      </w:r>
      <w:r w:rsidRPr="00B256D1">
        <w:rPr>
          <w:rFonts w:ascii="Times New Roman" w:hAnsi="Times New Roman"/>
          <w:sz w:val="24"/>
          <w:szCs w:val="24"/>
        </w:rPr>
        <w:t>имеет</w:t>
      </w:r>
      <w:r w:rsidRPr="00B256D1">
        <w:rPr>
          <w:rFonts w:ascii="Times New Roman" w:hAnsi="Times New Roman"/>
          <w:spacing w:val="2"/>
          <w:sz w:val="24"/>
          <w:szCs w:val="24"/>
        </w:rPr>
        <w:t xml:space="preserve"> </w:t>
      </w:r>
      <w:r w:rsidRPr="00B256D1">
        <w:rPr>
          <w:rFonts w:ascii="Times New Roman" w:hAnsi="Times New Roman"/>
          <w:sz w:val="24"/>
          <w:szCs w:val="24"/>
        </w:rPr>
        <w:t>позитивный</w:t>
      </w:r>
      <w:r w:rsidRPr="00B256D1">
        <w:rPr>
          <w:rFonts w:ascii="Times New Roman" w:hAnsi="Times New Roman"/>
          <w:spacing w:val="-1"/>
          <w:sz w:val="24"/>
          <w:szCs w:val="24"/>
        </w:rPr>
        <w:t xml:space="preserve"> </w:t>
      </w:r>
      <w:r w:rsidRPr="00B256D1">
        <w:rPr>
          <w:rFonts w:ascii="Times New Roman" w:hAnsi="Times New Roman"/>
          <w:sz w:val="24"/>
          <w:szCs w:val="24"/>
        </w:rPr>
        <w:t>обучающий характер.</w:t>
      </w:r>
    </w:p>
    <w:p w14:paraId="36CEAA50" w14:textId="77777777" w:rsidR="00B256D1" w:rsidRPr="00B256D1" w:rsidRDefault="00B256D1" w:rsidP="00CC1F8A">
      <w:pPr>
        <w:pStyle w:val="a4"/>
        <w:tabs>
          <w:tab w:val="num" w:pos="709"/>
        </w:tabs>
        <w:spacing w:before="68"/>
        <w:ind w:left="0" w:right="143" w:firstLine="567"/>
        <w:rPr>
          <w:rFonts w:ascii="Times New Roman" w:hAnsi="Times New Roman"/>
          <w:sz w:val="24"/>
          <w:szCs w:val="24"/>
        </w:rPr>
      </w:pPr>
      <w:r w:rsidRPr="00B256D1">
        <w:rPr>
          <w:rFonts w:ascii="Times New Roman" w:hAnsi="Times New Roman"/>
          <w:sz w:val="24"/>
          <w:szCs w:val="24"/>
        </w:rPr>
        <w:t>Важнейшей</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активного,</w:t>
      </w:r>
      <w:r w:rsidRPr="00B256D1">
        <w:rPr>
          <w:rFonts w:ascii="Times New Roman" w:hAnsi="Times New Roman"/>
          <w:spacing w:val="1"/>
          <w:sz w:val="24"/>
          <w:szCs w:val="24"/>
        </w:rPr>
        <w:t xml:space="preserve"> </w:t>
      </w:r>
      <w:r w:rsidRPr="00B256D1">
        <w:rPr>
          <w:rFonts w:ascii="Times New Roman" w:hAnsi="Times New Roman"/>
          <w:sz w:val="24"/>
          <w:szCs w:val="24"/>
        </w:rPr>
        <w:t>ценностного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57"/>
          <w:sz w:val="24"/>
          <w:szCs w:val="24"/>
        </w:rPr>
        <w:t xml:space="preserve"> </w:t>
      </w:r>
      <w:r w:rsidRPr="00B256D1">
        <w:rPr>
          <w:rFonts w:ascii="Times New Roman" w:hAnsi="Times New Roman"/>
          <w:sz w:val="24"/>
          <w:szCs w:val="24"/>
        </w:rPr>
        <w:t>отечественной культуры, выраженной в её архитектуре, изобразительном искусстве, в 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образах предметно-материальной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понимании</w:t>
      </w:r>
      <w:r w:rsidRPr="00B256D1">
        <w:rPr>
          <w:rFonts w:ascii="Times New Roman" w:hAnsi="Times New Roman"/>
          <w:spacing w:val="-1"/>
          <w:sz w:val="24"/>
          <w:szCs w:val="24"/>
        </w:rPr>
        <w:t xml:space="preserve"> </w:t>
      </w:r>
      <w:r w:rsidRPr="00B256D1">
        <w:rPr>
          <w:rFonts w:ascii="Times New Roman" w:hAnsi="Times New Roman"/>
          <w:sz w:val="24"/>
          <w:szCs w:val="24"/>
        </w:rPr>
        <w:t>красоты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p>
    <w:p w14:paraId="31688E6A" w14:textId="77777777" w:rsidR="00B256D1" w:rsidRPr="00B256D1" w:rsidRDefault="00B256D1" w:rsidP="00CC1F8A">
      <w:pPr>
        <w:pStyle w:val="a4"/>
        <w:tabs>
          <w:tab w:val="num" w:pos="709"/>
        </w:tabs>
        <w:spacing w:before="1"/>
        <w:ind w:left="0" w:right="145" w:firstLine="567"/>
        <w:rPr>
          <w:rFonts w:ascii="Times New Roman" w:hAnsi="Times New Roman"/>
          <w:sz w:val="24"/>
          <w:szCs w:val="24"/>
        </w:rPr>
      </w:pPr>
      <w:r w:rsidRPr="00B256D1">
        <w:rPr>
          <w:rFonts w:ascii="Times New Roman" w:hAnsi="Times New Roman"/>
          <w:sz w:val="24"/>
          <w:szCs w:val="24"/>
        </w:rPr>
        <w:t>Учебные темы, связанные с восприятием, могут быть реализованы как отдельные уроки, но</w:t>
      </w:r>
      <w:r w:rsidRPr="00B256D1">
        <w:rPr>
          <w:rFonts w:ascii="Times New Roman" w:hAnsi="Times New Roman"/>
          <w:spacing w:val="1"/>
          <w:sz w:val="24"/>
          <w:szCs w:val="24"/>
        </w:rPr>
        <w:t xml:space="preserve"> </w:t>
      </w:r>
      <w:r w:rsidRPr="00B256D1">
        <w:rPr>
          <w:rFonts w:ascii="Times New Roman" w:hAnsi="Times New Roman"/>
          <w:sz w:val="24"/>
          <w:szCs w:val="24"/>
        </w:rPr>
        <w:t>чаще всего следует объединять задачи восприятия с задачами практической творческой работы (при</w:t>
      </w:r>
      <w:r w:rsidRPr="00B256D1">
        <w:rPr>
          <w:rFonts w:ascii="Times New Roman" w:hAnsi="Times New Roman"/>
          <w:spacing w:val="1"/>
          <w:sz w:val="24"/>
          <w:szCs w:val="24"/>
        </w:rPr>
        <w:t xml:space="preserve"> </w:t>
      </w:r>
      <w:r w:rsidRPr="00B256D1">
        <w:rPr>
          <w:rFonts w:ascii="Times New Roman" w:hAnsi="Times New Roman"/>
          <w:sz w:val="24"/>
          <w:szCs w:val="24"/>
        </w:rPr>
        <w:t>сохранении учебного времени на восприятие произведений искусства и эстетического 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p>
    <w:p w14:paraId="22AE3C8E" w14:textId="55D3C28C" w:rsidR="00B256D1" w:rsidRPr="00B256D1" w:rsidRDefault="00B256D1" w:rsidP="002F3A3F">
      <w:pPr>
        <w:pStyle w:val="a4"/>
        <w:tabs>
          <w:tab w:val="num" w:pos="709"/>
        </w:tabs>
        <w:ind w:left="0" w:right="140"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занятиях</w:t>
      </w:r>
      <w:r w:rsidRPr="00B256D1">
        <w:rPr>
          <w:rFonts w:ascii="Times New Roman" w:hAnsi="Times New Roman"/>
          <w:spacing w:val="1"/>
          <w:sz w:val="24"/>
          <w:szCs w:val="24"/>
        </w:rPr>
        <w:t xml:space="preserve"> </w:t>
      </w:r>
      <w:r w:rsidRPr="00B256D1">
        <w:rPr>
          <w:rFonts w:ascii="Times New Roman" w:hAnsi="Times New Roman"/>
          <w:sz w:val="24"/>
          <w:szCs w:val="24"/>
        </w:rPr>
        <w:t>учащиеся</w:t>
      </w:r>
      <w:r w:rsidRPr="00B256D1">
        <w:rPr>
          <w:rFonts w:ascii="Times New Roman" w:hAnsi="Times New Roman"/>
          <w:spacing w:val="1"/>
          <w:sz w:val="24"/>
          <w:szCs w:val="24"/>
        </w:rPr>
        <w:t xml:space="preserve"> </w:t>
      </w:r>
      <w:r w:rsidRPr="00B256D1">
        <w:rPr>
          <w:rFonts w:ascii="Times New Roman" w:hAnsi="Times New Roman"/>
          <w:sz w:val="24"/>
          <w:szCs w:val="24"/>
        </w:rPr>
        <w:t>знакомятся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многообразием</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технически</w:t>
      </w:r>
      <w:r w:rsidRPr="00B256D1">
        <w:rPr>
          <w:rFonts w:ascii="Times New Roman" w:hAnsi="Times New Roman"/>
          <w:spacing w:val="1"/>
          <w:sz w:val="24"/>
          <w:szCs w:val="24"/>
        </w:rPr>
        <w:t xml:space="preserve"> </w:t>
      </w:r>
      <w:r w:rsidRPr="00B256D1">
        <w:rPr>
          <w:rFonts w:ascii="Times New Roman" w:hAnsi="Times New Roman"/>
          <w:sz w:val="24"/>
          <w:szCs w:val="24"/>
        </w:rPr>
        <w:t>доступным</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002F3A3F">
        <w:rPr>
          <w:rFonts w:ascii="Times New Roman" w:hAnsi="Times New Roman"/>
          <w:sz w:val="24"/>
          <w:szCs w:val="24"/>
          <w:lang w:val="ru-RU"/>
        </w:rPr>
        <w:t xml:space="preserve"> </w:t>
      </w:r>
      <w:r w:rsidRPr="00B256D1">
        <w:rPr>
          <w:rFonts w:ascii="Times New Roman" w:hAnsi="Times New Roman"/>
          <w:sz w:val="24"/>
          <w:szCs w:val="24"/>
        </w:rPr>
        <w:t>Практическая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002F3A3F">
        <w:rPr>
          <w:rFonts w:ascii="Times New Roman" w:hAnsi="Times New Roman"/>
          <w:sz w:val="24"/>
          <w:szCs w:val="24"/>
          <w:lang w:val="ru-RU"/>
        </w:rPr>
        <w:t xml:space="preserve"> д</w:t>
      </w:r>
      <w:r w:rsidRPr="00B256D1">
        <w:rPr>
          <w:rFonts w:ascii="Times New Roman" w:hAnsi="Times New Roman"/>
          <w:sz w:val="24"/>
          <w:szCs w:val="24"/>
        </w:rPr>
        <w:t>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занимает</w:t>
      </w:r>
      <w:r w:rsidRPr="00B256D1">
        <w:rPr>
          <w:rFonts w:ascii="Times New Roman" w:hAnsi="Times New Roman"/>
          <w:spacing w:val="1"/>
          <w:sz w:val="24"/>
          <w:szCs w:val="24"/>
        </w:rPr>
        <w:t xml:space="preserve"> </w:t>
      </w:r>
      <w:r w:rsidRPr="00B256D1">
        <w:rPr>
          <w:rFonts w:ascii="Times New Roman" w:hAnsi="Times New Roman"/>
          <w:sz w:val="24"/>
          <w:szCs w:val="24"/>
        </w:rPr>
        <w:t>приоритетное</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пространство</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1"/>
          <w:sz w:val="24"/>
          <w:szCs w:val="24"/>
        </w:rPr>
        <w:t xml:space="preserve"> </w:t>
      </w:r>
      <w:r w:rsidRPr="00B256D1">
        <w:rPr>
          <w:rFonts w:ascii="Times New Roman" w:hAnsi="Times New Roman"/>
          <w:sz w:val="24"/>
          <w:szCs w:val="24"/>
        </w:rPr>
        <w:t>времени.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опоре</w:t>
      </w:r>
      <w:r w:rsidRPr="00B256D1">
        <w:rPr>
          <w:rFonts w:ascii="Times New Roman" w:hAnsi="Times New Roman"/>
          <w:spacing w:val="6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миру</w:t>
      </w:r>
      <w:r w:rsidRPr="00B256D1">
        <w:rPr>
          <w:rFonts w:ascii="Times New Roman" w:hAnsi="Times New Roman"/>
          <w:spacing w:val="1"/>
          <w:sz w:val="24"/>
          <w:szCs w:val="24"/>
        </w:rPr>
        <w:t xml:space="preserve"> </w:t>
      </w:r>
      <w:r w:rsidRPr="00B256D1">
        <w:rPr>
          <w:rFonts w:ascii="Times New Roman" w:hAnsi="Times New Roman"/>
          <w:sz w:val="24"/>
          <w:szCs w:val="24"/>
        </w:rPr>
        <w:t>формируется</w:t>
      </w:r>
      <w:r w:rsidRPr="00B256D1">
        <w:rPr>
          <w:rFonts w:ascii="Times New Roman" w:hAnsi="Times New Roman"/>
          <w:spacing w:val="1"/>
          <w:sz w:val="24"/>
          <w:szCs w:val="24"/>
        </w:rPr>
        <w:t xml:space="preserve"> </w:t>
      </w:r>
      <w:r w:rsidRPr="00B256D1">
        <w:rPr>
          <w:rFonts w:ascii="Times New Roman" w:hAnsi="Times New Roman"/>
          <w:sz w:val="24"/>
          <w:szCs w:val="24"/>
        </w:rPr>
        <w:t>прежде</w:t>
      </w:r>
      <w:r w:rsidRPr="00B256D1">
        <w:rPr>
          <w:rFonts w:ascii="Times New Roman" w:hAnsi="Times New Roman"/>
          <w:spacing w:val="1"/>
          <w:sz w:val="24"/>
          <w:szCs w:val="24"/>
        </w:rPr>
        <w:t xml:space="preserve"> </w:t>
      </w:r>
      <w:r w:rsidRPr="00B256D1">
        <w:rPr>
          <w:rFonts w:ascii="Times New Roman" w:hAnsi="Times New Roman"/>
          <w:sz w:val="24"/>
          <w:szCs w:val="24"/>
        </w:rPr>
        <w:t>всего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z w:val="24"/>
          <w:szCs w:val="24"/>
        </w:rPr>
        <w:lastRenderedPageBreak/>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p>
    <w:p w14:paraId="1155D3BA"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Рабочая программа учитывает психолого-возрастные особенности развития детей 7—8 лет, при</w:t>
      </w:r>
      <w:r w:rsidRPr="00B256D1">
        <w:rPr>
          <w:rFonts w:ascii="Times New Roman" w:hAnsi="Times New Roman"/>
          <w:spacing w:val="-57"/>
          <w:sz w:val="24"/>
          <w:szCs w:val="24"/>
        </w:rPr>
        <w:t xml:space="preserve"> </w:t>
      </w:r>
      <w:r w:rsidRPr="00B256D1">
        <w:rPr>
          <w:rFonts w:ascii="Times New Roman" w:hAnsi="Times New Roman"/>
          <w:sz w:val="24"/>
          <w:szCs w:val="24"/>
        </w:rPr>
        <w:t>этом содержание занятий может быть адаптировано с учётом индивидуальных качеств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детей,</w:t>
      </w:r>
      <w:r w:rsidRPr="00B256D1">
        <w:rPr>
          <w:rFonts w:ascii="Times New Roman" w:hAnsi="Times New Roman"/>
          <w:spacing w:val="-1"/>
          <w:sz w:val="24"/>
          <w:szCs w:val="24"/>
        </w:rPr>
        <w:t xml:space="preserve"> </w:t>
      </w:r>
      <w:r w:rsidRPr="00B256D1">
        <w:rPr>
          <w:rFonts w:ascii="Times New Roman" w:hAnsi="Times New Roman"/>
          <w:sz w:val="24"/>
          <w:szCs w:val="24"/>
        </w:rPr>
        <w:t>проявляющих выдающиеся</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способности,</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3"/>
          <w:sz w:val="24"/>
          <w:szCs w:val="24"/>
        </w:rPr>
        <w:t xml:space="preserve"> </w:t>
      </w:r>
      <w:r w:rsidRPr="00B256D1">
        <w:rPr>
          <w:rFonts w:ascii="Times New Roman" w:hAnsi="Times New Roman"/>
          <w:sz w:val="24"/>
          <w:szCs w:val="24"/>
        </w:rPr>
        <w:t>и для</w:t>
      </w:r>
      <w:r w:rsidRPr="00B256D1">
        <w:rPr>
          <w:rFonts w:ascii="Times New Roman" w:hAnsi="Times New Roman"/>
          <w:spacing w:val="-1"/>
          <w:sz w:val="24"/>
          <w:szCs w:val="24"/>
        </w:rPr>
        <w:t xml:space="preserve"> </w:t>
      </w:r>
      <w:r w:rsidRPr="00B256D1">
        <w:rPr>
          <w:rFonts w:ascii="Times New Roman" w:hAnsi="Times New Roman"/>
          <w:sz w:val="24"/>
          <w:szCs w:val="24"/>
        </w:rPr>
        <w:t>детей-инвалидов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детей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ОВЗ.</w:t>
      </w:r>
    </w:p>
    <w:p w14:paraId="24A84CA1"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урочное</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организуется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индивидуальном,</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групповом</w:t>
      </w:r>
      <w:r w:rsidRPr="00B256D1">
        <w:rPr>
          <w:rFonts w:ascii="Times New Roman" w:hAnsi="Times New Roman"/>
          <w:spacing w:val="1"/>
          <w:sz w:val="24"/>
          <w:szCs w:val="24"/>
        </w:rPr>
        <w:t xml:space="preserve"> </w:t>
      </w:r>
      <w:r w:rsidRPr="00B256D1">
        <w:rPr>
          <w:rFonts w:ascii="Times New Roman" w:hAnsi="Times New Roman"/>
          <w:sz w:val="24"/>
          <w:szCs w:val="24"/>
        </w:rPr>
        <w:t>формате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w:t>
      </w:r>
    </w:p>
    <w:p w14:paraId="67908FF5" w14:textId="77777777" w:rsidR="00B256D1" w:rsidRPr="00B256D1" w:rsidRDefault="00B256D1" w:rsidP="00CC1F8A">
      <w:pPr>
        <w:pStyle w:val="a4"/>
        <w:tabs>
          <w:tab w:val="num" w:pos="709"/>
        </w:tabs>
        <w:spacing w:before="1"/>
        <w:ind w:left="0" w:right="149" w:firstLine="567"/>
        <w:rPr>
          <w:rFonts w:ascii="Times New Roman" w:hAnsi="Times New Roman"/>
          <w:sz w:val="24"/>
          <w:szCs w:val="24"/>
        </w:rPr>
      </w:pP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УЧЕБНОМ</w:t>
      </w:r>
      <w:r w:rsidRPr="00B256D1">
        <w:rPr>
          <w:rFonts w:ascii="Times New Roman" w:hAnsi="Times New Roman"/>
          <w:spacing w:val="-57"/>
          <w:sz w:val="24"/>
          <w:szCs w:val="24"/>
        </w:rPr>
        <w:t xml:space="preserve"> </w:t>
      </w:r>
      <w:r w:rsidRPr="00B256D1">
        <w:rPr>
          <w:rFonts w:ascii="Times New Roman" w:hAnsi="Times New Roman"/>
          <w:sz w:val="24"/>
          <w:szCs w:val="24"/>
        </w:rPr>
        <w:t>ПЛАНЕ</w:t>
      </w:r>
    </w:p>
    <w:p w14:paraId="2FEF912E"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Федеральным</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государственным</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образовательным</w:t>
      </w:r>
      <w:r w:rsidRPr="00B256D1">
        <w:rPr>
          <w:rFonts w:ascii="Times New Roman" w:hAnsi="Times New Roman"/>
          <w:spacing w:val="1"/>
          <w:sz w:val="24"/>
          <w:szCs w:val="24"/>
        </w:rPr>
        <w:t xml:space="preserve"> </w:t>
      </w:r>
      <w:r w:rsidRPr="00B256D1">
        <w:rPr>
          <w:rFonts w:ascii="Times New Roman" w:hAnsi="Times New Roman"/>
          <w:sz w:val="24"/>
          <w:szCs w:val="24"/>
        </w:rPr>
        <w:t>стандартом</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38"/>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44"/>
          <w:sz w:val="24"/>
          <w:szCs w:val="24"/>
        </w:rPr>
        <w:t xml:space="preserve"> </w:t>
      </w:r>
      <w:r w:rsidRPr="00B256D1">
        <w:rPr>
          <w:rFonts w:ascii="Times New Roman" w:hAnsi="Times New Roman"/>
          <w:sz w:val="24"/>
          <w:szCs w:val="24"/>
        </w:rPr>
        <w:t>учебный</w:t>
      </w:r>
      <w:r w:rsidRPr="00B256D1">
        <w:rPr>
          <w:rFonts w:ascii="Times New Roman" w:hAnsi="Times New Roman"/>
          <w:spacing w:val="40"/>
          <w:sz w:val="24"/>
          <w:szCs w:val="24"/>
        </w:rPr>
        <w:t xml:space="preserve"> </w:t>
      </w:r>
      <w:r w:rsidRPr="00B256D1">
        <w:rPr>
          <w:rFonts w:ascii="Times New Roman" w:hAnsi="Times New Roman"/>
          <w:sz w:val="24"/>
          <w:szCs w:val="24"/>
        </w:rPr>
        <w:t>предмет</w:t>
      </w:r>
      <w:r w:rsidRPr="00B256D1">
        <w:rPr>
          <w:rFonts w:ascii="Times New Roman" w:hAnsi="Times New Roman"/>
          <w:spacing w:val="45"/>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39"/>
          <w:sz w:val="24"/>
          <w:szCs w:val="24"/>
        </w:rPr>
        <w:t xml:space="preserve"> </w:t>
      </w:r>
      <w:r w:rsidRPr="00B256D1">
        <w:rPr>
          <w:rFonts w:ascii="Times New Roman" w:hAnsi="Times New Roman"/>
          <w:sz w:val="24"/>
          <w:szCs w:val="24"/>
        </w:rPr>
        <w:t>искусство»</w:t>
      </w:r>
      <w:r w:rsidRPr="00B256D1">
        <w:rPr>
          <w:rFonts w:ascii="Times New Roman" w:hAnsi="Times New Roman"/>
          <w:spacing w:val="37"/>
          <w:sz w:val="24"/>
          <w:szCs w:val="24"/>
        </w:rPr>
        <w:t xml:space="preserve"> </w:t>
      </w:r>
      <w:r w:rsidRPr="00B256D1">
        <w:rPr>
          <w:rFonts w:ascii="Times New Roman" w:hAnsi="Times New Roman"/>
          <w:sz w:val="24"/>
          <w:szCs w:val="24"/>
        </w:rPr>
        <w:t>входит</w:t>
      </w:r>
      <w:r w:rsidRPr="00B256D1">
        <w:rPr>
          <w:rFonts w:ascii="Times New Roman" w:hAnsi="Times New Roman"/>
          <w:spacing w:val="40"/>
          <w:sz w:val="24"/>
          <w:szCs w:val="24"/>
        </w:rPr>
        <w:t xml:space="preserve"> </w:t>
      </w:r>
      <w:r w:rsidRPr="00B256D1">
        <w:rPr>
          <w:rFonts w:ascii="Times New Roman" w:hAnsi="Times New Roman"/>
          <w:sz w:val="24"/>
          <w:szCs w:val="24"/>
        </w:rPr>
        <w:t>в</w:t>
      </w:r>
      <w:r w:rsidRPr="00B256D1">
        <w:rPr>
          <w:rFonts w:ascii="Times New Roman" w:hAnsi="Times New Roman"/>
          <w:spacing w:val="39"/>
          <w:sz w:val="24"/>
          <w:szCs w:val="24"/>
        </w:rPr>
        <w:t xml:space="preserve"> </w:t>
      </w:r>
      <w:r w:rsidRPr="00B256D1">
        <w:rPr>
          <w:rFonts w:ascii="Times New Roman" w:hAnsi="Times New Roman"/>
          <w:sz w:val="24"/>
          <w:szCs w:val="24"/>
        </w:rPr>
        <w:t>предметную</w:t>
      </w:r>
      <w:r w:rsidRPr="00B256D1">
        <w:rPr>
          <w:rFonts w:ascii="Times New Roman" w:hAnsi="Times New Roman"/>
          <w:spacing w:val="40"/>
          <w:sz w:val="24"/>
          <w:szCs w:val="24"/>
        </w:rPr>
        <w:t xml:space="preserve"> </w:t>
      </w:r>
      <w:r w:rsidRPr="00B256D1">
        <w:rPr>
          <w:rFonts w:ascii="Times New Roman" w:hAnsi="Times New Roman"/>
          <w:sz w:val="24"/>
          <w:szCs w:val="24"/>
        </w:rPr>
        <w:t>область</w:t>
      </w:r>
    </w:p>
    <w:p w14:paraId="14A17020"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обязательным</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 структурировано как система тематических модулей и входит в учебный план 1-4 классов</w:t>
      </w:r>
      <w:r w:rsidRPr="00B256D1">
        <w:rPr>
          <w:rFonts w:ascii="Times New Roman" w:hAnsi="Times New Roman"/>
          <w:spacing w:val="1"/>
          <w:sz w:val="24"/>
          <w:szCs w:val="24"/>
        </w:rPr>
        <w:t xml:space="preserve"> </w:t>
      </w:r>
      <w:r w:rsidRPr="00B256D1">
        <w:rPr>
          <w:rFonts w:ascii="Times New Roman" w:hAnsi="Times New Roman"/>
          <w:sz w:val="24"/>
          <w:szCs w:val="24"/>
        </w:rPr>
        <w:t>программы начального общего образования в объёме 1 ч одного учебного часа в неделю. Изучение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всех</w:t>
      </w:r>
      <w:r w:rsidRPr="00B256D1">
        <w:rPr>
          <w:rFonts w:ascii="Times New Roman" w:hAnsi="Times New Roman"/>
          <w:spacing w:val="2"/>
          <w:sz w:val="24"/>
          <w:szCs w:val="24"/>
        </w:rPr>
        <w:t xml:space="preserve"> </w:t>
      </w:r>
      <w:r w:rsidRPr="00B256D1">
        <w:rPr>
          <w:rFonts w:ascii="Times New Roman" w:hAnsi="Times New Roman"/>
          <w:sz w:val="24"/>
          <w:szCs w:val="24"/>
        </w:rPr>
        <w:t>модулей в</w:t>
      </w:r>
      <w:r w:rsidRPr="00B256D1">
        <w:rPr>
          <w:rFonts w:ascii="Times New Roman" w:hAnsi="Times New Roman"/>
          <w:spacing w:val="-1"/>
          <w:sz w:val="24"/>
          <w:szCs w:val="24"/>
        </w:rPr>
        <w:t xml:space="preserve"> </w:t>
      </w:r>
      <w:r w:rsidRPr="00B256D1">
        <w:rPr>
          <w:rFonts w:ascii="Times New Roman" w:hAnsi="Times New Roman"/>
          <w:sz w:val="24"/>
          <w:szCs w:val="24"/>
        </w:rPr>
        <w:t>1-4 классах</w:t>
      </w:r>
      <w:r w:rsidRPr="00B256D1">
        <w:rPr>
          <w:rFonts w:ascii="Times New Roman" w:hAnsi="Times New Roman"/>
          <w:spacing w:val="2"/>
          <w:sz w:val="24"/>
          <w:szCs w:val="24"/>
        </w:rPr>
        <w:t xml:space="preserve"> </w:t>
      </w:r>
      <w:r w:rsidRPr="00B256D1">
        <w:rPr>
          <w:rFonts w:ascii="Times New Roman" w:hAnsi="Times New Roman"/>
          <w:sz w:val="24"/>
          <w:szCs w:val="24"/>
        </w:rPr>
        <w:t>обязательно.</w:t>
      </w:r>
    </w:p>
    <w:p w14:paraId="10572A02"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этом</w:t>
      </w:r>
      <w:r w:rsidRPr="00B256D1">
        <w:rPr>
          <w:rFonts w:ascii="Times New Roman" w:hAnsi="Times New Roman"/>
          <w:spacing w:val="1"/>
          <w:sz w:val="24"/>
          <w:szCs w:val="24"/>
        </w:rPr>
        <w:t xml:space="preserve"> </w:t>
      </w:r>
      <w:r w:rsidRPr="00B256D1">
        <w:rPr>
          <w:rFonts w:ascii="Times New Roman" w:hAnsi="Times New Roman"/>
          <w:sz w:val="24"/>
          <w:szCs w:val="24"/>
        </w:rPr>
        <w:t>предусматривается</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возможность</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этого</w:t>
      </w:r>
      <w:r w:rsidRPr="00B256D1">
        <w:rPr>
          <w:rFonts w:ascii="Times New Roman" w:hAnsi="Times New Roman"/>
          <w:spacing w:val="1"/>
          <w:sz w:val="24"/>
          <w:szCs w:val="24"/>
        </w:rPr>
        <w:t xml:space="preserve"> </w:t>
      </w:r>
      <w:r w:rsidRPr="00B256D1">
        <w:rPr>
          <w:rFonts w:ascii="Times New Roman" w:hAnsi="Times New Roman"/>
          <w:sz w:val="24"/>
          <w:szCs w:val="24"/>
        </w:rPr>
        <w:t>курса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выделении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изучение двух учебных часов в неделю за счёт вариативной части учебного плана, определяемой</w:t>
      </w:r>
      <w:r w:rsidRPr="00B256D1">
        <w:rPr>
          <w:rFonts w:ascii="Times New Roman" w:hAnsi="Times New Roman"/>
          <w:spacing w:val="1"/>
          <w:sz w:val="24"/>
          <w:szCs w:val="24"/>
        </w:rPr>
        <w:t xml:space="preserve"> </w:t>
      </w:r>
      <w:r w:rsidRPr="00B256D1">
        <w:rPr>
          <w:rFonts w:ascii="Times New Roman" w:hAnsi="Times New Roman"/>
          <w:sz w:val="24"/>
          <w:szCs w:val="24"/>
        </w:rPr>
        <w:t>участниками образовательного процесса. При этом предполагается не увеличение количества тем для</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увеличение</w:t>
      </w:r>
      <w:r w:rsidRPr="00B256D1">
        <w:rPr>
          <w:rFonts w:ascii="Times New Roman" w:hAnsi="Times New Roman"/>
          <w:spacing w:val="-2"/>
          <w:sz w:val="24"/>
          <w:szCs w:val="24"/>
        </w:rPr>
        <w:t xml:space="preserve"> </w:t>
      </w:r>
      <w:r w:rsidRPr="00B256D1">
        <w:rPr>
          <w:rFonts w:ascii="Times New Roman" w:hAnsi="Times New Roman"/>
          <w:sz w:val="24"/>
          <w:szCs w:val="24"/>
        </w:rPr>
        <w:t>времени на</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художественную</w:t>
      </w:r>
    </w:p>
    <w:p w14:paraId="7AF352E8" w14:textId="77777777" w:rsidR="00B256D1" w:rsidRPr="00B256D1" w:rsidRDefault="00B256D1" w:rsidP="00CC1F8A">
      <w:pPr>
        <w:pStyle w:val="a4"/>
        <w:tabs>
          <w:tab w:val="num" w:pos="709"/>
        </w:tabs>
        <w:spacing w:before="1"/>
        <w:ind w:left="0" w:right="143" w:firstLine="567"/>
        <w:rPr>
          <w:rFonts w:ascii="Times New Roman" w:hAnsi="Times New Roman"/>
          <w:sz w:val="24"/>
          <w:szCs w:val="24"/>
        </w:rPr>
      </w:pPr>
      <w:r w:rsidRPr="00B256D1">
        <w:rPr>
          <w:rFonts w:ascii="Times New Roman" w:hAnsi="Times New Roman"/>
          <w:sz w:val="24"/>
          <w:szCs w:val="24"/>
        </w:rPr>
        <w:t>деятельность. Это способствует качеству обучения и достижению более высокого уровня как</w:t>
      </w:r>
      <w:r w:rsidRPr="00B256D1">
        <w:rPr>
          <w:rFonts w:ascii="Times New Roman" w:hAnsi="Times New Roman"/>
          <w:spacing w:val="1"/>
          <w:sz w:val="24"/>
          <w:szCs w:val="24"/>
        </w:rPr>
        <w:t xml:space="preserve"> </w:t>
      </w:r>
      <w:r w:rsidRPr="00B256D1">
        <w:rPr>
          <w:rFonts w:ascii="Times New Roman" w:hAnsi="Times New Roman"/>
          <w:sz w:val="24"/>
          <w:szCs w:val="24"/>
        </w:rPr>
        <w:t>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2"/>
          <w:sz w:val="24"/>
          <w:szCs w:val="24"/>
        </w:rPr>
        <w:t xml:space="preserve"> </w:t>
      </w:r>
      <w:r w:rsidRPr="00B256D1">
        <w:rPr>
          <w:rFonts w:ascii="Times New Roman" w:hAnsi="Times New Roman"/>
          <w:sz w:val="24"/>
          <w:szCs w:val="24"/>
        </w:rPr>
        <w:t>и метапредметных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обучения.</w:t>
      </w:r>
    </w:p>
    <w:p w14:paraId="63C099B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Общее</w:t>
      </w:r>
      <w:r w:rsidRPr="00B256D1">
        <w:rPr>
          <w:rFonts w:ascii="Times New Roman" w:hAnsi="Times New Roman"/>
          <w:spacing w:val="2"/>
          <w:sz w:val="24"/>
          <w:szCs w:val="24"/>
        </w:rPr>
        <w:t xml:space="preserve"> </w:t>
      </w:r>
      <w:r w:rsidRPr="00B256D1">
        <w:rPr>
          <w:rFonts w:ascii="Times New Roman" w:hAnsi="Times New Roman"/>
          <w:sz w:val="24"/>
          <w:szCs w:val="24"/>
        </w:rPr>
        <w:t>число</w:t>
      </w:r>
      <w:r w:rsidRPr="00B256D1">
        <w:rPr>
          <w:rFonts w:ascii="Times New Roman" w:hAnsi="Times New Roman"/>
          <w:spacing w:val="2"/>
          <w:sz w:val="24"/>
          <w:szCs w:val="24"/>
        </w:rPr>
        <w:t xml:space="preserve"> </w:t>
      </w:r>
      <w:r w:rsidRPr="00B256D1">
        <w:rPr>
          <w:rFonts w:ascii="Times New Roman" w:hAnsi="Times New Roman"/>
          <w:sz w:val="24"/>
          <w:szCs w:val="24"/>
        </w:rPr>
        <w:t>часов,</w:t>
      </w:r>
      <w:r w:rsidRPr="00B256D1">
        <w:rPr>
          <w:rFonts w:ascii="Times New Roman" w:hAnsi="Times New Roman"/>
          <w:spacing w:val="4"/>
          <w:sz w:val="24"/>
          <w:szCs w:val="24"/>
        </w:rPr>
        <w:t xml:space="preserve"> </w:t>
      </w:r>
      <w:r w:rsidRPr="00B256D1">
        <w:rPr>
          <w:rFonts w:ascii="Times New Roman" w:hAnsi="Times New Roman"/>
          <w:sz w:val="24"/>
          <w:szCs w:val="24"/>
        </w:rPr>
        <w:t>отведённых</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изучение</w:t>
      </w:r>
      <w:r w:rsidRPr="00B256D1">
        <w:rPr>
          <w:rFonts w:ascii="Times New Roman" w:hAnsi="Times New Roman"/>
          <w:spacing w:val="4"/>
          <w:sz w:val="24"/>
          <w:szCs w:val="24"/>
        </w:rPr>
        <w:t xml:space="preserve"> </w:t>
      </w:r>
      <w:r w:rsidRPr="00B256D1">
        <w:rPr>
          <w:rFonts w:ascii="Times New Roman" w:hAnsi="Times New Roman"/>
          <w:sz w:val="24"/>
          <w:szCs w:val="24"/>
        </w:rPr>
        <w:t>учебного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r w:rsidRPr="00B256D1">
        <w:rPr>
          <w:rFonts w:ascii="Times New Roman" w:hAnsi="Times New Roman"/>
          <w:spacing w:val="7"/>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0"/>
          <w:sz w:val="24"/>
          <w:szCs w:val="24"/>
        </w:rPr>
        <w:t xml:space="preserve"> </w:t>
      </w:r>
      <w:r w:rsidRPr="00B256D1">
        <w:rPr>
          <w:rFonts w:ascii="Times New Roman" w:hAnsi="Times New Roman"/>
          <w:sz w:val="24"/>
          <w:szCs w:val="24"/>
        </w:rPr>
        <w:t>искусство»,—</w:t>
      </w:r>
      <w:r w:rsidRPr="00B256D1">
        <w:rPr>
          <w:rFonts w:ascii="Times New Roman" w:hAnsi="Times New Roman"/>
          <w:spacing w:val="3"/>
          <w:sz w:val="24"/>
          <w:szCs w:val="24"/>
        </w:rPr>
        <w:t xml:space="preserve"> </w:t>
      </w:r>
      <w:r w:rsidRPr="00B256D1">
        <w:rPr>
          <w:rFonts w:ascii="Times New Roman" w:hAnsi="Times New Roman"/>
          <w:sz w:val="24"/>
          <w:szCs w:val="24"/>
        </w:rPr>
        <w:t>135</w:t>
      </w:r>
      <w:r w:rsidRPr="00B256D1">
        <w:rPr>
          <w:rFonts w:ascii="Times New Roman" w:hAnsi="Times New Roman"/>
          <w:spacing w:val="4"/>
          <w:sz w:val="24"/>
          <w:szCs w:val="24"/>
        </w:rPr>
        <w:t xml:space="preserve"> </w:t>
      </w:r>
      <w:r w:rsidRPr="00B256D1">
        <w:rPr>
          <w:rFonts w:ascii="Times New Roman" w:hAnsi="Times New Roman"/>
          <w:sz w:val="24"/>
          <w:szCs w:val="24"/>
        </w:rPr>
        <w:t>ч</w:t>
      </w:r>
      <w:r w:rsidRPr="00B256D1">
        <w:rPr>
          <w:rFonts w:ascii="Times New Roman" w:hAnsi="Times New Roman"/>
          <w:spacing w:val="2"/>
          <w:sz w:val="24"/>
          <w:szCs w:val="24"/>
        </w:rPr>
        <w:t xml:space="preserve"> </w:t>
      </w:r>
      <w:r w:rsidRPr="00B256D1">
        <w:rPr>
          <w:rFonts w:ascii="Times New Roman" w:hAnsi="Times New Roman"/>
          <w:sz w:val="24"/>
          <w:szCs w:val="24"/>
        </w:rPr>
        <w:t>(один</w:t>
      </w:r>
      <w:r w:rsidRPr="00B256D1">
        <w:rPr>
          <w:rFonts w:ascii="Times New Roman" w:hAnsi="Times New Roman"/>
          <w:spacing w:val="5"/>
          <w:sz w:val="24"/>
          <w:szCs w:val="24"/>
        </w:rPr>
        <w:t xml:space="preserve"> </w:t>
      </w:r>
      <w:r w:rsidRPr="00B256D1">
        <w:rPr>
          <w:rFonts w:ascii="Times New Roman" w:hAnsi="Times New Roman"/>
          <w:sz w:val="24"/>
          <w:szCs w:val="24"/>
        </w:rPr>
        <w:t>час</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неделю</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каждом</w:t>
      </w:r>
      <w:r w:rsidRPr="00B256D1">
        <w:rPr>
          <w:rFonts w:ascii="Times New Roman" w:hAnsi="Times New Roman"/>
          <w:spacing w:val="2"/>
          <w:sz w:val="24"/>
          <w:szCs w:val="24"/>
        </w:rPr>
        <w:t xml:space="preserve"> </w:t>
      </w:r>
      <w:r w:rsidRPr="00B256D1">
        <w:rPr>
          <w:rFonts w:ascii="Times New Roman" w:hAnsi="Times New Roman"/>
          <w:sz w:val="24"/>
          <w:szCs w:val="24"/>
        </w:rPr>
        <w:t>классе).</w:t>
      </w:r>
      <w:r w:rsidRPr="00B256D1">
        <w:rPr>
          <w:rFonts w:ascii="Times New Roman" w:hAnsi="Times New Roman"/>
          <w:spacing w:val="11"/>
          <w:sz w:val="24"/>
          <w:szCs w:val="24"/>
        </w:rPr>
        <w:t xml:space="preserve"> </w:t>
      </w:r>
      <w:r w:rsidRPr="00B256D1">
        <w:rPr>
          <w:rFonts w:ascii="Times New Roman" w:hAnsi="Times New Roman"/>
          <w:sz w:val="24"/>
          <w:szCs w:val="24"/>
        </w:rPr>
        <w:t>1</w:t>
      </w:r>
      <w:r w:rsidRPr="00B256D1">
        <w:rPr>
          <w:rFonts w:ascii="Times New Roman" w:hAnsi="Times New Roman"/>
          <w:spacing w:val="3"/>
          <w:sz w:val="24"/>
          <w:szCs w:val="24"/>
        </w:rPr>
        <w:t xml:space="preserve"> </w:t>
      </w:r>
      <w:r w:rsidRPr="00B256D1">
        <w:rPr>
          <w:rFonts w:ascii="Times New Roman" w:hAnsi="Times New Roman"/>
          <w:sz w:val="24"/>
          <w:szCs w:val="24"/>
        </w:rPr>
        <w:t>класс</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33</w:t>
      </w:r>
      <w:r w:rsidRPr="00B256D1">
        <w:rPr>
          <w:rFonts w:ascii="Times New Roman" w:hAnsi="Times New Roman"/>
          <w:spacing w:val="3"/>
          <w:sz w:val="24"/>
          <w:szCs w:val="24"/>
        </w:rPr>
        <w:t xml:space="preserve"> </w:t>
      </w:r>
      <w:r w:rsidRPr="00B256D1">
        <w:rPr>
          <w:rFonts w:ascii="Times New Roman" w:hAnsi="Times New Roman"/>
          <w:sz w:val="24"/>
          <w:szCs w:val="24"/>
        </w:rPr>
        <w:t>ч,</w:t>
      </w:r>
      <w:r w:rsidRPr="00B256D1">
        <w:rPr>
          <w:rFonts w:ascii="Times New Roman" w:hAnsi="Times New Roman"/>
          <w:spacing w:val="6"/>
          <w:sz w:val="24"/>
          <w:szCs w:val="24"/>
        </w:rPr>
        <w:t xml:space="preserve"> </w:t>
      </w:r>
      <w:r w:rsidRPr="00B256D1">
        <w:rPr>
          <w:rFonts w:ascii="Times New Roman" w:hAnsi="Times New Roman"/>
          <w:sz w:val="24"/>
          <w:szCs w:val="24"/>
        </w:rPr>
        <w:t>2</w:t>
      </w:r>
      <w:r w:rsidRPr="00B256D1">
        <w:rPr>
          <w:rFonts w:ascii="Times New Roman" w:hAnsi="Times New Roman"/>
          <w:spacing w:val="3"/>
          <w:sz w:val="24"/>
          <w:szCs w:val="24"/>
        </w:rPr>
        <w:t xml:space="preserve"> </w:t>
      </w:r>
      <w:r w:rsidRPr="00B256D1">
        <w:rPr>
          <w:rFonts w:ascii="Times New Roman" w:hAnsi="Times New Roman"/>
          <w:sz w:val="24"/>
          <w:szCs w:val="24"/>
        </w:rPr>
        <w:t>класс</w:t>
      </w:r>
      <w:r w:rsidRPr="00B256D1">
        <w:rPr>
          <w:rFonts w:ascii="Times New Roman" w:hAnsi="Times New Roman"/>
          <w:spacing w:val="5"/>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34</w:t>
      </w:r>
      <w:r w:rsidRPr="00B256D1">
        <w:rPr>
          <w:rFonts w:ascii="Times New Roman" w:hAnsi="Times New Roman"/>
          <w:spacing w:val="4"/>
          <w:sz w:val="24"/>
          <w:szCs w:val="24"/>
        </w:rPr>
        <w:t xml:space="preserve"> </w:t>
      </w:r>
      <w:r w:rsidRPr="00B256D1">
        <w:rPr>
          <w:rFonts w:ascii="Times New Roman" w:hAnsi="Times New Roman"/>
          <w:sz w:val="24"/>
          <w:szCs w:val="24"/>
        </w:rPr>
        <w:t>ч,</w:t>
      </w:r>
      <w:r w:rsidRPr="00B256D1">
        <w:rPr>
          <w:rFonts w:ascii="Times New Roman" w:hAnsi="Times New Roman"/>
          <w:spacing w:val="3"/>
          <w:sz w:val="24"/>
          <w:szCs w:val="24"/>
        </w:rPr>
        <w:t xml:space="preserve"> </w:t>
      </w:r>
      <w:r w:rsidRPr="00B256D1">
        <w:rPr>
          <w:rFonts w:ascii="Times New Roman" w:hAnsi="Times New Roman"/>
          <w:sz w:val="24"/>
          <w:szCs w:val="24"/>
        </w:rPr>
        <w:t>3</w:t>
      </w:r>
      <w:r w:rsidRPr="00B256D1">
        <w:rPr>
          <w:rFonts w:ascii="Times New Roman" w:hAnsi="Times New Roman"/>
          <w:spacing w:val="4"/>
          <w:sz w:val="24"/>
          <w:szCs w:val="24"/>
        </w:rPr>
        <w:t xml:space="preserve"> </w:t>
      </w:r>
      <w:r w:rsidRPr="00B256D1">
        <w:rPr>
          <w:rFonts w:ascii="Times New Roman" w:hAnsi="Times New Roman"/>
          <w:sz w:val="24"/>
          <w:szCs w:val="24"/>
        </w:rPr>
        <w:t>класс</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34</w:t>
      </w:r>
      <w:r w:rsidRPr="00B256D1">
        <w:rPr>
          <w:rFonts w:ascii="Times New Roman" w:hAnsi="Times New Roman"/>
          <w:spacing w:val="5"/>
          <w:sz w:val="24"/>
          <w:szCs w:val="24"/>
        </w:rPr>
        <w:t xml:space="preserve"> </w:t>
      </w:r>
      <w:r w:rsidRPr="00B256D1">
        <w:rPr>
          <w:rFonts w:ascii="Times New Roman" w:hAnsi="Times New Roman"/>
          <w:sz w:val="24"/>
          <w:szCs w:val="24"/>
        </w:rPr>
        <w:t>ч,</w:t>
      </w:r>
      <w:r w:rsidRPr="00B256D1">
        <w:rPr>
          <w:rFonts w:ascii="Times New Roman" w:hAnsi="Times New Roman"/>
          <w:spacing w:val="4"/>
          <w:sz w:val="24"/>
          <w:szCs w:val="24"/>
        </w:rPr>
        <w:t xml:space="preserve"> </w:t>
      </w:r>
      <w:r w:rsidRPr="00B256D1">
        <w:rPr>
          <w:rFonts w:ascii="Times New Roman" w:hAnsi="Times New Roman"/>
          <w:sz w:val="24"/>
          <w:szCs w:val="24"/>
        </w:rPr>
        <w:t>4</w:t>
      </w:r>
      <w:r w:rsidRPr="00B256D1">
        <w:rPr>
          <w:rFonts w:ascii="Times New Roman" w:hAnsi="Times New Roman"/>
          <w:spacing w:val="4"/>
          <w:sz w:val="24"/>
          <w:szCs w:val="24"/>
        </w:rPr>
        <w:t xml:space="preserve"> </w:t>
      </w:r>
      <w:r w:rsidRPr="00B256D1">
        <w:rPr>
          <w:rFonts w:ascii="Times New Roman" w:hAnsi="Times New Roman"/>
          <w:sz w:val="24"/>
          <w:szCs w:val="24"/>
        </w:rPr>
        <w:t>класс—</w:t>
      </w:r>
      <w:r w:rsidRPr="00B256D1">
        <w:rPr>
          <w:rFonts w:ascii="Times New Roman" w:hAnsi="Times New Roman"/>
          <w:spacing w:val="-1"/>
          <w:sz w:val="24"/>
          <w:szCs w:val="24"/>
        </w:rPr>
        <w:t xml:space="preserve"> </w:t>
      </w:r>
      <w:r w:rsidRPr="00B256D1">
        <w:rPr>
          <w:rFonts w:ascii="Times New Roman" w:hAnsi="Times New Roman"/>
          <w:sz w:val="24"/>
          <w:szCs w:val="24"/>
        </w:rPr>
        <w:t>34 ч.</w:t>
      </w:r>
    </w:p>
    <w:p w14:paraId="6E9F7A35" w14:textId="77777777" w:rsidR="00B256D1" w:rsidRPr="00B256D1" w:rsidRDefault="00B256D1" w:rsidP="00CC1F8A">
      <w:pPr>
        <w:pStyle w:val="1"/>
        <w:spacing w:line="240" w:lineRule="auto"/>
        <w:ind w:right="151" w:firstLine="567"/>
        <w:jc w:val="both"/>
        <w:rPr>
          <w:sz w:val="24"/>
          <w:szCs w:val="24"/>
        </w:rPr>
      </w:pPr>
      <w:r w:rsidRPr="00B256D1">
        <w:rPr>
          <w:sz w:val="24"/>
          <w:szCs w:val="24"/>
        </w:rPr>
        <w:t>Содержание учебного предмета, учебного курса (в том числе внеурочной деятельности),</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модуля</w:t>
      </w:r>
    </w:p>
    <w:p w14:paraId="772023C2" w14:textId="77777777" w:rsidR="00B256D1" w:rsidRPr="00B256D1" w:rsidRDefault="00B256D1" w:rsidP="00CC1F8A">
      <w:pPr>
        <w:pStyle w:val="a6"/>
        <w:numPr>
          <w:ilvl w:val="0"/>
          <w:numId w:val="168"/>
        </w:numPr>
        <w:tabs>
          <w:tab w:val="num" w:pos="709"/>
          <w:tab w:val="left" w:pos="1048"/>
        </w:tabs>
        <w:ind w:left="0" w:firstLine="567"/>
        <w:rPr>
          <w:b/>
          <w:sz w:val="24"/>
          <w:szCs w:val="24"/>
        </w:rPr>
      </w:pPr>
      <w:r w:rsidRPr="00B256D1">
        <w:rPr>
          <w:b/>
          <w:sz w:val="24"/>
          <w:szCs w:val="24"/>
        </w:rPr>
        <w:t>класс</w:t>
      </w:r>
    </w:p>
    <w:p w14:paraId="2708C7E2" w14:textId="77777777" w:rsidR="00B256D1" w:rsidRPr="00B256D1" w:rsidRDefault="00B256D1" w:rsidP="00CC1F8A">
      <w:pPr>
        <w:pStyle w:val="1"/>
        <w:numPr>
          <w:ilvl w:val="0"/>
          <w:numId w:val="155"/>
        </w:numPr>
        <w:tabs>
          <w:tab w:val="clear" w:pos="432"/>
          <w:tab w:val="num" w:pos="709"/>
        </w:tabs>
        <w:spacing w:line="240" w:lineRule="auto"/>
        <w:ind w:left="0" w:firstLine="567"/>
        <w:jc w:val="both"/>
        <w:rPr>
          <w:sz w:val="24"/>
          <w:szCs w:val="24"/>
        </w:rPr>
      </w:pPr>
      <w:r w:rsidRPr="00B256D1">
        <w:rPr>
          <w:sz w:val="24"/>
          <w:szCs w:val="24"/>
        </w:rPr>
        <w:t>Модуль</w:t>
      </w:r>
      <w:r w:rsidRPr="00B256D1">
        <w:rPr>
          <w:spacing w:val="-2"/>
          <w:sz w:val="24"/>
          <w:szCs w:val="24"/>
        </w:rPr>
        <w:t xml:space="preserve"> </w:t>
      </w:r>
      <w:r w:rsidRPr="00B256D1">
        <w:rPr>
          <w:sz w:val="24"/>
          <w:szCs w:val="24"/>
        </w:rPr>
        <w:t>«Графика»</w:t>
      </w:r>
    </w:p>
    <w:p w14:paraId="16E8ED10"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Расположение</w:t>
      </w:r>
      <w:r w:rsidRPr="00B256D1">
        <w:rPr>
          <w:rFonts w:ascii="Times New Roman" w:hAnsi="Times New Roman"/>
          <w:spacing w:val="10"/>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1"/>
          <w:sz w:val="24"/>
          <w:szCs w:val="24"/>
        </w:rPr>
        <w:t xml:space="preserve"> </w:t>
      </w:r>
      <w:r w:rsidRPr="00B256D1">
        <w:rPr>
          <w:rFonts w:ascii="Times New Roman" w:hAnsi="Times New Roman"/>
          <w:sz w:val="24"/>
          <w:szCs w:val="24"/>
        </w:rPr>
        <w:t>на</w:t>
      </w:r>
      <w:r w:rsidRPr="00B256D1">
        <w:rPr>
          <w:rFonts w:ascii="Times New Roman" w:hAnsi="Times New Roman"/>
          <w:spacing w:val="7"/>
          <w:sz w:val="24"/>
          <w:szCs w:val="24"/>
        </w:rPr>
        <w:t xml:space="preserve"> </w:t>
      </w:r>
      <w:r w:rsidRPr="00B256D1">
        <w:rPr>
          <w:rFonts w:ascii="Times New Roman" w:hAnsi="Times New Roman"/>
          <w:sz w:val="24"/>
          <w:szCs w:val="24"/>
        </w:rPr>
        <w:t>листе.</w:t>
      </w:r>
      <w:r w:rsidRPr="00B256D1">
        <w:rPr>
          <w:rFonts w:ascii="Times New Roman" w:hAnsi="Times New Roman"/>
          <w:spacing w:val="10"/>
          <w:sz w:val="24"/>
          <w:szCs w:val="24"/>
        </w:rPr>
        <w:t xml:space="preserve"> </w:t>
      </w:r>
      <w:r w:rsidRPr="00B256D1">
        <w:rPr>
          <w:rFonts w:ascii="Times New Roman" w:hAnsi="Times New Roman"/>
          <w:sz w:val="24"/>
          <w:szCs w:val="24"/>
        </w:rPr>
        <w:t>Выбор</w:t>
      </w:r>
      <w:r w:rsidRPr="00B256D1">
        <w:rPr>
          <w:rFonts w:ascii="Times New Roman" w:hAnsi="Times New Roman"/>
          <w:spacing w:val="10"/>
          <w:sz w:val="24"/>
          <w:szCs w:val="24"/>
        </w:rPr>
        <w:t xml:space="preserve"> </w:t>
      </w:r>
      <w:r w:rsidRPr="00B256D1">
        <w:rPr>
          <w:rFonts w:ascii="Times New Roman" w:hAnsi="Times New Roman"/>
          <w:sz w:val="24"/>
          <w:szCs w:val="24"/>
        </w:rPr>
        <w:t>вертикального</w:t>
      </w:r>
      <w:r w:rsidRPr="00B256D1">
        <w:rPr>
          <w:rFonts w:ascii="Times New Roman" w:hAnsi="Times New Roman"/>
          <w:spacing w:val="8"/>
          <w:sz w:val="24"/>
          <w:szCs w:val="24"/>
        </w:rPr>
        <w:t xml:space="preserve"> </w:t>
      </w:r>
      <w:r w:rsidRPr="00B256D1">
        <w:rPr>
          <w:rFonts w:ascii="Times New Roman" w:hAnsi="Times New Roman"/>
          <w:sz w:val="24"/>
          <w:szCs w:val="24"/>
        </w:rPr>
        <w:t>или</w:t>
      </w:r>
      <w:r w:rsidRPr="00B256D1">
        <w:rPr>
          <w:rFonts w:ascii="Times New Roman" w:hAnsi="Times New Roman"/>
          <w:spacing w:val="10"/>
          <w:sz w:val="24"/>
          <w:szCs w:val="24"/>
        </w:rPr>
        <w:t xml:space="preserve"> </w:t>
      </w:r>
      <w:r w:rsidRPr="00B256D1">
        <w:rPr>
          <w:rFonts w:ascii="Times New Roman" w:hAnsi="Times New Roman"/>
          <w:sz w:val="24"/>
          <w:szCs w:val="24"/>
        </w:rPr>
        <w:t>горизонтального</w:t>
      </w:r>
      <w:r w:rsidRPr="00B256D1">
        <w:rPr>
          <w:rFonts w:ascii="Times New Roman" w:hAnsi="Times New Roman"/>
          <w:spacing w:val="11"/>
          <w:sz w:val="24"/>
          <w:szCs w:val="24"/>
        </w:rPr>
        <w:t xml:space="preserve"> </w:t>
      </w:r>
      <w:r w:rsidRPr="00B256D1">
        <w:rPr>
          <w:rFonts w:ascii="Times New Roman" w:hAnsi="Times New Roman"/>
          <w:sz w:val="24"/>
          <w:szCs w:val="24"/>
        </w:rPr>
        <w:t>формата</w:t>
      </w:r>
      <w:r w:rsidRPr="00B256D1">
        <w:rPr>
          <w:rFonts w:ascii="Times New Roman" w:hAnsi="Times New Roman"/>
          <w:spacing w:val="-57"/>
          <w:sz w:val="24"/>
          <w:szCs w:val="24"/>
        </w:rPr>
        <w:t xml:space="preserve"> </w:t>
      </w:r>
      <w:r w:rsidRPr="00B256D1">
        <w:rPr>
          <w:rFonts w:ascii="Times New Roman" w:hAnsi="Times New Roman"/>
          <w:sz w:val="24"/>
          <w:szCs w:val="24"/>
        </w:rPr>
        <w:t>листа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2"/>
          <w:sz w:val="24"/>
          <w:szCs w:val="24"/>
        </w:rPr>
        <w:t xml:space="preserve"> </w:t>
      </w:r>
      <w:r w:rsidRPr="00B256D1">
        <w:rPr>
          <w:rFonts w:ascii="Times New Roman" w:hAnsi="Times New Roman"/>
          <w:sz w:val="24"/>
          <w:szCs w:val="24"/>
        </w:rPr>
        <w:t>содержания изображения.</w:t>
      </w:r>
    </w:p>
    <w:p w14:paraId="00DB4EF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Разные</w:t>
      </w:r>
      <w:r w:rsidRPr="00B256D1">
        <w:rPr>
          <w:rFonts w:ascii="Times New Roman" w:hAnsi="Times New Roman"/>
          <w:spacing w:val="13"/>
          <w:sz w:val="24"/>
          <w:szCs w:val="24"/>
        </w:rPr>
        <w:t xml:space="preserve"> </w:t>
      </w:r>
      <w:r w:rsidRPr="00B256D1">
        <w:rPr>
          <w:rFonts w:ascii="Times New Roman" w:hAnsi="Times New Roman"/>
          <w:sz w:val="24"/>
          <w:szCs w:val="24"/>
        </w:rPr>
        <w:t>виды</w:t>
      </w:r>
      <w:r w:rsidRPr="00B256D1">
        <w:rPr>
          <w:rFonts w:ascii="Times New Roman" w:hAnsi="Times New Roman"/>
          <w:spacing w:val="15"/>
          <w:sz w:val="24"/>
          <w:szCs w:val="24"/>
        </w:rPr>
        <w:t xml:space="preserve"> </w:t>
      </w:r>
      <w:r w:rsidRPr="00B256D1">
        <w:rPr>
          <w:rFonts w:ascii="Times New Roman" w:hAnsi="Times New Roman"/>
          <w:sz w:val="24"/>
          <w:szCs w:val="24"/>
        </w:rPr>
        <w:t>линий.</w:t>
      </w:r>
      <w:r w:rsidRPr="00B256D1">
        <w:rPr>
          <w:rFonts w:ascii="Times New Roman" w:hAnsi="Times New Roman"/>
          <w:spacing w:val="14"/>
          <w:sz w:val="24"/>
          <w:szCs w:val="24"/>
        </w:rPr>
        <w:t xml:space="preserve"> </w:t>
      </w:r>
      <w:r w:rsidRPr="00B256D1">
        <w:rPr>
          <w:rFonts w:ascii="Times New Roman" w:hAnsi="Times New Roman"/>
          <w:sz w:val="24"/>
          <w:szCs w:val="24"/>
        </w:rPr>
        <w:t>Линейный</w:t>
      </w:r>
      <w:r w:rsidRPr="00B256D1">
        <w:rPr>
          <w:rFonts w:ascii="Times New Roman" w:hAnsi="Times New Roman"/>
          <w:spacing w:val="16"/>
          <w:sz w:val="24"/>
          <w:szCs w:val="24"/>
        </w:rPr>
        <w:t xml:space="preserve"> </w:t>
      </w:r>
      <w:r w:rsidRPr="00B256D1">
        <w:rPr>
          <w:rFonts w:ascii="Times New Roman" w:hAnsi="Times New Roman"/>
          <w:sz w:val="24"/>
          <w:szCs w:val="24"/>
        </w:rPr>
        <w:t>рисунок.</w:t>
      </w:r>
      <w:r w:rsidRPr="00B256D1">
        <w:rPr>
          <w:rFonts w:ascii="Times New Roman" w:hAnsi="Times New Roman"/>
          <w:spacing w:val="15"/>
          <w:sz w:val="24"/>
          <w:szCs w:val="24"/>
        </w:rPr>
        <w:t xml:space="preserve"> </w:t>
      </w:r>
      <w:r w:rsidRPr="00B256D1">
        <w:rPr>
          <w:rFonts w:ascii="Times New Roman" w:hAnsi="Times New Roman"/>
          <w:sz w:val="24"/>
          <w:szCs w:val="24"/>
        </w:rPr>
        <w:t>Графические</w:t>
      </w:r>
      <w:r w:rsidRPr="00B256D1">
        <w:rPr>
          <w:rFonts w:ascii="Times New Roman" w:hAnsi="Times New Roman"/>
          <w:spacing w:val="14"/>
          <w:sz w:val="24"/>
          <w:szCs w:val="24"/>
        </w:rPr>
        <w:t xml:space="preserve"> </w:t>
      </w:r>
      <w:r w:rsidRPr="00B256D1">
        <w:rPr>
          <w:rFonts w:ascii="Times New Roman" w:hAnsi="Times New Roman"/>
          <w:sz w:val="24"/>
          <w:szCs w:val="24"/>
        </w:rPr>
        <w:t>материалы</w:t>
      </w:r>
      <w:r w:rsidRPr="00B256D1">
        <w:rPr>
          <w:rFonts w:ascii="Times New Roman" w:hAnsi="Times New Roman"/>
          <w:spacing w:val="15"/>
          <w:sz w:val="24"/>
          <w:szCs w:val="24"/>
        </w:rPr>
        <w:t xml:space="preserve"> </w:t>
      </w:r>
      <w:r w:rsidRPr="00B256D1">
        <w:rPr>
          <w:rFonts w:ascii="Times New Roman" w:hAnsi="Times New Roman"/>
          <w:sz w:val="24"/>
          <w:szCs w:val="24"/>
        </w:rPr>
        <w:t>для</w:t>
      </w:r>
      <w:r w:rsidRPr="00B256D1">
        <w:rPr>
          <w:rFonts w:ascii="Times New Roman" w:hAnsi="Times New Roman"/>
          <w:spacing w:val="15"/>
          <w:sz w:val="24"/>
          <w:szCs w:val="24"/>
        </w:rPr>
        <w:t xml:space="preserve"> </w:t>
      </w:r>
      <w:r w:rsidRPr="00B256D1">
        <w:rPr>
          <w:rFonts w:ascii="Times New Roman" w:hAnsi="Times New Roman"/>
          <w:sz w:val="24"/>
          <w:szCs w:val="24"/>
        </w:rPr>
        <w:t>линейного</w:t>
      </w:r>
      <w:r w:rsidRPr="00B256D1">
        <w:rPr>
          <w:rFonts w:ascii="Times New Roman" w:hAnsi="Times New Roman"/>
          <w:spacing w:val="15"/>
          <w:sz w:val="24"/>
          <w:szCs w:val="24"/>
        </w:rPr>
        <w:t xml:space="preserve"> </w:t>
      </w:r>
      <w:r w:rsidRPr="00B256D1">
        <w:rPr>
          <w:rFonts w:ascii="Times New Roman" w:hAnsi="Times New Roman"/>
          <w:sz w:val="24"/>
          <w:szCs w:val="24"/>
        </w:rPr>
        <w:t>рисунка</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их</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Приёмы рисования линией.</w:t>
      </w:r>
    </w:p>
    <w:p w14:paraId="78720105"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Рисование</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натуры: разные</w:t>
      </w:r>
      <w:r w:rsidRPr="00B256D1">
        <w:rPr>
          <w:rFonts w:ascii="Times New Roman" w:hAnsi="Times New Roman"/>
          <w:spacing w:val="-4"/>
          <w:sz w:val="24"/>
          <w:szCs w:val="24"/>
        </w:rPr>
        <w:t xml:space="preserve"> </w:t>
      </w:r>
      <w:r w:rsidRPr="00B256D1">
        <w:rPr>
          <w:rFonts w:ascii="Times New Roman" w:hAnsi="Times New Roman"/>
          <w:sz w:val="24"/>
          <w:szCs w:val="24"/>
        </w:rPr>
        <w:t>листья</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 форма.</w:t>
      </w:r>
    </w:p>
    <w:p w14:paraId="489E171A"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Представление</w:t>
      </w:r>
      <w:r w:rsidRPr="00B256D1">
        <w:rPr>
          <w:rFonts w:ascii="Times New Roman" w:hAnsi="Times New Roman"/>
          <w:spacing w:val="45"/>
          <w:sz w:val="24"/>
          <w:szCs w:val="24"/>
        </w:rPr>
        <w:t xml:space="preserve"> </w:t>
      </w:r>
      <w:r w:rsidRPr="00B256D1">
        <w:rPr>
          <w:rFonts w:ascii="Times New Roman" w:hAnsi="Times New Roman"/>
          <w:sz w:val="24"/>
          <w:szCs w:val="24"/>
        </w:rPr>
        <w:t>о</w:t>
      </w:r>
      <w:r w:rsidRPr="00B256D1">
        <w:rPr>
          <w:rFonts w:ascii="Times New Roman" w:hAnsi="Times New Roman"/>
          <w:spacing w:val="47"/>
          <w:sz w:val="24"/>
          <w:szCs w:val="24"/>
        </w:rPr>
        <w:t xml:space="preserve"> </w:t>
      </w:r>
      <w:r w:rsidRPr="00B256D1">
        <w:rPr>
          <w:rFonts w:ascii="Times New Roman" w:hAnsi="Times New Roman"/>
          <w:sz w:val="24"/>
          <w:szCs w:val="24"/>
        </w:rPr>
        <w:t>пропорциях:</w:t>
      </w:r>
      <w:r w:rsidRPr="00B256D1">
        <w:rPr>
          <w:rFonts w:ascii="Times New Roman" w:hAnsi="Times New Roman"/>
          <w:spacing w:val="44"/>
          <w:sz w:val="24"/>
          <w:szCs w:val="24"/>
        </w:rPr>
        <w:t xml:space="preserve"> </w:t>
      </w:r>
      <w:r w:rsidRPr="00B256D1">
        <w:rPr>
          <w:rFonts w:ascii="Times New Roman" w:hAnsi="Times New Roman"/>
          <w:sz w:val="24"/>
          <w:szCs w:val="24"/>
        </w:rPr>
        <w:t>короткое</w:t>
      </w:r>
      <w:r w:rsidRPr="00B256D1">
        <w:rPr>
          <w:rFonts w:ascii="Times New Roman" w:hAnsi="Times New Roman"/>
          <w:spacing w:val="49"/>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длинное.</w:t>
      </w:r>
      <w:r w:rsidRPr="00B256D1">
        <w:rPr>
          <w:rFonts w:ascii="Times New Roman" w:hAnsi="Times New Roman"/>
          <w:spacing w:val="47"/>
          <w:sz w:val="24"/>
          <w:szCs w:val="24"/>
        </w:rPr>
        <w:t xml:space="preserve"> </w:t>
      </w:r>
      <w:r w:rsidRPr="00B256D1">
        <w:rPr>
          <w:rFonts w:ascii="Times New Roman" w:hAnsi="Times New Roman"/>
          <w:sz w:val="24"/>
          <w:szCs w:val="24"/>
        </w:rPr>
        <w:t>Развитие</w:t>
      </w:r>
      <w:r w:rsidRPr="00B256D1">
        <w:rPr>
          <w:rFonts w:ascii="Times New Roman" w:hAnsi="Times New Roman"/>
          <w:spacing w:val="45"/>
          <w:sz w:val="24"/>
          <w:szCs w:val="24"/>
        </w:rPr>
        <w:t xml:space="preserve"> </w:t>
      </w:r>
      <w:r w:rsidRPr="00B256D1">
        <w:rPr>
          <w:rFonts w:ascii="Times New Roman" w:hAnsi="Times New Roman"/>
          <w:sz w:val="24"/>
          <w:szCs w:val="24"/>
        </w:rPr>
        <w:t>навыка</w:t>
      </w:r>
      <w:r w:rsidRPr="00B256D1">
        <w:rPr>
          <w:rFonts w:ascii="Times New Roman" w:hAnsi="Times New Roman"/>
          <w:spacing w:val="46"/>
          <w:sz w:val="24"/>
          <w:szCs w:val="24"/>
        </w:rPr>
        <w:t xml:space="preserve"> </w:t>
      </w:r>
      <w:r w:rsidRPr="00B256D1">
        <w:rPr>
          <w:rFonts w:ascii="Times New Roman" w:hAnsi="Times New Roman"/>
          <w:sz w:val="24"/>
          <w:szCs w:val="24"/>
        </w:rPr>
        <w:t>видения</w:t>
      </w:r>
      <w:r w:rsidRPr="00B256D1">
        <w:rPr>
          <w:rFonts w:ascii="Times New Roman" w:hAnsi="Times New Roman"/>
          <w:spacing w:val="44"/>
          <w:sz w:val="24"/>
          <w:szCs w:val="24"/>
        </w:rPr>
        <w:t xml:space="preserve"> </w:t>
      </w:r>
      <w:r w:rsidRPr="00B256D1">
        <w:rPr>
          <w:rFonts w:ascii="Times New Roman" w:hAnsi="Times New Roman"/>
          <w:sz w:val="24"/>
          <w:szCs w:val="24"/>
        </w:rPr>
        <w:t>соотношения</w:t>
      </w:r>
      <w:r w:rsidRPr="00B256D1">
        <w:rPr>
          <w:rFonts w:ascii="Times New Roman" w:hAnsi="Times New Roman"/>
          <w:spacing w:val="-57"/>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целого</w:t>
      </w:r>
      <w:r w:rsidRPr="00B256D1">
        <w:rPr>
          <w:rFonts w:ascii="Times New Roman" w:hAnsi="Times New Roman"/>
          <w:spacing w:val="-1"/>
          <w:sz w:val="24"/>
          <w:szCs w:val="24"/>
        </w:rPr>
        <w:t xml:space="preserve"> </w:t>
      </w:r>
      <w:r w:rsidRPr="00B256D1">
        <w:rPr>
          <w:rFonts w:ascii="Times New Roman" w:hAnsi="Times New Roman"/>
          <w:sz w:val="24"/>
          <w:szCs w:val="24"/>
        </w:rPr>
        <w:t>(на основе</w:t>
      </w:r>
      <w:r w:rsidRPr="00B256D1">
        <w:rPr>
          <w:rFonts w:ascii="Times New Roman" w:hAnsi="Times New Roman"/>
          <w:spacing w:val="-1"/>
          <w:sz w:val="24"/>
          <w:szCs w:val="24"/>
        </w:rPr>
        <w:t xml:space="preserve"> </w:t>
      </w:r>
      <w:r w:rsidRPr="00B256D1">
        <w:rPr>
          <w:rFonts w:ascii="Times New Roman" w:hAnsi="Times New Roman"/>
          <w:sz w:val="24"/>
          <w:szCs w:val="24"/>
        </w:rPr>
        <w:t>рисунков животных).</w:t>
      </w:r>
    </w:p>
    <w:p w14:paraId="73E9103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Графическое</w:t>
      </w:r>
      <w:r w:rsidRPr="00B256D1">
        <w:rPr>
          <w:rFonts w:ascii="Times New Roman" w:hAnsi="Times New Roman"/>
          <w:spacing w:val="37"/>
          <w:sz w:val="24"/>
          <w:szCs w:val="24"/>
        </w:rPr>
        <w:t xml:space="preserve"> </w:t>
      </w:r>
      <w:r w:rsidRPr="00B256D1">
        <w:rPr>
          <w:rFonts w:ascii="Times New Roman" w:hAnsi="Times New Roman"/>
          <w:sz w:val="24"/>
          <w:szCs w:val="24"/>
        </w:rPr>
        <w:t>пятно</w:t>
      </w:r>
      <w:r w:rsidRPr="00B256D1">
        <w:rPr>
          <w:rFonts w:ascii="Times New Roman" w:hAnsi="Times New Roman"/>
          <w:spacing w:val="38"/>
          <w:sz w:val="24"/>
          <w:szCs w:val="24"/>
        </w:rPr>
        <w:t xml:space="preserve"> </w:t>
      </w:r>
      <w:r w:rsidRPr="00B256D1">
        <w:rPr>
          <w:rFonts w:ascii="Times New Roman" w:hAnsi="Times New Roman"/>
          <w:sz w:val="24"/>
          <w:szCs w:val="24"/>
        </w:rPr>
        <w:t>(ахроматическое)</w:t>
      </w:r>
      <w:r w:rsidRPr="00B256D1">
        <w:rPr>
          <w:rFonts w:ascii="Times New Roman" w:hAnsi="Times New Roman"/>
          <w:spacing w:val="37"/>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37"/>
          <w:sz w:val="24"/>
          <w:szCs w:val="24"/>
        </w:rPr>
        <w:t xml:space="preserve"> </w:t>
      </w:r>
      <w:r w:rsidRPr="00B256D1">
        <w:rPr>
          <w:rFonts w:ascii="Times New Roman" w:hAnsi="Times New Roman"/>
          <w:sz w:val="24"/>
          <w:szCs w:val="24"/>
        </w:rPr>
        <w:t>о</w:t>
      </w:r>
      <w:r w:rsidRPr="00B256D1">
        <w:rPr>
          <w:rFonts w:ascii="Times New Roman" w:hAnsi="Times New Roman"/>
          <w:spacing w:val="38"/>
          <w:sz w:val="24"/>
          <w:szCs w:val="24"/>
        </w:rPr>
        <w:t xml:space="preserve"> </w:t>
      </w:r>
      <w:r w:rsidRPr="00B256D1">
        <w:rPr>
          <w:rFonts w:ascii="Times New Roman" w:hAnsi="Times New Roman"/>
          <w:sz w:val="24"/>
          <w:szCs w:val="24"/>
        </w:rPr>
        <w:t>силуэте.</w:t>
      </w:r>
      <w:r w:rsidRPr="00B256D1">
        <w:rPr>
          <w:rFonts w:ascii="Times New Roman" w:hAnsi="Times New Roman"/>
          <w:spacing w:val="40"/>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37"/>
          <w:sz w:val="24"/>
          <w:szCs w:val="24"/>
        </w:rPr>
        <w:t xml:space="preserve"> </w:t>
      </w:r>
      <w:r w:rsidRPr="00B256D1">
        <w:rPr>
          <w:rFonts w:ascii="Times New Roman" w:hAnsi="Times New Roman"/>
          <w:sz w:val="24"/>
          <w:szCs w:val="24"/>
        </w:rPr>
        <w:t>навыка</w:t>
      </w:r>
      <w:r w:rsidRPr="00B256D1">
        <w:rPr>
          <w:rFonts w:ascii="Times New Roman" w:hAnsi="Times New Roman"/>
          <w:spacing w:val="-57"/>
          <w:sz w:val="24"/>
          <w:szCs w:val="24"/>
        </w:rPr>
        <w:t xml:space="preserve"> </w:t>
      </w:r>
      <w:r w:rsidRPr="00B256D1">
        <w:rPr>
          <w:rFonts w:ascii="Times New Roman" w:hAnsi="Times New Roman"/>
          <w:sz w:val="24"/>
          <w:szCs w:val="24"/>
        </w:rPr>
        <w:t>видения</w:t>
      </w:r>
      <w:r w:rsidRPr="00B256D1">
        <w:rPr>
          <w:rFonts w:ascii="Times New Roman" w:hAnsi="Times New Roman"/>
          <w:spacing w:val="-1"/>
          <w:sz w:val="24"/>
          <w:szCs w:val="24"/>
        </w:rPr>
        <w:t xml:space="preserve"> </w:t>
      </w:r>
      <w:r w:rsidRPr="00B256D1">
        <w:rPr>
          <w:rFonts w:ascii="Times New Roman" w:hAnsi="Times New Roman"/>
          <w:sz w:val="24"/>
          <w:szCs w:val="24"/>
        </w:rPr>
        <w:t>целостности.</w:t>
      </w:r>
      <w:r w:rsidRPr="00B256D1">
        <w:rPr>
          <w:rFonts w:ascii="Times New Roman" w:hAnsi="Times New Roman"/>
          <w:spacing w:val="-3"/>
          <w:sz w:val="24"/>
          <w:szCs w:val="24"/>
        </w:rPr>
        <w:t xml:space="preserve"> </w:t>
      </w:r>
      <w:r w:rsidRPr="00B256D1">
        <w:rPr>
          <w:rFonts w:ascii="Times New Roman" w:hAnsi="Times New Roman"/>
          <w:sz w:val="24"/>
          <w:szCs w:val="24"/>
        </w:rPr>
        <w:t>Цельная форма</w:t>
      </w:r>
      <w:r w:rsidRPr="00B256D1">
        <w:rPr>
          <w:rFonts w:ascii="Times New Roman" w:hAnsi="Times New Roman"/>
          <w:spacing w:val="-2"/>
          <w:sz w:val="24"/>
          <w:szCs w:val="24"/>
        </w:rPr>
        <w:t xml:space="preserve"> </w:t>
      </w:r>
      <w:r w:rsidRPr="00B256D1">
        <w:rPr>
          <w:rFonts w:ascii="Times New Roman" w:hAnsi="Times New Roman"/>
          <w:sz w:val="24"/>
          <w:szCs w:val="24"/>
        </w:rPr>
        <w:t>и её</w:t>
      </w:r>
      <w:r w:rsidRPr="00B256D1">
        <w:rPr>
          <w:rFonts w:ascii="Times New Roman" w:hAnsi="Times New Roman"/>
          <w:spacing w:val="-1"/>
          <w:sz w:val="24"/>
          <w:szCs w:val="24"/>
        </w:rPr>
        <w:t xml:space="preserve"> </w:t>
      </w:r>
      <w:r w:rsidRPr="00B256D1">
        <w:rPr>
          <w:rFonts w:ascii="Times New Roman" w:hAnsi="Times New Roman"/>
          <w:sz w:val="24"/>
          <w:szCs w:val="24"/>
        </w:rPr>
        <w:t>части.</w:t>
      </w:r>
    </w:p>
    <w:p w14:paraId="4F210585"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0DDA7D7"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Цвет</w:t>
      </w:r>
      <w:r w:rsidRPr="00B256D1">
        <w:rPr>
          <w:rFonts w:ascii="Times New Roman" w:hAnsi="Times New Roman"/>
          <w:spacing w:val="35"/>
          <w:sz w:val="24"/>
          <w:szCs w:val="24"/>
        </w:rPr>
        <w:t xml:space="preserve"> </w:t>
      </w:r>
      <w:r w:rsidRPr="00B256D1">
        <w:rPr>
          <w:rFonts w:ascii="Times New Roman" w:hAnsi="Times New Roman"/>
          <w:sz w:val="24"/>
          <w:szCs w:val="24"/>
        </w:rPr>
        <w:t>как</w:t>
      </w:r>
      <w:r w:rsidRPr="00B256D1">
        <w:rPr>
          <w:rFonts w:ascii="Times New Roman" w:hAnsi="Times New Roman"/>
          <w:spacing w:val="35"/>
          <w:sz w:val="24"/>
          <w:szCs w:val="24"/>
        </w:rPr>
        <w:t xml:space="preserve"> </w:t>
      </w:r>
      <w:r w:rsidRPr="00B256D1">
        <w:rPr>
          <w:rFonts w:ascii="Times New Roman" w:hAnsi="Times New Roman"/>
          <w:sz w:val="24"/>
          <w:szCs w:val="24"/>
        </w:rPr>
        <w:t>одно</w:t>
      </w:r>
      <w:r w:rsidRPr="00B256D1">
        <w:rPr>
          <w:rFonts w:ascii="Times New Roman" w:hAnsi="Times New Roman"/>
          <w:spacing w:val="32"/>
          <w:sz w:val="24"/>
          <w:szCs w:val="24"/>
        </w:rPr>
        <w:t xml:space="preserve"> </w:t>
      </w:r>
      <w:r w:rsidRPr="00B256D1">
        <w:rPr>
          <w:rFonts w:ascii="Times New Roman" w:hAnsi="Times New Roman"/>
          <w:sz w:val="24"/>
          <w:szCs w:val="24"/>
        </w:rPr>
        <w:t>из</w:t>
      </w:r>
      <w:r w:rsidRPr="00B256D1">
        <w:rPr>
          <w:rFonts w:ascii="Times New Roman" w:hAnsi="Times New Roman"/>
          <w:spacing w:val="36"/>
          <w:sz w:val="24"/>
          <w:szCs w:val="24"/>
        </w:rPr>
        <w:t xml:space="preserve"> </w:t>
      </w:r>
      <w:r w:rsidRPr="00B256D1">
        <w:rPr>
          <w:rFonts w:ascii="Times New Roman" w:hAnsi="Times New Roman"/>
          <w:sz w:val="24"/>
          <w:szCs w:val="24"/>
        </w:rPr>
        <w:t>главных</w:t>
      </w:r>
      <w:r w:rsidRPr="00B256D1">
        <w:rPr>
          <w:rFonts w:ascii="Times New Roman" w:hAnsi="Times New Roman"/>
          <w:spacing w:val="34"/>
          <w:sz w:val="24"/>
          <w:szCs w:val="24"/>
        </w:rPr>
        <w:t xml:space="preserve"> </w:t>
      </w:r>
      <w:r w:rsidRPr="00B256D1">
        <w:rPr>
          <w:rFonts w:ascii="Times New Roman" w:hAnsi="Times New Roman"/>
          <w:sz w:val="24"/>
          <w:szCs w:val="24"/>
        </w:rPr>
        <w:t>средств</w:t>
      </w:r>
      <w:r w:rsidRPr="00B256D1">
        <w:rPr>
          <w:rFonts w:ascii="Times New Roman" w:hAnsi="Times New Roman"/>
          <w:spacing w:val="35"/>
          <w:sz w:val="24"/>
          <w:szCs w:val="24"/>
        </w:rPr>
        <w:t xml:space="preserve"> </w:t>
      </w:r>
      <w:r w:rsidRPr="00B256D1">
        <w:rPr>
          <w:rFonts w:ascii="Times New Roman" w:hAnsi="Times New Roman"/>
          <w:sz w:val="24"/>
          <w:szCs w:val="24"/>
        </w:rPr>
        <w:t>выражения</w:t>
      </w:r>
      <w:r w:rsidRPr="00B256D1">
        <w:rPr>
          <w:rFonts w:ascii="Times New Roman" w:hAnsi="Times New Roman"/>
          <w:spacing w:val="35"/>
          <w:sz w:val="24"/>
          <w:szCs w:val="24"/>
        </w:rPr>
        <w:t xml:space="preserve"> </w:t>
      </w:r>
      <w:r w:rsidRPr="00B256D1">
        <w:rPr>
          <w:rFonts w:ascii="Times New Roman" w:hAnsi="Times New Roman"/>
          <w:sz w:val="24"/>
          <w:szCs w:val="24"/>
        </w:rPr>
        <w:t>в</w:t>
      </w:r>
      <w:r w:rsidRPr="00B256D1">
        <w:rPr>
          <w:rFonts w:ascii="Times New Roman" w:hAnsi="Times New Roman"/>
          <w:spacing w:val="34"/>
          <w:sz w:val="24"/>
          <w:szCs w:val="24"/>
        </w:rPr>
        <w:t xml:space="preserve"> </w:t>
      </w:r>
      <w:r w:rsidRPr="00B256D1">
        <w:rPr>
          <w:rFonts w:ascii="Times New Roman" w:hAnsi="Times New Roman"/>
          <w:sz w:val="24"/>
          <w:szCs w:val="24"/>
        </w:rPr>
        <w:t>изобразительном</w:t>
      </w:r>
      <w:r w:rsidRPr="00B256D1">
        <w:rPr>
          <w:rFonts w:ascii="Times New Roman" w:hAnsi="Times New Roman"/>
          <w:spacing w:val="32"/>
          <w:sz w:val="24"/>
          <w:szCs w:val="24"/>
        </w:rPr>
        <w:t xml:space="preserve"> </w:t>
      </w:r>
      <w:r w:rsidRPr="00B256D1">
        <w:rPr>
          <w:rFonts w:ascii="Times New Roman" w:hAnsi="Times New Roman"/>
          <w:sz w:val="24"/>
          <w:szCs w:val="24"/>
        </w:rPr>
        <w:t>искусстве.</w:t>
      </w:r>
      <w:r w:rsidRPr="00B256D1">
        <w:rPr>
          <w:rFonts w:ascii="Times New Roman" w:hAnsi="Times New Roman"/>
          <w:spacing w:val="35"/>
          <w:sz w:val="24"/>
          <w:szCs w:val="24"/>
        </w:rPr>
        <w:t xml:space="preserve"> </w:t>
      </w:r>
      <w:r w:rsidRPr="00B256D1">
        <w:rPr>
          <w:rFonts w:ascii="Times New Roman" w:hAnsi="Times New Roman"/>
          <w:sz w:val="24"/>
          <w:szCs w:val="24"/>
        </w:rPr>
        <w:t>Навыки</w:t>
      </w:r>
      <w:r w:rsidRPr="00B256D1">
        <w:rPr>
          <w:rFonts w:ascii="Times New Roman" w:hAnsi="Times New Roman"/>
          <w:spacing w:val="36"/>
          <w:sz w:val="24"/>
          <w:szCs w:val="24"/>
        </w:rPr>
        <w:t xml:space="preserve"> </w:t>
      </w:r>
      <w:r w:rsidRPr="00B256D1">
        <w:rPr>
          <w:rFonts w:ascii="Times New Roman" w:hAnsi="Times New Roman"/>
          <w:sz w:val="24"/>
          <w:szCs w:val="24"/>
        </w:rPr>
        <w:t>работы</w:t>
      </w:r>
      <w:r w:rsidRPr="00B256D1">
        <w:rPr>
          <w:rFonts w:ascii="Times New Roman" w:hAnsi="Times New Roman"/>
          <w:spacing w:val="-57"/>
          <w:sz w:val="24"/>
          <w:szCs w:val="24"/>
        </w:rPr>
        <w:t xml:space="preserve"> </w:t>
      </w:r>
      <w:r w:rsidRPr="00B256D1">
        <w:rPr>
          <w:rFonts w:ascii="Times New Roman" w:hAnsi="Times New Roman"/>
          <w:sz w:val="24"/>
          <w:szCs w:val="24"/>
        </w:rPr>
        <w:t>гуашью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условиях</w:t>
      </w:r>
      <w:r w:rsidRPr="00B256D1">
        <w:rPr>
          <w:rFonts w:ascii="Times New Roman" w:hAnsi="Times New Roman"/>
          <w:spacing w:val="4"/>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r w:rsidRPr="00B256D1">
        <w:rPr>
          <w:rFonts w:ascii="Times New Roman" w:hAnsi="Times New Roman"/>
          <w:spacing w:val="4"/>
          <w:sz w:val="24"/>
          <w:szCs w:val="24"/>
        </w:rPr>
        <w:t xml:space="preserve"> </w:t>
      </w:r>
      <w:r w:rsidRPr="00B256D1">
        <w:rPr>
          <w:rFonts w:ascii="Times New Roman" w:hAnsi="Times New Roman"/>
          <w:sz w:val="24"/>
          <w:szCs w:val="24"/>
        </w:rPr>
        <w:t>«гуашь»,</w:t>
      </w:r>
      <w:r w:rsidRPr="00B256D1">
        <w:rPr>
          <w:rFonts w:ascii="Times New Roman" w:hAnsi="Times New Roman"/>
          <w:spacing w:val="2"/>
          <w:sz w:val="24"/>
          <w:szCs w:val="24"/>
        </w:rPr>
        <w:t xml:space="preserve"> </w:t>
      </w:r>
      <w:r w:rsidRPr="00B256D1">
        <w:rPr>
          <w:rFonts w:ascii="Times New Roman" w:hAnsi="Times New Roman"/>
          <w:sz w:val="24"/>
          <w:szCs w:val="24"/>
        </w:rPr>
        <w:t>кисти,</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2"/>
          <w:sz w:val="24"/>
          <w:szCs w:val="24"/>
        </w:rPr>
        <w:t xml:space="preserve"> </w:t>
      </w:r>
      <w:r w:rsidRPr="00B256D1">
        <w:rPr>
          <w:rFonts w:ascii="Times New Roman" w:hAnsi="Times New Roman"/>
          <w:sz w:val="24"/>
          <w:szCs w:val="24"/>
        </w:rPr>
        <w:t>цветная и</w:t>
      </w:r>
      <w:r w:rsidRPr="00B256D1">
        <w:rPr>
          <w:rFonts w:ascii="Times New Roman" w:hAnsi="Times New Roman"/>
          <w:spacing w:val="-1"/>
          <w:sz w:val="24"/>
          <w:szCs w:val="24"/>
        </w:rPr>
        <w:t xml:space="preserve"> </w:t>
      </w:r>
      <w:r w:rsidRPr="00B256D1">
        <w:rPr>
          <w:rFonts w:ascii="Times New Roman" w:hAnsi="Times New Roman"/>
          <w:sz w:val="24"/>
          <w:szCs w:val="24"/>
        </w:rPr>
        <w:t>белая.</w:t>
      </w:r>
    </w:p>
    <w:p w14:paraId="127CCBD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Три</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связанные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каждым</w:t>
      </w:r>
      <w:r w:rsidRPr="00B256D1">
        <w:rPr>
          <w:rFonts w:ascii="Times New Roman" w:hAnsi="Times New Roman"/>
          <w:spacing w:val="1"/>
          <w:sz w:val="24"/>
          <w:szCs w:val="24"/>
        </w:rPr>
        <w:t xml:space="preserve"> </w:t>
      </w:r>
      <w:r w:rsidRPr="00B256D1">
        <w:rPr>
          <w:rFonts w:ascii="Times New Roman" w:hAnsi="Times New Roman"/>
          <w:sz w:val="24"/>
          <w:szCs w:val="24"/>
        </w:rPr>
        <w:t>цветом.</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57"/>
          <w:sz w:val="24"/>
          <w:szCs w:val="24"/>
        </w:rPr>
        <w:t xml:space="preserve"> </w:t>
      </w:r>
      <w:r w:rsidRPr="00B256D1">
        <w:rPr>
          <w:rFonts w:ascii="Times New Roman" w:hAnsi="Times New Roman"/>
          <w:sz w:val="24"/>
          <w:szCs w:val="24"/>
        </w:rPr>
        <w:t>смешения</w:t>
      </w:r>
      <w:r w:rsidRPr="00B256D1">
        <w:rPr>
          <w:rFonts w:ascii="Times New Roman" w:hAnsi="Times New Roman"/>
          <w:spacing w:val="-1"/>
          <w:sz w:val="24"/>
          <w:szCs w:val="24"/>
        </w:rPr>
        <w:t xml:space="preserve"> </w:t>
      </w:r>
      <w:r w:rsidRPr="00B256D1">
        <w:rPr>
          <w:rFonts w:ascii="Times New Roman" w:hAnsi="Times New Roman"/>
          <w:sz w:val="24"/>
          <w:szCs w:val="24"/>
        </w:rPr>
        <w:t>красок и получение</w:t>
      </w:r>
      <w:r w:rsidRPr="00B256D1">
        <w:rPr>
          <w:rFonts w:ascii="Times New Roman" w:hAnsi="Times New Roman"/>
          <w:spacing w:val="-1"/>
          <w:sz w:val="24"/>
          <w:szCs w:val="24"/>
        </w:rPr>
        <w:t xml:space="preserve"> </w:t>
      </w:r>
      <w:r w:rsidRPr="00B256D1">
        <w:rPr>
          <w:rFonts w:ascii="Times New Roman" w:hAnsi="Times New Roman"/>
          <w:sz w:val="24"/>
          <w:szCs w:val="24"/>
        </w:rPr>
        <w:t>нового цвета.</w:t>
      </w:r>
    </w:p>
    <w:p w14:paraId="58A567D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Эмоциональная</w:t>
      </w:r>
      <w:r w:rsidRPr="00B256D1">
        <w:rPr>
          <w:rFonts w:ascii="Times New Roman" w:hAnsi="Times New Roman"/>
          <w:spacing w:val="36"/>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37"/>
          <w:sz w:val="24"/>
          <w:szCs w:val="24"/>
        </w:rPr>
        <w:t xml:space="preserve"> </w:t>
      </w:r>
      <w:r w:rsidRPr="00B256D1">
        <w:rPr>
          <w:rFonts w:ascii="Times New Roman" w:hAnsi="Times New Roman"/>
          <w:sz w:val="24"/>
          <w:szCs w:val="24"/>
        </w:rPr>
        <w:t>цвета,</w:t>
      </w:r>
      <w:r w:rsidRPr="00B256D1">
        <w:rPr>
          <w:rFonts w:ascii="Times New Roman" w:hAnsi="Times New Roman"/>
          <w:spacing w:val="36"/>
          <w:sz w:val="24"/>
          <w:szCs w:val="24"/>
        </w:rPr>
        <w:t xml:space="preserve"> </w:t>
      </w:r>
      <w:r w:rsidRPr="00B256D1">
        <w:rPr>
          <w:rFonts w:ascii="Times New Roman" w:hAnsi="Times New Roman"/>
          <w:sz w:val="24"/>
          <w:szCs w:val="24"/>
        </w:rPr>
        <w:t>способы</w:t>
      </w:r>
      <w:r w:rsidRPr="00B256D1">
        <w:rPr>
          <w:rFonts w:ascii="Times New Roman" w:hAnsi="Times New Roman"/>
          <w:spacing w:val="36"/>
          <w:sz w:val="24"/>
          <w:szCs w:val="24"/>
        </w:rPr>
        <w:t xml:space="preserve"> </w:t>
      </w:r>
      <w:r w:rsidRPr="00B256D1">
        <w:rPr>
          <w:rFonts w:ascii="Times New Roman" w:hAnsi="Times New Roman"/>
          <w:sz w:val="24"/>
          <w:szCs w:val="24"/>
        </w:rPr>
        <w:t>выражение</w:t>
      </w:r>
      <w:r w:rsidRPr="00B256D1">
        <w:rPr>
          <w:rFonts w:ascii="Times New Roman" w:hAnsi="Times New Roman"/>
          <w:spacing w:val="35"/>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6"/>
          <w:sz w:val="24"/>
          <w:szCs w:val="24"/>
        </w:rPr>
        <w:t xml:space="preserve"> </w:t>
      </w:r>
      <w:r w:rsidRPr="00B256D1">
        <w:rPr>
          <w:rFonts w:ascii="Times New Roman" w:hAnsi="Times New Roman"/>
          <w:sz w:val="24"/>
          <w:szCs w:val="24"/>
        </w:rPr>
        <w:t>в</w:t>
      </w:r>
      <w:r w:rsidRPr="00B256D1">
        <w:rPr>
          <w:rFonts w:ascii="Times New Roman" w:hAnsi="Times New Roman"/>
          <w:spacing w:val="36"/>
          <w:sz w:val="24"/>
          <w:szCs w:val="24"/>
        </w:rPr>
        <w:t xml:space="preserve"> </w:t>
      </w:r>
      <w:r w:rsidRPr="00B256D1">
        <w:rPr>
          <w:rFonts w:ascii="Times New Roman" w:hAnsi="Times New Roman"/>
          <w:sz w:val="24"/>
          <w:szCs w:val="24"/>
        </w:rPr>
        <w:t>изображаемом</w:t>
      </w:r>
      <w:r w:rsidRPr="00B256D1">
        <w:rPr>
          <w:rFonts w:ascii="Times New Roman" w:hAnsi="Times New Roman"/>
          <w:spacing w:val="-57"/>
          <w:sz w:val="24"/>
          <w:szCs w:val="24"/>
        </w:rPr>
        <w:t xml:space="preserve"> </w:t>
      </w:r>
      <w:r w:rsidRPr="00B256D1">
        <w:rPr>
          <w:rFonts w:ascii="Times New Roman" w:hAnsi="Times New Roman"/>
          <w:sz w:val="24"/>
          <w:szCs w:val="24"/>
        </w:rPr>
        <w:t>сюжете.</w:t>
      </w:r>
    </w:p>
    <w:p w14:paraId="5C8DE11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Живописное</w:t>
      </w:r>
      <w:r w:rsidRPr="00B256D1">
        <w:rPr>
          <w:rFonts w:ascii="Times New Roman" w:hAnsi="Times New Roman"/>
          <w:spacing w:val="1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2"/>
          <w:sz w:val="24"/>
          <w:szCs w:val="24"/>
        </w:rPr>
        <w:t xml:space="preserve"> </w:t>
      </w:r>
      <w:r w:rsidRPr="00B256D1">
        <w:rPr>
          <w:rFonts w:ascii="Times New Roman" w:hAnsi="Times New Roman"/>
          <w:sz w:val="24"/>
          <w:szCs w:val="24"/>
        </w:rPr>
        <w:t>разных</w:t>
      </w:r>
      <w:r w:rsidRPr="00B256D1">
        <w:rPr>
          <w:rFonts w:ascii="Times New Roman" w:hAnsi="Times New Roman"/>
          <w:spacing w:val="13"/>
          <w:sz w:val="24"/>
          <w:szCs w:val="24"/>
        </w:rPr>
        <w:t xml:space="preserve"> </w:t>
      </w:r>
      <w:r w:rsidRPr="00B256D1">
        <w:rPr>
          <w:rFonts w:ascii="Times New Roman" w:hAnsi="Times New Roman"/>
          <w:sz w:val="24"/>
          <w:szCs w:val="24"/>
        </w:rPr>
        <w:t>цветков</w:t>
      </w:r>
      <w:r w:rsidRPr="00B256D1">
        <w:rPr>
          <w:rFonts w:ascii="Times New Roman" w:hAnsi="Times New Roman"/>
          <w:spacing w:val="10"/>
          <w:sz w:val="24"/>
          <w:szCs w:val="24"/>
        </w:rPr>
        <w:t xml:space="preserve"> </w:t>
      </w:r>
      <w:r w:rsidRPr="00B256D1">
        <w:rPr>
          <w:rFonts w:ascii="Times New Roman" w:hAnsi="Times New Roman"/>
          <w:sz w:val="24"/>
          <w:szCs w:val="24"/>
        </w:rPr>
        <w:t>по</w:t>
      </w:r>
      <w:r w:rsidRPr="00B256D1">
        <w:rPr>
          <w:rFonts w:ascii="Times New Roman" w:hAnsi="Times New Roman"/>
          <w:spacing w:val="11"/>
          <w:sz w:val="24"/>
          <w:szCs w:val="24"/>
        </w:rPr>
        <w:t xml:space="preserve"> </w:t>
      </w:r>
      <w:r w:rsidRPr="00B256D1">
        <w:rPr>
          <w:rFonts w:ascii="Times New Roman" w:hAnsi="Times New Roman"/>
          <w:sz w:val="24"/>
          <w:szCs w:val="24"/>
        </w:rPr>
        <w:t>представлению</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3"/>
          <w:sz w:val="24"/>
          <w:szCs w:val="24"/>
        </w:rPr>
        <w:t xml:space="preserve"> </w:t>
      </w:r>
      <w:r w:rsidRPr="00B256D1">
        <w:rPr>
          <w:rFonts w:ascii="Times New Roman" w:hAnsi="Times New Roman"/>
          <w:sz w:val="24"/>
          <w:szCs w:val="24"/>
        </w:rPr>
        <w:t>Развитие</w:t>
      </w:r>
      <w:r w:rsidRPr="00B256D1">
        <w:rPr>
          <w:rFonts w:ascii="Times New Roman" w:hAnsi="Times New Roman"/>
          <w:spacing w:val="10"/>
          <w:sz w:val="24"/>
          <w:szCs w:val="24"/>
        </w:rPr>
        <w:t xml:space="preserve"> </w:t>
      </w:r>
      <w:r w:rsidRPr="00B256D1">
        <w:rPr>
          <w:rFonts w:ascii="Times New Roman" w:hAnsi="Times New Roman"/>
          <w:sz w:val="24"/>
          <w:szCs w:val="24"/>
        </w:rPr>
        <w:t>навыков</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гуашью. Эмоциональная 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цвета.</w:t>
      </w:r>
    </w:p>
    <w:p w14:paraId="4A0254A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lastRenderedPageBreak/>
        <w:t>Тематическая</w:t>
      </w:r>
      <w:r w:rsidRPr="00B256D1">
        <w:rPr>
          <w:rFonts w:ascii="Times New Roman" w:hAnsi="Times New Roman"/>
          <w:spacing w:val="-5"/>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2"/>
          <w:sz w:val="24"/>
          <w:szCs w:val="24"/>
        </w:rPr>
        <w:t xml:space="preserve"> </w:t>
      </w:r>
      <w:r w:rsidRPr="00B256D1">
        <w:rPr>
          <w:rFonts w:ascii="Times New Roman" w:hAnsi="Times New Roman"/>
          <w:sz w:val="24"/>
          <w:szCs w:val="24"/>
        </w:rPr>
        <w:t>«Времена</w:t>
      </w:r>
      <w:r w:rsidRPr="00B256D1">
        <w:rPr>
          <w:rFonts w:ascii="Times New Roman" w:hAnsi="Times New Roman"/>
          <w:spacing w:val="-5"/>
          <w:sz w:val="24"/>
          <w:szCs w:val="24"/>
        </w:rPr>
        <w:t xml:space="preserve"> </w:t>
      </w:r>
      <w:r w:rsidRPr="00B256D1">
        <w:rPr>
          <w:rFonts w:ascii="Times New Roman" w:hAnsi="Times New Roman"/>
          <w:sz w:val="24"/>
          <w:szCs w:val="24"/>
        </w:rPr>
        <w:t>года».</w:t>
      </w:r>
      <w:r w:rsidRPr="00B256D1">
        <w:rPr>
          <w:rFonts w:ascii="Times New Roman" w:hAnsi="Times New Roman"/>
          <w:spacing w:val="-2"/>
          <w:sz w:val="24"/>
          <w:szCs w:val="24"/>
        </w:rPr>
        <w:t xml:space="preserve"> </w:t>
      </w:r>
      <w:r w:rsidRPr="00B256D1">
        <w:rPr>
          <w:rFonts w:ascii="Times New Roman" w:hAnsi="Times New Roman"/>
          <w:sz w:val="24"/>
          <w:szCs w:val="24"/>
        </w:rPr>
        <w:t>Контрастные</w:t>
      </w:r>
      <w:r w:rsidRPr="00B256D1">
        <w:rPr>
          <w:rFonts w:ascii="Times New Roman" w:hAnsi="Times New Roman"/>
          <w:spacing w:val="-7"/>
          <w:sz w:val="24"/>
          <w:szCs w:val="24"/>
        </w:rPr>
        <w:t xml:space="preserve"> </w:t>
      </w:r>
      <w:r w:rsidRPr="00B256D1">
        <w:rPr>
          <w:rFonts w:ascii="Times New Roman" w:hAnsi="Times New Roman"/>
          <w:sz w:val="24"/>
          <w:szCs w:val="24"/>
        </w:rPr>
        <w:t>цветовые</w:t>
      </w:r>
      <w:r w:rsidRPr="00B256D1">
        <w:rPr>
          <w:rFonts w:ascii="Times New Roman" w:hAnsi="Times New Roman"/>
          <w:spacing w:val="-6"/>
          <w:sz w:val="24"/>
          <w:szCs w:val="24"/>
        </w:rPr>
        <w:t xml:space="preserve"> </w:t>
      </w:r>
      <w:r w:rsidRPr="00B256D1">
        <w:rPr>
          <w:rFonts w:ascii="Times New Roman" w:hAnsi="Times New Roman"/>
          <w:sz w:val="24"/>
          <w:szCs w:val="24"/>
        </w:rPr>
        <w:t>состояния</w:t>
      </w:r>
      <w:r w:rsidRPr="00B256D1">
        <w:rPr>
          <w:rFonts w:ascii="Times New Roman" w:hAnsi="Times New Roman"/>
          <w:spacing w:val="-4"/>
          <w:sz w:val="24"/>
          <w:szCs w:val="24"/>
        </w:rPr>
        <w:t xml:space="preserve"> </w:t>
      </w:r>
      <w:r w:rsidRPr="00B256D1">
        <w:rPr>
          <w:rFonts w:ascii="Times New Roman" w:hAnsi="Times New Roman"/>
          <w:sz w:val="24"/>
          <w:szCs w:val="24"/>
        </w:rPr>
        <w:t>времён</w:t>
      </w:r>
      <w:r w:rsidRPr="00B256D1">
        <w:rPr>
          <w:rFonts w:ascii="Times New Roman" w:hAnsi="Times New Roman"/>
          <w:spacing w:val="-4"/>
          <w:sz w:val="24"/>
          <w:szCs w:val="24"/>
        </w:rPr>
        <w:t xml:space="preserve"> </w:t>
      </w:r>
      <w:r w:rsidRPr="00B256D1">
        <w:rPr>
          <w:rFonts w:ascii="Times New Roman" w:hAnsi="Times New Roman"/>
          <w:sz w:val="24"/>
          <w:szCs w:val="24"/>
        </w:rPr>
        <w:t>года.</w:t>
      </w:r>
      <w:r w:rsidRPr="00B256D1">
        <w:rPr>
          <w:rFonts w:ascii="Times New Roman" w:hAnsi="Times New Roman"/>
          <w:spacing w:val="-57"/>
          <w:sz w:val="24"/>
          <w:szCs w:val="24"/>
        </w:rPr>
        <w:t xml:space="preserve"> </w:t>
      </w:r>
      <w:r w:rsidRPr="00B256D1">
        <w:rPr>
          <w:rFonts w:ascii="Times New Roman" w:hAnsi="Times New Roman"/>
          <w:sz w:val="24"/>
          <w:szCs w:val="24"/>
        </w:rPr>
        <w:t>Живопись</w:t>
      </w:r>
      <w:r w:rsidRPr="00B256D1">
        <w:rPr>
          <w:rFonts w:ascii="Times New Roman" w:hAnsi="Times New Roman"/>
          <w:spacing w:val="-1"/>
          <w:sz w:val="24"/>
          <w:szCs w:val="24"/>
        </w:rPr>
        <w:t xml:space="preserve"> </w:t>
      </w:r>
      <w:r w:rsidRPr="00B256D1">
        <w:rPr>
          <w:rFonts w:ascii="Times New Roman" w:hAnsi="Times New Roman"/>
          <w:sz w:val="24"/>
          <w:szCs w:val="24"/>
        </w:rPr>
        <w:t>(гуашь), 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или смешанная техника.</w:t>
      </w:r>
    </w:p>
    <w:p w14:paraId="567758B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Техника</w:t>
      </w:r>
      <w:r w:rsidRPr="00B256D1">
        <w:rPr>
          <w:rFonts w:ascii="Times New Roman" w:hAnsi="Times New Roman"/>
          <w:spacing w:val="-5"/>
          <w:sz w:val="24"/>
          <w:szCs w:val="24"/>
        </w:rPr>
        <w:t xml:space="preserve"> </w:t>
      </w:r>
      <w:r w:rsidRPr="00B256D1">
        <w:rPr>
          <w:rFonts w:ascii="Times New Roman" w:hAnsi="Times New Roman"/>
          <w:sz w:val="24"/>
          <w:szCs w:val="24"/>
        </w:rPr>
        <w:t>монотипии.</w:t>
      </w:r>
      <w:r w:rsidRPr="00B256D1">
        <w:rPr>
          <w:rFonts w:ascii="Times New Roman" w:hAnsi="Times New Roman"/>
          <w:spacing w:val="-3"/>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симметрии.</w:t>
      </w:r>
      <w:r w:rsidRPr="00B256D1">
        <w:rPr>
          <w:rFonts w:ascii="Times New Roman" w:hAnsi="Times New Roman"/>
          <w:spacing w:val="-3"/>
          <w:sz w:val="24"/>
          <w:szCs w:val="24"/>
        </w:rPr>
        <w:t xml:space="preserve"> </w:t>
      </w:r>
      <w:r w:rsidRPr="00B256D1">
        <w:rPr>
          <w:rFonts w:ascii="Times New Roman" w:hAnsi="Times New Roman"/>
          <w:sz w:val="24"/>
          <w:szCs w:val="24"/>
        </w:rPr>
        <w:t>Развитие</w:t>
      </w:r>
      <w:r w:rsidRPr="00B256D1">
        <w:rPr>
          <w:rFonts w:ascii="Times New Roman" w:hAnsi="Times New Roman"/>
          <w:spacing w:val="-4"/>
          <w:sz w:val="24"/>
          <w:szCs w:val="24"/>
        </w:rPr>
        <w:t xml:space="preserve"> </w:t>
      </w:r>
      <w:r w:rsidRPr="00B256D1">
        <w:rPr>
          <w:rFonts w:ascii="Times New Roman" w:hAnsi="Times New Roman"/>
          <w:sz w:val="24"/>
          <w:szCs w:val="24"/>
        </w:rPr>
        <w:t>воображения.</w:t>
      </w:r>
    </w:p>
    <w:p w14:paraId="3B929B6D"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5"/>
          <w:sz w:val="24"/>
          <w:szCs w:val="24"/>
        </w:rPr>
        <w:t xml:space="preserve"> </w:t>
      </w:r>
      <w:r w:rsidRPr="00B256D1">
        <w:rPr>
          <w:sz w:val="24"/>
          <w:szCs w:val="24"/>
        </w:rPr>
        <w:t>«Скульптура»</w:t>
      </w:r>
    </w:p>
    <w:p w14:paraId="02617A9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объёме. Приёмы</w:t>
      </w:r>
      <w:r w:rsidRPr="00B256D1">
        <w:rPr>
          <w:rFonts w:ascii="Times New Roman" w:hAnsi="Times New Roman"/>
          <w:spacing w:val="-2"/>
          <w:sz w:val="24"/>
          <w:szCs w:val="24"/>
        </w:rPr>
        <w:t xml:space="preserve"> </w:t>
      </w:r>
      <w:r w:rsidRPr="00B256D1">
        <w:rPr>
          <w:rFonts w:ascii="Times New Roman" w:hAnsi="Times New Roman"/>
          <w:sz w:val="24"/>
          <w:szCs w:val="24"/>
        </w:rPr>
        <w:t>работы</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
          <w:sz w:val="24"/>
          <w:szCs w:val="24"/>
        </w:rPr>
        <w:t xml:space="preserve"> </w:t>
      </w:r>
      <w:r w:rsidRPr="00B256D1">
        <w:rPr>
          <w:rFonts w:ascii="Times New Roman" w:hAnsi="Times New Roman"/>
          <w:sz w:val="24"/>
          <w:szCs w:val="24"/>
        </w:rPr>
        <w:t>дощечка,</w:t>
      </w:r>
      <w:r w:rsidRPr="00B256D1">
        <w:rPr>
          <w:rFonts w:ascii="Times New Roman" w:hAnsi="Times New Roman"/>
          <w:spacing w:val="-2"/>
          <w:sz w:val="24"/>
          <w:szCs w:val="24"/>
        </w:rPr>
        <w:t xml:space="preserve"> </w:t>
      </w:r>
      <w:r w:rsidRPr="00B256D1">
        <w:rPr>
          <w:rFonts w:ascii="Times New Roman" w:hAnsi="Times New Roman"/>
          <w:sz w:val="24"/>
          <w:szCs w:val="24"/>
        </w:rPr>
        <w:t>стек,</w:t>
      </w:r>
      <w:r w:rsidRPr="00B256D1">
        <w:rPr>
          <w:rFonts w:ascii="Times New Roman" w:hAnsi="Times New Roman"/>
          <w:spacing w:val="-2"/>
          <w:sz w:val="24"/>
          <w:szCs w:val="24"/>
        </w:rPr>
        <w:t xml:space="preserve"> </w:t>
      </w:r>
      <w:r w:rsidRPr="00B256D1">
        <w:rPr>
          <w:rFonts w:ascii="Times New Roman" w:hAnsi="Times New Roman"/>
          <w:sz w:val="24"/>
          <w:szCs w:val="24"/>
        </w:rPr>
        <w:t>тряпочка.</w:t>
      </w:r>
    </w:p>
    <w:p w14:paraId="70A9C6F4"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зверушек</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цельной</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(черепашки,</w:t>
      </w:r>
      <w:r w:rsidRPr="00B256D1">
        <w:rPr>
          <w:rFonts w:ascii="Times New Roman" w:hAnsi="Times New Roman"/>
          <w:spacing w:val="1"/>
          <w:sz w:val="24"/>
          <w:szCs w:val="24"/>
        </w:rPr>
        <w:t xml:space="preserve"> </w:t>
      </w:r>
      <w:r w:rsidRPr="00B256D1">
        <w:rPr>
          <w:rFonts w:ascii="Times New Roman" w:hAnsi="Times New Roman"/>
          <w:sz w:val="24"/>
          <w:szCs w:val="24"/>
        </w:rPr>
        <w:t>ёжика,</w:t>
      </w:r>
      <w:r w:rsidRPr="00B256D1">
        <w:rPr>
          <w:rFonts w:ascii="Times New Roman" w:hAnsi="Times New Roman"/>
          <w:spacing w:val="1"/>
          <w:sz w:val="24"/>
          <w:szCs w:val="24"/>
        </w:rPr>
        <w:t xml:space="preserve"> </w:t>
      </w:r>
      <w:r w:rsidRPr="00B256D1">
        <w:rPr>
          <w:rFonts w:ascii="Times New Roman" w:hAnsi="Times New Roman"/>
          <w:sz w:val="24"/>
          <w:szCs w:val="24"/>
        </w:rPr>
        <w:t>зайчика,</w:t>
      </w:r>
      <w:r w:rsidRPr="00B256D1">
        <w:rPr>
          <w:rFonts w:ascii="Times New Roman" w:hAnsi="Times New Roman"/>
          <w:spacing w:val="1"/>
          <w:sz w:val="24"/>
          <w:szCs w:val="24"/>
        </w:rPr>
        <w:t xml:space="preserve"> </w:t>
      </w:r>
      <w:r w:rsidRPr="00B256D1">
        <w:rPr>
          <w:rFonts w:ascii="Times New Roman" w:hAnsi="Times New Roman"/>
          <w:sz w:val="24"/>
          <w:szCs w:val="24"/>
        </w:rPr>
        <w:t>птички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вытягивания,</w:t>
      </w:r>
      <w:r w:rsidRPr="00B256D1">
        <w:rPr>
          <w:rFonts w:ascii="Times New Roman" w:hAnsi="Times New Roman"/>
          <w:spacing w:val="-1"/>
          <w:sz w:val="24"/>
          <w:szCs w:val="24"/>
        </w:rPr>
        <w:t xml:space="preserve"> </w:t>
      </w:r>
      <w:r w:rsidRPr="00B256D1">
        <w:rPr>
          <w:rFonts w:ascii="Times New Roman" w:hAnsi="Times New Roman"/>
          <w:sz w:val="24"/>
          <w:szCs w:val="24"/>
        </w:rPr>
        <w:t>вдавливания, сгибания, скручивания.</w:t>
      </w:r>
    </w:p>
    <w:p w14:paraId="3C426A64"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Лепка игрушки, характерной для одного из наиболее известных народных 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p>
    <w:p w14:paraId="5AF85086"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Бумажная</w:t>
      </w:r>
      <w:r w:rsidRPr="00B256D1">
        <w:rPr>
          <w:rFonts w:ascii="Times New Roman" w:hAnsi="Times New Roman"/>
          <w:spacing w:val="1"/>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первичными</w:t>
      </w:r>
      <w:r w:rsidRPr="00B256D1">
        <w:rPr>
          <w:rFonts w:ascii="Times New Roman" w:hAnsi="Times New Roman"/>
          <w:spacing w:val="1"/>
          <w:sz w:val="24"/>
          <w:szCs w:val="24"/>
        </w:rPr>
        <w:t xml:space="preserve"> </w:t>
      </w:r>
      <w:r w:rsidRPr="00B256D1">
        <w:rPr>
          <w:rFonts w:ascii="Times New Roman" w:hAnsi="Times New Roman"/>
          <w:sz w:val="24"/>
          <w:szCs w:val="24"/>
        </w:rPr>
        <w:t>приёмами</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w:t>
      </w:r>
      <w:r w:rsidRPr="00B256D1">
        <w:rPr>
          <w:rFonts w:ascii="Times New Roman" w:hAnsi="Times New Roman"/>
          <w:spacing w:val="61"/>
          <w:sz w:val="24"/>
          <w:szCs w:val="24"/>
        </w:rPr>
        <w:t xml:space="preserve"> </w:t>
      </w:r>
      <w:r w:rsidRPr="00B256D1">
        <w:rPr>
          <w:rFonts w:ascii="Times New Roman" w:hAnsi="Times New Roman"/>
          <w:sz w:val="24"/>
          <w:szCs w:val="24"/>
        </w:rPr>
        <w:t>закручивания,</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Объёмная аппликация</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бумаги</w:t>
      </w:r>
      <w:r w:rsidRPr="00B256D1">
        <w:rPr>
          <w:rFonts w:ascii="Times New Roman" w:hAnsi="Times New Roman"/>
          <w:spacing w:val="3"/>
          <w:sz w:val="24"/>
          <w:szCs w:val="24"/>
        </w:rPr>
        <w:t xml:space="preserve"> </w:t>
      </w:r>
      <w:r w:rsidRPr="00B256D1">
        <w:rPr>
          <w:rFonts w:ascii="Times New Roman" w:hAnsi="Times New Roman"/>
          <w:sz w:val="24"/>
          <w:szCs w:val="24"/>
        </w:rPr>
        <w:t>и картона.</w:t>
      </w:r>
    </w:p>
    <w:p w14:paraId="0336087D"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4AF054CA"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Узоры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узоров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живой</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Ассоциативное</w:t>
      </w:r>
      <w:r w:rsidRPr="00B256D1">
        <w:rPr>
          <w:rFonts w:ascii="Times New Roman" w:hAnsi="Times New Roman"/>
          <w:spacing w:val="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предметах декоративно-прикладного искусства.</w:t>
      </w:r>
    </w:p>
    <w:p w14:paraId="00F197C4"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Узоры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орнаменты,</w:t>
      </w:r>
      <w:r w:rsidRPr="00B256D1">
        <w:rPr>
          <w:rFonts w:ascii="Times New Roman" w:hAnsi="Times New Roman"/>
          <w:spacing w:val="1"/>
          <w:sz w:val="24"/>
          <w:szCs w:val="24"/>
        </w:rPr>
        <w:t xml:space="preserve"> </w:t>
      </w:r>
      <w:r w:rsidRPr="00B256D1">
        <w:rPr>
          <w:rFonts w:ascii="Times New Roman" w:hAnsi="Times New Roman"/>
          <w:sz w:val="24"/>
          <w:szCs w:val="24"/>
        </w:rPr>
        <w:t>создаваемые</w:t>
      </w:r>
      <w:r w:rsidRPr="00B256D1">
        <w:rPr>
          <w:rFonts w:ascii="Times New Roman" w:hAnsi="Times New Roman"/>
          <w:spacing w:val="1"/>
          <w:sz w:val="24"/>
          <w:szCs w:val="24"/>
        </w:rPr>
        <w:t xml:space="preserve"> </w:t>
      </w:r>
      <w:r w:rsidRPr="00B256D1">
        <w:rPr>
          <w:rFonts w:ascii="Times New Roman" w:hAnsi="Times New Roman"/>
          <w:sz w:val="24"/>
          <w:szCs w:val="24"/>
        </w:rPr>
        <w:t>людьми,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Орнаменты</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растительные. Декоративная</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 в</w:t>
      </w:r>
      <w:r w:rsidRPr="00B256D1">
        <w:rPr>
          <w:rFonts w:ascii="Times New Roman" w:hAnsi="Times New Roman"/>
          <w:spacing w:val="-2"/>
          <w:sz w:val="24"/>
          <w:szCs w:val="24"/>
        </w:rPr>
        <w:t xml:space="preserve"> </w:t>
      </w:r>
      <w:r w:rsidRPr="00B256D1">
        <w:rPr>
          <w:rFonts w:ascii="Times New Roman" w:hAnsi="Times New Roman"/>
          <w:sz w:val="24"/>
          <w:szCs w:val="24"/>
        </w:rPr>
        <w:t>круге</w:t>
      </w:r>
      <w:r w:rsidRPr="00B256D1">
        <w:rPr>
          <w:rFonts w:ascii="Times New Roman" w:hAnsi="Times New Roman"/>
          <w:spacing w:val="-1"/>
          <w:sz w:val="24"/>
          <w:szCs w:val="24"/>
        </w:rPr>
        <w:t xml:space="preserve"> </w:t>
      </w:r>
      <w:r w:rsidRPr="00B256D1">
        <w:rPr>
          <w:rFonts w:ascii="Times New Roman" w:hAnsi="Times New Roman"/>
          <w:sz w:val="24"/>
          <w:szCs w:val="24"/>
        </w:rPr>
        <w:t>или в</w:t>
      </w:r>
      <w:r w:rsidRPr="00B256D1">
        <w:rPr>
          <w:rFonts w:ascii="Times New Roman" w:hAnsi="Times New Roman"/>
          <w:spacing w:val="-1"/>
          <w:sz w:val="24"/>
          <w:szCs w:val="24"/>
        </w:rPr>
        <w:t xml:space="preserve"> </w:t>
      </w:r>
      <w:r w:rsidRPr="00B256D1">
        <w:rPr>
          <w:rFonts w:ascii="Times New Roman" w:hAnsi="Times New Roman"/>
          <w:sz w:val="24"/>
          <w:szCs w:val="24"/>
        </w:rPr>
        <w:t>полосе.</w:t>
      </w:r>
    </w:p>
    <w:p w14:paraId="4F57DE2B"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Представления о симметрии и наблюдение её в природе. Последовательное ведение работы над</w:t>
      </w:r>
      <w:r w:rsidRPr="00B256D1">
        <w:rPr>
          <w:rFonts w:ascii="Times New Roman" w:hAnsi="Times New Roman"/>
          <w:spacing w:val="-57"/>
          <w:sz w:val="24"/>
          <w:szCs w:val="24"/>
        </w:rPr>
        <w:t xml:space="preserve"> </w:t>
      </w:r>
      <w:r w:rsidRPr="00B256D1">
        <w:rPr>
          <w:rFonts w:ascii="Times New Roman" w:hAnsi="Times New Roman"/>
          <w:sz w:val="24"/>
          <w:szCs w:val="24"/>
        </w:rPr>
        <w:t>изображением бабочки по представлению, использование линии симметрии при составлении узора</w:t>
      </w:r>
      <w:r w:rsidRPr="00B256D1">
        <w:rPr>
          <w:rFonts w:ascii="Times New Roman" w:hAnsi="Times New Roman"/>
          <w:spacing w:val="1"/>
          <w:sz w:val="24"/>
          <w:szCs w:val="24"/>
        </w:rPr>
        <w:t xml:space="preserve"> </w:t>
      </w:r>
      <w:r w:rsidRPr="00B256D1">
        <w:rPr>
          <w:rFonts w:ascii="Times New Roman" w:hAnsi="Times New Roman"/>
          <w:sz w:val="24"/>
          <w:szCs w:val="24"/>
        </w:rPr>
        <w:t>крыльев.</w:t>
      </w:r>
    </w:p>
    <w:p w14:paraId="78F2F8A7"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Орнамент, характерный для игрушек одного из наиболее известных народных 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p>
    <w:p w14:paraId="1C3A0C97" w14:textId="77777777" w:rsidR="00B256D1" w:rsidRPr="00B256D1" w:rsidRDefault="00B256D1" w:rsidP="00CC1F8A">
      <w:pPr>
        <w:pStyle w:val="a4"/>
        <w:tabs>
          <w:tab w:val="num" w:pos="709"/>
        </w:tabs>
        <w:ind w:left="0" w:right="301" w:firstLine="567"/>
        <w:rPr>
          <w:rFonts w:ascii="Times New Roman" w:hAnsi="Times New Roman"/>
          <w:sz w:val="24"/>
          <w:szCs w:val="24"/>
        </w:rPr>
      </w:pPr>
      <w:r w:rsidRPr="00B256D1">
        <w:rPr>
          <w:rFonts w:ascii="Times New Roman" w:hAnsi="Times New Roman"/>
          <w:sz w:val="24"/>
          <w:szCs w:val="24"/>
        </w:rPr>
        <w:t>Дизайн</w:t>
      </w:r>
      <w:r w:rsidRPr="00B256D1">
        <w:rPr>
          <w:rFonts w:ascii="Times New Roman" w:hAnsi="Times New Roman"/>
          <w:spacing w:val="-6"/>
          <w:sz w:val="24"/>
          <w:szCs w:val="24"/>
        </w:rPr>
        <w:t xml:space="preserve"> </w:t>
      </w:r>
      <w:r w:rsidRPr="00B256D1">
        <w:rPr>
          <w:rFonts w:ascii="Times New Roman" w:hAnsi="Times New Roman"/>
          <w:sz w:val="24"/>
          <w:szCs w:val="24"/>
        </w:rPr>
        <w:t>предмета:</w:t>
      </w:r>
      <w:r w:rsidRPr="00B256D1">
        <w:rPr>
          <w:rFonts w:ascii="Times New Roman" w:hAnsi="Times New Roman"/>
          <w:spacing w:val="-4"/>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4"/>
          <w:sz w:val="24"/>
          <w:szCs w:val="24"/>
        </w:rPr>
        <w:t xml:space="preserve"> </w:t>
      </w:r>
      <w:r w:rsidRPr="00B256D1">
        <w:rPr>
          <w:rFonts w:ascii="Times New Roman" w:hAnsi="Times New Roman"/>
          <w:sz w:val="24"/>
          <w:szCs w:val="24"/>
        </w:rPr>
        <w:t>нарядной</w:t>
      </w:r>
      <w:r w:rsidRPr="00B256D1">
        <w:rPr>
          <w:rFonts w:ascii="Times New Roman" w:hAnsi="Times New Roman"/>
          <w:spacing w:val="-1"/>
          <w:sz w:val="24"/>
          <w:szCs w:val="24"/>
        </w:rPr>
        <w:t xml:space="preserve"> </w:t>
      </w:r>
      <w:r w:rsidRPr="00B256D1">
        <w:rPr>
          <w:rFonts w:ascii="Times New Roman" w:hAnsi="Times New Roman"/>
          <w:sz w:val="24"/>
          <w:szCs w:val="24"/>
        </w:rPr>
        <w:t>упаковки</w:t>
      </w:r>
      <w:r w:rsidRPr="00B256D1">
        <w:rPr>
          <w:rFonts w:ascii="Times New Roman" w:hAnsi="Times New Roman"/>
          <w:spacing w:val="-5"/>
          <w:sz w:val="24"/>
          <w:szCs w:val="24"/>
        </w:rPr>
        <w:t xml:space="preserve"> </w:t>
      </w:r>
      <w:r w:rsidRPr="00B256D1">
        <w:rPr>
          <w:rFonts w:ascii="Times New Roman" w:hAnsi="Times New Roman"/>
          <w:sz w:val="24"/>
          <w:szCs w:val="24"/>
        </w:rPr>
        <w:t>путём</w:t>
      </w:r>
      <w:r w:rsidRPr="00B256D1">
        <w:rPr>
          <w:rFonts w:ascii="Times New Roman" w:hAnsi="Times New Roman"/>
          <w:spacing w:val="-4"/>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4"/>
          <w:sz w:val="24"/>
          <w:szCs w:val="24"/>
        </w:rPr>
        <w:t xml:space="preserve"> </w:t>
      </w:r>
      <w:r w:rsidRPr="00B256D1">
        <w:rPr>
          <w:rFonts w:ascii="Times New Roman" w:hAnsi="Times New Roman"/>
          <w:sz w:val="24"/>
          <w:szCs w:val="24"/>
        </w:rPr>
        <w:t>бумаги</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58"/>
          <w:sz w:val="24"/>
          <w:szCs w:val="24"/>
        </w:rPr>
        <w:t xml:space="preserve"> </w:t>
      </w:r>
      <w:r w:rsidRPr="00B256D1">
        <w:rPr>
          <w:rFonts w:ascii="Times New Roman" w:hAnsi="Times New Roman"/>
          <w:sz w:val="24"/>
          <w:szCs w:val="24"/>
        </w:rPr>
        <w:t>Оригами —</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новогодней</w:t>
      </w:r>
      <w:r w:rsidRPr="00B256D1">
        <w:rPr>
          <w:rFonts w:ascii="Times New Roman" w:hAnsi="Times New Roman"/>
          <w:spacing w:val="-3"/>
          <w:sz w:val="24"/>
          <w:szCs w:val="24"/>
        </w:rPr>
        <w:t xml:space="preserve"> </w:t>
      </w:r>
      <w:r w:rsidRPr="00B256D1">
        <w:rPr>
          <w:rFonts w:ascii="Times New Roman" w:hAnsi="Times New Roman"/>
          <w:sz w:val="24"/>
          <w:szCs w:val="24"/>
        </w:rPr>
        <w:t>ёлки.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p>
    <w:p w14:paraId="7A01C250"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0885F84"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Наблюдение разнообразных архитектурных зданий в окружающем мире (по фотографиям),</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2"/>
          <w:sz w:val="24"/>
          <w:szCs w:val="24"/>
        </w:rPr>
        <w:t xml:space="preserve"> </w:t>
      </w:r>
      <w:r w:rsidRPr="00B256D1">
        <w:rPr>
          <w:rFonts w:ascii="Times New Roman" w:hAnsi="Times New Roman"/>
          <w:sz w:val="24"/>
          <w:szCs w:val="24"/>
        </w:rPr>
        <w:t>особенностей и составных</w:t>
      </w:r>
      <w:r w:rsidRPr="00B256D1">
        <w:rPr>
          <w:rFonts w:ascii="Times New Roman" w:hAnsi="Times New Roman"/>
          <w:spacing w:val="1"/>
          <w:sz w:val="24"/>
          <w:szCs w:val="24"/>
        </w:rPr>
        <w:t xml:space="preserve"> </w:t>
      </w:r>
      <w:r w:rsidRPr="00B256D1">
        <w:rPr>
          <w:rFonts w:ascii="Times New Roman" w:hAnsi="Times New Roman"/>
          <w:sz w:val="24"/>
          <w:szCs w:val="24"/>
        </w:rPr>
        <w:t>частей зданий.</w:t>
      </w:r>
    </w:p>
    <w:p w14:paraId="7AC50685" w14:textId="77777777" w:rsidR="00B256D1" w:rsidRPr="00B256D1" w:rsidRDefault="00B256D1" w:rsidP="00CC1F8A">
      <w:pPr>
        <w:pStyle w:val="a4"/>
        <w:tabs>
          <w:tab w:val="num" w:pos="709"/>
        </w:tabs>
        <w:ind w:left="0" w:right="147"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конструирования</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Складывание</w:t>
      </w:r>
      <w:r w:rsidRPr="00B256D1">
        <w:rPr>
          <w:rFonts w:ascii="Times New Roman" w:hAnsi="Times New Roman"/>
          <w:spacing w:val="1"/>
          <w:sz w:val="24"/>
          <w:szCs w:val="24"/>
        </w:rPr>
        <w:t xml:space="preserve"> </w:t>
      </w:r>
      <w:r w:rsidRPr="00B256D1">
        <w:rPr>
          <w:rFonts w:ascii="Times New Roman" w:hAnsi="Times New Roman"/>
          <w:sz w:val="24"/>
          <w:szCs w:val="24"/>
        </w:rPr>
        <w:t>объёмных</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r w:rsidRPr="00B256D1">
        <w:rPr>
          <w:rFonts w:ascii="Times New Roman" w:hAnsi="Times New Roman"/>
          <w:spacing w:val="1"/>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приёмами</w:t>
      </w:r>
      <w:r w:rsidRPr="00B256D1">
        <w:rPr>
          <w:rFonts w:ascii="Times New Roman" w:hAnsi="Times New Roman"/>
          <w:spacing w:val="1"/>
          <w:sz w:val="24"/>
          <w:szCs w:val="24"/>
        </w:rPr>
        <w:t xml:space="preserve"> </w:t>
      </w:r>
      <w:r w:rsidRPr="00B256D1">
        <w:rPr>
          <w:rFonts w:ascii="Times New Roman" w:hAnsi="Times New Roman"/>
          <w:sz w:val="24"/>
          <w:szCs w:val="24"/>
        </w:rPr>
        <w:t>склеивания,</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вырезания</w:t>
      </w:r>
      <w:r w:rsidRPr="00B256D1">
        <w:rPr>
          <w:rFonts w:ascii="Times New Roman" w:hAnsi="Times New Roman"/>
          <w:spacing w:val="6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приёма</w:t>
      </w:r>
      <w:r w:rsidRPr="00B256D1">
        <w:rPr>
          <w:rFonts w:ascii="Times New Roman" w:hAnsi="Times New Roman"/>
          <w:spacing w:val="-1"/>
          <w:sz w:val="24"/>
          <w:szCs w:val="24"/>
        </w:rPr>
        <w:t xml:space="preserve"> </w:t>
      </w:r>
      <w:r w:rsidRPr="00B256D1">
        <w:rPr>
          <w:rFonts w:ascii="Times New Roman" w:hAnsi="Times New Roman"/>
          <w:sz w:val="24"/>
          <w:szCs w:val="24"/>
        </w:rPr>
        <w:t>симметрии.</w:t>
      </w:r>
    </w:p>
    <w:p w14:paraId="739805AA"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Макетирование</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картона</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пластилина.</w:t>
      </w:r>
    </w:p>
    <w:p w14:paraId="2A1E3396"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63ADB976"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сюжетного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1AB0D802"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Художественное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6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(установки).</w:t>
      </w:r>
    </w:p>
    <w:p w14:paraId="0D5B8D09"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Рассматривание иллюстраций детской книги на основе содержательных установок учителя 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изучаемой темой.</w:t>
      </w:r>
    </w:p>
    <w:p w14:paraId="0C3E509D"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Знакомство с картиной, в которой ярко выражено эмоциональное состояние, или с картиной,</w:t>
      </w:r>
      <w:r w:rsidRPr="00B256D1">
        <w:rPr>
          <w:rFonts w:ascii="Times New Roman" w:hAnsi="Times New Roman"/>
          <w:spacing w:val="1"/>
          <w:sz w:val="24"/>
          <w:szCs w:val="24"/>
        </w:rPr>
        <w:t xml:space="preserve"> </w:t>
      </w:r>
      <w:r w:rsidRPr="00B256D1">
        <w:rPr>
          <w:rFonts w:ascii="Times New Roman" w:hAnsi="Times New Roman"/>
          <w:sz w:val="24"/>
          <w:szCs w:val="24"/>
        </w:rPr>
        <w:t>написанной на сказочный сюжет (произведения В. М. Васнецова, М. А. Врубеля и другие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4DA74F4E"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Художник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зритель.</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зрительских</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получаемых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60"/>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 практических задач — установок наблюдения. Ассоциации из личного опыта учащихся и</w:t>
      </w:r>
      <w:r w:rsidRPr="00B256D1">
        <w:rPr>
          <w:rFonts w:ascii="Times New Roman" w:hAnsi="Times New Roman"/>
          <w:spacing w:val="1"/>
          <w:sz w:val="24"/>
          <w:szCs w:val="24"/>
        </w:rPr>
        <w:t xml:space="preserve"> </w:t>
      </w:r>
      <w:r w:rsidRPr="00B256D1">
        <w:rPr>
          <w:rFonts w:ascii="Times New Roman" w:hAnsi="Times New Roman"/>
          <w:sz w:val="24"/>
          <w:szCs w:val="24"/>
        </w:rPr>
        <w:t>оценка</w:t>
      </w:r>
      <w:r w:rsidRPr="00B256D1">
        <w:rPr>
          <w:rFonts w:ascii="Times New Roman" w:hAnsi="Times New Roman"/>
          <w:spacing w:val="-2"/>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3"/>
          <w:sz w:val="24"/>
          <w:szCs w:val="24"/>
        </w:rPr>
        <w:t xml:space="preserve"> </w:t>
      </w:r>
      <w:r w:rsidRPr="00B256D1">
        <w:rPr>
          <w:rFonts w:ascii="Times New Roman" w:hAnsi="Times New Roman"/>
          <w:sz w:val="24"/>
          <w:szCs w:val="24"/>
        </w:rPr>
        <w:t>содержания произведений.</w:t>
      </w:r>
    </w:p>
    <w:p w14:paraId="08883DBC" w14:textId="77777777" w:rsidR="00B256D1" w:rsidRPr="00B256D1" w:rsidRDefault="00B256D1" w:rsidP="00CC1F8A">
      <w:pPr>
        <w:pStyle w:val="1"/>
        <w:numPr>
          <w:ilvl w:val="0"/>
          <w:numId w:val="155"/>
        </w:numPr>
        <w:tabs>
          <w:tab w:val="clear" w:pos="432"/>
          <w:tab w:val="num" w:pos="709"/>
        </w:tabs>
        <w:spacing w:line="240" w:lineRule="auto"/>
        <w:ind w:left="0" w:firstLine="567"/>
        <w:jc w:val="both"/>
        <w:rPr>
          <w:sz w:val="24"/>
          <w:szCs w:val="24"/>
        </w:rPr>
      </w:pPr>
      <w:r w:rsidRPr="00B256D1">
        <w:rPr>
          <w:sz w:val="24"/>
          <w:szCs w:val="24"/>
        </w:rPr>
        <w:lastRenderedPageBreak/>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6DB5152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Фотографирование</w:t>
      </w:r>
      <w:r w:rsidRPr="00B256D1">
        <w:rPr>
          <w:rFonts w:ascii="Times New Roman" w:hAnsi="Times New Roman"/>
          <w:spacing w:val="37"/>
          <w:sz w:val="24"/>
          <w:szCs w:val="24"/>
        </w:rPr>
        <w:t xml:space="preserve"> </w:t>
      </w:r>
      <w:r w:rsidRPr="00B256D1">
        <w:rPr>
          <w:rFonts w:ascii="Times New Roman" w:hAnsi="Times New Roman"/>
          <w:sz w:val="24"/>
          <w:szCs w:val="24"/>
        </w:rPr>
        <w:t>мелких</w:t>
      </w:r>
      <w:r w:rsidRPr="00B256D1">
        <w:rPr>
          <w:rFonts w:ascii="Times New Roman" w:hAnsi="Times New Roman"/>
          <w:spacing w:val="97"/>
          <w:sz w:val="24"/>
          <w:szCs w:val="24"/>
        </w:rPr>
        <w:t xml:space="preserve"> </w:t>
      </w:r>
      <w:r w:rsidRPr="00B256D1">
        <w:rPr>
          <w:rFonts w:ascii="Times New Roman" w:hAnsi="Times New Roman"/>
          <w:sz w:val="24"/>
          <w:szCs w:val="24"/>
        </w:rPr>
        <w:t>деталей</w:t>
      </w:r>
      <w:r w:rsidRPr="00B256D1">
        <w:rPr>
          <w:rFonts w:ascii="Times New Roman" w:hAnsi="Times New Roman"/>
          <w:spacing w:val="95"/>
          <w:sz w:val="24"/>
          <w:szCs w:val="24"/>
        </w:rPr>
        <w:t xml:space="preserve"> </w:t>
      </w:r>
      <w:r w:rsidRPr="00B256D1">
        <w:rPr>
          <w:rFonts w:ascii="Times New Roman" w:hAnsi="Times New Roman"/>
          <w:sz w:val="24"/>
          <w:szCs w:val="24"/>
        </w:rPr>
        <w:t>природы,</w:t>
      </w:r>
      <w:r w:rsidRPr="00B256D1">
        <w:rPr>
          <w:rFonts w:ascii="Times New Roman" w:hAnsi="Times New Roman"/>
          <w:spacing w:val="96"/>
          <w:sz w:val="24"/>
          <w:szCs w:val="24"/>
        </w:rPr>
        <w:t xml:space="preserve"> </w:t>
      </w:r>
      <w:r w:rsidRPr="00B256D1">
        <w:rPr>
          <w:rFonts w:ascii="Times New Roman" w:hAnsi="Times New Roman"/>
          <w:sz w:val="24"/>
          <w:szCs w:val="24"/>
        </w:rPr>
        <w:t>выражение</w:t>
      </w:r>
      <w:r w:rsidRPr="00B256D1">
        <w:rPr>
          <w:rFonts w:ascii="Times New Roman" w:hAnsi="Times New Roman"/>
          <w:spacing w:val="95"/>
          <w:sz w:val="24"/>
          <w:szCs w:val="24"/>
        </w:rPr>
        <w:t xml:space="preserve"> </w:t>
      </w:r>
      <w:r w:rsidRPr="00B256D1">
        <w:rPr>
          <w:rFonts w:ascii="Times New Roman" w:hAnsi="Times New Roman"/>
          <w:sz w:val="24"/>
          <w:szCs w:val="24"/>
        </w:rPr>
        <w:t>ярких</w:t>
      </w:r>
      <w:r w:rsidRPr="00B256D1">
        <w:rPr>
          <w:rFonts w:ascii="Times New Roman" w:hAnsi="Times New Roman"/>
          <w:spacing w:val="95"/>
          <w:sz w:val="24"/>
          <w:szCs w:val="24"/>
        </w:rPr>
        <w:t xml:space="preserve"> </w:t>
      </w:r>
      <w:r w:rsidRPr="00B256D1">
        <w:rPr>
          <w:rFonts w:ascii="Times New Roman" w:hAnsi="Times New Roman"/>
          <w:sz w:val="24"/>
          <w:szCs w:val="24"/>
        </w:rPr>
        <w:t>зрительных</w:t>
      </w:r>
      <w:r w:rsidRPr="00B256D1">
        <w:rPr>
          <w:rFonts w:ascii="Times New Roman" w:hAnsi="Times New Roman"/>
          <w:spacing w:val="97"/>
          <w:sz w:val="24"/>
          <w:szCs w:val="24"/>
        </w:rPr>
        <w:t xml:space="preserve"> </w:t>
      </w:r>
      <w:r w:rsidRPr="00B256D1">
        <w:rPr>
          <w:rFonts w:ascii="Times New Roman" w:hAnsi="Times New Roman"/>
          <w:sz w:val="24"/>
          <w:szCs w:val="24"/>
        </w:rPr>
        <w:t>впечатлений.</w:t>
      </w:r>
    </w:p>
    <w:p w14:paraId="56F8B04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Обсуждение</w:t>
      </w:r>
      <w:r w:rsidRPr="00B256D1">
        <w:rPr>
          <w:rFonts w:ascii="Times New Roman" w:hAnsi="Times New Roman"/>
          <w:spacing w:val="-6"/>
          <w:sz w:val="24"/>
          <w:szCs w:val="24"/>
        </w:rPr>
        <w:t xml:space="preserve"> </w:t>
      </w:r>
      <w:r w:rsidRPr="00B256D1">
        <w:rPr>
          <w:rFonts w:ascii="Times New Roman" w:hAnsi="Times New Roman"/>
          <w:sz w:val="24"/>
          <w:szCs w:val="24"/>
        </w:rPr>
        <w:t>в 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ученических</w:t>
      </w:r>
      <w:r w:rsidRPr="00B256D1">
        <w:rPr>
          <w:rFonts w:ascii="Times New Roman" w:hAnsi="Times New Roman"/>
          <w:spacing w:val="-3"/>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5"/>
          <w:sz w:val="24"/>
          <w:szCs w:val="24"/>
        </w:rPr>
        <w:t xml:space="preserve"> </w:t>
      </w:r>
      <w:r w:rsidRPr="00B256D1">
        <w:rPr>
          <w:rFonts w:ascii="Times New Roman" w:hAnsi="Times New Roman"/>
          <w:sz w:val="24"/>
          <w:szCs w:val="24"/>
        </w:rPr>
        <w:t>изучаемой</w:t>
      </w:r>
      <w:r w:rsidRPr="00B256D1">
        <w:rPr>
          <w:rFonts w:ascii="Times New Roman" w:hAnsi="Times New Roman"/>
          <w:spacing w:val="-5"/>
          <w:sz w:val="24"/>
          <w:szCs w:val="24"/>
        </w:rPr>
        <w:t xml:space="preserve"> </w:t>
      </w:r>
      <w:r w:rsidRPr="00B256D1">
        <w:rPr>
          <w:rFonts w:ascii="Times New Roman" w:hAnsi="Times New Roman"/>
          <w:sz w:val="24"/>
          <w:szCs w:val="24"/>
        </w:rPr>
        <w:t>теме.</w:t>
      </w:r>
    </w:p>
    <w:p w14:paraId="0CF5A8CC" w14:textId="77777777" w:rsidR="00B256D1" w:rsidRPr="00B256D1" w:rsidRDefault="00B256D1" w:rsidP="00CC1F8A">
      <w:pPr>
        <w:pStyle w:val="1"/>
        <w:keepNext w:val="0"/>
        <w:numPr>
          <w:ilvl w:val="0"/>
          <w:numId w:val="168"/>
        </w:numPr>
        <w:tabs>
          <w:tab w:val="num" w:pos="709"/>
          <w:tab w:val="left" w:pos="1048"/>
        </w:tabs>
        <w:autoSpaceDE w:val="0"/>
        <w:autoSpaceDN w:val="0"/>
        <w:spacing w:before="1" w:line="240" w:lineRule="auto"/>
        <w:ind w:left="0" w:firstLine="567"/>
        <w:jc w:val="both"/>
        <w:rPr>
          <w:sz w:val="24"/>
          <w:szCs w:val="24"/>
        </w:rPr>
      </w:pPr>
      <w:r w:rsidRPr="00B256D1">
        <w:rPr>
          <w:sz w:val="24"/>
          <w:szCs w:val="24"/>
        </w:rPr>
        <w:t>класс</w:t>
      </w:r>
    </w:p>
    <w:p w14:paraId="47595C1F" w14:textId="77777777" w:rsidR="00B256D1" w:rsidRPr="00B256D1" w:rsidRDefault="00B256D1" w:rsidP="00CC1F8A">
      <w:pPr>
        <w:tabs>
          <w:tab w:val="num" w:pos="709"/>
          <w:tab w:val="left" w:pos="9522"/>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 «Графика»</w:t>
      </w:r>
    </w:p>
    <w:p w14:paraId="4A2FEC1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Ритм</w:t>
      </w:r>
      <w:r w:rsidRPr="00B256D1">
        <w:rPr>
          <w:rFonts w:ascii="Times New Roman" w:hAnsi="Times New Roman"/>
          <w:spacing w:val="1"/>
          <w:sz w:val="24"/>
          <w:szCs w:val="24"/>
        </w:rPr>
        <w:t xml:space="preserve"> </w:t>
      </w:r>
      <w:r w:rsidRPr="00B256D1">
        <w:rPr>
          <w:rFonts w:ascii="Times New Roman" w:hAnsi="Times New Roman"/>
          <w:sz w:val="24"/>
          <w:szCs w:val="24"/>
        </w:rPr>
        <w:t>линий.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линии.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линейного</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57"/>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навыков линейного рисунка.</w:t>
      </w:r>
    </w:p>
    <w:p w14:paraId="2B80747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Пастель</w:t>
      </w:r>
      <w:r w:rsidRPr="00B256D1">
        <w:rPr>
          <w:rFonts w:ascii="Times New Roman" w:hAnsi="Times New Roman"/>
          <w:spacing w:val="19"/>
          <w:sz w:val="24"/>
          <w:szCs w:val="24"/>
        </w:rPr>
        <w:t xml:space="preserve"> </w:t>
      </w:r>
      <w:r w:rsidRPr="00B256D1">
        <w:rPr>
          <w:rFonts w:ascii="Times New Roman" w:hAnsi="Times New Roman"/>
          <w:sz w:val="24"/>
          <w:szCs w:val="24"/>
        </w:rPr>
        <w:t>и</w:t>
      </w:r>
      <w:r w:rsidRPr="00B256D1">
        <w:rPr>
          <w:rFonts w:ascii="Times New Roman" w:hAnsi="Times New Roman"/>
          <w:spacing w:val="19"/>
          <w:sz w:val="24"/>
          <w:szCs w:val="24"/>
        </w:rPr>
        <w:t xml:space="preserve"> </w:t>
      </w:r>
      <w:r w:rsidRPr="00B256D1">
        <w:rPr>
          <w:rFonts w:ascii="Times New Roman" w:hAnsi="Times New Roman"/>
          <w:sz w:val="24"/>
          <w:szCs w:val="24"/>
        </w:rPr>
        <w:t>мелки</w:t>
      </w:r>
      <w:r w:rsidRPr="00B256D1">
        <w:rPr>
          <w:rFonts w:ascii="Times New Roman" w:hAnsi="Times New Roman"/>
          <w:spacing w:val="21"/>
          <w:sz w:val="24"/>
          <w:szCs w:val="24"/>
        </w:rPr>
        <w:t xml:space="preserve"> </w:t>
      </w:r>
      <w:r w:rsidRPr="00B256D1">
        <w:rPr>
          <w:rFonts w:ascii="Times New Roman" w:hAnsi="Times New Roman"/>
          <w:sz w:val="24"/>
          <w:szCs w:val="24"/>
        </w:rPr>
        <w:t>—</w:t>
      </w:r>
      <w:r w:rsidRPr="00B256D1">
        <w:rPr>
          <w:rFonts w:ascii="Times New Roman" w:hAnsi="Times New Roman"/>
          <w:spacing w:val="18"/>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20"/>
          <w:sz w:val="24"/>
          <w:szCs w:val="24"/>
        </w:rPr>
        <w:t xml:space="preserve"> </w:t>
      </w:r>
      <w:r w:rsidRPr="00B256D1">
        <w:rPr>
          <w:rFonts w:ascii="Times New Roman" w:hAnsi="Times New Roman"/>
          <w:sz w:val="24"/>
          <w:szCs w:val="24"/>
        </w:rPr>
        <w:t>и</w:t>
      </w:r>
      <w:r w:rsidRPr="00B256D1">
        <w:rPr>
          <w:rFonts w:ascii="Times New Roman" w:hAnsi="Times New Roman"/>
          <w:spacing w:val="19"/>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16"/>
          <w:sz w:val="24"/>
          <w:szCs w:val="24"/>
        </w:rPr>
        <w:t xml:space="preserve"> </w:t>
      </w:r>
      <w:r w:rsidRPr="00B256D1">
        <w:rPr>
          <w:rFonts w:ascii="Times New Roman" w:hAnsi="Times New Roman"/>
          <w:sz w:val="24"/>
          <w:szCs w:val="24"/>
        </w:rPr>
        <w:t>свойства</w:t>
      </w:r>
      <w:r w:rsidRPr="00B256D1">
        <w:rPr>
          <w:rFonts w:ascii="Times New Roman" w:hAnsi="Times New Roman"/>
          <w:spacing w:val="17"/>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20"/>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9"/>
          <w:sz w:val="24"/>
          <w:szCs w:val="24"/>
        </w:rPr>
        <w:t xml:space="preserve"> </w:t>
      </w:r>
      <w:r w:rsidRPr="00B256D1">
        <w:rPr>
          <w:rFonts w:ascii="Times New Roman" w:hAnsi="Times New Roman"/>
          <w:sz w:val="24"/>
          <w:szCs w:val="24"/>
        </w:rPr>
        <w:t>приёмы</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p>
    <w:p w14:paraId="79FFB6D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Ритм</w:t>
      </w:r>
      <w:r w:rsidRPr="00B256D1">
        <w:rPr>
          <w:rFonts w:ascii="Times New Roman" w:hAnsi="Times New Roman"/>
          <w:spacing w:val="23"/>
          <w:sz w:val="24"/>
          <w:szCs w:val="24"/>
        </w:rPr>
        <w:t xml:space="preserve"> </w:t>
      </w:r>
      <w:r w:rsidRPr="00B256D1">
        <w:rPr>
          <w:rFonts w:ascii="Times New Roman" w:hAnsi="Times New Roman"/>
          <w:sz w:val="24"/>
          <w:szCs w:val="24"/>
        </w:rPr>
        <w:t>пятен:</w:t>
      </w:r>
      <w:r w:rsidRPr="00B256D1">
        <w:rPr>
          <w:rFonts w:ascii="Times New Roman" w:hAnsi="Times New Roman"/>
          <w:spacing w:val="24"/>
          <w:sz w:val="24"/>
          <w:szCs w:val="24"/>
        </w:rPr>
        <w:t xml:space="preserve"> </w:t>
      </w:r>
      <w:r w:rsidRPr="00B256D1">
        <w:rPr>
          <w:rFonts w:ascii="Times New Roman" w:hAnsi="Times New Roman"/>
          <w:sz w:val="24"/>
          <w:szCs w:val="24"/>
        </w:rPr>
        <w:t>освоение</w:t>
      </w:r>
      <w:r w:rsidRPr="00B256D1">
        <w:rPr>
          <w:rFonts w:ascii="Times New Roman" w:hAnsi="Times New Roman"/>
          <w:spacing w:val="23"/>
          <w:sz w:val="24"/>
          <w:szCs w:val="24"/>
        </w:rPr>
        <w:t xml:space="preserve"> </w:t>
      </w:r>
      <w:r w:rsidRPr="00B256D1">
        <w:rPr>
          <w:rFonts w:ascii="Times New Roman" w:hAnsi="Times New Roman"/>
          <w:sz w:val="24"/>
          <w:szCs w:val="24"/>
        </w:rPr>
        <w:t>основ</w:t>
      </w:r>
      <w:r w:rsidRPr="00B256D1">
        <w:rPr>
          <w:rFonts w:ascii="Times New Roman" w:hAnsi="Times New Roman"/>
          <w:spacing w:val="23"/>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24"/>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23"/>
          <w:sz w:val="24"/>
          <w:szCs w:val="24"/>
        </w:rPr>
        <w:t xml:space="preserve"> </w:t>
      </w:r>
      <w:r w:rsidRPr="00B256D1">
        <w:rPr>
          <w:rFonts w:ascii="Times New Roman" w:hAnsi="Times New Roman"/>
          <w:sz w:val="24"/>
          <w:szCs w:val="24"/>
        </w:rPr>
        <w:t>пятна</w:t>
      </w:r>
      <w:r w:rsidRPr="00B256D1">
        <w:rPr>
          <w:rFonts w:ascii="Times New Roman" w:hAnsi="Times New Roman"/>
          <w:spacing w:val="23"/>
          <w:sz w:val="24"/>
          <w:szCs w:val="24"/>
        </w:rPr>
        <w:t xml:space="preserve"> </w:t>
      </w:r>
      <w:r w:rsidRPr="00B256D1">
        <w:rPr>
          <w:rFonts w:ascii="Times New Roman" w:hAnsi="Times New Roman"/>
          <w:sz w:val="24"/>
          <w:szCs w:val="24"/>
        </w:rPr>
        <w:t>на</w:t>
      </w:r>
      <w:r w:rsidRPr="00B256D1">
        <w:rPr>
          <w:rFonts w:ascii="Times New Roman" w:hAnsi="Times New Roman"/>
          <w:spacing w:val="23"/>
          <w:sz w:val="24"/>
          <w:szCs w:val="24"/>
        </w:rPr>
        <w:t xml:space="preserve"> </w:t>
      </w:r>
      <w:r w:rsidRPr="00B256D1">
        <w:rPr>
          <w:rFonts w:ascii="Times New Roman" w:hAnsi="Times New Roman"/>
          <w:sz w:val="24"/>
          <w:szCs w:val="24"/>
        </w:rPr>
        <w:t>плоскости</w:t>
      </w:r>
      <w:r w:rsidRPr="00B256D1">
        <w:rPr>
          <w:rFonts w:ascii="Times New Roman" w:hAnsi="Times New Roman"/>
          <w:spacing w:val="25"/>
          <w:sz w:val="24"/>
          <w:szCs w:val="24"/>
        </w:rPr>
        <w:t xml:space="preserve"> </w:t>
      </w:r>
      <w:r w:rsidRPr="00B256D1">
        <w:rPr>
          <w:rFonts w:ascii="Times New Roman" w:hAnsi="Times New Roman"/>
          <w:sz w:val="24"/>
          <w:szCs w:val="24"/>
        </w:rPr>
        <w:t>листа:</w:t>
      </w:r>
      <w:r w:rsidRPr="00B256D1">
        <w:rPr>
          <w:rFonts w:ascii="Times New Roman" w:hAnsi="Times New Roman"/>
          <w:spacing w:val="23"/>
          <w:sz w:val="24"/>
          <w:szCs w:val="24"/>
        </w:rPr>
        <w:t xml:space="preserve"> </w:t>
      </w:r>
      <w:r w:rsidRPr="00B256D1">
        <w:rPr>
          <w:rFonts w:ascii="Times New Roman" w:hAnsi="Times New Roman"/>
          <w:sz w:val="24"/>
          <w:szCs w:val="24"/>
        </w:rPr>
        <w:t>сгущение,</w:t>
      </w:r>
      <w:r w:rsidRPr="00B256D1">
        <w:rPr>
          <w:rFonts w:ascii="Times New Roman" w:hAnsi="Times New Roman"/>
          <w:spacing w:val="-57"/>
          <w:sz w:val="24"/>
          <w:szCs w:val="24"/>
        </w:rPr>
        <w:t xml:space="preserve"> </w:t>
      </w:r>
      <w:r w:rsidRPr="00B256D1">
        <w:rPr>
          <w:rFonts w:ascii="Times New Roman" w:hAnsi="Times New Roman"/>
          <w:sz w:val="24"/>
          <w:szCs w:val="24"/>
        </w:rPr>
        <w:t>разброс,</w:t>
      </w:r>
      <w:r w:rsidRPr="00B256D1">
        <w:rPr>
          <w:rFonts w:ascii="Times New Roman" w:hAnsi="Times New Roman"/>
          <w:spacing w:val="-1"/>
          <w:sz w:val="24"/>
          <w:szCs w:val="24"/>
        </w:rPr>
        <w:t xml:space="preserve"> </w:t>
      </w:r>
      <w:r w:rsidRPr="00B256D1">
        <w:rPr>
          <w:rFonts w:ascii="Times New Roman" w:hAnsi="Times New Roman"/>
          <w:sz w:val="24"/>
          <w:szCs w:val="24"/>
        </w:rPr>
        <w:t>доминанта, равновесие, спокойствие</w:t>
      </w:r>
      <w:r w:rsidRPr="00B256D1">
        <w:rPr>
          <w:rFonts w:ascii="Times New Roman" w:hAnsi="Times New Roman"/>
          <w:spacing w:val="-1"/>
          <w:sz w:val="24"/>
          <w:szCs w:val="24"/>
        </w:rPr>
        <w:t xml:space="preserve"> </w:t>
      </w:r>
      <w:r w:rsidRPr="00B256D1">
        <w:rPr>
          <w:rFonts w:ascii="Times New Roman" w:hAnsi="Times New Roman"/>
          <w:sz w:val="24"/>
          <w:szCs w:val="24"/>
        </w:rPr>
        <w:t>и движение.</w:t>
      </w:r>
    </w:p>
    <w:p w14:paraId="621735B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Пропорции</w:t>
      </w:r>
      <w:r w:rsidRPr="00B256D1">
        <w:rPr>
          <w:rFonts w:ascii="Times New Roman" w:hAnsi="Times New Roman"/>
          <w:spacing w:val="35"/>
          <w:sz w:val="24"/>
          <w:szCs w:val="24"/>
        </w:rPr>
        <w:t xml:space="preserve"> </w:t>
      </w:r>
      <w:r w:rsidRPr="00B256D1">
        <w:rPr>
          <w:rFonts w:ascii="Times New Roman" w:hAnsi="Times New Roman"/>
          <w:sz w:val="24"/>
          <w:szCs w:val="24"/>
        </w:rPr>
        <w:t>—</w:t>
      </w:r>
      <w:r w:rsidRPr="00B256D1">
        <w:rPr>
          <w:rFonts w:ascii="Times New Roman" w:hAnsi="Times New Roman"/>
          <w:spacing w:val="34"/>
          <w:sz w:val="24"/>
          <w:szCs w:val="24"/>
        </w:rPr>
        <w:t xml:space="preserve"> </w:t>
      </w:r>
      <w:r w:rsidRPr="00B256D1">
        <w:rPr>
          <w:rFonts w:ascii="Times New Roman" w:hAnsi="Times New Roman"/>
          <w:sz w:val="24"/>
          <w:szCs w:val="24"/>
        </w:rPr>
        <w:t>соотношение</w:t>
      </w:r>
      <w:r w:rsidRPr="00B256D1">
        <w:rPr>
          <w:rFonts w:ascii="Times New Roman" w:hAnsi="Times New Roman"/>
          <w:spacing w:val="32"/>
          <w:sz w:val="24"/>
          <w:szCs w:val="24"/>
        </w:rPr>
        <w:t xml:space="preserve"> </w:t>
      </w:r>
      <w:r w:rsidRPr="00B256D1">
        <w:rPr>
          <w:rFonts w:ascii="Times New Roman" w:hAnsi="Times New Roman"/>
          <w:sz w:val="24"/>
          <w:szCs w:val="24"/>
        </w:rPr>
        <w:t>частей</w:t>
      </w:r>
      <w:r w:rsidRPr="00B256D1">
        <w:rPr>
          <w:rFonts w:ascii="Times New Roman" w:hAnsi="Times New Roman"/>
          <w:spacing w:val="34"/>
          <w:sz w:val="24"/>
          <w:szCs w:val="24"/>
        </w:rPr>
        <w:t xml:space="preserve"> </w:t>
      </w:r>
      <w:r w:rsidRPr="00B256D1">
        <w:rPr>
          <w:rFonts w:ascii="Times New Roman" w:hAnsi="Times New Roman"/>
          <w:sz w:val="24"/>
          <w:szCs w:val="24"/>
        </w:rPr>
        <w:t>и</w:t>
      </w:r>
      <w:r w:rsidRPr="00B256D1">
        <w:rPr>
          <w:rFonts w:ascii="Times New Roman" w:hAnsi="Times New Roman"/>
          <w:spacing w:val="34"/>
          <w:sz w:val="24"/>
          <w:szCs w:val="24"/>
        </w:rPr>
        <w:t xml:space="preserve"> </w:t>
      </w:r>
      <w:r w:rsidRPr="00B256D1">
        <w:rPr>
          <w:rFonts w:ascii="Times New Roman" w:hAnsi="Times New Roman"/>
          <w:sz w:val="24"/>
          <w:szCs w:val="24"/>
        </w:rPr>
        <w:t>целого.</w:t>
      </w:r>
      <w:r w:rsidRPr="00B256D1">
        <w:rPr>
          <w:rFonts w:ascii="Times New Roman" w:hAnsi="Times New Roman"/>
          <w:spacing w:val="33"/>
          <w:sz w:val="24"/>
          <w:szCs w:val="24"/>
        </w:rPr>
        <w:t xml:space="preserve"> </w:t>
      </w:r>
      <w:r w:rsidRPr="00B256D1">
        <w:rPr>
          <w:rFonts w:ascii="Times New Roman" w:hAnsi="Times New Roman"/>
          <w:sz w:val="24"/>
          <w:szCs w:val="24"/>
        </w:rPr>
        <w:t>Развитие</w:t>
      </w:r>
      <w:r w:rsidRPr="00B256D1">
        <w:rPr>
          <w:rFonts w:ascii="Times New Roman" w:hAnsi="Times New Roman"/>
          <w:spacing w:val="32"/>
          <w:sz w:val="24"/>
          <w:szCs w:val="24"/>
        </w:rPr>
        <w:t xml:space="preserve"> </w:t>
      </w:r>
      <w:r w:rsidRPr="00B256D1">
        <w:rPr>
          <w:rFonts w:ascii="Times New Roman" w:hAnsi="Times New Roman"/>
          <w:sz w:val="24"/>
          <w:szCs w:val="24"/>
        </w:rPr>
        <w:t>аналитических</w:t>
      </w:r>
      <w:r w:rsidRPr="00B256D1">
        <w:rPr>
          <w:rFonts w:ascii="Times New Roman" w:hAnsi="Times New Roman"/>
          <w:spacing w:val="35"/>
          <w:sz w:val="24"/>
          <w:szCs w:val="24"/>
        </w:rPr>
        <w:t xml:space="preserve"> </w:t>
      </w:r>
      <w:r w:rsidRPr="00B256D1">
        <w:rPr>
          <w:rFonts w:ascii="Times New Roman" w:hAnsi="Times New Roman"/>
          <w:sz w:val="24"/>
          <w:szCs w:val="24"/>
        </w:rPr>
        <w:t>навыков</w:t>
      </w:r>
      <w:r w:rsidRPr="00B256D1">
        <w:rPr>
          <w:rFonts w:ascii="Times New Roman" w:hAnsi="Times New Roman"/>
          <w:spacing w:val="33"/>
          <w:sz w:val="24"/>
          <w:szCs w:val="24"/>
        </w:rPr>
        <w:t xml:space="preserve"> </w:t>
      </w:r>
      <w:r w:rsidRPr="00B256D1">
        <w:rPr>
          <w:rFonts w:ascii="Times New Roman" w:hAnsi="Times New Roman"/>
          <w:sz w:val="24"/>
          <w:szCs w:val="24"/>
        </w:rPr>
        <w:t>видения</w:t>
      </w:r>
      <w:r w:rsidRPr="00B256D1">
        <w:rPr>
          <w:rFonts w:ascii="Times New Roman" w:hAnsi="Times New Roman"/>
          <w:spacing w:val="-57"/>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2"/>
          <w:sz w:val="24"/>
          <w:szCs w:val="24"/>
        </w:rPr>
        <w:t xml:space="preserve"> </w:t>
      </w:r>
      <w:r w:rsidRPr="00B256D1">
        <w:rPr>
          <w:rFonts w:ascii="Times New Roman" w:hAnsi="Times New Roman"/>
          <w:sz w:val="24"/>
          <w:szCs w:val="24"/>
        </w:rPr>
        <w:t>свойства</w:t>
      </w:r>
      <w:r w:rsidRPr="00B256D1">
        <w:rPr>
          <w:rFonts w:ascii="Times New Roman" w:hAnsi="Times New Roman"/>
          <w:spacing w:val="-2"/>
          <w:sz w:val="24"/>
          <w:szCs w:val="24"/>
        </w:rPr>
        <w:t xml:space="preserve"> </w:t>
      </w:r>
      <w:r w:rsidRPr="00B256D1">
        <w:rPr>
          <w:rFonts w:ascii="Times New Roman" w:hAnsi="Times New Roman"/>
          <w:sz w:val="24"/>
          <w:szCs w:val="24"/>
        </w:rPr>
        <w:t>пропорций (на основе</w:t>
      </w:r>
      <w:r w:rsidRPr="00B256D1">
        <w:rPr>
          <w:rFonts w:ascii="Times New Roman" w:hAnsi="Times New Roman"/>
          <w:spacing w:val="-3"/>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птиц).</w:t>
      </w:r>
    </w:p>
    <w:p w14:paraId="2F75A4CC" w14:textId="77777777" w:rsidR="00B256D1" w:rsidRPr="00B256D1" w:rsidRDefault="00B256D1" w:rsidP="00CC1F8A">
      <w:pPr>
        <w:pStyle w:val="a4"/>
        <w:tabs>
          <w:tab w:val="num" w:pos="709"/>
        </w:tabs>
        <w:spacing w:before="68"/>
        <w:ind w:left="0" w:right="150" w:firstLine="567"/>
        <w:rPr>
          <w:rFonts w:ascii="Times New Roman" w:hAnsi="Times New Roman"/>
          <w:sz w:val="24"/>
          <w:szCs w:val="24"/>
        </w:rPr>
      </w:pPr>
      <w:r w:rsidRPr="00B256D1">
        <w:rPr>
          <w:rFonts w:ascii="Times New Roman" w:hAnsi="Times New Roman"/>
          <w:sz w:val="24"/>
          <w:szCs w:val="24"/>
        </w:rPr>
        <w:t>Рисунок с натуры простого предмета. Расположение предмета на листе бумаги. Определение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Соотношение</w:t>
      </w:r>
      <w:r w:rsidRPr="00B256D1">
        <w:rPr>
          <w:rFonts w:ascii="Times New Roman" w:hAnsi="Times New Roman"/>
          <w:spacing w:val="1"/>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Светлые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тёмные</w:t>
      </w:r>
      <w:r w:rsidRPr="00B256D1">
        <w:rPr>
          <w:rFonts w:ascii="Times New Roman" w:hAnsi="Times New Roman"/>
          <w:spacing w:val="1"/>
          <w:sz w:val="24"/>
          <w:szCs w:val="24"/>
        </w:rPr>
        <w:t xml:space="preserve"> </w:t>
      </w:r>
      <w:r w:rsidRPr="00B256D1">
        <w:rPr>
          <w:rFonts w:ascii="Times New Roman" w:hAnsi="Times New Roman"/>
          <w:sz w:val="24"/>
          <w:szCs w:val="24"/>
        </w:rPr>
        <w:t>части</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тень</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p>
    <w:p w14:paraId="4F3FF9BB"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Штриховка.</w:t>
      </w:r>
      <w:r w:rsidRPr="00B256D1">
        <w:rPr>
          <w:rFonts w:ascii="Times New Roman" w:hAnsi="Times New Roman"/>
          <w:spacing w:val="-2"/>
          <w:sz w:val="24"/>
          <w:szCs w:val="24"/>
        </w:rPr>
        <w:t xml:space="preserve"> </w:t>
      </w:r>
      <w:r w:rsidRPr="00B256D1">
        <w:rPr>
          <w:rFonts w:ascii="Times New Roman" w:hAnsi="Times New Roman"/>
          <w:sz w:val="24"/>
          <w:szCs w:val="24"/>
        </w:rPr>
        <w:t>Умение</w:t>
      </w:r>
      <w:r w:rsidRPr="00B256D1">
        <w:rPr>
          <w:rFonts w:ascii="Times New Roman" w:hAnsi="Times New Roman"/>
          <w:spacing w:val="-3"/>
          <w:sz w:val="24"/>
          <w:szCs w:val="24"/>
        </w:rPr>
        <w:t xml:space="preserve"> </w:t>
      </w:r>
      <w:r w:rsidRPr="00B256D1">
        <w:rPr>
          <w:rFonts w:ascii="Times New Roman" w:hAnsi="Times New Roman"/>
          <w:sz w:val="24"/>
          <w:szCs w:val="24"/>
        </w:rPr>
        <w:t>внимательно</w:t>
      </w:r>
      <w:r w:rsidRPr="00B256D1">
        <w:rPr>
          <w:rFonts w:ascii="Times New Roman" w:hAnsi="Times New Roman"/>
          <w:spacing w:val="-2"/>
          <w:sz w:val="24"/>
          <w:szCs w:val="24"/>
        </w:rPr>
        <w:t xml:space="preserve"> </w:t>
      </w:r>
      <w:r w:rsidRPr="00B256D1">
        <w:rPr>
          <w:rFonts w:ascii="Times New Roman" w:hAnsi="Times New Roman"/>
          <w:sz w:val="24"/>
          <w:szCs w:val="24"/>
        </w:rPr>
        <w:t>рассматривать и</w:t>
      </w:r>
      <w:r w:rsidRPr="00B256D1">
        <w:rPr>
          <w:rFonts w:ascii="Times New Roman" w:hAnsi="Times New Roman"/>
          <w:spacing w:val="-2"/>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3"/>
          <w:sz w:val="24"/>
          <w:szCs w:val="24"/>
        </w:rPr>
        <w:t xml:space="preserve"> </w:t>
      </w:r>
      <w:r w:rsidRPr="00B256D1">
        <w:rPr>
          <w:rFonts w:ascii="Times New Roman" w:hAnsi="Times New Roman"/>
          <w:sz w:val="24"/>
          <w:szCs w:val="24"/>
        </w:rPr>
        <w:t>форму</w:t>
      </w:r>
      <w:r w:rsidRPr="00B256D1">
        <w:rPr>
          <w:rFonts w:ascii="Times New Roman" w:hAnsi="Times New Roman"/>
          <w:spacing w:val="-6"/>
          <w:sz w:val="24"/>
          <w:szCs w:val="24"/>
        </w:rPr>
        <w:t xml:space="preserve"> </w:t>
      </w:r>
      <w:r w:rsidRPr="00B256D1">
        <w:rPr>
          <w:rFonts w:ascii="Times New Roman" w:hAnsi="Times New Roman"/>
          <w:sz w:val="24"/>
          <w:szCs w:val="24"/>
        </w:rPr>
        <w:t>натурного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p>
    <w:p w14:paraId="645C49AE" w14:textId="77777777" w:rsidR="00B256D1" w:rsidRPr="00B256D1" w:rsidRDefault="00B256D1" w:rsidP="00CC1F8A">
      <w:pPr>
        <w:pStyle w:val="a4"/>
        <w:tabs>
          <w:tab w:val="num" w:pos="709"/>
        </w:tabs>
        <w:ind w:left="0" w:right="154" w:firstLine="567"/>
        <w:rPr>
          <w:rFonts w:ascii="Times New Roman" w:hAnsi="Times New Roman"/>
          <w:sz w:val="24"/>
          <w:szCs w:val="24"/>
        </w:rPr>
      </w:pPr>
      <w:r w:rsidRPr="00B256D1">
        <w:rPr>
          <w:rFonts w:ascii="Times New Roman" w:hAnsi="Times New Roman"/>
          <w:sz w:val="24"/>
          <w:szCs w:val="24"/>
        </w:rPr>
        <w:t>Графический рисунок животного с активным выражением его характера. Аналитическое</w:t>
      </w:r>
      <w:r w:rsidRPr="00B256D1">
        <w:rPr>
          <w:rFonts w:ascii="Times New Roman" w:hAnsi="Times New Roman"/>
          <w:spacing w:val="-57"/>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2"/>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анималистического жанра.</w:t>
      </w:r>
    </w:p>
    <w:p w14:paraId="438394BE" w14:textId="77777777" w:rsidR="00B256D1" w:rsidRPr="00B256D1" w:rsidRDefault="00B256D1" w:rsidP="00CC1F8A">
      <w:pPr>
        <w:pStyle w:val="1"/>
        <w:tabs>
          <w:tab w:val="left" w:pos="9357"/>
        </w:tabs>
        <w:spacing w:before="5" w:line="240" w:lineRule="auto"/>
        <w:ind w:firstLine="567"/>
        <w:jc w:val="both"/>
        <w:rPr>
          <w:sz w:val="24"/>
          <w:szCs w:val="24"/>
        </w:rPr>
      </w:pPr>
      <w:r w:rsidRPr="00B256D1">
        <w:rPr>
          <w:sz w:val="24"/>
          <w:szCs w:val="24"/>
        </w:rPr>
        <w:t>Модуль «Живопись»</w:t>
      </w:r>
    </w:p>
    <w:p w14:paraId="29EE1285"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Цвета</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составные.</w:t>
      </w:r>
      <w:r w:rsidRPr="00B256D1">
        <w:rPr>
          <w:rFonts w:ascii="Times New Roman" w:hAnsi="Times New Roman"/>
          <w:spacing w:val="-2"/>
          <w:sz w:val="24"/>
          <w:szCs w:val="24"/>
        </w:rPr>
        <w:t xml:space="preserve"> </w:t>
      </w:r>
      <w:r w:rsidRPr="00B256D1">
        <w:rPr>
          <w:rFonts w:ascii="Times New Roman" w:hAnsi="Times New Roman"/>
          <w:sz w:val="24"/>
          <w:szCs w:val="24"/>
        </w:rPr>
        <w:t>Развитие</w:t>
      </w:r>
      <w:r w:rsidRPr="00B256D1">
        <w:rPr>
          <w:rFonts w:ascii="Times New Roman" w:hAnsi="Times New Roman"/>
          <w:spacing w:val="-2"/>
          <w:sz w:val="24"/>
          <w:szCs w:val="24"/>
        </w:rPr>
        <w:t xml:space="preserve"> </w:t>
      </w:r>
      <w:r w:rsidRPr="00B256D1">
        <w:rPr>
          <w:rFonts w:ascii="Times New Roman" w:hAnsi="Times New Roman"/>
          <w:sz w:val="24"/>
          <w:szCs w:val="24"/>
        </w:rPr>
        <w:t>навыков</w:t>
      </w:r>
      <w:r w:rsidRPr="00B256D1">
        <w:rPr>
          <w:rFonts w:ascii="Times New Roman" w:hAnsi="Times New Roman"/>
          <w:spacing w:val="-3"/>
          <w:sz w:val="24"/>
          <w:szCs w:val="24"/>
        </w:rPr>
        <w:t xml:space="preserve"> </w:t>
      </w:r>
      <w:r w:rsidRPr="00B256D1">
        <w:rPr>
          <w:rFonts w:ascii="Times New Roman" w:hAnsi="Times New Roman"/>
          <w:sz w:val="24"/>
          <w:szCs w:val="24"/>
        </w:rPr>
        <w:t>смешивания</w:t>
      </w:r>
      <w:r w:rsidRPr="00B256D1">
        <w:rPr>
          <w:rFonts w:ascii="Times New Roman" w:hAnsi="Times New Roman"/>
          <w:spacing w:val="-2"/>
          <w:sz w:val="24"/>
          <w:szCs w:val="24"/>
        </w:rPr>
        <w:t xml:space="preserve"> </w:t>
      </w:r>
      <w:r w:rsidRPr="00B256D1">
        <w:rPr>
          <w:rFonts w:ascii="Times New Roman" w:hAnsi="Times New Roman"/>
          <w:sz w:val="24"/>
          <w:szCs w:val="24"/>
        </w:rPr>
        <w:t>красок</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нового</w:t>
      </w:r>
      <w:r w:rsidRPr="00B256D1">
        <w:rPr>
          <w:rFonts w:ascii="Times New Roman" w:hAnsi="Times New Roman"/>
          <w:spacing w:val="-2"/>
          <w:sz w:val="24"/>
          <w:szCs w:val="24"/>
        </w:rPr>
        <w:t xml:space="preserve"> </w:t>
      </w:r>
      <w:r w:rsidRPr="00B256D1">
        <w:rPr>
          <w:rFonts w:ascii="Times New Roman" w:hAnsi="Times New Roman"/>
          <w:sz w:val="24"/>
          <w:szCs w:val="24"/>
        </w:rPr>
        <w:t>цвета.</w:t>
      </w:r>
    </w:p>
    <w:p w14:paraId="2D493576"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Приёмы работы гуашью. Разный характер мазков и движений кистью. Пастозное, плотное и</w:t>
      </w:r>
      <w:r w:rsidRPr="00B256D1">
        <w:rPr>
          <w:rFonts w:ascii="Times New Roman" w:hAnsi="Times New Roman"/>
          <w:spacing w:val="1"/>
          <w:sz w:val="24"/>
          <w:szCs w:val="24"/>
        </w:rPr>
        <w:t xml:space="preserve"> </w:t>
      </w:r>
      <w:r w:rsidRPr="00B256D1">
        <w:rPr>
          <w:rFonts w:ascii="Times New Roman" w:hAnsi="Times New Roman"/>
          <w:sz w:val="24"/>
          <w:szCs w:val="24"/>
        </w:rPr>
        <w:t>прозрачное</w:t>
      </w:r>
      <w:r w:rsidRPr="00B256D1">
        <w:rPr>
          <w:rFonts w:ascii="Times New Roman" w:hAnsi="Times New Roman"/>
          <w:spacing w:val="-2"/>
          <w:sz w:val="24"/>
          <w:szCs w:val="24"/>
        </w:rPr>
        <w:t xml:space="preserve"> </w:t>
      </w:r>
      <w:r w:rsidRPr="00B256D1">
        <w:rPr>
          <w:rFonts w:ascii="Times New Roman" w:hAnsi="Times New Roman"/>
          <w:sz w:val="24"/>
          <w:szCs w:val="24"/>
        </w:rPr>
        <w:t>нанесение</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p>
    <w:p w14:paraId="6C94ABBC" w14:textId="77777777" w:rsidR="00B256D1" w:rsidRPr="00B256D1" w:rsidRDefault="00B256D1" w:rsidP="00CC1F8A">
      <w:pPr>
        <w:pStyle w:val="a4"/>
        <w:tabs>
          <w:tab w:val="num" w:pos="709"/>
        </w:tabs>
        <w:ind w:left="0" w:right="2547" w:firstLine="567"/>
        <w:rPr>
          <w:rFonts w:ascii="Times New Roman" w:hAnsi="Times New Roman"/>
          <w:sz w:val="24"/>
          <w:szCs w:val="24"/>
        </w:rPr>
      </w:pPr>
      <w:r w:rsidRPr="00B256D1">
        <w:rPr>
          <w:rFonts w:ascii="Times New Roman" w:hAnsi="Times New Roman"/>
          <w:sz w:val="24"/>
          <w:szCs w:val="24"/>
        </w:rPr>
        <w:t>Акварель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её</w:t>
      </w:r>
      <w:r w:rsidRPr="00B256D1">
        <w:rPr>
          <w:rFonts w:ascii="Times New Roman" w:hAnsi="Times New Roman"/>
          <w:spacing w:val="-4"/>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Акварельные</w:t>
      </w:r>
      <w:r w:rsidRPr="00B256D1">
        <w:rPr>
          <w:rFonts w:ascii="Times New Roman" w:hAnsi="Times New Roman"/>
          <w:spacing w:val="-5"/>
          <w:sz w:val="24"/>
          <w:szCs w:val="24"/>
        </w:rPr>
        <w:t xml:space="preserve"> </w:t>
      </w:r>
      <w:r w:rsidRPr="00B256D1">
        <w:rPr>
          <w:rFonts w:ascii="Times New Roman" w:hAnsi="Times New Roman"/>
          <w:sz w:val="24"/>
          <w:szCs w:val="24"/>
        </w:rPr>
        <w:t>кисти.</w:t>
      </w:r>
      <w:r w:rsidRPr="00B256D1">
        <w:rPr>
          <w:rFonts w:ascii="Times New Roman" w:hAnsi="Times New Roman"/>
          <w:spacing w:val="-4"/>
          <w:sz w:val="24"/>
          <w:szCs w:val="24"/>
        </w:rPr>
        <w:t xml:space="preserve"> </w:t>
      </w:r>
      <w:r w:rsidRPr="00B256D1">
        <w:rPr>
          <w:rFonts w:ascii="Times New Roman" w:hAnsi="Times New Roman"/>
          <w:sz w:val="24"/>
          <w:szCs w:val="24"/>
        </w:rPr>
        <w:t>Приёмы</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акварелью.</w:t>
      </w:r>
      <w:r w:rsidRPr="00B256D1">
        <w:rPr>
          <w:rFonts w:ascii="Times New Roman" w:hAnsi="Times New Roman"/>
          <w:spacing w:val="-58"/>
          <w:sz w:val="24"/>
          <w:szCs w:val="24"/>
        </w:rPr>
        <w:t xml:space="preserve"> </w:t>
      </w:r>
      <w:r w:rsidRPr="00B256D1">
        <w:rPr>
          <w:rFonts w:ascii="Times New Roman" w:hAnsi="Times New Roman"/>
          <w:sz w:val="24"/>
          <w:szCs w:val="24"/>
        </w:rPr>
        <w:t>Цвет</w:t>
      </w:r>
      <w:r w:rsidRPr="00B256D1">
        <w:rPr>
          <w:rFonts w:ascii="Times New Roman" w:hAnsi="Times New Roman"/>
          <w:spacing w:val="-1"/>
          <w:sz w:val="24"/>
          <w:szCs w:val="24"/>
        </w:rPr>
        <w:t xml:space="preserve"> </w:t>
      </w:r>
      <w:r w:rsidRPr="00B256D1">
        <w:rPr>
          <w:rFonts w:ascii="Times New Roman" w:hAnsi="Times New Roman"/>
          <w:sz w:val="24"/>
          <w:szCs w:val="24"/>
        </w:rPr>
        <w:t>тёплый и</w:t>
      </w:r>
      <w:r w:rsidRPr="00B256D1">
        <w:rPr>
          <w:rFonts w:ascii="Times New Roman" w:hAnsi="Times New Roman"/>
          <w:spacing w:val="-2"/>
          <w:sz w:val="24"/>
          <w:szCs w:val="24"/>
        </w:rPr>
        <w:t xml:space="preserve"> </w:t>
      </w:r>
      <w:r w:rsidRPr="00B256D1">
        <w:rPr>
          <w:rFonts w:ascii="Times New Roman" w:hAnsi="Times New Roman"/>
          <w:sz w:val="24"/>
          <w:szCs w:val="24"/>
        </w:rPr>
        <w:t>холодный</w:t>
      </w:r>
      <w:r w:rsidRPr="00B256D1">
        <w:rPr>
          <w:rFonts w:ascii="Times New Roman" w:hAnsi="Times New Roman"/>
          <w:spacing w:val="3"/>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цветовой</w:t>
      </w:r>
      <w:r w:rsidRPr="00B256D1">
        <w:rPr>
          <w:rFonts w:ascii="Times New Roman" w:hAnsi="Times New Roman"/>
          <w:spacing w:val="1"/>
          <w:sz w:val="24"/>
          <w:szCs w:val="24"/>
        </w:rPr>
        <w:t xml:space="preserve"> </w:t>
      </w:r>
      <w:r w:rsidRPr="00B256D1">
        <w:rPr>
          <w:rFonts w:ascii="Times New Roman" w:hAnsi="Times New Roman"/>
          <w:sz w:val="24"/>
          <w:szCs w:val="24"/>
        </w:rPr>
        <w:t>контраст.</w:t>
      </w:r>
    </w:p>
    <w:p w14:paraId="1E8D2A29"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Цвет тёмный и светлый (тональные отношения). Затемнение цвета с помощью тёмной краски и</w:t>
      </w:r>
      <w:r w:rsidRPr="00B256D1">
        <w:rPr>
          <w:rFonts w:ascii="Times New Roman" w:hAnsi="Times New Roman"/>
          <w:spacing w:val="-57"/>
          <w:sz w:val="24"/>
          <w:szCs w:val="24"/>
        </w:rPr>
        <w:t xml:space="preserve"> </w:t>
      </w:r>
      <w:r w:rsidRPr="00B256D1">
        <w:rPr>
          <w:rFonts w:ascii="Times New Roman" w:hAnsi="Times New Roman"/>
          <w:sz w:val="24"/>
          <w:szCs w:val="24"/>
        </w:rPr>
        <w:t>осветление</w:t>
      </w:r>
      <w:r w:rsidRPr="00B256D1">
        <w:rPr>
          <w:rFonts w:ascii="Times New Roman" w:hAnsi="Times New Roman"/>
          <w:spacing w:val="-2"/>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 цветовых состояний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отношений.</w:t>
      </w:r>
    </w:p>
    <w:p w14:paraId="289718E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Цвет</w:t>
      </w:r>
      <w:r w:rsidRPr="00B256D1">
        <w:rPr>
          <w:rFonts w:ascii="Times New Roman" w:hAnsi="Times New Roman"/>
          <w:spacing w:val="-4"/>
          <w:sz w:val="24"/>
          <w:szCs w:val="24"/>
        </w:rPr>
        <w:t xml:space="preserve"> </w:t>
      </w:r>
      <w:r w:rsidRPr="00B256D1">
        <w:rPr>
          <w:rFonts w:ascii="Times New Roman" w:hAnsi="Times New Roman"/>
          <w:sz w:val="24"/>
          <w:szCs w:val="24"/>
        </w:rPr>
        <w:t>открытый</w:t>
      </w:r>
      <w:r w:rsidRPr="00B256D1">
        <w:rPr>
          <w:rFonts w:ascii="Times New Roman" w:hAnsi="Times New Roman"/>
          <w:spacing w:val="-3"/>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звонкий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приглушённый,</w:t>
      </w:r>
      <w:r w:rsidRPr="00B256D1">
        <w:rPr>
          <w:rFonts w:ascii="Times New Roman" w:hAnsi="Times New Roman"/>
          <w:spacing w:val="-4"/>
          <w:sz w:val="24"/>
          <w:szCs w:val="24"/>
        </w:rPr>
        <w:t xml:space="preserve"> </w:t>
      </w:r>
      <w:r w:rsidRPr="00B256D1">
        <w:rPr>
          <w:rFonts w:ascii="Times New Roman" w:hAnsi="Times New Roman"/>
          <w:sz w:val="24"/>
          <w:szCs w:val="24"/>
        </w:rPr>
        <w:t>тихий.</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4"/>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4"/>
          <w:sz w:val="24"/>
          <w:szCs w:val="24"/>
        </w:rPr>
        <w:t xml:space="preserve"> </w:t>
      </w:r>
      <w:r w:rsidRPr="00B256D1">
        <w:rPr>
          <w:rFonts w:ascii="Times New Roman" w:hAnsi="Times New Roman"/>
          <w:sz w:val="24"/>
          <w:szCs w:val="24"/>
        </w:rPr>
        <w:t>цвета.</w:t>
      </w:r>
    </w:p>
    <w:p w14:paraId="47A202C5"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Изображение природы (моря) в разных контрастных состояниях погоды и 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цветовых состояниях (туман, нежное утро, гроза, буря, ветер — по выбору учителя). Произведения И.</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Айвазовского.</w:t>
      </w:r>
    </w:p>
    <w:p w14:paraId="2D511EA7" w14:textId="77777777" w:rsidR="00B256D1" w:rsidRPr="00B256D1" w:rsidRDefault="00B256D1" w:rsidP="00CC1F8A">
      <w:pPr>
        <w:pStyle w:val="a4"/>
        <w:tabs>
          <w:tab w:val="num" w:pos="709"/>
        </w:tabs>
        <w:spacing w:before="1"/>
        <w:ind w:left="0" w:right="151"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1"/>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(образ</w:t>
      </w:r>
      <w:r w:rsidRPr="00B256D1">
        <w:rPr>
          <w:rFonts w:ascii="Times New Roman" w:hAnsi="Times New Roman"/>
          <w:spacing w:val="1"/>
          <w:sz w:val="24"/>
          <w:szCs w:val="24"/>
        </w:rPr>
        <w:t xml:space="preserve"> </w:t>
      </w:r>
      <w:r w:rsidRPr="00B256D1">
        <w:rPr>
          <w:rFonts w:ascii="Times New Roman" w:hAnsi="Times New Roman"/>
          <w:sz w:val="24"/>
          <w:szCs w:val="24"/>
        </w:rPr>
        <w:t>мужской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женский).</w:t>
      </w:r>
    </w:p>
    <w:p w14:paraId="1C11B367" w14:textId="77777777" w:rsidR="00B256D1" w:rsidRPr="00B256D1" w:rsidRDefault="00B256D1" w:rsidP="00CC1F8A">
      <w:pPr>
        <w:pStyle w:val="1"/>
        <w:tabs>
          <w:tab w:val="left" w:pos="9170"/>
        </w:tabs>
        <w:spacing w:before="4" w:line="240" w:lineRule="auto"/>
        <w:ind w:firstLine="567"/>
        <w:jc w:val="both"/>
        <w:rPr>
          <w:sz w:val="24"/>
          <w:szCs w:val="24"/>
        </w:rPr>
      </w:pPr>
      <w:r w:rsidRPr="00B256D1">
        <w:rPr>
          <w:sz w:val="24"/>
          <w:szCs w:val="24"/>
        </w:rPr>
        <w:t>Модуль «Скульптура»</w:t>
      </w:r>
    </w:p>
    <w:p w14:paraId="6E1C3BE0"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из пластилины</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глины</w:t>
      </w:r>
      <w:r w:rsidRPr="00B256D1">
        <w:rPr>
          <w:rFonts w:ascii="Times New Roman" w:hAnsi="Times New Roman"/>
          <w:spacing w:val="1"/>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животного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дымковский</w:t>
      </w:r>
      <w:r w:rsidRPr="00B256D1">
        <w:rPr>
          <w:rFonts w:ascii="Times New Roman" w:hAnsi="Times New Roman"/>
          <w:spacing w:val="1"/>
          <w:sz w:val="24"/>
          <w:szCs w:val="24"/>
        </w:rPr>
        <w:t xml:space="preserve"> </w:t>
      </w:r>
      <w:r w:rsidRPr="00B256D1">
        <w:rPr>
          <w:rFonts w:ascii="Times New Roman" w:hAnsi="Times New Roman"/>
          <w:sz w:val="24"/>
          <w:szCs w:val="24"/>
        </w:rPr>
        <w:t>петух,</w:t>
      </w:r>
      <w:r w:rsidRPr="00B256D1">
        <w:rPr>
          <w:rFonts w:ascii="Times New Roman" w:hAnsi="Times New Roman"/>
          <w:spacing w:val="-57"/>
          <w:sz w:val="24"/>
          <w:szCs w:val="24"/>
        </w:rPr>
        <w:t xml:space="preserve"> </w:t>
      </w:r>
      <w:r w:rsidRPr="00B256D1">
        <w:rPr>
          <w:rFonts w:ascii="Times New Roman" w:hAnsi="Times New Roman"/>
          <w:sz w:val="24"/>
          <w:szCs w:val="24"/>
        </w:rPr>
        <w:t>каргопольский Полкан и другие по выбору учителя с учётом местных промыслов). Способ лепки 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традициями промысла.</w:t>
      </w:r>
    </w:p>
    <w:p w14:paraId="4C31E8D3"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животных</w:t>
      </w:r>
      <w:r w:rsidRPr="00B256D1">
        <w:rPr>
          <w:rFonts w:ascii="Times New Roman" w:hAnsi="Times New Roman"/>
          <w:spacing w:val="1"/>
          <w:sz w:val="24"/>
          <w:szCs w:val="24"/>
        </w:rPr>
        <w:t xml:space="preserve"> </w:t>
      </w:r>
      <w:r w:rsidRPr="00B256D1">
        <w:rPr>
          <w:rFonts w:ascii="Times New Roman" w:hAnsi="Times New Roman"/>
          <w:sz w:val="24"/>
          <w:szCs w:val="24"/>
        </w:rPr>
        <w:t>(кошка,</w:t>
      </w:r>
      <w:r w:rsidRPr="00B256D1">
        <w:rPr>
          <w:rFonts w:ascii="Times New Roman" w:hAnsi="Times New Roman"/>
          <w:spacing w:val="1"/>
          <w:sz w:val="24"/>
          <w:szCs w:val="24"/>
        </w:rPr>
        <w:t xml:space="preserve"> </w:t>
      </w:r>
      <w:r w:rsidRPr="00B256D1">
        <w:rPr>
          <w:rFonts w:ascii="Times New Roman" w:hAnsi="Times New Roman"/>
          <w:sz w:val="24"/>
          <w:szCs w:val="24"/>
        </w:rPr>
        <w:t>собака,</w:t>
      </w:r>
      <w:r w:rsidRPr="00B256D1">
        <w:rPr>
          <w:rFonts w:ascii="Times New Roman" w:hAnsi="Times New Roman"/>
          <w:spacing w:val="1"/>
          <w:sz w:val="24"/>
          <w:szCs w:val="24"/>
        </w:rPr>
        <w:t xml:space="preserve"> </w:t>
      </w:r>
      <w:r w:rsidRPr="00B256D1">
        <w:rPr>
          <w:rFonts w:ascii="Times New Roman" w:hAnsi="Times New Roman"/>
          <w:sz w:val="24"/>
          <w:szCs w:val="24"/>
        </w:rPr>
        <w:t>медвежонок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передачей</w:t>
      </w:r>
      <w:r w:rsidRPr="00B256D1">
        <w:rPr>
          <w:rFonts w:ascii="Times New Roman" w:hAnsi="Times New Roman"/>
          <w:spacing w:val="1"/>
          <w:sz w:val="24"/>
          <w:szCs w:val="24"/>
        </w:rPr>
        <w:t xml:space="preserve"> </w:t>
      </w:r>
      <w:r w:rsidRPr="00B256D1">
        <w:rPr>
          <w:rFonts w:ascii="Times New Roman" w:hAnsi="Times New Roman"/>
          <w:sz w:val="24"/>
          <w:szCs w:val="24"/>
        </w:rPr>
        <w:t>характерной</w:t>
      </w:r>
      <w:r w:rsidRPr="00B256D1">
        <w:rPr>
          <w:rFonts w:ascii="Times New Roman" w:hAnsi="Times New Roman"/>
          <w:spacing w:val="1"/>
          <w:sz w:val="24"/>
          <w:szCs w:val="24"/>
        </w:rPr>
        <w:t xml:space="preserve"> </w:t>
      </w:r>
      <w:r w:rsidRPr="00B256D1">
        <w:rPr>
          <w:rFonts w:ascii="Times New Roman" w:hAnsi="Times New Roman"/>
          <w:sz w:val="24"/>
          <w:szCs w:val="24"/>
        </w:rPr>
        <w:t>пластики</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Соблюдение</w:t>
      </w:r>
      <w:r w:rsidRPr="00B256D1">
        <w:rPr>
          <w:rFonts w:ascii="Times New Roman" w:hAnsi="Times New Roman"/>
          <w:spacing w:val="-4"/>
          <w:sz w:val="24"/>
          <w:szCs w:val="24"/>
        </w:rPr>
        <w:t xml:space="preserve"> </w:t>
      </w:r>
      <w:r w:rsidRPr="00B256D1">
        <w:rPr>
          <w:rFonts w:ascii="Times New Roman" w:hAnsi="Times New Roman"/>
          <w:sz w:val="24"/>
          <w:szCs w:val="24"/>
        </w:rPr>
        <w:t>цельности</w:t>
      </w:r>
      <w:r w:rsidRPr="00B256D1">
        <w:rPr>
          <w:rFonts w:ascii="Times New Roman" w:hAnsi="Times New Roman"/>
          <w:spacing w:val="-2"/>
          <w:sz w:val="24"/>
          <w:szCs w:val="24"/>
        </w:rPr>
        <w:t xml:space="preserve"> </w:t>
      </w:r>
      <w:r w:rsidRPr="00B256D1">
        <w:rPr>
          <w:rFonts w:ascii="Times New Roman" w:hAnsi="Times New Roman"/>
          <w:sz w:val="24"/>
          <w:szCs w:val="24"/>
        </w:rPr>
        <w:t>формы, её</w:t>
      </w:r>
      <w:r w:rsidRPr="00B256D1">
        <w:rPr>
          <w:rFonts w:ascii="Times New Roman" w:hAnsi="Times New Roman"/>
          <w:spacing w:val="-2"/>
          <w:sz w:val="24"/>
          <w:szCs w:val="24"/>
        </w:rPr>
        <w:t xml:space="preserve"> </w:t>
      </w:r>
      <w:r w:rsidRPr="00B256D1">
        <w:rPr>
          <w:rFonts w:ascii="Times New Roman" w:hAnsi="Times New Roman"/>
          <w:sz w:val="24"/>
          <w:szCs w:val="24"/>
        </w:rPr>
        <w:t>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и добавление</w:t>
      </w:r>
      <w:r w:rsidRPr="00B256D1">
        <w:rPr>
          <w:rFonts w:ascii="Times New Roman" w:hAnsi="Times New Roman"/>
          <w:spacing w:val="-2"/>
          <w:sz w:val="24"/>
          <w:szCs w:val="24"/>
        </w:rPr>
        <w:t xml:space="preserve"> </w:t>
      </w:r>
      <w:r w:rsidRPr="00B256D1">
        <w:rPr>
          <w:rFonts w:ascii="Times New Roman" w:hAnsi="Times New Roman"/>
          <w:sz w:val="24"/>
          <w:szCs w:val="24"/>
        </w:rPr>
        <w:t>деталей.</w:t>
      </w:r>
    </w:p>
    <w:p w14:paraId="31BDC896" w14:textId="77777777" w:rsidR="00B256D1" w:rsidRPr="00B256D1" w:rsidRDefault="00B256D1" w:rsidP="00CC1F8A">
      <w:pPr>
        <w:pStyle w:val="a4"/>
        <w:tabs>
          <w:tab w:val="num" w:pos="709"/>
        </w:tabs>
        <w:ind w:left="0" w:right="147" w:firstLine="567"/>
        <w:rPr>
          <w:rFonts w:ascii="Times New Roman" w:hAnsi="Times New Roman"/>
          <w:sz w:val="24"/>
          <w:szCs w:val="24"/>
        </w:rPr>
      </w:pPr>
      <w:r w:rsidRPr="00B256D1">
        <w:rPr>
          <w:rFonts w:ascii="Times New Roman" w:hAnsi="Times New Roman"/>
          <w:sz w:val="24"/>
          <w:szCs w:val="24"/>
        </w:rPr>
        <w:t>Изображение движения и статики в скульптуре: лепка из пластилина тяжёлой, неповоротливой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лёгкой, стремительной формы.</w:t>
      </w:r>
    </w:p>
    <w:p w14:paraId="58C4E57A" w14:textId="77777777" w:rsidR="00B256D1" w:rsidRPr="00B256D1" w:rsidRDefault="00B256D1" w:rsidP="00CC1F8A">
      <w:pPr>
        <w:pStyle w:val="a4"/>
        <w:tabs>
          <w:tab w:val="num" w:pos="709"/>
          <w:tab w:val="left" w:pos="4165"/>
          <w:tab w:val="left" w:pos="9531"/>
        </w:tabs>
        <w:spacing w:before="5"/>
        <w:ind w:left="0" w:right="142" w:firstLine="567"/>
        <w:rPr>
          <w:rFonts w:ascii="Times New Roman" w:hAnsi="Times New Roman"/>
          <w:b/>
          <w:spacing w:val="-57"/>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r w:rsidRPr="00B256D1">
        <w:rPr>
          <w:rFonts w:ascii="Times New Roman" w:hAnsi="Times New Roman"/>
          <w:b/>
          <w:spacing w:val="-57"/>
          <w:sz w:val="24"/>
          <w:szCs w:val="24"/>
        </w:rPr>
        <w:t xml:space="preserve"> </w:t>
      </w:r>
    </w:p>
    <w:p w14:paraId="14A46200" w14:textId="77777777" w:rsidR="00B256D1" w:rsidRPr="00B256D1" w:rsidRDefault="00B256D1" w:rsidP="00CC1F8A">
      <w:pPr>
        <w:pStyle w:val="a4"/>
        <w:tabs>
          <w:tab w:val="num" w:pos="709"/>
          <w:tab w:val="left" w:pos="4165"/>
          <w:tab w:val="left" w:pos="9531"/>
        </w:tabs>
        <w:spacing w:before="5"/>
        <w:ind w:left="0" w:right="142" w:firstLine="567"/>
        <w:rPr>
          <w:rFonts w:ascii="Times New Roman" w:hAnsi="Times New Roman"/>
          <w:sz w:val="24"/>
          <w:szCs w:val="24"/>
        </w:rPr>
      </w:pPr>
      <w:r w:rsidRPr="00B256D1">
        <w:rPr>
          <w:rFonts w:ascii="Times New Roman" w:hAnsi="Times New Roman"/>
          <w:sz w:val="24"/>
          <w:szCs w:val="24"/>
        </w:rPr>
        <w:t>Наблюдение</w:t>
      </w:r>
      <w:r w:rsidRPr="00B256D1">
        <w:rPr>
          <w:rFonts w:ascii="Times New Roman" w:hAnsi="Times New Roman"/>
          <w:spacing w:val="12"/>
          <w:sz w:val="24"/>
          <w:szCs w:val="24"/>
        </w:rPr>
        <w:t xml:space="preserve"> </w:t>
      </w:r>
      <w:r w:rsidRPr="00B256D1">
        <w:rPr>
          <w:rFonts w:ascii="Times New Roman" w:hAnsi="Times New Roman"/>
          <w:sz w:val="24"/>
          <w:szCs w:val="24"/>
        </w:rPr>
        <w:t>узоров</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природе</w:t>
      </w:r>
      <w:r w:rsidRPr="00B256D1">
        <w:rPr>
          <w:rFonts w:ascii="Times New Roman" w:hAnsi="Times New Roman"/>
          <w:spacing w:val="10"/>
          <w:sz w:val="24"/>
          <w:szCs w:val="24"/>
        </w:rPr>
        <w:t xml:space="preserve"> </w:t>
      </w:r>
      <w:r w:rsidRPr="00B256D1">
        <w:rPr>
          <w:rFonts w:ascii="Times New Roman" w:hAnsi="Times New Roman"/>
          <w:sz w:val="24"/>
          <w:szCs w:val="24"/>
        </w:rPr>
        <w:t>(на</w:t>
      </w:r>
      <w:r w:rsidRPr="00B256D1">
        <w:rPr>
          <w:rFonts w:ascii="Times New Roman" w:hAnsi="Times New Roman"/>
          <w:spacing w:val="11"/>
          <w:sz w:val="24"/>
          <w:szCs w:val="24"/>
        </w:rPr>
        <w:t xml:space="preserve"> </w:t>
      </w:r>
      <w:r w:rsidRPr="00B256D1">
        <w:rPr>
          <w:rFonts w:ascii="Times New Roman" w:hAnsi="Times New Roman"/>
          <w:sz w:val="24"/>
          <w:szCs w:val="24"/>
        </w:rPr>
        <w:t>основе</w:t>
      </w:r>
      <w:r w:rsidRPr="00B256D1">
        <w:rPr>
          <w:rFonts w:ascii="Times New Roman" w:hAnsi="Times New Roman"/>
          <w:spacing w:val="10"/>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3"/>
          <w:sz w:val="24"/>
          <w:szCs w:val="24"/>
        </w:rPr>
        <w:t xml:space="preserve"> </w:t>
      </w:r>
      <w:r w:rsidRPr="00B256D1">
        <w:rPr>
          <w:rFonts w:ascii="Times New Roman" w:hAnsi="Times New Roman"/>
          <w:sz w:val="24"/>
          <w:szCs w:val="24"/>
        </w:rPr>
        <w:t>условиях</w:t>
      </w:r>
      <w:r w:rsidRPr="00B256D1">
        <w:rPr>
          <w:rFonts w:ascii="Times New Roman" w:hAnsi="Times New Roman"/>
          <w:spacing w:val="16"/>
          <w:sz w:val="24"/>
          <w:szCs w:val="24"/>
        </w:rPr>
        <w:t xml:space="preserve"> </w:t>
      </w:r>
      <w:r w:rsidRPr="00B256D1">
        <w:rPr>
          <w:rFonts w:ascii="Times New Roman" w:hAnsi="Times New Roman"/>
          <w:sz w:val="24"/>
          <w:szCs w:val="24"/>
        </w:rPr>
        <w:t>урока):</w:t>
      </w:r>
      <w:r w:rsidRPr="00B256D1">
        <w:rPr>
          <w:rFonts w:ascii="Times New Roman" w:hAnsi="Times New Roman"/>
          <w:spacing w:val="11"/>
          <w:sz w:val="24"/>
          <w:szCs w:val="24"/>
        </w:rPr>
        <w:t xml:space="preserve"> </w:t>
      </w:r>
      <w:r w:rsidRPr="00B256D1">
        <w:rPr>
          <w:rFonts w:ascii="Times New Roman" w:hAnsi="Times New Roman"/>
          <w:sz w:val="24"/>
          <w:szCs w:val="24"/>
        </w:rPr>
        <w:t>снежинки,</w:t>
      </w:r>
      <w:r w:rsidRPr="00B256D1">
        <w:rPr>
          <w:rFonts w:ascii="Times New Roman" w:hAnsi="Times New Roman"/>
          <w:spacing w:val="9"/>
          <w:sz w:val="24"/>
          <w:szCs w:val="24"/>
        </w:rPr>
        <w:t xml:space="preserve"> </w:t>
      </w:r>
      <w:r w:rsidRPr="00B256D1">
        <w:rPr>
          <w:rFonts w:ascii="Times New Roman" w:hAnsi="Times New Roman"/>
          <w:sz w:val="24"/>
          <w:szCs w:val="24"/>
        </w:rPr>
        <w:t>паутинки,</w:t>
      </w:r>
      <w:r w:rsidRPr="00B256D1">
        <w:rPr>
          <w:rFonts w:ascii="Times New Roman" w:hAnsi="Times New Roman"/>
          <w:spacing w:val="11"/>
          <w:sz w:val="24"/>
          <w:szCs w:val="24"/>
        </w:rPr>
        <w:t xml:space="preserve"> </w:t>
      </w:r>
      <w:r w:rsidRPr="00B256D1">
        <w:rPr>
          <w:rFonts w:ascii="Times New Roman" w:hAnsi="Times New Roman"/>
          <w:sz w:val="24"/>
          <w:szCs w:val="24"/>
        </w:rPr>
        <w:t>роса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0"/>
          <w:sz w:val="24"/>
          <w:szCs w:val="24"/>
        </w:rPr>
        <w:t xml:space="preserve"> </w:t>
      </w:r>
      <w:r w:rsidRPr="00B256D1">
        <w:rPr>
          <w:rFonts w:ascii="Times New Roman" w:hAnsi="Times New Roman"/>
          <w:sz w:val="24"/>
          <w:szCs w:val="24"/>
        </w:rPr>
        <w:t>листьях</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др.</w:t>
      </w:r>
      <w:r w:rsidRPr="00B256D1">
        <w:rPr>
          <w:rFonts w:ascii="Times New Roman" w:hAnsi="Times New Roman"/>
          <w:spacing w:val="12"/>
          <w:sz w:val="24"/>
          <w:szCs w:val="24"/>
        </w:rPr>
        <w:t xml:space="preserve"> </w:t>
      </w:r>
      <w:r w:rsidRPr="00B256D1">
        <w:rPr>
          <w:rFonts w:ascii="Times New Roman" w:hAnsi="Times New Roman"/>
          <w:sz w:val="24"/>
          <w:szCs w:val="24"/>
        </w:rPr>
        <w:t>Ассоциативное</w:t>
      </w:r>
      <w:r w:rsidRPr="00B256D1">
        <w:rPr>
          <w:rFonts w:ascii="Times New Roman" w:hAnsi="Times New Roman"/>
          <w:spacing w:val="1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10"/>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lastRenderedPageBreak/>
        <w:t>предметах</w:t>
      </w:r>
      <w:r w:rsidRPr="00B256D1">
        <w:rPr>
          <w:rFonts w:ascii="Times New Roman" w:hAnsi="Times New Roman"/>
          <w:spacing w:val="13"/>
          <w:sz w:val="24"/>
          <w:szCs w:val="24"/>
        </w:rPr>
        <w:t xml:space="preserve"> </w:t>
      </w:r>
      <w:r w:rsidRPr="00B256D1">
        <w:rPr>
          <w:rFonts w:ascii="Times New Roman" w:hAnsi="Times New Roman"/>
          <w:sz w:val="24"/>
          <w:szCs w:val="24"/>
        </w:rPr>
        <w:t>декоративно-прикладного искусства</w:t>
      </w:r>
      <w:r w:rsidRPr="00B256D1">
        <w:rPr>
          <w:rFonts w:ascii="Times New Roman" w:hAnsi="Times New Roman"/>
          <w:spacing w:val="-3"/>
          <w:sz w:val="24"/>
          <w:szCs w:val="24"/>
        </w:rPr>
        <w:t xml:space="preserve"> </w:t>
      </w:r>
      <w:r w:rsidRPr="00B256D1">
        <w:rPr>
          <w:rFonts w:ascii="Times New Roman" w:hAnsi="Times New Roman"/>
          <w:sz w:val="24"/>
          <w:szCs w:val="24"/>
        </w:rPr>
        <w:t>(кружево,</w:t>
      </w:r>
      <w:r w:rsidRPr="00B256D1">
        <w:rPr>
          <w:rFonts w:ascii="Times New Roman" w:hAnsi="Times New Roman"/>
          <w:spacing w:val="-3"/>
          <w:sz w:val="24"/>
          <w:szCs w:val="24"/>
        </w:rPr>
        <w:t xml:space="preserve"> </w:t>
      </w:r>
      <w:r w:rsidRPr="00B256D1">
        <w:rPr>
          <w:rFonts w:ascii="Times New Roman" w:hAnsi="Times New Roman"/>
          <w:sz w:val="24"/>
          <w:szCs w:val="24"/>
        </w:rPr>
        <w:t>вышивка,</w:t>
      </w:r>
      <w:r w:rsidRPr="00B256D1">
        <w:rPr>
          <w:rFonts w:ascii="Times New Roman" w:hAnsi="Times New Roman"/>
          <w:spacing w:val="-3"/>
          <w:sz w:val="24"/>
          <w:szCs w:val="24"/>
        </w:rPr>
        <w:t xml:space="preserve"> </w:t>
      </w:r>
      <w:r w:rsidRPr="00B256D1">
        <w:rPr>
          <w:rFonts w:ascii="Times New Roman" w:hAnsi="Times New Roman"/>
          <w:sz w:val="24"/>
          <w:szCs w:val="24"/>
        </w:rPr>
        <w:t>ювелирные</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015043F7" w14:textId="77777777" w:rsidR="00B256D1" w:rsidRPr="00B256D1" w:rsidRDefault="00B256D1" w:rsidP="00CC1F8A">
      <w:pPr>
        <w:pStyle w:val="a4"/>
        <w:tabs>
          <w:tab w:val="num" w:pos="709"/>
        </w:tabs>
        <w:ind w:left="0" w:right="2718" w:firstLine="567"/>
        <w:rPr>
          <w:rFonts w:ascii="Times New Roman" w:hAnsi="Times New Roman"/>
          <w:sz w:val="24"/>
          <w:szCs w:val="24"/>
        </w:rPr>
      </w:pPr>
      <w:r w:rsidRPr="00B256D1">
        <w:rPr>
          <w:rFonts w:ascii="Times New Roman" w:hAnsi="Times New Roman"/>
          <w:sz w:val="24"/>
          <w:szCs w:val="24"/>
        </w:rPr>
        <w:t>Рисунок геометрического орнамента кружева или вышивки.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Декоративная</w:t>
      </w:r>
      <w:r w:rsidRPr="00B256D1">
        <w:rPr>
          <w:rFonts w:ascii="Times New Roman" w:hAnsi="Times New Roman"/>
          <w:spacing w:val="-5"/>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4"/>
          <w:sz w:val="24"/>
          <w:szCs w:val="24"/>
        </w:rPr>
        <w:t xml:space="preserve"> </w:t>
      </w:r>
      <w:r w:rsidRPr="00B256D1">
        <w:rPr>
          <w:rFonts w:ascii="Times New Roman" w:hAnsi="Times New Roman"/>
          <w:sz w:val="24"/>
          <w:szCs w:val="24"/>
        </w:rPr>
        <w:t>Ритм</w:t>
      </w:r>
      <w:r w:rsidRPr="00B256D1">
        <w:rPr>
          <w:rFonts w:ascii="Times New Roman" w:hAnsi="Times New Roman"/>
          <w:spacing w:val="-4"/>
          <w:sz w:val="24"/>
          <w:szCs w:val="24"/>
        </w:rPr>
        <w:t xml:space="preserve"> </w:t>
      </w:r>
      <w:r w:rsidRPr="00B256D1">
        <w:rPr>
          <w:rFonts w:ascii="Times New Roman" w:hAnsi="Times New Roman"/>
          <w:sz w:val="24"/>
          <w:szCs w:val="24"/>
        </w:rPr>
        <w:t>пятен</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декоративной</w:t>
      </w:r>
      <w:r w:rsidRPr="00B256D1">
        <w:rPr>
          <w:rFonts w:ascii="Times New Roman" w:hAnsi="Times New Roman"/>
          <w:spacing w:val="-4"/>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57"/>
          <w:sz w:val="24"/>
          <w:szCs w:val="24"/>
        </w:rPr>
        <w:t xml:space="preserve"> </w:t>
      </w:r>
      <w:r w:rsidRPr="00B256D1">
        <w:rPr>
          <w:rFonts w:ascii="Times New Roman" w:hAnsi="Times New Roman"/>
          <w:sz w:val="24"/>
          <w:szCs w:val="24"/>
        </w:rPr>
        <w:t>Поделки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подручных нехудожественных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7F4C036A" w14:textId="77777777" w:rsidR="00B256D1" w:rsidRPr="00B256D1" w:rsidRDefault="00B256D1" w:rsidP="00CC1F8A">
      <w:pPr>
        <w:pStyle w:val="a4"/>
        <w:tabs>
          <w:tab w:val="num" w:pos="709"/>
        </w:tabs>
        <w:spacing w:before="64"/>
        <w:ind w:left="0" w:right="193" w:firstLine="567"/>
        <w:rPr>
          <w:rFonts w:ascii="Times New Roman" w:hAnsi="Times New Roman"/>
          <w:sz w:val="24"/>
          <w:szCs w:val="24"/>
        </w:rPr>
      </w:pPr>
      <w:r w:rsidRPr="00B256D1">
        <w:rPr>
          <w:rFonts w:ascii="Times New Roman" w:hAnsi="Times New Roman"/>
          <w:sz w:val="24"/>
          <w:szCs w:val="24"/>
        </w:rPr>
        <w:t>Декоративные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животных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игрушках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филимоновские,</w:t>
      </w:r>
      <w:r w:rsidRPr="00B256D1">
        <w:rPr>
          <w:rFonts w:ascii="Times New Roman" w:hAnsi="Times New Roman"/>
          <w:spacing w:val="1"/>
          <w:sz w:val="24"/>
          <w:szCs w:val="24"/>
        </w:rPr>
        <w:t xml:space="preserve"> </w:t>
      </w:r>
      <w:r w:rsidRPr="00B256D1">
        <w:rPr>
          <w:rFonts w:ascii="Times New Roman" w:hAnsi="Times New Roman"/>
          <w:sz w:val="24"/>
          <w:szCs w:val="24"/>
        </w:rPr>
        <w:t>дымковские, каргопольские игрушки (и другие по выбору учителя с учётом местных 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p>
    <w:p w14:paraId="222BEB8D" w14:textId="77777777" w:rsidR="00B256D1" w:rsidRPr="00B256D1" w:rsidRDefault="00B256D1" w:rsidP="00CC1F8A">
      <w:pPr>
        <w:pStyle w:val="a4"/>
        <w:tabs>
          <w:tab w:val="num" w:pos="709"/>
        </w:tabs>
        <w:spacing w:before="1"/>
        <w:ind w:left="0" w:right="194" w:firstLine="567"/>
        <w:rPr>
          <w:rFonts w:ascii="Times New Roman" w:hAnsi="Times New Roman"/>
          <w:sz w:val="24"/>
          <w:szCs w:val="24"/>
        </w:rPr>
      </w:pPr>
      <w:r w:rsidRPr="00B256D1">
        <w:rPr>
          <w:rFonts w:ascii="Times New Roman" w:hAnsi="Times New Roman"/>
          <w:sz w:val="24"/>
          <w:szCs w:val="24"/>
        </w:rPr>
        <w:t>Декор</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Традиционные</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женские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мужские 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роль в</w:t>
      </w:r>
      <w:r w:rsidRPr="00B256D1">
        <w:rPr>
          <w:rFonts w:ascii="Times New Roman" w:hAnsi="Times New Roman"/>
          <w:spacing w:val="-2"/>
          <w:sz w:val="24"/>
          <w:szCs w:val="24"/>
        </w:rPr>
        <w:t xml:space="preserve"> </w:t>
      </w:r>
      <w:r w:rsidRPr="00B256D1">
        <w:rPr>
          <w:rFonts w:ascii="Times New Roman" w:hAnsi="Times New Roman"/>
          <w:sz w:val="24"/>
          <w:szCs w:val="24"/>
        </w:rPr>
        <w:t>жизни людей.</w:t>
      </w:r>
    </w:p>
    <w:p w14:paraId="09F850C6" w14:textId="77777777" w:rsidR="00B256D1" w:rsidRPr="00B256D1" w:rsidRDefault="00B256D1" w:rsidP="00CC1F8A">
      <w:pPr>
        <w:pStyle w:val="1"/>
        <w:tabs>
          <w:tab w:val="left" w:pos="9030"/>
        </w:tabs>
        <w:spacing w:before="5" w:line="240" w:lineRule="auto"/>
        <w:ind w:firstLine="567"/>
        <w:jc w:val="both"/>
        <w:rPr>
          <w:sz w:val="24"/>
          <w:szCs w:val="24"/>
        </w:rPr>
      </w:pPr>
      <w:r w:rsidRPr="00B256D1">
        <w:rPr>
          <w:sz w:val="24"/>
          <w:szCs w:val="24"/>
        </w:rPr>
        <w:t>Модуль «Архитектура»</w:t>
      </w:r>
    </w:p>
    <w:p w14:paraId="163F7986" w14:textId="77777777" w:rsidR="00B256D1" w:rsidRPr="00B256D1" w:rsidRDefault="00B256D1" w:rsidP="00CC1F8A">
      <w:pPr>
        <w:pStyle w:val="a4"/>
        <w:tabs>
          <w:tab w:val="num" w:pos="709"/>
        </w:tabs>
        <w:ind w:left="0" w:right="187" w:firstLine="567"/>
        <w:rPr>
          <w:rFonts w:ascii="Times New Roman" w:hAnsi="Times New Roman"/>
          <w:sz w:val="24"/>
          <w:szCs w:val="24"/>
        </w:rPr>
      </w:pPr>
      <w:r w:rsidRPr="00B256D1">
        <w:rPr>
          <w:rFonts w:ascii="Times New Roman" w:hAnsi="Times New Roman"/>
          <w:sz w:val="24"/>
          <w:szCs w:val="24"/>
        </w:rPr>
        <w:t>Конструирование из бумаги. Приёмы работы с полосой бумаги, разные варианты 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закручивания,</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 Макетирование</w:t>
      </w:r>
      <w:r w:rsidRPr="00B256D1">
        <w:rPr>
          <w:rFonts w:ascii="Times New Roman" w:hAnsi="Times New Roman"/>
          <w:spacing w:val="-2"/>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детской площадки.</w:t>
      </w:r>
    </w:p>
    <w:p w14:paraId="1C25C8FF" w14:textId="77777777" w:rsidR="00B256D1" w:rsidRPr="00B256D1" w:rsidRDefault="00B256D1" w:rsidP="00CC1F8A">
      <w:pPr>
        <w:pStyle w:val="a4"/>
        <w:tabs>
          <w:tab w:val="num" w:pos="709"/>
        </w:tabs>
        <w:ind w:left="0" w:right="192" w:firstLine="567"/>
        <w:rPr>
          <w:rFonts w:ascii="Times New Roman" w:hAnsi="Times New Roman"/>
          <w:sz w:val="24"/>
          <w:szCs w:val="24"/>
        </w:rPr>
      </w:pPr>
      <w:r w:rsidRPr="00B256D1">
        <w:rPr>
          <w:rFonts w:ascii="Times New Roman" w:hAnsi="Times New Roman"/>
          <w:sz w:val="24"/>
          <w:szCs w:val="24"/>
        </w:rPr>
        <w:t>Построение игрового сказочного города из бумаги (на основе сворачивания 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r w:rsidRPr="00B256D1">
        <w:rPr>
          <w:rFonts w:ascii="Times New Roman" w:hAnsi="Times New Roman"/>
          <w:spacing w:val="1"/>
          <w:sz w:val="24"/>
          <w:szCs w:val="24"/>
        </w:rPr>
        <w:t xml:space="preserve"> </w:t>
      </w:r>
      <w:r w:rsidRPr="00B256D1">
        <w:rPr>
          <w:rFonts w:ascii="Times New Roman" w:hAnsi="Times New Roman"/>
          <w:sz w:val="24"/>
          <w:szCs w:val="24"/>
        </w:rPr>
        <w:t>—параллелепипедов</w:t>
      </w:r>
      <w:r w:rsidRPr="00B256D1">
        <w:rPr>
          <w:rFonts w:ascii="Times New Roman" w:hAnsi="Times New Roman"/>
          <w:spacing w:val="1"/>
          <w:sz w:val="24"/>
          <w:szCs w:val="24"/>
        </w:rPr>
        <w:t xml:space="preserve"> </w:t>
      </w:r>
      <w:r w:rsidRPr="00B256D1">
        <w:rPr>
          <w:rFonts w:ascii="Times New Roman" w:hAnsi="Times New Roman"/>
          <w:sz w:val="24"/>
          <w:szCs w:val="24"/>
        </w:rPr>
        <w:t>разной</w:t>
      </w:r>
      <w:r w:rsidRPr="00B256D1">
        <w:rPr>
          <w:rFonts w:ascii="Times New Roman" w:hAnsi="Times New Roman"/>
          <w:spacing w:val="1"/>
          <w:sz w:val="24"/>
          <w:szCs w:val="24"/>
        </w:rPr>
        <w:t xml:space="preserve"> </w:t>
      </w:r>
      <w:r w:rsidRPr="00B256D1">
        <w:rPr>
          <w:rFonts w:ascii="Times New Roman" w:hAnsi="Times New Roman"/>
          <w:sz w:val="24"/>
          <w:szCs w:val="24"/>
        </w:rPr>
        <w:t>высоты,</w:t>
      </w:r>
      <w:r w:rsidRPr="00B256D1">
        <w:rPr>
          <w:rFonts w:ascii="Times New Roman" w:hAnsi="Times New Roman"/>
          <w:spacing w:val="1"/>
          <w:sz w:val="24"/>
          <w:szCs w:val="24"/>
        </w:rPr>
        <w:t xml:space="preserve"> </w:t>
      </w:r>
      <w:r w:rsidRPr="00B256D1">
        <w:rPr>
          <w:rFonts w:ascii="Times New Roman" w:hAnsi="Times New Roman"/>
          <w:sz w:val="24"/>
          <w:szCs w:val="24"/>
        </w:rPr>
        <w:t>цилиндров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прорезями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наклейками);</w:t>
      </w:r>
      <w:r w:rsidRPr="00B256D1">
        <w:rPr>
          <w:rFonts w:ascii="Times New Roman" w:hAnsi="Times New Roman"/>
          <w:spacing w:val="1"/>
          <w:sz w:val="24"/>
          <w:szCs w:val="24"/>
        </w:rPr>
        <w:t xml:space="preserve"> </w:t>
      </w:r>
      <w:r w:rsidRPr="00B256D1">
        <w:rPr>
          <w:rFonts w:ascii="Times New Roman" w:hAnsi="Times New Roman"/>
          <w:sz w:val="24"/>
          <w:szCs w:val="24"/>
        </w:rPr>
        <w:t>завивание,</w:t>
      </w:r>
      <w:r w:rsidRPr="00B256D1">
        <w:rPr>
          <w:rFonts w:ascii="Times New Roman" w:hAnsi="Times New Roman"/>
          <w:spacing w:val="1"/>
          <w:sz w:val="24"/>
          <w:szCs w:val="24"/>
        </w:rPr>
        <w:t xml:space="preserve"> </w:t>
      </w:r>
      <w:r w:rsidRPr="00B256D1">
        <w:rPr>
          <w:rFonts w:ascii="Times New Roman" w:hAnsi="Times New Roman"/>
          <w:sz w:val="24"/>
          <w:szCs w:val="24"/>
        </w:rPr>
        <w:t>скручивание</w:t>
      </w:r>
      <w:r w:rsidRPr="00B256D1">
        <w:rPr>
          <w:rFonts w:ascii="Times New Roman" w:hAnsi="Times New Roman"/>
          <w:spacing w:val="-2"/>
          <w:sz w:val="24"/>
          <w:szCs w:val="24"/>
        </w:rPr>
        <w:t xml:space="preserve"> </w:t>
      </w:r>
      <w:r w:rsidRPr="00B256D1">
        <w:rPr>
          <w:rFonts w:ascii="Times New Roman" w:hAnsi="Times New Roman"/>
          <w:sz w:val="24"/>
          <w:szCs w:val="24"/>
        </w:rPr>
        <w:t>и складывание</w:t>
      </w:r>
      <w:r w:rsidRPr="00B256D1">
        <w:rPr>
          <w:rFonts w:ascii="Times New Roman" w:hAnsi="Times New Roman"/>
          <w:spacing w:val="-2"/>
          <w:sz w:val="24"/>
          <w:szCs w:val="24"/>
        </w:rPr>
        <w:t xml:space="preserve"> </w:t>
      </w:r>
      <w:r w:rsidRPr="00B256D1">
        <w:rPr>
          <w:rFonts w:ascii="Times New Roman" w:hAnsi="Times New Roman"/>
          <w:sz w:val="24"/>
          <w:szCs w:val="24"/>
        </w:rPr>
        <w:t>полоски бумаги (например,</w:t>
      </w:r>
      <w:r w:rsidRPr="00B256D1">
        <w:rPr>
          <w:rFonts w:ascii="Times New Roman" w:hAnsi="Times New Roman"/>
          <w:spacing w:val="-1"/>
          <w:sz w:val="24"/>
          <w:szCs w:val="24"/>
        </w:rPr>
        <w:t xml:space="preserve"> </w:t>
      </w:r>
      <w:r w:rsidRPr="00B256D1">
        <w:rPr>
          <w:rFonts w:ascii="Times New Roman" w:hAnsi="Times New Roman"/>
          <w:sz w:val="24"/>
          <w:szCs w:val="24"/>
        </w:rPr>
        <w:t>гармошкой).</w:t>
      </w:r>
    </w:p>
    <w:p w14:paraId="709CA4C4" w14:textId="77777777" w:rsidR="00B256D1" w:rsidRPr="00B256D1" w:rsidRDefault="00B256D1" w:rsidP="00CC1F8A">
      <w:pPr>
        <w:pStyle w:val="a4"/>
        <w:tabs>
          <w:tab w:val="num" w:pos="709"/>
        </w:tabs>
        <w:ind w:left="0" w:right="194" w:firstLine="567"/>
        <w:rPr>
          <w:rFonts w:ascii="Times New Roman" w:hAnsi="Times New Roman"/>
          <w:sz w:val="24"/>
          <w:szCs w:val="24"/>
        </w:rPr>
      </w:pPr>
      <w:r w:rsidRPr="00B256D1">
        <w:rPr>
          <w:rFonts w:ascii="Times New Roman" w:hAnsi="Times New Roman"/>
          <w:sz w:val="24"/>
          <w:szCs w:val="24"/>
        </w:rPr>
        <w:t>Образ здания. Памятники отечественной или западноевропейской архитектуры с 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1"/>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здания.</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доброго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злого</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(иллюстрация</w:t>
      </w:r>
      <w:r w:rsidRPr="00B256D1">
        <w:rPr>
          <w:rFonts w:ascii="Times New Roman" w:hAnsi="Times New Roman"/>
          <w:spacing w:val="-1"/>
          <w:sz w:val="24"/>
          <w:szCs w:val="24"/>
        </w:rPr>
        <w:t xml:space="preserve"> </w:t>
      </w:r>
      <w:r w:rsidRPr="00B256D1">
        <w:rPr>
          <w:rFonts w:ascii="Times New Roman" w:hAnsi="Times New Roman"/>
          <w:sz w:val="24"/>
          <w:szCs w:val="24"/>
        </w:rPr>
        <w:t>сказки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4469F401" w14:textId="77777777" w:rsidR="00B256D1" w:rsidRPr="00B256D1" w:rsidRDefault="00B256D1" w:rsidP="00CC1F8A">
      <w:pPr>
        <w:pStyle w:val="1"/>
        <w:tabs>
          <w:tab w:val="left" w:pos="3334"/>
          <w:tab w:val="left" w:pos="6362"/>
          <w:tab w:val="left" w:pos="9486"/>
        </w:tabs>
        <w:spacing w:before="2" w:line="240" w:lineRule="auto"/>
        <w:ind w:firstLine="567"/>
        <w:jc w:val="both"/>
        <w:rPr>
          <w:sz w:val="24"/>
          <w:szCs w:val="24"/>
        </w:rPr>
      </w:pPr>
      <w:r w:rsidRPr="00B256D1">
        <w:rPr>
          <w:sz w:val="24"/>
          <w:szCs w:val="24"/>
        </w:rPr>
        <w:t>Модуль «Восприятие произведений искусства»</w:t>
      </w:r>
    </w:p>
    <w:p w14:paraId="2FC2AD7F" w14:textId="77777777" w:rsidR="00B256D1" w:rsidRPr="00B256D1" w:rsidRDefault="00B256D1" w:rsidP="00CC1F8A">
      <w:pPr>
        <w:pStyle w:val="a4"/>
        <w:tabs>
          <w:tab w:val="num" w:pos="709"/>
        </w:tabs>
        <w:ind w:left="0" w:right="193" w:firstLine="567"/>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сюжетного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5A86A086" w14:textId="77777777" w:rsidR="00B256D1" w:rsidRPr="00B256D1" w:rsidRDefault="00B256D1" w:rsidP="00CC1F8A">
      <w:pPr>
        <w:pStyle w:val="a4"/>
        <w:tabs>
          <w:tab w:val="num" w:pos="709"/>
        </w:tabs>
        <w:ind w:left="0" w:right="184" w:firstLine="567"/>
        <w:rPr>
          <w:rFonts w:ascii="Times New Roman" w:hAnsi="Times New Roman"/>
          <w:sz w:val="24"/>
          <w:szCs w:val="24"/>
        </w:rPr>
      </w:pPr>
      <w:r w:rsidRPr="00B256D1">
        <w:rPr>
          <w:rFonts w:ascii="Times New Roman" w:hAnsi="Times New Roman"/>
          <w:sz w:val="24"/>
          <w:szCs w:val="24"/>
        </w:rPr>
        <w:t>Художественное наблюдение природы и красивых природных деталей, анализ их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воздействия.</w:t>
      </w:r>
      <w:r w:rsidRPr="00B256D1">
        <w:rPr>
          <w:rFonts w:ascii="Times New Roman" w:hAnsi="Times New Roman"/>
          <w:spacing w:val="-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рукотворными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произведениями.</w:t>
      </w:r>
    </w:p>
    <w:p w14:paraId="79C92824" w14:textId="77777777" w:rsidR="00B256D1" w:rsidRPr="00B256D1" w:rsidRDefault="00B256D1" w:rsidP="00CC1F8A">
      <w:pPr>
        <w:pStyle w:val="a4"/>
        <w:tabs>
          <w:tab w:val="num" w:pos="709"/>
        </w:tabs>
        <w:ind w:left="0" w:right="195" w:firstLine="567"/>
        <w:rPr>
          <w:rFonts w:ascii="Times New Roman" w:hAnsi="Times New Roman"/>
          <w:sz w:val="24"/>
          <w:szCs w:val="24"/>
        </w:rPr>
      </w:pPr>
      <w:r w:rsidRPr="00B256D1">
        <w:rPr>
          <w:rFonts w:ascii="Times New Roman" w:hAnsi="Times New Roman"/>
          <w:sz w:val="24"/>
          <w:szCs w:val="24"/>
        </w:rPr>
        <w:t>Восприятие орнаментальных произведений прикладного искусства (кружево, шитьё, резьба и</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3515E9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0"/>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3"/>
          <w:sz w:val="24"/>
          <w:szCs w:val="24"/>
        </w:rPr>
        <w:t xml:space="preserve"> </w:t>
      </w:r>
      <w:r w:rsidRPr="00B256D1">
        <w:rPr>
          <w:rFonts w:ascii="Times New Roman" w:hAnsi="Times New Roman"/>
          <w:sz w:val="24"/>
          <w:szCs w:val="24"/>
        </w:rPr>
        <w:t>живописи</w:t>
      </w:r>
      <w:r w:rsidRPr="00B256D1">
        <w:rPr>
          <w:rFonts w:ascii="Times New Roman" w:hAnsi="Times New Roman"/>
          <w:spacing w:val="13"/>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активным</w:t>
      </w:r>
      <w:r w:rsidRPr="00B256D1">
        <w:rPr>
          <w:rFonts w:ascii="Times New Roman" w:hAnsi="Times New Roman"/>
          <w:spacing w:val="11"/>
          <w:sz w:val="24"/>
          <w:szCs w:val="24"/>
        </w:rPr>
        <w:t xml:space="preserve"> </w:t>
      </w:r>
      <w:r w:rsidRPr="00B256D1">
        <w:rPr>
          <w:rFonts w:ascii="Times New Roman" w:hAnsi="Times New Roman"/>
          <w:sz w:val="24"/>
          <w:szCs w:val="24"/>
        </w:rPr>
        <w:t>выражением</w:t>
      </w:r>
      <w:r w:rsidRPr="00B256D1">
        <w:rPr>
          <w:rFonts w:ascii="Times New Roman" w:hAnsi="Times New Roman"/>
          <w:spacing w:val="11"/>
          <w:sz w:val="24"/>
          <w:szCs w:val="24"/>
        </w:rPr>
        <w:t xml:space="preserve"> </w:t>
      </w:r>
      <w:r w:rsidRPr="00B256D1">
        <w:rPr>
          <w:rFonts w:ascii="Times New Roman" w:hAnsi="Times New Roman"/>
          <w:sz w:val="24"/>
          <w:szCs w:val="24"/>
        </w:rPr>
        <w:t>цветового</w:t>
      </w:r>
      <w:r w:rsidRPr="00B256D1">
        <w:rPr>
          <w:rFonts w:ascii="Times New Roman" w:hAnsi="Times New Roman"/>
          <w:spacing w:val="20"/>
          <w:sz w:val="24"/>
          <w:szCs w:val="24"/>
        </w:rPr>
        <w:t xml:space="preserve"> </w:t>
      </w:r>
      <w:r w:rsidRPr="00B256D1">
        <w:rPr>
          <w:rFonts w:ascii="Times New Roman" w:hAnsi="Times New Roman"/>
          <w:sz w:val="24"/>
          <w:szCs w:val="24"/>
        </w:rPr>
        <w:t>состояния</w:t>
      </w:r>
      <w:r w:rsidRPr="00B256D1">
        <w:rPr>
          <w:rFonts w:ascii="Times New Roman" w:hAnsi="Times New Roman"/>
          <w:spacing w:val="12"/>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природе.</w:t>
      </w:r>
    </w:p>
    <w:p w14:paraId="24B59AE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Произведения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Левитана,</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Куинджи,</w:t>
      </w:r>
      <w:r w:rsidRPr="00B256D1">
        <w:rPr>
          <w:rFonts w:ascii="Times New Roman" w:hAnsi="Times New Roman"/>
          <w:spacing w:val="-3"/>
          <w:sz w:val="24"/>
          <w:szCs w:val="24"/>
        </w:rPr>
        <w:t xml:space="preserve"> </w:t>
      </w:r>
      <w:r w:rsidRPr="00B256D1">
        <w:rPr>
          <w:rFonts w:ascii="Times New Roman" w:hAnsi="Times New Roman"/>
          <w:sz w:val="24"/>
          <w:szCs w:val="24"/>
        </w:rPr>
        <w:t>Н.</w:t>
      </w:r>
      <w:r w:rsidRPr="00B256D1">
        <w:rPr>
          <w:rFonts w:ascii="Times New Roman" w:hAnsi="Times New Roman"/>
          <w:spacing w:val="-3"/>
          <w:sz w:val="24"/>
          <w:szCs w:val="24"/>
        </w:rPr>
        <w:t xml:space="preserve"> </w:t>
      </w:r>
      <w:r w:rsidRPr="00B256D1">
        <w:rPr>
          <w:rFonts w:ascii="Times New Roman" w:hAnsi="Times New Roman"/>
          <w:sz w:val="24"/>
          <w:szCs w:val="24"/>
        </w:rPr>
        <w:t>П.</w:t>
      </w:r>
      <w:r w:rsidRPr="00B256D1">
        <w:rPr>
          <w:rFonts w:ascii="Times New Roman" w:hAnsi="Times New Roman"/>
          <w:spacing w:val="-3"/>
          <w:sz w:val="24"/>
          <w:szCs w:val="24"/>
        </w:rPr>
        <w:t xml:space="preserve"> </w:t>
      </w:r>
      <w:r w:rsidRPr="00B256D1">
        <w:rPr>
          <w:rFonts w:ascii="Times New Roman" w:hAnsi="Times New Roman"/>
          <w:sz w:val="24"/>
          <w:szCs w:val="24"/>
        </w:rPr>
        <w:t>Крымова.</w:t>
      </w:r>
    </w:p>
    <w:p w14:paraId="6604918B" w14:textId="77777777" w:rsidR="00B256D1" w:rsidRPr="00B256D1" w:rsidRDefault="00B256D1" w:rsidP="00CC1F8A">
      <w:pPr>
        <w:pStyle w:val="a4"/>
        <w:tabs>
          <w:tab w:val="num" w:pos="709"/>
        </w:tabs>
        <w:ind w:left="0" w:right="183" w:firstLine="567"/>
        <w:rPr>
          <w:rFonts w:ascii="Times New Roman" w:hAnsi="Times New Roman"/>
          <w:sz w:val="24"/>
          <w:szCs w:val="24"/>
        </w:rPr>
      </w:pPr>
      <w:r w:rsidRPr="00B256D1">
        <w:rPr>
          <w:rFonts w:ascii="Times New Roman" w:hAnsi="Times New Roman"/>
          <w:sz w:val="24"/>
          <w:szCs w:val="24"/>
        </w:rPr>
        <w:t>Восприятие произведений анималистического жанра в графике (произведения В. В. Ватагина,</w:t>
      </w:r>
      <w:r w:rsidRPr="00B256D1">
        <w:rPr>
          <w:rFonts w:ascii="Times New Roman" w:hAnsi="Times New Roman"/>
          <w:spacing w:val="1"/>
          <w:sz w:val="24"/>
          <w:szCs w:val="24"/>
        </w:rPr>
        <w:t xml:space="preserve"> </w:t>
      </w:r>
      <w:r w:rsidRPr="00B256D1">
        <w:rPr>
          <w:rFonts w:ascii="Times New Roman" w:hAnsi="Times New Roman"/>
          <w:sz w:val="24"/>
          <w:szCs w:val="24"/>
        </w:rPr>
        <w:t>Е. И. Чарушина и др.) и в скульптуре (произведения В. В. Ватагина). Наблюдение животных с точки</w:t>
      </w:r>
      <w:r w:rsidRPr="00B256D1">
        <w:rPr>
          <w:rFonts w:ascii="Times New Roman" w:hAnsi="Times New Roman"/>
          <w:spacing w:val="1"/>
          <w:sz w:val="24"/>
          <w:szCs w:val="24"/>
        </w:rPr>
        <w:t xml:space="preserve"> </w:t>
      </w:r>
      <w:r w:rsidRPr="00B256D1">
        <w:rPr>
          <w:rFonts w:ascii="Times New Roman" w:hAnsi="Times New Roman"/>
          <w:sz w:val="24"/>
          <w:szCs w:val="24"/>
        </w:rPr>
        <w:t>зрения</w:t>
      </w:r>
      <w:r w:rsidRPr="00B256D1">
        <w:rPr>
          <w:rFonts w:ascii="Times New Roman" w:hAnsi="Times New Roman"/>
          <w:spacing w:val="-4"/>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пропорций,</w:t>
      </w:r>
      <w:r w:rsidRPr="00B256D1">
        <w:rPr>
          <w:rFonts w:ascii="Times New Roman" w:hAnsi="Times New Roman"/>
          <w:spacing w:val="-3"/>
          <w:sz w:val="24"/>
          <w:szCs w:val="24"/>
        </w:rPr>
        <w:t xml:space="preserve"> </w:t>
      </w:r>
      <w:r w:rsidRPr="00B256D1">
        <w:rPr>
          <w:rFonts w:ascii="Times New Roman" w:hAnsi="Times New Roman"/>
          <w:sz w:val="24"/>
          <w:szCs w:val="24"/>
        </w:rPr>
        <w:t>характера</w:t>
      </w:r>
      <w:r w:rsidRPr="00B256D1">
        <w:rPr>
          <w:rFonts w:ascii="Times New Roman" w:hAnsi="Times New Roman"/>
          <w:spacing w:val="-2"/>
          <w:sz w:val="24"/>
          <w:szCs w:val="24"/>
        </w:rPr>
        <w:t xml:space="preserve"> </w:t>
      </w:r>
      <w:r w:rsidRPr="00B256D1">
        <w:rPr>
          <w:rFonts w:ascii="Times New Roman" w:hAnsi="Times New Roman"/>
          <w:sz w:val="24"/>
          <w:szCs w:val="24"/>
        </w:rPr>
        <w:t>движения, пластики.</w:t>
      </w:r>
    </w:p>
    <w:p w14:paraId="5850647A" w14:textId="77777777" w:rsidR="00B256D1" w:rsidRPr="00B256D1" w:rsidRDefault="00B256D1" w:rsidP="00CC1F8A">
      <w:pPr>
        <w:pStyle w:val="1"/>
        <w:tabs>
          <w:tab w:val="left" w:pos="3697"/>
          <w:tab w:val="left" w:pos="6565"/>
          <w:tab w:val="left" w:pos="9627"/>
        </w:tabs>
        <w:spacing w:before="4" w:line="240" w:lineRule="auto"/>
        <w:ind w:firstLine="567"/>
        <w:jc w:val="both"/>
        <w:rPr>
          <w:sz w:val="24"/>
          <w:szCs w:val="24"/>
        </w:rPr>
      </w:pPr>
      <w:r w:rsidRPr="00B256D1">
        <w:rPr>
          <w:sz w:val="24"/>
          <w:szCs w:val="24"/>
        </w:rPr>
        <w:t>Модуль «Азбука цифровой графики»</w:t>
      </w:r>
    </w:p>
    <w:p w14:paraId="1F2B7423" w14:textId="77777777" w:rsidR="00B256D1" w:rsidRPr="00B256D1" w:rsidRDefault="00B256D1" w:rsidP="00CC1F8A">
      <w:pPr>
        <w:pStyle w:val="a4"/>
        <w:tabs>
          <w:tab w:val="num" w:pos="709"/>
        </w:tabs>
        <w:ind w:left="0" w:right="196" w:firstLine="567"/>
        <w:rPr>
          <w:rFonts w:ascii="Times New Roman" w:hAnsi="Times New Roman"/>
          <w:sz w:val="24"/>
          <w:szCs w:val="24"/>
        </w:rPr>
      </w:pPr>
      <w:r w:rsidRPr="00B256D1">
        <w:rPr>
          <w:rFonts w:ascii="Times New Roman" w:hAnsi="Times New Roman"/>
          <w:sz w:val="24"/>
          <w:szCs w:val="24"/>
        </w:rPr>
        <w:t>Компьютерные средства изображения. Виды линий (в программе Paint или другом 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p>
    <w:p w14:paraId="6113380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Компьютерные</w:t>
      </w:r>
      <w:r w:rsidRPr="00B256D1">
        <w:rPr>
          <w:rFonts w:ascii="Times New Roman" w:hAnsi="Times New Roman"/>
          <w:spacing w:val="3"/>
          <w:sz w:val="24"/>
          <w:szCs w:val="24"/>
        </w:rPr>
        <w:t xml:space="preserve"> </w:t>
      </w:r>
      <w:r w:rsidRPr="00B256D1">
        <w:rPr>
          <w:rFonts w:ascii="Times New Roman" w:hAnsi="Times New Roman"/>
          <w:sz w:val="24"/>
          <w:szCs w:val="24"/>
        </w:rPr>
        <w:t>средства</w:t>
      </w:r>
      <w:r w:rsidRPr="00B256D1">
        <w:rPr>
          <w:rFonts w:ascii="Times New Roman" w:hAnsi="Times New Roman"/>
          <w:spacing w:val="4"/>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5"/>
          <w:sz w:val="24"/>
          <w:szCs w:val="24"/>
        </w:rPr>
        <w:t xml:space="preserve"> </w:t>
      </w:r>
      <w:r w:rsidRPr="00B256D1">
        <w:rPr>
          <w:rFonts w:ascii="Times New Roman" w:hAnsi="Times New Roman"/>
          <w:sz w:val="24"/>
          <w:szCs w:val="24"/>
        </w:rPr>
        <w:t>Работа</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геометрическими</w:t>
      </w:r>
      <w:r w:rsidRPr="00B256D1">
        <w:rPr>
          <w:rFonts w:ascii="Times New Roman" w:hAnsi="Times New Roman"/>
          <w:spacing w:val="6"/>
          <w:sz w:val="24"/>
          <w:szCs w:val="24"/>
        </w:rPr>
        <w:t xml:space="preserve"> </w:t>
      </w:r>
      <w:r w:rsidRPr="00B256D1">
        <w:rPr>
          <w:rFonts w:ascii="Times New Roman" w:hAnsi="Times New Roman"/>
          <w:sz w:val="24"/>
          <w:szCs w:val="24"/>
        </w:rPr>
        <w:t>фигурами.</w:t>
      </w:r>
      <w:r w:rsidRPr="00B256D1">
        <w:rPr>
          <w:rFonts w:ascii="Times New Roman" w:hAnsi="Times New Roman"/>
          <w:spacing w:val="4"/>
          <w:sz w:val="24"/>
          <w:szCs w:val="24"/>
        </w:rPr>
        <w:t xml:space="preserve"> </w:t>
      </w:r>
      <w:r w:rsidRPr="00B256D1">
        <w:rPr>
          <w:rFonts w:ascii="Times New Roman" w:hAnsi="Times New Roman"/>
          <w:sz w:val="24"/>
          <w:szCs w:val="24"/>
        </w:rPr>
        <w:t>Трансформация</w:t>
      </w:r>
      <w:r w:rsidRPr="00B256D1">
        <w:rPr>
          <w:rFonts w:ascii="Times New Roman" w:hAnsi="Times New Roman"/>
          <w:spacing w:val="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копирование</w:t>
      </w:r>
      <w:r w:rsidRPr="00B256D1">
        <w:rPr>
          <w:rFonts w:ascii="Times New Roman" w:hAnsi="Times New Roman"/>
          <w:spacing w:val="-2"/>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2"/>
          <w:sz w:val="24"/>
          <w:szCs w:val="24"/>
        </w:rPr>
        <w:t xml:space="preserve"> </w:t>
      </w:r>
      <w:r w:rsidRPr="00B256D1">
        <w:rPr>
          <w:rFonts w:ascii="Times New Roman" w:hAnsi="Times New Roman"/>
          <w:sz w:val="24"/>
          <w:szCs w:val="24"/>
        </w:rPr>
        <w:t>фигур 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2"/>
          <w:sz w:val="24"/>
          <w:szCs w:val="24"/>
        </w:rPr>
        <w:t xml:space="preserve"> </w:t>
      </w:r>
      <w:r w:rsidRPr="00B256D1">
        <w:rPr>
          <w:rFonts w:ascii="Times New Roman" w:hAnsi="Times New Roman"/>
          <w:sz w:val="24"/>
          <w:szCs w:val="24"/>
        </w:rPr>
        <w:t>Paint.</w:t>
      </w:r>
    </w:p>
    <w:p w14:paraId="395A6D05"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8"/>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7"/>
          <w:sz w:val="24"/>
          <w:szCs w:val="24"/>
        </w:rPr>
        <w:t xml:space="preserve"> </w:t>
      </w:r>
      <w:r w:rsidRPr="00B256D1">
        <w:rPr>
          <w:rFonts w:ascii="Times New Roman" w:hAnsi="Times New Roman"/>
          <w:sz w:val="24"/>
          <w:szCs w:val="24"/>
        </w:rPr>
        <w:t>рисования</w:t>
      </w:r>
      <w:r w:rsidRPr="00B256D1">
        <w:rPr>
          <w:rFonts w:ascii="Times New Roman" w:hAnsi="Times New Roman"/>
          <w:spacing w:val="7"/>
          <w:sz w:val="24"/>
          <w:szCs w:val="24"/>
        </w:rPr>
        <w:t xml:space="preserve"> </w:t>
      </w:r>
      <w:r w:rsidRPr="00B256D1">
        <w:rPr>
          <w:rFonts w:ascii="Times New Roman" w:hAnsi="Times New Roman"/>
          <w:sz w:val="24"/>
          <w:szCs w:val="24"/>
        </w:rPr>
        <w:t>(карандаш,</w:t>
      </w:r>
      <w:r w:rsidRPr="00B256D1">
        <w:rPr>
          <w:rFonts w:ascii="Times New Roman" w:hAnsi="Times New Roman"/>
          <w:spacing w:val="8"/>
          <w:sz w:val="24"/>
          <w:szCs w:val="24"/>
        </w:rPr>
        <w:t xml:space="preserve"> </w:t>
      </w:r>
      <w:r w:rsidRPr="00B256D1">
        <w:rPr>
          <w:rFonts w:ascii="Times New Roman" w:hAnsi="Times New Roman"/>
          <w:sz w:val="24"/>
          <w:szCs w:val="24"/>
        </w:rPr>
        <w:t>кисточка,</w:t>
      </w:r>
      <w:r w:rsidRPr="00B256D1">
        <w:rPr>
          <w:rFonts w:ascii="Times New Roman" w:hAnsi="Times New Roman"/>
          <w:spacing w:val="7"/>
          <w:sz w:val="24"/>
          <w:szCs w:val="24"/>
        </w:rPr>
        <w:t xml:space="preserve"> </w:t>
      </w:r>
      <w:r w:rsidRPr="00B256D1">
        <w:rPr>
          <w:rFonts w:ascii="Times New Roman" w:hAnsi="Times New Roman"/>
          <w:sz w:val="24"/>
          <w:szCs w:val="24"/>
        </w:rPr>
        <w:t>ластик,</w:t>
      </w:r>
      <w:r w:rsidRPr="00B256D1">
        <w:rPr>
          <w:rFonts w:ascii="Times New Roman" w:hAnsi="Times New Roman"/>
          <w:spacing w:val="5"/>
          <w:sz w:val="24"/>
          <w:szCs w:val="24"/>
        </w:rPr>
        <w:t xml:space="preserve"> </w:t>
      </w:r>
      <w:r w:rsidRPr="00B256D1">
        <w:rPr>
          <w:rFonts w:ascii="Times New Roman" w:hAnsi="Times New Roman"/>
          <w:sz w:val="24"/>
          <w:szCs w:val="24"/>
        </w:rPr>
        <w:t>заливка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9"/>
          <w:sz w:val="24"/>
          <w:szCs w:val="24"/>
        </w:rPr>
        <w:t xml:space="preserve"> </w:t>
      </w:r>
      <w:r w:rsidRPr="00B256D1">
        <w:rPr>
          <w:rFonts w:ascii="Times New Roman" w:hAnsi="Times New Roman"/>
          <w:sz w:val="24"/>
          <w:szCs w:val="24"/>
        </w:rPr>
        <w:t>др.)</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Paint 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сюжетов</w:t>
      </w:r>
      <w:r w:rsidRPr="00B256D1">
        <w:rPr>
          <w:rFonts w:ascii="Times New Roman" w:hAnsi="Times New Roman"/>
          <w:spacing w:val="-3"/>
          <w:sz w:val="24"/>
          <w:szCs w:val="24"/>
        </w:rPr>
        <w:t xml:space="preserve"> </w:t>
      </w:r>
      <w:r w:rsidRPr="00B256D1">
        <w:rPr>
          <w:rFonts w:ascii="Times New Roman" w:hAnsi="Times New Roman"/>
          <w:sz w:val="24"/>
          <w:szCs w:val="24"/>
        </w:rPr>
        <w:t>(например, образ дерева).</w:t>
      </w:r>
    </w:p>
    <w:p w14:paraId="5D151CED"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6"/>
          <w:sz w:val="24"/>
          <w:szCs w:val="24"/>
        </w:rPr>
        <w:t xml:space="preserve"> </w:t>
      </w:r>
      <w:r w:rsidRPr="00B256D1">
        <w:rPr>
          <w:rFonts w:ascii="Times New Roman" w:hAnsi="Times New Roman"/>
          <w:sz w:val="24"/>
          <w:szCs w:val="24"/>
        </w:rPr>
        <w:t>рисования</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8"/>
          <w:sz w:val="24"/>
          <w:szCs w:val="24"/>
        </w:rPr>
        <w:t xml:space="preserve"> </w:t>
      </w:r>
      <w:r w:rsidRPr="00B256D1">
        <w:rPr>
          <w:rFonts w:ascii="Times New Roman" w:hAnsi="Times New Roman"/>
          <w:sz w:val="24"/>
          <w:szCs w:val="24"/>
        </w:rPr>
        <w:t>программе</w:t>
      </w:r>
      <w:r w:rsidRPr="00B256D1">
        <w:rPr>
          <w:rFonts w:ascii="Times New Roman" w:hAnsi="Times New Roman"/>
          <w:spacing w:val="7"/>
          <w:sz w:val="24"/>
          <w:szCs w:val="24"/>
        </w:rPr>
        <w:t xml:space="preserve"> </w:t>
      </w:r>
      <w:r w:rsidRPr="00B256D1">
        <w:rPr>
          <w:rFonts w:ascii="Times New Roman" w:hAnsi="Times New Roman"/>
          <w:sz w:val="24"/>
          <w:szCs w:val="24"/>
        </w:rPr>
        <w:t>Paint</w:t>
      </w:r>
      <w:r w:rsidRPr="00B256D1">
        <w:rPr>
          <w:rFonts w:ascii="Times New Roman" w:hAnsi="Times New Roman"/>
          <w:spacing w:val="6"/>
          <w:sz w:val="24"/>
          <w:szCs w:val="24"/>
        </w:rPr>
        <w:t xml:space="preserve"> </w:t>
      </w:r>
      <w:r w:rsidRPr="00B256D1">
        <w:rPr>
          <w:rFonts w:ascii="Times New Roman" w:hAnsi="Times New Roman"/>
          <w:sz w:val="24"/>
          <w:szCs w:val="24"/>
        </w:rPr>
        <w:t>на</w:t>
      </w:r>
      <w:r w:rsidRPr="00B256D1">
        <w:rPr>
          <w:rFonts w:ascii="Times New Roman" w:hAnsi="Times New Roman"/>
          <w:spacing w:val="7"/>
          <w:sz w:val="24"/>
          <w:szCs w:val="24"/>
        </w:rPr>
        <w:t xml:space="preserve"> </w:t>
      </w:r>
      <w:r w:rsidRPr="00B256D1">
        <w:rPr>
          <w:rFonts w:ascii="Times New Roman" w:hAnsi="Times New Roman"/>
          <w:sz w:val="24"/>
          <w:szCs w:val="24"/>
        </w:rPr>
        <w:t>основе</w:t>
      </w:r>
      <w:r w:rsidRPr="00B256D1">
        <w:rPr>
          <w:rFonts w:ascii="Times New Roman" w:hAnsi="Times New Roman"/>
          <w:spacing w:val="7"/>
          <w:sz w:val="24"/>
          <w:szCs w:val="24"/>
        </w:rPr>
        <w:t xml:space="preserve"> </w:t>
      </w:r>
      <w:r w:rsidRPr="00B256D1">
        <w:rPr>
          <w:rFonts w:ascii="Times New Roman" w:hAnsi="Times New Roman"/>
          <w:sz w:val="24"/>
          <w:szCs w:val="24"/>
        </w:rPr>
        <w:t>темы</w:t>
      </w:r>
      <w:r w:rsidRPr="00B256D1">
        <w:rPr>
          <w:rFonts w:ascii="Times New Roman" w:hAnsi="Times New Roman"/>
          <w:spacing w:val="12"/>
          <w:sz w:val="24"/>
          <w:szCs w:val="24"/>
        </w:rPr>
        <w:t xml:space="preserve"> </w:t>
      </w:r>
      <w:r w:rsidRPr="00B256D1">
        <w:rPr>
          <w:rFonts w:ascii="Times New Roman" w:hAnsi="Times New Roman"/>
          <w:sz w:val="24"/>
          <w:szCs w:val="24"/>
        </w:rPr>
        <w:t>«Тёплый</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холодный</w:t>
      </w:r>
      <w:r w:rsidRPr="00B256D1">
        <w:rPr>
          <w:rFonts w:ascii="Times New Roman" w:hAnsi="Times New Roman"/>
          <w:spacing w:val="-3"/>
          <w:sz w:val="24"/>
          <w:szCs w:val="24"/>
        </w:rPr>
        <w:t xml:space="preserve"> </w:t>
      </w:r>
      <w:r w:rsidRPr="00B256D1">
        <w:rPr>
          <w:rFonts w:ascii="Times New Roman" w:hAnsi="Times New Roman"/>
          <w:sz w:val="24"/>
          <w:szCs w:val="24"/>
        </w:rPr>
        <w:t>цвета»</w:t>
      </w:r>
      <w:r w:rsidRPr="00B256D1">
        <w:rPr>
          <w:rFonts w:ascii="Times New Roman" w:hAnsi="Times New Roman"/>
          <w:spacing w:val="-8"/>
          <w:sz w:val="24"/>
          <w:szCs w:val="24"/>
        </w:rPr>
        <w:t xml:space="preserve"> </w:t>
      </w:r>
      <w:r w:rsidRPr="00B256D1">
        <w:rPr>
          <w:rFonts w:ascii="Times New Roman" w:hAnsi="Times New Roman"/>
          <w:sz w:val="24"/>
          <w:szCs w:val="24"/>
        </w:rPr>
        <w:t>(например,</w:t>
      </w:r>
      <w:r w:rsidRPr="00B256D1">
        <w:rPr>
          <w:rFonts w:ascii="Times New Roman" w:hAnsi="Times New Roman"/>
          <w:spacing w:val="3"/>
          <w:sz w:val="24"/>
          <w:szCs w:val="24"/>
        </w:rPr>
        <w:t xml:space="preserve"> </w:t>
      </w:r>
      <w:r w:rsidRPr="00B256D1">
        <w:rPr>
          <w:rFonts w:ascii="Times New Roman" w:hAnsi="Times New Roman"/>
          <w:sz w:val="24"/>
          <w:szCs w:val="24"/>
        </w:rPr>
        <w:t>«Горящий</w:t>
      </w:r>
      <w:r w:rsidRPr="00B256D1">
        <w:rPr>
          <w:rFonts w:ascii="Times New Roman" w:hAnsi="Times New Roman"/>
          <w:spacing w:val="-1"/>
          <w:sz w:val="24"/>
          <w:szCs w:val="24"/>
        </w:rPr>
        <w:t xml:space="preserve"> </w:t>
      </w:r>
      <w:r w:rsidRPr="00B256D1">
        <w:rPr>
          <w:rFonts w:ascii="Times New Roman" w:hAnsi="Times New Roman"/>
          <w:sz w:val="24"/>
          <w:szCs w:val="24"/>
        </w:rPr>
        <w:t>костёр в</w:t>
      </w:r>
      <w:r w:rsidRPr="00B256D1">
        <w:rPr>
          <w:rFonts w:ascii="Times New Roman" w:hAnsi="Times New Roman"/>
          <w:spacing w:val="-2"/>
          <w:sz w:val="24"/>
          <w:szCs w:val="24"/>
        </w:rPr>
        <w:t xml:space="preserve"> </w:t>
      </w:r>
      <w:r w:rsidRPr="00B256D1">
        <w:rPr>
          <w:rFonts w:ascii="Times New Roman" w:hAnsi="Times New Roman"/>
          <w:sz w:val="24"/>
          <w:szCs w:val="24"/>
        </w:rPr>
        <w:t>синей ночи»,</w:t>
      </w:r>
      <w:r w:rsidRPr="00B256D1">
        <w:rPr>
          <w:rFonts w:ascii="Times New Roman" w:hAnsi="Times New Roman"/>
          <w:spacing w:val="3"/>
          <w:sz w:val="24"/>
          <w:szCs w:val="24"/>
        </w:rPr>
        <w:t xml:space="preserve"> </w:t>
      </w:r>
      <w:r w:rsidRPr="00B256D1">
        <w:rPr>
          <w:rFonts w:ascii="Times New Roman" w:hAnsi="Times New Roman"/>
          <w:sz w:val="24"/>
          <w:szCs w:val="24"/>
        </w:rPr>
        <w:t>«Перо</w:t>
      </w:r>
      <w:r w:rsidRPr="00B256D1">
        <w:rPr>
          <w:rFonts w:ascii="Times New Roman" w:hAnsi="Times New Roman"/>
          <w:spacing w:val="1"/>
          <w:sz w:val="24"/>
          <w:szCs w:val="24"/>
        </w:rPr>
        <w:t xml:space="preserve"> </w:t>
      </w:r>
      <w:r w:rsidRPr="00B256D1">
        <w:rPr>
          <w:rFonts w:ascii="Times New Roman" w:hAnsi="Times New Roman"/>
          <w:sz w:val="24"/>
          <w:szCs w:val="24"/>
        </w:rPr>
        <w:t>жар-птицы»</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0E038E36" w14:textId="77777777" w:rsidR="00B256D1" w:rsidRPr="00B256D1" w:rsidRDefault="00B256D1" w:rsidP="00CC1F8A">
      <w:pPr>
        <w:pStyle w:val="a4"/>
        <w:tabs>
          <w:tab w:val="num" w:pos="709"/>
          <w:tab w:val="left" w:pos="2808"/>
          <w:tab w:val="left" w:pos="4319"/>
          <w:tab w:val="left" w:pos="6017"/>
          <w:tab w:val="left" w:pos="7048"/>
          <w:tab w:val="left" w:pos="7391"/>
          <w:tab w:val="left" w:pos="8252"/>
          <w:tab w:val="left" w:pos="9486"/>
        </w:tabs>
        <w:ind w:left="0" w:firstLine="567"/>
        <w:rPr>
          <w:rFonts w:ascii="Times New Roman" w:hAnsi="Times New Roman"/>
          <w:sz w:val="24"/>
          <w:szCs w:val="24"/>
        </w:rPr>
      </w:pPr>
      <w:r w:rsidRPr="00B256D1">
        <w:rPr>
          <w:rFonts w:ascii="Times New Roman" w:hAnsi="Times New Roman"/>
          <w:sz w:val="24"/>
          <w:szCs w:val="24"/>
        </w:rPr>
        <w:t>Художественная</w:t>
      </w:r>
      <w:r w:rsidRPr="00B256D1">
        <w:rPr>
          <w:rFonts w:ascii="Times New Roman" w:hAnsi="Times New Roman"/>
          <w:sz w:val="24"/>
          <w:szCs w:val="24"/>
        </w:rPr>
        <w:tab/>
        <w:t>фотография.</w:t>
      </w:r>
      <w:r w:rsidRPr="00B256D1">
        <w:rPr>
          <w:rFonts w:ascii="Times New Roman" w:hAnsi="Times New Roman"/>
          <w:sz w:val="24"/>
          <w:szCs w:val="24"/>
        </w:rPr>
        <w:tab/>
        <w:t>Расположение</w:t>
      </w:r>
      <w:r w:rsidRPr="00B256D1">
        <w:rPr>
          <w:rFonts w:ascii="Times New Roman" w:hAnsi="Times New Roman"/>
          <w:sz w:val="24"/>
          <w:szCs w:val="24"/>
        </w:rPr>
        <w:tab/>
        <w:t>объекта</w:t>
      </w:r>
      <w:r w:rsidRPr="00B256D1">
        <w:rPr>
          <w:rFonts w:ascii="Times New Roman" w:hAnsi="Times New Roman"/>
          <w:sz w:val="24"/>
          <w:szCs w:val="24"/>
        </w:rPr>
        <w:tab/>
        <w:t>в</w:t>
      </w:r>
      <w:r w:rsidRPr="00B256D1">
        <w:rPr>
          <w:rFonts w:ascii="Times New Roman" w:hAnsi="Times New Roman"/>
          <w:sz w:val="24"/>
          <w:szCs w:val="24"/>
        </w:rPr>
        <w:tab/>
        <w:t>кадре.</w:t>
      </w:r>
      <w:r w:rsidRPr="00B256D1">
        <w:rPr>
          <w:rFonts w:ascii="Times New Roman" w:hAnsi="Times New Roman"/>
          <w:sz w:val="24"/>
          <w:szCs w:val="24"/>
        </w:rPr>
        <w:tab/>
        <w:t>Масштаб.</w:t>
      </w:r>
      <w:r w:rsidRPr="00B256D1">
        <w:rPr>
          <w:rFonts w:ascii="Times New Roman" w:hAnsi="Times New Roman"/>
          <w:sz w:val="24"/>
          <w:szCs w:val="24"/>
        </w:rPr>
        <w:tab/>
        <w:t>Доминанта.</w:t>
      </w:r>
    </w:p>
    <w:p w14:paraId="3973667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Обсуждение</w:t>
      </w:r>
      <w:r w:rsidRPr="00B256D1">
        <w:rPr>
          <w:rFonts w:ascii="Times New Roman" w:hAnsi="Times New Roman"/>
          <w:spacing w:val="-6"/>
          <w:sz w:val="24"/>
          <w:szCs w:val="24"/>
        </w:rPr>
        <w:t xml:space="preserve"> </w:t>
      </w:r>
      <w:r w:rsidRPr="00B256D1">
        <w:rPr>
          <w:rFonts w:ascii="Times New Roman" w:hAnsi="Times New Roman"/>
          <w:sz w:val="24"/>
          <w:szCs w:val="24"/>
        </w:rPr>
        <w:t>в 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2"/>
          <w:sz w:val="24"/>
          <w:szCs w:val="24"/>
        </w:rPr>
        <w:t xml:space="preserve"> </w:t>
      </w:r>
      <w:r w:rsidRPr="00B256D1">
        <w:rPr>
          <w:rFonts w:ascii="Times New Roman" w:hAnsi="Times New Roman"/>
          <w:sz w:val="24"/>
          <w:szCs w:val="24"/>
        </w:rPr>
        <w:t>ученических</w:t>
      </w:r>
      <w:r w:rsidRPr="00B256D1">
        <w:rPr>
          <w:rFonts w:ascii="Times New Roman" w:hAnsi="Times New Roman"/>
          <w:spacing w:val="-2"/>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6"/>
          <w:sz w:val="24"/>
          <w:szCs w:val="24"/>
        </w:rPr>
        <w:t xml:space="preserve"> </w:t>
      </w:r>
      <w:r w:rsidRPr="00B256D1">
        <w:rPr>
          <w:rFonts w:ascii="Times New Roman" w:hAnsi="Times New Roman"/>
          <w:sz w:val="24"/>
          <w:szCs w:val="24"/>
        </w:rPr>
        <w:t>изучаемой</w:t>
      </w:r>
      <w:r w:rsidRPr="00B256D1">
        <w:rPr>
          <w:rFonts w:ascii="Times New Roman" w:hAnsi="Times New Roman"/>
          <w:spacing w:val="-4"/>
          <w:sz w:val="24"/>
          <w:szCs w:val="24"/>
        </w:rPr>
        <w:t xml:space="preserve"> </w:t>
      </w:r>
      <w:r w:rsidRPr="00B256D1">
        <w:rPr>
          <w:rFonts w:ascii="Times New Roman" w:hAnsi="Times New Roman"/>
          <w:sz w:val="24"/>
          <w:szCs w:val="24"/>
        </w:rPr>
        <w:t>теме. класс</w:t>
      </w:r>
    </w:p>
    <w:p w14:paraId="1B2F9E15"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lang w:val="ru-RU"/>
        </w:rPr>
      </w:pPr>
      <w:r w:rsidRPr="00B256D1">
        <w:rPr>
          <w:rFonts w:ascii="Times New Roman" w:hAnsi="Times New Roman"/>
          <w:b/>
          <w:sz w:val="24"/>
          <w:szCs w:val="24"/>
          <w:lang w:val="ru-RU"/>
        </w:rPr>
        <w:t>Модуль</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«Графика»</w:t>
      </w:r>
    </w:p>
    <w:p w14:paraId="0CD048D9"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 xml:space="preserve">Эскизы обложки и иллюстраций к детской книге сказок (сказка по выбору). Рисунок </w:t>
      </w:r>
      <w:r w:rsidRPr="00B256D1">
        <w:rPr>
          <w:rFonts w:ascii="Times New Roman" w:hAnsi="Times New Roman"/>
          <w:sz w:val="24"/>
          <w:szCs w:val="24"/>
        </w:rPr>
        <w:lastRenderedPageBreak/>
        <w:t>буквицы.</w:t>
      </w:r>
      <w:r w:rsidRPr="00B256D1">
        <w:rPr>
          <w:rFonts w:ascii="Times New Roman" w:hAnsi="Times New Roman"/>
          <w:spacing w:val="1"/>
          <w:sz w:val="24"/>
          <w:szCs w:val="24"/>
        </w:rPr>
        <w:t xml:space="preserve"> </w:t>
      </w:r>
      <w:r w:rsidRPr="00B256D1">
        <w:rPr>
          <w:rFonts w:ascii="Times New Roman" w:hAnsi="Times New Roman"/>
          <w:sz w:val="24"/>
          <w:szCs w:val="24"/>
        </w:rPr>
        <w:t>Макет книги-игрушки. Совмещение изображения и текста. Расположение иллюстраций и текста на</w:t>
      </w:r>
      <w:r w:rsidRPr="00B256D1">
        <w:rPr>
          <w:rFonts w:ascii="Times New Roman" w:hAnsi="Times New Roman"/>
          <w:spacing w:val="1"/>
          <w:sz w:val="24"/>
          <w:szCs w:val="24"/>
        </w:rPr>
        <w:t xml:space="preserve"> </w:t>
      </w:r>
      <w:r w:rsidRPr="00B256D1">
        <w:rPr>
          <w:rFonts w:ascii="Times New Roman" w:hAnsi="Times New Roman"/>
          <w:sz w:val="24"/>
          <w:szCs w:val="24"/>
        </w:rPr>
        <w:t>развороте</w:t>
      </w:r>
      <w:r w:rsidRPr="00B256D1">
        <w:rPr>
          <w:rFonts w:ascii="Times New Roman" w:hAnsi="Times New Roman"/>
          <w:spacing w:val="-2"/>
          <w:sz w:val="24"/>
          <w:szCs w:val="24"/>
        </w:rPr>
        <w:t xml:space="preserve"> </w:t>
      </w:r>
      <w:r w:rsidRPr="00B256D1">
        <w:rPr>
          <w:rFonts w:ascii="Times New Roman" w:hAnsi="Times New Roman"/>
          <w:sz w:val="24"/>
          <w:szCs w:val="24"/>
        </w:rPr>
        <w:t>книги.</w:t>
      </w:r>
    </w:p>
    <w:p w14:paraId="2D876FAB"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Поздравительная</w:t>
      </w:r>
      <w:r w:rsidRPr="00B256D1">
        <w:rPr>
          <w:rFonts w:ascii="Times New Roman" w:hAnsi="Times New Roman"/>
          <w:spacing w:val="40"/>
          <w:sz w:val="24"/>
          <w:szCs w:val="24"/>
        </w:rPr>
        <w:t xml:space="preserve"> </w:t>
      </w:r>
      <w:r w:rsidRPr="00B256D1">
        <w:rPr>
          <w:rFonts w:ascii="Times New Roman" w:hAnsi="Times New Roman"/>
          <w:sz w:val="24"/>
          <w:szCs w:val="24"/>
        </w:rPr>
        <w:t>открытка.</w:t>
      </w:r>
      <w:r w:rsidRPr="00B256D1">
        <w:rPr>
          <w:rFonts w:ascii="Times New Roman" w:hAnsi="Times New Roman"/>
          <w:spacing w:val="41"/>
          <w:sz w:val="24"/>
          <w:szCs w:val="24"/>
        </w:rPr>
        <w:t xml:space="preserve"> </w:t>
      </w:r>
      <w:r w:rsidRPr="00B256D1">
        <w:rPr>
          <w:rFonts w:ascii="Times New Roman" w:hAnsi="Times New Roman"/>
          <w:sz w:val="24"/>
          <w:szCs w:val="24"/>
        </w:rPr>
        <w:t>Открытка-пожелание.</w:t>
      </w:r>
      <w:r w:rsidRPr="00B256D1">
        <w:rPr>
          <w:rFonts w:ascii="Times New Roman" w:hAnsi="Times New Roman"/>
          <w:spacing w:val="4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41"/>
          <w:sz w:val="24"/>
          <w:szCs w:val="24"/>
        </w:rPr>
        <w:t xml:space="preserve"> </w:t>
      </w:r>
      <w:r w:rsidRPr="00B256D1">
        <w:rPr>
          <w:rFonts w:ascii="Times New Roman" w:hAnsi="Times New Roman"/>
          <w:sz w:val="24"/>
          <w:szCs w:val="24"/>
        </w:rPr>
        <w:t>открытки:</w:t>
      </w:r>
      <w:r w:rsidRPr="00B256D1">
        <w:rPr>
          <w:rFonts w:ascii="Times New Roman" w:hAnsi="Times New Roman"/>
          <w:spacing w:val="41"/>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40"/>
          <w:sz w:val="24"/>
          <w:szCs w:val="24"/>
        </w:rPr>
        <w:t xml:space="preserve"> </w:t>
      </w:r>
      <w:r w:rsidRPr="00B256D1">
        <w:rPr>
          <w:rFonts w:ascii="Times New Roman" w:hAnsi="Times New Roman"/>
          <w:sz w:val="24"/>
          <w:szCs w:val="24"/>
        </w:rPr>
        <w:t>текста</w:t>
      </w:r>
      <w:r w:rsidRPr="00B256D1">
        <w:rPr>
          <w:rFonts w:ascii="Times New Roman" w:hAnsi="Times New Roman"/>
          <w:spacing w:val="-57"/>
          <w:sz w:val="24"/>
          <w:szCs w:val="24"/>
        </w:rPr>
        <w:t xml:space="preserve"> </w:t>
      </w:r>
      <w:r w:rsidRPr="00B256D1">
        <w:rPr>
          <w:rFonts w:ascii="Times New Roman" w:hAnsi="Times New Roman"/>
          <w:sz w:val="24"/>
          <w:szCs w:val="24"/>
        </w:rPr>
        <w:t>(шрифта)</w:t>
      </w:r>
      <w:r w:rsidRPr="00B256D1">
        <w:rPr>
          <w:rFonts w:ascii="Times New Roman" w:hAnsi="Times New Roman"/>
          <w:spacing w:val="-2"/>
          <w:sz w:val="24"/>
          <w:szCs w:val="24"/>
        </w:rPr>
        <w:t xml:space="preserve"> </w:t>
      </w:r>
      <w:r w:rsidRPr="00B256D1">
        <w:rPr>
          <w:rFonts w:ascii="Times New Roman" w:hAnsi="Times New Roman"/>
          <w:sz w:val="24"/>
          <w:szCs w:val="24"/>
        </w:rPr>
        <w:t>и изображения. Рисунок</w:t>
      </w:r>
      <w:r w:rsidRPr="00B256D1">
        <w:rPr>
          <w:rFonts w:ascii="Times New Roman" w:hAnsi="Times New Roman"/>
          <w:spacing w:val="-1"/>
          <w:sz w:val="24"/>
          <w:szCs w:val="24"/>
        </w:rPr>
        <w:t xml:space="preserve"> </w:t>
      </w:r>
      <w:r w:rsidRPr="00B256D1">
        <w:rPr>
          <w:rFonts w:ascii="Times New Roman" w:hAnsi="Times New Roman"/>
          <w:sz w:val="24"/>
          <w:szCs w:val="24"/>
        </w:rPr>
        <w:t>открытки</w:t>
      </w:r>
      <w:r w:rsidRPr="00B256D1">
        <w:rPr>
          <w:rFonts w:ascii="Times New Roman" w:hAnsi="Times New Roman"/>
          <w:spacing w:val="-2"/>
          <w:sz w:val="24"/>
          <w:szCs w:val="24"/>
        </w:rPr>
        <w:t xml:space="preserve"> </w:t>
      </w:r>
      <w:r w:rsidRPr="00B256D1">
        <w:rPr>
          <w:rFonts w:ascii="Times New Roman" w:hAnsi="Times New Roman"/>
          <w:sz w:val="24"/>
          <w:szCs w:val="24"/>
        </w:rPr>
        <w:t>или аппликация.</w:t>
      </w:r>
    </w:p>
    <w:p w14:paraId="3FD3CDD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Эскиз</w:t>
      </w:r>
      <w:r w:rsidRPr="00B256D1">
        <w:rPr>
          <w:rFonts w:ascii="Times New Roman" w:hAnsi="Times New Roman"/>
          <w:spacing w:val="2"/>
          <w:sz w:val="24"/>
          <w:szCs w:val="24"/>
        </w:rPr>
        <w:t xml:space="preserve"> </w:t>
      </w:r>
      <w:r w:rsidRPr="00B256D1">
        <w:rPr>
          <w:rFonts w:ascii="Times New Roman" w:hAnsi="Times New Roman"/>
          <w:sz w:val="24"/>
          <w:szCs w:val="24"/>
        </w:rPr>
        <w:t>плаката</w:t>
      </w:r>
      <w:r w:rsidRPr="00B256D1">
        <w:rPr>
          <w:rFonts w:ascii="Times New Roman" w:hAnsi="Times New Roman"/>
          <w:spacing w:val="3"/>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афиши.</w:t>
      </w:r>
      <w:r w:rsidRPr="00B256D1">
        <w:rPr>
          <w:rFonts w:ascii="Times New Roman" w:hAnsi="Times New Roman"/>
          <w:spacing w:val="3"/>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2"/>
          <w:sz w:val="24"/>
          <w:szCs w:val="24"/>
        </w:rPr>
        <w:t xml:space="preserve"> </w:t>
      </w:r>
      <w:r w:rsidRPr="00B256D1">
        <w:rPr>
          <w:rFonts w:ascii="Times New Roman" w:hAnsi="Times New Roman"/>
          <w:sz w:val="24"/>
          <w:szCs w:val="24"/>
        </w:rPr>
        <w:t>шрифта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57"/>
          <w:sz w:val="24"/>
          <w:szCs w:val="24"/>
        </w:rPr>
        <w:t xml:space="preserve"> </w:t>
      </w:r>
      <w:r w:rsidRPr="00B256D1">
        <w:rPr>
          <w:rFonts w:ascii="Times New Roman" w:hAnsi="Times New Roman"/>
          <w:sz w:val="24"/>
          <w:szCs w:val="24"/>
        </w:rPr>
        <w:t>плаката.</w:t>
      </w:r>
    </w:p>
    <w:p w14:paraId="3B8D497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Графические</w:t>
      </w:r>
      <w:r w:rsidRPr="00B256D1">
        <w:rPr>
          <w:rFonts w:ascii="Times New Roman" w:hAnsi="Times New Roman"/>
          <w:spacing w:val="55"/>
          <w:sz w:val="24"/>
          <w:szCs w:val="24"/>
        </w:rPr>
        <w:t xml:space="preserve"> </w:t>
      </w:r>
      <w:r w:rsidRPr="00B256D1">
        <w:rPr>
          <w:rFonts w:ascii="Times New Roman" w:hAnsi="Times New Roman"/>
          <w:sz w:val="24"/>
          <w:szCs w:val="24"/>
        </w:rPr>
        <w:t>зарисовки</w:t>
      </w:r>
      <w:r w:rsidRPr="00B256D1">
        <w:rPr>
          <w:rFonts w:ascii="Times New Roman" w:hAnsi="Times New Roman"/>
          <w:spacing w:val="59"/>
          <w:sz w:val="24"/>
          <w:szCs w:val="24"/>
        </w:rPr>
        <w:t xml:space="preserve"> </w:t>
      </w:r>
      <w:r w:rsidRPr="00B256D1">
        <w:rPr>
          <w:rFonts w:ascii="Times New Roman" w:hAnsi="Times New Roman"/>
          <w:sz w:val="24"/>
          <w:szCs w:val="24"/>
        </w:rPr>
        <w:t>карандашами</w:t>
      </w:r>
      <w:r w:rsidRPr="00B256D1">
        <w:rPr>
          <w:rFonts w:ascii="Times New Roman" w:hAnsi="Times New Roman"/>
          <w:spacing w:val="58"/>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памяти</w:t>
      </w:r>
      <w:r w:rsidRPr="00B256D1">
        <w:rPr>
          <w:rFonts w:ascii="Times New Roman" w:hAnsi="Times New Roman"/>
          <w:spacing w:val="58"/>
          <w:sz w:val="24"/>
          <w:szCs w:val="24"/>
        </w:rPr>
        <w:t xml:space="preserve"> </w:t>
      </w:r>
      <w:r w:rsidRPr="00B256D1">
        <w:rPr>
          <w:rFonts w:ascii="Times New Roman" w:hAnsi="Times New Roman"/>
          <w:sz w:val="24"/>
          <w:szCs w:val="24"/>
        </w:rPr>
        <w:t>или</w:t>
      </w:r>
      <w:r w:rsidRPr="00B256D1">
        <w:rPr>
          <w:rFonts w:ascii="Times New Roman" w:hAnsi="Times New Roman"/>
          <w:spacing w:val="56"/>
          <w:sz w:val="24"/>
          <w:szCs w:val="24"/>
        </w:rPr>
        <w:t xml:space="preserve"> </w:t>
      </w:r>
      <w:r w:rsidRPr="00B256D1">
        <w:rPr>
          <w:rFonts w:ascii="Times New Roman" w:hAnsi="Times New Roman"/>
          <w:sz w:val="24"/>
          <w:szCs w:val="24"/>
        </w:rPr>
        <w:t>на</w:t>
      </w:r>
      <w:r w:rsidRPr="00B256D1">
        <w:rPr>
          <w:rFonts w:ascii="Times New Roman" w:hAnsi="Times New Roman"/>
          <w:spacing w:val="56"/>
          <w:sz w:val="24"/>
          <w:szCs w:val="24"/>
        </w:rPr>
        <w:t xml:space="preserve"> </w:t>
      </w:r>
      <w:r w:rsidRPr="00B256D1">
        <w:rPr>
          <w:rFonts w:ascii="Times New Roman" w:hAnsi="Times New Roman"/>
          <w:sz w:val="24"/>
          <w:szCs w:val="24"/>
        </w:rPr>
        <w:t>основе</w:t>
      </w:r>
      <w:r w:rsidRPr="00B256D1">
        <w:rPr>
          <w:rFonts w:ascii="Times New Roman" w:hAnsi="Times New Roman"/>
          <w:spacing w:val="56"/>
          <w:sz w:val="24"/>
          <w:szCs w:val="24"/>
        </w:rPr>
        <w:t xml:space="preserve"> </w:t>
      </w:r>
      <w:r w:rsidRPr="00B256D1">
        <w:rPr>
          <w:rFonts w:ascii="Times New Roman" w:hAnsi="Times New Roman"/>
          <w:sz w:val="24"/>
          <w:szCs w:val="24"/>
        </w:rPr>
        <w:t>наблюдений</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8"/>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57"/>
          <w:sz w:val="24"/>
          <w:szCs w:val="24"/>
        </w:rPr>
        <w:t xml:space="preserve"> </w:t>
      </w:r>
      <w:r w:rsidRPr="00B256D1">
        <w:rPr>
          <w:rFonts w:ascii="Times New Roman" w:hAnsi="Times New Roman"/>
          <w:sz w:val="24"/>
          <w:szCs w:val="24"/>
        </w:rPr>
        <w:t>архитектурных достопримечательностей своего города.</w:t>
      </w:r>
    </w:p>
    <w:p w14:paraId="36490EB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Транспорт</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городе.</w:t>
      </w:r>
      <w:r w:rsidRPr="00B256D1">
        <w:rPr>
          <w:rFonts w:ascii="Times New Roman" w:hAnsi="Times New Roman"/>
          <w:spacing w:val="-4"/>
          <w:sz w:val="24"/>
          <w:szCs w:val="24"/>
        </w:rPr>
        <w:t xml:space="preserve"> </w:t>
      </w:r>
      <w:r w:rsidRPr="00B256D1">
        <w:rPr>
          <w:rFonts w:ascii="Times New Roman" w:hAnsi="Times New Roman"/>
          <w:sz w:val="24"/>
          <w:szCs w:val="24"/>
        </w:rPr>
        <w:t>Рисунки</w:t>
      </w:r>
      <w:r w:rsidRPr="00B256D1">
        <w:rPr>
          <w:rFonts w:ascii="Times New Roman" w:hAnsi="Times New Roman"/>
          <w:spacing w:val="-4"/>
          <w:sz w:val="24"/>
          <w:szCs w:val="24"/>
        </w:rPr>
        <w:t xml:space="preserve"> </w:t>
      </w:r>
      <w:r w:rsidRPr="00B256D1">
        <w:rPr>
          <w:rFonts w:ascii="Times New Roman" w:hAnsi="Times New Roman"/>
          <w:sz w:val="24"/>
          <w:szCs w:val="24"/>
        </w:rPr>
        <w:t>реальных</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фантастических</w:t>
      </w:r>
      <w:r w:rsidRPr="00B256D1">
        <w:rPr>
          <w:rFonts w:ascii="Times New Roman" w:hAnsi="Times New Roman"/>
          <w:spacing w:val="-2"/>
          <w:sz w:val="24"/>
          <w:szCs w:val="24"/>
        </w:rPr>
        <w:t xml:space="preserve"> </w:t>
      </w:r>
      <w:r w:rsidRPr="00B256D1">
        <w:rPr>
          <w:rFonts w:ascii="Times New Roman" w:hAnsi="Times New Roman"/>
          <w:sz w:val="24"/>
          <w:szCs w:val="24"/>
        </w:rPr>
        <w:t>машин.</w:t>
      </w:r>
    </w:p>
    <w:p w14:paraId="2BC62ED7"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4"/>
          <w:sz w:val="24"/>
          <w:szCs w:val="24"/>
        </w:rPr>
        <w:t xml:space="preserve"> </w:t>
      </w:r>
      <w:r w:rsidRPr="00B256D1">
        <w:rPr>
          <w:rFonts w:ascii="Times New Roman" w:hAnsi="Times New Roman"/>
          <w:sz w:val="24"/>
          <w:szCs w:val="24"/>
        </w:rPr>
        <w:t>лица</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r w:rsidRPr="00B256D1">
        <w:rPr>
          <w:rFonts w:ascii="Times New Roman" w:hAnsi="Times New Roman"/>
          <w:spacing w:val="-3"/>
          <w:sz w:val="24"/>
          <w:szCs w:val="24"/>
        </w:rPr>
        <w:t xml:space="preserve"> </w:t>
      </w:r>
      <w:r w:rsidRPr="00B256D1">
        <w:rPr>
          <w:rFonts w:ascii="Times New Roman" w:hAnsi="Times New Roman"/>
          <w:sz w:val="24"/>
          <w:szCs w:val="24"/>
        </w:rPr>
        <w:t>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2"/>
          <w:sz w:val="24"/>
          <w:szCs w:val="24"/>
        </w:rPr>
        <w:t xml:space="preserve"> </w:t>
      </w:r>
      <w:r w:rsidRPr="00B256D1">
        <w:rPr>
          <w:rFonts w:ascii="Times New Roman" w:hAnsi="Times New Roman"/>
          <w:sz w:val="24"/>
          <w:szCs w:val="24"/>
        </w:rPr>
        <w:t>взаиморасположение</w:t>
      </w:r>
      <w:r w:rsidRPr="00B256D1">
        <w:rPr>
          <w:rFonts w:ascii="Times New Roman" w:hAnsi="Times New Roman"/>
          <w:spacing w:val="-4"/>
          <w:sz w:val="24"/>
          <w:szCs w:val="24"/>
        </w:rPr>
        <w:t xml:space="preserve"> </w:t>
      </w:r>
      <w:r w:rsidRPr="00B256D1">
        <w:rPr>
          <w:rFonts w:ascii="Times New Roman" w:hAnsi="Times New Roman"/>
          <w:sz w:val="24"/>
          <w:szCs w:val="24"/>
        </w:rPr>
        <w:t>частей</w:t>
      </w:r>
      <w:r w:rsidRPr="00B256D1">
        <w:rPr>
          <w:rFonts w:ascii="Times New Roman" w:hAnsi="Times New Roman"/>
          <w:spacing w:val="-3"/>
          <w:sz w:val="24"/>
          <w:szCs w:val="24"/>
        </w:rPr>
        <w:t xml:space="preserve"> </w:t>
      </w:r>
      <w:r w:rsidRPr="00B256D1">
        <w:rPr>
          <w:rFonts w:ascii="Times New Roman" w:hAnsi="Times New Roman"/>
          <w:sz w:val="24"/>
          <w:szCs w:val="24"/>
        </w:rPr>
        <w:t>лица.</w:t>
      </w:r>
    </w:p>
    <w:p w14:paraId="6CFFB5F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Эскиз</w:t>
      </w:r>
      <w:r w:rsidRPr="00B256D1">
        <w:rPr>
          <w:rFonts w:ascii="Times New Roman" w:hAnsi="Times New Roman"/>
          <w:spacing w:val="18"/>
          <w:sz w:val="24"/>
          <w:szCs w:val="24"/>
        </w:rPr>
        <w:t xml:space="preserve"> </w:t>
      </w:r>
      <w:r w:rsidRPr="00B256D1">
        <w:rPr>
          <w:rFonts w:ascii="Times New Roman" w:hAnsi="Times New Roman"/>
          <w:sz w:val="24"/>
          <w:szCs w:val="24"/>
        </w:rPr>
        <w:t>маски</w:t>
      </w:r>
      <w:r w:rsidRPr="00B256D1">
        <w:rPr>
          <w:rFonts w:ascii="Times New Roman" w:hAnsi="Times New Roman"/>
          <w:spacing w:val="18"/>
          <w:sz w:val="24"/>
          <w:szCs w:val="24"/>
        </w:rPr>
        <w:t xml:space="preserve"> </w:t>
      </w:r>
      <w:r w:rsidRPr="00B256D1">
        <w:rPr>
          <w:rFonts w:ascii="Times New Roman" w:hAnsi="Times New Roman"/>
          <w:sz w:val="24"/>
          <w:szCs w:val="24"/>
        </w:rPr>
        <w:t>для</w:t>
      </w:r>
      <w:r w:rsidRPr="00B256D1">
        <w:rPr>
          <w:rFonts w:ascii="Times New Roman" w:hAnsi="Times New Roman"/>
          <w:spacing w:val="18"/>
          <w:sz w:val="24"/>
          <w:szCs w:val="24"/>
        </w:rPr>
        <w:t xml:space="preserve"> </w:t>
      </w:r>
      <w:r w:rsidRPr="00B256D1">
        <w:rPr>
          <w:rFonts w:ascii="Times New Roman" w:hAnsi="Times New Roman"/>
          <w:sz w:val="24"/>
          <w:szCs w:val="24"/>
        </w:rPr>
        <w:t>маскарада:</w:t>
      </w:r>
      <w:r w:rsidRPr="00B256D1">
        <w:rPr>
          <w:rFonts w:ascii="Times New Roman" w:hAnsi="Times New Roman"/>
          <w:spacing w:val="18"/>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4"/>
          <w:sz w:val="24"/>
          <w:szCs w:val="24"/>
        </w:rPr>
        <w:t xml:space="preserve"> </w:t>
      </w:r>
      <w:r w:rsidRPr="00B256D1">
        <w:rPr>
          <w:rFonts w:ascii="Times New Roman" w:hAnsi="Times New Roman"/>
          <w:sz w:val="24"/>
          <w:szCs w:val="24"/>
        </w:rPr>
        <w:t>лица</w:t>
      </w:r>
      <w:r w:rsidRPr="00B256D1">
        <w:rPr>
          <w:rFonts w:ascii="Times New Roman" w:hAnsi="Times New Roman"/>
          <w:spacing w:val="22"/>
          <w:sz w:val="24"/>
          <w:szCs w:val="24"/>
        </w:rPr>
        <w:t xml:space="preserve"> </w:t>
      </w:r>
      <w:r w:rsidRPr="00B256D1">
        <w:rPr>
          <w:rFonts w:ascii="Times New Roman" w:hAnsi="Times New Roman"/>
          <w:sz w:val="24"/>
          <w:szCs w:val="24"/>
        </w:rPr>
        <w:t>—</w:t>
      </w:r>
      <w:r w:rsidRPr="00B256D1">
        <w:rPr>
          <w:rFonts w:ascii="Times New Roman" w:hAnsi="Times New Roman"/>
          <w:spacing w:val="18"/>
          <w:sz w:val="24"/>
          <w:szCs w:val="24"/>
        </w:rPr>
        <w:t xml:space="preserve"> </w:t>
      </w:r>
      <w:r w:rsidRPr="00B256D1">
        <w:rPr>
          <w:rFonts w:ascii="Times New Roman" w:hAnsi="Times New Roman"/>
          <w:sz w:val="24"/>
          <w:szCs w:val="24"/>
        </w:rPr>
        <w:t>маски</w:t>
      </w:r>
      <w:r w:rsidRPr="00B256D1">
        <w:rPr>
          <w:rFonts w:ascii="Times New Roman" w:hAnsi="Times New Roman"/>
          <w:spacing w:val="18"/>
          <w:sz w:val="24"/>
          <w:szCs w:val="24"/>
        </w:rPr>
        <w:t xml:space="preserve"> </w:t>
      </w:r>
      <w:r w:rsidRPr="00B256D1">
        <w:rPr>
          <w:rFonts w:ascii="Times New Roman" w:hAnsi="Times New Roman"/>
          <w:sz w:val="24"/>
          <w:szCs w:val="24"/>
        </w:rPr>
        <w:t>персонажа</w:t>
      </w:r>
      <w:r w:rsidRPr="00B256D1">
        <w:rPr>
          <w:rFonts w:ascii="Times New Roman" w:hAnsi="Times New Roman"/>
          <w:spacing w:val="16"/>
          <w:sz w:val="24"/>
          <w:szCs w:val="24"/>
        </w:rPr>
        <w:t xml:space="preserve"> </w:t>
      </w:r>
      <w:r w:rsidRPr="00B256D1">
        <w:rPr>
          <w:rFonts w:ascii="Times New Roman" w:hAnsi="Times New Roman"/>
          <w:sz w:val="24"/>
          <w:szCs w:val="24"/>
        </w:rPr>
        <w:t>с</w:t>
      </w:r>
      <w:r w:rsidRPr="00B256D1">
        <w:rPr>
          <w:rFonts w:ascii="Times New Roman" w:hAnsi="Times New Roman"/>
          <w:spacing w:val="17"/>
          <w:sz w:val="24"/>
          <w:szCs w:val="24"/>
        </w:rPr>
        <w:t xml:space="preserve"> </w:t>
      </w:r>
      <w:r w:rsidRPr="00B256D1">
        <w:rPr>
          <w:rFonts w:ascii="Times New Roman" w:hAnsi="Times New Roman"/>
          <w:sz w:val="24"/>
          <w:szCs w:val="24"/>
        </w:rPr>
        <w:t>ярко</w:t>
      </w:r>
      <w:r w:rsidRPr="00B256D1">
        <w:rPr>
          <w:rFonts w:ascii="Times New Roman" w:hAnsi="Times New Roman"/>
          <w:spacing w:val="17"/>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57"/>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 из цветной бумаги.</w:t>
      </w:r>
    </w:p>
    <w:p w14:paraId="28F47FA0"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6D0EE4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23"/>
          <w:sz w:val="24"/>
          <w:szCs w:val="24"/>
        </w:rPr>
        <w:t xml:space="preserve"> </w:t>
      </w:r>
      <w:r w:rsidRPr="00B256D1">
        <w:rPr>
          <w:rFonts w:ascii="Times New Roman" w:hAnsi="Times New Roman"/>
          <w:sz w:val="24"/>
          <w:szCs w:val="24"/>
        </w:rPr>
        <w:t>сюжетной</w:t>
      </w:r>
      <w:r w:rsidRPr="00B256D1">
        <w:rPr>
          <w:rFonts w:ascii="Times New Roman" w:hAnsi="Times New Roman"/>
          <w:spacing w:val="25"/>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27"/>
          <w:sz w:val="24"/>
          <w:szCs w:val="24"/>
        </w:rPr>
        <w:t xml:space="preserve"> </w:t>
      </w:r>
      <w:r w:rsidRPr="00B256D1">
        <w:rPr>
          <w:rFonts w:ascii="Times New Roman" w:hAnsi="Times New Roman"/>
          <w:sz w:val="24"/>
          <w:szCs w:val="24"/>
        </w:rPr>
        <w:t>«В</w:t>
      </w:r>
      <w:r w:rsidRPr="00B256D1">
        <w:rPr>
          <w:rFonts w:ascii="Times New Roman" w:hAnsi="Times New Roman"/>
          <w:spacing w:val="25"/>
          <w:sz w:val="24"/>
          <w:szCs w:val="24"/>
        </w:rPr>
        <w:t xml:space="preserve"> </w:t>
      </w:r>
      <w:r w:rsidRPr="00B256D1">
        <w:rPr>
          <w:rFonts w:ascii="Times New Roman" w:hAnsi="Times New Roman"/>
          <w:sz w:val="24"/>
          <w:szCs w:val="24"/>
        </w:rPr>
        <w:t>цирке»,</w:t>
      </w:r>
      <w:r w:rsidRPr="00B256D1">
        <w:rPr>
          <w:rFonts w:ascii="Times New Roman" w:hAnsi="Times New Roman"/>
          <w:spacing w:val="26"/>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3"/>
          <w:sz w:val="24"/>
          <w:szCs w:val="24"/>
        </w:rPr>
        <w:t xml:space="preserve"> </w:t>
      </w:r>
      <w:r w:rsidRPr="00B256D1">
        <w:rPr>
          <w:rFonts w:ascii="Times New Roman" w:hAnsi="Times New Roman"/>
          <w:sz w:val="24"/>
          <w:szCs w:val="24"/>
        </w:rPr>
        <w:t>гуаши</w:t>
      </w:r>
      <w:r w:rsidRPr="00B256D1">
        <w:rPr>
          <w:rFonts w:ascii="Times New Roman" w:hAnsi="Times New Roman"/>
          <w:spacing w:val="25"/>
          <w:sz w:val="24"/>
          <w:szCs w:val="24"/>
        </w:rPr>
        <w:t xml:space="preserve"> </w:t>
      </w:r>
      <w:r w:rsidRPr="00B256D1">
        <w:rPr>
          <w:rFonts w:ascii="Times New Roman" w:hAnsi="Times New Roman"/>
          <w:sz w:val="24"/>
          <w:szCs w:val="24"/>
        </w:rPr>
        <w:t>или</w:t>
      </w:r>
      <w:r w:rsidRPr="00B256D1">
        <w:rPr>
          <w:rFonts w:ascii="Times New Roman" w:hAnsi="Times New Roman"/>
          <w:spacing w:val="25"/>
          <w:sz w:val="24"/>
          <w:szCs w:val="24"/>
        </w:rPr>
        <w:t xml:space="preserve"> </w:t>
      </w:r>
      <w:r w:rsidRPr="00B256D1">
        <w:rPr>
          <w:rFonts w:ascii="Times New Roman" w:hAnsi="Times New Roman"/>
          <w:sz w:val="24"/>
          <w:szCs w:val="24"/>
        </w:rPr>
        <w:t>карандаша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25"/>
          <w:sz w:val="24"/>
          <w:szCs w:val="24"/>
        </w:rPr>
        <w:t xml:space="preserve"> </w:t>
      </w:r>
      <w:r w:rsidRPr="00B256D1">
        <w:rPr>
          <w:rFonts w:ascii="Times New Roman" w:hAnsi="Times New Roman"/>
          <w:sz w:val="24"/>
          <w:szCs w:val="24"/>
        </w:rPr>
        <w:t>акварели</w:t>
      </w:r>
      <w:r w:rsidRPr="00B256D1">
        <w:rPr>
          <w:rFonts w:ascii="Times New Roman" w:hAnsi="Times New Roman"/>
          <w:spacing w:val="-57"/>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представлению).</w:t>
      </w:r>
    </w:p>
    <w:p w14:paraId="5851C267"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Художник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театре:</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занавеса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декораций</w:t>
      </w:r>
      <w:r w:rsidRPr="00B256D1">
        <w:rPr>
          <w:rFonts w:ascii="Times New Roman" w:hAnsi="Times New Roman"/>
          <w:spacing w:val="1"/>
          <w:sz w:val="24"/>
          <w:szCs w:val="24"/>
        </w:rPr>
        <w:t xml:space="preserve"> </w:t>
      </w:r>
      <w:r w:rsidRPr="00B256D1">
        <w:rPr>
          <w:rFonts w:ascii="Times New Roman" w:hAnsi="Times New Roman"/>
          <w:sz w:val="24"/>
          <w:szCs w:val="24"/>
        </w:rPr>
        <w:t>сцены)</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спектакля</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60"/>
          <w:sz w:val="24"/>
          <w:szCs w:val="24"/>
        </w:rPr>
        <w:t xml:space="preserve"> </w:t>
      </w:r>
      <w:r w:rsidRPr="00B256D1">
        <w:rPr>
          <w:rFonts w:ascii="Times New Roman" w:hAnsi="Times New Roman"/>
          <w:sz w:val="24"/>
          <w:szCs w:val="24"/>
        </w:rPr>
        <w:t>сказочным</w:t>
      </w:r>
      <w:r w:rsidRPr="00B256D1">
        <w:rPr>
          <w:rFonts w:ascii="Times New Roman" w:hAnsi="Times New Roman"/>
          <w:spacing w:val="1"/>
          <w:sz w:val="24"/>
          <w:szCs w:val="24"/>
        </w:rPr>
        <w:t xml:space="preserve"> </w:t>
      </w:r>
      <w:r w:rsidRPr="00B256D1">
        <w:rPr>
          <w:rFonts w:ascii="Times New Roman" w:hAnsi="Times New Roman"/>
          <w:sz w:val="24"/>
          <w:szCs w:val="24"/>
        </w:rPr>
        <w:t>сюжетом</w:t>
      </w:r>
      <w:r w:rsidRPr="00B256D1">
        <w:rPr>
          <w:rFonts w:ascii="Times New Roman" w:hAnsi="Times New Roman"/>
          <w:spacing w:val="-1"/>
          <w:sz w:val="24"/>
          <w:szCs w:val="24"/>
        </w:rPr>
        <w:t xml:space="preserve"> </w:t>
      </w:r>
      <w:r w:rsidRPr="00B256D1">
        <w:rPr>
          <w:rFonts w:ascii="Times New Roman" w:hAnsi="Times New Roman"/>
          <w:sz w:val="24"/>
          <w:szCs w:val="24"/>
        </w:rPr>
        <w:t>(сказка</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p>
    <w:p w14:paraId="539BD47D"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Тематическая</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1"/>
          <w:sz w:val="24"/>
          <w:szCs w:val="24"/>
        </w:rPr>
        <w:t xml:space="preserve"> </w:t>
      </w:r>
      <w:r w:rsidRPr="00B256D1">
        <w:rPr>
          <w:rFonts w:ascii="Times New Roman" w:hAnsi="Times New Roman"/>
          <w:sz w:val="24"/>
          <w:szCs w:val="24"/>
        </w:rPr>
        <w:t>«Праздник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Гуашь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цветной</w:t>
      </w:r>
      <w:r w:rsidRPr="00B256D1">
        <w:rPr>
          <w:rFonts w:ascii="Times New Roman" w:hAnsi="Times New Roman"/>
          <w:spacing w:val="1"/>
          <w:sz w:val="24"/>
          <w:szCs w:val="24"/>
        </w:rPr>
        <w:t xml:space="preserve"> </w:t>
      </w:r>
      <w:r w:rsidRPr="00B256D1">
        <w:rPr>
          <w:rFonts w:ascii="Times New Roman" w:hAnsi="Times New Roman"/>
          <w:sz w:val="24"/>
          <w:szCs w:val="24"/>
        </w:rPr>
        <w:t>бумаге,</w:t>
      </w:r>
      <w:r w:rsidRPr="00B256D1">
        <w:rPr>
          <w:rFonts w:ascii="Times New Roman" w:hAnsi="Times New Roman"/>
          <w:spacing w:val="1"/>
          <w:sz w:val="24"/>
          <w:szCs w:val="24"/>
        </w:rPr>
        <w:t xml:space="preserve"> </w:t>
      </w:r>
      <w:r w:rsidRPr="00B256D1">
        <w:rPr>
          <w:rFonts w:ascii="Times New Roman" w:hAnsi="Times New Roman"/>
          <w:sz w:val="24"/>
          <w:szCs w:val="24"/>
        </w:rPr>
        <w:t>возможно</w:t>
      </w:r>
      <w:r w:rsidRPr="00B256D1">
        <w:rPr>
          <w:rFonts w:ascii="Times New Roman" w:hAnsi="Times New Roman"/>
          <w:spacing w:val="1"/>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наклейками в</w:t>
      </w:r>
      <w:r w:rsidRPr="00B256D1">
        <w:rPr>
          <w:rFonts w:ascii="Times New Roman" w:hAnsi="Times New Roman"/>
          <w:spacing w:val="1"/>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коллажа</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аппликации.</w:t>
      </w:r>
    </w:p>
    <w:p w14:paraId="1C33AEE8" w14:textId="77777777" w:rsidR="00B256D1" w:rsidRPr="00B256D1" w:rsidRDefault="00B256D1" w:rsidP="00CC1F8A">
      <w:pPr>
        <w:pStyle w:val="a4"/>
        <w:tabs>
          <w:tab w:val="num" w:pos="709"/>
        </w:tabs>
        <w:ind w:left="0" w:right="130" w:firstLine="567"/>
        <w:rPr>
          <w:rFonts w:ascii="Times New Roman" w:hAnsi="Times New Roman"/>
          <w:sz w:val="24"/>
          <w:szCs w:val="24"/>
        </w:rPr>
      </w:pPr>
      <w:r w:rsidRPr="00B256D1">
        <w:rPr>
          <w:rFonts w:ascii="Times New Roman" w:hAnsi="Times New Roman"/>
          <w:sz w:val="24"/>
          <w:szCs w:val="24"/>
        </w:rPr>
        <w:t>Натюрморт из простых предметов с натуры или по представлению. «Натюрморт-автопортрет»</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3"/>
          <w:sz w:val="24"/>
          <w:szCs w:val="24"/>
        </w:rPr>
        <w:t xml:space="preserve"> </w:t>
      </w:r>
      <w:r w:rsidRPr="00B256D1">
        <w:rPr>
          <w:rFonts w:ascii="Times New Roman" w:hAnsi="Times New Roman"/>
          <w:sz w:val="24"/>
          <w:szCs w:val="24"/>
        </w:rPr>
        <w:t>характеризующих</w:t>
      </w:r>
      <w:r w:rsidRPr="00B256D1">
        <w:rPr>
          <w:rFonts w:ascii="Times New Roman" w:hAnsi="Times New Roman"/>
          <w:spacing w:val="2"/>
          <w:sz w:val="24"/>
          <w:szCs w:val="24"/>
        </w:rPr>
        <w:t xml:space="preserve"> </w:t>
      </w:r>
      <w:r w:rsidRPr="00B256D1">
        <w:rPr>
          <w:rFonts w:ascii="Times New Roman" w:hAnsi="Times New Roman"/>
          <w:sz w:val="24"/>
          <w:szCs w:val="24"/>
        </w:rPr>
        <w:t>личность</w:t>
      </w:r>
      <w:r w:rsidRPr="00B256D1">
        <w:rPr>
          <w:rFonts w:ascii="Times New Roman" w:hAnsi="Times New Roman"/>
          <w:spacing w:val="2"/>
          <w:sz w:val="24"/>
          <w:szCs w:val="24"/>
        </w:rPr>
        <w:t xml:space="preserve"> </w:t>
      </w:r>
      <w:r w:rsidRPr="00B256D1">
        <w:rPr>
          <w:rFonts w:ascii="Times New Roman" w:hAnsi="Times New Roman"/>
          <w:sz w:val="24"/>
          <w:szCs w:val="24"/>
        </w:rPr>
        <w:t>ученика.</w:t>
      </w:r>
    </w:p>
    <w:p w14:paraId="05C9B88D"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Передача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пейзаже</w:t>
      </w:r>
      <w:r w:rsidRPr="00B256D1">
        <w:rPr>
          <w:rFonts w:ascii="Times New Roman" w:hAnsi="Times New Roman"/>
          <w:spacing w:val="1"/>
          <w:sz w:val="24"/>
          <w:szCs w:val="24"/>
        </w:rPr>
        <w:t xml:space="preserve"> </w:t>
      </w:r>
      <w:r w:rsidRPr="00B256D1">
        <w:rPr>
          <w:rFonts w:ascii="Times New Roman" w:hAnsi="Times New Roman"/>
          <w:sz w:val="24"/>
          <w:szCs w:val="24"/>
        </w:rPr>
        <w:t>состояний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60"/>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времени года, времени дня, характера погоды и особенностей ландшафта (лес или поле, река или</w:t>
      </w:r>
      <w:r w:rsidRPr="00B256D1">
        <w:rPr>
          <w:rFonts w:ascii="Times New Roman" w:hAnsi="Times New Roman"/>
          <w:spacing w:val="1"/>
          <w:sz w:val="24"/>
          <w:szCs w:val="24"/>
        </w:rPr>
        <w:t xml:space="preserve"> </w:t>
      </w:r>
      <w:r w:rsidRPr="00B256D1">
        <w:rPr>
          <w:rFonts w:ascii="Times New Roman" w:hAnsi="Times New Roman"/>
          <w:sz w:val="24"/>
          <w:szCs w:val="24"/>
        </w:rPr>
        <w:t>озеро);</w:t>
      </w:r>
      <w:r w:rsidRPr="00B256D1">
        <w:rPr>
          <w:rFonts w:ascii="Times New Roman" w:hAnsi="Times New Roman"/>
          <w:spacing w:val="-1"/>
          <w:sz w:val="24"/>
          <w:szCs w:val="24"/>
        </w:rPr>
        <w:t xml:space="preserve"> </w:t>
      </w:r>
      <w:r w:rsidRPr="00B256D1">
        <w:rPr>
          <w:rFonts w:ascii="Times New Roman" w:hAnsi="Times New Roman"/>
          <w:sz w:val="24"/>
          <w:szCs w:val="24"/>
        </w:rPr>
        <w:t>количество и</w:t>
      </w:r>
      <w:r w:rsidRPr="00B256D1">
        <w:rPr>
          <w:rFonts w:ascii="Times New Roman" w:hAnsi="Times New Roman"/>
          <w:spacing w:val="1"/>
          <w:sz w:val="24"/>
          <w:szCs w:val="24"/>
        </w:rPr>
        <w:t xml:space="preserve"> </w:t>
      </w:r>
      <w:r w:rsidRPr="00B256D1">
        <w:rPr>
          <w:rFonts w:ascii="Times New Roman" w:hAnsi="Times New Roman"/>
          <w:sz w:val="24"/>
          <w:szCs w:val="24"/>
        </w:rPr>
        <w:t>состояние</w:t>
      </w:r>
      <w:r w:rsidRPr="00B256D1">
        <w:rPr>
          <w:rFonts w:ascii="Times New Roman" w:hAnsi="Times New Roman"/>
          <w:spacing w:val="-1"/>
          <w:sz w:val="24"/>
          <w:szCs w:val="24"/>
        </w:rPr>
        <w:t xml:space="preserve"> </w:t>
      </w:r>
      <w:r w:rsidRPr="00B256D1">
        <w:rPr>
          <w:rFonts w:ascii="Times New Roman" w:hAnsi="Times New Roman"/>
          <w:sz w:val="24"/>
          <w:szCs w:val="24"/>
        </w:rPr>
        <w:t>неба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26B9AA87"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Портрет человека по памяти и представлению с опорой на натуру.</w:t>
      </w:r>
      <w:r w:rsidRPr="00B256D1">
        <w:rPr>
          <w:rFonts w:ascii="Times New Roman" w:hAnsi="Times New Roman"/>
          <w:spacing w:val="1"/>
          <w:sz w:val="24"/>
          <w:szCs w:val="24"/>
        </w:rPr>
        <w:t xml:space="preserve"> </w:t>
      </w:r>
      <w:r w:rsidRPr="00B256D1">
        <w:rPr>
          <w:rFonts w:ascii="Times New Roman" w:hAnsi="Times New Roman"/>
          <w:sz w:val="24"/>
          <w:szCs w:val="24"/>
        </w:rPr>
        <w:t>Выражение в портрете</w:t>
      </w:r>
      <w:r w:rsidRPr="00B256D1">
        <w:rPr>
          <w:rFonts w:ascii="Times New Roman" w:hAnsi="Times New Roman"/>
          <w:spacing w:val="1"/>
          <w:sz w:val="24"/>
          <w:szCs w:val="24"/>
        </w:rPr>
        <w:t xml:space="preserve"> </w:t>
      </w:r>
      <w:r w:rsidRPr="00B256D1">
        <w:rPr>
          <w:rFonts w:ascii="Times New Roman" w:hAnsi="Times New Roman"/>
          <w:sz w:val="24"/>
          <w:szCs w:val="24"/>
        </w:rPr>
        <w:t>(автопортрете)</w:t>
      </w:r>
      <w:r w:rsidRPr="00B256D1">
        <w:rPr>
          <w:rFonts w:ascii="Times New Roman" w:hAnsi="Times New Roman"/>
          <w:spacing w:val="1"/>
          <w:sz w:val="24"/>
          <w:szCs w:val="24"/>
        </w:rPr>
        <w:t xml:space="preserve"> </w:t>
      </w:r>
      <w:r w:rsidRPr="00B256D1">
        <w:rPr>
          <w:rFonts w:ascii="Times New Roman" w:hAnsi="Times New Roman"/>
          <w:sz w:val="24"/>
          <w:szCs w:val="24"/>
        </w:rPr>
        <w:t>характера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возможностей композиционного размещения в плоскости листа, особенностей пропорций и мимики</w:t>
      </w:r>
      <w:r w:rsidRPr="00B256D1">
        <w:rPr>
          <w:rFonts w:ascii="Times New Roman" w:hAnsi="Times New Roman"/>
          <w:spacing w:val="1"/>
          <w:sz w:val="24"/>
          <w:szCs w:val="24"/>
        </w:rPr>
        <w:t xml:space="preserve"> </w:t>
      </w:r>
      <w:r w:rsidRPr="00B256D1">
        <w:rPr>
          <w:rFonts w:ascii="Times New Roman" w:hAnsi="Times New Roman"/>
          <w:sz w:val="24"/>
          <w:szCs w:val="24"/>
        </w:rPr>
        <w:t>лица,</w:t>
      </w:r>
      <w:r w:rsidRPr="00B256D1">
        <w:rPr>
          <w:rFonts w:ascii="Times New Roman" w:hAnsi="Times New Roman"/>
          <w:spacing w:val="1"/>
          <w:sz w:val="24"/>
          <w:szCs w:val="24"/>
        </w:rPr>
        <w:t xml:space="preserve"> </w:t>
      </w:r>
      <w:r w:rsidRPr="00B256D1">
        <w:rPr>
          <w:rFonts w:ascii="Times New Roman" w:hAnsi="Times New Roman"/>
          <w:sz w:val="24"/>
          <w:szCs w:val="24"/>
        </w:rPr>
        <w:t>характера</w:t>
      </w:r>
      <w:r w:rsidRPr="00B256D1">
        <w:rPr>
          <w:rFonts w:ascii="Times New Roman" w:hAnsi="Times New Roman"/>
          <w:spacing w:val="1"/>
          <w:sz w:val="24"/>
          <w:szCs w:val="24"/>
        </w:rPr>
        <w:t xml:space="preserve"> </w:t>
      </w:r>
      <w:r w:rsidRPr="00B256D1">
        <w:rPr>
          <w:rFonts w:ascii="Times New Roman" w:hAnsi="Times New Roman"/>
          <w:sz w:val="24"/>
          <w:szCs w:val="24"/>
        </w:rPr>
        <w:t>цветового</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сильного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мягкого</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включения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2"/>
          <w:sz w:val="24"/>
          <w:szCs w:val="24"/>
        </w:rPr>
        <w:t xml:space="preserve"> </w:t>
      </w:r>
      <w:r w:rsidRPr="00B256D1">
        <w:rPr>
          <w:rFonts w:ascii="Times New Roman" w:hAnsi="Times New Roman"/>
          <w:sz w:val="24"/>
          <w:szCs w:val="24"/>
        </w:rPr>
        <w:t>предметов.</w:t>
      </w:r>
    </w:p>
    <w:p w14:paraId="3BCFC473"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2CB04D97"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Создание игрушки из подручного нехудожественного материала, придание ей одушевлённого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2"/>
          <w:sz w:val="24"/>
          <w:szCs w:val="24"/>
        </w:rPr>
        <w:t xml:space="preserve"> </w:t>
      </w:r>
      <w:r w:rsidRPr="00B256D1">
        <w:rPr>
          <w:rFonts w:ascii="Times New Roman" w:hAnsi="Times New Roman"/>
          <w:sz w:val="24"/>
          <w:szCs w:val="24"/>
        </w:rPr>
        <w:t>(добавления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 лепных</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других</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p>
    <w:p w14:paraId="029D5D3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Лепка сказочного персонажа на</w:t>
      </w:r>
      <w:r w:rsidRPr="00B256D1">
        <w:rPr>
          <w:rFonts w:ascii="Times New Roman" w:hAnsi="Times New Roman"/>
          <w:spacing w:val="1"/>
          <w:sz w:val="24"/>
          <w:szCs w:val="24"/>
        </w:rPr>
        <w:t xml:space="preserve"> </w:t>
      </w:r>
      <w:r w:rsidRPr="00B256D1">
        <w:rPr>
          <w:rFonts w:ascii="Times New Roman" w:hAnsi="Times New Roman"/>
          <w:sz w:val="24"/>
          <w:szCs w:val="24"/>
        </w:rPr>
        <w:t>основе сюжета</w:t>
      </w:r>
      <w:r w:rsidRPr="00B256D1">
        <w:rPr>
          <w:rFonts w:ascii="Times New Roman" w:hAnsi="Times New Roman"/>
          <w:spacing w:val="2"/>
          <w:sz w:val="24"/>
          <w:szCs w:val="24"/>
        </w:rPr>
        <w:t xml:space="preserve"> </w:t>
      </w:r>
      <w:r w:rsidRPr="00B256D1">
        <w:rPr>
          <w:rFonts w:ascii="Times New Roman" w:hAnsi="Times New Roman"/>
          <w:sz w:val="24"/>
          <w:szCs w:val="24"/>
        </w:rPr>
        <w:t>известной</w:t>
      </w:r>
      <w:r w:rsidRPr="00B256D1">
        <w:rPr>
          <w:rFonts w:ascii="Times New Roman" w:hAnsi="Times New Roman"/>
          <w:spacing w:val="2"/>
          <w:sz w:val="24"/>
          <w:szCs w:val="24"/>
        </w:rPr>
        <w:t xml:space="preserve"> </w:t>
      </w:r>
      <w:r w:rsidRPr="00B256D1">
        <w:rPr>
          <w:rFonts w:ascii="Times New Roman" w:hAnsi="Times New Roman"/>
          <w:sz w:val="24"/>
          <w:szCs w:val="24"/>
        </w:rPr>
        <w:t>сказки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7"/>
          <w:sz w:val="24"/>
          <w:szCs w:val="24"/>
        </w:rPr>
        <w:t xml:space="preserve"> </w:t>
      </w:r>
      <w:r w:rsidRPr="00B256D1">
        <w:rPr>
          <w:rFonts w:ascii="Times New Roman" w:hAnsi="Times New Roman"/>
          <w:sz w:val="24"/>
          <w:szCs w:val="24"/>
        </w:rPr>
        <w:t>создание этого персонажа</w:t>
      </w:r>
      <w:r w:rsidRPr="00B256D1">
        <w:rPr>
          <w:rFonts w:ascii="Times New Roman" w:hAnsi="Times New Roman"/>
          <w:spacing w:val="-57"/>
          <w:sz w:val="24"/>
          <w:szCs w:val="24"/>
        </w:rPr>
        <w:t xml:space="preserve"> </w:t>
      </w:r>
      <w:r w:rsidRPr="00B256D1">
        <w:rPr>
          <w:rFonts w:ascii="Times New Roman" w:hAnsi="Times New Roman"/>
          <w:sz w:val="24"/>
          <w:szCs w:val="24"/>
        </w:rPr>
        <w:t>путём</w:t>
      </w:r>
      <w:r w:rsidRPr="00B256D1">
        <w:rPr>
          <w:rFonts w:ascii="Times New Roman" w:hAnsi="Times New Roman"/>
          <w:spacing w:val="-2"/>
          <w:sz w:val="24"/>
          <w:szCs w:val="24"/>
        </w:rPr>
        <w:t xml:space="preserve"> </w:t>
      </w:r>
      <w:r w:rsidRPr="00B256D1">
        <w:rPr>
          <w:rFonts w:ascii="Times New Roman" w:hAnsi="Times New Roman"/>
          <w:sz w:val="24"/>
          <w:szCs w:val="24"/>
        </w:rPr>
        <w:t>бумагопластики.</w:t>
      </w:r>
    </w:p>
    <w:p w14:paraId="6A0DEC2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5"/>
          <w:sz w:val="24"/>
          <w:szCs w:val="24"/>
        </w:rPr>
        <w:t xml:space="preserve"> </w:t>
      </w:r>
      <w:r w:rsidRPr="00B256D1">
        <w:rPr>
          <w:rFonts w:ascii="Times New Roman" w:hAnsi="Times New Roman"/>
          <w:sz w:val="24"/>
          <w:szCs w:val="24"/>
        </w:rPr>
        <w:t>знаний</w:t>
      </w:r>
      <w:r w:rsidRPr="00B256D1">
        <w:rPr>
          <w:rFonts w:ascii="Times New Roman" w:hAnsi="Times New Roman"/>
          <w:spacing w:val="7"/>
          <w:sz w:val="24"/>
          <w:szCs w:val="24"/>
        </w:rPr>
        <w:t xml:space="preserve"> </w:t>
      </w:r>
      <w:r w:rsidRPr="00B256D1">
        <w:rPr>
          <w:rFonts w:ascii="Times New Roman" w:hAnsi="Times New Roman"/>
          <w:sz w:val="24"/>
          <w:szCs w:val="24"/>
        </w:rPr>
        <w:t>о</w:t>
      </w:r>
      <w:r w:rsidRPr="00B256D1">
        <w:rPr>
          <w:rFonts w:ascii="Times New Roman" w:hAnsi="Times New Roman"/>
          <w:spacing w:val="6"/>
          <w:sz w:val="24"/>
          <w:szCs w:val="24"/>
        </w:rPr>
        <w:t xml:space="preserve"> </w:t>
      </w:r>
      <w:r w:rsidRPr="00B256D1">
        <w:rPr>
          <w:rFonts w:ascii="Times New Roman" w:hAnsi="Times New Roman"/>
          <w:sz w:val="24"/>
          <w:szCs w:val="24"/>
        </w:rPr>
        <w:t>видах</w:t>
      </w:r>
      <w:r w:rsidRPr="00B256D1">
        <w:rPr>
          <w:rFonts w:ascii="Times New Roman" w:hAnsi="Times New Roman"/>
          <w:spacing w:val="8"/>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7"/>
          <w:sz w:val="24"/>
          <w:szCs w:val="24"/>
        </w:rPr>
        <w:t xml:space="preserve"> </w:t>
      </w:r>
      <w:r w:rsidRPr="00B256D1">
        <w:rPr>
          <w:rFonts w:ascii="Times New Roman" w:hAnsi="Times New Roman"/>
          <w:sz w:val="24"/>
          <w:szCs w:val="24"/>
        </w:rPr>
        <w:t>жанрах</w:t>
      </w:r>
      <w:r w:rsidRPr="00B256D1">
        <w:rPr>
          <w:rFonts w:ascii="Times New Roman" w:hAnsi="Times New Roman"/>
          <w:spacing w:val="6"/>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сюжету</w:t>
      </w:r>
      <w:r w:rsidRPr="00B256D1">
        <w:rPr>
          <w:rFonts w:ascii="Times New Roman" w:hAnsi="Times New Roman"/>
          <w:spacing w:val="-57"/>
          <w:sz w:val="24"/>
          <w:szCs w:val="24"/>
        </w:rPr>
        <w:t xml:space="preserve"> </w:t>
      </w:r>
      <w:r w:rsidRPr="00B256D1">
        <w:rPr>
          <w:rFonts w:ascii="Times New Roman" w:hAnsi="Times New Roman"/>
          <w:sz w:val="24"/>
          <w:szCs w:val="24"/>
        </w:rPr>
        <w:t>изображения).</w:t>
      </w:r>
    </w:p>
    <w:p w14:paraId="3328B67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48"/>
          <w:sz w:val="24"/>
          <w:szCs w:val="24"/>
        </w:rPr>
        <w:t xml:space="preserve"> </w:t>
      </w:r>
      <w:r w:rsidRPr="00B256D1">
        <w:rPr>
          <w:rFonts w:ascii="Times New Roman" w:hAnsi="Times New Roman"/>
          <w:sz w:val="24"/>
          <w:szCs w:val="24"/>
        </w:rPr>
        <w:t>эскиза</w:t>
      </w:r>
      <w:r w:rsidRPr="00B256D1">
        <w:rPr>
          <w:rFonts w:ascii="Times New Roman" w:hAnsi="Times New Roman"/>
          <w:spacing w:val="48"/>
          <w:sz w:val="24"/>
          <w:szCs w:val="24"/>
        </w:rPr>
        <w:t xml:space="preserve"> </w:t>
      </w:r>
      <w:r w:rsidRPr="00B256D1">
        <w:rPr>
          <w:rFonts w:ascii="Times New Roman" w:hAnsi="Times New Roman"/>
          <w:sz w:val="24"/>
          <w:szCs w:val="24"/>
        </w:rPr>
        <w:t>парковой</w:t>
      </w:r>
      <w:r w:rsidRPr="00B256D1">
        <w:rPr>
          <w:rFonts w:ascii="Times New Roman" w:hAnsi="Times New Roman"/>
          <w:spacing w:val="47"/>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49"/>
          <w:sz w:val="24"/>
          <w:szCs w:val="24"/>
        </w:rPr>
        <w:t xml:space="preserve"> </w:t>
      </w:r>
      <w:r w:rsidRPr="00B256D1">
        <w:rPr>
          <w:rFonts w:ascii="Times New Roman" w:hAnsi="Times New Roman"/>
          <w:sz w:val="24"/>
          <w:szCs w:val="24"/>
        </w:rPr>
        <w:t>Выражение</w:t>
      </w:r>
      <w:r w:rsidRPr="00B256D1">
        <w:rPr>
          <w:rFonts w:ascii="Times New Roman" w:hAnsi="Times New Roman"/>
          <w:spacing w:val="49"/>
          <w:sz w:val="24"/>
          <w:szCs w:val="24"/>
        </w:rPr>
        <w:t xml:space="preserve"> </w:t>
      </w:r>
      <w:r w:rsidRPr="00B256D1">
        <w:rPr>
          <w:rFonts w:ascii="Times New Roman" w:hAnsi="Times New Roman"/>
          <w:sz w:val="24"/>
          <w:szCs w:val="24"/>
        </w:rPr>
        <w:t>пластики</w:t>
      </w:r>
      <w:r w:rsidRPr="00B256D1">
        <w:rPr>
          <w:rFonts w:ascii="Times New Roman" w:hAnsi="Times New Roman"/>
          <w:spacing w:val="50"/>
          <w:sz w:val="24"/>
          <w:szCs w:val="24"/>
        </w:rPr>
        <w:t xml:space="preserve"> </w:t>
      </w:r>
      <w:r w:rsidRPr="00B256D1">
        <w:rPr>
          <w:rFonts w:ascii="Times New Roman" w:hAnsi="Times New Roman"/>
          <w:sz w:val="24"/>
          <w:szCs w:val="24"/>
        </w:rPr>
        <w:t>движения</w:t>
      </w:r>
      <w:r w:rsidRPr="00B256D1">
        <w:rPr>
          <w:rFonts w:ascii="Times New Roman" w:hAnsi="Times New Roman"/>
          <w:spacing w:val="47"/>
          <w:sz w:val="24"/>
          <w:szCs w:val="24"/>
        </w:rPr>
        <w:t xml:space="preserve"> </w:t>
      </w:r>
      <w:r w:rsidRPr="00B256D1">
        <w:rPr>
          <w:rFonts w:ascii="Times New Roman" w:hAnsi="Times New Roman"/>
          <w:sz w:val="24"/>
          <w:szCs w:val="24"/>
        </w:rPr>
        <w:t>в</w:t>
      </w:r>
      <w:r w:rsidRPr="00B256D1">
        <w:rPr>
          <w:rFonts w:ascii="Times New Roman" w:hAnsi="Times New Roman"/>
          <w:spacing w:val="49"/>
          <w:sz w:val="24"/>
          <w:szCs w:val="24"/>
        </w:rPr>
        <w:t xml:space="preserve"> </w:t>
      </w:r>
      <w:r w:rsidRPr="00B256D1">
        <w:rPr>
          <w:rFonts w:ascii="Times New Roman" w:hAnsi="Times New Roman"/>
          <w:sz w:val="24"/>
          <w:szCs w:val="24"/>
        </w:rPr>
        <w:t>скульптуре.</w:t>
      </w:r>
      <w:r w:rsidRPr="00B256D1">
        <w:rPr>
          <w:rFonts w:ascii="Times New Roman" w:hAnsi="Times New Roman"/>
          <w:spacing w:val="49"/>
          <w:sz w:val="24"/>
          <w:szCs w:val="24"/>
        </w:rPr>
        <w:t xml:space="preserve"> </w:t>
      </w:r>
      <w:r w:rsidRPr="00B256D1">
        <w:rPr>
          <w:rFonts w:ascii="Times New Roman" w:hAnsi="Times New Roman"/>
          <w:sz w:val="24"/>
          <w:szCs w:val="24"/>
        </w:rPr>
        <w:t>Работа</w:t>
      </w:r>
      <w:r w:rsidRPr="00B256D1">
        <w:rPr>
          <w:rFonts w:ascii="Times New Roman" w:hAnsi="Times New Roman"/>
          <w:spacing w:val="50"/>
          <w:sz w:val="24"/>
          <w:szCs w:val="24"/>
        </w:rPr>
        <w:t xml:space="preserve"> </w:t>
      </w:r>
      <w:r w:rsidRPr="00B256D1">
        <w:rPr>
          <w:rFonts w:ascii="Times New Roman" w:hAnsi="Times New Roman"/>
          <w:sz w:val="24"/>
          <w:szCs w:val="24"/>
        </w:rPr>
        <w:t>с</w:t>
      </w:r>
      <w:r w:rsidRPr="00B256D1">
        <w:rPr>
          <w:rFonts w:ascii="Times New Roman" w:hAnsi="Times New Roman"/>
          <w:spacing w:val="-57"/>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глиной.</w:t>
      </w:r>
    </w:p>
    <w:p w14:paraId="3BEBA840"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5AA2769D"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Приёмы исполнения орнаментов и выполнение эскизов украшения посуды из дерева и глины 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Хохломы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Гжели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2"/>
          <w:sz w:val="24"/>
          <w:szCs w:val="24"/>
        </w:rPr>
        <w:t xml:space="preserve"> </w:t>
      </w:r>
      <w:r w:rsidRPr="00B256D1">
        <w:rPr>
          <w:rFonts w:ascii="Times New Roman" w:hAnsi="Times New Roman"/>
          <w:sz w:val="24"/>
          <w:szCs w:val="24"/>
        </w:rPr>
        <w:t>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25AD5D4C"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Эскизы орнаментов для росписи тканей. Раппорт. Трафарет и создание орнамента при помощи</w:t>
      </w:r>
      <w:r w:rsidRPr="00B256D1">
        <w:rPr>
          <w:rFonts w:ascii="Times New Roman" w:hAnsi="Times New Roman"/>
          <w:spacing w:val="1"/>
          <w:sz w:val="24"/>
          <w:szCs w:val="24"/>
        </w:rPr>
        <w:t xml:space="preserve"> </w:t>
      </w:r>
      <w:r w:rsidRPr="00B256D1">
        <w:rPr>
          <w:rFonts w:ascii="Times New Roman" w:hAnsi="Times New Roman"/>
          <w:sz w:val="24"/>
          <w:szCs w:val="24"/>
        </w:rPr>
        <w:t>печаток или</w:t>
      </w:r>
      <w:r w:rsidRPr="00B256D1">
        <w:rPr>
          <w:rFonts w:ascii="Times New Roman" w:hAnsi="Times New Roman"/>
          <w:spacing w:val="1"/>
          <w:sz w:val="24"/>
          <w:szCs w:val="24"/>
        </w:rPr>
        <w:t xml:space="preserve"> </w:t>
      </w:r>
      <w:r w:rsidRPr="00B256D1">
        <w:rPr>
          <w:rFonts w:ascii="Times New Roman" w:hAnsi="Times New Roman"/>
          <w:sz w:val="24"/>
          <w:szCs w:val="24"/>
        </w:rPr>
        <w:t>штампов.</w:t>
      </w:r>
    </w:p>
    <w:p w14:paraId="06E0F48B" w14:textId="77777777" w:rsidR="00B256D1" w:rsidRPr="00B256D1" w:rsidRDefault="00B256D1" w:rsidP="00CC1F8A">
      <w:pPr>
        <w:pStyle w:val="a4"/>
        <w:tabs>
          <w:tab w:val="num" w:pos="709"/>
        </w:tabs>
        <w:ind w:left="0" w:right="135" w:firstLine="567"/>
        <w:rPr>
          <w:rFonts w:ascii="Times New Roman" w:hAnsi="Times New Roman"/>
          <w:sz w:val="24"/>
          <w:szCs w:val="24"/>
        </w:rPr>
      </w:pPr>
      <w:r w:rsidRPr="00B256D1">
        <w:rPr>
          <w:rFonts w:ascii="Times New Roman" w:hAnsi="Times New Roman"/>
          <w:sz w:val="24"/>
          <w:szCs w:val="24"/>
        </w:rPr>
        <w:t>Эскизы орнамента для росписи платка: симметрия или асимметрия построения 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статика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узора,</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чередования</w:t>
      </w:r>
      <w:r w:rsidRPr="00B256D1">
        <w:rPr>
          <w:rFonts w:ascii="Times New Roman" w:hAnsi="Times New Roman"/>
          <w:spacing w:val="1"/>
          <w:sz w:val="24"/>
          <w:szCs w:val="24"/>
        </w:rPr>
        <w:t xml:space="preserve"> </w:t>
      </w:r>
      <w:r w:rsidRPr="00B256D1">
        <w:rPr>
          <w:rFonts w:ascii="Times New Roman" w:hAnsi="Times New Roman"/>
          <w:sz w:val="24"/>
          <w:szCs w:val="24"/>
        </w:rPr>
        <w:t>мотивов,</w:t>
      </w:r>
      <w:r w:rsidRPr="00B256D1">
        <w:rPr>
          <w:rFonts w:ascii="Times New Roman" w:hAnsi="Times New Roman"/>
          <w:spacing w:val="1"/>
          <w:sz w:val="24"/>
          <w:szCs w:val="24"/>
        </w:rPr>
        <w:t xml:space="preserve"> </w:t>
      </w:r>
      <w:r w:rsidRPr="00B256D1">
        <w:rPr>
          <w:rFonts w:ascii="Times New Roman" w:hAnsi="Times New Roman"/>
          <w:sz w:val="24"/>
          <w:szCs w:val="24"/>
        </w:rPr>
        <w:t>наличие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центра,</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1"/>
          <w:sz w:val="24"/>
          <w:szCs w:val="24"/>
        </w:rPr>
        <w:t xml:space="preserve"> </w:t>
      </w:r>
      <w:r w:rsidRPr="00B256D1">
        <w:rPr>
          <w:rFonts w:ascii="Times New Roman" w:hAnsi="Times New Roman"/>
          <w:sz w:val="24"/>
          <w:szCs w:val="24"/>
        </w:rPr>
        <w:t>по канве.</w:t>
      </w:r>
      <w:r w:rsidRPr="00B256D1">
        <w:rPr>
          <w:rFonts w:ascii="Times New Roman" w:hAnsi="Times New Roman"/>
          <w:spacing w:val="-1"/>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1"/>
          <w:sz w:val="24"/>
          <w:szCs w:val="24"/>
        </w:rPr>
        <w:t xml:space="preserve"> </w:t>
      </w:r>
      <w:r w:rsidRPr="00B256D1">
        <w:rPr>
          <w:rFonts w:ascii="Times New Roman" w:hAnsi="Times New Roman"/>
          <w:sz w:val="24"/>
          <w:szCs w:val="24"/>
        </w:rPr>
        <w:t>павловопосадских</w:t>
      </w:r>
      <w:r w:rsidRPr="00B256D1">
        <w:rPr>
          <w:rFonts w:ascii="Times New Roman" w:hAnsi="Times New Roman"/>
          <w:spacing w:val="-1"/>
          <w:sz w:val="24"/>
          <w:szCs w:val="24"/>
        </w:rPr>
        <w:t xml:space="preserve"> </w:t>
      </w:r>
      <w:r w:rsidRPr="00B256D1">
        <w:rPr>
          <w:rFonts w:ascii="Times New Roman" w:hAnsi="Times New Roman"/>
          <w:sz w:val="24"/>
          <w:szCs w:val="24"/>
        </w:rPr>
        <w:t>платков.</w:t>
      </w:r>
    </w:p>
    <w:p w14:paraId="7F123A5B"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Проектирование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(эскизы)</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декоративных</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ажурные</w:t>
      </w:r>
      <w:r w:rsidRPr="00B256D1">
        <w:rPr>
          <w:rFonts w:ascii="Times New Roman" w:hAnsi="Times New Roman"/>
          <w:spacing w:val="1"/>
          <w:sz w:val="24"/>
          <w:szCs w:val="24"/>
        </w:rPr>
        <w:t xml:space="preserve"> </w:t>
      </w:r>
      <w:r w:rsidRPr="00B256D1">
        <w:rPr>
          <w:rFonts w:ascii="Times New Roman" w:hAnsi="Times New Roman"/>
          <w:sz w:val="24"/>
          <w:szCs w:val="24"/>
        </w:rPr>
        <w:t>ограды,</w:t>
      </w:r>
      <w:r w:rsidRPr="00B256D1">
        <w:rPr>
          <w:rFonts w:ascii="Times New Roman" w:hAnsi="Times New Roman"/>
          <w:spacing w:val="1"/>
          <w:sz w:val="24"/>
          <w:szCs w:val="24"/>
        </w:rPr>
        <w:t xml:space="preserve"> </w:t>
      </w:r>
      <w:r w:rsidRPr="00B256D1">
        <w:rPr>
          <w:rFonts w:ascii="Times New Roman" w:hAnsi="Times New Roman"/>
          <w:sz w:val="24"/>
          <w:szCs w:val="24"/>
        </w:rPr>
        <w:t>украшения</w:t>
      </w:r>
      <w:r w:rsidRPr="00B256D1">
        <w:rPr>
          <w:rFonts w:ascii="Times New Roman" w:hAnsi="Times New Roman"/>
          <w:spacing w:val="1"/>
          <w:sz w:val="24"/>
          <w:szCs w:val="24"/>
        </w:rPr>
        <w:t xml:space="preserve"> </w:t>
      </w:r>
      <w:r w:rsidRPr="00B256D1">
        <w:rPr>
          <w:rFonts w:ascii="Times New Roman" w:hAnsi="Times New Roman"/>
          <w:sz w:val="24"/>
          <w:szCs w:val="24"/>
        </w:rPr>
        <w:t>фонарей,</w:t>
      </w:r>
      <w:r w:rsidRPr="00B256D1">
        <w:rPr>
          <w:rFonts w:ascii="Times New Roman" w:hAnsi="Times New Roman"/>
          <w:spacing w:val="-1"/>
          <w:sz w:val="24"/>
          <w:szCs w:val="24"/>
        </w:rPr>
        <w:t xml:space="preserve"> </w:t>
      </w:r>
      <w:r w:rsidRPr="00B256D1">
        <w:rPr>
          <w:rFonts w:ascii="Times New Roman" w:hAnsi="Times New Roman"/>
          <w:sz w:val="24"/>
          <w:szCs w:val="24"/>
        </w:rPr>
        <w:t>скамеек, киосков, подставок для цветов и др.</w:t>
      </w:r>
    </w:p>
    <w:p w14:paraId="7955A84C"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lastRenderedPageBreak/>
        <w:t>Модуль</w:t>
      </w:r>
      <w:r w:rsidRPr="00B256D1">
        <w:rPr>
          <w:spacing w:val="-3"/>
          <w:sz w:val="24"/>
          <w:szCs w:val="24"/>
        </w:rPr>
        <w:t xml:space="preserve"> </w:t>
      </w:r>
      <w:r w:rsidRPr="00B256D1">
        <w:rPr>
          <w:sz w:val="24"/>
          <w:szCs w:val="24"/>
        </w:rPr>
        <w:t>«Архитектура»</w:t>
      </w:r>
    </w:p>
    <w:p w14:paraId="66265388" w14:textId="77777777" w:rsidR="00B256D1" w:rsidRPr="00B256D1" w:rsidRDefault="00B256D1" w:rsidP="00CC1F8A">
      <w:pPr>
        <w:pStyle w:val="a4"/>
        <w:tabs>
          <w:tab w:val="num" w:pos="709"/>
        </w:tabs>
        <w:spacing w:before="68"/>
        <w:ind w:left="0" w:right="141" w:firstLine="567"/>
        <w:rPr>
          <w:rFonts w:ascii="Times New Roman" w:hAnsi="Times New Roman"/>
          <w:sz w:val="24"/>
          <w:szCs w:val="24"/>
        </w:rPr>
      </w:pPr>
      <w:r w:rsidRPr="00B256D1">
        <w:rPr>
          <w:rFonts w:ascii="Times New Roman" w:hAnsi="Times New Roman"/>
          <w:sz w:val="24"/>
          <w:szCs w:val="24"/>
        </w:rPr>
        <w:t>Зарисовки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достопримечательностей</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57"/>
          <w:sz w:val="24"/>
          <w:szCs w:val="24"/>
        </w:rPr>
        <w:t xml:space="preserve"> </w:t>
      </w:r>
      <w:r w:rsidRPr="00B256D1">
        <w:rPr>
          <w:rFonts w:ascii="Times New Roman" w:hAnsi="Times New Roman"/>
          <w:sz w:val="24"/>
          <w:szCs w:val="24"/>
        </w:rPr>
        <w:t>села.</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образных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представлений.</w:t>
      </w:r>
    </w:p>
    <w:p w14:paraId="675F8635" w14:textId="77777777" w:rsidR="00B256D1" w:rsidRPr="00B256D1" w:rsidRDefault="00B256D1" w:rsidP="00CC1F8A">
      <w:pPr>
        <w:pStyle w:val="a4"/>
        <w:tabs>
          <w:tab w:val="num" w:pos="709"/>
        </w:tabs>
        <w:spacing w:before="1"/>
        <w:ind w:left="0" w:right="142" w:firstLine="567"/>
        <w:rPr>
          <w:rFonts w:ascii="Times New Roman" w:hAnsi="Times New Roman"/>
          <w:sz w:val="24"/>
          <w:szCs w:val="24"/>
        </w:rPr>
      </w:pPr>
      <w:r w:rsidRPr="00B256D1">
        <w:rPr>
          <w:rFonts w:ascii="Times New Roman" w:hAnsi="Times New Roman"/>
          <w:sz w:val="24"/>
          <w:szCs w:val="24"/>
        </w:rPr>
        <w:t>Проектирование садово-паркового пространства на плоскости (аппликация, коллаж) или в виде</w:t>
      </w:r>
      <w:r w:rsidRPr="00B256D1">
        <w:rPr>
          <w:rFonts w:ascii="Times New Roman" w:hAnsi="Times New Roman"/>
          <w:spacing w:val="-57"/>
          <w:sz w:val="24"/>
          <w:szCs w:val="24"/>
        </w:rPr>
        <w:t xml:space="preserve"> </w:t>
      </w:r>
      <w:r w:rsidRPr="00B256D1">
        <w:rPr>
          <w:rFonts w:ascii="Times New Roman" w:hAnsi="Times New Roman"/>
          <w:sz w:val="24"/>
          <w:szCs w:val="24"/>
        </w:rPr>
        <w:t>макета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2"/>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картона, пенопласта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подручных материалов.</w:t>
      </w:r>
    </w:p>
    <w:p w14:paraId="56AC9E7B"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Графический рисунок (индивидуально) или тематическое панно «Образ моего города» (села) в</w:t>
      </w:r>
      <w:r w:rsidRPr="00B256D1">
        <w:rPr>
          <w:rFonts w:ascii="Times New Roman" w:hAnsi="Times New Roman"/>
          <w:spacing w:val="1"/>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(композиционная</w:t>
      </w:r>
      <w:r w:rsidRPr="00B256D1">
        <w:rPr>
          <w:rFonts w:ascii="Times New Roman" w:hAnsi="Times New Roman"/>
          <w:spacing w:val="1"/>
          <w:sz w:val="24"/>
          <w:szCs w:val="24"/>
        </w:rPr>
        <w:t xml:space="preserve"> </w:t>
      </w:r>
      <w:r w:rsidRPr="00B256D1">
        <w:rPr>
          <w:rFonts w:ascii="Times New Roman" w:hAnsi="Times New Roman"/>
          <w:sz w:val="24"/>
          <w:szCs w:val="24"/>
        </w:rPr>
        <w:t>склейка-аппликация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1"/>
          <w:sz w:val="24"/>
          <w:szCs w:val="24"/>
        </w:rPr>
        <w:t xml:space="preserve"> </w:t>
      </w:r>
      <w:r w:rsidRPr="00B256D1">
        <w:rPr>
          <w:rFonts w:ascii="Times New Roman" w:hAnsi="Times New Roman"/>
          <w:sz w:val="24"/>
          <w:szCs w:val="24"/>
        </w:rPr>
        <w:t>городского</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выполненных</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w:t>
      </w:r>
    </w:p>
    <w:p w14:paraId="3748BEDC" w14:textId="77777777" w:rsidR="00B256D1" w:rsidRPr="00B256D1" w:rsidRDefault="00B256D1" w:rsidP="00CC1F8A">
      <w:pPr>
        <w:pStyle w:val="1"/>
        <w:spacing w:before="5" w:line="240" w:lineRule="auto"/>
        <w:ind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7CCEC028"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Иллюстрации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известных</w:t>
      </w:r>
      <w:r w:rsidRPr="00B256D1">
        <w:rPr>
          <w:rFonts w:ascii="Times New Roman" w:hAnsi="Times New Roman"/>
          <w:spacing w:val="1"/>
          <w:sz w:val="24"/>
          <w:szCs w:val="24"/>
        </w:rPr>
        <w:t xml:space="preserve"> </w:t>
      </w:r>
      <w:r w:rsidRPr="00B256D1">
        <w:rPr>
          <w:rFonts w:ascii="Times New Roman" w:hAnsi="Times New Roman"/>
          <w:sz w:val="24"/>
          <w:szCs w:val="24"/>
        </w:rPr>
        <w:t>российских</w:t>
      </w:r>
      <w:r w:rsidRPr="00B256D1">
        <w:rPr>
          <w:rFonts w:ascii="Times New Roman" w:hAnsi="Times New Roman"/>
          <w:spacing w:val="1"/>
          <w:sz w:val="24"/>
          <w:szCs w:val="24"/>
        </w:rPr>
        <w:t xml:space="preserve"> </w:t>
      </w:r>
      <w:r w:rsidRPr="00B256D1">
        <w:rPr>
          <w:rFonts w:ascii="Times New Roman" w:hAnsi="Times New Roman"/>
          <w:sz w:val="24"/>
          <w:szCs w:val="24"/>
        </w:rPr>
        <w:t>иллюстраторов детских</w:t>
      </w:r>
      <w:r w:rsidRPr="00B256D1">
        <w:rPr>
          <w:rFonts w:ascii="Times New Roman" w:hAnsi="Times New Roman"/>
          <w:spacing w:val="2"/>
          <w:sz w:val="24"/>
          <w:szCs w:val="24"/>
        </w:rPr>
        <w:t xml:space="preserve"> </w:t>
      </w:r>
      <w:r w:rsidRPr="00B256D1">
        <w:rPr>
          <w:rFonts w:ascii="Times New Roman" w:hAnsi="Times New Roman"/>
          <w:sz w:val="24"/>
          <w:szCs w:val="24"/>
        </w:rPr>
        <w:t>книг.</w:t>
      </w:r>
    </w:p>
    <w:p w14:paraId="22AEAE40" w14:textId="77777777" w:rsidR="00B256D1" w:rsidRPr="00B256D1" w:rsidRDefault="00B256D1" w:rsidP="00CC1F8A">
      <w:pPr>
        <w:pStyle w:val="a4"/>
        <w:tabs>
          <w:tab w:val="num" w:pos="709"/>
        </w:tabs>
        <w:ind w:left="0" w:right="140" w:firstLine="567"/>
        <w:rPr>
          <w:rFonts w:ascii="Times New Roman" w:hAnsi="Times New Roman"/>
          <w:sz w:val="24"/>
          <w:szCs w:val="24"/>
        </w:rPr>
      </w:pPr>
      <w:r w:rsidRPr="00B256D1">
        <w:rPr>
          <w:rFonts w:ascii="Times New Roman" w:hAnsi="Times New Roman"/>
          <w:sz w:val="24"/>
          <w:szCs w:val="24"/>
        </w:rPr>
        <w:t>Восприятие объектов окружающего мира — архитектура, улицы города или села. 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достопримечательности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современном</w:t>
      </w:r>
      <w:r w:rsidRPr="00B256D1">
        <w:rPr>
          <w:rFonts w:ascii="Times New Roman" w:hAnsi="Times New Roman"/>
          <w:spacing w:val="-2"/>
          <w:sz w:val="24"/>
          <w:szCs w:val="24"/>
        </w:rPr>
        <w:t xml:space="preserve"> </w:t>
      </w:r>
      <w:r w:rsidRPr="00B256D1">
        <w:rPr>
          <w:rFonts w:ascii="Times New Roman" w:hAnsi="Times New Roman"/>
          <w:sz w:val="24"/>
          <w:szCs w:val="24"/>
        </w:rPr>
        <w:t>мире.</w:t>
      </w:r>
    </w:p>
    <w:p w14:paraId="225FA07F" w14:textId="77777777" w:rsidR="00B256D1" w:rsidRPr="00B256D1" w:rsidRDefault="00B256D1" w:rsidP="00CC1F8A">
      <w:pPr>
        <w:pStyle w:val="a4"/>
        <w:tabs>
          <w:tab w:val="num" w:pos="709"/>
        </w:tabs>
        <w:ind w:left="0" w:right="134" w:firstLine="567"/>
        <w:rPr>
          <w:rFonts w:ascii="Times New Roman" w:hAnsi="Times New Roman"/>
          <w:sz w:val="24"/>
          <w:szCs w:val="24"/>
        </w:rPr>
      </w:pPr>
      <w:r w:rsidRPr="00B256D1">
        <w:rPr>
          <w:rFonts w:ascii="Times New Roman" w:hAnsi="Times New Roman"/>
          <w:sz w:val="24"/>
          <w:szCs w:val="24"/>
        </w:rPr>
        <w:t>Виртуальное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Москве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Санкт-Петербурге</w:t>
      </w:r>
      <w:r w:rsidRPr="00B256D1">
        <w:rPr>
          <w:rFonts w:ascii="Times New Roman" w:hAnsi="Times New Roman"/>
          <w:spacing w:val="1"/>
          <w:sz w:val="24"/>
          <w:szCs w:val="24"/>
        </w:rPr>
        <w:t xml:space="preserve"> </w:t>
      </w:r>
      <w:r w:rsidRPr="00B256D1">
        <w:rPr>
          <w:rFonts w:ascii="Times New Roman" w:hAnsi="Times New Roman"/>
          <w:sz w:val="24"/>
          <w:szCs w:val="24"/>
        </w:rPr>
        <w:t>(обзор</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4"/>
          <w:sz w:val="24"/>
          <w:szCs w:val="24"/>
        </w:rPr>
        <w:t xml:space="preserve"> </w:t>
      </w:r>
      <w:r w:rsidRPr="00B256D1">
        <w:rPr>
          <w:rFonts w:ascii="Times New Roman" w:hAnsi="Times New Roman"/>
          <w:sz w:val="24"/>
          <w:szCs w:val="24"/>
        </w:rPr>
        <w:t>по выбору</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499CFA68"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Художественные музеи. Виртуальные путешествия в художественные музеи: Государственная</w:t>
      </w:r>
      <w:r w:rsidRPr="00B256D1">
        <w:rPr>
          <w:rFonts w:ascii="Times New Roman" w:hAnsi="Times New Roman"/>
          <w:spacing w:val="1"/>
          <w:sz w:val="24"/>
          <w:szCs w:val="24"/>
        </w:rPr>
        <w:t xml:space="preserve"> </w:t>
      </w:r>
      <w:r w:rsidRPr="00B256D1">
        <w:rPr>
          <w:rFonts w:ascii="Times New Roman" w:hAnsi="Times New Roman"/>
          <w:sz w:val="24"/>
          <w:szCs w:val="24"/>
        </w:rPr>
        <w:t>Третьяковская</w:t>
      </w:r>
      <w:r w:rsidRPr="00B256D1">
        <w:rPr>
          <w:rFonts w:ascii="Times New Roman" w:hAnsi="Times New Roman"/>
          <w:spacing w:val="1"/>
          <w:sz w:val="24"/>
          <w:szCs w:val="24"/>
        </w:rPr>
        <w:t xml:space="preserve"> </w:t>
      </w:r>
      <w:r w:rsidRPr="00B256D1">
        <w:rPr>
          <w:rFonts w:ascii="Times New Roman" w:hAnsi="Times New Roman"/>
          <w:sz w:val="24"/>
          <w:szCs w:val="24"/>
        </w:rPr>
        <w:t>галерея,</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Эрмитаж,</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Русский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искусств</w:t>
      </w:r>
      <w:r w:rsidRPr="00B256D1">
        <w:rPr>
          <w:rFonts w:ascii="Times New Roman" w:hAnsi="Times New Roman"/>
          <w:spacing w:val="1"/>
          <w:sz w:val="24"/>
          <w:szCs w:val="24"/>
        </w:rPr>
        <w:t xml:space="preserve"> </w:t>
      </w:r>
      <w:r w:rsidRPr="00B256D1">
        <w:rPr>
          <w:rFonts w:ascii="Times New Roman" w:hAnsi="Times New Roman"/>
          <w:sz w:val="24"/>
          <w:szCs w:val="24"/>
        </w:rPr>
        <w:t>имени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Пушкина.</w:t>
      </w:r>
      <w:r w:rsidRPr="00B256D1">
        <w:rPr>
          <w:rFonts w:ascii="Times New Roman" w:hAnsi="Times New Roman"/>
          <w:spacing w:val="1"/>
          <w:sz w:val="24"/>
          <w:szCs w:val="24"/>
        </w:rPr>
        <w:t xml:space="preserve"> </w:t>
      </w:r>
      <w:r w:rsidRPr="00B256D1">
        <w:rPr>
          <w:rFonts w:ascii="Times New Roman" w:hAnsi="Times New Roman"/>
          <w:sz w:val="24"/>
          <w:szCs w:val="24"/>
        </w:rPr>
        <w:t>Экскурсии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местные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 музеи и галереи. Виртуальные экскурсии в знаменитые зарубежные 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 (выбор музеев — за учителем). Осознание значимости и увлекательности посещения музеев;</w:t>
      </w:r>
      <w:r w:rsidRPr="00B256D1">
        <w:rPr>
          <w:rFonts w:ascii="Times New Roman" w:hAnsi="Times New Roman"/>
          <w:spacing w:val="1"/>
          <w:sz w:val="24"/>
          <w:szCs w:val="24"/>
        </w:rPr>
        <w:t xml:space="preserve"> </w:t>
      </w:r>
      <w:r w:rsidRPr="00B256D1">
        <w:rPr>
          <w:rFonts w:ascii="Times New Roman" w:hAnsi="Times New Roman"/>
          <w:sz w:val="24"/>
          <w:szCs w:val="24"/>
        </w:rPr>
        <w:t>посещение</w:t>
      </w:r>
      <w:r w:rsidRPr="00B256D1">
        <w:rPr>
          <w:rFonts w:ascii="Times New Roman" w:hAnsi="Times New Roman"/>
          <w:spacing w:val="-2"/>
          <w:sz w:val="24"/>
          <w:szCs w:val="24"/>
        </w:rPr>
        <w:t xml:space="preserve"> </w:t>
      </w:r>
      <w:r w:rsidRPr="00B256D1">
        <w:rPr>
          <w:rFonts w:ascii="Times New Roman" w:hAnsi="Times New Roman"/>
          <w:sz w:val="24"/>
          <w:szCs w:val="24"/>
        </w:rPr>
        <w:t>знаменитого</w:t>
      </w:r>
      <w:r w:rsidRPr="00B256D1">
        <w:rPr>
          <w:rFonts w:ascii="Times New Roman" w:hAnsi="Times New Roman"/>
          <w:spacing w:val="-1"/>
          <w:sz w:val="24"/>
          <w:szCs w:val="24"/>
        </w:rPr>
        <w:t xml:space="preserve"> </w:t>
      </w:r>
      <w:r w:rsidRPr="00B256D1">
        <w:rPr>
          <w:rFonts w:ascii="Times New Roman" w:hAnsi="Times New Roman"/>
          <w:sz w:val="24"/>
          <w:szCs w:val="24"/>
        </w:rPr>
        <w:t>музея как</w:t>
      </w:r>
      <w:r w:rsidRPr="00B256D1">
        <w:rPr>
          <w:rFonts w:ascii="Times New Roman" w:hAnsi="Times New Roman"/>
          <w:spacing w:val="-1"/>
          <w:sz w:val="24"/>
          <w:szCs w:val="24"/>
        </w:rPr>
        <w:t xml:space="preserve"> </w:t>
      </w:r>
      <w:r w:rsidRPr="00B256D1">
        <w:rPr>
          <w:rFonts w:ascii="Times New Roman" w:hAnsi="Times New Roman"/>
          <w:sz w:val="24"/>
          <w:szCs w:val="24"/>
        </w:rPr>
        <w:t>событие;</w:t>
      </w:r>
      <w:r w:rsidRPr="00B256D1">
        <w:rPr>
          <w:rFonts w:ascii="Times New Roman" w:hAnsi="Times New Roman"/>
          <w:spacing w:val="-1"/>
          <w:sz w:val="24"/>
          <w:szCs w:val="24"/>
        </w:rPr>
        <w:t xml:space="preserve"> </w:t>
      </w:r>
      <w:r w:rsidRPr="00B256D1">
        <w:rPr>
          <w:rFonts w:ascii="Times New Roman" w:hAnsi="Times New Roman"/>
          <w:sz w:val="24"/>
          <w:szCs w:val="24"/>
        </w:rPr>
        <w:t>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коллекции</w:t>
      </w:r>
      <w:r w:rsidRPr="00B256D1">
        <w:rPr>
          <w:rFonts w:ascii="Times New Roman" w:hAnsi="Times New Roman"/>
          <w:spacing w:val="-1"/>
          <w:sz w:val="24"/>
          <w:szCs w:val="24"/>
        </w:rPr>
        <w:t xml:space="preserve"> </w:t>
      </w:r>
      <w:r w:rsidRPr="00B256D1">
        <w:rPr>
          <w:rFonts w:ascii="Times New Roman" w:hAnsi="Times New Roman"/>
          <w:sz w:val="24"/>
          <w:szCs w:val="24"/>
        </w:rPr>
        <w:t>музея и</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целом.</w:t>
      </w:r>
    </w:p>
    <w:p w14:paraId="263F528E"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Знания</w:t>
      </w:r>
      <w:r w:rsidRPr="00B256D1">
        <w:rPr>
          <w:rFonts w:ascii="Times New Roman" w:hAnsi="Times New Roman"/>
          <w:spacing w:val="14"/>
          <w:sz w:val="24"/>
          <w:szCs w:val="24"/>
        </w:rPr>
        <w:t xml:space="preserve"> </w:t>
      </w:r>
      <w:r w:rsidRPr="00B256D1">
        <w:rPr>
          <w:rFonts w:ascii="Times New Roman" w:hAnsi="Times New Roman"/>
          <w:sz w:val="24"/>
          <w:szCs w:val="24"/>
        </w:rPr>
        <w:t>о</w:t>
      </w:r>
      <w:r w:rsidRPr="00B256D1">
        <w:rPr>
          <w:rFonts w:ascii="Times New Roman" w:hAnsi="Times New Roman"/>
          <w:spacing w:val="12"/>
          <w:sz w:val="24"/>
          <w:szCs w:val="24"/>
        </w:rPr>
        <w:t xml:space="preserve"> </w:t>
      </w:r>
      <w:r w:rsidRPr="00B256D1">
        <w:rPr>
          <w:rFonts w:ascii="Times New Roman" w:hAnsi="Times New Roman"/>
          <w:sz w:val="24"/>
          <w:szCs w:val="24"/>
        </w:rPr>
        <w:t>видах</w:t>
      </w:r>
      <w:r w:rsidRPr="00B256D1">
        <w:rPr>
          <w:rFonts w:ascii="Times New Roman" w:hAnsi="Times New Roman"/>
          <w:spacing w:val="15"/>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4"/>
          <w:sz w:val="24"/>
          <w:szCs w:val="24"/>
        </w:rPr>
        <w:t xml:space="preserve"> </w:t>
      </w:r>
      <w:r w:rsidRPr="00B256D1">
        <w:rPr>
          <w:rFonts w:ascii="Times New Roman" w:hAnsi="Times New Roman"/>
          <w:sz w:val="24"/>
          <w:szCs w:val="24"/>
        </w:rPr>
        <w:t>искусств:</w:t>
      </w:r>
      <w:r w:rsidRPr="00B256D1">
        <w:rPr>
          <w:rFonts w:ascii="Times New Roman" w:hAnsi="Times New Roman"/>
          <w:spacing w:val="15"/>
          <w:sz w:val="24"/>
          <w:szCs w:val="24"/>
        </w:rPr>
        <w:t xml:space="preserve"> </w:t>
      </w:r>
      <w:r w:rsidRPr="00B256D1">
        <w:rPr>
          <w:rFonts w:ascii="Times New Roman" w:hAnsi="Times New Roman"/>
          <w:sz w:val="24"/>
          <w:szCs w:val="24"/>
        </w:rPr>
        <w:t>виды</w:t>
      </w:r>
      <w:r w:rsidRPr="00B256D1">
        <w:rPr>
          <w:rFonts w:ascii="Times New Roman" w:hAnsi="Times New Roman"/>
          <w:spacing w:val="15"/>
          <w:sz w:val="24"/>
          <w:szCs w:val="24"/>
        </w:rPr>
        <w:t xml:space="preserve"> </w:t>
      </w:r>
      <w:r w:rsidRPr="00B256D1">
        <w:rPr>
          <w:rFonts w:ascii="Times New Roman" w:hAnsi="Times New Roman"/>
          <w:sz w:val="24"/>
          <w:szCs w:val="24"/>
        </w:rPr>
        <w:t>определяются</w:t>
      </w:r>
      <w:r w:rsidRPr="00B256D1">
        <w:rPr>
          <w:rFonts w:ascii="Times New Roman" w:hAnsi="Times New Roman"/>
          <w:spacing w:val="12"/>
          <w:sz w:val="24"/>
          <w:szCs w:val="24"/>
        </w:rPr>
        <w:t xml:space="preserve"> </w:t>
      </w:r>
      <w:r w:rsidRPr="00B256D1">
        <w:rPr>
          <w:rFonts w:ascii="Times New Roman" w:hAnsi="Times New Roman"/>
          <w:sz w:val="24"/>
          <w:szCs w:val="24"/>
        </w:rPr>
        <w:t>по</w:t>
      </w:r>
      <w:r w:rsidRPr="00B256D1">
        <w:rPr>
          <w:rFonts w:ascii="Times New Roman" w:hAnsi="Times New Roman"/>
          <w:spacing w:val="13"/>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3"/>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жизни людей.</w:t>
      </w:r>
    </w:p>
    <w:p w14:paraId="664EE534"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Жанры в изобразительном искусстве — в живописи, графике, скульптуре — определяются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классификация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сравнение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сходного</w:t>
      </w:r>
      <w:r w:rsidRPr="00B256D1">
        <w:rPr>
          <w:rFonts w:ascii="Times New Roman" w:hAnsi="Times New Roman"/>
          <w:spacing w:val="1"/>
          <w:sz w:val="24"/>
          <w:szCs w:val="24"/>
        </w:rPr>
        <w:t xml:space="preserve"> </w:t>
      </w:r>
      <w:r w:rsidRPr="00B256D1">
        <w:rPr>
          <w:rFonts w:ascii="Times New Roman" w:hAnsi="Times New Roman"/>
          <w:sz w:val="24"/>
          <w:szCs w:val="24"/>
        </w:rPr>
        <w:t>сюжета</w:t>
      </w:r>
      <w:r w:rsidRPr="00B256D1">
        <w:rPr>
          <w:rFonts w:ascii="Times New Roman" w:hAnsi="Times New Roman"/>
          <w:spacing w:val="-57"/>
          <w:sz w:val="24"/>
          <w:szCs w:val="24"/>
        </w:rPr>
        <w:t xml:space="preserve"> </w:t>
      </w:r>
      <w:r w:rsidRPr="00B256D1">
        <w:rPr>
          <w:rFonts w:ascii="Times New Roman" w:hAnsi="Times New Roman"/>
          <w:sz w:val="24"/>
          <w:szCs w:val="24"/>
        </w:rPr>
        <w:t>(портреты,</w:t>
      </w:r>
      <w:r w:rsidRPr="00B256D1">
        <w:rPr>
          <w:rFonts w:ascii="Times New Roman" w:hAnsi="Times New Roman"/>
          <w:spacing w:val="-1"/>
          <w:sz w:val="24"/>
          <w:szCs w:val="24"/>
        </w:rPr>
        <w:t xml:space="preserve"> </w:t>
      </w:r>
      <w:r w:rsidRPr="00B256D1">
        <w:rPr>
          <w:rFonts w:ascii="Times New Roman" w:hAnsi="Times New Roman"/>
          <w:sz w:val="24"/>
          <w:szCs w:val="24"/>
        </w:rPr>
        <w:t>пейзажи</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7BBBF100" w14:textId="77777777" w:rsidR="00B256D1" w:rsidRPr="00B256D1" w:rsidRDefault="00B256D1" w:rsidP="00CC1F8A">
      <w:pPr>
        <w:pStyle w:val="a4"/>
        <w:tabs>
          <w:tab w:val="num" w:pos="709"/>
        </w:tabs>
        <w:ind w:left="0" w:right="135" w:firstLine="567"/>
        <w:rPr>
          <w:rFonts w:ascii="Times New Roman" w:hAnsi="Times New Roman"/>
          <w:sz w:val="24"/>
          <w:szCs w:val="24"/>
        </w:rPr>
      </w:pPr>
      <w:r w:rsidRPr="00B256D1">
        <w:rPr>
          <w:rFonts w:ascii="Times New Roman" w:hAnsi="Times New Roman"/>
          <w:sz w:val="24"/>
          <w:szCs w:val="24"/>
        </w:rPr>
        <w:t>Представления о произведениях крупнейших отечественных художников-пейзажистов: И. И.</w:t>
      </w:r>
      <w:r w:rsidRPr="00B256D1">
        <w:rPr>
          <w:rFonts w:ascii="Times New Roman" w:hAnsi="Times New Roman"/>
          <w:spacing w:val="1"/>
          <w:sz w:val="24"/>
          <w:szCs w:val="24"/>
        </w:rPr>
        <w:t xml:space="preserve"> </w:t>
      </w:r>
      <w:r w:rsidRPr="00B256D1">
        <w:rPr>
          <w:rFonts w:ascii="Times New Roman" w:hAnsi="Times New Roman"/>
          <w:sz w:val="24"/>
          <w:szCs w:val="24"/>
        </w:rPr>
        <w:t>Шишкина, И. И. Левитана, А. К. Саврасова, В. Д. Поленова, А. И. Куинджи, И. К. Айвазовского и др.</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 о 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крупнейших 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портретистов:</w:t>
      </w:r>
      <w:r w:rsidRPr="00B256D1">
        <w:rPr>
          <w:rFonts w:ascii="Times New Roman" w:hAnsi="Times New Roman"/>
          <w:spacing w:val="1"/>
          <w:sz w:val="24"/>
          <w:szCs w:val="24"/>
        </w:rPr>
        <w:t xml:space="preserve"> </w:t>
      </w:r>
      <w:r w:rsidRPr="00B256D1">
        <w:rPr>
          <w:rFonts w:ascii="Times New Roman" w:hAnsi="Times New Roman"/>
          <w:sz w:val="24"/>
          <w:szCs w:val="24"/>
        </w:rPr>
        <w:t>В. И. Сурикова, И. Е.</w:t>
      </w:r>
      <w:r w:rsidRPr="00B256D1">
        <w:rPr>
          <w:rFonts w:ascii="Times New Roman" w:hAnsi="Times New Roman"/>
          <w:spacing w:val="1"/>
          <w:sz w:val="24"/>
          <w:szCs w:val="24"/>
        </w:rPr>
        <w:t xml:space="preserve"> </w:t>
      </w:r>
      <w:r w:rsidRPr="00B256D1">
        <w:rPr>
          <w:rFonts w:ascii="Times New Roman" w:hAnsi="Times New Roman"/>
          <w:sz w:val="24"/>
          <w:szCs w:val="24"/>
        </w:rPr>
        <w:t>Репина,</w:t>
      </w:r>
      <w:r w:rsidRPr="00B256D1">
        <w:rPr>
          <w:rFonts w:ascii="Times New Roman" w:hAnsi="Times New Roman"/>
          <w:spacing w:val="-1"/>
          <w:sz w:val="24"/>
          <w:szCs w:val="24"/>
        </w:rPr>
        <w:t xml:space="preserve"> </w:t>
      </w:r>
      <w:r w:rsidRPr="00B256D1">
        <w:rPr>
          <w:rFonts w:ascii="Times New Roman" w:hAnsi="Times New Roman"/>
          <w:sz w:val="24"/>
          <w:szCs w:val="24"/>
        </w:rPr>
        <w:t>В. А.</w:t>
      </w:r>
      <w:r w:rsidRPr="00B256D1">
        <w:rPr>
          <w:rFonts w:ascii="Times New Roman" w:hAnsi="Times New Roman"/>
          <w:spacing w:val="-1"/>
          <w:sz w:val="24"/>
          <w:szCs w:val="24"/>
        </w:rPr>
        <w:t xml:space="preserve"> </w:t>
      </w:r>
      <w:r w:rsidRPr="00B256D1">
        <w:rPr>
          <w:rFonts w:ascii="Times New Roman" w:hAnsi="Times New Roman"/>
          <w:sz w:val="24"/>
          <w:szCs w:val="24"/>
        </w:rPr>
        <w:t>Серова</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74198987"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12BDFC0D"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эмоциональному</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
          <w:sz w:val="24"/>
          <w:szCs w:val="24"/>
        </w:rPr>
        <w:t xml:space="preserve"> </w:t>
      </w:r>
      <w:r w:rsidRPr="00B256D1">
        <w:rPr>
          <w:rFonts w:ascii="Times New Roman" w:hAnsi="Times New Roman"/>
          <w:sz w:val="24"/>
          <w:szCs w:val="24"/>
        </w:rPr>
        <w:t>ритмов</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пятен</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w:t>
      </w:r>
      <w:r w:rsidRPr="00B256D1">
        <w:rPr>
          <w:rFonts w:ascii="Times New Roman" w:hAnsi="Times New Roman"/>
          <w:spacing w:val="1"/>
          <w:sz w:val="24"/>
          <w:szCs w:val="24"/>
        </w:rPr>
        <w:t xml:space="preserve"> </w:t>
      </w:r>
      <w:r w:rsidRPr="00B256D1">
        <w:rPr>
          <w:rFonts w:ascii="Times New Roman" w:hAnsi="Times New Roman"/>
          <w:sz w:val="24"/>
          <w:szCs w:val="24"/>
        </w:rPr>
        <w:t>покой</w:t>
      </w:r>
      <w:r w:rsidRPr="00B256D1">
        <w:rPr>
          <w:rFonts w:ascii="Times New Roman" w:hAnsi="Times New Roman"/>
          <w:spacing w:val="1"/>
          <w:sz w:val="24"/>
          <w:szCs w:val="24"/>
        </w:rPr>
        <w:t xml:space="preserve"> </w:t>
      </w:r>
      <w:r w:rsidRPr="00B256D1">
        <w:rPr>
          <w:rFonts w:ascii="Times New Roman" w:hAnsi="Times New Roman"/>
          <w:sz w:val="24"/>
          <w:szCs w:val="24"/>
        </w:rPr>
        <w:t>(статика),</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ритмы</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(собрались, разбежались, догоняют, улетают и т. д.). Вместо пятен (геометрических фигур) могут быть</w:t>
      </w:r>
      <w:r w:rsidRPr="00B256D1">
        <w:rPr>
          <w:rFonts w:ascii="Times New Roman" w:hAnsi="Times New Roman"/>
          <w:spacing w:val="-57"/>
          <w:sz w:val="24"/>
          <w:szCs w:val="24"/>
        </w:rPr>
        <w:t xml:space="preserve"> </w:t>
      </w:r>
      <w:r w:rsidRPr="00B256D1">
        <w:rPr>
          <w:rFonts w:ascii="Times New Roman" w:hAnsi="Times New Roman"/>
          <w:sz w:val="24"/>
          <w:szCs w:val="24"/>
        </w:rPr>
        <w:t>простые</w:t>
      </w:r>
      <w:r w:rsidRPr="00B256D1">
        <w:rPr>
          <w:rFonts w:ascii="Times New Roman" w:hAnsi="Times New Roman"/>
          <w:spacing w:val="-2"/>
          <w:sz w:val="24"/>
          <w:szCs w:val="24"/>
        </w:rPr>
        <w:t xml:space="preserve"> </w:t>
      </w:r>
      <w:r w:rsidRPr="00B256D1">
        <w:rPr>
          <w:rFonts w:ascii="Times New Roman" w:hAnsi="Times New Roman"/>
          <w:sz w:val="24"/>
          <w:szCs w:val="24"/>
        </w:rPr>
        <w:t>силуэты машинок, птичек, облаков 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1D7B49E1"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В графическом редакторе создание рисунка элемента орнамента (паттерна), его копирование,</w:t>
      </w:r>
      <w:r w:rsidRPr="00B256D1">
        <w:rPr>
          <w:rFonts w:ascii="Times New Roman" w:hAnsi="Times New Roman"/>
          <w:spacing w:val="1"/>
          <w:sz w:val="24"/>
          <w:szCs w:val="24"/>
        </w:rPr>
        <w:t xml:space="preserve"> </w:t>
      </w:r>
      <w:r w:rsidRPr="00B256D1">
        <w:rPr>
          <w:rFonts w:ascii="Times New Roman" w:hAnsi="Times New Roman"/>
          <w:sz w:val="24"/>
          <w:szCs w:val="24"/>
        </w:rPr>
        <w:t>многократное повторение, в том числе с поворотами вокруг оси рисунка, и создание орнамента, в</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3"/>
          <w:sz w:val="24"/>
          <w:szCs w:val="24"/>
        </w:rPr>
        <w:t xml:space="preserve"> </w:t>
      </w:r>
      <w:r w:rsidRPr="00B256D1">
        <w:rPr>
          <w:rFonts w:ascii="Times New Roman" w:hAnsi="Times New Roman"/>
          <w:sz w:val="24"/>
          <w:szCs w:val="24"/>
        </w:rPr>
        <w:t>которого</w:t>
      </w:r>
      <w:r w:rsidRPr="00B256D1">
        <w:rPr>
          <w:rFonts w:ascii="Times New Roman" w:hAnsi="Times New Roman"/>
          <w:spacing w:val="-2"/>
          <w:sz w:val="24"/>
          <w:szCs w:val="24"/>
        </w:rPr>
        <w:t xml:space="preserve"> </w:t>
      </w:r>
      <w:r w:rsidRPr="00B256D1">
        <w:rPr>
          <w:rFonts w:ascii="Times New Roman" w:hAnsi="Times New Roman"/>
          <w:sz w:val="24"/>
          <w:szCs w:val="24"/>
        </w:rPr>
        <w:t>раппорт.</w:t>
      </w:r>
      <w:r w:rsidRPr="00B256D1">
        <w:rPr>
          <w:rFonts w:ascii="Times New Roman" w:hAnsi="Times New Roman"/>
          <w:spacing w:val="-1"/>
          <w:sz w:val="24"/>
          <w:szCs w:val="24"/>
        </w:rPr>
        <w:t xml:space="preserve"> </w:t>
      </w:r>
      <w:r w:rsidRPr="00B256D1">
        <w:rPr>
          <w:rFonts w:ascii="Times New Roman" w:hAnsi="Times New Roman"/>
          <w:sz w:val="24"/>
          <w:szCs w:val="24"/>
        </w:rPr>
        <w:t>Вариативное</w:t>
      </w:r>
      <w:r w:rsidRPr="00B256D1">
        <w:rPr>
          <w:rFonts w:ascii="Times New Roman" w:hAnsi="Times New Roman"/>
          <w:spacing w:val="-2"/>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3"/>
          <w:sz w:val="24"/>
          <w:szCs w:val="24"/>
        </w:rPr>
        <w:t xml:space="preserve"> </w:t>
      </w:r>
      <w:r w:rsidRPr="00B256D1">
        <w:rPr>
          <w:rFonts w:ascii="Times New Roman" w:hAnsi="Times New Roman"/>
          <w:sz w:val="24"/>
          <w:szCs w:val="24"/>
        </w:rPr>
        <w:t>одного и</w:t>
      </w:r>
      <w:r w:rsidRPr="00B256D1">
        <w:rPr>
          <w:rFonts w:ascii="Times New Roman" w:hAnsi="Times New Roman"/>
          <w:spacing w:val="-1"/>
          <w:sz w:val="24"/>
          <w:szCs w:val="24"/>
        </w:rPr>
        <w:t xml:space="preserve"> </w:t>
      </w:r>
      <w:r w:rsidRPr="00B256D1">
        <w:rPr>
          <w:rFonts w:ascii="Times New Roman" w:hAnsi="Times New Roman"/>
          <w:sz w:val="24"/>
          <w:szCs w:val="24"/>
        </w:rPr>
        <w:t>того</w:t>
      </w:r>
      <w:r w:rsidRPr="00B256D1">
        <w:rPr>
          <w:rFonts w:ascii="Times New Roman" w:hAnsi="Times New Roman"/>
          <w:spacing w:val="-1"/>
          <w:sz w:val="24"/>
          <w:szCs w:val="24"/>
        </w:rPr>
        <w:t xml:space="preserve"> </w:t>
      </w:r>
      <w:r w:rsidRPr="00B256D1">
        <w:rPr>
          <w:rFonts w:ascii="Times New Roman" w:hAnsi="Times New Roman"/>
          <w:sz w:val="24"/>
          <w:szCs w:val="24"/>
        </w:rPr>
        <w:t>же</w:t>
      </w:r>
      <w:r w:rsidRPr="00B256D1">
        <w:rPr>
          <w:rFonts w:ascii="Times New Roman" w:hAnsi="Times New Roman"/>
          <w:spacing w:val="-1"/>
          <w:sz w:val="24"/>
          <w:szCs w:val="24"/>
        </w:rPr>
        <w:t xml:space="preserve"> </w:t>
      </w:r>
      <w:r w:rsidRPr="00B256D1">
        <w:rPr>
          <w:rFonts w:ascii="Times New Roman" w:hAnsi="Times New Roman"/>
          <w:sz w:val="24"/>
          <w:szCs w:val="24"/>
        </w:rPr>
        <w:t>элемента.</w:t>
      </w:r>
    </w:p>
    <w:p w14:paraId="1DCDF75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изучение</w:t>
      </w:r>
      <w:r w:rsidRPr="00B256D1">
        <w:rPr>
          <w:rFonts w:ascii="Times New Roman" w:hAnsi="Times New Roman"/>
          <w:spacing w:val="5"/>
          <w:sz w:val="24"/>
          <w:szCs w:val="24"/>
        </w:rPr>
        <w:t xml:space="preserve"> </w:t>
      </w:r>
      <w:r w:rsidRPr="00B256D1">
        <w:rPr>
          <w:rFonts w:ascii="Times New Roman" w:hAnsi="Times New Roman"/>
          <w:sz w:val="24"/>
          <w:szCs w:val="24"/>
        </w:rPr>
        <w:t>мимики</w:t>
      </w:r>
      <w:r w:rsidRPr="00B256D1">
        <w:rPr>
          <w:rFonts w:ascii="Times New Roman" w:hAnsi="Times New Roman"/>
          <w:spacing w:val="7"/>
          <w:sz w:val="24"/>
          <w:szCs w:val="24"/>
        </w:rPr>
        <w:t xml:space="preserve"> </w:t>
      </w:r>
      <w:r w:rsidRPr="00B256D1">
        <w:rPr>
          <w:rFonts w:ascii="Times New Roman" w:hAnsi="Times New Roman"/>
          <w:sz w:val="24"/>
          <w:szCs w:val="24"/>
        </w:rPr>
        <w:t>лица</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5"/>
          <w:sz w:val="24"/>
          <w:szCs w:val="24"/>
        </w:rPr>
        <w:t xml:space="preserve"> </w:t>
      </w:r>
      <w:r w:rsidRPr="00B256D1">
        <w:rPr>
          <w:rFonts w:ascii="Times New Roman" w:hAnsi="Times New Roman"/>
          <w:sz w:val="24"/>
          <w:szCs w:val="24"/>
        </w:rPr>
        <w:t>Paint</w:t>
      </w:r>
      <w:r w:rsidRPr="00B256D1">
        <w:rPr>
          <w:rFonts w:ascii="Times New Roman" w:hAnsi="Times New Roman"/>
          <w:spacing w:val="7"/>
          <w:sz w:val="24"/>
          <w:szCs w:val="24"/>
        </w:rPr>
        <w:t xml:space="preserve"> </w:t>
      </w:r>
      <w:r w:rsidRPr="00B256D1">
        <w:rPr>
          <w:rFonts w:ascii="Times New Roman" w:hAnsi="Times New Roman"/>
          <w:sz w:val="24"/>
          <w:szCs w:val="24"/>
        </w:rPr>
        <w:t>(или</w:t>
      </w:r>
      <w:r w:rsidRPr="00B256D1">
        <w:rPr>
          <w:rFonts w:ascii="Times New Roman" w:hAnsi="Times New Roman"/>
          <w:spacing w:val="8"/>
          <w:sz w:val="24"/>
          <w:szCs w:val="24"/>
        </w:rPr>
        <w:t xml:space="preserve"> </w:t>
      </w:r>
      <w:r w:rsidRPr="00B256D1">
        <w:rPr>
          <w:rFonts w:ascii="Times New Roman" w:hAnsi="Times New Roman"/>
          <w:sz w:val="24"/>
          <w:szCs w:val="24"/>
        </w:rPr>
        <w:t>другом</w:t>
      </w:r>
      <w:r w:rsidRPr="00B256D1">
        <w:rPr>
          <w:rFonts w:ascii="Times New Roman" w:hAnsi="Times New Roman"/>
          <w:spacing w:val="6"/>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5"/>
          <w:sz w:val="24"/>
          <w:szCs w:val="24"/>
        </w:rPr>
        <w:t xml:space="preserve"> </w:t>
      </w:r>
      <w:r w:rsidRPr="00B256D1">
        <w:rPr>
          <w:rFonts w:ascii="Times New Roman" w:hAnsi="Times New Roman"/>
          <w:sz w:val="24"/>
          <w:szCs w:val="24"/>
        </w:rPr>
        <w:t>редакторе).</w:t>
      </w:r>
    </w:p>
    <w:p w14:paraId="0196535F"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Совмещение с помощью графического редактора векторного изображения, фотографии и шрифта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 плаката или</w:t>
      </w:r>
      <w:r w:rsidRPr="00B256D1">
        <w:rPr>
          <w:rFonts w:ascii="Times New Roman" w:hAnsi="Times New Roman"/>
          <w:spacing w:val="1"/>
          <w:sz w:val="24"/>
          <w:szCs w:val="24"/>
        </w:rPr>
        <w:t xml:space="preserve"> </w:t>
      </w:r>
      <w:r w:rsidRPr="00B256D1">
        <w:rPr>
          <w:rFonts w:ascii="Times New Roman" w:hAnsi="Times New Roman"/>
          <w:sz w:val="24"/>
          <w:szCs w:val="24"/>
        </w:rPr>
        <w:t>поздравительной открытки.</w:t>
      </w:r>
    </w:p>
    <w:p w14:paraId="7F090EAB"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Редактирование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PictureManager:</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1"/>
          <w:sz w:val="24"/>
          <w:szCs w:val="24"/>
        </w:rPr>
        <w:t xml:space="preserve"> </w:t>
      </w:r>
      <w:r w:rsidRPr="00B256D1">
        <w:rPr>
          <w:rFonts w:ascii="Times New Roman" w:hAnsi="Times New Roman"/>
          <w:sz w:val="24"/>
          <w:szCs w:val="24"/>
        </w:rPr>
        <w:t>яркости,</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насыщенности цвета; обрезка, поворот, отражение.</w:t>
      </w:r>
    </w:p>
    <w:p w14:paraId="1984A7F1"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Виртуальные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главные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местные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57"/>
          <w:sz w:val="24"/>
          <w:szCs w:val="24"/>
        </w:rPr>
        <w:t xml:space="preserve"> </w:t>
      </w:r>
      <w:r w:rsidRPr="00B256D1">
        <w:rPr>
          <w:rFonts w:ascii="Times New Roman" w:hAnsi="Times New Roman"/>
          <w:sz w:val="24"/>
          <w:szCs w:val="24"/>
        </w:rPr>
        <w:t>учителя).</w:t>
      </w:r>
    </w:p>
    <w:p w14:paraId="112B8446" w14:textId="77777777" w:rsidR="00B256D1" w:rsidRPr="00B256D1" w:rsidRDefault="00B256D1" w:rsidP="00CC1F8A">
      <w:pPr>
        <w:pStyle w:val="1"/>
        <w:keepNext w:val="0"/>
        <w:numPr>
          <w:ilvl w:val="0"/>
          <w:numId w:val="168"/>
        </w:numPr>
        <w:tabs>
          <w:tab w:val="num" w:pos="709"/>
          <w:tab w:val="left" w:pos="1048"/>
        </w:tabs>
        <w:autoSpaceDE w:val="0"/>
        <w:autoSpaceDN w:val="0"/>
        <w:spacing w:before="0" w:line="240" w:lineRule="auto"/>
        <w:ind w:left="0" w:firstLine="567"/>
        <w:jc w:val="both"/>
        <w:rPr>
          <w:sz w:val="24"/>
          <w:szCs w:val="24"/>
        </w:rPr>
      </w:pPr>
      <w:r w:rsidRPr="00B256D1">
        <w:rPr>
          <w:sz w:val="24"/>
          <w:szCs w:val="24"/>
        </w:rPr>
        <w:lastRenderedPageBreak/>
        <w:t>класс</w:t>
      </w:r>
    </w:p>
    <w:p w14:paraId="4D7E1BFD"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w:t>
      </w:r>
      <w:r w:rsidRPr="00B256D1">
        <w:rPr>
          <w:rFonts w:ascii="Times New Roman" w:hAnsi="Times New Roman"/>
          <w:b/>
          <w:spacing w:val="-2"/>
          <w:sz w:val="24"/>
          <w:szCs w:val="24"/>
        </w:rPr>
        <w:t xml:space="preserve"> </w:t>
      </w:r>
      <w:r w:rsidRPr="00B256D1">
        <w:rPr>
          <w:rFonts w:ascii="Times New Roman" w:hAnsi="Times New Roman"/>
          <w:b/>
          <w:sz w:val="24"/>
          <w:szCs w:val="24"/>
        </w:rPr>
        <w:t>«Графика»</w:t>
      </w:r>
    </w:p>
    <w:p w14:paraId="7A049957"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Правила линейной и воздушной перспективы: уменьшение размера изображения по мере удаления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первого плана, смягчения цветового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тонального контрастов.</w:t>
      </w:r>
    </w:p>
    <w:p w14:paraId="1D7B960B"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Рисунок</w:t>
      </w:r>
      <w:r w:rsidRPr="00B256D1">
        <w:rPr>
          <w:rFonts w:ascii="Times New Roman" w:hAnsi="Times New Roman"/>
          <w:spacing w:val="57"/>
          <w:sz w:val="24"/>
          <w:szCs w:val="24"/>
        </w:rPr>
        <w:t xml:space="preserve"> </w:t>
      </w:r>
      <w:r w:rsidRPr="00B256D1">
        <w:rPr>
          <w:rFonts w:ascii="Times New Roman" w:hAnsi="Times New Roman"/>
          <w:sz w:val="24"/>
          <w:szCs w:val="24"/>
        </w:rPr>
        <w:t>фигуры</w:t>
      </w:r>
      <w:r w:rsidRPr="00B256D1">
        <w:rPr>
          <w:rFonts w:ascii="Times New Roman" w:hAnsi="Times New Roman"/>
          <w:spacing w:val="56"/>
          <w:sz w:val="24"/>
          <w:szCs w:val="24"/>
        </w:rPr>
        <w:t xml:space="preserve"> </w:t>
      </w:r>
      <w:r w:rsidRPr="00B256D1">
        <w:rPr>
          <w:rFonts w:ascii="Times New Roman" w:hAnsi="Times New Roman"/>
          <w:sz w:val="24"/>
          <w:szCs w:val="24"/>
        </w:rPr>
        <w:t>человека:</w:t>
      </w:r>
      <w:r w:rsidRPr="00B256D1">
        <w:rPr>
          <w:rFonts w:ascii="Times New Roman" w:hAnsi="Times New Roman"/>
          <w:spacing w:val="58"/>
          <w:sz w:val="24"/>
          <w:szCs w:val="24"/>
        </w:rPr>
        <w:t xml:space="preserve"> </w:t>
      </w:r>
      <w:r w:rsidRPr="00B256D1">
        <w:rPr>
          <w:rFonts w:ascii="Times New Roman" w:hAnsi="Times New Roman"/>
          <w:sz w:val="24"/>
          <w:szCs w:val="24"/>
        </w:rPr>
        <w:t>основные</w:t>
      </w:r>
      <w:r w:rsidRPr="00B256D1">
        <w:rPr>
          <w:rFonts w:ascii="Times New Roman" w:hAnsi="Times New Roman"/>
          <w:spacing w:val="55"/>
          <w:sz w:val="24"/>
          <w:szCs w:val="24"/>
        </w:rPr>
        <w:t xml:space="preserve"> </w:t>
      </w:r>
      <w:r w:rsidRPr="00B256D1">
        <w:rPr>
          <w:rFonts w:ascii="Times New Roman" w:hAnsi="Times New Roman"/>
          <w:sz w:val="24"/>
          <w:szCs w:val="24"/>
        </w:rPr>
        <w:t>пропорции</w:t>
      </w:r>
      <w:r w:rsidRPr="00B256D1">
        <w:rPr>
          <w:rFonts w:ascii="Times New Roman" w:hAnsi="Times New Roman"/>
          <w:spacing w:val="5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взаимоотношение</w:t>
      </w:r>
      <w:r w:rsidRPr="00B256D1">
        <w:rPr>
          <w:rFonts w:ascii="Times New Roman" w:hAnsi="Times New Roman"/>
          <w:spacing w:val="56"/>
          <w:sz w:val="24"/>
          <w:szCs w:val="24"/>
        </w:rPr>
        <w:t xml:space="preserve"> </w:t>
      </w:r>
      <w:r w:rsidRPr="00B256D1">
        <w:rPr>
          <w:rFonts w:ascii="Times New Roman" w:hAnsi="Times New Roman"/>
          <w:sz w:val="24"/>
          <w:szCs w:val="24"/>
        </w:rPr>
        <w:t>частей</w:t>
      </w:r>
      <w:r w:rsidRPr="00B256D1">
        <w:rPr>
          <w:rFonts w:ascii="Times New Roman" w:hAnsi="Times New Roman"/>
          <w:spacing w:val="57"/>
          <w:sz w:val="24"/>
          <w:szCs w:val="24"/>
        </w:rPr>
        <w:t xml:space="preserve"> </w:t>
      </w:r>
      <w:r w:rsidRPr="00B256D1">
        <w:rPr>
          <w:rFonts w:ascii="Times New Roman" w:hAnsi="Times New Roman"/>
          <w:sz w:val="24"/>
          <w:szCs w:val="24"/>
        </w:rPr>
        <w:t>фигуры,</w:t>
      </w:r>
      <w:r w:rsidRPr="00B256D1">
        <w:rPr>
          <w:rFonts w:ascii="Times New Roman" w:hAnsi="Times New Roman"/>
          <w:spacing w:val="-57"/>
          <w:sz w:val="24"/>
          <w:szCs w:val="24"/>
        </w:rPr>
        <w:t xml:space="preserve"> </w:t>
      </w:r>
      <w:r w:rsidRPr="00B256D1">
        <w:rPr>
          <w:rFonts w:ascii="Times New Roman" w:hAnsi="Times New Roman"/>
          <w:sz w:val="24"/>
          <w:szCs w:val="24"/>
        </w:rPr>
        <w:t>передача</w:t>
      </w:r>
      <w:r w:rsidRPr="00B256D1">
        <w:rPr>
          <w:rFonts w:ascii="Times New Roman" w:hAnsi="Times New Roman"/>
          <w:spacing w:val="-2"/>
          <w:sz w:val="24"/>
          <w:szCs w:val="24"/>
        </w:rPr>
        <w:t xml:space="preserve"> </w:t>
      </w:r>
      <w:r w:rsidRPr="00B256D1">
        <w:rPr>
          <w:rFonts w:ascii="Times New Roman" w:hAnsi="Times New Roman"/>
          <w:sz w:val="24"/>
          <w:szCs w:val="24"/>
        </w:rPr>
        <w:t>движения фигуры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 листа: бег, ходьба,</w:t>
      </w:r>
      <w:r w:rsidRPr="00B256D1">
        <w:rPr>
          <w:rFonts w:ascii="Times New Roman" w:hAnsi="Times New Roman"/>
          <w:spacing w:val="-1"/>
          <w:sz w:val="24"/>
          <w:szCs w:val="24"/>
        </w:rPr>
        <w:t xml:space="preserve"> </w:t>
      </w:r>
      <w:r w:rsidRPr="00B256D1">
        <w:rPr>
          <w:rFonts w:ascii="Times New Roman" w:hAnsi="Times New Roman"/>
          <w:sz w:val="24"/>
          <w:szCs w:val="24"/>
        </w:rPr>
        <w:t>сидящая и</w:t>
      </w:r>
      <w:r w:rsidRPr="00B256D1">
        <w:rPr>
          <w:rFonts w:ascii="Times New Roman" w:hAnsi="Times New Roman"/>
          <w:spacing w:val="-1"/>
          <w:sz w:val="24"/>
          <w:szCs w:val="24"/>
        </w:rPr>
        <w:t xml:space="preserve"> </w:t>
      </w:r>
      <w:r w:rsidRPr="00B256D1">
        <w:rPr>
          <w:rFonts w:ascii="Times New Roman" w:hAnsi="Times New Roman"/>
          <w:sz w:val="24"/>
          <w:szCs w:val="24"/>
        </w:rPr>
        <w:t>стоящая фигуры.</w:t>
      </w:r>
    </w:p>
    <w:p w14:paraId="2937EC27" w14:textId="77777777" w:rsidR="00B256D1" w:rsidRPr="00B256D1" w:rsidRDefault="00B256D1" w:rsidP="00CC1F8A">
      <w:pPr>
        <w:pStyle w:val="a4"/>
        <w:tabs>
          <w:tab w:val="num" w:pos="709"/>
        </w:tabs>
        <w:spacing w:before="68"/>
        <w:ind w:left="0" w:right="138" w:firstLine="567"/>
        <w:rPr>
          <w:rFonts w:ascii="Times New Roman" w:hAnsi="Times New Roman"/>
          <w:sz w:val="24"/>
          <w:szCs w:val="24"/>
        </w:rPr>
      </w:pPr>
      <w:r w:rsidRPr="00B256D1">
        <w:rPr>
          <w:rFonts w:ascii="Times New Roman" w:hAnsi="Times New Roman"/>
          <w:sz w:val="24"/>
          <w:szCs w:val="24"/>
        </w:rPr>
        <w:t>Графическое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героев</w:t>
      </w:r>
      <w:r w:rsidRPr="00B256D1">
        <w:rPr>
          <w:rFonts w:ascii="Times New Roman" w:hAnsi="Times New Roman"/>
          <w:spacing w:val="1"/>
          <w:sz w:val="24"/>
          <w:szCs w:val="24"/>
        </w:rPr>
        <w:t xml:space="preserve"> </w:t>
      </w:r>
      <w:r w:rsidRPr="00B256D1">
        <w:rPr>
          <w:rFonts w:ascii="Times New Roman" w:hAnsi="Times New Roman"/>
          <w:sz w:val="24"/>
          <w:szCs w:val="24"/>
        </w:rPr>
        <w:t>былин,</w:t>
      </w:r>
      <w:r w:rsidRPr="00B256D1">
        <w:rPr>
          <w:rFonts w:ascii="Times New Roman" w:hAnsi="Times New Roman"/>
          <w:spacing w:val="1"/>
          <w:sz w:val="24"/>
          <w:szCs w:val="24"/>
        </w:rPr>
        <w:t xml:space="preserve"> </w:t>
      </w:r>
      <w:r w:rsidRPr="00B256D1">
        <w:rPr>
          <w:rFonts w:ascii="Times New Roman" w:hAnsi="Times New Roman"/>
          <w:sz w:val="24"/>
          <w:szCs w:val="24"/>
        </w:rPr>
        <w:t>древних</w:t>
      </w:r>
      <w:r w:rsidRPr="00B256D1">
        <w:rPr>
          <w:rFonts w:ascii="Times New Roman" w:hAnsi="Times New Roman"/>
          <w:spacing w:val="1"/>
          <w:sz w:val="24"/>
          <w:szCs w:val="24"/>
        </w:rPr>
        <w:t xml:space="preserve"> </w:t>
      </w:r>
      <w:r w:rsidRPr="00B256D1">
        <w:rPr>
          <w:rFonts w:ascii="Times New Roman" w:hAnsi="Times New Roman"/>
          <w:sz w:val="24"/>
          <w:szCs w:val="24"/>
        </w:rPr>
        <w:t>легенд,</w:t>
      </w:r>
      <w:r w:rsidRPr="00B256D1">
        <w:rPr>
          <w:rFonts w:ascii="Times New Roman" w:hAnsi="Times New Roman"/>
          <w:spacing w:val="1"/>
          <w:sz w:val="24"/>
          <w:szCs w:val="24"/>
        </w:rPr>
        <w:t xml:space="preserve"> </w:t>
      </w:r>
      <w:r w:rsidRPr="00B256D1">
        <w:rPr>
          <w:rFonts w:ascii="Times New Roman" w:hAnsi="Times New Roman"/>
          <w:sz w:val="24"/>
          <w:szCs w:val="24"/>
        </w:rPr>
        <w:t>сказок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сказаний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57"/>
          <w:sz w:val="24"/>
          <w:szCs w:val="24"/>
        </w:rPr>
        <w:t xml:space="preserve"> </w:t>
      </w:r>
      <w:r w:rsidRPr="00B256D1">
        <w:rPr>
          <w:rFonts w:ascii="Times New Roman" w:hAnsi="Times New Roman"/>
          <w:sz w:val="24"/>
          <w:szCs w:val="24"/>
        </w:rPr>
        <w:t>народов.</w:t>
      </w:r>
      <w:r w:rsidRPr="00B256D1">
        <w:rPr>
          <w:rFonts w:ascii="Times New Roman" w:hAnsi="Times New Roman"/>
          <w:spacing w:val="6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61"/>
          <w:sz w:val="24"/>
          <w:szCs w:val="24"/>
        </w:rPr>
        <w:t xml:space="preserve"> </w:t>
      </w:r>
      <w:r w:rsidRPr="00B256D1">
        <w:rPr>
          <w:rFonts w:ascii="Times New Roman" w:hAnsi="Times New Roman"/>
          <w:sz w:val="24"/>
          <w:szCs w:val="24"/>
        </w:rPr>
        <w:t>города</w:t>
      </w:r>
      <w:r w:rsidRPr="00B256D1">
        <w:rPr>
          <w:rFonts w:ascii="Times New Roman" w:hAnsi="Times New Roman"/>
          <w:spacing w:val="61"/>
          <w:sz w:val="24"/>
          <w:szCs w:val="24"/>
        </w:rPr>
        <w:t xml:space="preserve"> </w:t>
      </w:r>
      <w:r w:rsidRPr="00B256D1">
        <w:rPr>
          <w:rFonts w:ascii="Times New Roman" w:hAnsi="Times New Roman"/>
          <w:sz w:val="24"/>
          <w:szCs w:val="24"/>
        </w:rPr>
        <w:t>—</w:t>
      </w:r>
      <w:r w:rsidRPr="00B256D1">
        <w:rPr>
          <w:rFonts w:ascii="Times New Roman" w:hAnsi="Times New Roman"/>
          <w:spacing w:val="61"/>
          <w:sz w:val="24"/>
          <w:szCs w:val="24"/>
        </w:rPr>
        <w:t xml:space="preserve"> </w:t>
      </w:r>
      <w:r w:rsidRPr="00B256D1">
        <w:rPr>
          <w:rFonts w:ascii="Times New Roman" w:hAnsi="Times New Roman"/>
          <w:sz w:val="24"/>
          <w:szCs w:val="24"/>
        </w:rPr>
        <w:t>тематическая</w:t>
      </w:r>
      <w:r w:rsidRPr="00B256D1">
        <w:rPr>
          <w:rFonts w:ascii="Times New Roman" w:hAnsi="Times New Roman"/>
          <w:spacing w:val="61"/>
          <w:sz w:val="24"/>
          <w:szCs w:val="24"/>
        </w:rPr>
        <w:t xml:space="preserve"> </w:t>
      </w:r>
      <w:r w:rsidRPr="00B256D1">
        <w:rPr>
          <w:rFonts w:ascii="Times New Roman" w:hAnsi="Times New Roman"/>
          <w:sz w:val="24"/>
          <w:szCs w:val="24"/>
        </w:rPr>
        <w:t>графическая</w:t>
      </w:r>
      <w:r w:rsidRPr="00B256D1">
        <w:rPr>
          <w:rFonts w:ascii="Times New Roman" w:hAnsi="Times New Roman"/>
          <w:spacing w:val="6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6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карандаша,</w:t>
      </w:r>
      <w:r w:rsidRPr="00B256D1">
        <w:rPr>
          <w:rFonts w:ascii="Times New Roman" w:hAnsi="Times New Roman"/>
          <w:spacing w:val="-1"/>
          <w:sz w:val="24"/>
          <w:szCs w:val="24"/>
        </w:rPr>
        <w:t xml:space="preserve"> </w:t>
      </w:r>
      <w:r w:rsidRPr="00B256D1">
        <w:rPr>
          <w:rFonts w:ascii="Times New Roman" w:hAnsi="Times New Roman"/>
          <w:sz w:val="24"/>
          <w:szCs w:val="24"/>
        </w:rPr>
        <w:t>мелков, фломастеров</w:t>
      </w:r>
      <w:r w:rsidRPr="00B256D1">
        <w:rPr>
          <w:rFonts w:ascii="Times New Roman" w:hAnsi="Times New Roman"/>
          <w:spacing w:val="1"/>
          <w:sz w:val="24"/>
          <w:szCs w:val="24"/>
        </w:rPr>
        <w:t xml:space="preserve"> </w:t>
      </w:r>
      <w:r w:rsidRPr="00B256D1">
        <w:rPr>
          <w:rFonts w:ascii="Times New Roman" w:hAnsi="Times New Roman"/>
          <w:sz w:val="24"/>
          <w:szCs w:val="24"/>
        </w:rPr>
        <w:t>(смешанная</w:t>
      </w:r>
      <w:r w:rsidRPr="00B256D1">
        <w:rPr>
          <w:rFonts w:ascii="Times New Roman" w:hAnsi="Times New Roman"/>
          <w:spacing w:val="2"/>
          <w:sz w:val="24"/>
          <w:szCs w:val="24"/>
        </w:rPr>
        <w:t xml:space="preserve"> </w:t>
      </w:r>
      <w:r w:rsidRPr="00B256D1">
        <w:rPr>
          <w:rFonts w:ascii="Times New Roman" w:hAnsi="Times New Roman"/>
          <w:sz w:val="24"/>
          <w:szCs w:val="24"/>
        </w:rPr>
        <w:t>техника).</w:t>
      </w:r>
    </w:p>
    <w:p w14:paraId="616B6AEF" w14:textId="77777777" w:rsidR="00B256D1" w:rsidRPr="00B256D1" w:rsidRDefault="00B256D1" w:rsidP="00CC1F8A">
      <w:pPr>
        <w:pStyle w:val="1"/>
        <w:tabs>
          <w:tab w:val="left" w:pos="9365"/>
        </w:tabs>
        <w:spacing w:before="5" w:line="240" w:lineRule="auto"/>
        <w:ind w:firstLine="567"/>
        <w:jc w:val="both"/>
        <w:rPr>
          <w:sz w:val="24"/>
          <w:szCs w:val="24"/>
        </w:rPr>
      </w:pPr>
      <w:r w:rsidRPr="00B256D1">
        <w:rPr>
          <w:sz w:val="24"/>
          <w:szCs w:val="24"/>
        </w:rPr>
        <w:t>Модуль «Живопись»</w:t>
      </w:r>
    </w:p>
    <w:p w14:paraId="70F239B3"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Красота природы разных климатических зон, создание пейзажных композиций (горный, степной,</w:t>
      </w:r>
      <w:r w:rsidRPr="00B256D1">
        <w:rPr>
          <w:rFonts w:ascii="Times New Roman" w:hAnsi="Times New Roman"/>
          <w:spacing w:val="1"/>
          <w:sz w:val="24"/>
          <w:szCs w:val="24"/>
        </w:rPr>
        <w:t xml:space="preserve"> </w:t>
      </w:r>
      <w:r w:rsidRPr="00B256D1">
        <w:rPr>
          <w:rFonts w:ascii="Times New Roman" w:hAnsi="Times New Roman"/>
          <w:sz w:val="24"/>
          <w:szCs w:val="24"/>
        </w:rPr>
        <w:t>среднерусский</w:t>
      </w:r>
      <w:r w:rsidRPr="00B256D1">
        <w:rPr>
          <w:rFonts w:ascii="Times New Roman" w:hAnsi="Times New Roman"/>
          <w:spacing w:val="-1"/>
          <w:sz w:val="24"/>
          <w:szCs w:val="24"/>
        </w:rPr>
        <w:t xml:space="preserve"> </w:t>
      </w:r>
      <w:r w:rsidRPr="00B256D1">
        <w:rPr>
          <w:rFonts w:ascii="Times New Roman" w:hAnsi="Times New Roman"/>
          <w:sz w:val="24"/>
          <w:szCs w:val="24"/>
        </w:rPr>
        <w:t>ландшафт).</w:t>
      </w:r>
    </w:p>
    <w:p w14:paraId="179C70EE"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Портретные изображения человека по представлению и наблюдению с разным содержанием:</w:t>
      </w:r>
      <w:r w:rsidRPr="00B256D1">
        <w:rPr>
          <w:rFonts w:ascii="Times New Roman" w:hAnsi="Times New Roman"/>
          <w:spacing w:val="1"/>
          <w:sz w:val="24"/>
          <w:szCs w:val="24"/>
        </w:rPr>
        <w:t xml:space="preserve"> </w:t>
      </w:r>
      <w:r w:rsidRPr="00B256D1">
        <w:rPr>
          <w:rFonts w:ascii="Times New Roman" w:hAnsi="Times New Roman"/>
          <w:sz w:val="24"/>
          <w:szCs w:val="24"/>
        </w:rPr>
        <w:t>женский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мужской</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двойной</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матери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ребёнка,</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пожилого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детский портрет или автопортрет, портрет персонажа по представлению (из выбранной культурной</w:t>
      </w:r>
      <w:r w:rsidRPr="00B256D1">
        <w:rPr>
          <w:rFonts w:ascii="Times New Roman" w:hAnsi="Times New Roman"/>
          <w:spacing w:val="1"/>
          <w:sz w:val="24"/>
          <w:szCs w:val="24"/>
        </w:rPr>
        <w:t xml:space="preserve"> </w:t>
      </w:r>
      <w:r w:rsidRPr="00B256D1">
        <w:rPr>
          <w:rFonts w:ascii="Times New Roman" w:hAnsi="Times New Roman"/>
          <w:sz w:val="24"/>
          <w:szCs w:val="24"/>
        </w:rPr>
        <w:t>эпохи).</w:t>
      </w:r>
    </w:p>
    <w:p w14:paraId="67A51953"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Тематические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многофигурные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w:t>
      </w:r>
      <w:r w:rsidRPr="00B256D1">
        <w:rPr>
          <w:rFonts w:ascii="Times New Roman" w:hAnsi="Times New Roman"/>
          <w:spacing w:val="1"/>
          <w:sz w:val="24"/>
          <w:szCs w:val="24"/>
        </w:rPr>
        <w:t xml:space="preserve"> </w:t>
      </w:r>
      <w:r w:rsidRPr="00B256D1">
        <w:rPr>
          <w:rFonts w:ascii="Times New Roman" w:hAnsi="Times New Roman"/>
          <w:sz w:val="24"/>
          <w:szCs w:val="24"/>
        </w:rPr>
        <w:t>созданные</w:t>
      </w:r>
      <w:r w:rsidRPr="00B256D1">
        <w:rPr>
          <w:rFonts w:ascii="Times New Roman" w:hAnsi="Times New Roman"/>
          <w:spacing w:val="1"/>
          <w:sz w:val="24"/>
          <w:szCs w:val="24"/>
        </w:rPr>
        <w:t xml:space="preserve"> </w:t>
      </w:r>
      <w:r w:rsidRPr="00B256D1">
        <w:rPr>
          <w:rFonts w:ascii="Times New Roman" w:hAnsi="Times New Roman"/>
          <w:sz w:val="24"/>
          <w:szCs w:val="24"/>
        </w:rPr>
        <w:t>панно-аппликации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вырезанных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60"/>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качестве</w:t>
      </w:r>
      <w:r w:rsidRPr="00B256D1">
        <w:rPr>
          <w:rFonts w:ascii="Times New Roman" w:hAnsi="Times New Roman"/>
          <w:spacing w:val="-2"/>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2"/>
          <w:sz w:val="24"/>
          <w:szCs w:val="24"/>
        </w:rPr>
        <w:t xml:space="preserve"> </w:t>
      </w:r>
      <w:r w:rsidRPr="00B256D1">
        <w:rPr>
          <w:rFonts w:ascii="Times New Roman" w:hAnsi="Times New Roman"/>
          <w:sz w:val="24"/>
          <w:szCs w:val="24"/>
        </w:rPr>
        <w:t>к сказкам</w:t>
      </w:r>
      <w:r w:rsidRPr="00B256D1">
        <w:rPr>
          <w:rFonts w:ascii="Times New Roman" w:hAnsi="Times New Roman"/>
          <w:spacing w:val="-1"/>
          <w:sz w:val="24"/>
          <w:szCs w:val="24"/>
        </w:rPr>
        <w:t xml:space="preserve"> </w:t>
      </w:r>
      <w:r w:rsidRPr="00B256D1">
        <w:rPr>
          <w:rFonts w:ascii="Times New Roman" w:hAnsi="Times New Roman"/>
          <w:sz w:val="24"/>
          <w:szCs w:val="24"/>
        </w:rPr>
        <w:t>и легендам.</w:t>
      </w:r>
    </w:p>
    <w:p w14:paraId="43C96E34" w14:textId="77777777" w:rsidR="00B256D1" w:rsidRPr="00B256D1" w:rsidRDefault="00B256D1" w:rsidP="00CC1F8A">
      <w:pPr>
        <w:pStyle w:val="1"/>
        <w:tabs>
          <w:tab w:val="left" w:pos="9177"/>
        </w:tabs>
        <w:spacing w:before="3" w:line="240" w:lineRule="auto"/>
        <w:ind w:firstLine="567"/>
        <w:jc w:val="both"/>
        <w:rPr>
          <w:sz w:val="24"/>
          <w:szCs w:val="24"/>
        </w:rPr>
      </w:pPr>
      <w:r w:rsidRPr="00B256D1">
        <w:rPr>
          <w:sz w:val="24"/>
          <w:szCs w:val="24"/>
        </w:rPr>
        <w:t>Модуль «Скульптура»</w:t>
      </w:r>
    </w:p>
    <w:p w14:paraId="21958DB2" w14:textId="77777777" w:rsidR="00B256D1" w:rsidRPr="00B256D1" w:rsidRDefault="00B256D1" w:rsidP="00CC1F8A">
      <w:pPr>
        <w:pStyle w:val="a4"/>
        <w:tabs>
          <w:tab w:val="num" w:pos="709"/>
          <w:tab w:val="left" w:pos="9353"/>
        </w:tabs>
        <w:ind w:left="0" w:right="139" w:firstLine="567"/>
        <w:rPr>
          <w:rFonts w:ascii="Times New Roman" w:hAnsi="Times New Roman"/>
          <w:sz w:val="24"/>
          <w:szCs w:val="24"/>
        </w:rPr>
      </w:pPr>
      <w:r w:rsidRPr="00B256D1">
        <w:rPr>
          <w:rFonts w:ascii="Times New Roman" w:hAnsi="Times New Roman"/>
          <w:sz w:val="24"/>
          <w:szCs w:val="24"/>
        </w:rPr>
        <w:t>Знакомство</w:t>
      </w:r>
      <w:r w:rsidRPr="00B256D1">
        <w:rPr>
          <w:rFonts w:ascii="Times New Roman" w:hAnsi="Times New Roman"/>
          <w:spacing w:val="-4"/>
          <w:sz w:val="24"/>
          <w:szCs w:val="24"/>
        </w:rPr>
        <w:t xml:space="preserve"> </w:t>
      </w:r>
      <w:r w:rsidRPr="00B256D1">
        <w:rPr>
          <w:rFonts w:ascii="Times New Roman" w:hAnsi="Times New Roman"/>
          <w:sz w:val="24"/>
          <w:szCs w:val="24"/>
        </w:rPr>
        <w:t>со</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скульптурными</w:t>
      </w:r>
      <w:r w:rsidRPr="00B256D1">
        <w:rPr>
          <w:rFonts w:ascii="Times New Roman" w:hAnsi="Times New Roman"/>
          <w:spacing w:val="-3"/>
          <w:sz w:val="24"/>
          <w:szCs w:val="24"/>
        </w:rPr>
        <w:t xml:space="preserve"> </w:t>
      </w:r>
      <w:r w:rsidRPr="00B256D1">
        <w:rPr>
          <w:rFonts w:ascii="Times New Roman" w:hAnsi="Times New Roman"/>
          <w:sz w:val="24"/>
          <w:szCs w:val="24"/>
        </w:rPr>
        <w:t>памятниками</w:t>
      </w:r>
      <w:r w:rsidRPr="00B256D1">
        <w:rPr>
          <w:rFonts w:ascii="Times New Roman" w:hAnsi="Times New Roman"/>
          <w:spacing w:val="-3"/>
          <w:sz w:val="24"/>
          <w:szCs w:val="24"/>
        </w:rPr>
        <w:t xml:space="preserve"> </w:t>
      </w:r>
      <w:r w:rsidRPr="00B256D1">
        <w:rPr>
          <w:rFonts w:ascii="Times New Roman" w:hAnsi="Times New Roman"/>
          <w:sz w:val="24"/>
          <w:szCs w:val="24"/>
        </w:rPr>
        <w:t>героям</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мемориальными</w:t>
      </w:r>
      <w:r w:rsidRPr="00B256D1">
        <w:rPr>
          <w:rFonts w:ascii="Times New Roman" w:hAnsi="Times New Roman"/>
          <w:spacing w:val="-3"/>
          <w:sz w:val="24"/>
          <w:szCs w:val="24"/>
        </w:rPr>
        <w:t xml:space="preserve"> </w:t>
      </w:r>
      <w:r w:rsidRPr="00B256D1">
        <w:rPr>
          <w:rFonts w:ascii="Times New Roman" w:hAnsi="Times New Roman"/>
          <w:sz w:val="24"/>
          <w:szCs w:val="24"/>
        </w:rPr>
        <w:t>комплексами.</w:t>
      </w:r>
    </w:p>
    <w:p w14:paraId="0169A01D" w14:textId="77777777" w:rsidR="00B256D1" w:rsidRPr="00B256D1" w:rsidRDefault="00B256D1" w:rsidP="00CC1F8A">
      <w:pPr>
        <w:pStyle w:val="a4"/>
        <w:tabs>
          <w:tab w:val="num" w:pos="709"/>
          <w:tab w:val="left" w:pos="9353"/>
        </w:tabs>
        <w:ind w:left="0" w:right="139" w:firstLine="567"/>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эскиза</w:t>
      </w:r>
      <w:r w:rsidRPr="00B256D1">
        <w:rPr>
          <w:rFonts w:ascii="Times New Roman" w:hAnsi="Times New Roman"/>
          <w:spacing w:val="25"/>
          <w:sz w:val="24"/>
          <w:szCs w:val="24"/>
        </w:rPr>
        <w:t xml:space="preserve"> </w:t>
      </w:r>
      <w:r w:rsidRPr="00B256D1">
        <w:rPr>
          <w:rFonts w:ascii="Times New Roman" w:hAnsi="Times New Roman"/>
          <w:sz w:val="24"/>
          <w:szCs w:val="24"/>
        </w:rPr>
        <w:t>памятника</w:t>
      </w:r>
      <w:r w:rsidRPr="00B256D1">
        <w:rPr>
          <w:rFonts w:ascii="Times New Roman" w:hAnsi="Times New Roman"/>
          <w:spacing w:val="26"/>
          <w:sz w:val="24"/>
          <w:szCs w:val="24"/>
        </w:rPr>
        <w:t xml:space="preserve"> </w:t>
      </w:r>
      <w:r w:rsidRPr="00B256D1">
        <w:rPr>
          <w:rFonts w:ascii="Times New Roman" w:hAnsi="Times New Roman"/>
          <w:sz w:val="24"/>
          <w:szCs w:val="24"/>
        </w:rPr>
        <w:t>народному</w:t>
      </w:r>
      <w:r w:rsidRPr="00B256D1">
        <w:rPr>
          <w:rFonts w:ascii="Times New Roman" w:hAnsi="Times New Roman"/>
          <w:spacing w:val="22"/>
          <w:sz w:val="24"/>
          <w:szCs w:val="24"/>
        </w:rPr>
        <w:t xml:space="preserve"> </w:t>
      </w:r>
      <w:r w:rsidRPr="00B256D1">
        <w:rPr>
          <w:rFonts w:ascii="Times New Roman" w:hAnsi="Times New Roman"/>
          <w:sz w:val="24"/>
          <w:szCs w:val="24"/>
        </w:rPr>
        <w:t>герою.</w:t>
      </w:r>
      <w:r w:rsidRPr="00B256D1">
        <w:rPr>
          <w:rFonts w:ascii="Times New Roman" w:hAnsi="Times New Roman"/>
          <w:spacing w:val="27"/>
          <w:sz w:val="24"/>
          <w:szCs w:val="24"/>
        </w:rPr>
        <w:t xml:space="preserve"> </w:t>
      </w:r>
      <w:r w:rsidRPr="00B256D1">
        <w:rPr>
          <w:rFonts w:ascii="Times New Roman" w:hAnsi="Times New Roman"/>
          <w:sz w:val="24"/>
          <w:szCs w:val="24"/>
        </w:rPr>
        <w:t>Работа</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6"/>
          <w:sz w:val="24"/>
          <w:szCs w:val="24"/>
        </w:rPr>
        <w:t xml:space="preserve"> </w:t>
      </w:r>
      <w:r w:rsidRPr="00B256D1">
        <w:rPr>
          <w:rFonts w:ascii="Times New Roman" w:hAnsi="Times New Roman"/>
          <w:sz w:val="24"/>
          <w:szCs w:val="24"/>
        </w:rPr>
        <w:t>или</w:t>
      </w:r>
      <w:r w:rsidRPr="00B256D1">
        <w:rPr>
          <w:rFonts w:ascii="Times New Roman" w:hAnsi="Times New Roman"/>
          <w:spacing w:val="28"/>
          <w:sz w:val="24"/>
          <w:szCs w:val="24"/>
        </w:rPr>
        <w:t xml:space="preserve"> </w:t>
      </w:r>
      <w:r w:rsidRPr="00B256D1">
        <w:rPr>
          <w:rFonts w:ascii="Times New Roman" w:hAnsi="Times New Roman"/>
          <w:sz w:val="24"/>
          <w:szCs w:val="24"/>
        </w:rPr>
        <w:t>глиной.</w:t>
      </w:r>
      <w:r w:rsidRPr="00B256D1">
        <w:rPr>
          <w:rFonts w:ascii="Times New Roman" w:hAnsi="Times New Roman"/>
          <w:spacing w:val="26"/>
          <w:sz w:val="24"/>
          <w:szCs w:val="24"/>
        </w:rPr>
        <w:t xml:space="preserve"> </w:t>
      </w:r>
      <w:r w:rsidRPr="00B256D1">
        <w:rPr>
          <w:rFonts w:ascii="Times New Roman" w:hAnsi="Times New Roman"/>
          <w:sz w:val="24"/>
          <w:szCs w:val="24"/>
        </w:rPr>
        <w:t>Выражение</w:t>
      </w:r>
      <w:r w:rsidRPr="00B256D1">
        <w:rPr>
          <w:rFonts w:ascii="Times New Roman" w:hAnsi="Times New Roman"/>
          <w:spacing w:val="26"/>
          <w:sz w:val="24"/>
          <w:szCs w:val="24"/>
        </w:rPr>
        <w:t xml:space="preserve"> </w:t>
      </w:r>
      <w:r w:rsidRPr="00B256D1">
        <w:rPr>
          <w:rFonts w:ascii="Times New Roman" w:hAnsi="Times New Roman"/>
          <w:sz w:val="24"/>
          <w:szCs w:val="24"/>
        </w:rPr>
        <w:t>значительности,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трагизма</w:t>
      </w:r>
      <w:r w:rsidRPr="00B256D1">
        <w:rPr>
          <w:rFonts w:ascii="Times New Roman" w:hAnsi="Times New Roman"/>
          <w:spacing w:val="-2"/>
          <w:sz w:val="24"/>
          <w:szCs w:val="24"/>
        </w:rPr>
        <w:t xml:space="preserve"> </w:t>
      </w:r>
      <w:r w:rsidRPr="00B256D1">
        <w:rPr>
          <w:rFonts w:ascii="Times New Roman" w:hAnsi="Times New Roman"/>
          <w:sz w:val="24"/>
          <w:szCs w:val="24"/>
        </w:rPr>
        <w:t>и победительной силы.</w:t>
      </w:r>
    </w:p>
    <w:p w14:paraId="4C301FB9" w14:textId="77777777" w:rsidR="00B256D1" w:rsidRPr="00B256D1" w:rsidRDefault="00B256D1" w:rsidP="00CC1F8A">
      <w:pPr>
        <w:pStyle w:val="a4"/>
        <w:tabs>
          <w:tab w:val="num" w:pos="709"/>
          <w:tab w:val="left" w:pos="1528"/>
          <w:tab w:val="left" w:pos="2461"/>
          <w:tab w:val="left" w:pos="3550"/>
          <w:tab w:val="left" w:pos="4515"/>
          <w:tab w:val="left" w:pos="5349"/>
          <w:tab w:val="left" w:pos="6622"/>
          <w:tab w:val="left" w:pos="7805"/>
          <w:tab w:val="left" w:pos="9536"/>
          <w:tab w:val="left" w:pos="10438"/>
        </w:tabs>
        <w:spacing w:before="3"/>
        <w:ind w:left="0" w:right="136" w:firstLine="567"/>
        <w:rPr>
          <w:rFonts w:ascii="Times New Roman" w:hAnsi="Times New Roman"/>
          <w:b/>
          <w:spacing w:val="-1"/>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p>
    <w:p w14:paraId="6D3DD5F8" w14:textId="77777777" w:rsidR="00B256D1" w:rsidRPr="00B256D1" w:rsidRDefault="00B256D1" w:rsidP="00CC1F8A">
      <w:pPr>
        <w:pStyle w:val="a4"/>
        <w:tabs>
          <w:tab w:val="num" w:pos="709"/>
          <w:tab w:val="left" w:pos="1528"/>
          <w:tab w:val="left" w:pos="2461"/>
          <w:tab w:val="left" w:pos="3550"/>
          <w:tab w:val="left" w:pos="4515"/>
          <w:tab w:val="left" w:pos="5349"/>
          <w:tab w:val="left" w:pos="6622"/>
          <w:tab w:val="left" w:pos="7805"/>
          <w:tab w:val="left" w:pos="9536"/>
          <w:tab w:val="left" w:pos="10438"/>
        </w:tabs>
        <w:spacing w:before="3"/>
        <w:ind w:left="0" w:right="136"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Орнаменты разных народов. Подчинённость орнамента</w:t>
      </w:r>
      <w:r w:rsidRPr="00B256D1">
        <w:rPr>
          <w:rFonts w:ascii="Times New Roman" w:hAnsi="Times New Roman"/>
          <w:sz w:val="24"/>
          <w:szCs w:val="24"/>
        </w:rPr>
        <w:tab/>
        <w:t xml:space="preserve">форме  </w:t>
      </w:r>
      <w:r w:rsidRPr="00B256D1">
        <w:rPr>
          <w:rFonts w:ascii="Times New Roman" w:hAnsi="Times New Roman"/>
          <w:spacing w:val="17"/>
          <w:sz w:val="24"/>
          <w:szCs w:val="24"/>
        </w:rPr>
        <w:t xml:space="preserve"> </w:t>
      </w:r>
      <w:r w:rsidRPr="00B256D1">
        <w:rPr>
          <w:rFonts w:ascii="Times New Roman" w:hAnsi="Times New Roman"/>
          <w:sz w:val="24"/>
          <w:szCs w:val="24"/>
        </w:rPr>
        <w:t xml:space="preserve">и назначению  </w:t>
      </w:r>
      <w:r w:rsidRPr="00B256D1">
        <w:rPr>
          <w:rFonts w:ascii="Times New Roman" w:hAnsi="Times New Roman"/>
          <w:spacing w:val="13"/>
          <w:sz w:val="24"/>
          <w:szCs w:val="24"/>
        </w:rPr>
        <w:t xml:space="preserve"> </w:t>
      </w:r>
      <w:r w:rsidRPr="00B256D1">
        <w:rPr>
          <w:rFonts w:ascii="Times New Roman" w:hAnsi="Times New Roman"/>
          <w:sz w:val="24"/>
          <w:szCs w:val="24"/>
        </w:rPr>
        <w:t>предмета, 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7"/>
          <w:sz w:val="24"/>
          <w:szCs w:val="24"/>
        </w:rPr>
        <w:t xml:space="preserve"> </w:t>
      </w:r>
      <w:r w:rsidRPr="00B256D1">
        <w:rPr>
          <w:rFonts w:ascii="Times New Roman" w:hAnsi="Times New Roman"/>
          <w:sz w:val="24"/>
          <w:szCs w:val="24"/>
        </w:rPr>
        <w:t>обработке</w:t>
      </w:r>
      <w:r w:rsidRPr="00B256D1">
        <w:rPr>
          <w:rFonts w:ascii="Times New Roman" w:hAnsi="Times New Roman"/>
          <w:spacing w:val="16"/>
          <w:sz w:val="24"/>
          <w:szCs w:val="24"/>
        </w:rPr>
        <w:t xml:space="preserve"> </w:t>
      </w:r>
      <w:r w:rsidRPr="00B256D1">
        <w:rPr>
          <w:rFonts w:ascii="Times New Roman" w:hAnsi="Times New Roman"/>
          <w:sz w:val="24"/>
          <w:szCs w:val="24"/>
        </w:rPr>
        <w:t>которого</w:t>
      </w:r>
      <w:r w:rsidRPr="00B256D1">
        <w:rPr>
          <w:rFonts w:ascii="Times New Roman" w:hAnsi="Times New Roman"/>
          <w:spacing w:val="16"/>
          <w:sz w:val="24"/>
          <w:szCs w:val="24"/>
        </w:rPr>
        <w:t xml:space="preserve"> </w:t>
      </w:r>
      <w:r w:rsidRPr="00B256D1">
        <w:rPr>
          <w:rFonts w:ascii="Times New Roman" w:hAnsi="Times New Roman"/>
          <w:sz w:val="24"/>
          <w:szCs w:val="24"/>
        </w:rPr>
        <w:t>он</w:t>
      </w:r>
      <w:r w:rsidRPr="00B256D1">
        <w:rPr>
          <w:rFonts w:ascii="Times New Roman" w:hAnsi="Times New Roman"/>
          <w:spacing w:val="17"/>
          <w:sz w:val="24"/>
          <w:szCs w:val="24"/>
        </w:rPr>
        <w:t xml:space="preserve"> </w:t>
      </w:r>
      <w:r w:rsidRPr="00B256D1">
        <w:rPr>
          <w:rFonts w:ascii="Times New Roman" w:hAnsi="Times New Roman"/>
          <w:sz w:val="24"/>
          <w:szCs w:val="24"/>
        </w:rPr>
        <w:t>применяется.</w:t>
      </w:r>
      <w:r w:rsidRPr="00B256D1">
        <w:rPr>
          <w:rFonts w:ascii="Times New Roman" w:hAnsi="Times New Roman"/>
          <w:spacing w:val="16"/>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8"/>
          <w:sz w:val="24"/>
          <w:szCs w:val="24"/>
        </w:rPr>
        <w:t xml:space="preserve"> </w:t>
      </w:r>
      <w:r w:rsidRPr="00B256D1">
        <w:rPr>
          <w:rFonts w:ascii="Times New Roman" w:hAnsi="Times New Roman"/>
          <w:sz w:val="24"/>
          <w:szCs w:val="24"/>
        </w:rPr>
        <w:t>символов</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7"/>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57"/>
          <w:sz w:val="24"/>
          <w:szCs w:val="24"/>
        </w:rPr>
        <w:t xml:space="preserve"> </w:t>
      </w:r>
      <w:r w:rsidRPr="00B256D1">
        <w:rPr>
          <w:rFonts w:ascii="Times New Roman" w:hAnsi="Times New Roman"/>
          <w:sz w:val="24"/>
          <w:szCs w:val="24"/>
        </w:rPr>
        <w:t>мотивов</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орнаментах</w:t>
      </w:r>
      <w:r w:rsidRPr="00B256D1">
        <w:rPr>
          <w:rFonts w:ascii="Times New Roman" w:hAnsi="Times New Roman"/>
          <w:spacing w:val="8"/>
          <w:sz w:val="24"/>
          <w:szCs w:val="24"/>
        </w:rPr>
        <w:t xml:space="preserve"> </w:t>
      </w:r>
      <w:r w:rsidRPr="00B256D1">
        <w:rPr>
          <w:rFonts w:ascii="Times New Roman" w:hAnsi="Times New Roman"/>
          <w:sz w:val="24"/>
          <w:szCs w:val="24"/>
        </w:rPr>
        <w:t>разных</w:t>
      </w:r>
      <w:r w:rsidRPr="00B256D1">
        <w:rPr>
          <w:rFonts w:ascii="Times New Roman" w:hAnsi="Times New Roman"/>
          <w:spacing w:val="9"/>
          <w:sz w:val="24"/>
          <w:szCs w:val="24"/>
        </w:rPr>
        <w:t xml:space="preserve"> </w:t>
      </w:r>
      <w:r w:rsidRPr="00B256D1">
        <w:rPr>
          <w:rFonts w:ascii="Times New Roman" w:hAnsi="Times New Roman"/>
          <w:sz w:val="24"/>
          <w:szCs w:val="24"/>
        </w:rPr>
        <w:t>народов.</w:t>
      </w:r>
      <w:r w:rsidRPr="00B256D1">
        <w:rPr>
          <w:rFonts w:ascii="Times New Roman" w:hAnsi="Times New Roman"/>
          <w:spacing w:val="9"/>
          <w:sz w:val="24"/>
          <w:szCs w:val="24"/>
        </w:rPr>
        <w:t xml:space="preserve"> </w:t>
      </w:r>
      <w:r w:rsidRPr="00B256D1">
        <w:rPr>
          <w:rFonts w:ascii="Times New Roman" w:hAnsi="Times New Roman"/>
          <w:sz w:val="24"/>
          <w:szCs w:val="24"/>
        </w:rPr>
        <w:t>Орнаменты</w:t>
      </w:r>
      <w:r w:rsidRPr="00B256D1">
        <w:rPr>
          <w:rFonts w:ascii="Times New Roman" w:hAnsi="Times New Roman"/>
          <w:spacing w:val="9"/>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8"/>
          <w:sz w:val="24"/>
          <w:szCs w:val="24"/>
        </w:rPr>
        <w:t xml:space="preserve"> </w:t>
      </w:r>
      <w:r w:rsidRPr="00B256D1">
        <w:rPr>
          <w:rFonts w:ascii="Times New Roman" w:hAnsi="Times New Roman"/>
          <w:sz w:val="24"/>
          <w:szCs w:val="24"/>
        </w:rPr>
        <w:t>на</w:t>
      </w:r>
      <w:r w:rsidRPr="00B256D1">
        <w:rPr>
          <w:rFonts w:ascii="Times New Roman" w:hAnsi="Times New Roman"/>
          <w:spacing w:val="11"/>
          <w:sz w:val="24"/>
          <w:szCs w:val="24"/>
        </w:rPr>
        <w:t xml:space="preserve"> </w:t>
      </w:r>
      <w:r w:rsidRPr="00B256D1">
        <w:rPr>
          <w:rFonts w:ascii="Times New Roman" w:hAnsi="Times New Roman"/>
          <w:sz w:val="24"/>
          <w:szCs w:val="24"/>
        </w:rPr>
        <w:t>тканях,</w:t>
      </w:r>
      <w:r w:rsidRPr="00B256D1">
        <w:rPr>
          <w:rFonts w:ascii="Times New Roman" w:hAnsi="Times New Roman"/>
          <w:spacing w:val="9"/>
          <w:sz w:val="24"/>
          <w:szCs w:val="24"/>
        </w:rPr>
        <w:t xml:space="preserve"> </w:t>
      </w:r>
      <w:r w:rsidRPr="00B256D1">
        <w:rPr>
          <w:rFonts w:ascii="Times New Roman" w:hAnsi="Times New Roman"/>
          <w:sz w:val="24"/>
          <w:szCs w:val="24"/>
        </w:rPr>
        <w:t>одежде,</w:t>
      </w:r>
      <w:r w:rsidRPr="00B256D1">
        <w:rPr>
          <w:rFonts w:ascii="Times New Roman" w:hAnsi="Times New Roman"/>
          <w:spacing w:val="8"/>
          <w:sz w:val="24"/>
          <w:szCs w:val="24"/>
        </w:rPr>
        <w:t xml:space="preserve"> </w:t>
      </w:r>
      <w:r w:rsidRPr="00B256D1">
        <w:rPr>
          <w:rFonts w:ascii="Times New Roman" w:hAnsi="Times New Roman"/>
          <w:sz w:val="24"/>
          <w:szCs w:val="24"/>
        </w:rPr>
        <w:t>предметах</w:t>
      </w:r>
      <w:r w:rsidRPr="00B256D1">
        <w:rPr>
          <w:rFonts w:ascii="Times New Roman" w:hAnsi="Times New Roman"/>
          <w:spacing w:val="11"/>
          <w:sz w:val="24"/>
          <w:szCs w:val="24"/>
        </w:rPr>
        <w:t xml:space="preserve"> </w:t>
      </w:r>
      <w:r w:rsidRPr="00B256D1">
        <w:rPr>
          <w:rFonts w:ascii="Times New Roman" w:hAnsi="Times New Roman"/>
          <w:sz w:val="24"/>
          <w:szCs w:val="24"/>
        </w:rPr>
        <w:t>быта и др.</w:t>
      </w:r>
    </w:p>
    <w:p w14:paraId="7846879F"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Мотивы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русских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Деревянная</w:t>
      </w:r>
      <w:r w:rsidRPr="00B256D1">
        <w:rPr>
          <w:rFonts w:ascii="Times New Roman" w:hAnsi="Times New Roman"/>
          <w:spacing w:val="1"/>
          <w:sz w:val="24"/>
          <w:szCs w:val="24"/>
        </w:rPr>
        <w:t xml:space="preserve"> </w:t>
      </w:r>
      <w:r w:rsidRPr="00B256D1">
        <w:rPr>
          <w:rFonts w:ascii="Times New Roman" w:hAnsi="Times New Roman"/>
          <w:sz w:val="24"/>
          <w:szCs w:val="24"/>
        </w:rPr>
        <w:t>резьба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57"/>
          <w:sz w:val="24"/>
          <w:szCs w:val="24"/>
        </w:rPr>
        <w:t xml:space="preserve"> </w:t>
      </w:r>
      <w:r w:rsidRPr="00B256D1">
        <w:rPr>
          <w:rFonts w:ascii="Times New Roman" w:hAnsi="Times New Roman"/>
          <w:sz w:val="24"/>
          <w:szCs w:val="24"/>
        </w:rPr>
        <w:t>украшение</w:t>
      </w:r>
      <w:r w:rsidRPr="00B256D1">
        <w:rPr>
          <w:rFonts w:ascii="Times New Roman" w:hAnsi="Times New Roman"/>
          <w:spacing w:val="-3"/>
          <w:sz w:val="24"/>
          <w:szCs w:val="24"/>
        </w:rPr>
        <w:t xml:space="preserve"> </w:t>
      </w:r>
      <w:r w:rsidRPr="00B256D1">
        <w:rPr>
          <w:rFonts w:ascii="Times New Roman" w:hAnsi="Times New Roman"/>
          <w:sz w:val="24"/>
          <w:szCs w:val="24"/>
        </w:rPr>
        <w:t>наличников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3"/>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вышивка,</w:t>
      </w:r>
      <w:r w:rsidRPr="00B256D1">
        <w:rPr>
          <w:rFonts w:ascii="Times New Roman" w:hAnsi="Times New Roman"/>
          <w:spacing w:val="-2"/>
          <w:sz w:val="24"/>
          <w:szCs w:val="24"/>
        </w:rPr>
        <w:t xml:space="preserve"> </w:t>
      </w:r>
      <w:r w:rsidRPr="00B256D1">
        <w:rPr>
          <w:rFonts w:ascii="Times New Roman" w:hAnsi="Times New Roman"/>
          <w:sz w:val="24"/>
          <w:szCs w:val="24"/>
        </w:rPr>
        <w:t>декор</w:t>
      </w:r>
      <w:r w:rsidRPr="00B256D1">
        <w:rPr>
          <w:rFonts w:ascii="Times New Roman" w:hAnsi="Times New Roman"/>
          <w:spacing w:val="-1"/>
          <w:sz w:val="24"/>
          <w:szCs w:val="24"/>
        </w:rPr>
        <w:t xml:space="preserve"> </w:t>
      </w:r>
      <w:r w:rsidRPr="00B256D1">
        <w:rPr>
          <w:rFonts w:ascii="Times New Roman" w:hAnsi="Times New Roman"/>
          <w:sz w:val="24"/>
          <w:szCs w:val="24"/>
        </w:rPr>
        <w:t>головных</w:t>
      </w:r>
      <w:r w:rsidRPr="00B256D1">
        <w:rPr>
          <w:rFonts w:ascii="Times New Roman" w:hAnsi="Times New Roman"/>
          <w:spacing w:val="1"/>
          <w:sz w:val="24"/>
          <w:szCs w:val="24"/>
        </w:rPr>
        <w:t xml:space="preserve"> </w:t>
      </w:r>
      <w:r w:rsidRPr="00B256D1">
        <w:rPr>
          <w:rFonts w:ascii="Times New Roman" w:hAnsi="Times New Roman"/>
          <w:sz w:val="24"/>
          <w:szCs w:val="24"/>
        </w:rPr>
        <w:t>уборов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44CDDAC5"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Орнаментальное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украшение</w:t>
      </w:r>
      <w:r w:rsidRPr="00B256D1">
        <w:rPr>
          <w:rFonts w:ascii="Times New Roman" w:hAnsi="Times New Roman"/>
          <w:spacing w:val="1"/>
          <w:sz w:val="24"/>
          <w:szCs w:val="24"/>
        </w:rPr>
        <w:t xml:space="preserve"> </w:t>
      </w:r>
      <w:r w:rsidRPr="00B256D1">
        <w:rPr>
          <w:rFonts w:ascii="Times New Roman" w:hAnsi="Times New Roman"/>
          <w:sz w:val="24"/>
          <w:szCs w:val="24"/>
        </w:rPr>
        <w:t>каменной</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памятниках</w:t>
      </w:r>
      <w:r w:rsidRPr="00B256D1">
        <w:rPr>
          <w:rFonts w:ascii="Times New Roman" w:hAnsi="Times New Roman"/>
          <w:spacing w:val="1"/>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57"/>
          <w:sz w:val="24"/>
          <w:szCs w:val="24"/>
        </w:rPr>
        <w:t xml:space="preserve"> </w:t>
      </w:r>
      <w:r w:rsidRPr="00B256D1">
        <w:rPr>
          <w:rFonts w:ascii="Times New Roman" w:hAnsi="Times New Roman"/>
          <w:sz w:val="24"/>
          <w:szCs w:val="24"/>
        </w:rPr>
        <w:t>каменная</w:t>
      </w:r>
      <w:r w:rsidRPr="00B256D1">
        <w:rPr>
          <w:rFonts w:ascii="Times New Roman" w:hAnsi="Times New Roman"/>
          <w:spacing w:val="-1"/>
          <w:sz w:val="24"/>
          <w:szCs w:val="24"/>
        </w:rPr>
        <w:t xml:space="preserve"> </w:t>
      </w:r>
      <w:r w:rsidRPr="00B256D1">
        <w:rPr>
          <w:rFonts w:ascii="Times New Roman" w:hAnsi="Times New Roman"/>
          <w:sz w:val="24"/>
          <w:szCs w:val="24"/>
        </w:rPr>
        <w:t>резьба, росписи стен, изразцы.</w:t>
      </w:r>
    </w:p>
    <w:p w14:paraId="284E82B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Народный</w:t>
      </w:r>
      <w:r w:rsidRPr="00B256D1">
        <w:rPr>
          <w:rFonts w:ascii="Times New Roman" w:hAnsi="Times New Roman"/>
          <w:spacing w:val="-3"/>
          <w:sz w:val="24"/>
          <w:szCs w:val="24"/>
        </w:rPr>
        <w:t xml:space="preserve"> </w:t>
      </w:r>
      <w:r w:rsidRPr="00B256D1">
        <w:rPr>
          <w:rFonts w:ascii="Times New Roman" w:hAnsi="Times New Roman"/>
          <w:sz w:val="24"/>
          <w:szCs w:val="24"/>
        </w:rPr>
        <w:t>костюм.</w:t>
      </w:r>
      <w:r w:rsidRPr="00B256D1">
        <w:rPr>
          <w:rFonts w:ascii="Times New Roman" w:hAnsi="Times New Roman"/>
          <w:spacing w:val="-3"/>
          <w:sz w:val="24"/>
          <w:szCs w:val="24"/>
        </w:rPr>
        <w:t xml:space="preserve"> </w:t>
      </w:r>
      <w:r w:rsidRPr="00B256D1">
        <w:rPr>
          <w:rFonts w:ascii="Times New Roman" w:hAnsi="Times New Roman"/>
          <w:sz w:val="24"/>
          <w:szCs w:val="24"/>
        </w:rPr>
        <w:t>Русский</w:t>
      </w:r>
      <w:r w:rsidRPr="00B256D1">
        <w:rPr>
          <w:rFonts w:ascii="Times New Roman" w:hAnsi="Times New Roman"/>
          <w:spacing w:val="-3"/>
          <w:sz w:val="24"/>
          <w:szCs w:val="24"/>
        </w:rPr>
        <w:t xml:space="preserve"> </w:t>
      </w:r>
      <w:r w:rsidRPr="00B256D1">
        <w:rPr>
          <w:rFonts w:ascii="Times New Roman" w:hAnsi="Times New Roman"/>
          <w:sz w:val="24"/>
          <w:szCs w:val="24"/>
        </w:rPr>
        <w:t>народный</w:t>
      </w:r>
      <w:r w:rsidRPr="00B256D1">
        <w:rPr>
          <w:rFonts w:ascii="Times New Roman" w:hAnsi="Times New Roman"/>
          <w:spacing w:val="-3"/>
          <w:sz w:val="24"/>
          <w:szCs w:val="24"/>
        </w:rPr>
        <w:t xml:space="preserve"> </w:t>
      </w:r>
      <w:r w:rsidRPr="00B256D1">
        <w:rPr>
          <w:rFonts w:ascii="Times New Roman" w:hAnsi="Times New Roman"/>
          <w:sz w:val="24"/>
          <w:szCs w:val="24"/>
        </w:rPr>
        <w:t>праздничный</w:t>
      </w:r>
      <w:r w:rsidRPr="00B256D1">
        <w:rPr>
          <w:rFonts w:ascii="Times New Roman" w:hAnsi="Times New Roman"/>
          <w:spacing w:val="-2"/>
          <w:sz w:val="24"/>
          <w:szCs w:val="24"/>
        </w:rPr>
        <w:t xml:space="preserve"> </w:t>
      </w:r>
      <w:r w:rsidRPr="00B256D1">
        <w:rPr>
          <w:rFonts w:ascii="Times New Roman" w:hAnsi="Times New Roman"/>
          <w:sz w:val="24"/>
          <w:szCs w:val="24"/>
        </w:rPr>
        <w:t>костюм,</w:t>
      </w:r>
      <w:r w:rsidRPr="00B256D1">
        <w:rPr>
          <w:rFonts w:ascii="Times New Roman" w:hAnsi="Times New Roman"/>
          <w:spacing w:val="-3"/>
          <w:sz w:val="24"/>
          <w:szCs w:val="24"/>
        </w:rPr>
        <w:t xml:space="preserve"> </w:t>
      </w:r>
      <w:r w:rsidRPr="00B256D1">
        <w:rPr>
          <w:rFonts w:ascii="Times New Roman" w:hAnsi="Times New Roman"/>
          <w:sz w:val="24"/>
          <w:szCs w:val="24"/>
        </w:rPr>
        <w:t>символы</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обереги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его</w:t>
      </w:r>
      <w:r w:rsidRPr="00B256D1">
        <w:rPr>
          <w:rFonts w:ascii="Times New Roman" w:hAnsi="Times New Roman"/>
          <w:spacing w:val="-4"/>
          <w:sz w:val="24"/>
          <w:szCs w:val="24"/>
        </w:rPr>
        <w:t xml:space="preserve"> </w:t>
      </w:r>
      <w:r w:rsidRPr="00B256D1">
        <w:rPr>
          <w:rFonts w:ascii="Times New Roman" w:hAnsi="Times New Roman"/>
          <w:sz w:val="24"/>
          <w:szCs w:val="24"/>
        </w:rPr>
        <w:t>декоре.</w:t>
      </w:r>
    </w:p>
    <w:p w14:paraId="66F9ADCD"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Головные уборы. Особенности мужской одежды разных сословий, связь украшения костюма</w:t>
      </w:r>
      <w:r w:rsidRPr="00B256D1">
        <w:rPr>
          <w:rFonts w:ascii="Times New Roman" w:hAnsi="Times New Roman"/>
          <w:spacing w:val="1"/>
          <w:sz w:val="24"/>
          <w:szCs w:val="24"/>
        </w:rPr>
        <w:t xml:space="preserve"> </w:t>
      </w:r>
      <w:r w:rsidRPr="00B256D1">
        <w:rPr>
          <w:rFonts w:ascii="Times New Roman" w:hAnsi="Times New Roman"/>
          <w:sz w:val="24"/>
          <w:szCs w:val="24"/>
        </w:rPr>
        <w:t>мужчины</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родом его</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p>
    <w:p w14:paraId="138D6CF7"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Женский и мужской костюмы в традициях разных народов. Своеобразие одежды разных</w:t>
      </w:r>
      <w:r w:rsidRPr="00B256D1">
        <w:rPr>
          <w:rFonts w:ascii="Times New Roman" w:hAnsi="Times New Roman"/>
          <w:spacing w:val="-57"/>
          <w:sz w:val="24"/>
          <w:szCs w:val="24"/>
        </w:rPr>
        <w:t xml:space="preserve"> </w:t>
      </w:r>
      <w:r w:rsidRPr="00B256D1">
        <w:rPr>
          <w:rFonts w:ascii="Times New Roman" w:hAnsi="Times New Roman"/>
          <w:sz w:val="24"/>
          <w:szCs w:val="24"/>
        </w:rPr>
        <w:t>эпох</w:t>
      </w:r>
      <w:r w:rsidRPr="00B256D1">
        <w:rPr>
          <w:rFonts w:ascii="Times New Roman" w:hAnsi="Times New Roman"/>
          <w:spacing w:val="1"/>
          <w:sz w:val="24"/>
          <w:szCs w:val="24"/>
        </w:rPr>
        <w:t xml:space="preserve"> </w:t>
      </w:r>
      <w:r w:rsidRPr="00B256D1">
        <w:rPr>
          <w:rFonts w:ascii="Times New Roman" w:hAnsi="Times New Roman"/>
          <w:sz w:val="24"/>
          <w:szCs w:val="24"/>
        </w:rPr>
        <w:t>и культур.</w:t>
      </w:r>
    </w:p>
    <w:p w14:paraId="3399EAE4" w14:textId="77777777" w:rsidR="00B256D1" w:rsidRPr="00B256D1" w:rsidRDefault="00B256D1" w:rsidP="00CC1F8A">
      <w:pPr>
        <w:pStyle w:val="1"/>
        <w:tabs>
          <w:tab w:val="left" w:pos="9081"/>
        </w:tabs>
        <w:spacing w:before="5" w:line="240" w:lineRule="auto"/>
        <w:ind w:firstLine="567"/>
        <w:jc w:val="both"/>
        <w:rPr>
          <w:sz w:val="24"/>
          <w:szCs w:val="24"/>
        </w:rPr>
      </w:pPr>
      <w:r w:rsidRPr="00B256D1">
        <w:rPr>
          <w:sz w:val="24"/>
          <w:szCs w:val="24"/>
        </w:rPr>
        <w:t>Модуль «Архитектура»</w:t>
      </w:r>
    </w:p>
    <w:p w14:paraId="32D4F848"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Конструкция традиционных народных жилищ, их связь с окружающей природой: дома из дерева,</w:t>
      </w:r>
      <w:r w:rsidRPr="00B256D1">
        <w:rPr>
          <w:rFonts w:ascii="Times New Roman" w:hAnsi="Times New Roman"/>
          <w:spacing w:val="1"/>
          <w:sz w:val="24"/>
          <w:szCs w:val="24"/>
        </w:rPr>
        <w:t xml:space="preserve"> </w:t>
      </w:r>
      <w:r w:rsidRPr="00B256D1">
        <w:rPr>
          <w:rFonts w:ascii="Times New Roman" w:hAnsi="Times New Roman"/>
          <w:sz w:val="24"/>
          <w:szCs w:val="24"/>
        </w:rPr>
        <w:t>глины,</w:t>
      </w:r>
      <w:r w:rsidRPr="00B256D1">
        <w:rPr>
          <w:rFonts w:ascii="Times New Roman" w:hAnsi="Times New Roman"/>
          <w:spacing w:val="-1"/>
          <w:sz w:val="24"/>
          <w:szCs w:val="24"/>
        </w:rPr>
        <w:t xml:space="preserve"> </w:t>
      </w:r>
      <w:r w:rsidRPr="00B256D1">
        <w:rPr>
          <w:rFonts w:ascii="Times New Roman" w:hAnsi="Times New Roman"/>
          <w:sz w:val="24"/>
          <w:szCs w:val="24"/>
        </w:rPr>
        <w:t>камня;</w:t>
      </w:r>
      <w:r w:rsidRPr="00B256D1">
        <w:rPr>
          <w:rFonts w:ascii="Times New Roman" w:hAnsi="Times New Roman"/>
          <w:spacing w:val="-3"/>
          <w:sz w:val="24"/>
          <w:szCs w:val="24"/>
        </w:rPr>
        <w:t xml:space="preserve"> </w:t>
      </w:r>
      <w:r w:rsidRPr="00B256D1">
        <w:rPr>
          <w:rFonts w:ascii="Times New Roman" w:hAnsi="Times New Roman"/>
          <w:sz w:val="24"/>
          <w:szCs w:val="24"/>
        </w:rPr>
        <w:t>юрта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её устройство</w:t>
      </w:r>
      <w:r w:rsidRPr="00B256D1">
        <w:rPr>
          <w:rFonts w:ascii="Times New Roman" w:hAnsi="Times New Roman"/>
          <w:spacing w:val="1"/>
          <w:sz w:val="24"/>
          <w:szCs w:val="24"/>
        </w:rPr>
        <w:t xml:space="preserve"> </w:t>
      </w:r>
      <w:r w:rsidRPr="00B256D1">
        <w:rPr>
          <w:rFonts w:ascii="Times New Roman" w:hAnsi="Times New Roman"/>
          <w:sz w:val="24"/>
          <w:szCs w:val="24"/>
        </w:rPr>
        <w:t>(каркасный</w:t>
      </w:r>
      <w:r w:rsidRPr="00B256D1">
        <w:rPr>
          <w:rFonts w:ascii="Times New Roman" w:hAnsi="Times New Roman"/>
          <w:spacing w:val="-1"/>
          <w:sz w:val="24"/>
          <w:szCs w:val="24"/>
        </w:rPr>
        <w:t xml:space="preserve"> </w:t>
      </w:r>
      <w:r w:rsidRPr="00B256D1">
        <w:rPr>
          <w:rFonts w:ascii="Times New Roman" w:hAnsi="Times New Roman"/>
          <w:sz w:val="24"/>
          <w:szCs w:val="24"/>
        </w:rPr>
        <w:t>дом);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2"/>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жилищ.</w:t>
      </w:r>
    </w:p>
    <w:p w14:paraId="2F45B8A0"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Деревянная изба, её конструкция и декор. Моделирование избы из бумаги или изображение 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 в технике аппликации её фасада и традиционного декора. Понимание тесной связи красоты</w:t>
      </w:r>
      <w:r w:rsidRPr="00B256D1">
        <w:rPr>
          <w:rFonts w:ascii="Times New Roman" w:hAnsi="Times New Roman"/>
          <w:spacing w:val="1"/>
          <w:sz w:val="24"/>
          <w:szCs w:val="24"/>
        </w:rPr>
        <w:t xml:space="preserve"> </w:t>
      </w:r>
      <w:r w:rsidRPr="00B256D1">
        <w:rPr>
          <w:rFonts w:ascii="Times New Roman" w:hAnsi="Times New Roman"/>
          <w:sz w:val="24"/>
          <w:szCs w:val="24"/>
        </w:rPr>
        <w:t>и пользы, функционального и декоративного в архитектуре традиционного жилого деревянного дома.</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3"/>
          <w:sz w:val="24"/>
          <w:szCs w:val="24"/>
        </w:rPr>
        <w:t xml:space="preserve"> </w:t>
      </w:r>
      <w:r w:rsidRPr="00B256D1">
        <w:rPr>
          <w:rFonts w:ascii="Times New Roman" w:hAnsi="Times New Roman"/>
          <w:sz w:val="24"/>
          <w:szCs w:val="24"/>
        </w:rPr>
        <w:t>виды изб и</w:t>
      </w:r>
      <w:r w:rsidRPr="00B256D1">
        <w:rPr>
          <w:rFonts w:ascii="Times New Roman" w:hAnsi="Times New Roman"/>
          <w:spacing w:val="-2"/>
          <w:sz w:val="24"/>
          <w:szCs w:val="24"/>
        </w:rPr>
        <w:t xml:space="preserve"> </w:t>
      </w:r>
      <w:r w:rsidRPr="00B256D1">
        <w:rPr>
          <w:rFonts w:ascii="Times New Roman" w:hAnsi="Times New Roman"/>
          <w:sz w:val="24"/>
          <w:szCs w:val="24"/>
        </w:rPr>
        <w:t>надворных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w:t>
      </w:r>
    </w:p>
    <w:p w14:paraId="20C89D21" w14:textId="77777777" w:rsidR="00B256D1" w:rsidRPr="00B256D1" w:rsidRDefault="00B256D1" w:rsidP="00CC1F8A">
      <w:pPr>
        <w:pStyle w:val="a4"/>
        <w:tabs>
          <w:tab w:val="num" w:pos="709"/>
        </w:tabs>
        <w:ind w:left="0" w:right="138" w:firstLine="567"/>
        <w:rPr>
          <w:rFonts w:ascii="Times New Roman" w:hAnsi="Times New Roman"/>
          <w:sz w:val="24"/>
          <w:szCs w:val="24"/>
        </w:rPr>
      </w:pPr>
      <w:r w:rsidRPr="00B256D1">
        <w:rPr>
          <w:rFonts w:ascii="Times New Roman" w:hAnsi="Times New Roman"/>
          <w:sz w:val="24"/>
          <w:szCs w:val="24"/>
        </w:rPr>
        <w:t>Конструкция</w:t>
      </w:r>
      <w:r w:rsidRPr="00B256D1">
        <w:rPr>
          <w:rFonts w:ascii="Times New Roman" w:hAnsi="Times New Roman"/>
          <w:spacing w:val="1"/>
          <w:sz w:val="24"/>
          <w:szCs w:val="24"/>
        </w:rPr>
        <w:t xml:space="preserve"> </w:t>
      </w:r>
      <w:r w:rsidRPr="00B256D1">
        <w:rPr>
          <w:rFonts w:ascii="Times New Roman" w:hAnsi="Times New Roman"/>
          <w:sz w:val="24"/>
          <w:szCs w:val="24"/>
        </w:rPr>
        <w:t>и изображение здания каменного</w:t>
      </w:r>
      <w:r w:rsidRPr="00B256D1">
        <w:rPr>
          <w:rFonts w:ascii="Times New Roman" w:hAnsi="Times New Roman"/>
          <w:spacing w:val="1"/>
          <w:sz w:val="24"/>
          <w:szCs w:val="24"/>
        </w:rPr>
        <w:t xml:space="preserve"> </w:t>
      </w:r>
      <w:r w:rsidRPr="00B256D1">
        <w:rPr>
          <w:rFonts w:ascii="Times New Roman" w:hAnsi="Times New Roman"/>
          <w:sz w:val="24"/>
          <w:szCs w:val="24"/>
        </w:rPr>
        <w:t>собора:</w:t>
      </w:r>
      <w:r w:rsidRPr="00B256D1">
        <w:rPr>
          <w:rFonts w:ascii="Times New Roman" w:hAnsi="Times New Roman"/>
          <w:spacing w:val="1"/>
          <w:sz w:val="24"/>
          <w:szCs w:val="24"/>
        </w:rPr>
        <w:t xml:space="preserve"> </w:t>
      </w:r>
      <w:r w:rsidRPr="00B256D1">
        <w:rPr>
          <w:rFonts w:ascii="Times New Roman" w:hAnsi="Times New Roman"/>
          <w:sz w:val="24"/>
          <w:szCs w:val="24"/>
        </w:rPr>
        <w:t>свод,</w:t>
      </w:r>
      <w:r w:rsidRPr="00B256D1">
        <w:rPr>
          <w:rFonts w:ascii="Times New Roman" w:hAnsi="Times New Roman"/>
          <w:spacing w:val="1"/>
          <w:sz w:val="24"/>
          <w:szCs w:val="24"/>
        </w:rPr>
        <w:t xml:space="preserve"> </w:t>
      </w:r>
      <w:r w:rsidRPr="00B256D1">
        <w:rPr>
          <w:rFonts w:ascii="Times New Roman" w:hAnsi="Times New Roman"/>
          <w:sz w:val="24"/>
          <w:szCs w:val="24"/>
        </w:rPr>
        <w:t>нефы,</w:t>
      </w:r>
      <w:r w:rsidRPr="00B256D1">
        <w:rPr>
          <w:rFonts w:ascii="Times New Roman" w:hAnsi="Times New Roman"/>
          <w:spacing w:val="1"/>
          <w:sz w:val="24"/>
          <w:szCs w:val="24"/>
        </w:rPr>
        <w:t xml:space="preserve"> </w:t>
      </w:r>
      <w:r w:rsidRPr="00B256D1">
        <w:rPr>
          <w:rFonts w:ascii="Times New Roman" w:hAnsi="Times New Roman"/>
          <w:sz w:val="24"/>
          <w:szCs w:val="24"/>
        </w:rPr>
        <w:t>закомары,</w:t>
      </w:r>
      <w:r w:rsidRPr="00B256D1">
        <w:rPr>
          <w:rFonts w:ascii="Times New Roman" w:hAnsi="Times New Roman"/>
          <w:spacing w:val="1"/>
          <w:sz w:val="24"/>
          <w:szCs w:val="24"/>
        </w:rPr>
        <w:t xml:space="preserve"> </w:t>
      </w:r>
      <w:r w:rsidRPr="00B256D1">
        <w:rPr>
          <w:rFonts w:ascii="Times New Roman" w:hAnsi="Times New Roman"/>
          <w:sz w:val="24"/>
          <w:szCs w:val="24"/>
        </w:rPr>
        <w:t>глава,</w:t>
      </w:r>
      <w:r w:rsidRPr="00B256D1">
        <w:rPr>
          <w:rFonts w:ascii="Times New Roman" w:hAnsi="Times New Roman"/>
          <w:spacing w:val="1"/>
          <w:sz w:val="24"/>
          <w:szCs w:val="24"/>
        </w:rPr>
        <w:t xml:space="preserve"> </w:t>
      </w:r>
      <w:r w:rsidRPr="00B256D1">
        <w:rPr>
          <w:rFonts w:ascii="Times New Roman" w:hAnsi="Times New Roman"/>
          <w:sz w:val="24"/>
          <w:szCs w:val="24"/>
        </w:rPr>
        <w:t>купол.</w:t>
      </w:r>
      <w:r w:rsidRPr="00B256D1">
        <w:rPr>
          <w:rFonts w:ascii="Times New Roman" w:hAnsi="Times New Roman"/>
          <w:spacing w:val="-2"/>
          <w:sz w:val="24"/>
          <w:szCs w:val="24"/>
        </w:rPr>
        <w:t xml:space="preserve"> </w:t>
      </w:r>
      <w:r w:rsidRPr="00B256D1">
        <w:rPr>
          <w:rFonts w:ascii="Times New Roman" w:hAnsi="Times New Roman"/>
          <w:sz w:val="24"/>
          <w:szCs w:val="24"/>
        </w:rPr>
        <w:t>Роль</w:t>
      </w:r>
      <w:r w:rsidRPr="00B256D1">
        <w:rPr>
          <w:rFonts w:ascii="Times New Roman" w:hAnsi="Times New Roman"/>
          <w:spacing w:val="-1"/>
          <w:sz w:val="24"/>
          <w:szCs w:val="24"/>
        </w:rPr>
        <w:t xml:space="preserve"> </w:t>
      </w:r>
      <w:r w:rsidRPr="00B256D1">
        <w:rPr>
          <w:rFonts w:ascii="Times New Roman" w:hAnsi="Times New Roman"/>
          <w:sz w:val="24"/>
          <w:szCs w:val="24"/>
        </w:rPr>
        <w:t>собора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организации</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древнего</w:t>
      </w:r>
      <w:r w:rsidRPr="00B256D1">
        <w:rPr>
          <w:rFonts w:ascii="Times New Roman" w:hAnsi="Times New Roman"/>
          <w:spacing w:val="-3"/>
          <w:sz w:val="24"/>
          <w:szCs w:val="24"/>
        </w:rPr>
        <w:t xml:space="preserve"> </w:t>
      </w:r>
      <w:r w:rsidRPr="00B256D1">
        <w:rPr>
          <w:rFonts w:ascii="Times New Roman" w:hAnsi="Times New Roman"/>
          <w:sz w:val="24"/>
          <w:szCs w:val="24"/>
        </w:rPr>
        <w:t>города,</w:t>
      </w:r>
      <w:r w:rsidRPr="00B256D1">
        <w:rPr>
          <w:rFonts w:ascii="Times New Roman" w:hAnsi="Times New Roman"/>
          <w:spacing w:val="-2"/>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архитектурная</w:t>
      </w:r>
      <w:r w:rsidRPr="00B256D1">
        <w:rPr>
          <w:rFonts w:ascii="Times New Roman" w:hAnsi="Times New Roman"/>
          <w:spacing w:val="-1"/>
          <w:sz w:val="24"/>
          <w:szCs w:val="24"/>
        </w:rPr>
        <w:t xml:space="preserve"> </w:t>
      </w:r>
      <w:r w:rsidRPr="00B256D1">
        <w:rPr>
          <w:rFonts w:ascii="Times New Roman" w:hAnsi="Times New Roman"/>
          <w:sz w:val="24"/>
          <w:szCs w:val="24"/>
        </w:rPr>
        <w:t>доминанта.</w:t>
      </w:r>
    </w:p>
    <w:p w14:paraId="4B40CE02"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6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Изображение типичной конструкции зданий: древнегреческий храм, готический или романский собор,</w:t>
      </w:r>
      <w:r w:rsidRPr="00B256D1">
        <w:rPr>
          <w:rFonts w:ascii="Times New Roman" w:hAnsi="Times New Roman"/>
          <w:spacing w:val="-57"/>
          <w:sz w:val="24"/>
          <w:szCs w:val="24"/>
        </w:rPr>
        <w:t xml:space="preserve"> </w:t>
      </w:r>
      <w:r w:rsidRPr="00B256D1">
        <w:rPr>
          <w:rFonts w:ascii="Times New Roman" w:hAnsi="Times New Roman"/>
          <w:sz w:val="24"/>
          <w:szCs w:val="24"/>
        </w:rPr>
        <w:t>мечеть,</w:t>
      </w:r>
      <w:r w:rsidRPr="00B256D1">
        <w:rPr>
          <w:rFonts w:ascii="Times New Roman" w:hAnsi="Times New Roman"/>
          <w:spacing w:val="-1"/>
          <w:sz w:val="24"/>
          <w:szCs w:val="24"/>
        </w:rPr>
        <w:t xml:space="preserve"> </w:t>
      </w:r>
      <w:r w:rsidRPr="00B256D1">
        <w:rPr>
          <w:rFonts w:ascii="Times New Roman" w:hAnsi="Times New Roman"/>
          <w:sz w:val="24"/>
          <w:szCs w:val="24"/>
        </w:rPr>
        <w:t>пагода.</w:t>
      </w:r>
    </w:p>
    <w:p w14:paraId="102C0676"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структуры</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архитектурного</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Крепостные стены и башни, торг, посад, главный собор. Красота и мудрость в организации города,</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городе.</w:t>
      </w:r>
      <w:r w:rsidRPr="00B256D1">
        <w:rPr>
          <w:rFonts w:ascii="Times New Roman" w:hAnsi="Times New Roman"/>
          <w:spacing w:val="23"/>
          <w:sz w:val="24"/>
          <w:szCs w:val="24"/>
        </w:rPr>
        <w:t xml:space="preserve"> </w:t>
      </w:r>
      <w:r w:rsidRPr="00B256D1">
        <w:rPr>
          <w:rFonts w:ascii="Times New Roman" w:hAnsi="Times New Roman"/>
          <w:sz w:val="24"/>
          <w:szCs w:val="24"/>
        </w:rPr>
        <w:t>Понимание</w:t>
      </w:r>
      <w:r w:rsidRPr="00B256D1">
        <w:rPr>
          <w:rFonts w:ascii="Times New Roman" w:hAnsi="Times New Roman"/>
          <w:spacing w:val="-3"/>
          <w:sz w:val="24"/>
          <w:szCs w:val="24"/>
        </w:rPr>
        <w:t xml:space="preserve"> </w:t>
      </w:r>
      <w:r w:rsidRPr="00B256D1">
        <w:rPr>
          <w:rFonts w:ascii="Times New Roman" w:hAnsi="Times New Roman"/>
          <w:sz w:val="24"/>
          <w:szCs w:val="24"/>
        </w:rPr>
        <w:t>значения для</w:t>
      </w:r>
      <w:r w:rsidRPr="00B256D1">
        <w:rPr>
          <w:rFonts w:ascii="Times New Roman" w:hAnsi="Times New Roman"/>
          <w:spacing w:val="-2"/>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4"/>
          <w:sz w:val="24"/>
          <w:szCs w:val="24"/>
        </w:rPr>
        <w:t xml:space="preserve"> </w:t>
      </w:r>
      <w:r w:rsidRPr="00B256D1">
        <w:rPr>
          <w:rFonts w:ascii="Times New Roman" w:hAnsi="Times New Roman"/>
          <w:sz w:val="24"/>
          <w:szCs w:val="24"/>
        </w:rPr>
        <w:t>сохранения</w:t>
      </w:r>
      <w:r w:rsidRPr="00B256D1">
        <w:rPr>
          <w:rFonts w:ascii="Times New Roman" w:hAnsi="Times New Roman"/>
          <w:spacing w:val="-5"/>
          <w:sz w:val="24"/>
          <w:szCs w:val="24"/>
        </w:rPr>
        <w:t xml:space="preserve"> </w:t>
      </w:r>
      <w:r w:rsidRPr="00B256D1">
        <w:rPr>
          <w:rFonts w:ascii="Times New Roman" w:hAnsi="Times New Roman"/>
          <w:sz w:val="24"/>
          <w:szCs w:val="24"/>
        </w:rPr>
        <w:t>культурного</w:t>
      </w:r>
      <w:r w:rsidRPr="00B256D1">
        <w:rPr>
          <w:rFonts w:ascii="Times New Roman" w:hAnsi="Times New Roman"/>
          <w:spacing w:val="-2"/>
          <w:sz w:val="24"/>
          <w:szCs w:val="24"/>
        </w:rPr>
        <w:t xml:space="preserve"> </w:t>
      </w:r>
      <w:r w:rsidRPr="00B256D1">
        <w:rPr>
          <w:rFonts w:ascii="Times New Roman" w:hAnsi="Times New Roman"/>
          <w:sz w:val="24"/>
          <w:szCs w:val="24"/>
        </w:rPr>
        <w:t>наследия.</w:t>
      </w:r>
    </w:p>
    <w:p w14:paraId="04008748" w14:textId="77777777" w:rsidR="00B256D1" w:rsidRPr="00B256D1" w:rsidRDefault="00B256D1" w:rsidP="00CC1F8A">
      <w:pPr>
        <w:pStyle w:val="1"/>
        <w:tabs>
          <w:tab w:val="left" w:pos="3817"/>
          <w:tab w:val="left" w:pos="6628"/>
          <w:tab w:val="left" w:pos="9536"/>
        </w:tabs>
        <w:spacing w:before="4" w:line="240" w:lineRule="auto"/>
        <w:ind w:firstLine="567"/>
        <w:jc w:val="both"/>
        <w:rPr>
          <w:sz w:val="24"/>
          <w:szCs w:val="24"/>
        </w:rPr>
      </w:pPr>
      <w:r w:rsidRPr="00B256D1">
        <w:rPr>
          <w:sz w:val="24"/>
          <w:szCs w:val="24"/>
        </w:rPr>
        <w:t>Модуль «Восприятие произведений искусства»</w:t>
      </w:r>
    </w:p>
    <w:p w14:paraId="2352814B" w14:textId="77777777" w:rsidR="00B256D1" w:rsidRPr="00B256D1" w:rsidRDefault="00B256D1" w:rsidP="00CC1F8A">
      <w:pPr>
        <w:pStyle w:val="a4"/>
        <w:tabs>
          <w:tab w:val="num" w:pos="709"/>
        </w:tabs>
        <w:ind w:left="0" w:right="138" w:firstLine="567"/>
        <w:rPr>
          <w:rFonts w:ascii="Times New Roman" w:hAnsi="Times New Roman"/>
          <w:sz w:val="24"/>
          <w:szCs w:val="24"/>
        </w:rPr>
      </w:pPr>
      <w:r w:rsidRPr="00B256D1">
        <w:rPr>
          <w:rFonts w:ascii="Times New Roman" w:hAnsi="Times New Roman"/>
          <w:sz w:val="24"/>
          <w:szCs w:val="24"/>
        </w:rPr>
        <w:t>Произведения В. М. Васнецова, Б. М. Кустодиева, А. М. Васнецова, В. И. Сурикова, К. А. Коровина,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Г.</w:t>
      </w:r>
      <w:r w:rsidRPr="00B256D1">
        <w:rPr>
          <w:rFonts w:ascii="Times New Roman" w:hAnsi="Times New Roman"/>
          <w:spacing w:val="1"/>
          <w:sz w:val="24"/>
          <w:szCs w:val="24"/>
        </w:rPr>
        <w:t xml:space="preserve"> </w:t>
      </w:r>
      <w:r w:rsidRPr="00B256D1">
        <w:rPr>
          <w:rFonts w:ascii="Times New Roman" w:hAnsi="Times New Roman"/>
          <w:sz w:val="24"/>
          <w:szCs w:val="24"/>
        </w:rPr>
        <w:t>Венецианова,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П.</w:t>
      </w:r>
      <w:r w:rsidRPr="00B256D1">
        <w:rPr>
          <w:rFonts w:ascii="Times New Roman" w:hAnsi="Times New Roman"/>
          <w:spacing w:val="1"/>
          <w:sz w:val="24"/>
          <w:szCs w:val="24"/>
        </w:rPr>
        <w:t xml:space="preserve"> </w:t>
      </w:r>
      <w:r w:rsidRPr="00B256D1">
        <w:rPr>
          <w:rFonts w:ascii="Times New Roman" w:hAnsi="Times New Roman"/>
          <w:sz w:val="24"/>
          <w:szCs w:val="24"/>
        </w:rPr>
        <w:t>Рябушкина,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Я.</w:t>
      </w:r>
      <w:r w:rsidRPr="00B256D1">
        <w:rPr>
          <w:rFonts w:ascii="Times New Roman" w:hAnsi="Times New Roman"/>
          <w:spacing w:val="1"/>
          <w:sz w:val="24"/>
          <w:szCs w:val="24"/>
        </w:rPr>
        <w:t xml:space="preserve"> </w:t>
      </w:r>
      <w:r w:rsidRPr="00B256D1">
        <w:rPr>
          <w:rFonts w:ascii="Times New Roman" w:hAnsi="Times New Roman"/>
          <w:sz w:val="24"/>
          <w:szCs w:val="24"/>
        </w:rPr>
        <w:t>Билибина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2F36CD33"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Примеры произведений великих европейских художников: Леонардо да Винчи, Рафаэля,</w:t>
      </w:r>
      <w:r w:rsidRPr="00B256D1">
        <w:rPr>
          <w:rFonts w:ascii="Times New Roman" w:hAnsi="Times New Roman"/>
          <w:spacing w:val="-57"/>
          <w:sz w:val="24"/>
          <w:szCs w:val="24"/>
        </w:rPr>
        <w:t xml:space="preserve"> </w:t>
      </w:r>
      <w:r w:rsidRPr="00B256D1">
        <w:rPr>
          <w:rFonts w:ascii="Times New Roman" w:hAnsi="Times New Roman"/>
          <w:sz w:val="24"/>
          <w:szCs w:val="24"/>
        </w:rPr>
        <w:t>Рембрандта,</w:t>
      </w:r>
      <w:r w:rsidRPr="00B256D1">
        <w:rPr>
          <w:rFonts w:ascii="Times New Roman" w:hAnsi="Times New Roman"/>
          <w:spacing w:val="-1"/>
          <w:sz w:val="24"/>
          <w:szCs w:val="24"/>
        </w:rPr>
        <w:t xml:space="preserve"> </w:t>
      </w:r>
      <w:r w:rsidRPr="00B256D1">
        <w:rPr>
          <w:rFonts w:ascii="Times New Roman" w:hAnsi="Times New Roman"/>
          <w:sz w:val="24"/>
          <w:szCs w:val="24"/>
        </w:rPr>
        <w:t>Пикассо (и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 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p>
    <w:p w14:paraId="646AE4C8" w14:textId="77777777" w:rsidR="00B256D1" w:rsidRPr="00B256D1" w:rsidRDefault="00B256D1" w:rsidP="00CC1F8A">
      <w:pPr>
        <w:pStyle w:val="a4"/>
        <w:tabs>
          <w:tab w:val="num" w:pos="709"/>
        </w:tabs>
        <w:ind w:left="0" w:right="135" w:firstLine="567"/>
        <w:rPr>
          <w:rFonts w:ascii="Times New Roman" w:hAnsi="Times New Roman"/>
          <w:sz w:val="24"/>
          <w:szCs w:val="24"/>
        </w:rPr>
      </w:pPr>
      <w:r w:rsidRPr="00B256D1">
        <w:rPr>
          <w:rFonts w:ascii="Times New Roman" w:hAnsi="Times New Roman"/>
          <w:sz w:val="24"/>
          <w:szCs w:val="24"/>
        </w:rPr>
        <w:t>Памятники древнерусского каменного зодчества: Московский Кремль, Новгородский детинец,</w:t>
      </w:r>
      <w:r w:rsidRPr="00B256D1">
        <w:rPr>
          <w:rFonts w:ascii="Times New Roman" w:hAnsi="Times New Roman"/>
          <w:spacing w:val="1"/>
          <w:sz w:val="24"/>
          <w:szCs w:val="24"/>
        </w:rPr>
        <w:t xml:space="preserve"> </w:t>
      </w:r>
      <w:r w:rsidRPr="00B256D1">
        <w:rPr>
          <w:rFonts w:ascii="Times New Roman" w:hAnsi="Times New Roman"/>
          <w:sz w:val="24"/>
          <w:szCs w:val="24"/>
        </w:rPr>
        <w:t>Псковский</w:t>
      </w:r>
      <w:r w:rsidRPr="00B256D1">
        <w:rPr>
          <w:rFonts w:ascii="Times New Roman" w:hAnsi="Times New Roman"/>
          <w:spacing w:val="36"/>
          <w:sz w:val="24"/>
          <w:szCs w:val="24"/>
        </w:rPr>
        <w:t xml:space="preserve"> </w:t>
      </w:r>
      <w:r w:rsidRPr="00B256D1">
        <w:rPr>
          <w:rFonts w:ascii="Times New Roman" w:hAnsi="Times New Roman"/>
          <w:sz w:val="24"/>
          <w:szCs w:val="24"/>
        </w:rPr>
        <w:t>кром,</w:t>
      </w:r>
      <w:r w:rsidRPr="00B256D1">
        <w:rPr>
          <w:rFonts w:ascii="Times New Roman" w:hAnsi="Times New Roman"/>
          <w:spacing w:val="36"/>
          <w:sz w:val="24"/>
          <w:szCs w:val="24"/>
        </w:rPr>
        <w:t xml:space="preserve"> </w:t>
      </w:r>
      <w:r w:rsidRPr="00B256D1">
        <w:rPr>
          <w:rFonts w:ascii="Times New Roman" w:hAnsi="Times New Roman"/>
          <w:sz w:val="24"/>
          <w:szCs w:val="24"/>
        </w:rPr>
        <w:t>Казанский</w:t>
      </w:r>
      <w:r w:rsidRPr="00B256D1">
        <w:rPr>
          <w:rFonts w:ascii="Times New Roman" w:hAnsi="Times New Roman"/>
          <w:spacing w:val="36"/>
          <w:sz w:val="24"/>
          <w:szCs w:val="24"/>
        </w:rPr>
        <w:t xml:space="preserve"> </w:t>
      </w:r>
      <w:r w:rsidRPr="00B256D1">
        <w:rPr>
          <w:rFonts w:ascii="Times New Roman" w:hAnsi="Times New Roman"/>
          <w:sz w:val="24"/>
          <w:szCs w:val="24"/>
        </w:rPr>
        <w:t>кремль</w:t>
      </w:r>
      <w:r w:rsidRPr="00B256D1">
        <w:rPr>
          <w:rFonts w:ascii="Times New Roman" w:hAnsi="Times New Roman"/>
          <w:spacing w:val="37"/>
          <w:sz w:val="24"/>
          <w:szCs w:val="24"/>
        </w:rPr>
        <w:t xml:space="preserve"> </w:t>
      </w:r>
      <w:r w:rsidRPr="00B256D1">
        <w:rPr>
          <w:rFonts w:ascii="Times New Roman" w:hAnsi="Times New Roman"/>
          <w:sz w:val="24"/>
          <w:szCs w:val="24"/>
        </w:rPr>
        <w:t>(и</w:t>
      </w:r>
      <w:r w:rsidRPr="00B256D1">
        <w:rPr>
          <w:rFonts w:ascii="Times New Roman" w:hAnsi="Times New Roman"/>
          <w:spacing w:val="35"/>
          <w:sz w:val="24"/>
          <w:szCs w:val="24"/>
        </w:rPr>
        <w:t xml:space="preserve"> </w:t>
      </w:r>
      <w:r w:rsidRPr="00B256D1">
        <w:rPr>
          <w:rFonts w:ascii="Times New Roman" w:hAnsi="Times New Roman"/>
          <w:sz w:val="24"/>
          <w:szCs w:val="24"/>
        </w:rPr>
        <w:t>другие</w:t>
      </w:r>
      <w:r w:rsidRPr="00B256D1">
        <w:rPr>
          <w:rFonts w:ascii="Times New Roman" w:hAnsi="Times New Roman"/>
          <w:spacing w:val="35"/>
          <w:sz w:val="24"/>
          <w:szCs w:val="24"/>
        </w:rPr>
        <w:t xml:space="preserve"> </w:t>
      </w:r>
      <w:r w:rsidRPr="00B256D1">
        <w:rPr>
          <w:rFonts w:ascii="Times New Roman" w:hAnsi="Times New Roman"/>
          <w:sz w:val="24"/>
          <w:szCs w:val="24"/>
        </w:rPr>
        <w:t>с</w:t>
      </w:r>
      <w:r w:rsidRPr="00B256D1">
        <w:rPr>
          <w:rFonts w:ascii="Times New Roman" w:hAnsi="Times New Roman"/>
          <w:spacing w:val="41"/>
          <w:sz w:val="24"/>
          <w:szCs w:val="24"/>
        </w:rPr>
        <w:t xml:space="preserve"> </w:t>
      </w:r>
      <w:r w:rsidRPr="00B256D1">
        <w:rPr>
          <w:rFonts w:ascii="Times New Roman" w:hAnsi="Times New Roman"/>
          <w:sz w:val="24"/>
          <w:szCs w:val="24"/>
        </w:rPr>
        <w:t>учётом</w:t>
      </w:r>
      <w:r w:rsidRPr="00B256D1">
        <w:rPr>
          <w:rFonts w:ascii="Times New Roman" w:hAnsi="Times New Roman"/>
          <w:spacing w:val="37"/>
          <w:sz w:val="24"/>
          <w:szCs w:val="24"/>
        </w:rPr>
        <w:t xml:space="preserve"> </w:t>
      </w:r>
      <w:r w:rsidRPr="00B256D1">
        <w:rPr>
          <w:rFonts w:ascii="Times New Roman" w:hAnsi="Times New Roman"/>
          <w:sz w:val="24"/>
          <w:szCs w:val="24"/>
        </w:rPr>
        <w:t>местных</w:t>
      </w:r>
      <w:r w:rsidRPr="00B256D1">
        <w:rPr>
          <w:rFonts w:ascii="Times New Roman" w:hAnsi="Times New Roman"/>
          <w:spacing w:val="37"/>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36"/>
          <w:sz w:val="24"/>
          <w:szCs w:val="24"/>
        </w:rPr>
        <w:t xml:space="preserve"> </w:t>
      </w:r>
      <w:r w:rsidRPr="00B256D1">
        <w:rPr>
          <w:rFonts w:ascii="Times New Roman" w:hAnsi="Times New Roman"/>
          <w:sz w:val="24"/>
          <w:szCs w:val="24"/>
        </w:rPr>
        <w:t>комплексов,</w:t>
      </w:r>
      <w:r w:rsidRPr="00B256D1">
        <w:rPr>
          <w:rFonts w:ascii="Times New Roman" w:hAnsi="Times New Roman"/>
          <w:spacing w:val="35"/>
          <w:sz w:val="24"/>
          <w:szCs w:val="24"/>
        </w:rPr>
        <w:t xml:space="preserve"> </w:t>
      </w:r>
      <w:r w:rsidRPr="00B256D1">
        <w:rPr>
          <w:rFonts w:ascii="Times New Roman" w:hAnsi="Times New Roman"/>
          <w:sz w:val="24"/>
          <w:szCs w:val="24"/>
        </w:rPr>
        <w:t>в</w:t>
      </w:r>
      <w:r w:rsidRPr="00B256D1">
        <w:rPr>
          <w:rFonts w:ascii="Times New Roman" w:hAnsi="Times New Roman"/>
          <w:spacing w:val="35"/>
          <w:sz w:val="24"/>
          <w:szCs w:val="24"/>
        </w:rPr>
        <w:t xml:space="preserve"> </w:t>
      </w:r>
      <w:r w:rsidRPr="00B256D1">
        <w:rPr>
          <w:rFonts w:ascii="Times New Roman" w:hAnsi="Times New Roman"/>
          <w:sz w:val="24"/>
          <w:szCs w:val="24"/>
        </w:rPr>
        <w:t>том числе</w:t>
      </w:r>
      <w:r w:rsidRPr="00B256D1">
        <w:rPr>
          <w:rFonts w:ascii="Times New Roman" w:hAnsi="Times New Roman"/>
          <w:spacing w:val="1"/>
          <w:sz w:val="24"/>
          <w:szCs w:val="24"/>
        </w:rPr>
        <w:t xml:space="preserve"> </w:t>
      </w:r>
      <w:r w:rsidRPr="00B256D1">
        <w:rPr>
          <w:rFonts w:ascii="Times New Roman" w:hAnsi="Times New Roman"/>
          <w:sz w:val="24"/>
          <w:szCs w:val="24"/>
        </w:rPr>
        <w:t>монастырских).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Архитектурный</w:t>
      </w:r>
      <w:r w:rsidRPr="00B256D1">
        <w:rPr>
          <w:rFonts w:ascii="Times New Roman" w:hAnsi="Times New Roman"/>
          <w:spacing w:val="1"/>
          <w:sz w:val="24"/>
          <w:szCs w:val="24"/>
        </w:rPr>
        <w:t xml:space="preserve"> </w:t>
      </w:r>
      <w:r w:rsidRPr="00B256D1">
        <w:rPr>
          <w:rFonts w:ascii="Times New Roman" w:hAnsi="Times New Roman"/>
          <w:sz w:val="24"/>
          <w:szCs w:val="24"/>
        </w:rPr>
        <w:t>комплекс</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острове</w:t>
      </w:r>
      <w:r w:rsidRPr="00B256D1">
        <w:rPr>
          <w:rFonts w:ascii="Times New Roman" w:hAnsi="Times New Roman"/>
          <w:spacing w:val="-1"/>
          <w:sz w:val="24"/>
          <w:szCs w:val="24"/>
        </w:rPr>
        <w:t xml:space="preserve"> </w:t>
      </w:r>
      <w:r w:rsidRPr="00B256D1">
        <w:rPr>
          <w:rFonts w:ascii="Times New Roman" w:hAnsi="Times New Roman"/>
          <w:sz w:val="24"/>
          <w:szCs w:val="24"/>
        </w:rPr>
        <w:t>Кижи.</w:t>
      </w:r>
    </w:p>
    <w:p w14:paraId="73D7C2E4" w14:textId="77777777" w:rsidR="00B256D1" w:rsidRPr="00B256D1" w:rsidRDefault="00B256D1" w:rsidP="00CC1F8A">
      <w:pPr>
        <w:pStyle w:val="a4"/>
        <w:tabs>
          <w:tab w:val="num" w:pos="709"/>
        </w:tabs>
        <w:ind w:left="0" w:right="139" w:firstLine="567"/>
        <w:rPr>
          <w:rFonts w:ascii="Times New Roman" w:hAnsi="Times New Roman"/>
          <w:sz w:val="24"/>
          <w:szCs w:val="24"/>
        </w:rPr>
      </w:pPr>
      <w:r w:rsidRPr="00B256D1">
        <w:rPr>
          <w:rFonts w:ascii="Times New Roman" w:hAnsi="Times New Roman"/>
          <w:sz w:val="24"/>
          <w:szCs w:val="24"/>
        </w:rPr>
        <w:t>Художественная культура разных эпох и народов. Представления об 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культуре</w:t>
      </w:r>
      <w:r w:rsidRPr="00B256D1">
        <w:rPr>
          <w:rFonts w:ascii="Times New Roman" w:hAnsi="Times New Roman"/>
          <w:spacing w:val="1"/>
          <w:sz w:val="24"/>
          <w:szCs w:val="24"/>
        </w:rPr>
        <w:t xml:space="preserve"> </w:t>
      </w:r>
      <w:r w:rsidRPr="00B256D1">
        <w:rPr>
          <w:rFonts w:ascii="Times New Roman" w:hAnsi="Times New Roman"/>
          <w:sz w:val="24"/>
          <w:szCs w:val="24"/>
        </w:rPr>
        <w:t>Древней</w:t>
      </w:r>
      <w:r w:rsidRPr="00B256D1">
        <w:rPr>
          <w:rFonts w:ascii="Times New Roman" w:hAnsi="Times New Roman"/>
          <w:spacing w:val="1"/>
          <w:sz w:val="24"/>
          <w:szCs w:val="24"/>
        </w:rPr>
        <w:t xml:space="preserve"> </w:t>
      </w:r>
      <w:r w:rsidRPr="00B256D1">
        <w:rPr>
          <w:rFonts w:ascii="Times New Roman" w:hAnsi="Times New Roman"/>
          <w:sz w:val="24"/>
          <w:szCs w:val="24"/>
        </w:rPr>
        <w:t>Греции,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Древнего</w:t>
      </w:r>
      <w:r w:rsidRPr="00B256D1">
        <w:rPr>
          <w:rFonts w:ascii="Times New Roman" w:hAnsi="Times New Roman"/>
          <w:spacing w:val="-2"/>
          <w:sz w:val="24"/>
          <w:szCs w:val="24"/>
        </w:rPr>
        <w:t xml:space="preserve"> </w:t>
      </w:r>
      <w:r w:rsidRPr="00B256D1">
        <w:rPr>
          <w:rFonts w:ascii="Times New Roman" w:hAnsi="Times New Roman"/>
          <w:sz w:val="24"/>
          <w:szCs w:val="24"/>
        </w:rPr>
        <w:t>мира.</w:t>
      </w:r>
    </w:p>
    <w:p w14:paraId="375C96CB" w14:textId="77777777" w:rsidR="00B256D1" w:rsidRPr="00B256D1" w:rsidRDefault="00B256D1" w:rsidP="00CC1F8A">
      <w:pPr>
        <w:pStyle w:val="a4"/>
        <w:tabs>
          <w:tab w:val="num" w:pos="709"/>
        </w:tabs>
        <w:spacing w:before="1"/>
        <w:ind w:left="0" w:right="137" w:firstLine="567"/>
        <w:rPr>
          <w:rFonts w:ascii="Times New Roman" w:hAnsi="Times New Roman"/>
          <w:sz w:val="24"/>
          <w:szCs w:val="24"/>
        </w:rPr>
      </w:pP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Западной</w:t>
      </w:r>
      <w:r w:rsidRPr="00B256D1">
        <w:rPr>
          <w:rFonts w:ascii="Times New Roman" w:hAnsi="Times New Roman"/>
          <w:spacing w:val="1"/>
          <w:sz w:val="24"/>
          <w:szCs w:val="24"/>
        </w:rPr>
        <w:t xml:space="preserve"> </w:t>
      </w:r>
      <w:r w:rsidRPr="00B256D1">
        <w:rPr>
          <w:rFonts w:ascii="Times New Roman" w:hAnsi="Times New Roman"/>
          <w:sz w:val="24"/>
          <w:szCs w:val="24"/>
        </w:rPr>
        <w:t>Европы</w:t>
      </w:r>
      <w:r w:rsidRPr="00B256D1">
        <w:rPr>
          <w:rFonts w:ascii="Times New Roman" w:hAnsi="Times New Roman"/>
          <w:spacing w:val="1"/>
          <w:sz w:val="24"/>
          <w:szCs w:val="24"/>
        </w:rPr>
        <w:t xml:space="preserve"> </w:t>
      </w:r>
      <w:r w:rsidRPr="00B256D1">
        <w:rPr>
          <w:rFonts w:ascii="Times New Roman" w:hAnsi="Times New Roman"/>
          <w:sz w:val="24"/>
          <w:szCs w:val="24"/>
        </w:rPr>
        <w:t>Средних</w:t>
      </w:r>
      <w:r w:rsidRPr="00B256D1">
        <w:rPr>
          <w:rFonts w:ascii="Times New Roman" w:hAnsi="Times New Roman"/>
          <w:spacing w:val="1"/>
          <w:sz w:val="24"/>
          <w:szCs w:val="24"/>
        </w:rPr>
        <w:t xml:space="preserve"> </w:t>
      </w:r>
      <w:r w:rsidRPr="00B256D1">
        <w:rPr>
          <w:rFonts w:ascii="Times New Roman" w:hAnsi="Times New Roman"/>
          <w:sz w:val="24"/>
          <w:szCs w:val="24"/>
        </w:rPr>
        <w:t>веков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эпохи</w:t>
      </w:r>
      <w:r w:rsidRPr="00B256D1">
        <w:rPr>
          <w:rFonts w:ascii="Times New Roman" w:hAnsi="Times New Roman"/>
          <w:spacing w:val="1"/>
          <w:sz w:val="24"/>
          <w:szCs w:val="24"/>
        </w:rPr>
        <w:t xml:space="preserve"> </w:t>
      </w:r>
      <w:r w:rsidRPr="00B256D1">
        <w:rPr>
          <w:rFonts w:ascii="Times New Roman" w:hAnsi="Times New Roman"/>
          <w:sz w:val="24"/>
          <w:szCs w:val="24"/>
        </w:rPr>
        <w:t>Возрождения.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истоки,</w:t>
      </w:r>
      <w:r w:rsidRPr="00B256D1">
        <w:rPr>
          <w:rFonts w:ascii="Times New Roman" w:hAnsi="Times New Roman"/>
          <w:spacing w:val="1"/>
          <w:sz w:val="24"/>
          <w:szCs w:val="24"/>
        </w:rPr>
        <w:t xml:space="preserve"> </w:t>
      </w:r>
      <w:r w:rsidRPr="00B256D1">
        <w:rPr>
          <w:rFonts w:ascii="Times New Roman" w:hAnsi="Times New Roman"/>
          <w:sz w:val="24"/>
          <w:szCs w:val="24"/>
        </w:rPr>
        <w:t>основания</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современном</w:t>
      </w:r>
      <w:r w:rsidRPr="00B256D1">
        <w:rPr>
          <w:rFonts w:ascii="Times New Roman" w:hAnsi="Times New Roman"/>
          <w:spacing w:val="-1"/>
          <w:sz w:val="24"/>
          <w:szCs w:val="24"/>
        </w:rPr>
        <w:t xml:space="preserve"> </w:t>
      </w:r>
      <w:r w:rsidRPr="00B256D1">
        <w:rPr>
          <w:rFonts w:ascii="Times New Roman" w:hAnsi="Times New Roman"/>
          <w:sz w:val="24"/>
          <w:szCs w:val="24"/>
        </w:rPr>
        <w:t>мире.</w:t>
      </w:r>
    </w:p>
    <w:p w14:paraId="7611CE39" w14:textId="77777777" w:rsidR="00B256D1" w:rsidRPr="00B256D1" w:rsidRDefault="00B256D1" w:rsidP="00CC1F8A">
      <w:pPr>
        <w:pStyle w:val="a4"/>
        <w:tabs>
          <w:tab w:val="num" w:pos="709"/>
        </w:tabs>
        <w:ind w:left="0" w:right="133" w:firstLine="567"/>
        <w:rPr>
          <w:rFonts w:ascii="Times New Roman" w:hAnsi="Times New Roman"/>
          <w:sz w:val="24"/>
          <w:szCs w:val="24"/>
        </w:rPr>
      </w:pPr>
      <w:r w:rsidRPr="00B256D1">
        <w:rPr>
          <w:rFonts w:ascii="Times New Roman" w:hAnsi="Times New Roman"/>
          <w:sz w:val="24"/>
          <w:szCs w:val="24"/>
        </w:rPr>
        <w:t>Памятники национальным героям. Памятник К. Минину и Д. Пожарскому скульптора И. П.</w:t>
      </w:r>
      <w:r w:rsidRPr="00B256D1">
        <w:rPr>
          <w:rFonts w:ascii="Times New Roman" w:hAnsi="Times New Roman"/>
          <w:spacing w:val="1"/>
          <w:sz w:val="24"/>
          <w:szCs w:val="24"/>
        </w:rPr>
        <w:t xml:space="preserve"> </w:t>
      </w:r>
      <w:r w:rsidRPr="00B256D1">
        <w:rPr>
          <w:rFonts w:ascii="Times New Roman" w:hAnsi="Times New Roman"/>
          <w:sz w:val="24"/>
          <w:szCs w:val="24"/>
        </w:rPr>
        <w:t>Мартоса в Москве. Мемориальные ансамбли: Могила Неизвестного Солдата в Москве; памятник-</w:t>
      </w:r>
      <w:r w:rsidRPr="00B256D1">
        <w:rPr>
          <w:rFonts w:ascii="Times New Roman" w:hAnsi="Times New Roman"/>
          <w:spacing w:val="1"/>
          <w:sz w:val="24"/>
          <w:szCs w:val="24"/>
        </w:rPr>
        <w:t xml:space="preserve"> </w:t>
      </w:r>
      <w:r w:rsidRPr="00B256D1">
        <w:rPr>
          <w:rFonts w:ascii="Times New Roman" w:hAnsi="Times New Roman"/>
          <w:sz w:val="24"/>
          <w:szCs w:val="24"/>
        </w:rPr>
        <w:t>ансамбль«Героям</w:t>
      </w:r>
      <w:r w:rsidRPr="00B256D1">
        <w:rPr>
          <w:rFonts w:ascii="Times New Roman" w:hAnsi="Times New Roman"/>
          <w:spacing w:val="-1"/>
          <w:sz w:val="24"/>
          <w:szCs w:val="24"/>
        </w:rPr>
        <w:t xml:space="preserve"> </w:t>
      </w:r>
      <w:r w:rsidRPr="00B256D1">
        <w:rPr>
          <w:rFonts w:ascii="Times New Roman" w:hAnsi="Times New Roman"/>
          <w:sz w:val="24"/>
          <w:szCs w:val="24"/>
        </w:rPr>
        <w:t>Сталинградской</w:t>
      </w:r>
      <w:r w:rsidRPr="00B256D1">
        <w:rPr>
          <w:rFonts w:ascii="Times New Roman" w:hAnsi="Times New Roman"/>
          <w:spacing w:val="-1"/>
          <w:sz w:val="24"/>
          <w:szCs w:val="24"/>
        </w:rPr>
        <w:t xml:space="preserve"> </w:t>
      </w:r>
      <w:r w:rsidRPr="00B256D1">
        <w:rPr>
          <w:rFonts w:ascii="Times New Roman" w:hAnsi="Times New Roman"/>
          <w:sz w:val="24"/>
          <w:szCs w:val="24"/>
        </w:rPr>
        <w:t>битвы»</w:t>
      </w:r>
      <w:r w:rsidRPr="00B256D1">
        <w:rPr>
          <w:rFonts w:ascii="Times New Roman" w:hAnsi="Times New Roman"/>
          <w:spacing w:val="-9"/>
          <w:sz w:val="24"/>
          <w:szCs w:val="24"/>
        </w:rPr>
        <w:t xml:space="preserve"> </w:t>
      </w:r>
      <w:r w:rsidRPr="00B256D1">
        <w:rPr>
          <w:rFonts w:ascii="Times New Roman" w:hAnsi="Times New Roman"/>
          <w:sz w:val="24"/>
          <w:szCs w:val="24"/>
        </w:rPr>
        <w:t>на Мамаевом</w:t>
      </w:r>
      <w:r w:rsidRPr="00B256D1">
        <w:rPr>
          <w:rFonts w:ascii="Times New Roman" w:hAnsi="Times New Roman"/>
          <w:spacing w:val="-3"/>
          <w:sz w:val="24"/>
          <w:szCs w:val="24"/>
        </w:rPr>
        <w:t xml:space="preserve"> </w:t>
      </w:r>
      <w:r w:rsidRPr="00B256D1">
        <w:rPr>
          <w:rFonts w:ascii="Times New Roman" w:hAnsi="Times New Roman"/>
          <w:sz w:val="24"/>
          <w:szCs w:val="24"/>
        </w:rPr>
        <w:t>кургане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другие</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242150CD" w14:textId="77777777" w:rsidR="00B256D1" w:rsidRPr="00B256D1" w:rsidRDefault="00B256D1" w:rsidP="00CC1F8A">
      <w:pPr>
        <w:pStyle w:val="a4"/>
        <w:tabs>
          <w:tab w:val="num" w:pos="709"/>
          <w:tab w:val="left" w:pos="4177"/>
          <w:tab w:val="left" w:pos="6829"/>
          <w:tab w:val="left" w:pos="9675"/>
        </w:tabs>
        <w:spacing w:before="7"/>
        <w:ind w:left="0" w:right="137" w:firstLine="567"/>
        <w:rPr>
          <w:rFonts w:ascii="Times New Roman" w:hAnsi="Times New Roman"/>
          <w:b/>
          <w:spacing w:val="-1"/>
          <w:sz w:val="24"/>
          <w:szCs w:val="24"/>
        </w:rPr>
      </w:pPr>
      <w:r w:rsidRPr="00B256D1">
        <w:rPr>
          <w:rFonts w:ascii="Times New Roman" w:hAnsi="Times New Roman"/>
          <w:b/>
          <w:sz w:val="24"/>
          <w:szCs w:val="24"/>
        </w:rPr>
        <w:t xml:space="preserve">Модуль «Азбука цифровой </w:t>
      </w:r>
      <w:r w:rsidRPr="00B256D1">
        <w:rPr>
          <w:rFonts w:ascii="Times New Roman" w:hAnsi="Times New Roman"/>
          <w:b/>
          <w:spacing w:val="-1"/>
          <w:sz w:val="24"/>
          <w:szCs w:val="24"/>
        </w:rPr>
        <w:t>графики»</w:t>
      </w:r>
    </w:p>
    <w:p w14:paraId="2D25981F" w14:textId="77777777" w:rsidR="00B256D1" w:rsidRPr="00B256D1" w:rsidRDefault="00B256D1" w:rsidP="00CC1F8A">
      <w:pPr>
        <w:pStyle w:val="a4"/>
        <w:tabs>
          <w:tab w:val="num" w:pos="709"/>
          <w:tab w:val="left" w:pos="4177"/>
          <w:tab w:val="left" w:pos="6829"/>
          <w:tab w:val="left" w:pos="9675"/>
        </w:tabs>
        <w:spacing w:before="7"/>
        <w:ind w:left="0" w:right="137"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освоение</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программе</w:t>
      </w:r>
      <w:r w:rsidRPr="00B256D1">
        <w:rPr>
          <w:rFonts w:ascii="Times New Roman" w:hAnsi="Times New Roman"/>
          <w:spacing w:val="8"/>
          <w:sz w:val="24"/>
          <w:szCs w:val="24"/>
        </w:rPr>
        <w:t xml:space="preserve"> </w:t>
      </w:r>
      <w:r w:rsidRPr="00B256D1">
        <w:rPr>
          <w:rFonts w:ascii="Times New Roman" w:hAnsi="Times New Roman"/>
          <w:sz w:val="24"/>
          <w:szCs w:val="24"/>
        </w:rPr>
        <w:t>Paint</w:t>
      </w:r>
      <w:r w:rsidRPr="00B256D1">
        <w:rPr>
          <w:rFonts w:ascii="Times New Roman" w:hAnsi="Times New Roman"/>
          <w:spacing w:val="10"/>
          <w:sz w:val="24"/>
          <w:szCs w:val="24"/>
        </w:rPr>
        <w:t xml:space="preserve"> </w:t>
      </w:r>
      <w:r w:rsidRPr="00B256D1">
        <w:rPr>
          <w:rFonts w:ascii="Times New Roman" w:hAnsi="Times New Roman"/>
          <w:sz w:val="24"/>
          <w:szCs w:val="24"/>
        </w:rPr>
        <w:t>правил</w:t>
      </w:r>
      <w:r w:rsidRPr="00B256D1">
        <w:rPr>
          <w:rFonts w:ascii="Times New Roman" w:hAnsi="Times New Roman"/>
          <w:spacing w:val="9"/>
          <w:sz w:val="24"/>
          <w:szCs w:val="24"/>
        </w:rPr>
        <w:t xml:space="preserve"> </w:t>
      </w:r>
      <w:r w:rsidRPr="00B256D1">
        <w:rPr>
          <w:rFonts w:ascii="Times New Roman" w:hAnsi="Times New Roman"/>
          <w:sz w:val="24"/>
          <w:szCs w:val="24"/>
        </w:rPr>
        <w:t>линейной</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70"/>
          <w:sz w:val="24"/>
          <w:szCs w:val="24"/>
        </w:rPr>
        <w:t xml:space="preserve"> </w:t>
      </w:r>
      <w:r w:rsidRPr="00B256D1">
        <w:rPr>
          <w:rFonts w:ascii="Times New Roman" w:hAnsi="Times New Roman"/>
          <w:sz w:val="24"/>
          <w:szCs w:val="24"/>
        </w:rPr>
        <w:t>воздушной</w:t>
      </w:r>
      <w:r w:rsidRPr="00B256D1">
        <w:rPr>
          <w:rFonts w:ascii="Times New Roman" w:hAnsi="Times New Roman"/>
          <w:spacing w:val="70"/>
          <w:sz w:val="24"/>
          <w:szCs w:val="24"/>
        </w:rPr>
        <w:t xml:space="preserve"> </w:t>
      </w:r>
      <w:r w:rsidRPr="00B256D1">
        <w:rPr>
          <w:rFonts w:ascii="Times New Roman" w:hAnsi="Times New Roman"/>
          <w:sz w:val="24"/>
          <w:szCs w:val="24"/>
        </w:rPr>
        <w:t>перспективы:</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53"/>
          <w:sz w:val="24"/>
          <w:szCs w:val="24"/>
        </w:rPr>
        <w:t xml:space="preserve"> </w:t>
      </w:r>
      <w:r w:rsidRPr="00B256D1">
        <w:rPr>
          <w:rFonts w:ascii="Times New Roman" w:hAnsi="Times New Roman"/>
          <w:sz w:val="24"/>
          <w:szCs w:val="24"/>
        </w:rPr>
        <w:t>линии</w:t>
      </w:r>
      <w:r w:rsidRPr="00B256D1">
        <w:rPr>
          <w:rFonts w:ascii="Times New Roman" w:hAnsi="Times New Roman"/>
          <w:spacing w:val="56"/>
          <w:sz w:val="24"/>
          <w:szCs w:val="24"/>
        </w:rPr>
        <w:t xml:space="preserve"> </w:t>
      </w:r>
      <w:r w:rsidRPr="00B256D1">
        <w:rPr>
          <w:rFonts w:ascii="Times New Roman" w:hAnsi="Times New Roman"/>
          <w:sz w:val="24"/>
          <w:szCs w:val="24"/>
        </w:rPr>
        <w:t>горизонта</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точки</w:t>
      </w:r>
      <w:r w:rsidRPr="00B256D1">
        <w:rPr>
          <w:rFonts w:ascii="Times New Roman" w:hAnsi="Times New Roman"/>
          <w:spacing w:val="55"/>
          <w:sz w:val="24"/>
          <w:szCs w:val="24"/>
        </w:rPr>
        <w:t xml:space="preserve"> </w:t>
      </w:r>
      <w:r w:rsidRPr="00B256D1">
        <w:rPr>
          <w:rFonts w:ascii="Times New Roman" w:hAnsi="Times New Roman"/>
          <w:sz w:val="24"/>
          <w:szCs w:val="24"/>
        </w:rPr>
        <w:t>схода,</w:t>
      </w:r>
      <w:r w:rsidRPr="00B256D1">
        <w:rPr>
          <w:rFonts w:ascii="Times New Roman" w:hAnsi="Times New Roman"/>
          <w:spacing w:val="55"/>
          <w:sz w:val="24"/>
          <w:szCs w:val="24"/>
        </w:rPr>
        <w:t xml:space="preserve"> </w:t>
      </w:r>
      <w:r w:rsidRPr="00B256D1">
        <w:rPr>
          <w:rFonts w:ascii="Times New Roman" w:hAnsi="Times New Roman"/>
          <w:sz w:val="24"/>
          <w:szCs w:val="24"/>
        </w:rPr>
        <w:t>перспективных</w:t>
      </w:r>
      <w:r w:rsidRPr="00B256D1">
        <w:rPr>
          <w:rFonts w:ascii="Times New Roman" w:hAnsi="Times New Roman"/>
          <w:spacing w:val="57"/>
          <w:sz w:val="24"/>
          <w:szCs w:val="24"/>
        </w:rPr>
        <w:t xml:space="preserve"> </w:t>
      </w:r>
      <w:r w:rsidRPr="00B256D1">
        <w:rPr>
          <w:rFonts w:ascii="Times New Roman" w:hAnsi="Times New Roman"/>
          <w:sz w:val="24"/>
          <w:szCs w:val="24"/>
        </w:rPr>
        <w:t>сокращений,</w:t>
      </w:r>
      <w:r w:rsidRPr="00B256D1">
        <w:rPr>
          <w:rFonts w:ascii="Times New Roman" w:hAnsi="Times New Roman"/>
          <w:spacing w:val="55"/>
          <w:sz w:val="24"/>
          <w:szCs w:val="24"/>
        </w:rPr>
        <w:t xml:space="preserve"> </w:t>
      </w:r>
      <w:r w:rsidRPr="00B256D1">
        <w:rPr>
          <w:rFonts w:ascii="Times New Roman" w:hAnsi="Times New Roman"/>
          <w:sz w:val="24"/>
          <w:szCs w:val="24"/>
        </w:rPr>
        <w:t>цветовых</w:t>
      </w:r>
      <w:r w:rsidRPr="00B256D1">
        <w:rPr>
          <w:rFonts w:ascii="Times New Roman" w:hAnsi="Times New Roman"/>
          <w:spacing w:val="53"/>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тональных изменений.</w:t>
      </w:r>
    </w:p>
    <w:p w14:paraId="1649BA53" w14:textId="77777777" w:rsidR="00B256D1" w:rsidRPr="00B256D1" w:rsidRDefault="00B256D1" w:rsidP="00CC1F8A">
      <w:pPr>
        <w:pStyle w:val="a4"/>
        <w:tabs>
          <w:tab w:val="num" w:pos="709"/>
        </w:tabs>
        <w:ind w:left="0" w:right="139" w:firstLine="567"/>
        <w:rPr>
          <w:rFonts w:ascii="Times New Roman" w:hAnsi="Times New Roman"/>
          <w:sz w:val="24"/>
          <w:szCs w:val="24"/>
        </w:rPr>
      </w:pP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57"/>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крестьянского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 Моделирование конструкции разных видов традиционных жилищ разных народов (юрта,</w:t>
      </w:r>
      <w:r w:rsidRPr="00B256D1">
        <w:rPr>
          <w:rFonts w:ascii="Times New Roman" w:hAnsi="Times New Roman"/>
          <w:spacing w:val="1"/>
          <w:sz w:val="24"/>
          <w:szCs w:val="24"/>
        </w:rPr>
        <w:t xml:space="preserve"> </w:t>
      </w:r>
      <w:r w:rsidRPr="00B256D1">
        <w:rPr>
          <w:rFonts w:ascii="Times New Roman" w:hAnsi="Times New Roman"/>
          <w:sz w:val="24"/>
          <w:szCs w:val="24"/>
        </w:rPr>
        <w:t>каркасный</w:t>
      </w:r>
      <w:r w:rsidRPr="00B256D1">
        <w:rPr>
          <w:rFonts w:ascii="Times New Roman" w:hAnsi="Times New Roman"/>
          <w:spacing w:val="-1"/>
          <w:sz w:val="24"/>
          <w:szCs w:val="24"/>
        </w:rPr>
        <w:t xml:space="preserve"> </w:t>
      </w:r>
      <w:r w:rsidRPr="00B256D1">
        <w:rPr>
          <w:rFonts w:ascii="Times New Roman" w:hAnsi="Times New Roman"/>
          <w:sz w:val="24"/>
          <w:szCs w:val="24"/>
        </w:rPr>
        <w:t>дом и</w:t>
      </w:r>
      <w:r w:rsidRPr="00B256D1">
        <w:rPr>
          <w:rFonts w:ascii="Times New Roman" w:hAnsi="Times New Roman"/>
          <w:spacing w:val="-1"/>
          <w:sz w:val="24"/>
          <w:szCs w:val="24"/>
        </w:rPr>
        <w:t xml:space="preserve"> </w:t>
      </w:r>
      <w:r w:rsidRPr="00B256D1">
        <w:rPr>
          <w:rFonts w:ascii="Times New Roman" w:hAnsi="Times New Roman"/>
          <w:sz w:val="24"/>
          <w:szCs w:val="24"/>
        </w:rPr>
        <w:t>др., в</w:t>
      </w:r>
      <w:r w:rsidRPr="00B256D1">
        <w:rPr>
          <w:rFonts w:ascii="Times New Roman" w:hAnsi="Times New Roman"/>
          <w:spacing w:val="-3"/>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 местных</w:t>
      </w:r>
      <w:r w:rsidRPr="00B256D1">
        <w:rPr>
          <w:rFonts w:ascii="Times New Roman" w:hAnsi="Times New Roman"/>
          <w:spacing w:val="2"/>
          <w:sz w:val="24"/>
          <w:szCs w:val="24"/>
        </w:rPr>
        <w:t xml:space="preserve"> </w:t>
      </w:r>
      <w:r w:rsidRPr="00B256D1">
        <w:rPr>
          <w:rFonts w:ascii="Times New Roman" w:hAnsi="Times New Roman"/>
          <w:sz w:val="24"/>
          <w:szCs w:val="24"/>
        </w:rPr>
        <w:t>традиций).</w:t>
      </w:r>
    </w:p>
    <w:p w14:paraId="257DCC8F" w14:textId="77777777" w:rsidR="00B256D1" w:rsidRPr="00B256D1" w:rsidRDefault="00B256D1" w:rsidP="00CC1F8A">
      <w:pPr>
        <w:pStyle w:val="a4"/>
        <w:tabs>
          <w:tab w:val="num" w:pos="709"/>
        </w:tabs>
        <w:spacing w:before="1"/>
        <w:ind w:left="0" w:right="138" w:firstLine="567"/>
        <w:rPr>
          <w:rFonts w:ascii="Times New Roman" w:hAnsi="Times New Roman"/>
          <w:sz w:val="24"/>
          <w:szCs w:val="24"/>
        </w:rPr>
      </w:pP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57"/>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каменный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православный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 пагода, мечеть.</w:t>
      </w:r>
    </w:p>
    <w:p w14:paraId="661D4B96"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линейной</w:t>
      </w:r>
      <w:r w:rsidRPr="00B256D1">
        <w:rPr>
          <w:rFonts w:ascii="Times New Roman" w:hAnsi="Times New Roman"/>
          <w:spacing w:val="-57"/>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фаз</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анимации</w:t>
      </w:r>
      <w:r w:rsidRPr="00B256D1">
        <w:rPr>
          <w:rFonts w:ascii="Times New Roman" w:hAnsi="Times New Roman"/>
          <w:spacing w:val="1"/>
          <w:sz w:val="24"/>
          <w:szCs w:val="24"/>
        </w:rPr>
        <w:t xml:space="preserve"> </w:t>
      </w:r>
      <w:r w:rsidRPr="00B256D1">
        <w:rPr>
          <w:rFonts w:ascii="Times New Roman" w:hAnsi="Times New Roman"/>
          <w:sz w:val="24"/>
          <w:szCs w:val="24"/>
        </w:rPr>
        <w:t>схематического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(при 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4"/>
          <w:sz w:val="24"/>
          <w:szCs w:val="24"/>
        </w:rPr>
        <w:t xml:space="preserve"> </w:t>
      </w:r>
      <w:r w:rsidRPr="00B256D1">
        <w:rPr>
          <w:rFonts w:ascii="Times New Roman" w:hAnsi="Times New Roman"/>
          <w:sz w:val="24"/>
          <w:szCs w:val="24"/>
        </w:rPr>
        <w:t>условиях).</w:t>
      </w:r>
    </w:p>
    <w:p w14:paraId="0CE997D5"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Анимация</w:t>
      </w:r>
      <w:r w:rsidRPr="00B256D1">
        <w:rPr>
          <w:rFonts w:ascii="Times New Roman" w:hAnsi="Times New Roman"/>
          <w:spacing w:val="1"/>
          <w:sz w:val="24"/>
          <w:szCs w:val="24"/>
        </w:rPr>
        <w:t xml:space="preserve"> </w:t>
      </w:r>
      <w:r w:rsidRPr="00B256D1">
        <w:rPr>
          <w:rFonts w:ascii="Times New Roman" w:hAnsi="Times New Roman"/>
          <w:sz w:val="24"/>
          <w:szCs w:val="24"/>
        </w:rPr>
        <w:t>простого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нарисованной</w:t>
      </w:r>
      <w:r w:rsidRPr="00B256D1">
        <w:rPr>
          <w:rFonts w:ascii="Times New Roman" w:hAnsi="Times New Roman"/>
          <w:spacing w:val="1"/>
          <w:sz w:val="24"/>
          <w:szCs w:val="24"/>
        </w:rPr>
        <w:t xml:space="preserve"> </w:t>
      </w:r>
      <w:r w:rsidRPr="00B256D1">
        <w:rPr>
          <w:rFonts w:ascii="Times New Roman" w:hAnsi="Times New Roman"/>
          <w:sz w:val="24"/>
          <w:szCs w:val="24"/>
        </w:rPr>
        <w:t>фигурки:</w:t>
      </w:r>
      <w:r w:rsidRPr="00B256D1">
        <w:rPr>
          <w:rFonts w:ascii="Times New Roman" w:hAnsi="Times New Roman"/>
          <w:spacing w:val="1"/>
          <w:sz w:val="24"/>
          <w:szCs w:val="24"/>
        </w:rPr>
        <w:t xml:space="preserve"> </w:t>
      </w:r>
      <w:r w:rsidRPr="00B256D1">
        <w:rPr>
          <w:rFonts w:ascii="Times New Roman" w:hAnsi="Times New Roman"/>
          <w:sz w:val="24"/>
          <w:szCs w:val="24"/>
        </w:rPr>
        <w:t>загрузить</w:t>
      </w:r>
      <w:r w:rsidRPr="00B256D1">
        <w:rPr>
          <w:rFonts w:ascii="Times New Roman" w:hAnsi="Times New Roman"/>
          <w:spacing w:val="1"/>
          <w:sz w:val="24"/>
          <w:szCs w:val="24"/>
        </w:rPr>
        <w:t xml:space="preserve"> </w:t>
      </w:r>
      <w:r w:rsidRPr="00B256D1">
        <w:rPr>
          <w:rFonts w:ascii="Times New Roman" w:hAnsi="Times New Roman"/>
          <w:sz w:val="24"/>
          <w:szCs w:val="24"/>
        </w:rPr>
        <w:t>две</w:t>
      </w:r>
      <w:r w:rsidRPr="00B256D1">
        <w:rPr>
          <w:rFonts w:ascii="Times New Roman" w:hAnsi="Times New Roman"/>
          <w:spacing w:val="1"/>
          <w:sz w:val="24"/>
          <w:szCs w:val="24"/>
        </w:rPr>
        <w:t xml:space="preserve"> </w:t>
      </w:r>
      <w:r w:rsidRPr="00B256D1">
        <w:rPr>
          <w:rFonts w:ascii="Times New Roman" w:hAnsi="Times New Roman"/>
          <w:sz w:val="24"/>
          <w:szCs w:val="24"/>
        </w:rPr>
        <w:t>фазы</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57"/>
          <w:sz w:val="24"/>
          <w:szCs w:val="24"/>
        </w:rPr>
        <w:t xml:space="preserve"> </w:t>
      </w:r>
      <w:r w:rsidRPr="00B256D1">
        <w:rPr>
          <w:rFonts w:ascii="Times New Roman" w:hAnsi="Times New Roman"/>
          <w:sz w:val="24"/>
          <w:szCs w:val="24"/>
        </w:rPr>
        <w:t>фигурки в виртуальный редактор GIF-анимации и сохранить простое повторяющееся движение своего</w:t>
      </w:r>
      <w:r w:rsidRPr="00B256D1">
        <w:rPr>
          <w:rFonts w:ascii="Times New Roman" w:hAnsi="Times New Roman"/>
          <w:spacing w:val="-57"/>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PowerPoint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тему</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изобразительного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выбранной</w:t>
      </w:r>
      <w:r w:rsidRPr="00B256D1">
        <w:rPr>
          <w:rFonts w:ascii="Times New Roman" w:hAnsi="Times New Roman"/>
          <w:spacing w:val="-2"/>
          <w:sz w:val="24"/>
          <w:szCs w:val="24"/>
        </w:rPr>
        <w:t xml:space="preserve"> </w:t>
      </w:r>
      <w:r w:rsidRPr="00B256D1">
        <w:rPr>
          <w:rFonts w:ascii="Times New Roman" w:hAnsi="Times New Roman"/>
          <w:sz w:val="24"/>
          <w:szCs w:val="24"/>
        </w:rPr>
        <w:t>эпохи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национальной</w:t>
      </w:r>
      <w:r w:rsidRPr="00B256D1">
        <w:rPr>
          <w:rFonts w:ascii="Times New Roman" w:hAnsi="Times New Roman"/>
          <w:spacing w:val="-3"/>
          <w:sz w:val="24"/>
          <w:szCs w:val="24"/>
        </w:rPr>
        <w:t xml:space="preserve"> </w:t>
      </w:r>
      <w:r w:rsidRPr="00B256D1">
        <w:rPr>
          <w:rFonts w:ascii="Times New Roman" w:hAnsi="Times New Roman"/>
          <w:sz w:val="24"/>
          <w:szCs w:val="24"/>
        </w:rPr>
        <w:t>культуры.</w:t>
      </w:r>
    </w:p>
    <w:p w14:paraId="78726DCA"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Виртуальные тематические</w:t>
      </w:r>
      <w:r w:rsidRPr="00B256D1">
        <w:rPr>
          <w:rFonts w:ascii="Times New Roman" w:hAnsi="Times New Roman"/>
          <w:spacing w:val="2"/>
          <w:sz w:val="24"/>
          <w:szCs w:val="24"/>
        </w:rPr>
        <w:t xml:space="preserve"> </w:t>
      </w:r>
      <w:r w:rsidRPr="00B256D1">
        <w:rPr>
          <w:rFonts w:ascii="Times New Roman" w:hAnsi="Times New Roman"/>
          <w:sz w:val="24"/>
          <w:szCs w:val="24"/>
        </w:rPr>
        <w:t>путешествия по художественным музеям мира</w:t>
      </w:r>
    </w:p>
    <w:p w14:paraId="58EACD0D" w14:textId="77777777" w:rsidR="00B256D1" w:rsidRPr="00B256D1" w:rsidRDefault="00B256D1" w:rsidP="00CC1F8A">
      <w:pPr>
        <w:pStyle w:val="a4"/>
        <w:tabs>
          <w:tab w:val="num" w:pos="709"/>
        </w:tabs>
        <w:ind w:left="0" w:firstLine="567"/>
        <w:rPr>
          <w:rFonts w:ascii="Times New Roman" w:hAnsi="Times New Roman"/>
          <w:b/>
          <w:sz w:val="24"/>
          <w:szCs w:val="24"/>
        </w:rPr>
      </w:pPr>
      <w:r w:rsidRPr="00B256D1">
        <w:rPr>
          <w:rFonts w:ascii="Times New Roman" w:hAnsi="Times New Roman"/>
          <w:b/>
          <w:sz w:val="24"/>
          <w:szCs w:val="24"/>
        </w:rPr>
        <w:t>Планируемые</w:t>
      </w:r>
      <w:r w:rsidRPr="00B256D1">
        <w:rPr>
          <w:rFonts w:ascii="Times New Roman" w:hAnsi="Times New Roman"/>
          <w:b/>
          <w:spacing w:val="1"/>
          <w:sz w:val="24"/>
          <w:szCs w:val="24"/>
        </w:rPr>
        <w:t xml:space="preserve"> </w:t>
      </w:r>
      <w:r w:rsidRPr="00B256D1">
        <w:rPr>
          <w:rFonts w:ascii="Times New Roman" w:hAnsi="Times New Roman"/>
          <w:b/>
          <w:sz w:val="24"/>
          <w:szCs w:val="24"/>
        </w:rPr>
        <w:t>результаты</w:t>
      </w:r>
      <w:r w:rsidRPr="00B256D1">
        <w:rPr>
          <w:rFonts w:ascii="Times New Roman" w:hAnsi="Times New Roman"/>
          <w:b/>
          <w:spacing w:val="1"/>
          <w:sz w:val="24"/>
          <w:szCs w:val="24"/>
        </w:rPr>
        <w:t xml:space="preserve"> </w:t>
      </w:r>
      <w:r w:rsidRPr="00B256D1">
        <w:rPr>
          <w:rFonts w:ascii="Times New Roman" w:hAnsi="Times New Roman"/>
          <w:b/>
          <w:sz w:val="24"/>
          <w:szCs w:val="24"/>
        </w:rPr>
        <w:t>освоения</w:t>
      </w:r>
      <w:r w:rsidRPr="00B256D1">
        <w:rPr>
          <w:rFonts w:ascii="Times New Roman" w:hAnsi="Times New Roman"/>
          <w:b/>
          <w:spacing w:val="1"/>
          <w:sz w:val="24"/>
          <w:szCs w:val="24"/>
        </w:rPr>
        <w:t xml:space="preserve"> </w:t>
      </w:r>
      <w:r w:rsidRPr="00B256D1">
        <w:rPr>
          <w:rFonts w:ascii="Times New Roman" w:hAnsi="Times New Roman"/>
          <w:b/>
          <w:sz w:val="24"/>
          <w:szCs w:val="24"/>
        </w:rPr>
        <w:t>учебного</w:t>
      </w:r>
      <w:r w:rsidRPr="00B256D1">
        <w:rPr>
          <w:rFonts w:ascii="Times New Roman" w:hAnsi="Times New Roman"/>
          <w:b/>
          <w:spacing w:val="1"/>
          <w:sz w:val="24"/>
          <w:szCs w:val="24"/>
        </w:rPr>
        <w:t xml:space="preserve"> </w:t>
      </w:r>
      <w:r w:rsidRPr="00B256D1">
        <w:rPr>
          <w:rFonts w:ascii="Times New Roman" w:hAnsi="Times New Roman"/>
          <w:b/>
          <w:sz w:val="24"/>
          <w:szCs w:val="24"/>
        </w:rPr>
        <w:t>предмета,</w:t>
      </w:r>
      <w:r w:rsidRPr="00B256D1">
        <w:rPr>
          <w:rFonts w:ascii="Times New Roman" w:hAnsi="Times New Roman"/>
          <w:b/>
          <w:spacing w:val="1"/>
          <w:sz w:val="24"/>
          <w:szCs w:val="24"/>
        </w:rPr>
        <w:t xml:space="preserve"> </w:t>
      </w:r>
      <w:r w:rsidRPr="00B256D1">
        <w:rPr>
          <w:rFonts w:ascii="Times New Roman" w:hAnsi="Times New Roman"/>
          <w:b/>
          <w:sz w:val="24"/>
          <w:szCs w:val="24"/>
        </w:rPr>
        <w:t>учебного</w:t>
      </w:r>
      <w:r w:rsidRPr="00B256D1">
        <w:rPr>
          <w:rFonts w:ascii="Times New Roman" w:hAnsi="Times New Roman"/>
          <w:b/>
          <w:spacing w:val="1"/>
          <w:sz w:val="24"/>
          <w:szCs w:val="24"/>
        </w:rPr>
        <w:t xml:space="preserve"> </w:t>
      </w:r>
      <w:r w:rsidRPr="00B256D1">
        <w:rPr>
          <w:rFonts w:ascii="Times New Roman" w:hAnsi="Times New Roman"/>
          <w:b/>
          <w:sz w:val="24"/>
          <w:szCs w:val="24"/>
        </w:rPr>
        <w:t>курса</w:t>
      </w:r>
      <w:r w:rsidRPr="00B256D1">
        <w:rPr>
          <w:rFonts w:ascii="Times New Roman" w:hAnsi="Times New Roman"/>
          <w:b/>
          <w:spacing w:val="1"/>
          <w:sz w:val="24"/>
          <w:szCs w:val="24"/>
        </w:rPr>
        <w:t xml:space="preserve"> </w:t>
      </w:r>
      <w:r w:rsidRPr="00B256D1">
        <w:rPr>
          <w:rFonts w:ascii="Times New Roman" w:hAnsi="Times New Roman"/>
          <w:b/>
          <w:sz w:val="24"/>
          <w:szCs w:val="24"/>
        </w:rPr>
        <w:t>(в</w:t>
      </w:r>
      <w:r w:rsidRPr="00B256D1">
        <w:rPr>
          <w:rFonts w:ascii="Times New Roman" w:hAnsi="Times New Roman"/>
          <w:b/>
          <w:spacing w:val="1"/>
          <w:sz w:val="24"/>
          <w:szCs w:val="24"/>
        </w:rPr>
        <w:t xml:space="preserve"> </w:t>
      </w:r>
      <w:r w:rsidRPr="00B256D1">
        <w:rPr>
          <w:rFonts w:ascii="Times New Roman" w:hAnsi="Times New Roman"/>
          <w:b/>
          <w:sz w:val="24"/>
          <w:szCs w:val="24"/>
        </w:rPr>
        <w:t>том</w:t>
      </w:r>
      <w:r w:rsidRPr="00B256D1">
        <w:rPr>
          <w:rFonts w:ascii="Times New Roman" w:hAnsi="Times New Roman"/>
          <w:b/>
          <w:spacing w:val="1"/>
          <w:sz w:val="24"/>
          <w:szCs w:val="24"/>
        </w:rPr>
        <w:t xml:space="preserve"> </w:t>
      </w:r>
      <w:r w:rsidRPr="00B256D1">
        <w:rPr>
          <w:rFonts w:ascii="Times New Roman" w:hAnsi="Times New Roman"/>
          <w:b/>
          <w:sz w:val="24"/>
          <w:szCs w:val="24"/>
        </w:rPr>
        <w:t>числе</w:t>
      </w:r>
      <w:r w:rsidRPr="00B256D1">
        <w:rPr>
          <w:rFonts w:ascii="Times New Roman" w:hAnsi="Times New Roman"/>
          <w:b/>
          <w:spacing w:val="1"/>
          <w:sz w:val="24"/>
          <w:szCs w:val="24"/>
        </w:rPr>
        <w:t xml:space="preserve"> </w:t>
      </w:r>
      <w:r w:rsidRPr="00B256D1">
        <w:rPr>
          <w:rFonts w:ascii="Times New Roman" w:hAnsi="Times New Roman"/>
          <w:b/>
          <w:sz w:val="24"/>
          <w:szCs w:val="24"/>
        </w:rPr>
        <w:t>внеурочной</w:t>
      </w:r>
      <w:r w:rsidRPr="00B256D1">
        <w:rPr>
          <w:rFonts w:ascii="Times New Roman" w:hAnsi="Times New Roman"/>
          <w:b/>
          <w:spacing w:val="-1"/>
          <w:sz w:val="24"/>
          <w:szCs w:val="24"/>
        </w:rPr>
        <w:t xml:space="preserve"> </w:t>
      </w:r>
      <w:r w:rsidRPr="00B256D1">
        <w:rPr>
          <w:rFonts w:ascii="Times New Roman" w:hAnsi="Times New Roman"/>
          <w:b/>
          <w:sz w:val="24"/>
          <w:szCs w:val="24"/>
        </w:rPr>
        <w:t>деятельности), учебного модуля</w:t>
      </w:r>
    </w:p>
    <w:p w14:paraId="42C95080"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lang w:val="ru-RU"/>
        </w:rPr>
      </w:pPr>
      <w:r w:rsidRPr="00B256D1">
        <w:rPr>
          <w:rFonts w:ascii="Times New Roman" w:hAnsi="Times New Roman"/>
          <w:b/>
          <w:sz w:val="24"/>
          <w:szCs w:val="24"/>
          <w:lang w:val="ru-RU"/>
        </w:rPr>
        <w:t>ЛИЧНОСТНЫЕ</w:t>
      </w:r>
      <w:r w:rsidRPr="00B256D1">
        <w:rPr>
          <w:rFonts w:ascii="Times New Roman" w:hAnsi="Times New Roman"/>
          <w:b/>
          <w:spacing w:val="-4"/>
          <w:sz w:val="24"/>
          <w:szCs w:val="24"/>
          <w:lang w:val="ru-RU"/>
        </w:rPr>
        <w:t xml:space="preserve"> </w:t>
      </w:r>
      <w:r w:rsidRPr="00B256D1">
        <w:rPr>
          <w:rFonts w:ascii="Times New Roman" w:hAnsi="Times New Roman"/>
          <w:b/>
          <w:sz w:val="24"/>
          <w:szCs w:val="24"/>
          <w:lang w:val="ru-RU"/>
        </w:rPr>
        <w:t>РЕЗУЛЬТАТЫ</w:t>
      </w:r>
    </w:p>
    <w:p w14:paraId="4022241A" w14:textId="77777777" w:rsidR="00B256D1" w:rsidRPr="00B256D1" w:rsidRDefault="00B256D1" w:rsidP="00CC1F8A">
      <w:pPr>
        <w:pStyle w:val="a4"/>
        <w:tabs>
          <w:tab w:val="num" w:pos="709"/>
        </w:tabs>
        <w:ind w:left="0" w:right="164"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центре</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изобразительному</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ФГОС</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находится</w:t>
      </w:r>
      <w:r w:rsidRPr="00B256D1">
        <w:rPr>
          <w:rFonts w:ascii="Times New Roman" w:hAnsi="Times New Roman"/>
          <w:spacing w:val="1"/>
          <w:sz w:val="24"/>
          <w:szCs w:val="24"/>
        </w:rPr>
        <w:t xml:space="preserve"> </w:t>
      </w:r>
      <w:r w:rsidRPr="00B256D1">
        <w:rPr>
          <w:rFonts w:ascii="Times New Roman" w:hAnsi="Times New Roman"/>
          <w:sz w:val="24"/>
          <w:szCs w:val="24"/>
        </w:rPr>
        <w:t>личностное</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приобщение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российским</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традиционным</w:t>
      </w:r>
      <w:r w:rsidRPr="00B256D1">
        <w:rPr>
          <w:rFonts w:ascii="Times New Roman" w:hAnsi="Times New Roman"/>
          <w:spacing w:val="-3"/>
          <w:sz w:val="24"/>
          <w:szCs w:val="24"/>
        </w:rPr>
        <w:t xml:space="preserve"> </w:t>
      </w:r>
      <w:r w:rsidRPr="00B256D1">
        <w:rPr>
          <w:rFonts w:ascii="Times New Roman" w:hAnsi="Times New Roman"/>
          <w:sz w:val="24"/>
          <w:szCs w:val="24"/>
        </w:rPr>
        <w:t>духовным</w:t>
      </w:r>
      <w:r w:rsidRPr="00B256D1">
        <w:rPr>
          <w:rFonts w:ascii="Times New Roman" w:hAnsi="Times New Roman"/>
          <w:spacing w:val="-2"/>
          <w:sz w:val="24"/>
          <w:szCs w:val="24"/>
        </w:rPr>
        <w:t xml:space="preserve"> </w:t>
      </w:r>
      <w:r w:rsidRPr="00B256D1">
        <w:rPr>
          <w:rFonts w:ascii="Times New Roman" w:hAnsi="Times New Roman"/>
          <w:sz w:val="24"/>
          <w:szCs w:val="24"/>
        </w:rPr>
        <w:t>ценностям, а</w:t>
      </w:r>
      <w:r w:rsidRPr="00B256D1">
        <w:rPr>
          <w:rFonts w:ascii="Times New Roman" w:hAnsi="Times New Roman"/>
          <w:spacing w:val="-2"/>
          <w:sz w:val="24"/>
          <w:szCs w:val="24"/>
        </w:rPr>
        <w:t xml:space="preserve"> </w:t>
      </w:r>
      <w:r w:rsidRPr="00B256D1">
        <w:rPr>
          <w:rFonts w:ascii="Times New Roman" w:hAnsi="Times New Roman"/>
          <w:sz w:val="24"/>
          <w:szCs w:val="24"/>
        </w:rPr>
        <w:t>также социализация личности.</w:t>
      </w:r>
    </w:p>
    <w:p w14:paraId="78CFDEF8" w14:textId="77777777" w:rsidR="00B256D1" w:rsidRPr="00B256D1" w:rsidRDefault="00B256D1" w:rsidP="00CC1F8A">
      <w:pPr>
        <w:pStyle w:val="a4"/>
        <w:tabs>
          <w:tab w:val="num" w:pos="709"/>
        </w:tabs>
        <w:ind w:left="0" w:right="159" w:firstLine="567"/>
        <w:rPr>
          <w:rFonts w:ascii="Times New Roman" w:hAnsi="Times New Roman"/>
          <w:sz w:val="24"/>
          <w:szCs w:val="24"/>
        </w:rPr>
      </w:pPr>
      <w:r w:rsidRPr="00B256D1">
        <w:rPr>
          <w:rFonts w:ascii="Times New Roman" w:hAnsi="Times New Roman"/>
          <w:sz w:val="24"/>
          <w:szCs w:val="24"/>
        </w:rPr>
        <w:t>Программа</w:t>
      </w:r>
      <w:r w:rsidRPr="00B256D1">
        <w:rPr>
          <w:rFonts w:ascii="Times New Roman" w:hAnsi="Times New Roman"/>
          <w:spacing w:val="1"/>
          <w:sz w:val="24"/>
          <w:szCs w:val="24"/>
        </w:rPr>
        <w:t xml:space="preserve"> </w:t>
      </w:r>
      <w:r w:rsidRPr="00B256D1">
        <w:rPr>
          <w:rFonts w:ascii="Times New Roman" w:hAnsi="Times New Roman"/>
          <w:sz w:val="24"/>
          <w:szCs w:val="24"/>
        </w:rPr>
        <w:t>призвана</w:t>
      </w:r>
      <w:r w:rsidRPr="00B256D1">
        <w:rPr>
          <w:rFonts w:ascii="Times New Roman" w:hAnsi="Times New Roman"/>
          <w:spacing w:val="1"/>
          <w:sz w:val="24"/>
          <w:szCs w:val="24"/>
        </w:rPr>
        <w:t xml:space="preserve"> </w:t>
      </w:r>
      <w:r w:rsidRPr="00B256D1">
        <w:rPr>
          <w:rFonts w:ascii="Times New Roman" w:hAnsi="Times New Roman"/>
          <w:sz w:val="24"/>
          <w:szCs w:val="24"/>
        </w:rPr>
        <w:t>обеспечить</w:t>
      </w:r>
      <w:r w:rsidRPr="00B256D1">
        <w:rPr>
          <w:rFonts w:ascii="Times New Roman" w:hAnsi="Times New Roman"/>
          <w:spacing w:val="1"/>
          <w:sz w:val="24"/>
          <w:szCs w:val="24"/>
        </w:rPr>
        <w:t xml:space="preserve"> </w:t>
      </w:r>
      <w:r w:rsidRPr="00B256D1">
        <w:rPr>
          <w:rFonts w:ascii="Times New Roman" w:hAnsi="Times New Roman"/>
          <w:sz w:val="24"/>
          <w:szCs w:val="24"/>
        </w:rPr>
        <w:t>достижение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обучающимися</w:t>
      </w:r>
      <w:r w:rsidRPr="00B256D1">
        <w:rPr>
          <w:rFonts w:ascii="Times New Roman" w:hAnsi="Times New Roman"/>
          <w:spacing w:val="61"/>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уважения и ценностного отношения к своей Родине — России; ценностно-смысловые</w:t>
      </w:r>
      <w:r w:rsidRPr="00B256D1">
        <w:rPr>
          <w:rFonts w:ascii="Times New Roman" w:hAnsi="Times New Roman"/>
          <w:spacing w:val="1"/>
          <w:sz w:val="24"/>
          <w:szCs w:val="24"/>
        </w:rPr>
        <w:t xml:space="preserve"> </w:t>
      </w:r>
      <w:r w:rsidRPr="00B256D1">
        <w:rPr>
          <w:rFonts w:ascii="Times New Roman" w:hAnsi="Times New Roman"/>
          <w:sz w:val="24"/>
          <w:szCs w:val="24"/>
        </w:rPr>
        <w:t>ориентации и установки, отражающие индивидуально-личностные позиции и социально значимые</w:t>
      </w:r>
      <w:r w:rsidRPr="00B256D1">
        <w:rPr>
          <w:rFonts w:ascii="Times New Roman" w:hAnsi="Times New Roman"/>
          <w:spacing w:val="1"/>
          <w:sz w:val="24"/>
          <w:szCs w:val="24"/>
        </w:rPr>
        <w:t xml:space="preserve"> </w:t>
      </w:r>
      <w:r w:rsidRPr="00B256D1">
        <w:rPr>
          <w:rFonts w:ascii="Times New Roman" w:hAnsi="Times New Roman"/>
          <w:sz w:val="24"/>
          <w:szCs w:val="24"/>
        </w:rPr>
        <w:t>личностные</w:t>
      </w:r>
      <w:r w:rsidRPr="00B256D1">
        <w:rPr>
          <w:rFonts w:ascii="Times New Roman" w:hAnsi="Times New Roman"/>
          <w:spacing w:val="1"/>
          <w:sz w:val="24"/>
          <w:szCs w:val="24"/>
        </w:rPr>
        <w:t xml:space="preserve"> </w:t>
      </w:r>
      <w:r w:rsidRPr="00B256D1">
        <w:rPr>
          <w:rFonts w:ascii="Times New Roman" w:hAnsi="Times New Roman"/>
          <w:sz w:val="24"/>
          <w:szCs w:val="24"/>
        </w:rPr>
        <w:t>качества; духовно-нравственное</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мотивацию</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познанию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обучению, готовность к саморазвитию и активному участию в социально-значимой 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позитивный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участия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литературы, построенным на принципах нравственности и гуманизма, уважительного отношения и</w:t>
      </w:r>
      <w:r w:rsidRPr="00B256D1">
        <w:rPr>
          <w:rFonts w:ascii="Times New Roman" w:hAnsi="Times New Roman"/>
          <w:spacing w:val="1"/>
          <w:sz w:val="24"/>
          <w:szCs w:val="24"/>
        </w:rPr>
        <w:t xml:space="preserve"> </w:t>
      </w:r>
      <w:r w:rsidRPr="00B256D1">
        <w:rPr>
          <w:rFonts w:ascii="Times New Roman" w:hAnsi="Times New Roman"/>
          <w:sz w:val="24"/>
          <w:szCs w:val="24"/>
        </w:rPr>
        <w:t>интереса</w:t>
      </w:r>
      <w:r w:rsidRPr="00B256D1">
        <w:rPr>
          <w:rFonts w:ascii="Times New Roman" w:hAnsi="Times New Roman"/>
          <w:spacing w:val="-2"/>
          <w:sz w:val="24"/>
          <w:szCs w:val="24"/>
        </w:rPr>
        <w:t xml:space="preserve"> </w:t>
      </w:r>
      <w:r w:rsidRPr="00B256D1">
        <w:rPr>
          <w:rFonts w:ascii="Times New Roman" w:hAnsi="Times New Roman"/>
          <w:sz w:val="24"/>
          <w:szCs w:val="24"/>
        </w:rPr>
        <w:t>к культурным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5"/>
          <w:sz w:val="24"/>
          <w:szCs w:val="24"/>
        </w:rPr>
        <w:t xml:space="preserve"> </w:t>
      </w:r>
      <w:r w:rsidRPr="00B256D1">
        <w:rPr>
          <w:rFonts w:ascii="Times New Roman" w:hAnsi="Times New Roman"/>
          <w:sz w:val="24"/>
          <w:szCs w:val="24"/>
        </w:rPr>
        <w:t>и творчеству</w:t>
      </w:r>
      <w:r w:rsidRPr="00B256D1">
        <w:rPr>
          <w:rFonts w:ascii="Times New Roman" w:hAnsi="Times New Roman"/>
          <w:spacing w:val="-3"/>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p>
    <w:p w14:paraId="59A9D504"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Патриотическое</w:t>
      </w:r>
      <w:r w:rsidRPr="00B256D1">
        <w:rPr>
          <w:rFonts w:ascii="Times New Roman" w:hAnsi="Times New Roman"/>
          <w:i/>
          <w:spacing w:val="1"/>
          <w:sz w:val="24"/>
          <w:szCs w:val="24"/>
        </w:rPr>
        <w:t xml:space="preserve"> </w:t>
      </w:r>
      <w:r w:rsidRPr="00B256D1">
        <w:rPr>
          <w:rFonts w:ascii="Times New Roman" w:hAnsi="Times New Roman"/>
          <w:i/>
          <w:sz w:val="24"/>
          <w:szCs w:val="24"/>
        </w:rPr>
        <w:t>воспитание</w:t>
      </w:r>
      <w:r w:rsidRPr="00B256D1">
        <w:rPr>
          <w:rFonts w:ascii="Times New Roman" w:hAnsi="Times New Roman"/>
          <w:i/>
          <w:spacing w:val="1"/>
          <w:sz w:val="24"/>
          <w:szCs w:val="24"/>
        </w:rPr>
        <w:t xml:space="preserve"> </w:t>
      </w:r>
      <w:r w:rsidRPr="00B256D1">
        <w:rPr>
          <w:rFonts w:ascii="Times New Roman" w:hAnsi="Times New Roman"/>
          <w:sz w:val="24"/>
          <w:szCs w:val="24"/>
        </w:rPr>
        <w:t>осуществляется</w:t>
      </w:r>
      <w:r w:rsidRPr="00B256D1">
        <w:rPr>
          <w:rFonts w:ascii="Times New Roman" w:hAnsi="Times New Roman"/>
          <w:spacing w:val="1"/>
          <w:sz w:val="24"/>
          <w:szCs w:val="24"/>
        </w:rPr>
        <w:t xml:space="preserve"> </w:t>
      </w:r>
      <w:r w:rsidRPr="00B256D1">
        <w:rPr>
          <w:rFonts w:ascii="Times New Roman" w:hAnsi="Times New Roman"/>
          <w:sz w:val="24"/>
          <w:szCs w:val="24"/>
        </w:rPr>
        <w:t>через</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школьниками</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традиций отечественной культуры, выраженной в её архитектуре, народном, декоративно-прикладном</w:t>
      </w:r>
      <w:r w:rsidRPr="00B256D1">
        <w:rPr>
          <w:rFonts w:ascii="Times New Roman" w:hAnsi="Times New Roman"/>
          <w:spacing w:val="-57"/>
          <w:sz w:val="24"/>
          <w:szCs w:val="24"/>
        </w:rPr>
        <w:t xml:space="preserve"> </w:t>
      </w:r>
      <w:r w:rsidRPr="00B256D1">
        <w:rPr>
          <w:rFonts w:ascii="Times New Roman" w:hAnsi="Times New Roman"/>
          <w:sz w:val="24"/>
          <w:szCs w:val="24"/>
        </w:rPr>
        <w:t>и изобразительном искусстве. Урок искусства воспитывает патриотизм не в декларативной форме, а 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личной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конкретных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60"/>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и мудрости, заложенных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культурных</w:t>
      </w:r>
      <w:r w:rsidRPr="00B256D1">
        <w:rPr>
          <w:rFonts w:ascii="Times New Roman" w:hAnsi="Times New Roman"/>
          <w:spacing w:val="-2"/>
          <w:sz w:val="24"/>
          <w:szCs w:val="24"/>
        </w:rPr>
        <w:t xml:space="preserve"> </w:t>
      </w:r>
      <w:r w:rsidRPr="00B256D1">
        <w:rPr>
          <w:rFonts w:ascii="Times New Roman" w:hAnsi="Times New Roman"/>
          <w:sz w:val="24"/>
          <w:szCs w:val="24"/>
        </w:rPr>
        <w:t>традициях.</w:t>
      </w:r>
    </w:p>
    <w:p w14:paraId="635DDD48" w14:textId="77777777" w:rsidR="00B256D1" w:rsidRPr="00B256D1" w:rsidRDefault="00B256D1" w:rsidP="00CC1F8A">
      <w:pPr>
        <w:pStyle w:val="a4"/>
        <w:tabs>
          <w:tab w:val="num" w:pos="709"/>
        </w:tabs>
        <w:ind w:left="0" w:right="166" w:firstLine="567"/>
        <w:rPr>
          <w:rFonts w:ascii="Times New Roman" w:hAnsi="Times New Roman"/>
          <w:sz w:val="24"/>
          <w:szCs w:val="24"/>
        </w:rPr>
      </w:pPr>
      <w:r w:rsidRPr="00B256D1">
        <w:rPr>
          <w:rFonts w:ascii="Times New Roman" w:hAnsi="Times New Roman"/>
          <w:i/>
          <w:sz w:val="24"/>
          <w:szCs w:val="24"/>
        </w:rPr>
        <w:t xml:space="preserve">Гражданское воспитание </w:t>
      </w:r>
      <w:r w:rsidRPr="00B256D1">
        <w:rPr>
          <w:rFonts w:ascii="Times New Roman" w:hAnsi="Times New Roman"/>
          <w:sz w:val="24"/>
          <w:szCs w:val="24"/>
        </w:rPr>
        <w:t>формируется через развитие чувства личной причастности к жизни</w:t>
      </w:r>
      <w:r w:rsidRPr="00B256D1">
        <w:rPr>
          <w:rFonts w:ascii="Times New Roman" w:hAnsi="Times New Roman"/>
          <w:spacing w:val="1"/>
          <w:sz w:val="24"/>
          <w:szCs w:val="24"/>
        </w:rPr>
        <w:t xml:space="preserve"> </w:t>
      </w:r>
      <w:r w:rsidRPr="00B256D1">
        <w:rPr>
          <w:rFonts w:ascii="Times New Roman" w:hAnsi="Times New Roman"/>
          <w:sz w:val="24"/>
          <w:szCs w:val="24"/>
        </w:rPr>
        <w:t>общества и созидающих качеств личности, приобщение обучающихся к ценностям отечественной и</w:t>
      </w:r>
      <w:r w:rsidRPr="00B256D1">
        <w:rPr>
          <w:rFonts w:ascii="Times New Roman" w:hAnsi="Times New Roman"/>
          <w:spacing w:val="1"/>
          <w:sz w:val="24"/>
          <w:szCs w:val="24"/>
        </w:rPr>
        <w:t xml:space="preserve"> </w:t>
      </w:r>
      <w:r w:rsidRPr="00B256D1">
        <w:rPr>
          <w:rFonts w:ascii="Times New Roman" w:hAnsi="Times New Roman"/>
          <w:sz w:val="24"/>
          <w:szCs w:val="24"/>
        </w:rPr>
        <w:t>мировой</w:t>
      </w:r>
      <w:r w:rsidRPr="00B256D1">
        <w:rPr>
          <w:rFonts w:ascii="Times New Roman" w:hAnsi="Times New Roman"/>
          <w:spacing w:val="15"/>
          <w:sz w:val="24"/>
          <w:szCs w:val="24"/>
        </w:rPr>
        <w:t xml:space="preserve"> </w:t>
      </w:r>
      <w:r w:rsidRPr="00B256D1">
        <w:rPr>
          <w:rFonts w:ascii="Times New Roman" w:hAnsi="Times New Roman"/>
          <w:sz w:val="24"/>
          <w:szCs w:val="24"/>
        </w:rPr>
        <w:t>культуры.</w:t>
      </w:r>
      <w:r w:rsidRPr="00B256D1">
        <w:rPr>
          <w:rFonts w:ascii="Times New Roman" w:hAnsi="Times New Roman"/>
          <w:spacing w:val="14"/>
          <w:sz w:val="24"/>
          <w:szCs w:val="24"/>
        </w:rPr>
        <w:t xml:space="preserve"> </w:t>
      </w:r>
      <w:r w:rsidRPr="00B256D1">
        <w:rPr>
          <w:rFonts w:ascii="Times New Roman" w:hAnsi="Times New Roman"/>
          <w:sz w:val="24"/>
          <w:szCs w:val="24"/>
        </w:rPr>
        <w:t>Учебный</w:t>
      </w:r>
      <w:r w:rsidRPr="00B256D1">
        <w:rPr>
          <w:rFonts w:ascii="Times New Roman" w:hAnsi="Times New Roman"/>
          <w:spacing w:val="15"/>
          <w:sz w:val="24"/>
          <w:szCs w:val="24"/>
        </w:rPr>
        <w:t xml:space="preserve"> </w:t>
      </w:r>
      <w:r w:rsidRPr="00B256D1">
        <w:rPr>
          <w:rFonts w:ascii="Times New Roman" w:hAnsi="Times New Roman"/>
          <w:sz w:val="24"/>
          <w:szCs w:val="24"/>
        </w:rPr>
        <w:t>предмет</w:t>
      </w:r>
      <w:r w:rsidRPr="00B256D1">
        <w:rPr>
          <w:rFonts w:ascii="Times New Roman" w:hAnsi="Times New Roman"/>
          <w:spacing w:val="16"/>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5"/>
          <w:sz w:val="24"/>
          <w:szCs w:val="24"/>
        </w:rPr>
        <w:t xml:space="preserve"> </w:t>
      </w:r>
      <w:r w:rsidRPr="00B256D1">
        <w:rPr>
          <w:rFonts w:ascii="Times New Roman" w:hAnsi="Times New Roman"/>
          <w:sz w:val="24"/>
          <w:szCs w:val="24"/>
        </w:rPr>
        <w:t>пониманию</w:t>
      </w:r>
      <w:r w:rsidRPr="00B256D1">
        <w:rPr>
          <w:rFonts w:ascii="Times New Roman" w:hAnsi="Times New Roman"/>
          <w:spacing w:val="15"/>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6"/>
          <w:sz w:val="24"/>
          <w:szCs w:val="24"/>
        </w:rPr>
        <w:t xml:space="preserve"> </w:t>
      </w:r>
      <w:r w:rsidRPr="00B256D1">
        <w:rPr>
          <w:rFonts w:ascii="Times New Roman" w:hAnsi="Times New Roman"/>
          <w:sz w:val="24"/>
          <w:szCs w:val="24"/>
        </w:rPr>
        <w:t>жизни</w:t>
      </w:r>
      <w:r w:rsidRPr="00B256D1">
        <w:rPr>
          <w:rFonts w:ascii="Times New Roman" w:hAnsi="Times New Roman"/>
          <w:spacing w:val="15"/>
          <w:sz w:val="24"/>
          <w:szCs w:val="24"/>
        </w:rPr>
        <w:t xml:space="preserve"> </w:t>
      </w:r>
      <w:r w:rsidRPr="00B256D1">
        <w:rPr>
          <w:rFonts w:ascii="Times New Roman" w:hAnsi="Times New Roman"/>
          <w:sz w:val="24"/>
          <w:szCs w:val="24"/>
        </w:rPr>
        <w:t>разных</w:t>
      </w:r>
      <w:r w:rsidRPr="00B256D1">
        <w:rPr>
          <w:rFonts w:ascii="Times New Roman" w:hAnsi="Times New Roman"/>
          <w:spacing w:val="14"/>
          <w:sz w:val="24"/>
          <w:szCs w:val="24"/>
        </w:rPr>
        <w:t xml:space="preserve"> </w:t>
      </w:r>
      <w:r w:rsidRPr="00B256D1">
        <w:rPr>
          <w:rFonts w:ascii="Times New Roman" w:hAnsi="Times New Roman"/>
          <w:sz w:val="24"/>
          <w:szCs w:val="24"/>
        </w:rPr>
        <w:t>народов</w:t>
      </w:r>
      <w:r w:rsidRPr="00B256D1">
        <w:rPr>
          <w:rFonts w:ascii="Times New Roman" w:hAnsi="Times New Roman"/>
          <w:spacing w:val="-57"/>
          <w:sz w:val="24"/>
          <w:szCs w:val="24"/>
        </w:rPr>
        <w:t xml:space="preserve"> </w:t>
      </w:r>
      <w:r w:rsidRPr="00B256D1">
        <w:rPr>
          <w:rFonts w:ascii="Times New Roman" w:hAnsi="Times New Roman"/>
          <w:sz w:val="24"/>
          <w:szCs w:val="24"/>
        </w:rPr>
        <w:t>и красоты национальных эстетических идеалов. Коллективные творческие работы создают условия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способствуют</w:t>
      </w:r>
      <w:r w:rsidRPr="00B256D1">
        <w:rPr>
          <w:rFonts w:ascii="Times New Roman" w:hAnsi="Times New Roman"/>
          <w:spacing w:val="1"/>
          <w:sz w:val="24"/>
          <w:szCs w:val="24"/>
        </w:rPr>
        <w:t xml:space="preserve"> </w:t>
      </w:r>
      <w:r w:rsidRPr="00B256D1">
        <w:rPr>
          <w:rFonts w:ascii="Times New Roman" w:hAnsi="Times New Roman"/>
          <w:sz w:val="24"/>
          <w:szCs w:val="24"/>
        </w:rPr>
        <w:t>пониманию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становлению</w:t>
      </w:r>
      <w:r w:rsidRPr="00B256D1">
        <w:rPr>
          <w:rFonts w:ascii="Times New Roman" w:hAnsi="Times New Roman"/>
          <w:spacing w:val="-2"/>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личной ответственности.</w:t>
      </w:r>
    </w:p>
    <w:p w14:paraId="22FF0367" w14:textId="77777777" w:rsidR="00B256D1" w:rsidRPr="00B256D1" w:rsidRDefault="00B256D1" w:rsidP="00CC1F8A">
      <w:pPr>
        <w:pStyle w:val="a4"/>
        <w:tabs>
          <w:tab w:val="num" w:pos="709"/>
        </w:tabs>
        <w:ind w:left="0" w:right="162" w:firstLine="567"/>
        <w:rPr>
          <w:rFonts w:ascii="Times New Roman" w:hAnsi="Times New Roman"/>
          <w:sz w:val="24"/>
          <w:szCs w:val="24"/>
        </w:rPr>
      </w:pPr>
      <w:r w:rsidRPr="00B256D1">
        <w:rPr>
          <w:rFonts w:ascii="Times New Roman" w:hAnsi="Times New Roman"/>
          <w:i/>
          <w:sz w:val="24"/>
          <w:szCs w:val="24"/>
        </w:rPr>
        <w:t>Духовно-нравственное</w:t>
      </w:r>
      <w:r w:rsidRPr="00B256D1">
        <w:rPr>
          <w:rFonts w:ascii="Times New Roman" w:hAnsi="Times New Roman"/>
          <w:i/>
          <w:spacing w:val="1"/>
          <w:sz w:val="24"/>
          <w:szCs w:val="24"/>
        </w:rPr>
        <w:t xml:space="preserve"> </w:t>
      </w:r>
      <w:r w:rsidRPr="00B256D1">
        <w:rPr>
          <w:rFonts w:ascii="Times New Roman" w:hAnsi="Times New Roman"/>
          <w:sz w:val="24"/>
          <w:szCs w:val="24"/>
        </w:rPr>
        <w:t>воспитание</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стержнем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приобщения</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сфере,</w:t>
      </w:r>
      <w:r w:rsidRPr="00B256D1">
        <w:rPr>
          <w:rFonts w:ascii="Times New Roman" w:hAnsi="Times New Roman"/>
          <w:spacing w:val="1"/>
          <w:sz w:val="24"/>
          <w:szCs w:val="24"/>
        </w:rPr>
        <w:t xml:space="preserve"> </w:t>
      </w:r>
      <w:r w:rsidRPr="00B256D1">
        <w:rPr>
          <w:rFonts w:ascii="Times New Roman" w:hAnsi="Times New Roman"/>
          <w:sz w:val="24"/>
          <w:szCs w:val="24"/>
        </w:rPr>
        <w:t>концентрирующей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себе</w:t>
      </w:r>
      <w:r w:rsidRPr="00B256D1">
        <w:rPr>
          <w:rFonts w:ascii="Times New Roman" w:hAnsi="Times New Roman"/>
          <w:spacing w:val="1"/>
          <w:sz w:val="24"/>
          <w:szCs w:val="24"/>
        </w:rPr>
        <w:t xml:space="preserve"> </w:t>
      </w:r>
      <w:r w:rsidRPr="00B256D1">
        <w:rPr>
          <w:rFonts w:ascii="Times New Roman" w:hAnsi="Times New Roman"/>
          <w:sz w:val="24"/>
          <w:szCs w:val="24"/>
        </w:rPr>
        <w:t>духовно-</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человечества.</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1"/>
          <w:sz w:val="24"/>
          <w:szCs w:val="24"/>
        </w:rPr>
        <w:t xml:space="preserve"> </w:t>
      </w:r>
      <w:r w:rsidRPr="00B256D1">
        <w:rPr>
          <w:rFonts w:ascii="Times New Roman" w:hAnsi="Times New Roman"/>
          <w:sz w:val="24"/>
          <w:szCs w:val="24"/>
        </w:rPr>
        <w:t>задания</w:t>
      </w:r>
      <w:r w:rsidRPr="00B256D1">
        <w:rPr>
          <w:rFonts w:ascii="Times New Roman" w:hAnsi="Times New Roman"/>
          <w:spacing w:val="1"/>
          <w:sz w:val="24"/>
          <w:szCs w:val="24"/>
        </w:rPr>
        <w:t xml:space="preserve"> </w:t>
      </w:r>
      <w:r w:rsidRPr="00B256D1">
        <w:rPr>
          <w:rFonts w:ascii="Times New Roman" w:hAnsi="Times New Roman"/>
          <w:sz w:val="24"/>
          <w:szCs w:val="24"/>
        </w:rPr>
        <w:t>направлены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внутреннего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 и воспитание его эмоционально-образной, чувственной сферы. Занятия искусством</w:t>
      </w:r>
      <w:r w:rsidRPr="00B256D1">
        <w:rPr>
          <w:rFonts w:ascii="Times New Roman" w:hAnsi="Times New Roman"/>
          <w:spacing w:val="1"/>
          <w:sz w:val="24"/>
          <w:szCs w:val="24"/>
        </w:rPr>
        <w:t xml:space="preserve"> </w:t>
      </w:r>
      <w:r w:rsidRPr="00B256D1">
        <w:rPr>
          <w:rFonts w:ascii="Times New Roman" w:hAnsi="Times New Roman"/>
          <w:sz w:val="24"/>
          <w:szCs w:val="24"/>
        </w:rPr>
        <w:t>помогают</w:t>
      </w:r>
      <w:r w:rsidRPr="00B256D1">
        <w:rPr>
          <w:rFonts w:ascii="Times New Roman" w:hAnsi="Times New Roman"/>
          <w:spacing w:val="1"/>
          <w:sz w:val="24"/>
          <w:szCs w:val="24"/>
        </w:rPr>
        <w:t xml:space="preserve"> </w:t>
      </w:r>
      <w:r w:rsidRPr="00B256D1">
        <w:rPr>
          <w:rFonts w:ascii="Times New Roman" w:hAnsi="Times New Roman"/>
          <w:sz w:val="24"/>
          <w:szCs w:val="24"/>
        </w:rPr>
        <w:t>школьнику</w:t>
      </w:r>
      <w:r w:rsidRPr="00B256D1">
        <w:rPr>
          <w:rFonts w:ascii="Times New Roman" w:hAnsi="Times New Roman"/>
          <w:spacing w:val="1"/>
          <w:sz w:val="24"/>
          <w:szCs w:val="24"/>
        </w:rPr>
        <w:t xml:space="preserve"> </w:t>
      </w:r>
      <w:r w:rsidRPr="00B256D1">
        <w:rPr>
          <w:rFonts w:ascii="Times New Roman" w:hAnsi="Times New Roman"/>
          <w:sz w:val="24"/>
          <w:szCs w:val="24"/>
        </w:rPr>
        <w:t>обрести</w:t>
      </w:r>
      <w:r w:rsidRPr="00B256D1">
        <w:rPr>
          <w:rFonts w:ascii="Times New Roman" w:hAnsi="Times New Roman"/>
          <w:spacing w:val="1"/>
          <w:sz w:val="24"/>
          <w:szCs w:val="24"/>
        </w:rPr>
        <w:t xml:space="preserve"> </w:t>
      </w:r>
      <w:r w:rsidRPr="00B256D1">
        <w:rPr>
          <w:rFonts w:ascii="Times New Roman" w:hAnsi="Times New Roman"/>
          <w:sz w:val="24"/>
          <w:szCs w:val="24"/>
        </w:rPr>
        <w:t>социально</w:t>
      </w:r>
      <w:r w:rsidRPr="00B256D1">
        <w:rPr>
          <w:rFonts w:ascii="Times New Roman" w:hAnsi="Times New Roman"/>
          <w:spacing w:val="1"/>
          <w:sz w:val="24"/>
          <w:szCs w:val="24"/>
        </w:rPr>
        <w:t xml:space="preserve"> </w:t>
      </w:r>
      <w:r w:rsidRPr="00B256D1">
        <w:rPr>
          <w:rFonts w:ascii="Times New Roman" w:hAnsi="Times New Roman"/>
          <w:sz w:val="24"/>
          <w:szCs w:val="24"/>
        </w:rPr>
        <w:t>значимые</w:t>
      </w:r>
      <w:r w:rsidRPr="00B256D1">
        <w:rPr>
          <w:rFonts w:ascii="Times New Roman" w:hAnsi="Times New Roman"/>
          <w:spacing w:val="1"/>
          <w:sz w:val="24"/>
          <w:szCs w:val="24"/>
        </w:rPr>
        <w:t xml:space="preserve"> </w:t>
      </w:r>
      <w:r w:rsidRPr="00B256D1">
        <w:rPr>
          <w:rFonts w:ascii="Times New Roman" w:hAnsi="Times New Roman"/>
          <w:sz w:val="24"/>
          <w:szCs w:val="24"/>
        </w:rPr>
        <w:t>знания.</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способностей</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
          <w:sz w:val="24"/>
          <w:szCs w:val="24"/>
        </w:rPr>
        <w:t xml:space="preserve"> </w:t>
      </w:r>
      <w:r w:rsidRPr="00B256D1">
        <w:rPr>
          <w:rFonts w:ascii="Times New Roman" w:hAnsi="Times New Roman"/>
          <w:sz w:val="24"/>
          <w:szCs w:val="24"/>
        </w:rPr>
        <w:t>росту</w:t>
      </w:r>
      <w:r w:rsidRPr="00B256D1">
        <w:rPr>
          <w:rFonts w:ascii="Times New Roman" w:hAnsi="Times New Roman"/>
          <w:spacing w:val="-5"/>
          <w:sz w:val="24"/>
          <w:szCs w:val="24"/>
        </w:rPr>
        <w:t xml:space="preserve"> </w:t>
      </w:r>
      <w:r w:rsidRPr="00B256D1">
        <w:rPr>
          <w:rFonts w:ascii="Times New Roman" w:hAnsi="Times New Roman"/>
          <w:sz w:val="24"/>
          <w:szCs w:val="24"/>
        </w:rPr>
        <w:t>самосознания,</w:t>
      </w:r>
      <w:r w:rsidRPr="00B256D1">
        <w:rPr>
          <w:rFonts w:ascii="Times New Roman" w:hAnsi="Times New Roman"/>
          <w:spacing w:val="-1"/>
          <w:sz w:val="24"/>
          <w:szCs w:val="24"/>
        </w:rPr>
        <w:t xml:space="preserve"> </w:t>
      </w:r>
      <w:r w:rsidRPr="00B256D1">
        <w:rPr>
          <w:rFonts w:ascii="Times New Roman" w:hAnsi="Times New Roman"/>
          <w:sz w:val="24"/>
          <w:szCs w:val="24"/>
        </w:rPr>
        <w:t>осознания себя как</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и члена</w:t>
      </w:r>
      <w:r w:rsidRPr="00B256D1">
        <w:rPr>
          <w:rFonts w:ascii="Times New Roman" w:hAnsi="Times New Roman"/>
          <w:spacing w:val="-2"/>
          <w:sz w:val="24"/>
          <w:szCs w:val="24"/>
        </w:rPr>
        <w:t xml:space="preserve"> </w:t>
      </w:r>
      <w:r w:rsidRPr="00B256D1">
        <w:rPr>
          <w:rFonts w:ascii="Times New Roman" w:hAnsi="Times New Roman"/>
          <w:sz w:val="24"/>
          <w:szCs w:val="24"/>
        </w:rPr>
        <w:t>общества.</w:t>
      </w:r>
    </w:p>
    <w:p w14:paraId="2C323DA4" w14:textId="77777777" w:rsidR="00B256D1" w:rsidRPr="00B256D1" w:rsidRDefault="00B256D1" w:rsidP="00CC1F8A">
      <w:pPr>
        <w:pStyle w:val="a4"/>
        <w:tabs>
          <w:tab w:val="num" w:pos="709"/>
        </w:tabs>
        <w:ind w:left="0" w:right="167" w:firstLine="567"/>
        <w:rPr>
          <w:rFonts w:ascii="Times New Roman" w:hAnsi="Times New Roman"/>
          <w:sz w:val="24"/>
          <w:szCs w:val="24"/>
        </w:rPr>
      </w:pPr>
      <w:r w:rsidRPr="00B256D1">
        <w:rPr>
          <w:rFonts w:ascii="Times New Roman" w:hAnsi="Times New Roman"/>
          <w:i/>
          <w:sz w:val="24"/>
          <w:szCs w:val="24"/>
        </w:rPr>
        <w:t xml:space="preserve">Эстетическое воспитание </w:t>
      </w:r>
      <w:r w:rsidRPr="00B256D1">
        <w:rPr>
          <w:rFonts w:ascii="Times New Roman" w:hAnsi="Times New Roman"/>
          <w:sz w:val="24"/>
          <w:szCs w:val="24"/>
        </w:rPr>
        <w:t>— важнейший компонент и условие развития социально значимых</w:t>
      </w:r>
      <w:r w:rsidRPr="00B256D1">
        <w:rPr>
          <w:rFonts w:ascii="Times New Roman" w:hAnsi="Times New Roman"/>
          <w:spacing w:val="1"/>
          <w:sz w:val="24"/>
          <w:szCs w:val="24"/>
        </w:rPr>
        <w:t xml:space="preserve"> </w:t>
      </w:r>
      <w:r w:rsidRPr="00B256D1">
        <w:rPr>
          <w:rFonts w:ascii="Times New Roman" w:hAnsi="Times New Roman"/>
          <w:sz w:val="24"/>
          <w:szCs w:val="24"/>
        </w:rPr>
        <w:t>отношений обучающихся, формирования представлений о прекрасном и безобразном, о высоком и</w:t>
      </w:r>
      <w:r w:rsidRPr="00B256D1">
        <w:rPr>
          <w:rFonts w:ascii="Times New Roman" w:hAnsi="Times New Roman"/>
          <w:spacing w:val="1"/>
          <w:sz w:val="24"/>
          <w:szCs w:val="24"/>
        </w:rPr>
        <w:t xml:space="preserve"> </w:t>
      </w:r>
      <w:r w:rsidRPr="00B256D1">
        <w:rPr>
          <w:rFonts w:ascii="Times New Roman" w:hAnsi="Times New Roman"/>
          <w:sz w:val="24"/>
          <w:szCs w:val="24"/>
        </w:rPr>
        <w:t>низком.</w:t>
      </w:r>
      <w:r w:rsidRPr="00B256D1">
        <w:rPr>
          <w:rFonts w:ascii="Times New Roman" w:hAnsi="Times New Roman"/>
          <w:spacing w:val="18"/>
          <w:sz w:val="24"/>
          <w:szCs w:val="24"/>
        </w:rPr>
        <w:t xml:space="preserve"> </w:t>
      </w:r>
      <w:r w:rsidRPr="00B256D1">
        <w:rPr>
          <w:rFonts w:ascii="Times New Roman" w:hAnsi="Times New Roman"/>
          <w:sz w:val="24"/>
          <w:szCs w:val="24"/>
        </w:rPr>
        <w:t>Эстетическое</w:t>
      </w:r>
      <w:r w:rsidRPr="00B256D1">
        <w:rPr>
          <w:rFonts w:ascii="Times New Roman" w:hAnsi="Times New Roman"/>
          <w:spacing w:val="17"/>
          <w:sz w:val="24"/>
          <w:szCs w:val="24"/>
        </w:rPr>
        <w:t xml:space="preserve"> </w:t>
      </w:r>
      <w:r w:rsidRPr="00B256D1">
        <w:rPr>
          <w:rFonts w:ascii="Times New Roman" w:hAnsi="Times New Roman"/>
          <w:sz w:val="24"/>
          <w:szCs w:val="24"/>
        </w:rPr>
        <w:t>воспитание</w:t>
      </w:r>
      <w:r w:rsidRPr="00B256D1">
        <w:rPr>
          <w:rFonts w:ascii="Times New Roman" w:hAnsi="Times New Roman"/>
          <w:spacing w:val="18"/>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9"/>
          <w:sz w:val="24"/>
          <w:szCs w:val="24"/>
        </w:rPr>
        <w:t xml:space="preserve"> </w:t>
      </w:r>
      <w:r w:rsidRPr="00B256D1">
        <w:rPr>
          <w:rFonts w:ascii="Times New Roman" w:hAnsi="Times New Roman"/>
          <w:sz w:val="24"/>
          <w:szCs w:val="24"/>
        </w:rPr>
        <w:t>формированию</w:t>
      </w:r>
      <w:r w:rsidRPr="00B256D1">
        <w:rPr>
          <w:rFonts w:ascii="Times New Roman" w:hAnsi="Times New Roman"/>
          <w:spacing w:val="17"/>
          <w:sz w:val="24"/>
          <w:szCs w:val="24"/>
        </w:rPr>
        <w:t xml:space="preserve"> </w:t>
      </w:r>
      <w:r w:rsidRPr="00B256D1">
        <w:rPr>
          <w:rFonts w:ascii="Times New Roman" w:hAnsi="Times New Roman"/>
          <w:sz w:val="24"/>
          <w:szCs w:val="24"/>
        </w:rPr>
        <w:t>ценностных</w:t>
      </w:r>
      <w:r w:rsidRPr="00B256D1">
        <w:rPr>
          <w:rFonts w:ascii="Times New Roman" w:hAnsi="Times New Roman"/>
          <w:spacing w:val="20"/>
          <w:sz w:val="24"/>
          <w:szCs w:val="24"/>
        </w:rPr>
        <w:t xml:space="preserve"> </w:t>
      </w:r>
      <w:r w:rsidRPr="00B256D1">
        <w:rPr>
          <w:rFonts w:ascii="Times New Roman" w:hAnsi="Times New Roman"/>
          <w:sz w:val="24"/>
          <w:szCs w:val="24"/>
        </w:rPr>
        <w:t>ориентаций</w:t>
      </w:r>
      <w:r w:rsidRPr="00B256D1">
        <w:rPr>
          <w:rFonts w:ascii="Times New Roman" w:hAnsi="Times New Roman"/>
          <w:spacing w:val="20"/>
          <w:sz w:val="24"/>
          <w:szCs w:val="24"/>
        </w:rPr>
        <w:t xml:space="preserve"> </w:t>
      </w:r>
      <w:r w:rsidRPr="00B256D1">
        <w:rPr>
          <w:rFonts w:ascii="Times New Roman" w:hAnsi="Times New Roman"/>
          <w:sz w:val="24"/>
          <w:szCs w:val="24"/>
        </w:rPr>
        <w:t>школьников</w:t>
      </w:r>
      <w:r w:rsidRPr="00B256D1">
        <w:rPr>
          <w:rFonts w:ascii="Times New Roman" w:hAnsi="Times New Roman"/>
          <w:spacing w:val="-58"/>
          <w:sz w:val="24"/>
          <w:szCs w:val="24"/>
        </w:rPr>
        <w:t xml:space="preserve"> </w:t>
      </w:r>
      <w:r w:rsidRPr="00B256D1">
        <w:rPr>
          <w:rFonts w:ascii="Times New Roman" w:hAnsi="Times New Roman"/>
          <w:sz w:val="24"/>
          <w:szCs w:val="24"/>
        </w:rPr>
        <w:t>в отношении к окружающим людям, в стремлении к их пониманию, а также в отношении к семье,</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труду, искусству, культурному</w:t>
      </w:r>
      <w:r w:rsidRPr="00B256D1">
        <w:rPr>
          <w:rFonts w:ascii="Times New Roman" w:hAnsi="Times New Roman"/>
          <w:spacing w:val="-5"/>
          <w:sz w:val="24"/>
          <w:szCs w:val="24"/>
        </w:rPr>
        <w:t xml:space="preserve"> </w:t>
      </w:r>
      <w:r w:rsidRPr="00B256D1">
        <w:rPr>
          <w:rFonts w:ascii="Times New Roman" w:hAnsi="Times New Roman"/>
          <w:sz w:val="24"/>
          <w:szCs w:val="24"/>
        </w:rPr>
        <w:t>наследию.</w:t>
      </w:r>
    </w:p>
    <w:p w14:paraId="1E739166"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Ценности</w:t>
      </w:r>
      <w:r w:rsidRPr="00B256D1">
        <w:rPr>
          <w:rFonts w:ascii="Times New Roman" w:hAnsi="Times New Roman"/>
          <w:i/>
          <w:spacing w:val="1"/>
          <w:sz w:val="24"/>
          <w:szCs w:val="24"/>
        </w:rPr>
        <w:t xml:space="preserve"> </w:t>
      </w:r>
      <w:r w:rsidRPr="00B256D1">
        <w:rPr>
          <w:rFonts w:ascii="Times New Roman" w:hAnsi="Times New Roman"/>
          <w:i/>
          <w:sz w:val="24"/>
          <w:szCs w:val="24"/>
        </w:rPr>
        <w:t>познавательной</w:t>
      </w:r>
      <w:r w:rsidRPr="00B256D1">
        <w:rPr>
          <w:rFonts w:ascii="Times New Roman" w:hAnsi="Times New Roman"/>
          <w:i/>
          <w:spacing w:val="1"/>
          <w:sz w:val="24"/>
          <w:szCs w:val="24"/>
        </w:rPr>
        <w:t xml:space="preserve"> </w:t>
      </w:r>
      <w:r w:rsidRPr="00B256D1">
        <w:rPr>
          <w:rFonts w:ascii="Times New Roman" w:hAnsi="Times New Roman"/>
          <w:i/>
          <w:sz w:val="24"/>
          <w:szCs w:val="24"/>
        </w:rPr>
        <w:t>деятельности</w:t>
      </w:r>
      <w:r w:rsidRPr="00B256D1">
        <w:rPr>
          <w:rFonts w:ascii="Times New Roman" w:hAnsi="Times New Roman"/>
          <w:i/>
          <w:spacing w:val="1"/>
          <w:sz w:val="24"/>
          <w:szCs w:val="24"/>
        </w:rPr>
        <w:t xml:space="preserve"> </w:t>
      </w:r>
      <w:r w:rsidRPr="00B256D1">
        <w:rPr>
          <w:rFonts w:ascii="Times New Roman" w:hAnsi="Times New Roman"/>
          <w:sz w:val="24"/>
          <w:szCs w:val="24"/>
        </w:rPr>
        <w:t>воспитываются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w:t>
      </w:r>
      <w:r w:rsidRPr="00B256D1">
        <w:rPr>
          <w:rFonts w:ascii="Times New Roman" w:hAnsi="Times New Roman"/>
          <w:spacing w:val="1"/>
          <w:sz w:val="24"/>
          <w:szCs w:val="24"/>
        </w:rPr>
        <w:t xml:space="preserve"> </w:t>
      </w:r>
      <w:r w:rsidRPr="00B256D1">
        <w:rPr>
          <w:rFonts w:ascii="Times New Roman" w:hAnsi="Times New Roman"/>
          <w:sz w:val="24"/>
          <w:szCs w:val="24"/>
        </w:rPr>
        <w:t>окрашенный</w:t>
      </w:r>
      <w:r w:rsidRPr="00B256D1">
        <w:rPr>
          <w:rFonts w:ascii="Times New Roman" w:hAnsi="Times New Roman"/>
          <w:spacing w:val="1"/>
          <w:sz w:val="24"/>
          <w:szCs w:val="24"/>
        </w:rPr>
        <w:t xml:space="preserve"> </w:t>
      </w:r>
      <w:r w:rsidRPr="00B256D1">
        <w:rPr>
          <w:rFonts w:ascii="Times New Roman" w:hAnsi="Times New Roman"/>
          <w:sz w:val="24"/>
          <w:szCs w:val="24"/>
        </w:rPr>
        <w:t>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Происходит</w:t>
      </w:r>
      <w:r w:rsidRPr="00B256D1">
        <w:rPr>
          <w:rFonts w:ascii="Times New Roman" w:hAnsi="Times New Roman"/>
          <w:spacing w:val="1"/>
          <w:sz w:val="24"/>
          <w:szCs w:val="24"/>
        </w:rPr>
        <w:t xml:space="preserve"> </w:t>
      </w:r>
      <w:r w:rsidRPr="00B256D1">
        <w:rPr>
          <w:rFonts w:ascii="Times New Roman" w:hAnsi="Times New Roman"/>
          <w:sz w:val="24"/>
          <w:szCs w:val="24"/>
        </w:rPr>
        <w:t>это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художественной рефлексии своих наблюдений в художественно-творческой деятельности. Навыки</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развиваются</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культурно-исторической</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направленности.</w:t>
      </w:r>
    </w:p>
    <w:p w14:paraId="529DC135"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 xml:space="preserve">Экологическое воспитание </w:t>
      </w:r>
      <w:r w:rsidRPr="00B256D1">
        <w:rPr>
          <w:rFonts w:ascii="Times New Roman" w:hAnsi="Times New Roman"/>
          <w:sz w:val="24"/>
          <w:szCs w:val="24"/>
        </w:rPr>
        <w:t>происходит в процессе художественно-эстетического 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 и её образа в произведениях искусства. Формирование эстетических чувств способствует</w:t>
      </w:r>
      <w:r w:rsidRPr="00B256D1">
        <w:rPr>
          <w:rFonts w:ascii="Times New Roman" w:hAnsi="Times New Roman"/>
          <w:spacing w:val="1"/>
          <w:sz w:val="24"/>
          <w:szCs w:val="24"/>
        </w:rPr>
        <w:t xml:space="preserve"> </w:t>
      </w:r>
      <w:r w:rsidRPr="00B256D1">
        <w:rPr>
          <w:rFonts w:ascii="Times New Roman" w:hAnsi="Times New Roman"/>
          <w:sz w:val="24"/>
          <w:szCs w:val="24"/>
        </w:rPr>
        <w:t>активному</w:t>
      </w:r>
      <w:r w:rsidRPr="00B256D1">
        <w:rPr>
          <w:rFonts w:ascii="Times New Roman" w:hAnsi="Times New Roman"/>
          <w:spacing w:val="-9"/>
          <w:sz w:val="24"/>
          <w:szCs w:val="24"/>
        </w:rPr>
        <w:t xml:space="preserve"> </w:t>
      </w:r>
      <w:r w:rsidRPr="00B256D1">
        <w:rPr>
          <w:rFonts w:ascii="Times New Roman" w:hAnsi="Times New Roman"/>
          <w:sz w:val="24"/>
          <w:szCs w:val="24"/>
        </w:rPr>
        <w:t>неприятию</w:t>
      </w:r>
      <w:r w:rsidRPr="00B256D1">
        <w:rPr>
          <w:rFonts w:ascii="Times New Roman" w:hAnsi="Times New Roman"/>
          <w:spacing w:val="-2"/>
          <w:sz w:val="24"/>
          <w:szCs w:val="24"/>
        </w:rPr>
        <w:t xml:space="preserve"> </w:t>
      </w:r>
      <w:r w:rsidRPr="00B256D1">
        <w:rPr>
          <w:rFonts w:ascii="Times New Roman" w:hAnsi="Times New Roman"/>
          <w:sz w:val="24"/>
          <w:szCs w:val="24"/>
        </w:rPr>
        <w:t>действий, приносящих</w:t>
      </w:r>
      <w:r w:rsidRPr="00B256D1">
        <w:rPr>
          <w:rFonts w:ascii="Times New Roman" w:hAnsi="Times New Roman"/>
          <w:spacing w:val="-1"/>
          <w:sz w:val="24"/>
          <w:szCs w:val="24"/>
        </w:rPr>
        <w:t xml:space="preserve"> </w:t>
      </w:r>
      <w:r w:rsidRPr="00B256D1">
        <w:rPr>
          <w:rFonts w:ascii="Times New Roman" w:hAnsi="Times New Roman"/>
          <w:sz w:val="24"/>
          <w:szCs w:val="24"/>
        </w:rPr>
        <w:t>вред</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 среде.</w:t>
      </w:r>
    </w:p>
    <w:p w14:paraId="0909EF37" w14:textId="77777777" w:rsidR="00B256D1" w:rsidRPr="00B256D1" w:rsidRDefault="00B256D1" w:rsidP="00CC1F8A">
      <w:pPr>
        <w:pStyle w:val="a4"/>
        <w:tabs>
          <w:tab w:val="num" w:pos="709"/>
        </w:tabs>
        <w:ind w:left="0" w:right="162" w:firstLine="567"/>
        <w:rPr>
          <w:rFonts w:ascii="Times New Roman" w:hAnsi="Times New Roman"/>
          <w:sz w:val="24"/>
          <w:szCs w:val="24"/>
        </w:rPr>
      </w:pPr>
      <w:r w:rsidRPr="00B256D1">
        <w:rPr>
          <w:rFonts w:ascii="Times New Roman" w:hAnsi="Times New Roman"/>
          <w:i/>
          <w:sz w:val="24"/>
          <w:szCs w:val="24"/>
        </w:rPr>
        <w:t xml:space="preserve">Трудовое воспитание </w:t>
      </w:r>
      <w:r w:rsidRPr="00B256D1">
        <w:rPr>
          <w:rFonts w:ascii="Times New Roman" w:hAnsi="Times New Roman"/>
          <w:sz w:val="24"/>
          <w:szCs w:val="24"/>
        </w:rPr>
        <w:t>осуществляется в процессе личной художественно-творческой работы по</w:t>
      </w:r>
      <w:r w:rsidRPr="00B256D1">
        <w:rPr>
          <w:rFonts w:ascii="Times New Roman" w:hAnsi="Times New Roman"/>
          <w:spacing w:val="-57"/>
          <w:sz w:val="24"/>
          <w:szCs w:val="24"/>
        </w:rPr>
        <w:t xml:space="preserve"> </w:t>
      </w:r>
      <w:r w:rsidRPr="00B256D1">
        <w:rPr>
          <w:rFonts w:ascii="Times New Roman" w:hAnsi="Times New Roman"/>
          <w:sz w:val="24"/>
          <w:szCs w:val="24"/>
        </w:rPr>
        <w:t>освоению</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удовлетворения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реального,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продукта.</w:t>
      </w:r>
      <w:r w:rsidRPr="00B256D1">
        <w:rPr>
          <w:rFonts w:ascii="Times New Roman" w:hAnsi="Times New Roman"/>
          <w:spacing w:val="1"/>
          <w:sz w:val="24"/>
          <w:szCs w:val="24"/>
        </w:rPr>
        <w:t xml:space="preserve"> </w:t>
      </w:r>
      <w:r w:rsidRPr="00B256D1">
        <w:rPr>
          <w:rFonts w:ascii="Times New Roman" w:hAnsi="Times New Roman"/>
          <w:sz w:val="24"/>
          <w:szCs w:val="24"/>
        </w:rPr>
        <w:t>Воспитываются</w:t>
      </w:r>
      <w:r w:rsidRPr="00B256D1">
        <w:rPr>
          <w:rFonts w:ascii="Times New Roman" w:hAnsi="Times New Roman"/>
          <w:spacing w:val="1"/>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1"/>
          <w:sz w:val="24"/>
          <w:szCs w:val="24"/>
        </w:rPr>
        <w:t xml:space="preserve"> </w:t>
      </w:r>
      <w:r w:rsidRPr="00B256D1">
        <w:rPr>
          <w:rFonts w:ascii="Times New Roman" w:hAnsi="Times New Roman"/>
          <w:sz w:val="24"/>
          <w:szCs w:val="24"/>
        </w:rPr>
        <w:t>достичь</w:t>
      </w:r>
      <w:r w:rsidRPr="00B256D1">
        <w:rPr>
          <w:rFonts w:ascii="Times New Roman" w:hAnsi="Times New Roman"/>
          <w:spacing w:val="1"/>
          <w:sz w:val="24"/>
          <w:szCs w:val="24"/>
        </w:rPr>
        <w:t xml:space="preserve"> </w:t>
      </w:r>
      <w:r w:rsidRPr="00B256D1">
        <w:rPr>
          <w:rFonts w:ascii="Times New Roman" w:hAnsi="Times New Roman"/>
          <w:sz w:val="24"/>
          <w:szCs w:val="24"/>
        </w:rPr>
        <w:t>результат,</w:t>
      </w:r>
      <w:r w:rsidRPr="00B256D1">
        <w:rPr>
          <w:rFonts w:ascii="Times New Roman" w:hAnsi="Times New Roman"/>
          <w:spacing w:val="1"/>
          <w:sz w:val="24"/>
          <w:szCs w:val="24"/>
        </w:rPr>
        <w:t xml:space="preserve"> </w:t>
      </w:r>
      <w:r w:rsidRPr="00B256D1">
        <w:rPr>
          <w:rFonts w:ascii="Times New Roman" w:hAnsi="Times New Roman"/>
          <w:sz w:val="24"/>
          <w:szCs w:val="24"/>
        </w:rPr>
        <w:t>упорство,</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инициатива,</w:t>
      </w:r>
      <w:r w:rsidRPr="00B256D1">
        <w:rPr>
          <w:rFonts w:ascii="Times New Roman" w:hAnsi="Times New Roman"/>
          <w:spacing w:val="1"/>
          <w:sz w:val="24"/>
          <w:szCs w:val="24"/>
        </w:rPr>
        <w:t xml:space="preserve"> </w:t>
      </w:r>
      <w:r w:rsidRPr="00B256D1">
        <w:rPr>
          <w:rFonts w:ascii="Times New Roman" w:hAnsi="Times New Roman"/>
          <w:sz w:val="24"/>
          <w:szCs w:val="24"/>
        </w:rPr>
        <w:t>понимание эстетики трудовой деятельности. Важны также умения сотрудничать с одноклассниками,</w:t>
      </w:r>
      <w:r w:rsidRPr="00B256D1">
        <w:rPr>
          <w:rFonts w:ascii="Times New Roman" w:hAnsi="Times New Roman"/>
          <w:spacing w:val="1"/>
          <w:sz w:val="24"/>
          <w:szCs w:val="24"/>
        </w:rPr>
        <w:t xml:space="preserve"> </w:t>
      </w:r>
      <w:r w:rsidRPr="00B256D1">
        <w:rPr>
          <w:rFonts w:ascii="Times New Roman" w:hAnsi="Times New Roman"/>
          <w:sz w:val="24"/>
          <w:szCs w:val="24"/>
        </w:rPr>
        <w:t>работать в команде, выполнять коллективную работу — обязательные требования к определённым</w:t>
      </w:r>
      <w:r w:rsidRPr="00B256D1">
        <w:rPr>
          <w:rFonts w:ascii="Times New Roman" w:hAnsi="Times New Roman"/>
          <w:spacing w:val="1"/>
          <w:sz w:val="24"/>
          <w:szCs w:val="24"/>
        </w:rPr>
        <w:t xml:space="preserve"> </w:t>
      </w:r>
      <w:r w:rsidRPr="00B256D1">
        <w:rPr>
          <w:rFonts w:ascii="Times New Roman" w:hAnsi="Times New Roman"/>
          <w:sz w:val="24"/>
          <w:szCs w:val="24"/>
        </w:rPr>
        <w:t>заданиям</w:t>
      </w:r>
      <w:r w:rsidRPr="00B256D1">
        <w:rPr>
          <w:rFonts w:ascii="Times New Roman" w:hAnsi="Times New Roman"/>
          <w:spacing w:val="-2"/>
          <w:sz w:val="24"/>
          <w:szCs w:val="24"/>
        </w:rPr>
        <w:t xml:space="preserve"> </w:t>
      </w:r>
      <w:r w:rsidRPr="00B256D1">
        <w:rPr>
          <w:rFonts w:ascii="Times New Roman" w:hAnsi="Times New Roman"/>
          <w:sz w:val="24"/>
          <w:szCs w:val="24"/>
        </w:rPr>
        <w:t xml:space="preserve">по </w:t>
      </w:r>
      <w:r w:rsidRPr="00B256D1">
        <w:rPr>
          <w:rFonts w:ascii="Times New Roman" w:hAnsi="Times New Roman"/>
          <w:sz w:val="24"/>
          <w:szCs w:val="24"/>
        </w:rPr>
        <w:lastRenderedPageBreak/>
        <w:t>программе.</w:t>
      </w:r>
    </w:p>
    <w:p w14:paraId="5D2AC61A"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МЕТАПРЕДМЕТНЫЕ</w:t>
      </w:r>
      <w:r w:rsidRPr="00B256D1">
        <w:rPr>
          <w:spacing w:val="-5"/>
          <w:sz w:val="24"/>
          <w:szCs w:val="24"/>
        </w:rPr>
        <w:t xml:space="preserve"> </w:t>
      </w:r>
      <w:r w:rsidRPr="00B256D1">
        <w:rPr>
          <w:sz w:val="24"/>
          <w:szCs w:val="24"/>
        </w:rPr>
        <w:t>РЕЗУЛЬТАТЫ</w:t>
      </w:r>
    </w:p>
    <w:p w14:paraId="4CFECB55" w14:textId="77777777" w:rsidR="00B256D1" w:rsidRPr="00B256D1" w:rsidRDefault="00B256D1" w:rsidP="00CC1F8A">
      <w:pPr>
        <w:pStyle w:val="a6"/>
        <w:numPr>
          <w:ilvl w:val="0"/>
          <w:numId w:val="167"/>
        </w:numPr>
        <w:tabs>
          <w:tab w:val="num" w:pos="709"/>
          <w:tab w:val="left" w:pos="1049"/>
        </w:tabs>
        <w:spacing w:before="73"/>
        <w:ind w:left="0" w:firstLine="567"/>
        <w:rPr>
          <w:b/>
          <w:sz w:val="24"/>
          <w:szCs w:val="24"/>
        </w:rPr>
      </w:pPr>
      <w:r w:rsidRPr="00B256D1">
        <w:rPr>
          <w:b/>
          <w:sz w:val="24"/>
          <w:szCs w:val="24"/>
        </w:rPr>
        <w:t>Овладение</w:t>
      </w:r>
      <w:r w:rsidRPr="00B256D1">
        <w:rPr>
          <w:b/>
          <w:spacing w:val="-4"/>
          <w:sz w:val="24"/>
          <w:szCs w:val="24"/>
        </w:rPr>
        <w:t xml:space="preserve"> </w:t>
      </w:r>
      <w:r w:rsidRPr="00B256D1">
        <w:rPr>
          <w:b/>
          <w:sz w:val="24"/>
          <w:szCs w:val="24"/>
        </w:rPr>
        <w:t>универсальными</w:t>
      </w:r>
      <w:r w:rsidRPr="00B256D1">
        <w:rPr>
          <w:b/>
          <w:spacing w:val="-3"/>
          <w:sz w:val="24"/>
          <w:szCs w:val="24"/>
        </w:rPr>
        <w:t xml:space="preserve"> </w:t>
      </w:r>
      <w:r w:rsidRPr="00B256D1">
        <w:rPr>
          <w:b/>
          <w:sz w:val="24"/>
          <w:szCs w:val="24"/>
        </w:rPr>
        <w:t>познавательными</w:t>
      </w:r>
      <w:r w:rsidRPr="00B256D1">
        <w:rPr>
          <w:b/>
          <w:spacing w:val="-3"/>
          <w:sz w:val="24"/>
          <w:szCs w:val="24"/>
        </w:rPr>
        <w:t xml:space="preserve"> </w:t>
      </w:r>
      <w:r w:rsidRPr="00B256D1">
        <w:rPr>
          <w:b/>
          <w:sz w:val="24"/>
          <w:szCs w:val="24"/>
        </w:rPr>
        <w:t>действиями</w:t>
      </w:r>
    </w:p>
    <w:p w14:paraId="65CB4754"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sz w:val="24"/>
          <w:szCs w:val="24"/>
        </w:rPr>
        <w:t>Пространственные представления и сенсорные способности: характеризовать форму предмета,</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 выявлять</w:t>
      </w:r>
      <w:r w:rsidRPr="00B256D1">
        <w:rPr>
          <w:rFonts w:ascii="Times New Roman" w:hAnsi="Times New Roman"/>
          <w:spacing w:val="1"/>
          <w:sz w:val="24"/>
          <w:szCs w:val="24"/>
        </w:rPr>
        <w:t xml:space="preserve"> </w:t>
      </w:r>
      <w:r w:rsidRPr="00B256D1">
        <w:rPr>
          <w:rFonts w:ascii="Times New Roman" w:hAnsi="Times New Roman"/>
          <w:sz w:val="24"/>
          <w:szCs w:val="24"/>
        </w:rPr>
        <w:t>доминантные</w:t>
      </w:r>
      <w:r w:rsidRPr="00B256D1">
        <w:rPr>
          <w:rFonts w:ascii="Times New Roman" w:hAnsi="Times New Roman"/>
          <w:spacing w:val="1"/>
          <w:sz w:val="24"/>
          <w:szCs w:val="24"/>
        </w:rPr>
        <w:t xml:space="preserve"> </w:t>
      </w:r>
      <w:r w:rsidRPr="00B256D1">
        <w:rPr>
          <w:rFonts w:ascii="Times New Roman" w:hAnsi="Times New Roman"/>
          <w:sz w:val="24"/>
          <w:szCs w:val="24"/>
        </w:rPr>
        <w:t>черты</w:t>
      </w:r>
      <w:r w:rsidRPr="00B256D1">
        <w:rPr>
          <w:rFonts w:ascii="Times New Roman" w:hAnsi="Times New Roman"/>
          <w:spacing w:val="1"/>
          <w:sz w:val="24"/>
          <w:szCs w:val="24"/>
        </w:rPr>
        <w:t xml:space="preserve"> </w:t>
      </w:r>
      <w:r w:rsidRPr="00B256D1">
        <w:rPr>
          <w:rFonts w:ascii="Times New Roman" w:hAnsi="Times New Roman"/>
          <w:sz w:val="24"/>
          <w:szCs w:val="24"/>
        </w:rPr>
        <w:t>(характерные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визуальном</w:t>
      </w:r>
      <w:r w:rsidRPr="00B256D1">
        <w:rPr>
          <w:rFonts w:ascii="Times New Roman" w:hAnsi="Times New Roman"/>
          <w:spacing w:val="-57"/>
          <w:sz w:val="24"/>
          <w:szCs w:val="24"/>
        </w:rPr>
        <w:t xml:space="preserve"> </w:t>
      </w:r>
      <w:r w:rsidRPr="00B256D1">
        <w:rPr>
          <w:rFonts w:ascii="Times New Roman" w:hAnsi="Times New Roman"/>
          <w:sz w:val="24"/>
          <w:szCs w:val="24"/>
        </w:rPr>
        <w:t>образе; 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плоскостные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пространственные</w:t>
      </w:r>
      <w:r w:rsidRPr="00B256D1">
        <w:rPr>
          <w:rFonts w:ascii="Times New Roman" w:hAnsi="Times New Roman"/>
          <w:spacing w:val="1"/>
          <w:sz w:val="24"/>
          <w:szCs w:val="24"/>
        </w:rPr>
        <w:t xml:space="preserve"> </w:t>
      </w:r>
      <w:r w:rsidRPr="00B256D1">
        <w:rPr>
          <w:rFonts w:ascii="Times New Roman" w:hAnsi="Times New Roman"/>
          <w:sz w:val="24"/>
          <w:szCs w:val="24"/>
        </w:rPr>
        <w:t>объекты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основаниям;  находить</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ассоциативные связи между визуальными образами разных форм и предметов; сопоставлять части и</w:t>
      </w:r>
      <w:r w:rsidRPr="00B256D1">
        <w:rPr>
          <w:rFonts w:ascii="Times New Roman" w:hAnsi="Times New Roman"/>
          <w:spacing w:val="1"/>
          <w:sz w:val="24"/>
          <w:szCs w:val="24"/>
        </w:rPr>
        <w:t xml:space="preserve"> </w:t>
      </w:r>
      <w:r w:rsidRPr="00B256D1">
        <w:rPr>
          <w:rFonts w:ascii="Times New Roman" w:hAnsi="Times New Roman"/>
          <w:sz w:val="24"/>
          <w:szCs w:val="24"/>
        </w:rPr>
        <w:t>целое в видимом образе, предмете, конструкции; анализировать пропорциональные отношения частей</w:t>
      </w:r>
      <w:r w:rsidRPr="00B256D1">
        <w:rPr>
          <w:rFonts w:ascii="Times New Roman" w:hAnsi="Times New Roman"/>
          <w:spacing w:val="-57"/>
          <w:sz w:val="24"/>
          <w:szCs w:val="24"/>
        </w:rPr>
        <w:t xml:space="preserve"> </w:t>
      </w:r>
      <w:r w:rsidRPr="00B256D1">
        <w:rPr>
          <w:rFonts w:ascii="Times New Roman" w:hAnsi="Times New Roman"/>
          <w:sz w:val="24"/>
          <w:szCs w:val="24"/>
        </w:rPr>
        <w:t>внутри целого и предметов между собой ;обобщать</w:t>
      </w:r>
      <w:r w:rsidRPr="00B256D1">
        <w:rPr>
          <w:rFonts w:ascii="Times New Roman" w:hAnsi="Times New Roman"/>
          <w:spacing w:val="1"/>
          <w:sz w:val="24"/>
          <w:szCs w:val="24"/>
        </w:rPr>
        <w:t xml:space="preserve"> </w:t>
      </w:r>
      <w:r w:rsidRPr="00B256D1">
        <w:rPr>
          <w:rFonts w:ascii="Times New Roman" w:hAnsi="Times New Roman"/>
          <w:sz w:val="24"/>
          <w:szCs w:val="24"/>
        </w:rPr>
        <w:t>форму</w:t>
      </w:r>
      <w:r w:rsidRPr="00B256D1">
        <w:rPr>
          <w:rFonts w:ascii="Times New Roman" w:hAnsi="Times New Roman"/>
          <w:spacing w:val="1"/>
          <w:sz w:val="24"/>
          <w:szCs w:val="24"/>
        </w:rPr>
        <w:t xml:space="preserve"> </w:t>
      </w:r>
      <w:r w:rsidRPr="00B256D1">
        <w:rPr>
          <w:rFonts w:ascii="Times New Roman" w:hAnsi="Times New Roman"/>
          <w:sz w:val="24"/>
          <w:szCs w:val="24"/>
        </w:rPr>
        <w:t>составной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 выявлять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(визуальном</w:t>
      </w:r>
      <w:r w:rsidRPr="00B256D1">
        <w:rPr>
          <w:rFonts w:ascii="Times New Roman" w:hAnsi="Times New Roman"/>
          <w:spacing w:val="1"/>
          <w:sz w:val="24"/>
          <w:szCs w:val="24"/>
        </w:rPr>
        <w:t xml:space="preserve"> </w:t>
      </w:r>
      <w:r w:rsidRPr="00B256D1">
        <w:rPr>
          <w:rFonts w:ascii="Times New Roman" w:hAnsi="Times New Roman"/>
          <w:sz w:val="24"/>
          <w:szCs w:val="24"/>
        </w:rPr>
        <w:t>образе)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установленных основаниях; абстрагировать образ реальности при построении плоской 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
          <w:sz w:val="24"/>
          <w:szCs w:val="24"/>
        </w:rPr>
        <w:t xml:space="preserve"> </w:t>
      </w:r>
      <w:r w:rsidRPr="00B256D1">
        <w:rPr>
          <w:rFonts w:ascii="Times New Roman" w:hAnsi="Times New Roman"/>
          <w:sz w:val="24"/>
          <w:szCs w:val="24"/>
        </w:rPr>
        <w:t>тональные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(тёмное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светлое)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плоскостных</w:t>
      </w:r>
      <w:r w:rsidRPr="00B256D1">
        <w:rPr>
          <w:rFonts w:ascii="Times New Roman" w:hAnsi="Times New Roman"/>
          <w:spacing w:val="1"/>
          <w:sz w:val="24"/>
          <w:szCs w:val="24"/>
        </w:rPr>
        <w:t xml:space="preserve"> </w:t>
      </w:r>
      <w:r w:rsidRPr="00B256D1">
        <w:rPr>
          <w:rFonts w:ascii="Times New Roman" w:hAnsi="Times New Roman"/>
          <w:sz w:val="24"/>
          <w:szCs w:val="24"/>
        </w:rPr>
        <w:t>объектах ;выявлять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воздействие</w:t>
      </w:r>
      <w:r w:rsidRPr="00B256D1">
        <w:rPr>
          <w:rFonts w:ascii="Times New Roman" w:hAnsi="Times New Roman"/>
          <w:spacing w:val="1"/>
          <w:sz w:val="24"/>
          <w:szCs w:val="24"/>
        </w:rPr>
        <w:t xml:space="preserve"> </w:t>
      </w:r>
      <w:r w:rsidRPr="00B256D1">
        <w:rPr>
          <w:rFonts w:ascii="Times New Roman" w:hAnsi="Times New Roman"/>
          <w:sz w:val="24"/>
          <w:szCs w:val="24"/>
        </w:rPr>
        <w:t>цветовых</w:t>
      </w:r>
      <w:r w:rsidRPr="00B256D1">
        <w:rPr>
          <w:rFonts w:ascii="Times New Roman" w:hAnsi="Times New Roman"/>
          <w:spacing w:val="1"/>
          <w:sz w:val="24"/>
          <w:szCs w:val="24"/>
        </w:rPr>
        <w:t xml:space="preserve"> </w:t>
      </w:r>
      <w:r w:rsidRPr="00B256D1">
        <w:rPr>
          <w:rFonts w:ascii="Times New Roman" w:hAnsi="Times New Roman"/>
          <w:sz w:val="24"/>
          <w:szCs w:val="24"/>
        </w:rPr>
        <w:t>отношений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среде</w:t>
      </w:r>
      <w:r w:rsidRPr="00B256D1">
        <w:rPr>
          <w:rFonts w:ascii="Times New Roman" w:hAnsi="Times New Roman"/>
          <w:spacing w:val="-1"/>
          <w:sz w:val="24"/>
          <w:szCs w:val="24"/>
        </w:rPr>
        <w:t xml:space="preserve"> </w:t>
      </w:r>
      <w:r w:rsidRPr="00B256D1">
        <w:rPr>
          <w:rFonts w:ascii="Times New Roman" w:hAnsi="Times New Roman"/>
          <w:sz w:val="24"/>
          <w:szCs w:val="24"/>
        </w:rPr>
        <w:t>и плоскостном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427C5E59" w14:textId="77777777" w:rsidR="00B256D1" w:rsidRPr="00B256D1" w:rsidRDefault="00B256D1" w:rsidP="00CC1F8A">
      <w:pPr>
        <w:pStyle w:val="a4"/>
        <w:tabs>
          <w:tab w:val="num" w:pos="709"/>
        </w:tabs>
        <w:ind w:left="0" w:right="161" w:firstLine="567"/>
        <w:rPr>
          <w:rFonts w:ascii="Times New Roman" w:hAnsi="Times New Roman"/>
          <w:sz w:val="24"/>
          <w:szCs w:val="24"/>
        </w:rPr>
      </w:pPr>
      <w:r w:rsidRPr="00B256D1">
        <w:rPr>
          <w:rFonts w:ascii="Times New Roman" w:hAnsi="Times New Roman"/>
          <w:i/>
          <w:sz w:val="24"/>
          <w:szCs w:val="24"/>
        </w:rPr>
        <w:t>Базовые</w:t>
      </w:r>
      <w:r w:rsidRPr="00B256D1">
        <w:rPr>
          <w:rFonts w:ascii="Times New Roman" w:hAnsi="Times New Roman"/>
          <w:i/>
          <w:spacing w:val="1"/>
          <w:sz w:val="24"/>
          <w:szCs w:val="24"/>
        </w:rPr>
        <w:t xml:space="preserve"> </w:t>
      </w:r>
      <w:r w:rsidRPr="00B256D1">
        <w:rPr>
          <w:rFonts w:ascii="Times New Roman" w:hAnsi="Times New Roman"/>
          <w:i/>
          <w:sz w:val="24"/>
          <w:szCs w:val="24"/>
        </w:rPr>
        <w:t>логические</w:t>
      </w:r>
      <w:r w:rsidRPr="00B256D1">
        <w:rPr>
          <w:rFonts w:ascii="Times New Roman" w:hAnsi="Times New Roman"/>
          <w:i/>
          <w:spacing w:val="1"/>
          <w:sz w:val="24"/>
          <w:szCs w:val="24"/>
        </w:rPr>
        <w:t xml:space="preserve"> </w:t>
      </w:r>
      <w:r w:rsidRPr="00B256D1">
        <w:rPr>
          <w:rFonts w:ascii="Times New Roman" w:hAnsi="Times New Roman"/>
          <w:i/>
          <w:sz w:val="24"/>
          <w:szCs w:val="24"/>
        </w:rPr>
        <w:t>и</w:t>
      </w:r>
      <w:r w:rsidRPr="00B256D1">
        <w:rPr>
          <w:rFonts w:ascii="Times New Roman" w:hAnsi="Times New Roman"/>
          <w:i/>
          <w:spacing w:val="1"/>
          <w:sz w:val="24"/>
          <w:szCs w:val="24"/>
        </w:rPr>
        <w:t xml:space="preserve"> </w:t>
      </w:r>
      <w:r w:rsidRPr="00B256D1">
        <w:rPr>
          <w:rFonts w:ascii="Times New Roman" w:hAnsi="Times New Roman"/>
          <w:i/>
          <w:sz w:val="24"/>
          <w:szCs w:val="24"/>
        </w:rPr>
        <w:t>исследовательские</w:t>
      </w:r>
      <w:r w:rsidRPr="00B256D1">
        <w:rPr>
          <w:rFonts w:ascii="Times New Roman" w:hAnsi="Times New Roman"/>
          <w:i/>
          <w:spacing w:val="1"/>
          <w:sz w:val="24"/>
          <w:szCs w:val="24"/>
        </w:rPr>
        <w:t xml:space="preserve"> </w:t>
      </w:r>
      <w:r w:rsidRPr="00B256D1">
        <w:rPr>
          <w:rFonts w:ascii="Times New Roman" w:hAnsi="Times New Roman"/>
          <w:i/>
          <w:sz w:val="24"/>
          <w:szCs w:val="24"/>
        </w:rPr>
        <w:t xml:space="preserve">действия: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1"/>
          <w:sz w:val="24"/>
          <w:szCs w:val="24"/>
        </w:rPr>
        <w:t xml:space="preserve"> </w:t>
      </w:r>
      <w:r w:rsidRPr="00B256D1">
        <w:rPr>
          <w:rFonts w:ascii="Times New Roman" w:hAnsi="Times New Roman"/>
          <w:sz w:val="24"/>
          <w:szCs w:val="24"/>
        </w:rPr>
        <w:t>экспериментальные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6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1"/>
          <w:sz w:val="24"/>
          <w:szCs w:val="24"/>
        </w:rPr>
        <w:t xml:space="preserve"> </w:t>
      </w:r>
      <w:r w:rsidRPr="00B256D1">
        <w:rPr>
          <w:rFonts w:ascii="Times New Roman" w:hAnsi="Times New Roman"/>
          <w:sz w:val="24"/>
          <w:szCs w:val="24"/>
        </w:rPr>
        <w:t>экспериментальные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самостоятельного</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аналитические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определённых</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продуктов</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состояния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городской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оценивать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категорий</w:t>
      </w:r>
      <w:r w:rsidRPr="00B256D1">
        <w:rPr>
          <w:rFonts w:ascii="Times New Roman" w:hAnsi="Times New Roman"/>
          <w:spacing w:val="1"/>
          <w:sz w:val="24"/>
          <w:szCs w:val="24"/>
        </w:rPr>
        <w:t xml:space="preserve"> </w:t>
      </w:r>
      <w:r w:rsidRPr="00B256D1">
        <w:rPr>
          <w:rFonts w:ascii="Times New Roman" w:hAnsi="Times New Roman"/>
          <w:sz w:val="24"/>
          <w:szCs w:val="24"/>
        </w:rPr>
        <w:t>явления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предметно-пространственную</w:t>
      </w:r>
      <w:r w:rsidRPr="00B256D1">
        <w:rPr>
          <w:rFonts w:ascii="Times New Roman" w:hAnsi="Times New Roman"/>
          <w:spacing w:val="1"/>
          <w:sz w:val="24"/>
          <w:szCs w:val="24"/>
        </w:rPr>
        <w:t xml:space="preserve"> </w:t>
      </w:r>
      <w:r w:rsidRPr="00B256D1">
        <w:rPr>
          <w:rFonts w:ascii="Times New Roman" w:hAnsi="Times New Roman"/>
          <w:sz w:val="24"/>
          <w:szCs w:val="24"/>
        </w:rPr>
        <w:t>среду</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 формулировать выводы, соответствующие эстетическим, аналитическим и другим учебным</w:t>
      </w:r>
      <w:r w:rsidRPr="00B256D1">
        <w:rPr>
          <w:rFonts w:ascii="Times New Roman" w:hAnsi="Times New Roman"/>
          <w:spacing w:val="1"/>
          <w:sz w:val="24"/>
          <w:szCs w:val="24"/>
        </w:rPr>
        <w:t xml:space="preserve"> </w:t>
      </w:r>
      <w:r w:rsidRPr="00B256D1">
        <w:rPr>
          <w:rFonts w:ascii="Times New Roman" w:hAnsi="Times New Roman"/>
          <w:sz w:val="24"/>
          <w:szCs w:val="24"/>
        </w:rPr>
        <w:t>установкам по результатам проведённого наблюдения; использовать знаково-символические средства</w:t>
      </w:r>
      <w:r w:rsidRPr="00B256D1">
        <w:rPr>
          <w:rFonts w:ascii="Times New Roman" w:hAnsi="Times New Roman"/>
          <w:spacing w:val="1"/>
          <w:sz w:val="24"/>
          <w:szCs w:val="24"/>
        </w:rPr>
        <w:t xml:space="preserve"> </w:t>
      </w:r>
      <w:r w:rsidRPr="00B256D1">
        <w:rPr>
          <w:rFonts w:ascii="Times New Roman" w:hAnsi="Times New Roman"/>
          <w:sz w:val="24"/>
          <w:szCs w:val="24"/>
        </w:rPr>
        <w:t>для составления орнаментов и декоративных композиций; классифицировать произведения 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видам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классифицировать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 искусства по жанрам в качестве инструмента анализа содержания 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ставить 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как исследовательский</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 познания.</w:t>
      </w:r>
    </w:p>
    <w:p w14:paraId="383C4756"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 xml:space="preserve">Работа с информацией: </w:t>
      </w:r>
      <w:r w:rsidRPr="00B256D1">
        <w:rPr>
          <w:rFonts w:ascii="Times New Roman" w:hAnsi="Times New Roman"/>
          <w:sz w:val="24"/>
          <w:szCs w:val="24"/>
        </w:rPr>
        <w:t>использовать электронные образовательные ресурсы;уметь работать с</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электронными учебниками и учебными пособиями; выбирать источник для получения 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поисковые</w:t>
      </w:r>
      <w:r w:rsidRPr="00B256D1">
        <w:rPr>
          <w:rFonts w:ascii="Times New Roman" w:hAnsi="Times New Roman"/>
          <w:spacing w:val="1"/>
          <w:sz w:val="24"/>
          <w:szCs w:val="24"/>
        </w:rPr>
        <w:t xml:space="preserve"> </w:t>
      </w:r>
      <w:r w:rsidRPr="00B256D1">
        <w:rPr>
          <w:rFonts w:ascii="Times New Roman" w:hAnsi="Times New Roman"/>
          <w:sz w:val="24"/>
          <w:szCs w:val="24"/>
        </w:rPr>
        <w:t>системы</w:t>
      </w:r>
      <w:r w:rsidRPr="00B256D1">
        <w:rPr>
          <w:rFonts w:ascii="Times New Roman" w:hAnsi="Times New Roman"/>
          <w:spacing w:val="1"/>
          <w:sz w:val="24"/>
          <w:szCs w:val="24"/>
        </w:rPr>
        <w:t xml:space="preserve"> </w:t>
      </w:r>
      <w:r w:rsidRPr="00B256D1">
        <w:rPr>
          <w:rFonts w:ascii="Times New Roman" w:hAnsi="Times New Roman"/>
          <w:sz w:val="24"/>
          <w:szCs w:val="24"/>
        </w:rPr>
        <w:t>Интернета,</w:t>
      </w:r>
      <w:r w:rsidRPr="00B256D1">
        <w:rPr>
          <w:rFonts w:ascii="Times New Roman" w:hAnsi="Times New Roman"/>
          <w:spacing w:val="1"/>
          <w:sz w:val="24"/>
          <w:szCs w:val="24"/>
        </w:rPr>
        <w:t xml:space="preserve"> </w:t>
      </w:r>
      <w:r w:rsidRPr="00B256D1">
        <w:rPr>
          <w:rFonts w:ascii="Times New Roman" w:hAnsi="Times New Roman"/>
          <w:sz w:val="24"/>
          <w:szCs w:val="24"/>
        </w:rPr>
        <w:t>цифровые</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электронные</w:t>
      </w:r>
      <w:r w:rsidRPr="00B256D1">
        <w:rPr>
          <w:rFonts w:ascii="Times New Roman" w:hAnsi="Times New Roman"/>
          <w:spacing w:val="1"/>
          <w:sz w:val="24"/>
          <w:szCs w:val="24"/>
        </w:rPr>
        <w:t xml:space="preserve"> </w:t>
      </w:r>
      <w:r w:rsidRPr="00B256D1">
        <w:rPr>
          <w:rFonts w:ascii="Times New Roman" w:hAnsi="Times New Roman"/>
          <w:sz w:val="24"/>
          <w:szCs w:val="24"/>
        </w:rPr>
        <w:t>средства,</w:t>
      </w:r>
      <w:r w:rsidRPr="00B256D1">
        <w:rPr>
          <w:rFonts w:ascii="Times New Roman" w:hAnsi="Times New Roman"/>
          <w:spacing w:val="1"/>
          <w:sz w:val="24"/>
          <w:szCs w:val="24"/>
        </w:rPr>
        <w:t xml:space="preserve"> </w:t>
      </w:r>
      <w:r w:rsidRPr="00B256D1">
        <w:rPr>
          <w:rFonts w:ascii="Times New Roman" w:hAnsi="Times New Roman"/>
          <w:sz w:val="24"/>
          <w:szCs w:val="24"/>
        </w:rPr>
        <w:t>справочники,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альбомы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детские</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интерпретировать,</w:t>
      </w:r>
      <w:r w:rsidRPr="00B256D1">
        <w:rPr>
          <w:rFonts w:ascii="Times New Roman" w:hAnsi="Times New Roman"/>
          <w:spacing w:val="1"/>
          <w:sz w:val="24"/>
          <w:szCs w:val="24"/>
        </w:rPr>
        <w:t xml:space="preserve"> </w:t>
      </w:r>
      <w:r w:rsidRPr="00B256D1">
        <w:rPr>
          <w:rFonts w:ascii="Times New Roman" w:hAnsi="Times New Roman"/>
          <w:sz w:val="24"/>
          <w:szCs w:val="24"/>
        </w:rPr>
        <w:t>обобщать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систематизировать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текстах,</w:t>
      </w:r>
      <w:r w:rsidRPr="00B256D1">
        <w:rPr>
          <w:rFonts w:ascii="Times New Roman" w:hAnsi="Times New Roman"/>
          <w:spacing w:val="1"/>
          <w:sz w:val="24"/>
          <w:szCs w:val="24"/>
        </w:rPr>
        <w:t xml:space="preserve"> </w:t>
      </w:r>
      <w:r w:rsidRPr="00B256D1">
        <w:rPr>
          <w:rFonts w:ascii="Times New Roman" w:hAnsi="Times New Roman"/>
          <w:sz w:val="24"/>
          <w:szCs w:val="24"/>
        </w:rPr>
        <w:t>таблицах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схемах;</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
          <w:sz w:val="24"/>
          <w:szCs w:val="24"/>
        </w:rPr>
        <w:t xml:space="preserve"> </w:t>
      </w:r>
      <w:r w:rsidRPr="00B256D1">
        <w:rPr>
          <w:rFonts w:ascii="Times New Roman" w:hAnsi="Times New Roman"/>
          <w:sz w:val="24"/>
          <w:szCs w:val="24"/>
        </w:rPr>
        <w:t>готовить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заданную</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выбранную</w:t>
      </w:r>
      <w:r w:rsidRPr="00B256D1">
        <w:rPr>
          <w:rFonts w:ascii="Times New Roman" w:hAnsi="Times New Roman"/>
          <w:spacing w:val="1"/>
          <w:sz w:val="24"/>
          <w:szCs w:val="24"/>
        </w:rPr>
        <w:t xml:space="preserve"> </w:t>
      </w:r>
      <w:r w:rsidRPr="00B256D1">
        <w:rPr>
          <w:rFonts w:ascii="Times New Roman" w:hAnsi="Times New Roman"/>
          <w:sz w:val="24"/>
          <w:szCs w:val="24"/>
        </w:rPr>
        <w:t>тему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видах:</w:t>
      </w:r>
      <w:r w:rsidRPr="00B256D1">
        <w:rPr>
          <w:rFonts w:ascii="Times New Roman" w:hAnsi="Times New Roman"/>
          <w:spacing w:val="1"/>
          <w:sz w:val="24"/>
          <w:szCs w:val="24"/>
        </w:rPr>
        <w:t xml:space="preserve"> </w:t>
      </w:r>
      <w:r w:rsidRPr="00B256D1">
        <w:rPr>
          <w:rFonts w:ascii="Times New Roman" w:hAnsi="Times New Roman"/>
          <w:sz w:val="24"/>
          <w:szCs w:val="24"/>
        </w:rPr>
        <w:t>рисунках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эскизах,</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электронных</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презентациях; 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путешествия по архитектурным памятникам, в отечественные художественные музеи и зарубежные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 музеи (галереи) на основе установок и квестов, предложенных учителем; 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информационной безопасности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сети</w:t>
      </w:r>
      <w:r w:rsidRPr="00B256D1">
        <w:rPr>
          <w:rFonts w:ascii="Times New Roman" w:hAnsi="Times New Roman"/>
          <w:spacing w:val="1"/>
          <w:sz w:val="24"/>
          <w:szCs w:val="24"/>
        </w:rPr>
        <w:t xml:space="preserve"> </w:t>
      </w:r>
      <w:r w:rsidRPr="00B256D1">
        <w:rPr>
          <w:rFonts w:ascii="Times New Roman" w:hAnsi="Times New Roman"/>
          <w:sz w:val="24"/>
          <w:szCs w:val="24"/>
        </w:rPr>
        <w:t>Интернет.</w:t>
      </w:r>
    </w:p>
    <w:p w14:paraId="7B898142" w14:textId="77777777" w:rsidR="00B256D1" w:rsidRPr="00B256D1" w:rsidRDefault="00B256D1" w:rsidP="00CC1F8A">
      <w:pPr>
        <w:pStyle w:val="1"/>
        <w:keepNext w:val="0"/>
        <w:numPr>
          <w:ilvl w:val="0"/>
          <w:numId w:val="167"/>
        </w:numPr>
        <w:tabs>
          <w:tab w:val="num" w:pos="709"/>
          <w:tab w:val="left" w:pos="1049"/>
        </w:tabs>
        <w:autoSpaceDE w:val="0"/>
        <w:autoSpaceDN w:val="0"/>
        <w:spacing w:before="5" w:line="240" w:lineRule="auto"/>
        <w:ind w:left="0" w:firstLine="567"/>
        <w:jc w:val="both"/>
        <w:rPr>
          <w:sz w:val="24"/>
          <w:szCs w:val="24"/>
        </w:rPr>
      </w:pPr>
      <w:r w:rsidRPr="00B256D1">
        <w:rPr>
          <w:sz w:val="24"/>
          <w:szCs w:val="24"/>
        </w:rPr>
        <w:t>Овладение</w:t>
      </w:r>
      <w:r w:rsidRPr="00B256D1">
        <w:rPr>
          <w:spacing w:val="-4"/>
          <w:sz w:val="24"/>
          <w:szCs w:val="24"/>
        </w:rPr>
        <w:t xml:space="preserve"> </w:t>
      </w:r>
      <w:r w:rsidRPr="00B256D1">
        <w:rPr>
          <w:sz w:val="24"/>
          <w:szCs w:val="24"/>
        </w:rPr>
        <w:t>универсальными</w:t>
      </w:r>
      <w:r w:rsidRPr="00B256D1">
        <w:rPr>
          <w:spacing w:val="-3"/>
          <w:sz w:val="24"/>
          <w:szCs w:val="24"/>
        </w:rPr>
        <w:t xml:space="preserve"> </w:t>
      </w:r>
      <w:r w:rsidRPr="00B256D1">
        <w:rPr>
          <w:sz w:val="24"/>
          <w:szCs w:val="24"/>
        </w:rPr>
        <w:t>коммуникативными</w:t>
      </w:r>
      <w:r w:rsidRPr="00B256D1">
        <w:rPr>
          <w:spacing w:val="-3"/>
          <w:sz w:val="24"/>
          <w:szCs w:val="24"/>
        </w:rPr>
        <w:t xml:space="preserve"> </w:t>
      </w:r>
      <w:r w:rsidRPr="00B256D1">
        <w:rPr>
          <w:sz w:val="24"/>
          <w:szCs w:val="24"/>
        </w:rPr>
        <w:t>действиями</w:t>
      </w:r>
    </w:p>
    <w:p w14:paraId="6530CB11" w14:textId="77777777" w:rsidR="00B256D1" w:rsidRPr="00B256D1" w:rsidRDefault="00B256D1" w:rsidP="00CC1F8A">
      <w:pPr>
        <w:pStyle w:val="a4"/>
        <w:tabs>
          <w:tab w:val="num" w:pos="709"/>
        </w:tabs>
        <w:ind w:left="0" w:right="162" w:firstLine="567"/>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1"/>
          <w:sz w:val="24"/>
          <w:szCs w:val="24"/>
        </w:rPr>
        <w:t xml:space="preserve"> </w:t>
      </w:r>
      <w:r w:rsidRPr="00B256D1">
        <w:rPr>
          <w:rFonts w:ascii="Times New Roman" w:hAnsi="Times New Roman"/>
          <w:sz w:val="24"/>
          <w:szCs w:val="24"/>
        </w:rPr>
        <w:t>должны</w:t>
      </w:r>
      <w:r w:rsidRPr="00B256D1">
        <w:rPr>
          <w:rFonts w:ascii="Times New Roman" w:hAnsi="Times New Roman"/>
          <w:spacing w:val="1"/>
          <w:sz w:val="24"/>
          <w:szCs w:val="24"/>
        </w:rPr>
        <w:t xml:space="preserve"> </w:t>
      </w:r>
      <w:r w:rsidRPr="00B256D1">
        <w:rPr>
          <w:rFonts w:ascii="Times New Roman" w:hAnsi="Times New Roman"/>
          <w:sz w:val="24"/>
          <w:szCs w:val="24"/>
        </w:rPr>
        <w:t>овладеть</w:t>
      </w:r>
      <w:r w:rsidRPr="00B256D1">
        <w:rPr>
          <w:rFonts w:ascii="Times New Roman" w:hAnsi="Times New Roman"/>
          <w:spacing w:val="1"/>
          <w:sz w:val="24"/>
          <w:szCs w:val="24"/>
        </w:rPr>
        <w:t xml:space="preserve"> </w:t>
      </w:r>
      <w:r w:rsidRPr="00B256D1">
        <w:rPr>
          <w:rFonts w:ascii="Times New Roman" w:hAnsi="Times New Roman"/>
          <w:sz w:val="24"/>
          <w:szCs w:val="24"/>
        </w:rPr>
        <w:t>следующими</w:t>
      </w:r>
      <w:r w:rsidRPr="00B256D1">
        <w:rPr>
          <w:rFonts w:ascii="Times New Roman" w:hAnsi="Times New Roman"/>
          <w:spacing w:val="1"/>
          <w:sz w:val="24"/>
          <w:szCs w:val="24"/>
        </w:rPr>
        <w:t xml:space="preserve"> </w:t>
      </w:r>
      <w:r w:rsidRPr="00B256D1">
        <w:rPr>
          <w:rFonts w:ascii="Times New Roman" w:hAnsi="Times New Roman"/>
          <w:sz w:val="24"/>
          <w:szCs w:val="24"/>
        </w:rPr>
        <w:t>действиями:</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качестве</w:t>
      </w:r>
      <w:r w:rsidRPr="00B256D1">
        <w:rPr>
          <w:rFonts w:ascii="Times New Roman" w:hAnsi="Times New Roman"/>
          <w:spacing w:val="1"/>
          <w:sz w:val="24"/>
          <w:szCs w:val="24"/>
        </w:rPr>
        <w:t xml:space="preserve"> </w:t>
      </w:r>
      <w:r w:rsidRPr="00B256D1">
        <w:rPr>
          <w:rFonts w:ascii="Times New Roman" w:hAnsi="Times New Roman"/>
          <w:sz w:val="24"/>
          <w:szCs w:val="24"/>
        </w:rPr>
        <w:t>особого языка общения — межличностного (автор — зритель), между поколениями, между народами;</w:t>
      </w:r>
      <w:r w:rsidRPr="00B256D1">
        <w:rPr>
          <w:rFonts w:ascii="Times New Roman" w:hAnsi="Times New Roman"/>
          <w:spacing w:val="-57"/>
          <w:sz w:val="24"/>
          <w:szCs w:val="24"/>
        </w:rPr>
        <w:t xml:space="preserve"> </w:t>
      </w:r>
      <w:r w:rsidRPr="00B256D1">
        <w:rPr>
          <w:rFonts w:ascii="Times New Roman" w:hAnsi="Times New Roman"/>
          <w:sz w:val="24"/>
          <w:szCs w:val="24"/>
        </w:rPr>
        <w:t>вести</w:t>
      </w:r>
      <w:r w:rsidRPr="00B256D1">
        <w:rPr>
          <w:rFonts w:ascii="Times New Roman" w:hAnsi="Times New Roman"/>
          <w:spacing w:val="1"/>
          <w:sz w:val="24"/>
          <w:szCs w:val="24"/>
        </w:rPr>
        <w:t xml:space="preserve"> </w:t>
      </w:r>
      <w:r w:rsidRPr="00B256D1">
        <w:rPr>
          <w:rFonts w:ascii="Times New Roman" w:hAnsi="Times New Roman"/>
          <w:sz w:val="24"/>
          <w:szCs w:val="24"/>
        </w:rPr>
        <w:t>диалог</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дискуссии,</w:t>
      </w:r>
      <w:r w:rsidRPr="00B256D1">
        <w:rPr>
          <w:rFonts w:ascii="Times New Roman" w:hAnsi="Times New Roman"/>
          <w:spacing w:val="1"/>
          <w:sz w:val="24"/>
          <w:szCs w:val="24"/>
        </w:rPr>
        <w:t xml:space="preserve"> </w:t>
      </w:r>
      <w:r w:rsidRPr="00B256D1">
        <w:rPr>
          <w:rFonts w:ascii="Times New Roman" w:hAnsi="Times New Roman"/>
          <w:sz w:val="24"/>
          <w:szCs w:val="24"/>
        </w:rPr>
        <w:t>проявляя</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оппонентам,</w:t>
      </w:r>
      <w:r w:rsidRPr="00B256D1">
        <w:rPr>
          <w:rFonts w:ascii="Times New Roman" w:hAnsi="Times New Roman"/>
          <w:spacing w:val="-57"/>
          <w:sz w:val="24"/>
          <w:szCs w:val="24"/>
        </w:rPr>
        <w:t xml:space="preserve"> </w:t>
      </w:r>
      <w:r w:rsidRPr="00B256D1">
        <w:rPr>
          <w:rFonts w:ascii="Times New Roman" w:hAnsi="Times New Roman"/>
          <w:sz w:val="24"/>
          <w:szCs w:val="24"/>
        </w:rPr>
        <w:t>сопоставлять свои суждения с суждениями участников общения, выявляя и корректно отстаивая свои</w:t>
      </w:r>
      <w:r w:rsidRPr="00B256D1">
        <w:rPr>
          <w:rFonts w:ascii="Times New Roman" w:hAnsi="Times New Roman"/>
          <w:spacing w:val="1"/>
          <w:sz w:val="24"/>
          <w:szCs w:val="24"/>
        </w:rPr>
        <w:t xml:space="preserve"> </w:t>
      </w:r>
      <w:r w:rsidRPr="00B256D1">
        <w:rPr>
          <w:rFonts w:ascii="Times New Roman" w:hAnsi="Times New Roman"/>
          <w:sz w:val="24"/>
          <w:szCs w:val="24"/>
        </w:rPr>
        <w:t>позиции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оценке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понимании</w:t>
      </w:r>
      <w:r w:rsidRPr="00B256D1">
        <w:rPr>
          <w:rFonts w:ascii="Times New Roman" w:hAnsi="Times New Roman"/>
          <w:spacing w:val="1"/>
          <w:sz w:val="24"/>
          <w:szCs w:val="24"/>
        </w:rPr>
        <w:t xml:space="preserve"> </w:t>
      </w:r>
      <w:r w:rsidRPr="00B256D1">
        <w:rPr>
          <w:rFonts w:ascii="Times New Roman" w:hAnsi="Times New Roman"/>
          <w:sz w:val="24"/>
          <w:szCs w:val="24"/>
        </w:rPr>
        <w:t>обсуждаемого</w:t>
      </w:r>
      <w:r w:rsidRPr="00B256D1">
        <w:rPr>
          <w:rFonts w:ascii="Times New Roman" w:hAnsi="Times New Roman"/>
          <w:spacing w:val="1"/>
          <w:sz w:val="24"/>
          <w:szCs w:val="24"/>
        </w:rPr>
        <w:t xml:space="preserve"> </w:t>
      </w:r>
      <w:r w:rsidRPr="00B256D1">
        <w:rPr>
          <w:rFonts w:ascii="Times New Roman" w:hAnsi="Times New Roman"/>
          <w:sz w:val="24"/>
          <w:szCs w:val="24"/>
        </w:rPr>
        <w:t>явления; находить</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разрешать</w:t>
      </w:r>
      <w:r w:rsidRPr="00B256D1">
        <w:rPr>
          <w:rFonts w:ascii="Times New Roman" w:hAnsi="Times New Roman"/>
          <w:spacing w:val="1"/>
          <w:sz w:val="24"/>
          <w:szCs w:val="24"/>
        </w:rPr>
        <w:t xml:space="preserve"> </w:t>
      </w:r>
      <w:r w:rsidRPr="00B256D1">
        <w:rPr>
          <w:rFonts w:ascii="Times New Roman" w:hAnsi="Times New Roman"/>
          <w:sz w:val="24"/>
          <w:szCs w:val="24"/>
        </w:rPr>
        <w:t>конфликты на основе общих</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учёта</w:t>
      </w:r>
      <w:r w:rsidRPr="00B256D1">
        <w:rPr>
          <w:rFonts w:ascii="Times New Roman" w:hAnsi="Times New Roman"/>
          <w:spacing w:val="1"/>
          <w:sz w:val="24"/>
          <w:szCs w:val="24"/>
        </w:rPr>
        <w:t xml:space="preserve"> </w:t>
      </w:r>
      <w:r w:rsidRPr="00B256D1">
        <w:rPr>
          <w:rFonts w:ascii="Times New Roman" w:hAnsi="Times New Roman"/>
          <w:sz w:val="24"/>
          <w:szCs w:val="24"/>
        </w:rPr>
        <w:t>интересов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 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демонстрировать и объяснять результаты своего творческого, художественного или</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исследовательского</w:t>
      </w:r>
      <w:r w:rsidRPr="00B256D1">
        <w:rPr>
          <w:rFonts w:ascii="Times New Roman" w:hAnsi="Times New Roman"/>
          <w:spacing w:val="1"/>
          <w:sz w:val="24"/>
          <w:szCs w:val="24"/>
        </w:rPr>
        <w:t xml:space="preserve"> </w:t>
      </w:r>
      <w:r w:rsidRPr="00B256D1">
        <w:rPr>
          <w:rFonts w:ascii="Times New Roman" w:hAnsi="Times New Roman"/>
          <w:sz w:val="24"/>
          <w:szCs w:val="24"/>
        </w:rPr>
        <w:t>опыта;</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 их содержания и в соответствии с учебной задачей, поставленной учителем; признавать своё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чужое</w:t>
      </w:r>
      <w:r w:rsidRPr="00B256D1">
        <w:rPr>
          <w:rFonts w:ascii="Times New Roman" w:hAnsi="Times New Roman"/>
          <w:spacing w:val="1"/>
          <w:sz w:val="24"/>
          <w:szCs w:val="24"/>
        </w:rPr>
        <w:t xml:space="preserve"> </w:t>
      </w:r>
      <w:r w:rsidRPr="00B256D1">
        <w:rPr>
          <w:rFonts w:ascii="Times New Roman" w:hAnsi="Times New Roman"/>
          <w:sz w:val="24"/>
          <w:szCs w:val="24"/>
        </w:rPr>
        <w:t>право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ошибку,</w:t>
      </w:r>
      <w:r w:rsidRPr="00B256D1">
        <w:rPr>
          <w:rFonts w:ascii="Times New Roman" w:hAnsi="Times New Roman"/>
          <w:spacing w:val="1"/>
          <w:sz w:val="24"/>
          <w:szCs w:val="24"/>
        </w:rPr>
        <w:t xml:space="preserve"> </w:t>
      </w:r>
      <w:r w:rsidRPr="00B256D1">
        <w:rPr>
          <w:rFonts w:ascii="Times New Roman" w:hAnsi="Times New Roman"/>
          <w:sz w:val="24"/>
          <w:szCs w:val="24"/>
        </w:rPr>
        <w:t>развивать</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способности</w:t>
      </w:r>
      <w:r w:rsidRPr="00B256D1">
        <w:rPr>
          <w:rFonts w:ascii="Times New Roman" w:hAnsi="Times New Roman"/>
          <w:spacing w:val="1"/>
          <w:sz w:val="24"/>
          <w:szCs w:val="24"/>
        </w:rPr>
        <w:t xml:space="preserve"> </w:t>
      </w:r>
      <w:r w:rsidRPr="00B256D1">
        <w:rPr>
          <w:rFonts w:ascii="Times New Roman" w:hAnsi="Times New Roman"/>
          <w:sz w:val="24"/>
          <w:szCs w:val="24"/>
        </w:rPr>
        <w:t>сопереживать,</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намерения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переживания</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взаимодействовать,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60"/>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цель</w:t>
      </w:r>
      <w:r w:rsidRPr="00B256D1">
        <w:rPr>
          <w:rFonts w:ascii="Times New Roman" w:hAnsi="Times New Roman"/>
          <w:spacing w:val="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1"/>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поручения,</w:t>
      </w:r>
      <w:r w:rsidRPr="00B256D1">
        <w:rPr>
          <w:rFonts w:ascii="Times New Roman" w:hAnsi="Times New Roman"/>
          <w:spacing w:val="1"/>
          <w:sz w:val="24"/>
          <w:szCs w:val="24"/>
        </w:rPr>
        <w:t xml:space="preserve"> </w:t>
      </w:r>
      <w:r w:rsidRPr="00B256D1">
        <w:rPr>
          <w:rFonts w:ascii="Times New Roman" w:hAnsi="Times New Roman"/>
          <w:sz w:val="24"/>
          <w:szCs w:val="24"/>
        </w:rPr>
        <w:t>подчиняться,</w:t>
      </w:r>
      <w:r w:rsidRPr="00B256D1">
        <w:rPr>
          <w:rFonts w:ascii="Times New Roman" w:hAnsi="Times New Roman"/>
          <w:spacing w:val="1"/>
          <w:sz w:val="24"/>
          <w:szCs w:val="24"/>
        </w:rPr>
        <w:t xml:space="preserve"> </w:t>
      </w:r>
      <w:r w:rsidRPr="00B256D1">
        <w:rPr>
          <w:rFonts w:ascii="Times New Roman" w:hAnsi="Times New Roman"/>
          <w:sz w:val="24"/>
          <w:szCs w:val="24"/>
        </w:rPr>
        <w:t>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p>
    <w:p w14:paraId="1BEB4264" w14:textId="77777777" w:rsidR="00B256D1" w:rsidRPr="00B256D1" w:rsidRDefault="00B256D1" w:rsidP="00CC1F8A">
      <w:pPr>
        <w:pStyle w:val="1"/>
        <w:keepNext w:val="0"/>
        <w:numPr>
          <w:ilvl w:val="0"/>
          <w:numId w:val="167"/>
        </w:numPr>
        <w:tabs>
          <w:tab w:val="num" w:pos="709"/>
          <w:tab w:val="left" w:pos="1049"/>
        </w:tabs>
        <w:autoSpaceDE w:val="0"/>
        <w:autoSpaceDN w:val="0"/>
        <w:spacing w:before="3" w:line="240" w:lineRule="auto"/>
        <w:ind w:left="0" w:firstLine="567"/>
        <w:jc w:val="both"/>
        <w:rPr>
          <w:sz w:val="24"/>
          <w:szCs w:val="24"/>
        </w:rPr>
      </w:pPr>
      <w:r w:rsidRPr="00B256D1">
        <w:rPr>
          <w:sz w:val="24"/>
          <w:szCs w:val="24"/>
        </w:rPr>
        <w:t>Овладение</w:t>
      </w:r>
      <w:r w:rsidRPr="00B256D1">
        <w:rPr>
          <w:spacing w:val="-4"/>
          <w:sz w:val="24"/>
          <w:szCs w:val="24"/>
        </w:rPr>
        <w:t xml:space="preserve"> </w:t>
      </w:r>
      <w:r w:rsidRPr="00B256D1">
        <w:rPr>
          <w:sz w:val="24"/>
          <w:szCs w:val="24"/>
        </w:rPr>
        <w:t>универсальными</w:t>
      </w:r>
      <w:r w:rsidRPr="00B256D1">
        <w:rPr>
          <w:spacing w:val="-3"/>
          <w:sz w:val="24"/>
          <w:szCs w:val="24"/>
        </w:rPr>
        <w:t xml:space="preserve"> </w:t>
      </w:r>
      <w:r w:rsidRPr="00B256D1">
        <w:rPr>
          <w:sz w:val="24"/>
          <w:szCs w:val="24"/>
        </w:rPr>
        <w:t>регулятивными</w:t>
      </w:r>
      <w:r w:rsidRPr="00B256D1">
        <w:rPr>
          <w:spacing w:val="-3"/>
          <w:sz w:val="24"/>
          <w:szCs w:val="24"/>
        </w:rPr>
        <w:t xml:space="preserve"> </w:t>
      </w:r>
      <w:r w:rsidRPr="00B256D1">
        <w:rPr>
          <w:sz w:val="24"/>
          <w:szCs w:val="24"/>
        </w:rPr>
        <w:t>действиями</w:t>
      </w:r>
    </w:p>
    <w:p w14:paraId="2B5EA96E"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1"/>
          <w:sz w:val="24"/>
          <w:szCs w:val="24"/>
        </w:rPr>
        <w:t xml:space="preserve"> </w:t>
      </w:r>
      <w:r w:rsidRPr="00B256D1">
        <w:rPr>
          <w:rFonts w:ascii="Times New Roman" w:hAnsi="Times New Roman"/>
          <w:sz w:val="24"/>
          <w:szCs w:val="24"/>
        </w:rPr>
        <w:t>должны</w:t>
      </w:r>
      <w:r w:rsidRPr="00B256D1">
        <w:rPr>
          <w:rFonts w:ascii="Times New Roman" w:hAnsi="Times New Roman"/>
          <w:spacing w:val="1"/>
          <w:sz w:val="24"/>
          <w:szCs w:val="24"/>
        </w:rPr>
        <w:t xml:space="preserve"> </w:t>
      </w:r>
      <w:r w:rsidRPr="00B256D1">
        <w:rPr>
          <w:rFonts w:ascii="Times New Roman" w:hAnsi="Times New Roman"/>
          <w:sz w:val="24"/>
          <w:szCs w:val="24"/>
        </w:rPr>
        <w:t>овладеть</w:t>
      </w:r>
      <w:r w:rsidRPr="00B256D1">
        <w:rPr>
          <w:rFonts w:ascii="Times New Roman" w:hAnsi="Times New Roman"/>
          <w:spacing w:val="1"/>
          <w:sz w:val="24"/>
          <w:szCs w:val="24"/>
        </w:rPr>
        <w:t xml:space="preserve"> </w:t>
      </w:r>
      <w:r w:rsidRPr="00B256D1">
        <w:rPr>
          <w:rFonts w:ascii="Times New Roman" w:hAnsi="Times New Roman"/>
          <w:sz w:val="24"/>
          <w:szCs w:val="24"/>
        </w:rPr>
        <w:t>следующими</w:t>
      </w:r>
      <w:r w:rsidRPr="00B256D1">
        <w:rPr>
          <w:rFonts w:ascii="Times New Roman" w:hAnsi="Times New Roman"/>
          <w:spacing w:val="1"/>
          <w:sz w:val="24"/>
          <w:szCs w:val="24"/>
        </w:rPr>
        <w:t xml:space="preserve"> </w:t>
      </w:r>
      <w:r w:rsidRPr="00B256D1">
        <w:rPr>
          <w:rFonts w:ascii="Times New Roman" w:hAnsi="Times New Roman"/>
          <w:sz w:val="24"/>
          <w:szCs w:val="24"/>
        </w:rPr>
        <w:t>действиями: внимательно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6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2"/>
          <w:sz w:val="24"/>
          <w:szCs w:val="24"/>
        </w:rPr>
        <w:t xml:space="preserve"> </w:t>
      </w:r>
      <w:r w:rsidRPr="00B256D1">
        <w:rPr>
          <w:rFonts w:ascii="Times New Roman" w:hAnsi="Times New Roman"/>
          <w:sz w:val="24"/>
          <w:szCs w:val="24"/>
        </w:rPr>
        <w:t>поставленные</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29"/>
          <w:sz w:val="24"/>
          <w:szCs w:val="24"/>
        </w:rPr>
        <w:t xml:space="preserve"> </w:t>
      </w:r>
      <w:r w:rsidRPr="00B256D1">
        <w:rPr>
          <w:rFonts w:ascii="Times New Roman" w:hAnsi="Times New Roman"/>
          <w:sz w:val="24"/>
          <w:szCs w:val="24"/>
        </w:rPr>
        <w:t>соблюдать</w:t>
      </w:r>
      <w:r w:rsidRPr="00B256D1">
        <w:rPr>
          <w:rFonts w:ascii="Times New Roman" w:hAnsi="Times New Roman"/>
          <w:spacing w:val="10"/>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2"/>
          <w:sz w:val="24"/>
          <w:szCs w:val="24"/>
        </w:rPr>
        <w:t xml:space="preserve"> </w:t>
      </w:r>
      <w:r w:rsidRPr="00B256D1">
        <w:rPr>
          <w:rFonts w:ascii="Times New Roman" w:hAnsi="Times New Roman"/>
          <w:sz w:val="24"/>
          <w:szCs w:val="24"/>
        </w:rPr>
        <w:t>учебных действий</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задания;</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своё</w:t>
      </w:r>
      <w:r w:rsidRPr="00B256D1">
        <w:rPr>
          <w:rFonts w:ascii="Times New Roman" w:hAnsi="Times New Roman"/>
          <w:spacing w:val="1"/>
          <w:sz w:val="24"/>
          <w:szCs w:val="24"/>
        </w:rPr>
        <w:t xml:space="preserve"> </w:t>
      </w:r>
      <w:r w:rsidRPr="00B256D1">
        <w:rPr>
          <w:rFonts w:ascii="Times New Roman" w:hAnsi="Times New Roman"/>
          <w:sz w:val="24"/>
          <w:szCs w:val="24"/>
        </w:rPr>
        <w:t>рабочее</w:t>
      </w:r>
      <w:r w:rsidRPr="00B256D1">
        <w:rPr>
          <w:rFonts w:ascii="Times New Roman" w:hAnsi="Times New Roman"/>
          <w:spacing w:val="1"/>
          <w:sz w:val="24"/>
          <w:szCs w:val="24"/>
        </w:rPr>
        <w:t xml:space="preserve"> </w:t>
      </w: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сохраняя</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окружающем</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бережно</w:t>
      </w:r>
      <w:r w:rsidRPr="00B256D1">
        <w:rPr>
          <w:rFonts w:ascii="Times New Roman" w:hAnsi="Times New Roman"/>
          <w:spacing w:val="1"/>
          <w:sz w:val="24"/>
          <w:szCs w:val="24"/>
        </w:rPr>
        <w:t xml:space="preserve"> </w:t>
      </w:r>
      <w:r w:rsidRPr="00B256D1">
        <w:rPr>
          <w:rFonts w:ascii="Times New Roman" w:hAnsi="Times New Roman"/>
          <w:sz w:val="24"/>
          <w:szCs w:val="24"/>
        </w:rPr>
        <w:t>относясь</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используемым</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 соотносить свои действия с планируемыми результатами, осуществлять контроль своей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 результата.</w:t>
      </w:r>
    </w:p>
    <w:p w14:paraId="6996B627"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ПРЕДМЕТНЫЕ</w:t>
      </w:r>
      <w:r w:rsidRPr="00B256D1">
        <w:rPr>
          <w:spacing w:val="-4"/>
          <w:sz w:val="24"/>
          <w:szCs w:val="24"/>
        </w:rPr>
        <w:t xml:space="preserve"> </w:t>
      </w:r>
      <w:r w:rsidRPr="00B256D1">
        <w:rPr>
          <w:sz w:val="24"/>
          <w:szCs w:val="24"/>
        </w:rPr>
        <w:t>РЕЗУЛЬТАТЫ</w:t>
      </w:r>
    </w:p>
    <w:p w14:paraId="55D6E429" w14:textId="77777777" w:rsidR="00B256D1" w:rsidRPr="00B256D1" w:rsidRDefault="00B256D1" w:rsidP="00CC1F8A">
      <w:pPr>
        <w:pStyle w:val="a6"/>
        <w:numPr>
          <w:ilvl w:val="0"/>
          <w:numId w:val="166"/>
        </w:numPr>
        <w:tabs>
          <w:tab w:val="num" w:pos="709"/>
          <w:tab w:val="left" w:pos="1048"/>
        </w:tabs>
        <w:spacing w:before="1"/>
        <w:ind w:left="0" w:firstLine="567"/>
        <w:rPr>
          <w:b/>
          <w:sz w:val="24"/>
          <w:szCs w:val="24"/>
        </w:rPr>
      </w:pPr>
      <w:r w:rsidRPr="00B256D1">
        <w:rPr>
          <w:b/>
          <w:sz w:val="24"/>
          <w:szCs w:val="24"/>
        </w:rPr>
        <w:t>класс</w:t>
      </w:r>
    </w:p>
    <w:p w14:paraId="2FFBEB9C"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Предметные</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сформулированы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годам</w:t>
      </w:r>
      <w:r w:rsidRPr="00B256D1">
        <w:rPr>
          <w:rFonts w:ascii="Times New Roman" w:hAnsi="Times New Roman"/>
          <w:spacing w:val="1"/>
          <w:sz w:val="24"/>
          <w:szCs w:val="24"/>
        </w:rPr>
        <w:t xml:space="preserve"> </w:t>
      </w:r>
      <w:r w:rsidRPr="00B256D1">
        <w:rPr>
          <w:rFonts w:ascii="Times New Roman" w:hAnsi="Times New Roman"/>
          <w:sz w:val="24"/>
          <w:szCs w:val="24"/>
        </w:rPr>
        <w:t>обучения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61"/>
          <w:sz w:val="24"/>
          <w:szCs w:val="24"/>
        </w:rPr>
        <w:t xml:space="preserve"> </w:t>
      </w:r>
      <w:r w:rsidRPr="00B256D1">
        <w:rPr>
          <w:rFonts w:ascii="Times New Roman" w:hAnsi="Times New Roman"/>
          <w:sz w:val="24"/>
          <w:szCs w:val="24"/>
        </w:rPr>
        <w:t>модульного</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Приложением</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8</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Федеральному</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государственному</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образовательному</w:t>
      </w:r>
      <w:r w:rsidRPr="00B256D1">
        <w:rPr>
          <w:rFonts w:ascii="Times New Roman" w:hAnsi="Times New Roman"/>
          <w:spacing w:val="1"/>
          <w:sz w:val="24"/>
          <w:szCs w:val="24"/>
        </w:rPr>
        <w:t xml:space="preserve"> </w:t>
      </w:r>
      <w:r w:rsidRPr="00B256D1">
        <w:rPr>
          <w:rFonts w:ascii="Times New Roman" w:hAnsi="Times New Roman"/>
          <w:sz w:val="24"/>
          <w:szCs w:val="24"/>
        </w:rPr>
        <w:t>стандарту</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утверждённому</w:t>
      </w:r>
      <w:r w:rsidRPr="00B256D1">
        <w:rPr>
          <w:rFonts w:ascii="Times New Roman" w:hAnsi="Times New Roman"/>
          <w:spacing w:val="61"/>
          <w:sz w:val="24"/>
          <w:szCs w:val="24"/>
        </w:rPr>
        <w:t xml:space="preserve"> </w:t>
      </w:r>
      <w:r w:rsidRPr="00B256D1">
        <w:rPr>
          <w:rFonts w:ascii="Times New Roman" w:hAnsi="Times New Roman"/>
          <w:sz w:val="24"/>
          <w:szCs w:val="24"/>
        </w:rPr>
        <w:t>приказом</w:t>
      </w:r>
      <w:r w:rsidRPr="00B256D1">
        <w:rPr>
          <w:rFonts w:ascii="Times New Roman" w:hAnsi="Times New Roman"/>
          <w:spacing w:val="1"/>
          <w:sz w:val="24"/>
          <w:szCs w:val="24"/>
        </w:rPr>
        <w:t xml:space="preserve"> </w:t>
      </w:r>
      <w:r w:rsidRPr="00B256D1">
        <w:rPr>
          <w:rFonts w:ascii="Times New Roman" w:hAnsi="Times New Roman"/>
          <w:sz w:val="24"/>
          <w:szCs w:val="24"/>
        </w:rPr>
        <w:t>Министерства</w:t>
      </w:r>
      <w:r w:rsidRPr="00B256D1">
        <w:rPr>
          <w:rFonts w:ascii="Times New Roman" w:hAnsi="Times New Roman"/>
          <w:spacing w:val="-2"/>
          <w:sz w:val="24"/>
          <w:szCs w:val="24"/>
        </w:rPr>
        <w:t xml:space="preserve"> </w:t>
      </w:r>
      <w:r w:rsidRPr="00B256D1">
        <w:rPr>
          <w:rFonts w:ascii="Times New Roman" w:hAnsi="Times New Roman"/>
          <w:sz w:val="24"/>
          <w:szCs w:val="24"/>
        </w:rPr>
        <w:t>просвещения Российской Федерации.</w:t>
      </w:r>
    </w:p>
    <w:p w14:paraId="6E8A9D08" w14:textId="77777777" w:rsidR="00B256D1" w:rsidRPr="00B256D1" w:rsidRDefault="00B256D1" w:rsidP="00CC1F8A">
      <w:pPr>
        <w:pStyle w:val="1"/>
        <w:numPr>
          <w:ilvl w:val="0"/>
          <w:numId w:val="155"/>
        </w:numPr>
        <w:tabs>
          <w:tab w:val="clear" w:pos="432"/>
          <w:tab w:val="num" w:pos="709"/>
        </w:tabs>
        <w:spacing w:before="2" w:line="240" w:lineRule="auto"/>
        <w:ind w:left="0" w:firstLine="567"/>
        <w:jc w:val="both"/>
        <w:rPr>
          <w:sz w:val="24"/>
          <w:szCs w:val="24"/>
        </w:rPr>
      </w:pPr>
      <w:r w:rsidRPr="00B256D1">
        <w:rPr>
          <w:sz w:val="24"/>
          <w:szCs w:val="24"/>
        </w:rPr>
        <w:t>Модуль</w:t>
      </w:r>
      <w:r w:rsidRPr="00B256D1">
        <w:rPr>
          <w:spacing w:val="-2"/>
          <w:sz w:val="24"/>
          <w:szCs w:val="24"/>
        </w:rPr>
        <w:t xml:space="preserve"> </w:t>
      </w:r>
      <w:r w:rsidRPr="00B256D1">
        <w:rPr>
          <w:sz w:val="24"/>
          <w:szCs w:val="24"/>
        </w:rPr>
        <w:t>«Графика»</w:t>
      </w:r>
    </w:p>
    <w:p w14:paraId="56B7222F" w14:textId="77777777" w:rsidR="00B256D1" w:rsidRPr="00B256D1" w:rsidRDefault="00B256D1" w:rsidP="00CC1F8A">
      <w:pPr>
        <w:pStyle w:val="a4"/>
        <w:tabs>
          <w:tab w:val="num" w:pos="709"/>
        </w:tabs>
        <w:ind w:left="0" w:right="167"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применения</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самостоятельной 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p>
    <w:p w14:paraId="4AA73CAA" w14:textId="77777777" w:rsidR="00B256D1" w:rsidRPr="00B256D1" w:rsidRDefault="00B256D1" w:rsidP="00CC1F8A">
      <w:pPr>
        <w:pStyle w:val="a4"/>
        <w:tabs>
          <w:tab w:val="num" w:pos="709"/>
        </w:tabs>
        <w:ind w:left="0" w:right="166"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первичный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создании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знакомства</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средствами</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 языка.</w:t>
      </w:r>
    </w:p>
    <w:p w14:paraId="0CCF2C90" w14:textId="77777777" w:rsidR="00B256D1" w:rsidRPr="00B256D1" w:rsidRDefault="00B256D1" w:rsidP="00CC1F8A">
      <w:pPr>
        <w:pStyle w:val="a4"/>
        <w:tabs>
          <w:tab w:val="num" w:pos="709"/>
        </w:tabs>
        <w:ind w:left="0" w:right="16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обобщения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геометризации</w:t>
      </w:r>
      <w:r w:rsidRPr="00B256D1">
        <w:rPr>
          <w:rFonts w:ascii="Times New Roman" w:hAnsi="Times New Roman"/>
          <w:spacing w:val="-3"/>
          <w:sz w:val="24"/>
          <w:szCs w:val="24"/>
        </w:rPr>
        <w:t xml:space="preserve"> </w:t>
      </w:r>
      <w:r w:rsidRPr="00B256D1">
        <w:rPr>
          <w:rFonts w:ascii="Times New Roman" w:hAnsi="Times New Roman"/>
          <w:sz w:val="24"/>
          <w:szCs w:val="24"/>
        </w:rPr>
        <w:t>наблюдаемой формы как</w:t>
      </w:r>
      <w:r w:rsidRPr="00B256D1">
        <w:rPr>
          <w:rFonts w:ascii="Times New Roman" w:hAnsi="Times New Roman"/>
          <w:spacing w:val="-1"/>
          <w:sz w:val="24"/>
          <w:szCs w:val="24"/>
        </w:rPr>
        <w:t xml:space="preserve"> </w:t>
      </w:r>
      <w:r w:rsidRPr="00B256D1">
        <w:rPr>
          <w:rFonts w:ascii="Times New Roman" w:hAnsi="Times New Roman"/>
          <w:sz w:val="24"/>
          <w:szCs w:val="24"/>
        </w:rPr>
        <w:t>основы обучения рисунку.</w:t>
      </w:r>
    </w:p>
    <w:p w14:paraId="02ED4BE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2"/>
          <w:sz w:val="24"/>
          <w:szCs w:val="24"/>
        </w:rPr>
        <w:t xml:space="preserve"> </w:t>
      </w:r>
      <w:r w:rsidRPr="00B256D1">
        <w:rPr>
          <w:rFonts w:ascii="Times New Roman" w:hAnsi="Times New Roman"/>
          <w:sz w:val="24"/>
          <w:szCs w:val="24"/>
        </w:rPr>
        <w:t>создания</w:t>
      </w:r>
      <w:r w:rsidRPr="00B256D1">
        <w:rPr>
          <w:rFonts w:ascii="Times New Roman" w:hAnsi="Times New Roman"/>
          <w:spacing w:val="-2"/>
          <w:sz w:val="24"/>
          <w:szCs w:val="24"/>
        </w:rPr>
        <w:t xml:space="preserve"> </w:t>
      </w:r>
      <w:r w:rsidRPr="00B256D1">
        <w:rPr>
          <w:rFonts w:ascii="Times New Roman" w:hAnsi="Times New Roman"/>
          <w:sz w:val="24"/>
          <w:szCs w:val="24"/>
        </w:rPr>
        <w:t>рисунка</w:t>
      </w:r>
      <w:r w:rsidRPr="00B256D1">
        <w:rPr>
          <w:rFonts w:ascii="Times New Roman" w:hAnsi="Times New Roman"/>
          <w:spacing w:val="-3"/>
          <w:sz w:val="24"/>
          <w:szCs w:val="24"/>
        </w:rPr>
        <w:t xml:space="preserve"> </w:t>
      </w:r>
      <w:r w:rsidRPr="00B256D1">
        <w:rPr>
          <w:rFonts w:ascii="Times New Roman" w:hAnsi="Times New Roman"/>
          <w:sz w:val="24"/>
          <w:szCs w:val="24"/>
        </w:rPr>
        <w:t>простого</w:t>
      </w:r>
      <w:r w:rsidRPr="00B256D1">
        <w:rPr>
          <w:rFonts w:ascii="Times New Roman" w:hAnsi="Times New Roman"/>
          <w:spacing w:val="-2"/>
          <w:sz w:val="24"/>
          <w:szCs w:val="24"/>
        </w:rPr>
        <w:t xml:space="preserve"> </w:t>
      </w:r>
      <w:r w:rsidRPr="00B256D1">
        <w:rPr>
          <w:rFonts w:ascii="Times New Roman" w:hAnsi="Times New Roman"/>
          <w:sz w:val="24"/>
          <w:szCs w:val="24"/>
        </w:rPr>
        <w:t>(плоского)</w:t>
      </w:r>
      <w:r w:rsidRPr="00B256D1">
        <w:rPr>
          <w:rFonts w:ascii="Times New Roman" w:hAnsi="Times New Roman"/>
          <w:spacing w:val="-3"/>
          <w:sz w:val="24"/>
          <w:szCs w:val="24"/>
        </w:rPr>
        <w:t xml:space="preserve"> </w:t>
      </w:r>
      <w:r w:rsidRPr="00B256D1">
        <w:rPr>
          <w:rFonts w:ascii="Times New Roman" w:hAnsi="Times New Roman"/>
          <w:sz w:val="24"/>
          <w:szCs w:val="24"/>
        </w:rPr>
        <w:t>предмета</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натуры.</w:t>
      </w:r>
    </w:p>
    <w:p w14:paraId="6484E016" w14:textId="77777777" w:rsidR="00B256D1" w:rsidRPr="00B256D1" w:rsidRDefault="00B256D1" w:rsidP="00CC1F8A">
      <w:pPr>
        <w:pStyle w:val="a4"/>
        <w:tabs>
          <w:tab w:val="num" w:pos="709"/>
        </w:tabs>
        <w:ind w:left="0" w:right="168" w:firstLine="567"/>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соотношения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визуально</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пространственные</w:t>
      </w:r>
      <w:r w:rsidRPr="00B256D1">
        <w:rPr>
          <w:rFonts w:ascii="Times New Roman" w:hAnsi="Times New Roman"/>
          <w:spacing w:val="1"/>
          <w:sz w:val="24"/>
          <w:szCs w:val="24"/>
        </w:rPr>
        <w:t xml:space="preserve"> </w:t>
      </w:r>
      <w:r w:rsidRPr="00B256D1">
        <w:rPr>
          <w:rFonts w:ascii="Times New Roman" w:hAnsi="Times New Roman"/>
          <w:sz w:val="24"/>
          <w:szCs w:val="24"/>
        </w:rPr>
        <w:t>величины.</w:t>
      </w:r>
    </w:p>
    <w:p w14:paraId="589594AB" w14:textId="77777777" w:rsidR="00B256D1" w:rsidRPr="00B256D1" w:rsidRDefault="00B256D1" w:rsidP="00CC1F8A">
      <w:pPr>
        <w:pStyle w:val="a4"/>
        <w:tabs>
          <w:tab w:val="num" w:pos="709"/>
        </w:tabs>
        <w:ind w:left="0" w:right="164"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первичные</w:t>
      </w:r>
      <w:r w:rsidRPr="00B256D1">
        <w:rPr>
          <w:rFonts w:ascii="Times New Roman" w:hAnsi="Times New Roman"/>
          <w:spacing w:val="1"/>
          <w:sz w:val="24"/>
          <w:szCs w:val="24"/>
        </w:rPr>
        <w:t xml:space="preserve"> </w:t>
      </w:r>
      <w:r w:rsidRPr="00B256D1">
        <w:rPr>
          <w:rFonts w:ascii="Times New Roman" w:hAnsi="Times New Roman"/>
          <w:sz w:val="24"/>
          <w:szCs w:val="24"/>
        </w:rPr>
        <w:t>знания и</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 на</w:t>
      </w:r>
      <w:r w:rsidRPr="00B256D1">
        <w:rPr>
          <w:rFonts w:ascii="Times New Roman" w:hAnsi="Times New Roman"/>
          <w:spacing w:val="1"/>
          <w:sz w:val="24"/>
          <w:szCs w:val="24"/>
        </w:rPr>
        <w:t xml:space="preserve"> </w:t>
      </w:r>
      <w:r w:rsidRPr="00B256D1">
        <w:rPr>
          <w:rFonts w:ascii="Times New Roman" w:hAnsi="Times New Roman"/>
          <w:sz w:val="24"/>
          <w:szCs w:val="24"/>
        </w:rPr>
        <w:t>листе. Уметь</w:t>
      </w:r>
      <w:r w:rsidRPr="00B256D1">
        <w:rPr>
          <w:rFonts w:ascii="Times New Roman" w:hAnsi="Times New Roman"/>
          <w:spacing w:val="1"/>
          <w:sz w:val="24"/>
          <w:szCs w:val="24"/>
        </w:rPr>
        <w:t xml:space="preserve"> </w:t>
      </w:r>
      <w:r w:rsidRPr="00B256D1">
        <w:rPr>
          <w:rFonts w:ascii="Times New Roman" w:hAnsi="Times New Roman"/>
          <w:sz w:val="24"/>
          <w:szCs w:val="24"/>
        </w:rPr>
        <w:t>выбирать</w:t>
      </w:r>
      <w:r w:rsidRPr="00B256D1">
        <w:rPr>
          <w:rFonts w:ascii="Times New Roman" w:hAnsi="Times New Roman"/>
          <w:spacing w:val="1"/>
          <w:sz w:val="24"/>
          <w:szCs w:val="24"/>
        </w:rPr>
        <w:t xml:space="preserve"> </w:t>
      </w:r>
      <w:r w:rsidRPr="00B256D1">
        <w:rPr>
          <w:rFonts w:ascii="Times New Roman" w:hAnsi="Times New Roman"/>
          <w:sz w:val="24"/>
          <w:szCs w:val="24"/>
        </w:rPr>
        <w:t>вертикальный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горизонтальный</w:t>
      </w:r>
      <w:r w:rsidRPr="00B256D1">
        <w:rPr>
          <w:rFonts w:ascii="Times New Roman" w:hAnsi="Times New Roman"/>
          <w:spacing w:val="1"/>
          <w:sz w:val="24"/>
          <w:szCs w:val="24"/>
        </w:rPr>
        <w:t xml:space="preserve"> </w:t>
      </w:r>
      <w:r w:rsidRPr="00B256D1">
        <w:rPr>
          <w:rFonts w:ascii="Times New Roman" w:hAnsi="Times New Roman"/>
          <w:sz w:val="24"/>
          <w:szCs w:val="24"/>
        </w:rPr>
        <w:t>формат</w:t>
      </w:r>
      <w:r w:rsidRPr="00B256D1">
        <w:rPr>
          <w:rFonts w:ascii="Times New Roman" w:hAnsi="Times New Roman"/>
          <w:spacing w:val="1"/>
          <w:sz w:val="24"/>
          <w:szCs w:val="24"/>
        </w:rPr>
        <w:t xml:space="preserve"> </w:t>
      </w:r>
      <w:r w:rsidRPr="00B256D1">
        <w:rPr>
          <w:rFonts w:ascii="Times New Roman" w:hAnsi="Times New Roman"/>
          <w:sz w:val="24"/>
          <w:szCs w:val="24"/>
        </w:rPr>
        <w:t>листа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p>
    <w:p w14:paraId="7D754B72" w14:textId="77777777" w:rsidR="00B256D1" w:rsidRPr="00B256D1" w:rsidRDefault="00B256D1" w:rsidP="00CC1F8A">
      <w:pPr>
        <w:pStyle w:val="a4"/>
        <w:tabs>
          <w:tab w:val="num" w:pos="709"/>
        </w:tabs>
        <w:ind w:left="0" w:right="169" w:firstLine="567"/>
        <w:rPr>
          <w:rFonts w:ascii="Times New Roman" w:hAnsi="Times New Roman"/>
          <w:sz w:val="24"/>
          <w:szCs w:val="24"/>
        </w:rPr>
      </w:pPr>
      <w:r w:rsidRPr="00B256D1">
        <w:rPr>
          <w:rFonts w:ascii="Times New Roman" w:hAnsi="Times New Roman"/>
          <w:sz w:val="24"/>
          <w:szCs w:val="24"/>
        </w:rPr>
        <w:t>Воспринимать учебную задачу, поставленную учителем, и решать её в своей 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17DC40C3"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товарищей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соответствия</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выраженного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рисунке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средств его</w:t>
      </w:r>
      <w:r w:rsidRPr="00B256D1">
        <w:rPr>
          <w:rFonts w:ascii="Times New Roman" w:hAnsi="Times New Roman"/>
          <w:spacing w:val="-2"/>
          <w:sz w:val="24"/>
          <w:szCs w:val="24"/>
        </w:rPr>
        <w:t xml:space="preserve"> </w:t>
      </w:r>
      <w:r w:rsidRPr="00B256D1">
        <w:rPr>
          <w:rFonts w:ascii="Times New Roman" w:hAnsi="Times New Roman"/>
          <w:sz w:val="24"/>
          <w:szCs w:val="24"/>
        </w:rPr>
        <w:t>выражения (в</w:t>
      </w:r>
      <w:r w:rsidRPr="00B256D1">
        <w:rPr>
          <w:rFonts w:ascii="Times New Roman" w:hAnsi="Times New Roman"/>
          <w:spacing w:val="-2"/>
          <w:sz w:val="24"/>
          <w:szCs w:val="24"/>
        </w:rPr>
        <w:t xml:space="preserve"> </w:t>
      </w:r>
      <w:r w:rsidRPr="00B256D1">
        <w:rPr>
          <w:rFonts w:ascii="Times New Roman" w:hAnsi="Times New Roman"/>
          <w:sz w:val="24"/>
          <w:szCs w:val="24"/>
        </w:rPr>
        <w:t>рамках</w:t>
      </w:r>
      <w:r w:rsidRPr="00B256D1">
        <w:rPr>
          <w:rFonts w:ascii="Times New Roman" w:hAnsi="Times New Roman"/>
          <w:spacing w:val="1"/>
          <w:sz w:val="24"/>
          <w:szCs w:val="24"/>
        </w:rPr>
        <w:t xml:space="preserve"> </w:t>
      </w:r>
      <w:r w:rsidRPr="00B256D1">
        <w:rPr>
          <w:rFonts w:ascii="Times New Roman" w:hAnsi="Times New Roman"/>
          <w:sz w:val="24"/>
          <w:szCs w:val="24"/>
        </w:rPr>
        <w:t>программного материала).</w:t>
      </w:r>
    </w:p>
    <w:p w14:paraId="77AD457D"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D4FC5A5"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4"/>
          <w:sz w:val="24"/>
          <w:szCs w:val="24"/>
        </w:rPr>
        <w:t xml:space="preserve"> </w:t>
      </w:r>
      <w:r w:rsidRPr="00B256D1">
        <w:rPr>
          <w:rFonts w:ascii="Times New Roman" w:hAnsi="Times New Roman"/>
          <w:sz w:val="24"/>
          <w:szCs w:val="24"/>
        </w:rPr>
        <w:t>навыки</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4"/>
          <w:sz w:val="24"/>
          <w:szCs w:val="24"/>
        </w:rPr>
        <w:t xml:space="preserve"> </w:t>
      </w:r>
      <w:r w:rsidRPr="00B256D1">
        <w:rPr>
          <w:rFonts w:ascii="Times New Roman" w:hAnsi="Times New Roman"/>
          <w:sz w:val="24"/>
          <w:szCs w:val="24"/>
        </w:rPr>
        <w:t>красками</w:t>
      </w:r>
      <w:r w:rsidRPr="00B256D1">
        <w:rPr>
          <w:rFonts w:ascii="Times New Roman" w:hAnsi="Times New Roman"/>
          <w:spacing w:val="1"/>
          <w:sz w:val="24"/>
          <w:szCs w:val="24"/>
        </w:rPr>
        <w:t xml:space="preserve"> </w:t>
      </w:r>
      <w:r w:rsidRPr="00B256D1">
        <w:rPr>
          <w:rFonts w:ascii="Times New Roman" w:hAnsi="Times New Roman"/>
          <w:sz w:val="24"/>
          <w:szCs w:val="24"/>
        </w:rPr>
        <w:t>«гуашь»</w:t>
      </w:r>
      <w:r w:rsidRPr="00B256D1">
        <w:rPr>
          <w:rFonts w:ascii="Times New Roman" w:hAnsi="Times New Roman"/>
          <w:spacing w:val="-10"/>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условиях урока.</w:t>
      </w:r>
    </w:p>
    <w:p w14:paraId="085E20E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3"/>
          <w:sz w:val="24"/>
          <w:szCs w:val="24"/>
        </w:rPr>
        <w:t xml:space="preserve"> </w:t>
      </w:r>
      <w:r w:rsidRPr="00B256D1">
        <w:rPr>
          <w:rFonts w:ascii="Times New Roman" w:hAnsi="Times New Roman"/>
          <w:sz w:val="24"/>
          <w:szCs w:val="24"/>
        </w:rPr>
        <w:t>три</w:t>
      </w:r>
      <w:r w:rsidRPr="00B256D1">
        <w:rPr>
          <w:rFonts w:ascii="Times New Roman" w:hAnsi="Times New Roman"/>
          <w:spacing w:val="14"/>
          <w:sz w:val="24"/>
          <w:szCs w:val="24"/>
        </w:rPr>
        <w:t xml:space="preserve"> </w:t>
      </w:r>
      <w:r w:rsidRPr="00B256D1">
        <w:rPr>
          <w:rFonts w:ascii="Times New Roman" w:hAnsi="Times New Roman"/>
          <w:sz w:val="24"/>
          <w:szCs w:val="24"/>
        </w:rPr>
        <w:t>основных</w:t>
      </w:r>
      <w:r w:rsidRPr="00B256D1">
        <w:rPr>
          <w:rFonts w:ascii="Times New Roman" w:hAnsi="Times New Roman"/>
          <w:spacing w:val="11"/>
          <w:sz w:val="24"/>
          <w:szCs w:val="24"/>
        </w:rPr>
        <w:t xml:space="preserve"> </w:t>
      </w:r>
      <w:r w:rsidRPr="00B256D1">
        <w:rPr>
          <w:rFonts w:ascii="Times New Roman" w:hAnsi="Times New Roman"/>
          <w:sz w:val="24"/>
          <w:szCs w:val="24"/>
        </w:rPr>
        <w:t>цвета;</w:t>
      </w:r>
      <w:r w:rsidRPr="00B256D1">
        <w:rPr>
          <w:rFonts w:ascii="Times New Roman" w:hAnsi="Times New Roman"/>
          <w:spacing w:val="12"/>
          <w:sz w:val="24"/>
          <w:szCs w:val="24"/>
        </w:rPr>
        <w:t xml:space="preserve"> </w:t>
      </w:r>
      <w:r w:rsidRPr="00B256D1">
        <w:rPr>
          <w:rFonts w:ascii="Times New Roman" w:hAnsi="Times New Roman"/>
          <w:sz w:val="24"/>
          <w:szCs w:val="24"/>
        </w:rPr>
        <w:t>обсуждать</w:t>
      </w:r>
      <w:r w:rsidRPr="00B256D1">
        <w:rPr>
          <w:rFonts w:ascii="Times New Roman" w:hAnsi="Times New Roman"/>
          <w:spacing w:val="13"/>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называть</w:t>
      </w:r>
      <w:r w:rsidRPr="00B256D1">
        <w:rPr>
          <w:rFonts w:ascii="Times New Roman" w:hAnsi="Times New Roman"/>
          <w:spacing w:val="13"/>
          <w:sz w:val="24"/>
          <w:szCs w:val="24"/>
        </w:rPr>
        <w:t xml:space="preserve"> </w:t>
      </w:r>
      <w:r w:rsidRPr="00B256D1">
        <w:rPr>
          <w:rFonts w:ascii="Times New Roman" w:hAnsi="Times New Roman"/>
          <w:sz w:val="24"/>
          <w:szCs w:val="24"/>
        </w:rPr>
        <w:t>ассоциативные</w:t>
      </w:r>
      <w:r w:rsidRPr="00B256D1">
        <w:rPr>
          <w:rFonts w:ascii="Times New Roman" w:hAnsi="Times New Roman"/>
          <w:spacing w:val="10"/>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2"/>
          <w:sz w:val="24"/>
          <w:szCs w:val="24"/>
        </w:rPr>
        <w:t xml:space="preserve"> </w:t>
      </w:r>
      <w:r w:rsidRPr="00B256D1">
        <w:rPr>
          <w:rFonts w:ascii="Times New Roman" w:hAnsi="Times New Roman"/>
          <w:sz w:val="24"/>
          <w:szCs w:val="24"/>
        </w:rPr>
        <w:t>которые</w:t>
      </w:r>
      <w:r w:rsidRPr="00B256D1">
        <w:rPr>
          <w:rFonts w:ascii="Times New Roman" w:hAnsi="Times New Roman"/>
          <w:spacing w:val="-57"/>
          <w:sz w:val="24"/>
          <w:szCs w:val="24"/>
        </w:rPr>
        <w:t xml:space="preserve"> </w:t>
      </w:r>
      <w:r w:rsidRPr="00B256D1">
        <w:rPr>
          <w:rFonts w:ascii="Times New Roman" w:hAnsi="Times New Roman"/>
          <w:sz w:val="24"/>
          <w:szCs w:val="24"/>
        </w:rPr>
        <w:t>рождает</w:t>
      </w:r>
      <w:r w:rsidRPr="00B256D1">
        <w:rPr>
          <w:rFonts w:ascii="Times New Roman" w:hAnsi="Times New Roman"/>
          <w:spacing w:val="-1"/>
          <w:sz w:val="24"/>
          <w:szCs w:val="24"/>
        </w:rPr>
        <w:t xml:space="preserve"> </w:t>
      </w:r>
      <w:r w:rsidRPr="00B256D1">
        <w:rPr>
          <w:rFonts w:ascii="Times New Roman" w:hAnsi="Times New Roman"/>
          <w:sz w:val="24"/>
          <w:szCs w:val="24"/>
        </w:rPr>
        <w:t>каждый цвет.</w:t>
      </w:r>
    </w:p>
    <w:p w14:paraId="1E20650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Осознавать</w:t>
      </w:r>
      <w:r w:rsidRPr="00B256D1">
        <w:rPr>
          <w:rFonts w:ascii="Times New Roman" w:hAnsi="Times New Roman"/>
          <w:spacing w:val="33"/>
          <w:sz w:val="24"/>
          <w:szCs w:val="24"/>
        </w:rPr>
        <w:t xml:space="preserve"> </w:t>
      </w:r>
      <w:r w:rsidRPr="00B256D1">
        <w:rPr>
          <w:rFonts w:ascii="Times New Roman" w:hAnsi="Times New Roman"/>
          <w:sz w:val="24"/>
          <w:szCs w:val="24"/>
        </w:rPr>
        <w:t>эмоциональное</w:t>
      </w:r>
      <w:r w:rsidRPr="00B256D1">
        <w:rPr>
          <w:rFonts w:ascii="Times New Roman" w:hAnsi="Times New Roman"/>
          <w:spacing w:val="31"/>
          <w:sz w:val="24"/>
          <w:szCs w:val="24"/>
        </w:rPr>
        <w:t xml:space="preserve"> </w:t>
      </w:r>
      <w:r w:rsidRPr="00B256D1">
        <w:rPr>
          <w:rFonts w:ascii="Times New Roman" w:hAnsi="Times New Roman"/>
          <w:sz w:val="24"/>
          <w:szCs w:val="24"/>
        </w:rPr>
        <w:t>звучание</w:t>
      </w:r>
      <w:r w:rsidRPr="00B256D1">
        <w:rPr>
          <w:rFonts w:ascii="Times New Roman" w:hAnsi="Times New Roman"/>
          <w:spacing w:val="31"/>
          <w:sz w:val="24"/>
          <w:szCs w:val="24"/>
        </w:rPr>
        <w:t xml:space="preserve"> </w:t>
      </w:r>
      <w:r w:rsidRPr="00B256D1">
        <w:rPr>
          <w:rFonts w:ascii="Times New Roman" w:hAnsi="Times New Roman"/>
          <w:sz w:val="24"/>
          <w:szCs w:val="24"/>
        </w:rPr>
        <w:t>цвета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уметь</w:t>
      </w:r>
      <w:r w:rsidRPr="00B256D1">
        <w:rPr>
          <w:rFonts w:ascii="Times New Roman" w:hAnsi="Times New Roman"/>
          <w:spacing w:val="34"/>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33"/>
          <w:sz w:val="24"/>
          <w:szCs w:val="24"/>
        </w:rPr>
        <w:t xml:space="preserve"> </w:t>
      </w:r>
      <w:r w:rsidRPr="00B256D1">
        <w:rPr>
          <w:rFonts w:ascii="Times New Roman" w:hAnsi="Times New Roman"/>
          <w:sz w:val="24"/>
          <w:szCs w:val="24"/>
        </w:rPr>
        <w:t>своё</w:t>
      </w:r>
      <w:r w:rsidRPr="00B256D1">
        <w:rPr>
          <w:rFonts w:ascii="Times New Roman" w:hAnsi="Times New Roman"/>
          <w:spacing w:val="31"/>
          <w:sz w:val="24"/>
          <w:szCs w:val="24"/>
        </w:rPr>
        <w:t xml:space="preserve"> </w:t>
      </w:r>
      <w:r w:rsidRPr="00B256D1">
        <w:rPr>
          <w:rFonts w:ascii="Times New Roman" w:hAnsi="Times New Roman"/>
          <w:sz w:val="24"/>
          <w:szCs w:val="24"/>
        </w:rPr>
        <w:t>мнение</w:t>
      </w:r>
      <w:r w:rsidRPr="00B256D1">
        <w:rPr>
          <w:rFonts w:ascii="Times New Roman" w:hAnsi="Times New Roman"/>
          <w:spacing w:val="31"/>
          <w:sz w:val="24"/>
          <w:szCs w:val="24"/>
        </w:rPr>
        <w:t xml:space="preserve"> </w:t>
      </w:r>
      <w:r w:rsidRPr="00B256D1">
        <w:rPr>
          <w:rFonts w:ascii="Times New Roman" w:hAnsi="Times New Roman"/>
          <w:sz w:val="24"/>
          <w:szCs w:val="24"/>
        </w:rPr>
        <w:t>с</w:t>
      </w:r>
      <w:r w:rsidRPr="00B256D1">
        <w:rPr>
          <w:rFonts w:ascii="Times New Roman" w:hAnsi="Times New Roman"/>
          <w:spacing w:val="31"/>
          <w:sz w:val="24"/>
          <w:szCs w:val="24"/>
        </w:rPr>
        <w:t xml:space="preserve"> </w:t>
      </w:r>
      <w:r w:rsidRPr="00B256D1">
        <w:rPr>
          <w:rFonts w:ascii="Times New Roman" w:hAnsi="Times New Roman"/>
          <w:sz w:val="24"/>
          <w:szCs w:val="24"/>
        </w:rPr>
        <w:t>опорой</w:t>
      </w:r>
      <w:r w:rsidRPr="00B256D1">
        <w:rPr>
          <w:rFonts w:ascii="Times New Roman" w:hAnsi="Times New Roman"/>
          <w:spacing w:val="3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жизненных</w:t>
      </w:r>
      <w:r w:rsidRPr="00B256D1">
        <w:rPr>
          <w:rFonts w:ascii="Times New Roman" w:hAnsi="Times New Roman"/>
          <w:spacing w:val="1"/>
          <w:sz w:val="24"/>
          <w:szCs w:val="24"/>
        </w:rPr>
        <w:t xml:space="preserve"> </w:t>
      </w:r>
      <w:r w:rsidRPr="00B256D1">
        <w:rPr>
          <w:rFonts w:ascii="Times New Roman" w:hAnsi="Times New Roman"/>
          <w:sz w:val="24"/>
          <w:szCs w:val="24"/>
        </w:rPr>
        <w:t>ассоциаций.</w:t>
      </w:r>
    </w:p>
    <w:p w14:paraId="5BD19397"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6"/>
          <w:sz w:val="24"/>
          <w:szCs w:val="24"/>
        </w:rPr>
        <w:t xml:space="preserve"> </w:t>
      </w:r>
      <w:r w:rsidRPr="00B256D1">
        <w:rPr>
          <w:rFonts w:ascii="Times New Roman" w:hAnsi="Times New Roman"/>
          <w:sz w:val="24"/>
          <w:szCs w:val="24"/>
        </w:rPr>
        <w:t>опыт</w:t>
      </w:r>
      <w:r w:rsidRPr="00B256D1">
        <w:rPr>
          <w:rFonts w:ascii="Times New Roman" w:hAnsi="Times New Roman"/>
          <w:spacing w:val="55"/>
          <w:sz w:val="24"/>
          <w:szCs w:val="24"/>
        </w:rPr>
        <w:t xml:space="preserve"> </w:t>
      </w:r>
      <w:r w:rsidRPr="00B256D1">
        <w:rPr>
          <w:rFonts w:ascii="Times New Roman" w:hAnsi="Times New Roman"/>
          <w:sz w:val="24"/>
          <w:szCs w:val="24"/>
        </w:rPr>
        <w:t>экспериментирования,</w:t>
      </w:r>
      <w:r w:rsidRPr="00B256D1">
        <w:rPr>
          <w:rFonts w:ascii="Times New Roman" w:hAnsi="Times New Roman"/>
          <w:spacing w:val="52"/>
          <w:sz w:val="24"/>
          <w:szCs w:val="24"/>
        </w:rPr>
        <w:t xml:space="preserve"> </w:t>
      </w:r>
      <w:r w:rsidRPr="00B256D1">
        <w:rPr>
          <w:rFonts w:ascii="Times New Roman" w:hAnsi="Times New Roman"/>
          <w:sz w:val="24"/>
          <w:szCs w:val="24"/>
        </w:rPr>
        <w:t>исследования</w:t>
      </w:r>
      <w:r w:rsidRPr="00B256D1">
        <w:rPr>
          <w:rFonts w:ascii="Times New Roman" w:hAnsi="Times New Roman"/>
          <w:spacing w:val="55"/>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54"/>
          <w:sz w:val="24"/>
          <w:szCs w:val="24"/>
        </w:rPr>
        <w:t xml:space="preserve"> </w:t>
      </w:r>
      <w:r w:rsidRPr="00B256D1">
        <w:rPr>
          <w:rFonts w:ascii="Times New Roman" w:hAnsi="Times New Roman"/>
          <w:sz w:val="24"/>
          <w:szCs w:val="24"/>
        </w:rPr>
        <w:t>смешения</w:t>
      </w:r>
      <w:r w:rsidRPr="00B256D1">
        <w:rPr>
          <w:rFonts w:ascii="Times New Roman" w:hAnsi="Times New Roman"/>
          <w:spacing w:val="55"/>
          <w:sz w:val="24"/>
          <w:szCs w:val="24"/>
        </w:rPr>
        <w:t xml:space="preserve"> </w:t>
      </w:r>
      <w:r w:rsidRPr="00B256D1">
        <w:rPr>
          <w:rFonts w:ascii="Times New Roman" w:hAnsi="Times New Roman"/>
          <w:sz w:val="24"/>
          <w:szCs w:val="24"/>
        </w:rPr>
        <w:t>красок</w:t>
      </w:r>
      <w:r w:rsidRPr="00B256D1">
        <w:rPr>
          <w:rFonts w:ascii="Times New Roman" w:hAnsi="Times New Roman"/>
          <w:spacing w:val="5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нового цвета.</w:t>
      </w:r>
    </w:p>
    <w:p w14:paraId="1217E8F7" w14:textId="77777777" w:rsidR="00B256D1" w:rsidRPr="00B256D1" w:rsidRDefault="00B256D1" w:rsidP="00CC1F8A">
      <w:pPr>
        <w:pStyle w:val="a4"/>
        <w:tabs>
          <w:tab w:val="num" w:pos="709"/>
          <w:tab w:val="left" w:pos="1675"/>
          <w:tab w:val="left" w:pos="3086"/>
          <w:tab w:val="left" w:pos="4424"/>
          <w:tab w:val="left" w:pos="5613"/>
          <w:tab w:val="left" w:pos="6608"/>
          <w:tab w:val="left" w:pos="7550"/>
          <w:tab w:val="left" w:pos="7989"/>
          <w:tab w:val="left" w:pos="9375"/>
        </w:tabs>
        <w:ind w:left="0" w:right="170" w:firstLine="567"/>
        <w:rPr>
          <w:rFonts w:ascii="Times New Roman" w:hAnsi="Times New Roman"/>
          <w:sz w:val="24"/>
          <w:szCs w:val="24"/>
        </w:rPr>
      </w:pPr>
      <w:r w:rsidRPr="00B256D1">
        <w:rPr>
          <w:rFonts w:ascii="Times New Roman" w:hAnsi="Times New Roman"/>
          <w:sz w:val="24"/>
          <w:szCs w:val="24"/>
        </w:rPr>
        <w:t>Вести</w:t>
      </w:r>
      <w:r w:rsidRPr="00B256D1">
        <w:rPr>
          <w:rFonts w:ascii="Times New Roman" w:hAnsi="Times New Roman"/>
          <w:sz w:val="24"/>
          <w:szCs w:val="24"/>
        </w:rPr>
        <w:tab/>
        <w:t>творческую</w:t>
      </w:r>
      <w:r w:rsidRPr="00B256D1">
        <w:rPr>
          <w:rFonts w:ascii="Times New Roman" w:hAnsi="Times New Roman"/>
          <w:sz w:val="24"/>
          <w:szCs w:val="24"/>
        </w:rPr>
        <w:tab/>
        <w:t xml:space="preserve">работу  </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z w:val="24"/>
          <w:szCs w:val="24"/>
        </w:rPr>
        <w:tab/>
        <w:t>заданную</w:t>
      </w:r>
      <w:r w:rsidRPr="00B256D1">
        <w:rPr>
          <w:rFonts w:ascii="Times New Roman" w:hAnsi="Times New Roman"/>
          <w:sz w:val="24"/>
          <w:szCs w:val="24"/>
        </w:rPr>
        <w:tab/>
        <w:t xml:space="preserve">тему  </w:t>
      </w:r>
      <w:r w:rsidRPr="00B256D1">
        <w:rPr>
          <w:rFonts w:ascii="Times New Roman" w:hAnsi="Times New Roman"/>
          <w:spacing w:val="20"/>
          <w:sz w:val="24"/>
          <w:szCs w:val="24"/>
        </w:rPr>
        <w:t xml:space="preserve"> </w:t>
      </w:r>
      <w:r w:rsidRPr="00B256D1">
        <w:rPr>
          <w:rFonts w:ascii="Times New Roman" w:hAnsi="Times New Roman"/>
          <w:sz w:val="24"/>
          <w:szCs w:val="24"/>
        </w:rPr>
        <w:t>с</w:t>
      </w:r>
      <w:r w:rsidRPr="00B256D1">
        <w:rPr>
          <w:rFonts w:ascii="Times New Roman" w:hAnsi="Times New Roman"/>
          <w:sz w:val="24"/>
          <w:szCs w:val="24"/>
        </w:rPr>
        <w:tab/>
        <w:t>опорой</w:t>
      </w:r>
      <w:r w:rsidRPr="00B256D1">
        <w:rPr>
          <w:rFonts w:ascii="Times New Roman" w:hAnsi="Times New Roman"/>
          <w:sz w:val="24"/>
          <w:szCs w:val="24"/>
        </w:rPr>
        <w:tab/>
        <w:t>на</w:t>
      </w:r>
      <w:r w:rsidRPr="00B256D1">
        <w:rPr>
          <w:rFonts w:ascii="Times New Roman" w:hAnsi="Times New Roman"/>
          <w:sz w:val="24"/>
          <w:szCs w:val="24"/>
        </w:rPr>
        <w:tab/>
        <w:t>зрительные</w:t>
      </w:r>
      <w:r w:rsidRPr="00B256D1">
        <w:rPr>
          <w:rFonts w:ascii="Times New Roman" w:hAnsi="Times New Roman"/>
          <w:sz w:val="24"/>
          <w:szCs w:val="24"/>
        </w:rPr>
        <w:tab/>
      </w:r>
      <w:r w:rsidRPr="00B256D1">
        <w:rPr>
          <w:rFonts w:ascii="Times New Roman" w:hAnsi="Times New Roman"/>
          <w:spacing w:val="-1"/>
          <w:sz w:val="24"/>
          <w:szCs w:val="24"/>
        </w:rPr>
        <w:t>впечатления,</w:t>
      </w:r>
      <w:r w:rsidRPr="00B256D1">
        <w:rPr>
          <w:rFonts w:ascii="Times New Roman" w:hAnsi="Times New Roman"/>
          <w:spacing w:val="-57"/>
          <w:sz w:val="24"/>
          <w:szCs w:val="24"/>
        </w:rPr>
        <w:t xml:space="preserve"> </w:t>
      </w:r>
      <w:r w:rsidRPr="00B256D1">
        <w:rPr>
          <w:rFonts w:ascii="Times New Roman" w:hAnsi="Times New Roman"/>
          <w:sz w:val="24"/>
          <w:szCs w:val="24"/>
        </w:rPr>
        <w:t>организованные</w:t>
      </w:r>
      <w:r w:rsidRPr="00B256D1">
        <w:rPr>
          <w:rFonts w:ascii="Times New Roman" w:hAnsi="Times New Roman"/>
          <w:spacing w:val="-3"/>
          <w:sz w:val="24"/>
          <w:szCs w:val="24"/>
        </w:rPr>
        <w:t xml:space="preserve"> </w:t>
      </w:r>
      <w:r w:rsidRPr="00B256D1">
        <w:rPr>
          <w:rFonts w:ascii="Times New Roman" w:hAnsi="Times New Roman"/>
          <w:sz w:val="24"/>
          <w:szCs w:val="24"/>
        </w:rPr>
        <w:t>педагогом.</w:t>
      </w:r>
    </w:p>
    <w:p w14:paraId="3A510ECB"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52B14B0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2"/>
          <w:sz w:val="24"/>
          <w:szCs w:val="24"/>
        </w:rPr>
        <w:t xml:space="preserve"> </w:t>
      </w:r>
      <w:r w:rsidRPr="00B256D1">
        <w:rPr>
          <w:rFonts w:ascii="Times New Roman" w:hAnsi="Times New Roman"/>
          <w:sz w:val="24"/>
          <w:szCs w:val="24"/>
        </w:rPr>
        <w:t>опыт</w:t>
      </w:r>
      <w:r w:rsidRPr="00B256D1">
        <w:rPr>
          <w:rFonts w:ascii="Times New Roman" w:hAnsi="Times New Roman"/>
          <w:spacing w:val="48"/>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5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50"/>
          <w:sz w:val="24"/>
          <w:szCs w:val="24"/>
        </w:rPr>
        <w:t xml:space="preserve"> </w:t>
      </w:r>
      <w:r w:rsidRPr="00B256D1">
        <w:rPr>
          <w:rFonts w:ascii="Times New Roman" w:hAnsi="Times New Roman"/>
          <w:sz w:val="24"/>
          <w:szCs w:val="24"/>
        </w:rPr>
        <w:t>поиска</w:t>
      </w:r>
      <w:r w:rsidRPr="00B256D1">
        <w:rPr>
          <w:rFonts w:ascii="Times New Roman" w:hAnsi="Times New Roman"/>
          <w:spacing w:val="5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52"/>
          <w:sz w:val="24"/>
          <w:szCs w:val="24"/>
        </w:rPr>
        <w:t xml:space="preserve"> </w:t>
      </w:r>
      <w:r w:rsidRPr="00B256D1">
        <w:rPr>
          <w:rFonts w:ascii="Times New Roman" w:hAnsi="Times New Roman"/>
          <w:sz w:val="24"/>
          <w:szCs w:val="24"/>
        </w:rPr>
        <w:t>образных</w:t>
      </w:r>
      <w:r w:rsidRPr="00B256D1">
        <w:rPr>
          <w:rFonts w:ascii="Times New Roman" w:hAnsi="Times New Roman"/>
          <w:spacing w:val="54"/>
          <w:sz w:val="24"/>
          <w:szCs w:val="24"/>
        </w:rPr>
        <w:t xml:space="preserve"> </w:t>
      </w:r>
      <w:r w:rsidRPr="00B256D1">
        <w:rPr>
          <w:rFonts w:ascii="Times New Roman" w:hAnsi="Times New Roman"/>
          <w:sz w:val="24"/>
          <w:szCs w:val="24"/>
        </w:rPr>
        <w:t>объёмных</w:t>
      </w:r>
      <w:r w:rsidRPr="00B256D1">
        <w:rPr>
          <w:rFonts w:ascii="Times New Roman" w:hAnsi="Times New Roman"/>
          <w:spacing w:val="-57"/>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(облака, камни, коряги, формы</w:t>
      </w:r>
      <w:r w:rsidRPr="00B256D1">
        <w:rPr>
          <w:rFonts w:ascii="Times New Roman" w:hAnsi="Times New Roman"/>
          <w:spacing w:val="-1"/>
          <w:sz w:val="24"/>
          <w:szCs w:val="24"/>
        </w:rPr>
        <w:t xml:space="preserve"> </w:t>
      </w:r>
      <w:r w:rsidRPr="00B256D1">
        <w:rPr>
          <w:rFonts w:ascii="Times New Roman" w:hAnsi="Times New Roman"/>
          <w:sz w:val="24"/>
          <w:szCs w:val="24"/>
        </w:rPr>
        <w:t>плодов</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769817B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lastRenderedPageBreak/>
        <w:t>Осваивать</w:t>
      </w:r>
      <w:r w:rsidRPr="00B256D1">
        <w:rPr>
          <w:rFonts w:ascii="Times New Roman" w:hAnsi="Times New Roman"/>
          <w:spacing w:val="33"/>
          <w:sz w:val="24"/>
          <w:szCs w:val="24"/>
        </w:rPr>
        <w:t xml:space="preserve"> </w:t>
      </w:r>
      <w:r w:rsidRPr="00B256D1">
        <w:rPr>
          <w:rFonts w:ascii="Times New Roman" w:hAnsi="Times New Roman"/>
          <w:sz w:val="24"/>
          <w:szCs w:val="24"/>
        </w:rPr>
        <w:t>первичные</w:t>
      </w:r>
      <w:r w:rsidRPr="00B256D1">
        <w:rPr>
          <w:rFonts w:ascii="Times New Roman" w:hAnsi="Times New Roman"/>
          <w:spacing w:val="31"/>
          <w:sz w:val="24"/>
          <w:szCs w:val="24"/>
        </w:rPr>
        <w:t xml:space="preserve"> </w:t>
      </w:r>
      <w:r w:rsidRPr="00B256D1">
        <w:rPr>
          <w:rFonts w:ascii="Times New Roman" w:hAnsi="Times New Roman"/>
          <w:sz w:val="24"/>
          <w:szCs w:val="24"/>
        </w:rPr>
        <w:t>приёмы</w:t>
      </w:r>
      <w:r w:rsidRPr="00B256D1">
        <w:rPr>
          <w:rFonts w:ascii="Times New Roman" w:hAnsi="Times New Roman"/>
          <w:spacing w:val="31"/>
          <w:sz w:val="24"/>
          <w:szCs w:val="24"/>
        </w:rPr>
        <w:t xml:space="preserve"> </w:t>
      </w:r>
      <w:r w:rsidRPr="00B256D1">
        <w:rPr>
          <w:rFonts w:ascii="Times New Roman" w:hAnsi="Times New Roman"/>
          <w:sz w:val="24"/>
          <w:szCs w:val="24"/>
        </w:rPr>
        <w:t>лепки</w:t>
      </w:r>
      <w:r w:rsidRPr="00B256D1">
        <w:rPr>
          <w:rFonts w:ascii="Times New Roman" w:hAnsi="Times New Roman"/>
          <w:spacing w:val="33"/>
          <w:sz w:val="24"/>
          <w:szCs w:val="24"/>
        </w:rPr>
        <w:t xml:space="preserve"> </w:t>
      </w:r>
      <w:r w:rsidRPr="00B256D1">
        <w:rPr>
          <w:rFonts w:ascii="Times New Roman" w:hAnsi="Times New Roman"/>
          <w:sz w:val="24"/>
          <w:szCs w:val="24"/>
        </w:rPr>
        <w:t>из</w:t>
      </w:r>
      <w:r w:rsidRPr="00B256D1">
        <w:rPr>
          <w:rFonts w:ascii="Times New Roman" w:hAnsi="Times New Roman"/>
          <w:spacing w:val="30"/>
          <w:sz w:val="24"/>
          <w:szCs w:val="24"/>
        </w:rPr>
        <w:t xml:space="preserve"> </w:t>
      </w:r>
      <w:r w:rsidRPr="00B256D1">
        <w:rPr>
          <w:rFonts w:ascii="Times New Roman" w:hAnsi="Times New Roman"/>
          <w:sz w:val="24"/>
          <w:szCs w:val="24"/>
        </w:rPr>
        <w:t>пластилина,</w:t>
      </w:r>
      <w:r w:rsidRPr="00B256D1">
        <w:rPr>
          <w:rFonts w:ascii="Times New Roman" w:hAnsi="Times New Roman"/>
          <w:spacing w:val="32"/>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1"/>
          <w:sz w:val="24"/>
          <w:szCs w:val="24"/>
        </w:rPr>
        <w:t xml:space="preserve"> </w:t>
      </w:r>
      <w:r w:rsidRPr="00B256D1">
        <w:rPr>
          <w:rFonts w:ascii="Times New Roman" w:hAnsi="Times New Roman"/>
          <w:sz w:val="24"/>
          <w:szCs w:val="24"/>
        </w:rPr>
        <w:t>о</w:t>
      </w:r>
      <w:r w:rsidRPr="00B256D1">
        <w:rPr>
          <w:rFonts w:ascii="Times New Roman" w:hAnsi="Times New Roman"/>
          <w:spacing w:val="32"/>
          <w:sz w:val="24"/>
          <w:szCs w:val="24"/>
        </w:rPr>
        <w:t xml:space="preserve"> </w:t>
      </w:r>
      <w:r w:rsidRPr="00B256D1">
        <w:rPr>
          <w:rFonts w:ascii="Times New Roman" w:hAnsi="Times New Roman"/>
          <w:sz w:val="24"/>
          <w:szCs w:val="24"/>
        </w:rPr>
        <w:t>целостной</w:t>
      </w:r>
      <w:r w:rsidRPr="00B256D1">
        <w:rPr>
          <w:rFonts w:ascii="Times New Roman" w:hAnsi="Times New Roman"/>
          <w:spacing w:val="-57"/>
          <w:sz w:val="24"/>
          <w:szCs w:val="24"/>
        </w:rPr>
        <w:t xml:space="preserve"> </w:t>
      </w:r>
      <w:r w:rsidRPr="00B256D1">
        <w:rPr>
          <w:rFonts w:ascii="Times New Roman" w:hAnsi="Times New Roman"/>
          <w:sz w:val="24"/>
          <w:szCs w:val="24"/>
        </w:rPr>
        <w:t>форме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объёмном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43D3C9D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Овладевать</w:t>
      </w:r>
      <w:r w:rsidRPr="00B256D1">
        <w:rPr>
          <w:rFonts w:ascii="Times New Roman" w:hAnsi="Times New Roman"/>
          <w:spacing w:val="50"/>
          <w:sz w:val="24"/>
          <w:szCs w:val="24"/>
        </w:rPr>
        <w:t xml:space="preserve"> </w:t>
      </w:r>
      <w:r w:rsidRPr="00B256D1">
        <w:rPr>
          <w:rFonts w:ascii="Times New Roman" w:hAnsi="Times New Roman"/>
          <w:sz w:val="24"/>
          <w:szCs w:val="24"/>
        </w:rPr>
        <w:t>первичными</w:t>
      </w:r>
      <w:r w:rsidRPr="00B256D1">
        <w:rPr>
          <w:rFonts w:ascii="Times New Roman" w:hAnsi="Times New Roman"/>
          <w:spacing w:val="50"/>
          <w:sz w:val="24"/>
          <w:szCs w:val="24"/>
        </w:rPr>
        <w:t xml:space="preserve"> </w:t>
      </w:r>
      <w:r w:rsidRPr="00B256D1">
        <w:rPr>
          <w:rFonts w:ascii="Times New Roman" w:hAnsi="Times New Roman"/>
          <w:sz w:val="24"/>
          <w:szCs w:val="24"/>
        </w:rPr>
        <w:t>навыками</w:t>
      </w:r>
      <w:r w:rsidRPr="00B256D1">
        <w:rPr>
          <w:rFonts w:ascii="Times New Roman" w:hAnsi="Times New Roman"/>
          <w:spacing w:val="50"/>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56"/>
          <w:sz w:val="24"/>
          <w:szCs w:val="24"/>
        </w:rPr>
        <w:t xml:space="preserve"> </w:t>
      </w:r>
      <w:r w:rsidRPr="00B256D1">
        <w:rPr>
          <w:rFonts w:ascii="Times New Roman" w:hAnsi="Times New Roman"/>
          <w:sz w:val="24"/>
          <w:szCs w:val="24"/>
        </w:rPr>
        <w:t>—</w:t>
      </w:r>
      <w:r w:rsidRPr="00B256D1">
        <w:rPr>
          <w:rFonts w:ascii="Times New Roman" w:hAnsi="Times New Roman"/>
          <w:spacing w:val="49"/>
          <w:sz w:val="24"/>
          <w:szCs w:val="24"/>
        </w:rPr>
        <w:t xml:space="preserve"> </w:t>
      </w:r>
      <w:r w:rsidRPr="00B256D1">
        <w:rPr>
          <w:rFonts w:ascii="Times New Roman" w:hAnsi="Times New Roman"/>
          <w:sz w:val="24"/>
          <w:szCs w:val="24"/>
        </w:rPr>
        <w:t>создания</w:t>
      </w:r>
      <w:r w:rsidRPr="00B256D1">
        <w:rPr>
          <w:rFonts w:ascii="Times New Roman" w:hAnsi="Times New Roman"/>
          <w:spacing w:val="49"/>
          <w:sz w:val="24"/>
          <w:szCs w:val="24"/>
        </w:rPr>
        <w:t xml:space="preserve"> </w:t>
      </w:r>
      <w:r w:rsidRPr="00B256D1">
        <w:rPr>
          <w:rFonts w:ascii="Times New Roman" w:hAnsi="Times New Roman"/>
          <w:sz w:val="24"/>
          <w:szCs w:val="24"/>
        </w:rPr>
        <w:t>объёмных</w:t>
      </w:r>
      <w:r w:rsidRPr="00B256D1">
        <w:rPr>
          <w:rFonts w:ascii="Times New Roman" w:hAnsi="Times New Roman"/>
          <w:spacing w:val="51"/>
          <w:sz w:val="24"/>
          <w:szCs w:val="24"/>
        </w:rPr>
        <w:t xml:space="preserve"> </w:t>
      </w:r>
      <w:r w:rsidRPr="00B256D1">
        <w:rPr>
          <w:rFonts w:ascii="Times New Roman" w:hAnsi="Times New Roman"/>
          <w:sz w:val="24"/>
          <w:szCs w:val="24"/>
        </w:rPr>
        <w:t>форм</w:t>
      </w:r>
      <w:r w:rsidRPr="00B256D1">
        <w:rPr>
          <w:rFonts w:ascii="Times New Roman" w:hAnsi="Times New Roman"/>
          <w:spacing w:val="49"/>
          <w:sz w:val="24"/>
          <w:szCs w:val="24"/>
        </w:rPr>
        <w:t xml:space="preserve"> </w:t>
      </w:r>
      <w:r w:rsidRPr="00B256D1">
        <w:rPr>
          <w:rFonts w:ascii="Times New Roman" w:hAnsi="Times New Roman"/>
          <w:sz w:val="24"/>
          <w:szCs w:val="24"/>
        </w:rPr>
        <w:t>из</w:t>
      </w:r>
      <w:r w:rsidRPr="00B256D1">
        <w:rPr>
          <w:rFonts w:ascii="Times New Roman" w:hAnsi="Times New Roman"/>
          <w:spacing w:val="52"/>
          <w:sz w:val="24"/>
          <w:szCs w:val="24"/>
        </w:rPr>
        <w:t xml:space="preserve"> </w:t>
      </w:r>
      <w:r w:rsidRPr="00B256D1">
        <w:rPr>
          <w:rFonts w:ascii="Times New Roman" w:hAnsi="Times New Roman"/>
          <w:sz w:val="24"/>
          <w:szCs w:val="24"/>
        </w:rPr>
        <w:t>бумаги</w:t>
      </w:r>
      <w:r w:rsidRPr="00B256D1">
        <w:rPr>
          <w:rFonts w:ascii="Times New Roman" w:hAnsi="Times New Roman"/>
          <w:spacing w:val="-57"/>
          <w:sz w:val="24"/>
          <w:szCs w:val="24"/>
        </w:rPr>
        <w:t xml:space="preserve"> </w:t>
      </w:r>
      <w:r w:rsidRPr="00B256D1">
        <w:rPr>
          <w:rFonts w:ascii="Times New Roman" w:hAnsi="Times New Roman"/>
          <w:sz w:val="24"/>
          <w:szCs w:val="24"/>
        </w:rPr>
        <w:t>путём</w:t>
      </w:r>
      <w:r w:rsidRPr="00B256D1">
        <w:rPr>
          <w:rFonts w:ascii="Times New Roman" w:hAnsi="Times New Roman"/>
          <w:spacing w:val="-2"/>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 надрезания, закручивания 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2EF1F8B8"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13DF819D"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Уметь рассматривать и эстетически характеризовать различные примеры узоров в природе (в</w:t>
      </w:r>
      <w:r w:rsidRPr="00B256D1">
        <w:rPr>
          <w:rFonts w:ascii="Times New Roman" w:hAnsi="Times New Roman"/>
          <w:spacing w:val="1"/>
          <w:sz w:val="24"/>
          <w:szCs w:val="24"/>
        </w:rPr>
        <w:t xml:space="preserve"> </w:t>
      </w:r>
      <w:r w:rsidRPr="00B256D1">
        <w:rPr>
          <w:rFonts w:ascii="Times New Roman" w:hAnsi="Times New Roman"/>
          <w:sz w:val="24"/>
          <w:szCs w:val="24"/>
        </w:rPr>
        <w:t>условиях урока на основе фотографий); приводить примеры, сопоставлять и искать ассоциации с</w:t>
      </w:r>
      <w:r w:rsidRPr="00B256D1">
        <w:rPr>
          <w:rFonts w:ascii="Times New Roman" w:hAnsi="Times New Roman"/>
          <w:spacing w:val="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w:t>
      </w:r>
      <w:r w:rsidRPr="00B256D1">
        <w:rPr>
          <w:rFonts w:ascii="Times New Roman" w:hAnsi="Times New Roman"/>
          <w:spacing w:val="-3"/>
          <w:sz w:val="24"/>
          <w:szCs w:val="24"/>
        </w:rPr>
        <w:t xml:space="preserve"> </w:t>
      </w:r>
      <w:r w:rsidRPr="00B256D1">
        <w:rPr>
          <w:rFonts w:ascii="Times New Roman" w:hAnsi="Times New Roman"/>
          <w:sz w:val="24"/>
          <w:szCs w:val="24"/>
        </w:rPr>
        <w:t>искусства.</w:t>
      </w:r>
    </w:p>
    <w:p w14:paraId="007C248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5"/>
          <w:sz w:val="24"/>
          <w:szCs w:val="24"/>
        </w:rPr>
        <w:t xml:space="preserve"> </w:t>
      </w:r>
      <w:r w:rsidRPr="00B256D1">
        <w:rPr>
          <w:rFonts w:ascii="Times New Roman" w:hAnsi="Times New Roman"/>
          <w:sz w:val="24"/>
          <w:szCs w:val="24"/>
        </w:rPr>
        <w:t>виды</w:t>
      </w:r>
      <w:r w:rsidRPr="00B256D1">
        <w:rPr>
          <w:rFonts w:ascii="Times New Roman" w:hAnsi="Times New Roman"/>
          <w:spacing w:val="1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3"/>
          <w:sz w:val="24"/>
          <w:szCs w:val="24"/>
        </w:rPr>
        <w:t xml:space="preserve"> </w:t>
      </w:r>
      <w:r w:rsidRPr="00B256D1">
        <w:rPr>
          <w:rFonts w:ascii="Times New Roman" w:hAnsi="Times New Roman"/>
          <w:sz w:val="24"/>
          <w:szCs w:val="24"/>
        </w:rPr>
        <w:t>по</w:t>
      </w:r>
      <w:r w:rsidRPr="00B256D1">
        <w:rPr>
          <w:rFonts w:ascii="Times New Roman" w:hAnsi="Times New Roman"/>
          <w:spacing w:val="13"/>
          <w:sz w:val="24"/>
          <w:szCs w:val="24"/>
        </w:rPr>
        <w:t xml:space="preserve"> </w:t>
      </w:r>
      <w:r w:rsidRPr="00B256D1">
        <w:rPr>
          <w:rFonts w:ascii="Times New Roman" w:hAnsi="Times New Roman"/>
          <w:sz w:val="24"/>
          <w:szCs w:val="24"/>
        </w:rPr>
        <w:t>изобразительным</w:t>
      </w:r>
      <w:r w:rsidRPr="00B256D1">
        <w:rPr>
          <w:rFonts w:ascii="Times New Roman" w:hAnsi="Times New Roman"/>
          <w:spacing w:val="12"/>
          <w:sz w:val="24"/>
          <w:szCs w:val="24"/>
        </w:rPr>
        <w:t xml:space="preserve"> </w:t>
      </w:r>
      <w:r w:rsidRPr="00B256D1">
        <w:rPr>
          <w:rFonts w:ascii="Times New Roman" w:hAnsi="Times New Roman"/>
          <w:sz w:val="24"/>
          <w:szCs w:val="24"/>
        </w:rPr>
        <w:t>мотивам:</w:t>
      </w:r>
      <w:r w:rsidRPr="00B256D1">
        <w:rPr>
          <w:rFonts w:ascii="Times New Roman" w:hAnsi="Times New Roman"/>
          <w:spacing w:val="14"/>
          <w:sz w:val="24"/>
          <w:szCs w:val="24"/>
        </w:rPr>
        <w:t xml:space="preserve"> </w:t>
      </w:r>
      <w:r w:rsidRPr="00B256D1">
        <w:rPr>
          <w:rFonts w:ascii="Times New Roman" w:hAnsi="Times New Roman"/>
          <w:sz w:val="24"/>
          <w:szCs w:val="24"/>
        </w:rPr>
        <w:t>растительные,</w:t>
      </w:r>
      <w:r w:rsidRPr="00B256D1">
        <w:rPr>
          <w:rFonts w:ascii="Times New Roman" w:hAnsi="Times New Roman"/>
          <w:spacing w:val="13"/>
          <w:sz w:val="24"/>
          <w:szCs w:val="24"/>
        </w:rPr>
        <w:t xml:space="preserve"> </w:t>
      </w:r>
      <w:r w:rsidRPr="00B256D1">
        <w:rPr>
          <w:rFonts w:ascii="Times New Roman" w:hAnsi="Times New Roman"/>
          <w:sz w:val="24"/>
          <w:szCs w:val="24"/>
        </w:rPr>
        <w:t>геометрические,</w:t>
      </w:r>
      <w:r w:rsidRPr="00B256D1">
        <w:rPr>
          <w:rFonts w:ascii="Times New Roman" w:hAnsi="Times New Roman"/>
          <w:spacing w:val="-57"/>
          <w:sz w:val="24"/>
          <w:szCs w:val="24"/>
        </w:rPr>
        <w:t xml:space="preserve"> </w:t>
      </w:r>
      <w:r w:rsidRPr="00B256D1">
        <w:rPr>
          <w:rFonts w:ascii="Times New Roman" w:hAnsi="Times New Roman"/>
          <w:sz w:val="24"/>
          <w:szCs w:val="24"/>
        </w:rPr>
        <w:t>анималистические.</w:t>
      </w:r>
    </w:p>
    <w:p w14:paraId="3592F7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3"/>
          <w:sz w:val="24"/>
          <w:szCs w:val="24"/>
        </w:rPr>
        <w:t xml:space="preserve"> </w:t>
      </w:r>
      <w:r w:rsidRPr="00B256D1">
        <w:rPr>
          <w:rFonts w:ascii="Times New Roman" w:hAnsi="Times New Roman"/>
          <w:sz w:val="24"/>
          <w:szCs w:val="24"/>
        </w:rPr>
        <w:t>правила</w:t>
      </w:r>
      <w:r w:rsidRPr="00B256D1">
        <w:rPr>
          <w:rFonts w:ascii="Times New Roman" w:hAnsi="Times New Roman"/>
          <w:spacing w:val="-3"/>
          <w:sz w:val="24"/>
          <w:szCs w:val="24"/>
        </w:rPr>
        <w:t xml:space="preserve"> </w:t>
      </w:r>
      <w:r w:rsidRPr="00B256D1">
        <w:rPr>
          <w:rFonts w:ascii="Times New Roman" w:hAnsi="Times New Roman"/>
          <w:sz w:val="24"/>
          <w:szCs w:val="24"/>
        </w:rPr>
        <w:t>симметрии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своей</w:t>
      </w:r>
      <w:r w:rsidRPr="00B256D1">
        <w:rPr>
          <w:rFonts w:ascii="Times New Roman" w:hAnsi="Times New Roman"/>
          <w:spacing w:val="-2"/>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p>
    <w:p w14:paraId="6237B2B4"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5"/>
          <w:sz w:val="24"/>
          <w:szCs w:val="24"/>
        </w:rPr>
        <w:t xml:space="preserve"> </w:t>
      </w:r>
      <w:r w:rsidRPr="00B256D1">
        <w:rPr>
          <w:rFonts w:ascii="Times New Roman" w:hAnsi="Times New Roman"/>
          <w:sz w:val="24"/>
          <w:szCs w:val="24"/>
        </w:rPr>
        <w:t>опыт</w:t>
      </w:r>
      <w:r w:rsidRPr="00B256D1">
        <w:rPr>
          <w:rFonts w:ascii="Times New Roman" w:hAnsi="Times New Roman"/>
          <w:spacing w:val="55"/>
          <w:sz w:val="24"/>
          <w:szCs w:val="24"/>
        </w:rPr>
        <w:t xml:space="preserve"> </w:t>
      </w:r>
      <w:r w:rsidRPr="00B256D1">
        <w:rPr>
          <w:rFonts w:ascii="Times New Roman" w:hAnsi="Times New Roman"/>
          <w:sz w:val="24"/>
          <w:szCs w:val="24"/>
        </w:rPr>
        <w:t>создания</w:t>
      </w:r>
      <w:r w:rsidRPr="00B256D1">
        <w:rPr>
          <w:rFonts w:ascii="Times New Roman" w:hAnsi="Times New Roman"/>
          <w:spacing w:val="55"/>
          <w:sz w:val="24"/>
          <w:szCs w:val="24"/>
        </w:rPr>
        <w:t xml:space="preserve"> </w:t>
      </w:r>
      <w:r w:rsidRPr="00B256D1">
        <w:rPr>
          <w:rFonts w:ascii="Times New Roman" w:hAnsi="Times New Roman"/>
          <w:sz w:val="24"/>
          <w:szCs w:val="24"/>
        </w:rPr>
        <w:t>орнаментальной</w:t>
      </w:r>
      <w:r w:rsidRPr="00B256D1">
        <w:rPr>
          <w:rFonts w:ascii="Times New Roman" w:hAnsi="Times New Roman"/>
          <w:spacing w:val="55"/>
          <w:sz w:val="24"/>
          <w:szCs w:val="24"/>
        </w:rPr>
        <w:t xml:space="preserve"> </w:t>
      </w:r>
      <w:r w:rsidRPr="00B256D1">
        <w:rPr>
          <w:rFonts w:ascii="Times New Roman" w:hAnsi="Times New Roman"/>
          <w:sz w:val="24"/>
          <w:szCs w:val="24"/>
        </w:rPr>
        <w:t>декоративной</w:t>
      </w:r>
      <w:r w:rsidRPr="00B256D1">
        <w:rPr>
          <w:rFonts w:ascii="Times New Roman" w:hAnsi="Times New Roman"/>
          <w:spacing w:val="5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55"/>
          <w:sz w:val="24"/>
          <w:szCs w:val="24"/>
        </w:rPr>
        <w:t xml:space="preserve"> </w:t>
      </w:r>
      <w:r w:rsidRPr="00B256D1">
        <w:rPr>
          <w:rFonts w:ascii="Times New Roman" w:hAnsi="Times New Roman"/>
          <w:sz w:val="24"/>
          <w:szCs w:val="24"/>
        </w:rPr>
        <w:t>(стилизованной:</w:t>
      </w:r>
      <w:r w:rsidRPr="00B256D1">
        <w:rPr>
          <w:rFonts w:ascii="Times New Roman" w:hAnsi="Times New Roman"/>
          <w:spacing w:val="-57"/>
          <w:sz w:val="24"/>
          <w:szCs w:val="24"/>
        </w:rPr>
        <w:t xml:space="preserve"> </w:t>
      </w:r>
      <w:r w:rsidRPr="00B256D1">
        <w:rPr>
          <w:rFonts w:ascii="Times New Roman" w:hAnsi="Times New Roman"/>
          <w:sz w:val="24"/>
          <w:szCs w:val="24"/>
        </w:rPr>
        <w:t>декоративный</w:t>
      </w:r>
      <w:r w:rsidRPr="00B256D1">
        <w:rPr>
          <w:rFonts w:ascii="Times New Roman" w:hAnsi="Times New Roman"/>
          <w:spacing w:val="-3"/>
          <w:sz w:val="24"/>
          <w:szCs w:val="24"/>
        </w:rPr>
        <w:t xml:space="preserve"> </w:t>
      </w:r>
      <w:r w:rsidRPr="00B256D1">
        <w:rPr>
          <w:rFonts w:ascii="Times New Roman" w:hAnsi="Times New Roman"/>
          <w:sz w:val="24"/>
          <w:szCs w:val="24"/>
        </w:rPr>
        <w:t>цветок</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птица).</w:t>
      </w:r>
    </w:p>
    <w:p w14:paraId="0DCF97E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
          <w:sz w:val="24"/>
          <w:szCs w:val="24"/>
        </w:rPr>
        <w:t xml:space="preserve"> </w:t>
      </w:r>
      <w:r w:rsidRPr="00B256D1">
        <w:rPr>
          <w:rFonts w:ascii="Times New Roman" w:hAnsi="Times New Roman"/>
          <w:sz w:val="24"/>
          <w:szCs w:val="24"/>
        </w:rPr>
        <w:t>знания</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6"/>
          <w:sz w:val="24"/>
          <w:szCs w:val="24"/>
        </w:rPr>
        <w:t xml:space="preserve"> </w:t>
      </w:r>
      <w:r w:rsidRPr="00B256D1">
        <w:rPr>
          <w:rFonts w:ascii="Times New Roman" w:hAnsi="Times New Roman"/>
          <w:sz w:val="24"/>
          <w:szCs w:val="24"/>
        </w:rPr>
        <w:t>значении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назначении украшений</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жизни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p>
    <w:p w14:paraId="7003641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0"/>
          <w:sz w:val="24"/>
          <w:szCs w:val="24"/>
        </w:rPr>
        <w:t xml:space="preserve"> </w:t>
      </w:r>
      <w:r w:rsidRPr="00B256D1">
        <w:rPr>
          <w:rFonts w:ascii="Times New Roman" w:hAnsi="Times New Roman"/>
          <w:sz w:val="24"/>
          <w:szCs w:val="24"/>
        </w:rPr>
        <w:t>о</w:t>
      </w:r>
      <w:r w:rsidRPr="00B256D1">
        <w:rPr>
          <w:rFonts w:ascii="Times New Roman" w:hAnsi="Times New Roman"/>
          <w:spacing w:val="30"/>
          <w:sz w:val="24"/>
          <w:szCs w:val="24"/>
        </w:rPr>
        <w:t xml:space="preserve"> </w:t>
      </w:r>
      <w:r w:rsidRPr="00B256D1">
        <w:rPr>
          <w:rFonts w:ascii="Times New Roman" w:hAnsi="Times New Roman"/>
          <w:sz w:val="24"/>
          <w:szCs w:val="24"/>
        </w:rPr>
        <w:t>глиняных</w:t>
      </w:r>
      <w:r w:rsidRPr="00B256D1">
        <w:rPr>
          <w:rFonts w:ascii="Times New Roman" w:hAnsi="Times New Roman"/>
          <w:spacing w:val="30"/>
          <w:sz w:val="24"/>
          <w:szCs w:val="24"/>
        </w:rPr>
        <w:t xml:space="preserve"> </w:t>
      </w:r>
      <w:r w:rsidRPr="00B256D1">
        <w:rPr>
          <w:rFonts w:ascii="Times New Roman" w:hAnsi="Times New Roman"/>
          <w:sz w:val="24"/>
          <w:szCs w:val="24"/>
        </w:rPr>
        <w:t>игрушках</w:t>
      </w:r>
      <w:r w:rsidRPr="00B256D1">
        <w:rPr>
          <w:rFonts w:ascii="Times New Roman" w:hAnsi="Times New Roman"/>
          <w:spacing w:val="32"/>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32"/>
          <w:sz w:val="24"/>
          <w:szCs w:val="24"/>
        </w:rPr>
        <w:t xml:space="preserve"> </w:t>
      </w:r>
      <w:r w:rsidRPr="00B256D1">
        <w:rPr>
          <w:rFonts w:ascii="Times New Roman" w:hAnsi="Times New Roman"/>
          <w:sz w:val="24"/>
          <w:szCs w:val="24"/>
        </w:rPr>
        <w:t>народных</w:t>
      </w:r>
      <w:r w:rsidRPr="00B256D1">
        <w:rPr>
          <w:rFonts w:ascii="Times New Roman" w:hAnsi="Times New Roman"/>
          <w:spacing w:val="29"/>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r w:rsidRPr="00B256D1">
        <w:rPr>
          <w:rFonts w:ascii="Times New Roman" w:hAnsi="Times New Roman"/>
          <w:spacing w:val="-2"/>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r w:rsidRPr="00B256D1">
        <w:rPr>
          <w:rFonts w:ascii="Times New Roman" w:hAnsi="Times New Roman"/>
          <w:spacing w:val="-2"/>
          <w:sz w:val="24"/>
          <w:szCs w:val="24"/>
        </w:rPr>
        <w:t xml:space="preserve"> </w:t>
      </w:r>
      <w:r w:rsidRPr="00B256D1">
        <w:rPr>
          <w:rFonts w:ascii="Times New Roman" w:hAnsi="Times New Roman"/>
          <w:sz w:val="24"/>
          <w:szCs w:val="24"/>
        </w:rPr>
        <w:t>с 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p>
    <w:p w14:paraId="4D22B04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промыслов)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опыт</w:t>
      </w:r>
      <w:r w:rsidRPr="00B256D1">
        <w:rPr>
          <w:rFonts w:ascii="Times New Roman" w:hAnsi="Times New Roman"/>
          <w:spacing w:val="5"/>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5"/>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мотивам</w:t>
      </w:r>
      <w:r w:rsidRPr="00B256D1">
        <w:rPr>
          <w:rFonts w:ascii="Times New Roman" w:hAnsi="Times New Roman"/>
          <w:spacing w:val="4"/>
          <w:sz w:val="24"/>
          <w:szCs w:val="24"/>
        </w:rPr>
        <w:t xml:space="preserve"> </w:t>
      </w:r>
      <w:r w:rsidRPr="00B256D1">
        <w:rPr>
          <w:rFonts w:ascii="Times New Roman" w:hAnsi="Times New Roman"/>
          <w:sz w:val="24"/>
          <w:szCs w:val="24"/>
        </w:rPr>
        <w:t>игрушки</w:t>
      </w:r>
      <w:r w:rsidRPr="00B256D1">
        <w:rPr>
          <w:rFonts w:ascii="Times New Roman" w:hAnsi="Times New Roman"/>
          <w:spacing w:val="-57"/>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p>
    <w:p w14:paraId="46D14E03"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2"/>
          <w:sz w:val="24"/>
          <w:szCs w:val="24"/>
        </w:rPr>
        <w:t xml:space="preserve"> </w:t>
      </w:r>
      <w:r w:rsidRPr="00B256D1">
        <w:rPr>
          <w:rFonts w:ascii="Times New Roman" w:hAnsi="Times New Roman"/>
          <w:sz w:val="24"/>
          <w:szCs w:val="24"/>
        </w:rPr>
        <w:t>опыт</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соответствующие</w:t>
      </w:r>
      <w:r w:rsidRPr="00B256D1">
        <w:rPr>
          <w:rFonts w:ascii="Times New Roman" w:hAnsi="Times New Roman"/>
          <w:spacing w:val="-3"/>
          <w:sz w:val="24"/>
          <w:szCs w:val="24"/>
        </w:rPr>
        <w:t xml:space="preserve"> </w:t>
      </w:r>
      <w:r w:rsidRPr="00B256D1">
        <w:rPr>
          <w:rFonts w:ascii="Times New Roman" w:hAnsi="Times New Roman"/>
          <w:sz w:val="24"/>
          <w:szCs w:val="24"/>
        </w:rPr>
        <w:t>возрасту</w:t>
      </w:r>
      <w:r w:rsidRPr="00B256D1">
        <w:rPr>
          <w:rFonts w:ascii="Times New Roman" w:hAnsi="Times New Roman"/>
          <w:spacing w:val="-7"/>
          <w:sz w:val="24"/>
          <w:szCs w:val="24"/>
        </w:rPr>
        <w:t xml:space="preserve"> </w:t>
      </w:r>
      <w:r w:rsidRPr="00B256D1">
        <w:rPr>
          <w:rFonts w:ascii="Times New Roman" w:hAnsi="Times New Roman"/>
          <w:sz w:val="24"/>
          <w:szCs w:val="24"/>
        </w:rPr>
        <w:t>навыки</w:t>
      </w:r>
      <w:r w:rsidRPr="00B256D1">
        <w:rPr>
          <w:rFonts w:ascii="Times New Roman" w:hAnsi="Times New Roman"/>
          <w:spacing w:val="-2"/>
          <w:sz w:val="24"/>
          <w:szCs w:val="24"/>
        </w:rPr>
        <w:t xml:space="preserve"> </w:t>
      </w:r>
      <w:r w:rsidRPr="00B256D1">
        <w:rPr>
          <w:rFonts w:ascii="Times New Roman" w:hAnsi="Times New Roman"/>
          <w:sz w:val="24"/>
          <w:szCs w:val="24"/>
        </w:rPr>
        <w:t>подготовки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оформления</w:t>
      </w:r>
      <w:r w:rsidRPr="00B256D1">
        <w:rPr>
          <w:rFonts w:ascii="Times New Roman" w:hAnsi="Times New Roman"/>
          <w:spacing w:val="-2"/>
          <w:sz w:val="24"/>
          <w:szCs w:val="24"/>
        </w:rPr>
        <w:t xml:space="preserve"> </w:t>
      </w:r>
      <w:r w:rsidRPr="00B256D1">
        <w:rPr>
          <w:rFonts w:ascii="Times New Roman" w:hAnsi="Times New Roman"/>
          <w:sz w:val="24"/>
          <w:szCs w:val="24"/>
        </w:rPr>
        <w:t>общего</w:t>
      </w:r>
      <w:r w:rsidRPr="00B256D1">
        <w:rPr>
          <w:rFonts w:ascii="Times New Roman" w:hAnsi="Times New Roman"/>
          <w:spacing w:val="-3"/>
          <w:sz w:val="24"/>
          <w:szCs w:val="24"/>
        </w:rPr>
        <w:t xml:space="preserve"> </w:t>
      </w:r>
      <w:r w:rsidRPr="00B256D1">
        <w:rPr>
          <w:rFonts w:ascii="Times New Roman" w:hAnsi="Times New Roman"/>
          <w:sz w:val="24"/>
          <w:szCs w:val="24"/>
        </w:rPr>
        <w:t>праздника.</w:t>
      </w:r>
    </w:p>
    <w:p w14:paraId="66AAA819"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BFFAD36" w14:textId="77777777" w:rsidR="00B256D1" w:rsidRPr="00B256D1" w:rsidRDefault="00B256D1" w:rsidP="00CC1F8A">
      <w:pPr>
        <w:pStyle w:val="a4"/>
        <w:tabs>
          <w:tab w:val="num" w:pos="709"/>
        </w:tabs>
        <w:ind w:left="0" w:right="171" w:firstLine="567"/>
        <w:rPr>
          <w:rFonts w:ascii="Times New Roman" w:hAnsi="Times New Roman"/>
          <w:sz w:val="24"/>
          <w:szCs w:val="24"/>
        </w:rPr>
      </w:pPr>
      <w:r w:rsidRPr="00B256D1">
        <w:rPr>
          <w:rFonts w:ascii="Times New Roman" w:hAnsi="Times New Roman"/>
          <w:sz w:val="24"/>
          <w:szCs w:val="24"/>
        </w:rPr>
        <w:t>Рассматривать различные произведения архитектуры в окружающем мире (по фотографиям в</w:t>
      </w:r>
      <w:r w:rsidRPr="00B256D1">
        <w:rPr>
          <w:rFonts w:ascii="Times New Roman" w:hAnsi="Times New Roman"/>
          <w:spacing w:val="1"/>
          <w:sz w:val="24"/>
          <w:szCs w:val="24"/>
        </w:rPr>
        <w:t xml:space="preserve"> </w:t>
      </w:r>
      <w:r w:rsidRPr="00B256D1">
        <w:rPr>
          <w:rFonts w:ascii="Times New Roman" w:hAnsi="Times New Roman"/>
          <w:sz w:val="24"/>
          <w:szCs w:val="24"/>
        </w:rPr>
        <w:t>условиях урока); анализировать и характеризовать особенности и составные части рассматриваемых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p>
    <w:p w14:paraId="5AA4BA32" w14:textId="77777777" w:rsidR="00B256D1" w:rsidRPr="00B256D1" w:rsidRDefault="00B256D1" w:rsidP="00CC1F8A">
      <w:pPr>
        <w:pStyle w:val="a4"/>
        <w:tabs>
          <w:tab w:val="num" w:pos="709"/>
          <w:tab w:val="left" w:pos="2210"/>
          <w:tab w:val="left" w:pos="3293"/>
          <w:tab w:val="left" w:pos="5346"/>
          <w:tab w:val="left" w:pos="5854"/>
          <w:tab w:val="left" w:pos="6923"/>
          <w:tab w:val="left" w:pos="8528"/>
          <w:tab w:val="left" w:pos="9847"/>
        </w:tabs>
        <w:ind w:left="0" w:right="17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z w:val="24"/>
          <w:szCs w:val="24"/>
        </w:rPr>
        <w:tab/>
        <w:t>приёмы</w:t>
      </w:r>
      <w:r w:rsidRPr="00B256D1">
        <w:rPr>
          <w:rFonts w:ascii="Times New Roman" w:hAnsi="Times New Roman"/>
          <w:sz w:val="24"/>
          <w:szCs w:val="24"/>
        </w:rPr>
        <w:tab/>
        <w:t>конструирования</w:t>
      </w:r>
      <w:r w:rsidRPr="00B256D1">
        <w:rPr>
          <w:rFonts w:ascii="Times New Roman" w:hAnsi="Times New Roman"/>
          <w:sz w:val="24"/>
          <w:szCs w:val="24"/>
        </w:rPr>
        <w:tab/>
        <w:t>из</w:t>
      </w:r>
      <w:r w:rsidRPr="00B256D1">
        <w:rPr>
          <w:rFonts w:ascii="Times New Roman" w:hAnsi="Times New Roman"/>
          <w:sz w:val="24"/>
          <w:szCs w:val="24"/>
        </w:rPr>
        <w:tab/>
        <w:t>бумаги,</w:t>
      </w:r>
      <w:r w:rsidRPr="00B256D1">
        <w:rPr>
          <w:rFonts w:ascii="Times New Roman" w:hAnsi="Times New Roman"/>
          <w:sz w:val="24"/>
          <w:szCs w:val="24"/>
        </w:rPr>
        <w:tab/>
        <w:t>складывания</w:t>
      </w:r>
      <w:r w:rsidRPr="00B256D1">
        <w:rPr>
          <w:rFonts w:ascii="Times New Roman" w:hAnsi="Times New Roman"/>
          <w:sz w:val="24"/>
          <w:szCs w:val="24"/>
        </w:rPr>
        <w:tab/>
        <w:t>объёмных</w:t>
      </w:r>
      <w:r w:rsidRPr="00B256D1">
        <w:rPr>
          <w:rFonts w:ascii="Times New Roman" w:hAnsi="Times New Roman"/>
          <w:sz w:val="24"/>
          <w:szCs w:val="24"/>
        </w:rPr>
        <w:tab/>
      </w:r>
      <w:r w:rsidRPr="00B256D1">
        <w:rPr>
          <w:rFonts w:ascii="Times New Roman" w:hAnsi="Times New Roman"/>
          <w:spacing w:val="-1"/>
          <w:sz w:val="24"/>
          <w:szCs w:val="24"/>
        </w:rPr>
        <w:t>простых</w:t>
      </w:r>
      <w:r w:rsidRPr="00B256D1">
        <w:rPr>
          <w:rFonts w:ascii="Times New Roman" w:hAnsi="Times New Roman"/>
          <w:spacing w:val="-57"/>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p>
    <w:p w14:paraId="7C87F83C" w14:textId="77777777" w:rsidR="00B256D1" w:rsidRPr="00B256D1" w:rsidRDefault="00B256D1" w:rsidP="00CC1F8A">
      <w:pPr>
        <w:pStyle w:val="a4"/>
        <w:tabs>
          <w:tab w:val="num" w:pos="709"/>
        </w:tabs>
        <w:ind w:left="0" w:right="165" w:firstLine="567"/>
        <w:rPr>
          <w:rFonts w:ascii="Times New Roman" w:hAnsi="Times New Roman"/>
          <w:sz w:val="24"/>
          <w:szCs w:val="24"/>
        </w:rPr>
      </w:pPr>
      <w:r w:rsidRPr="00B256D1">
        <w:rPr>
          <w:rFonts w:ascii="Times New Roman" w:hAnsi="Times New Roman"/>
          <w:sz w:val="24"/>
          <w:szCs w:val="24"/>
        </w:rPr>
        <w:t>Приобретать опыт пространственного макетирования (сказочный город) в форме коллективной</w:t>
      </w:r>
      <w:r w:rsidRPr="00B256D1">
        <w:rPr>
          <w:rFonts w:ascii="Times New Roman" w:hAnsi="Times New Roman"/>
          <w:spacing w:val="-57"/>
          <w:sz w:val="24"/>
          <w:szCs w:val="24"/>
        </w:rPr>
        <w:t xml:space="preserve"> </w:t>
      </w:r>
      <w:r w:rsidRPr="00B256D1">
        <w:rPr>
          <w:rFonts w:ascii="Times New Roman" w:hAnsi="Times New Roman"/>
          <w:sz w:val="24"/>
          <w:szCs w:val="24"/>
        </w:rPr>
        <w:t>игровой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074B217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3"/>
          <w:sz w:val="24"/>
          <w:szCs w:val="24"/>
        </w:rPr>
        <w:t xml:space="preserve"> </w:t>
      </w:r>
      <w:r w:rsidRPr="00B256D1">
        <w:rPr>
          <w:rFonts w:ascii="Times New Roman" w:hAnsi="Times New Roman"/>
          <w:sz w:val="24"/>
          <w:szCs w:val="24"/>
        </w:rPr>
        <w:t>о</w:t>
      </w:r>
      <w:r w:rsidRPr="00B256D1">
        <w:rPr>
          <w:rFonts w:ascii="Times New Roman" w:hAnsi="Times New Roman"/>
          <w:spacing w:val="30"/>
          <w:sz w:val="24"/>
          <w:szCs w:val="24"/>
        </w:rPr>
        <w:t xml:space="preserve"> </w:t>
      </w:r>
      <w:r w:rsidRPr="00B256D1">
        <w:rPr>
          <w:rFonts w:ascii="Times New Roman" w:hAnsi="Times New Roman"/>
          <w:sz w:val="24"/>
          <w:szCs w:val="24"/>
        </w:rPr>
        <w:t>конструктивной</w:t>
      </w:r>
      <w:r w:rsidRPr="00B256D1">
        <w:rPr>
          <w:rFonts w:ascii="Times New Roman" w:hAnsi="Times New Roman"/>
          <w:spacing w:val="32"/>
          <w:sz w:val="24"/>
          <w:szCs w:val="24"/>
        </w:rPr>
        <w:t xml:space="preserve"> </w:t>
      </w:r>
      <w:r w:rsidRPr="00B256D1">
        <w:rPr>
          <w:rFonts w:ascii="Times New Roman" w:hAnsi="Times New Roman"/>
          <w:sz w:val="24"/>
          <w:szCs w:val="24"/>
        </w:rPr>
        <w:t>основе</w:t>
      </w:r>
      <w:r w:rsidRPr="00B256D1">
        <w:rPr>
          <w:rFonts w:ascii="Times New Roman" w:hAnsi="Times New Roman"/>
          <w:spacing w:val="31"/>
          <w:sz w:val="24"/>
          <w:szCs w:val="24"/>
        </w:rPr>
        <w:t xml:space="preserve"> </w:t>
      </w:r>
      <w:r w:rsidRPr="00B256D1">
        <w:rPr>
          <w:rFonts w:ascii="Times New Roman" w:hAnsi="Times New Roman"/>
          <w:sz w:val="24"/>
          <w:szCs w:val="24"/>
        </w:rPr>
        <w:t>любого</w:t>
      </w:r>
      <w:r w:rsidRPr="00B256D1">
        <w:rPr>
          <w:rFonts w:ascii="Times New Roman" w:hAnsi="Times New Roman"/>
          <w:spacing w:val="31"/>
          <w:sz w:val="24"/>
          <w:szCs w:val="24"/>
        </w:rPr>
        <w:t xml:space="preserve"> </w:t>
      </w:r>
      <w:r w:rsidRPr="00B256D1">
        <w:rPr>
          <w:rFonts w:ascii="Times New Roman" w:hAnsi="Times New Roman"/>
          <w:sz w:val="24"/>
          <w:szCs w:val="24"/>
        </w:rPr>
        <w:t>предмета</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4"/>
          <w:sz w:val="24"/>
          <w:szCs w:val="24"/>
        </w:rPr>
        <w:t xml:space="preserve"> </w:t>
      </w:r>
      <w:r w:rsidRPr="00B256D1">
        <w:rPr>
          <w:rFonts w:ascii="Times New Roman" w:hAnsi="Times New Roman"/>
          <w:sz w:val="24"/>
          <w:szCs w:val="24"/>
        </w:rPr>
        <w:t>первичные</w:t>
      </w:r>
      <w:r w:rsidRPr="00B256D1">
        <w:rPr>
          <w:rFonts w:ascii="Times New Roman" w:hAnsi="Times New Roman"/>
          <w:spacing w:val="28"/>
          <w:sz w:val="24"/>
          <w:szCs w:val="24"/>
        </w:rPr>
        <w:t xml:space="preserve"> </w:t>
      </w:r>
      <w:r w:rsidRPr="00B256D1">
        <w:rPr>
          <w:rFonts w:ascii="Times New Roman" w:hAnsi="Times New Roman"/>
          <w:sz w:val="24"/>
          <w:szCs w:val="24"/>
        </w:rPr>
        <w:t>навыки</w:t>
      </w:r>
      <w:r w:rsidRPr="00B256D1">
        <w:rPr>
          <w:rFonts w:ascii="Times New Roman" w:hAnsi="Times New Roman"/>
          <w:spacing w:val="-57"/>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строения.</w:t>
      </w:r>
    </w:p>
    <w:p w14:paraId="684F9BE2" w14:textId="77777777" w:rsidR="00B256D1" w:rsidRPr="00B256D1" w:rsidRDefault="00B256D1" w:rsidP="00CC1F8A">
      <w:pPr>
        <w:pStyle w:val="1"/>
        <w:numPr>
          <w:ilvl w:val="0"/>
          <w:numId w:val="155"/>
        </w:numPr>
        <w:tabs>
          <w:tab w:val="clear" w:pos="432"/>
          <w:tab w:val="num" w:pos="709"/>
        </w:tabs>
        <w:spacing w:before="2"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511C1C25" w14:textId="77777777" w:rsidR="00B256D1" w:rsidRPr="00B256D1" w:rsidRDefault="00B256D1" w:rsidP="00CC1F8A">
      <w:pPr>
        <w:pStyle w:val="a4"/>
        <w:tabs>
          <w:tab w:val="num" w:pos="709"/>
        </w:tabs>
        <w:ind w:left="0" w:right="16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5"/>
          <w:sz w:val="24"/>
          <w:szCs w:val="24"/>
        </w:rPr>
        <w:t xml:space="preserve"> </w:t>
      </w:r>
      <w:r w:rsidRPr="00B256D1">
        <w:rPr>
          <w:rFonts w:ascii="Times New Roman" w:hAnsi="Times New Roman"/>
          <w:sz w:val="24"/>
          <w:szCs w:val="24"/>
        </w:rPr>
        <w:t>умения</w:t>
      </w:r>
      <w:r w:rsidRPr="00B256D1">
        <w:rPr>
          <w:rFonts w:ascii="Times New Roman" w:hAnsi="Times New Roman"/>
          <w:spacing w:val="11"/>
          <w:sz w:val="24"/>
          <w:szCs w:val="24"/>
        </w:rPr>
        <w:t xml:space="preserve"> </w:t>
      </w:r>
      <w:r w:rsidRPr="00B256D1">
        <w:rPr>
          <w:rFonts w:ascii="Times New Roman" w:hAnsi="Times New Roman"/>
          <w:sz w:val="24"/>
          <w:szCs w:val="24"/>
        </w:rPr>
        <w:t>рассматривать,</w:t>
      </w:r>
      <w:r w:rsidRPr="00B256D1">
        <w:rPr>
          <w:rFonts w:ascii="Times New Roman" w:hAnsi="Times New Roman"/>
          <w:spacing w:val="12"/>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3"/>
          <w:sz w:val="24"/>
          <w:szCs w:val="24"/>
        </w:rPr>
        <w:t xml:space="preserve"> </w:t>
      </w:r>
      <w:r w:rsidRPr="00B256D1">
        <w:rPr>
          <w:rFonts w:ascii="Times New Roman" w:hAnsi="Times New Roman"/>
          <w:sz w:val="24"/>
          <w:szCs w:val="24"/>
        </w:rPr>
        <w:t>детские</w:t>
      </w:r>
      <w:r w:rsidRPr="00B256D1">
        <w:rPr>
          <w:rFonts w:ascii="Times New Roman" w:hAnsi="Times New Roman"/>
          <w:spacing w:val="11"/>
          <w:sz w:val="24"/>
          <w:szCs w:val="24"/>
        </w:rPr>
        <w:t xml:space="preserve"> </w:t>
      </w:r>
      <w:r w:rsidRPr="00B256D1">
        <w:rPr>
          <w:rFonts w:ascii="Times New Roman" w:hAnsi="Times New Roman"/>
          <w:sz w:val="24"/>
          <w:szCs w:val="24"/>
        </w:rPr>
        <w:t>рисунки</w:t>
      </w:r>
      <w:r w:rsidRPr="00B256D1">
        <w:rPr>
          <w:rFonts w:ascii="Times New Roman" w:hAnsi="Times New Roman"/>
          <w:spacing w:val="12"/>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позиций</w:t>
      </w:r>
      <w:r w:rsidRPr="00B256D1">
        <w:rPr>
          <w:rFonts w:ascii="Times New Roman" w:hAnsi="Times New Roman"/>
          <w:spacing w:val="10"/>
          <w:sz w:val="24"/>
          <w:szCs w:val="24"/>
        </w:rPr>
        <w:t xml:space="preserve"> </w:t>
      </w:r>
      <w:r w:rsidRPr="00B256D1">
        <w:rPr>
          <w:rFonts w:ascii="Times New Roman" w:hAnsi="Times New Roman"/>
          <w:sz w:val="24"/>
          <w:szCs w:val="24"/>
        </w:rPr>
        <w:t>их</w:t>
      </w:r>
      <w:r w:rsidRPr="00B256D1">
        <w:rPr>
          <w:rFonts w:ascii="Times New Roman" w:hAnsi="Times New Roman"/>
          <w:spacing w:val="14"/>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58"/>
          <w:sz w:val="24"/>
          <w:szCs w:val="24"/>
        </w:rPr>
        <w:t xml:space="preserve"> </w:t>
      </w:r>
      <w:r w:rsidRPr="00B256D1">
        <w:rPr>
          <w:rFonts w:ascii="Times New Roman" w:hAnsi="Times New Roman"/>
          <w:sz w:val="24"/>
          <w:szCs w:val="24"/>
        </w:rPr>
        <w:t>и сюжета, настроения, композиции (расположения на листе), цвета, а также соответствия 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3"/>
          <w:sz w:val="24"/>
          <w:szCs w:val="24"/>
        </w:rPr>
        <w:t xml:space="preserve"> </w:t>
      </w:r>
      <w:r w:rsidRPr="00B256D1">
        <w:rPr>
          <w:rFonts w:ascii="Times New Roman" w:hAnsi="Times New Roman"/>
          <w:sz w:val="24"/>
          <w:szCs w:val="24"/>
        </w:rPr>
        <w:t>учителем.</w:t>
      </w:r>
    </w:p>
    <w:p w14:paraId="3E7098A0" w14:textId="77777777" w:rsidR="00B256D1" w:rsidRPr="00B256D1" w:rsidRDefault="00B256D1" w:rsidP="00CC1F8A">
      <w:pPr>
        <w:pStyle w:val="a4"/>
        <w:tabs>
          <w:tab w:val="num" w:pos="709"/>
        </w:tabs>
        <w:ind w:left="0" w:right="170" w:firstLine="567"/>
        <w:rPr>
          <w:rFonts w:ascii="Times New Roman" w:hAnsi="Times New Roman"/>
          <w:sz w:val="24"/>
          <w:szCs w:val="24"/>
        </w:rPr>
      </w:pPr>
      <w:r w:rsidRPr="00B256D1">
        <w:rPr>
          <w:rFonts w:ascii="Times New Roman" w:hAnsi="Times New Roman"/>
          <w:sz w:val="24"/>
          <w:szCs w:val="24"/>
        </w:rPr>
        <w:t>Приобретать опыт эстетического наблюдения природы на основе эмоциональных впечатлений</w:t>
      </w:r>
      <w:r w:rsidRPr="00B256D1">
        <w:rPr>
          <w:rFonts w:ascii="Times New Roman" w:hAnsi="Times New Roman"/>
          <w:spacing w:val="1"/>
          <w:sz w:val="24"/>
          <w:szCs w:val="24"/>
        </w:rPr>
        <w:t xml:space="preserve"> </w:t>
      </w:r>
      <w:r w:rsidRPr="00B256D1">
        <w:rPr>
          <w:rFonts w:ascii="Times New Roman" w:hAnsi="Times New Roman"/>
          <w:sz w:val="24"/>
          <w:szCs w:val="24"/>
        </w:rPr>
        <w:t>с учётом</w:t>
      </w:r>
      <w:r w:rsidRPr="00B256D1">
        <w:rPr>
          <w:rFonts w:ascii="Times New Roman" w:hAnsi="Times New Roman"/>
          <w:spacing w:val="4"/>
          <w:sz w:val="24"/>
          <w:szCs w:val="24"/>
        </w:rPr>
        <w:t xml:space="preserve"> </w:t>
      </w:r>
      <w:r w:rsidRPr="00B256D1">
        <w:rPr>
          <w:rFonts w:ascii="Times New Roman" w:hAnsi="Times New Roman"/>
          <w:sz w:val="24"/>
          <w:szCs w:val="24"/>
        </w:rPr>
        <w:t>учебных задач</w:t>
      </w:r>
      <w:r w:rsidRPr="00B256D1">
        <w:rPr>
          <w:rFonts w:ascii="Times New Roman" w:hAnsi="Times New Roman"/>
          <w:spacing w:val="-1"/>
          <w:sz w:val="24"/>
          <w:szCs w:val="24"/>
        </w:rPr>
        <w:t xml:space="preserve"> </w:t>
      </w:r>
      <w:r w:rsidRPr="00B256D1">
        <w:rPr>
          <w:rFonts w:ascii="Times New Roman" w:hAnsi="Times New Roman"/>
          <w:sz w:val="24"/>
          <w:szCs w:val="24"/>
        </w:rPr>
        <w:t>и визуальной</w:t>
      </w:r>
      <w:r w:rsidRPr="00B256D1">
        <w:rPr>
          <w:rFonts w:ascii="Times New Roman" w:hAnsi="Times New Roman"/>
          <w:spacing w:val="2"/>
          <w:sz w:val="24"/>
          <w:szCs w:val="24"/>
        </w:rPr>
        <w:t xml:space="preserve"> </w:t>
      </w:r>
      <w:r w:rsidRPr="00B256D1">
        <w:rPr>
          <w:rFonts w:ascii="Times New Roman" w:hAnsi="Times New Roman"/>
          <w:sz w:val="24"/>
          <w:szCs w:val="24"/>
        </w:rPr>
        <w:t>установки</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009BFC29"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зависимости от</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 аналитической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задачи (установки).</w:t>
      </w:r>
    </w:p>
    <w:p w14:paraId="7B254FB0"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 Осваивать опыт эстетического, эмоционального общения со станковой картиной, 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зрительских</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специальных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картин</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сказочным сюжетом (В. М. Васнецова, М. А. Врубеля и других художников по выбору учителя), а</w:t>
      </w:r>
      <w:r w:rsidRPr="00B256D1">
        <w:rPr>
          <w:rFonts w:ascii="Times New Roman" w:hAnsi="Times New Roman"/>
          <w:spacing w:val="1"/>
          <w:sz w:val="24"/>
          <w:szCs w:val="24"/>
        </w:rPr>
        <w:t xml:space="preserve"> </w:t>
      </w:r>
      <w:r w:rsidRPr="00B256D1">
        <w:rPr>
          <w:rFonts w:ascii="Times New Roman" w:hAnsi="Times New Roman"/>
          <w:sz w:val="24"/>
          <w:szCs w:val="24"/>
        </w:rPr>
        <w:t>также произведений с ярко выраженным эмоциональным настроением (например, натюрморты В. Ван</w:t>
      </w:r>
      <w:r w:rsidRPr="00B256D1">
        <w:rPr>
          <w:rFonts w:ascii="Times New Roman" w:hAnsi="Times New Roman"/>
          <w:spacing w:val="-57"/>
          <w:sz w:val="24"/>
          <w:szCs w:val="24"/>
        </w:rPr>
        <w:t xml:space="preserve"> </w:t>
      </w:r>
      <w:r w:rsidRPr="00B256D1">
        <w:rPr>
          <w:rFonts w:ascii="Times New Roman" w:hAnsi="Times New Roman"/>
          <w:sz w:val="24"/>
          <w:szCs w:val="24"/>
        </w:rPr>
        <w:t>Гога</w:t>
      </w:r>
      <w:r w:rsidRPr="00B256D1">
        <w:rPr>
          <w:rFonts w:ascii="Times New Roman" w:hAnsi="Times New Roman"/>
          <w:spacing w:val="-2"/>
          <w:sz w:val="24"/>
          <w:szCs w:val="24"/>
        </w:rPr>
        <w:t xml:space="preserve"> </w:t>
      </w:r>
      <w:r w:rsidRPr="00B256D1">
        <w:rPr>
          <w:rFonts w:ascii="Times New Roman" w:hAnsi="Times New Roman"/>
          <w:sz w:val="24"/>
          <w:szCs w:val="24"/>
        </w:rPr>
        <w:t>или А.</w:t>
      </w:r>
      <w:r w:rsidRPr="00B256D1">
        <w:rPr>
          <w:rFonts w:ascii="Times New Roman" w:hAnsi="Times New Roman"/>
          <w:spacing w:val="-1"/>
          <w:sz w:val="24"/>
          <w:szCs w:val="24"/>
        </w:rPr>
        <w:t xml:space="preserve"> </w:t>
      </w:r>
      <w:r w:rsidRPr="00B256D1">
        <w:rPr>
          <w:rFonts w:ascii="Times New Roman" w:hAnsi="Times New Roman"/>
          <w:sz w:val="24"/>
          <w:szCs w:val="24"/>
        </w:rPr>
        <w:t>Матисса).</w:t>
      </w:r>
    </w:p>
    <w:p w14:paraId="616F05E1" w14:textId="77777777" w:rsidR="00B256D1" w:rsidRPr="00B256D1" w:rsidRDefault="00B256D1" w:rsidP="00CC1F8A">
      <w:pPr>
        <w:pStyle w:val="a4"/>
        <w:tabs>
          <w:tab w:val="num" w:pos="709"/>
        </w:tabs>
        <w:ind w:left="0" w:right="17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новый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4"/>
          <w:sz w:val="24"/>
          <w:szCs w:val="24"/>
        </w:rPr>
        <w:t xml:space="preserve"> </w:t>
      </w:r>
      <w:r w:rsidRPr="00B256D1">
        <w:rPr>
          <w:rFonts w:ascii="Times New Roman" w:hAnsi="Times New Roman"/>
          <w:sz w:val="24"/>
          <w:szCs w:val="24"/>
        </w:rPr>
        <w:t>к ним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3"/>
          <w:sz w:val="24"/>
          <w:szCs w:val="24"/>
        </w:rPr>
        <w:t xml:space="preserve"> </w:t>
      </w:r>
      <w:r w:rsidRPr="00B256D1">
        <w:rPr>
          <w:rFonts w:ascii="Times New Roman" w:hAnsi="Times New Roman"/>
          <w:sz w:val="24"/>
          <w:szCs w:val="24"/>
        </w:rPr>
        <w:t>установкой.</w:t>
      </w:r>
    </w:p>
    <w:p w14:paraId="7B41602D"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16139D94" w14:textId="77777777" w:rsidR="00B256D1" w:rsidRPr="00B256D1" w:rsidRDefault="00B256D1" w:rsidP="00CC1F8A">
      <w:pPr>
        <w:pStyle w:val="a4"/>
        <w:tabs>
          <w:tab w:val="num" w:pos="709"/>
        </w:tabs>
        <w:ind w:left="0" w:right="164"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целью</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целенаправленного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3"/>
          <w:sz w:val="24"/>
          <w:szCs w:val="24"/>
        </w:rPr>
        <w:t xml:space="preserve"> </w:t>
      </w:r>
      <w:r w:rsidRPr="00B256D1">
        <w:rPr>
          <w:rFonts w:ascii="Times New Roman" w:hAnsi="Times New Roman"/>
          <w:sz w:val="24"/>
          <w:szCs w:val="24"/>
        </w:rPr>
        <w:t>природы.</w:t>
      </w:r>
    </w:p>
    <w:p w14:paraId="0990FABB" w14:textId="77777777" w:rsidR="00B256D1" w:rsidRPr="00B256D1" w:rsidRDefault="00B256D1" w:rsidP="00CC1F8A">
      <w:pPr>
        <w:pStyle w:val="a4"/>
        <w:tabs>
          <w:tab w:val="num" w:pos="709"/>
        </w:tabs>
        <w:ind w:left="0" w:right="168" w:firstLine="567"/>
        <w:rPr>
          <w:rFonts w:ascii="Times New Roman" w:hAnsi="Times New Roman"/>
          <w:sz w:val="24"/>
          <w:szCs w:val="24"/>
        </w:rPr>
      </w:pPr>
      <w:r w:rsidRPr="00B256D1">
        <w:rPr>
          <w:rFonts w:ascii="Times New Roman" w:hAnsi="Times New Roman"/>
          <w:sz w:val="24"/>
          <w:szCs w:val="24"/>
        </w:rPr>
        <w:t xml:space="preserve">Приобретать опыт обсуждения фотографий с точки зрения того, с какой целью </w:t>
      </w:r>
      <w:r w:rsidRPr="00B256D1">
        <w:rPr>
          <w:rFonts w:ascii="Times New Roman" w:hAnsi="Times New Roman"/>
          <w:sz w:val="24"/>
          <w:szCs w:val="24"/>
        </w:rPr>
        <w:lastRenderedPageBreak/>
        <w:t>сделан снимок,</w:t>
      </w:r>
      <w:r w:rsidRPr="00B256D1">
        <w:rPr>
          <w:rFonts w:ascii="Times New Roman" w:hAnsi="Times New Roman"/>
          <w:spacing w:val="1"/>
          <w:sz w:val="24"/>
          <w:szCs w:val="24"/>
        </w:rPr>
        <w:t xml:space="preserve"> </w:t>
      </w:r>
      <w:r w:rsidRPr="00B256D1">
        <w:rPr>
          <w:rFonts w:ascii="Times New Roman" w:hAnsi="Times New Roman"/>
          <w:sz w:val="24"/>
          <w:szCs w:val="24"/>
        </w:rPr>
        <w:t>насколько</w:t>
      </w:r>
      <w:r w:rsidRPr="00B256D1">
        <w:rPr>
          <w:rFonts w:ascii="Times New Roman" w:hAnsi="Times New Roman"/>
          <w:spacing w:val="-1"/>
          <w:sz w:val="24"/>
          <w:szCs w:val="24"/>
        </w:rPr>
        <w:t xml:space="preserve"> </w:t>
      </w:r>
      <w:r w:rsidRPr="00B256D1">
        <w:rPr>
          <w:rFonts w:ascii="Times New Roman" w:hAnsi="Times New Roman"/>
          <w:sz w:val="24"/>
          <w:szCs w:val="24"/>
        </w:rPr>
        <w:t>значимо его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и какова</w:t>
      </w:r>
      <w:r w:rsidRPr="00B256D1">
        <w:rPr>
          <w:rFonts w:ascii="Times New Roman" w:hAnsi="Times New Roman"/>
          <w:spacing w:val="-3"/>
          <w:sz w:val="24"/>
          <w:szCs w:val="24"/>
        </w:rPr>
        <w:t xml:space="preserve"> </w:t>
      </w:r>
      <w:r w:rsidRPr="00B256D1">
        <w:rPr>
          <w:rFonts w:ascii="Times New Roman" w:hAnsi="Times New Roman"/>
          <w:sz w:val="24"/>
          <w:szCs w:val="24"/>
        </w:rPr>
        <w:t>композиция в</w:t>
      </w:r>
      <w:r w:rsidRPr="00B256D1">
        <w:rPr>
          <w:rFonts w:ascii="Times New Roman" w:hAnsi="Times New Roman"/>
          <w:spacing w:val="-1"/>
          <w:sz w:val="24"/>
          <w:szCs w:val="24"/>
        </w:rPr>
        <w:t xml:space="preserve"> </w:t>
      </w:r>
      <w:r w:rsidRPr="00B256D1">
        <w:rPr>
          <w:rFonts w:ascii="Times New Roman" w:hAnsi="Times New Roman"/>
          <w:sz w:val="24"/>
          <w:szCs w:val="24"/>
        </w:rPr>
        <w:t>кадре</w:t>
      </w:r>
    </w:p>
    <w:p w14:paraId="19EF81BF" w14:textId="77777777" w:rsidR="00B256D1" w:rsidRPr="00B256D1" w:rsidRDefault="00B256D1" w:rsidP="00CC1F8A">
      <w:pPr>
        <w:pStyle w:val="1"/>
        <w:keepNext w:val="0"/>
        <w:numPr>
          <w:ilvl w:val="0"/>
          <w:numId w:val="166"/>
        </w:numPr>
        <w:tabs>
          <w:tab w:val="num" w:pos="720"/>
          <w:tab w:val="left" w:pos="1564"/>
        </w:tabs>
        <w:autoSpaceDE w:val="0"/>
        <w:autoSpaceDN w:val="0"/>
        <w:spacing w:before="3" w:line="240" w:lineRule="auto"/>
        <w:ind w:left="0" w:firstLine="567"/>
        <w:jc w:val="both"/>
        <w:rPr>
          <w:sz w:val="24"/>
          <w:szCs w:val="24"/>
        </w:rPr>
      </w:pPr>
      <w:r w:rsidRPr="00B256D1">
        <w:rPr>
          <w:sz w:val="24"/>
          <w:szCs w:val="24"/>
        </w:rPr>
        <w:t>класс</w:t>
      </w:r>
    </w:p>
    <w:p w14:paraId="14513D81" w14:textId="77777777" w:rsidR="00B256D1" w:rsidRPr="00B256D1" w:rsidRDefault="00B256D1" w:rsidP="00CC1F8A">
      <w:pPr>
        <w:tabs>
          <w:tab w:val="num" w:pos="709"/>
          <w:tab w:val="left" w:pos="9506"/>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 «Графика»</w:t>
      </w:r>
    </w:p>
    <w:p w14:paraId="0BB12B6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приёмы</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новыми</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графическими</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художественными</w:t>
      </w:r>
      <w:r w:rsidRPr="00B256D1">
        <w:rPr>
          <w:rFonts w:ascii="Times New Roman" w:hAnsi="Times New Roman"/>
          <w:spacing w:val="-4"/>
          <w:sz w:val="24"/>
          <w:szCs w:val="24"/>
        </w:rPr>
        <w:t xml:space="preserve"> </w:t>
      </w:r>
      <w:r w:rsidRPr="00B256D1">
        <w:rPr>
          <w:rFonts w:ascii="Times New Roman" w:hAnsi="Times New Roman"/>
          <w:sz w:val="24"/>
          <w:szCs w:val="24"/>
        </w:rPr>
        <w:t>материалами;</w:t>
      </w:r>
    </w:p>
    <w:p w14:paraId="26DB927F" w14:textId="77777777" w:rsidR="00B256D1" w:rsidRPr="00B256D1" w:rsidRDefault="00B256D1" w:rsidP="00CC1F8A">
      <w:pPr>
        <w:pStyle w:val="a4"/>
        <w:tabs>
          <w:tab w:val="num" w:pos="709"/>
        </w:tabs>
        <w:spacing w:before="72"/>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4"/>
          <w:sz w:val="24"/>
          <w:szCs w:val="24"/>
        </w:rPr>
        <w:t xml:space="preserve"> </w:t>
      </w:r>
      <w:r w:rsidRPr="00B256D1">
        <w:rPr>
          <w:rFonts w:ascii="Times New Roman" w:hAnsi="Times New Roman"/>
          <w:sz w:val="24"/>
          <w:szCs w:val="24"/>
        </w:rPr>
        <w:t>свойства</w:t>
      </w:r>
      <w:r w:rsidRPr="00B256D1">
        <w:rPr>
          <w:rFonts w:ascii="Times New Roman" w:hAnsi="Times New Roman"/>
          <w:spacing w:val="-4"/>
          <w:sz w:val="24"/>
          <w:szCs w:val="24"/>
        </w:rPr>
        <w:t xml:space="preserve"> </w:t>
      </w:r>
      <w:r w:rsidRPr="00B256D1">
        <w:rPr>
          <w:rFonts w:ascii="Times New Roman" w:hAnsi="Times New Roman"/>
          <w:sz w:val="24"/>
          <w:szCs w:val="24"/>
        </w:rPr>
        <w:t>твёрдых,</w:t>
      </w:r>
      <w:r w:rsidRPr="00B256D1">
        <w:rPr>
          <w:rFonts w:ascii="Times New Roman" w:hAnsi="Times New Roman"/>
          <w:spacing w:val="-3"/>
          <w:sz w:val="24"/>
          <w:szCs w:val="24"/>
        </w:rPr>
        <w:t xml:space="preserve"> </w:t>
      </w:r>
      <w:r w:rsidRPr="00B256D1">
        <w:rPr>
          <w:rFonts w:ascii="Times New Roman" w:hAnsi="Times New Roman"/>
          <w:sz w:val="24"/>
          <w:szCs w:val="24"/>
        </w:rPr>
        <w:t>сухих,</w:t>
      </w:r>
      <w:r w:rsidRPr="00B256D1">
        <w:rPr>
          <w:rFonts w:ascii="Times New Roman" w:hAnsi="Times New Roman"/>
          <w:spacing w:val="-3"/>
          <w:sz w:val="24"/>
          <w:szCs w:val="24"/>
        </w:rPr>
        <w:t xml:space="preserve"> </w:t>
      </w:r>
      <w:r w:rsidRPr="00B256D1">
        <w:rPr>
          <w:rFonts w:ascii="Times New Roman" w:hAnsi="Times New Roman"/>
          <w:sz w:val="24"/>
          <w:szCs w:val="24"/>
        </w:rPr>
        <w:t>мягких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жидких</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508FD7D2" w14:textId="77777777" w:rsidR="00B256D1" w:rsidRPr="00B256D1" w:rsidRDefault="00B256D1" w:rsidP="00CC1F8A">
      <w:pPr>
        <w:pStyle w:val="a4"/>
        <w:tabs>
          <w:tab w:val="num" w:pos="709"/>
          <w:tab w:val="left" w:pos="1563"/>
        </w:tabs>
        <w:ind w:left="0" w:right="185" w:firstLine="567"/>
        <w:rPr>
          <w:rFonts w:ascii="Times New Roman" w:hAnsi="Times New Roman"/>
          <w:sz w:val="24"/>
          <w:szCs w:val="24"/>
        </w:rPr>
      </w:pPr>
      <w:r w:rsidRPr="00B256D1">
        <w:rPr>
          <w:rFonts w:ascii="Times New Roman" w:hAnsi="Times New Roman"/>
          <w:sz w:val="24"/>
          <w:szCs w:val="24"/>
        </w:rPr>
        <w:t>Приобретать навыки изображения на основе разной по характеру и способу наложения</w:t>
      </w:r>
      <w:r w:rsidRPr="00B256D1">
        <w:rPr>
          <w:rFonts w:ascii="Times New Roman" w:hAnsi="Times New Roman"/>
          <w:spacing w:val="1"/>
          <w:sz w:val="24"/>
          <w:szCs w:val="24"/>
        </w:rPr>
        <w:t xml:space="preserve"> </w:t>
      </w:r>
      <w:r w:rsidRPr="00B256D1">
        <w:rPr>
          <w:rFonts w:ascii="Times New Roman" w:hAnsi="Times New Roman"/>
          <w:sz w:val="24"/>
          <w:szCs w:val="24"/>
        </w:rPr>
        <w:t>линии.</w:t>
      </w:r>
      <w:r w:rsidRPr="00B256D1">
        <w:rPr>
          <w:rFonts w:ascii="Times New Roman" w:hAnsi="Times New Roman"/>
          <w:sz w:val="24"/>
          <w:szCs w:val="24"/>
        </w:rPr>
        <w:tab/>
        <w:t>Овладевать понятием «ритм» и навыками ритмической организации изображения как</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необходимой</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композиционной основы</w:t>
      </w:r>
      <w:r w:rsidRPr="00B256D1">
        <w:rPr>
          <w:rFonts w:ascii="Times New Roman" w:hAnsi="Times New Roman"/>
          <w:spacing w:val="-1"/>
          <w:sz w:val="24"/>
          <w:szCs w:val="24"/>
        </w:rPr>
        <w:t xml:space="preserve"> </w:t>
      </w:r>
      <w:r w:rsidRPr="00B256D1">
        <w:rPr>
          <w:rFonts w:ascii="Times New Roman" w:hAnsi="Times New Roman"/>
          <w:sz w:val="24"/>
          <w:szCs w:val="24"/>
        </w:rPr>
        <w:t>выражения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p>
    <w:p w14:paraId="39576A48" w14:textId="77777777" w:rsidR="00B256D1" w:rsidRPr="00B256D1" w:rsidRDefault="00B256D1" w:rsidP="00CC1F8A">
      <w:pPr>
        <w:pStyle w:val="a4"/>
        <w:tabs>
          <w:tab w:val="num" w:pos="709"/>
        </w:tabs>
        <w:spacing w:before="1"/>
        <w:ind w:left="0" w:right="183"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визуального</w:t>
      </w:r>
      <w:r w:rsidRPr="00B256D1">
        <w:rPr>
          <w:rFonts w:ascii="Times New Roman" w:hAnsi="Times New Roman"/>
          <w:spacing w:val="1"/>
          <w:sz w:val="24"/>
          <w:szCs w:val="24"/>
        </w:rPr>
        <w:t xml:space="preserve"> </w:t>
      </w:r>
      <w:r w:rsidRPr="00B256D1">
        <w:rPr>
          <w:rFonts w:ascii="Times New Roman" w:hAnsi="Times New Roman"/>
          <w:sz w:val="24"/>
          <w:szCs w:val="24"/>
        </w:rPr>
        <w:t>сравнения</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величин,</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умения соотносить пропорции в рисунках птиц и животных (с опорой на зрительские впечатления и</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p>
    <w:p w14:paraId="69952193" w14:textId="77777777" w:rsidR="00B256D1" w:rsidRPr="00B256D1" w:rsidRDefault="00B256D1" w:rsidP="00CC1F8A">
      <w:pPr>
        <w:pStyle w:val="a4"/>
        <w:tabs>
          <w:tab w:val="num" w:pos="709"/>
        </w:tabs>
        <w:ind w:left="0" w:right="186" w:firstLine="567"/>
        <w:rPr>
          <w:rFonts w:ascii="Times New Roman" w:hAnsi="Times New Roman"/>
          <w:sz w:val="24"/>
          <w:szCs w:val="24"/>
        </w:rPr>
      </w:pPr>
      <w:r w:rsidRPr="00B256D1">
        <w:rPr>
          <w:rFonts w:ascii="Times New Roman" w:hAnsi="Times New Roman"/>
          <w:sz w:val="24"/>
          <w:szCs w:val="24"/>
        </w:rPr>
        <w:t>Приобретать умение вести рисунок с натуры, видеть пропорции объекта, расположение его 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 располагать изображение на листе, соблюдая этапы ведения рисунка, осваивая навык</w:t>
      </w:r>
      <w:r w:rsidRPr="00B256D1">
        <w:rPr>
          <w:rFonts w:ascii="Times New Roman" w:hAnsi="Times New Roman"/>
          <w:spacing w:val="1"/>
          <w:sz w:val="24"/>
          <w:szCs w:val="24"/>
        </w:rPr>
        <w:t xml:space="preserve"> </w:t>
      </w:r>
      <w:r w:rsidRPr="00B256D1">
        <w:rPr>
          <w:rFonts w:ascii="Times New Roman" w:hAnsi="Times New Roman"/>
          <w:sz w:val="24"/>
          <w:szCs w:val="24"/>
        </w:rPr>
        <w:t>штриховки.</w:t>
      </w:r>
    </w:p>
    <w:p w14:paraId="1935E0F1" w14:textId="77777777" w:rsidR="00B256D1" w:rsidRPr="00B256D1" w:rsidRDefault="00B256D1" w:rsidP="00CC1F8A">
      <w:pPr>
        <w:pStyle w:val="1"/>
        <w:tabs>
          <w:tab w:val="left" w:pos="9323"/>
        </w:tabs>
        <w:spacing w:before="5" w:line="240" w:lineRule="auto"/>
        <w:ind w:firstLine="567"/>
        <w:jc w:val="both"/>
        <w:rPr>
          <w:sz w:val="24"/>
          <w:szCs w:val="24"/>
        </w:rPr>
      </w:pPr>
      <w:r w:rsidRPr="00B256D1">
        <w:rPr>
          <w:sz w:val="24"/>
          <w:szCs w:val="24"/>
        </w:rPr>
        <w:t>Модуль «Живопись»</w:t>
      </w:r>
    </w:p>
    <w:p w14:paraId="43033D8A" w14:textId="77777777" w:rsidR="00B256D1" w:rsidRPr="00B256D1" w:rsidRDefault="00B256D1" w:rsidP="00CC1F8A">
      <w:pPr>
        <w:pStyle w:val="a4"/>
        <w:tabs>
          <w:tab w:val="num" w:pos="709"/>
        </w:tabs>
        <w:ind w:left="0" w:right="189"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цветом,</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смешения</w:t>
      </w:r>
      <w:r w:rsidRPr="00B256D1">
        <w:rPr>
          <w:rFonts w:ascii="Times New Roman" w:hAnsi="Times New Roman"/>
          <w:spacing w:val="1"/>
          <w:sz w:val="24"/>
          <w:szCs w:val="24"/>
        </w:rPr>
        <w:t xml:space="preserve"> </w:t>
      </w:r>
      <w:r w:rsidRPr="00B256D1">
        <w:rPr>
          <w:rFonts w:ascii="Times New Roman" w:hAnsi="Times New Roman"/>
          <w:sz w:val="24"/>
          <w:szCs w:val="24"/>
        </w:rPr>
        <w:t>красок,</w:t>
      </w:r>
      <w:r w:rsidRPr="00B256D1">
        <w:rPr>
          <w:rFonts w:ascii="Times New Roman" w:hAnsi="Times New Roman"/>
          <w:spacing w:val="1"/>
          <w:sz w:val="24"/>
          <w:szCs w:val="24"/>
        </w:rPr>
        <w:t xml:space="preserve"> </w:t>
      </w:r>
      <w:r w:rsidRPr="00B256D1">
        <w:rPr>
          <w:rFonts w:ascii="Times New Roman" w:hAnsi="Times New Roman"/>
          <w:sz w:val="24"/>
          <w:szCs w:val="24"/>
        </w:rPr>
        <w:t>пастозное</w:t>
      </w:r>
      <w:r w:rsidRPr="00B256D1">
        <w:rPr>
          <w:rFonts w:ascii="Times New Roman" w:hAnsi="Times New Roman"/>
          <w:spacing w:val="1"/>
          <w:sz w:val="24"/>
          <w:szCs w:val="24"/>
        </w:rPr>
        <w:t xml:space="preserve"> </w:t>
      </w:r>
      <w:r w:rsidRPr="00B256D1">
        <w:rPr>
          <w:rFonts w:ascii="Times New Roman" w:hAnsi="Times New Roman"/>
          <w:sz w:val="24"/>
          <w:szCs w:val="24"/>
        </w:rPr>
        <w:t>плотное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прозрачное</w:t>
      </w:r>
      <w:r w:rsidRPr="00B256D1">
        <w:rPr>
          <w:rFonts w:ascii="Times New Roman" w:hAnsi="Times New Roman"/>
          <w:spacing w:val="1"/>
          <w:sz w:val="24"/>
          <w:szCs w:val="24"/>
        </w:rPr>
        <w:t xml:space="preserve"> </w:t>
      </w:r>
      <w:r w:rsidRPr="00B256D1">
        <w:rPr>
          <w:rFonts w:ascii="Times New Roman" w:hAnsi="Times New Roman"/>
          <w:sz w:val="24"/>
          <w:szCs w:val="24"/>
        </w:rPr>
        <w:t>нанесение</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r w:rsidRPr="00B256D1">
        <w:rPr>
          <w:rFonts w:ascii="Times New Roman" w:hAnsi="Times New Roman"/>
          <w:spacing w:val="1"/>
          <w:sz w:val="24"/>
          <w:szCs w:val="24"/>
        </w:rPr>
        <w:t xml:space="preserve"> </w:t>
      </w: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разный</w:t>
      </w:r>
      <w:r w:rsidRPr="00B256D1">
        <w:rPr>
          <w:rFonts w:ascii="Times New Roman" w:hAnsi="Times New Roman"/>
          <w:spacing w:val="1"/>
          <w:sz w:val="24"/>
          <w:szCs w:val="24"/>
        </w:rPr>
        <w:t xml:space="preserve"> </w:t>
      </w:r>
      <w:r w:rsidRPr="00B256D1">
        <w:rPr>
          <w:rFonts w:ascii="Times New Roman" w:hAnsi="Times New Roman"/>
          <w:sz w:val="24"/>
          <w:szCs w:val="24"/>
        </w:rPr>
        <w:t>характер</w:t>
      </w:r>
      <w:r w:rsidRPr="00B256D1">
        <w:rPr>
          <w:rFonts w:ascii="Times New Roman" w:hAnsi="Times New Roman"/>
          <w:spacing w:val="1"/>
          <w:sz w:val="24"/>
          <w:szCs w:val="24"/>
        </w:rPr>
        <w:t xml:space="preserve"> </w:t>
      </w:r>
      <w:r w:rsidRPr="00B256D1">
        <w:rPr>
          <w:rFonts w:ascii="Times New Roman" w:hAnsi="Times New Roman"/>
          <w:sz w:val="24"/>
          <w:szCs w:val="24"/>
        </w:rPr>
        <w:t>мазков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движений</w:t>
      </w:r>
      <w:r w:rsidRPr="00B256D1">
        <w:rPr>
          <w:rFonts w:ascii="Times New Roman" w:hAnsi="Times New Roman"/>
          <w:spacing w:val="1"/>
          <w:sz w:val="24"/>
          <w:szCs w:val="24"/>
        </w:rPr>
        <w:t xml:space="preserve"> </w:t>
      </w:r>
      <w:r w:rsidRPr="00B256D1">
        <w:rPr>
          <w:rFonts w:ascii="Times New Roman" w:hAnsi="Times New Roman"/>
          <w:sz w:val="24"/>
          <w:szCs w:val="24"/>
        </w:rPr>
        <w:t>кистью,</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выразительной</w:t>
      </w:r>
      <w:r w:rsidRPr="00B256D1">
        <w:rPr>
          <w:rFonts w:ascii="Times New Roman" w:hAnsi="Times New Roman"/>
          <w:spacing w:val="-1"/>
          <w:sz w:val="24"/>
          <w:szCs w:val="24"/>
        </w:rPr>
        <w:t xml:space="preserve"> </w:t>
      </w:r>
      <w:r w:rsidRPr="00B256D1">
        <w:rPr>
          <w:rFonts w:ascii="Times New Roman" w:hAnsi="Times New Roman"/>
          <w:sz w:val="24"/>
          <w:szCs w:val="24"/>
        </w:rPr>
        <w:t>фактуры и кроющие</w:t>
      </w:r>
      <w:r w:rsidRPr="00B256D1">
        <w:rPr>
          <w:rFonts w:ascii="Times New Roman" w:hAnsi="Times New Roman"/>
          <w:spacing w:val="-1"/>
          <w:sz w:val="24"/>
          <w:szCs w:val="24"/>
        </w:rPr>
        <w:t xml:space="preserve"> </w:t>
      </w:r>
      <w:r w:rsidRPr="00B256D1">
        <w:rPr>
          <w:rFonts w:ascii="Times New Roman" w:hAnsi="Times New Roman"/>
          <w:sz w:val="24"/>
          <w:szCs w:val="24"/>
        </w:rPr>
        <w:t>качества</w:t>
      </w:r>
      <w:r w:rsidRPr="00B256D1">
        <w:rPr>
          <w:rFonts w:ascii="Times New Roman" w:hAnsi="Times New Roman"/>
          <w:spacing w:val="-1"/>
          <w:sz w:val="24"/>
          <w:szCs w:val="24"/>
        </w:rPr>
        <w:t xml:space="preserve"> </w:t>
      </w:r>
      <w:r w:rsidRPr="00B256D1">
        <w:rPr>
          <w:rFonts w:ascii="Times New Roman" w:hAnsi="Times New Roman"/>
          <w:sz w:val="24"/>
          <w:szCs w:val="24"/>
        </w:rPr>
        <w:t>гуаши.</w:t>
      </w:r>
    </w:p>
    <w:p w14:paraId="6E5CB59D"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Приобретать опыт работы акварельной краской и понимать особенности работы прозрачной</w:t>
      </w:r>
      <w:r w:rsidRPr="00B256D1">
        <w:rPr>
          <w:rFonts w:ascii="Times New Roman" w:hAnsi="Times New Roman"/>
          <w:spacing w:val="1"/>
          <w:sz w:val="24"/>
          <w:szCs w:val="24"/>
        </w:rPr>
        <w:t xml:space="preserve"> </w:t>
      </w:r>
      <w:r w:rsidRPr="00B256D1">
        <w:rPr>
          <w:rFonts w:ascii="Times New Roman" w:hAnsi="Times New Roman"/>
          <w:sz w:val="24"/>
          <w:szCs w:val="24"/>
        </w:rPr>
        <w:t>краской.</w:t>
      </w:r>
    </w:p>
    <w:p w14:paraId="75B04A1C"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названия</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составных</w:t>
      </w:r>
      <w:r w:rsidRPr="00B256D1">
        <w:rPr>
          <w:rFonts w:ascii="Times New Roman" w:hAnsi="Times New Roman"/>
          <w:spacing w:val="1"/>
          <w:sz w:val="24"/>
          <w:szCs w:val="24"/>
        </w:rPr>
        <w:t xml:space="preserve"> </w:t>
      </w:r>
      <w:r w:rsidRPr="00B256D1">
        <w:rPr>
          <w:rFonts w:ascii="Times New Roman" w:hAnsi="Times New Roman"/>
          <w:sz w:val="24"/>
          <w:szCs w:val="24"/>
        </w:rPr>
        <w:t>цветов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60"/>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составного</w:t>
      </w:r>
      <w:r w:rsidRPr="00B256D1">
        <w:rPr>
          <w:rFonts w:ascii="Times New Roman" w:hAnsi="Times New Roman"/>
          <w:spacing w:val="-1"/>
          <w:sz w:val="24"/>
          <w:szCs w:val="24"/>
        </w:rPr>
        <w:t xml:space="preserve"> </w:t>
      </w:r>
      <w:r w:rsidRPr="00B256D1">
        <w:rPr>
          <w:rFonts w:ascii="Times New Roman" w:hAnsi="Times New Roman"/>
          <w:sz w:val="24"/>
          <w:szCs w:val="24"/>
        </w:rPr>
        <w:t>цвета.</w:t>
      </w:r>
    </w:p>
    <w:p w14:paraId="0717FA9A" w14:textId="77777777" w:rsidR="00B256D1" w:rsidRPr="00B256D1" w:rsidRDefault="00B256D1" w:rsidP="00CC1F8A">
      <w:pPr>
        <w:pStyle w:val="a4"/>
        <w:tabs>
          <w:tab w:val="num" w:pos="709"/>
        </w:tabs>
        <w:ind w:left="0" w:right="179" w:firstLine="567"/>
        <w:rPr>
          <w:rFonts w:ascii="Times New Roman" w:hAnsi="Times New Roman"/>
          <w:sz w:val="24"/>
          <w:szCs w:val="24"/>
        </w:rPr>
      </w:pPr>
      <w:r w:rsidRPr="00B256D1">
        <w:rPr>
          <w:rFonts w:ascii="Times New Roman" w:hAnsi="Times New Roman"/>
          <w:sz w:val="24"/>
          <w:szCs w:val="24"/>
        </w:rPr>
        <w:t>Различать и сравнивать тёмные и светлые оттенки цвета; осваивать смешение</w:t>
      </w:r>
      <w:r w:rsidRPr="00B256D1">
        <w:rPr>
          <w:rFonts w:ascii="Times New Roman" w:hAnsi="Times New Roman"/>
          <w:spacing w:val="60"/>
          <w:sz w:val="24"/>
          <w:szCs w:val="24"/>
        </w:rPr>
        <w:t xml:space="preserve"> </w:t>
      </w:r>
      <w:r w:rsidRPr="00B256D1">
        <w:rPr>
          <w:rFonts w:ascii="Times New Roman" w:hAnsi="Times New Roman"/>
          <w:sz w:val="24"/>
          <w:szCs w:val="24"/>
        </w:rPr>
        <w:t>цветных красок</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белой</w:t>
      </w:r>
      <w:r w:rsidRPr="00B256D1">
        <w:rPr>
          <w:rFonts w:ascii="Times New Roman" w:hAnsi="Times New Roman"/>
          <w:spacing w:val="1"/>
          <w:sz w:val="24"/>
          <w:szCs w:val="24"/>
        </w:rPr>
        <w:t xml:space="preserve"> </w:t>
      </w:r>
      <w:r w:rsidRPr="00B256D1">
        <w:rPr>
          <w:rFonts w:ascii="Times New Roman" w:hAnsi="Times New Roman"/>
          <w:sz w:val="24"/>
          <w:szCs w:val="24"/>
        </w:rPr>
        <w:t>и чёрной (для изменения их</w:t>
      </w:r>
      <w:r w:rsidRPr="00B256D1">
        <w:rPr>
          <w:rFonts w:ascii="Times New Roman" w:hAnsi="Times New Roman"/>
          <w:spacing w:val="-1"/>
          <w:sz w:val="24"/>
          <w:szCs w:val="24"/>
        </w:rPr>
        <w:t xml:space="preserve"> </w:t>
      </w:r>
      <w:r w:rsidRPr="00B256D1">
        <w:rPr>
          <w:rFonts w:ascii="Times New Roman" w:hAnsi="Times New Roman"/>
          <w:sz w:val="24"/>
          <w:szCs w:val="24"/>
        </w:rPr>
        <w:t>тона).</w:t>
      </w:r>
    </w:p>
    <w:p w14:paraId="3DF5A51C"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делении</w:t>
      </w:r>
      <w:r w:rsidRPr="00B256D1">
        <w:rPr>
          <w:rFonts w:ascii="Times New Roman" w:hAnsi="Times New Roman"/>
          <w:spacing w:val="1"/>
          <w:sz w:val="24"/>
          <w:szCs w:val="24"/>
        </w:rPr>
        <w:t xml:space="preserve"> </w:t>
      </w:r>
      <w:r w:rsidRPr="00B256D1">
        <w:rPr>
          <w:rFonts w:ascii="Times New Roman" w:hAnsi="Times New Roman"/>
          <w:sz w:val="24"/>
          <w:szCs w:val="24"/>
        </w:rPr>
        <w:t>цветов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тёплые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холодные;</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тёплые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холодные</w:t>
      </w:r>
      <w:r w:rsidRPr="00B256D1">
        <w:rPr>
          <w:rFonts w:ascii="Times New Roman" w:hAnsi="Times New Roman"/>
          <w:spacing w:val="-3"/>
          <w:sz w:val="24"/>
          <w:szCs w:val="24"/>
        </w:rPr>
        <w:t xml:space="preserve"> </w:t>
      </w:r>
      <w:r w:rsidRPr="00B256D1">
        <w:rPr>
          <w:rFonts w:ascii="Times New Roman" w:hAnsi="Times New Roman"/>
          <w:sz w:val="24"/>
          <w:szCs w:val="24"/>
        </w:rPr>
        <w:t>оттенки цвета.</w:t>
      </w:r>
    </w:p>
    <w:p w14:paraId="13CC01BC" w14:textId="77777777" w:rsidR="00B256D1" w:rsidRPr="00B256D1" w:rsidRDefault="00B256D1" w:rsidP="00CC1F8A">
      <w:pPr>
        <w:pStyle w:val="a4"/>
        <w:tabs>
          <w:tab w:val="num" w:pos="709"/>
        </w:tabs>
        <w:ind w:left="0" w:right="187"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эмоциональную выразительность цвета: цвет звонкий и яркий, радостный; цвет</w:t>
      </w:r>
      <w:r w:rsidRPr="00B256D1">
        <w:rPr>
          <w:rFonts w:ascii="Times New Roman" w:hAnsi="Times New Roman"/>
          <w:spacing w:val="1"/>
          <w:sz w:val="24"/>
          <w:szCs w:val="24"/>
        </w:rPr>
        <w:t xml:space="preserve"> </w:t>
      </w:r>
      <w:r w:rsidRPr="00B256D1">
        <w:rPr>
          <w:rFonts w:ascii="Times New Roman" w:hAnsi="Times New Roman"/>
          <w:sz w:val="24"/>
          <w:szCs w:val="24"/>
        </w:rPr>
        <w:t>мягкий,«глухой»</w:t>
      </w:r>
      <w:r w:rsidRPr="00B256D1">
        <w:rPr>
          <w:rFonts w:ascii="Times New Roman" w:hAnsi="Times New Roman"/>
          <w:spacing w:val="-9"/>
          <w:sz w:val="24"/>
          <w:szCs w:val="24"/>
        </w:rPr>
        <w:t xml:space="preserve"> </w:t>
      </w:r>
      <w:r w:rsidRPr="00B256D1">
        <w:rPr>
          <w:rFonts w:ascii="Times New Roman" w:hAnsi="Times New Roman"/>
          <w:sz w:val="24"/>
          <w:szCs w:val="24"/>
        </w:rPr>
        <w:t>и мрачный и др.</w:t>
      </w:r>
    </w:p>
    <w:p w14:paraId="146B459E"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Приобретать опыт создания пейзажей, передающих разные состояния погоды (туман, грозу и</w:t>
      </w:r>
      <w:r w:rsidRPr="00B256D1">
        <w:rPr>
          <w:rFonts w:ascii="Times New Roman" w:hAnsi="Times New Roman"/>
          <w:spacing w:val="1"/>
          <w:sz w:val="24"/>
          <w:szCs w:val="24"/>
        </w:rPr>
        <w:t xml:space="preserve"> </w:t>
      </w:r>
      <w:r w:rsidRPr="00B256D1">
        <w:rPr>
          <w:rFonts w:ascii="Times New Roman" w:hAnsi="Times New Roman"/>
          <w:sz w:val="24"/>
          <w:szCs w:val="24"/>
        </w:rPr>
        <w:t>др.) на основе изменения тонального звучания цвета; приобретать опыт передачи разного цветового</w:t>
      </w:r>
      <w:r w:rsidRPr="00B256D1">
        <w:rPr>
          <w:rFonts w:ascii="Times New Roman" w:hAnsi="Times New Roman"/>
          <w:spacing w:val="1"/>
          <w:sz w:val="24"/>
          <w:szCs w:val="24"/>
        </w:rPr>
        <w:t xml:space="preserve"> </w:t>
      </w:r>
      <w:r w:rsidRPr="00B256D1">
        <w:rPr>
          <w:rFonts w:ascii="Times New Roman" w:hAnsi="Times New Roman"/>
          <w:sz w:val="24"/>
          <w:szCs w:val="24"/>
        </w:rPr>
        <w:t>состояния</w:t>
      </w:r>
      <w:r w:rsidRPr="00B256D1">
        <w:rPr>
          <w:rFonts w:ascii="Times New Roman" w:hAnsi="Times New Roman"/>
          <w:spacing w:val="-1"/>
          <w:sz w:val="24"/>
          <w:szCs w:val="24"/>
        </w:rPr>
        <w:t xml:space="preserve"> </w:t>
      </w:r>
      <w:r w:rsidRPr="00B256D1">
        <w:rPr>
          <w:rFonts w:ascii="Times New Roman" w:hAnsi="Times New Roman"/>
          <w:sz w:val="24"/>
          <w:szCs w:val="24"/>
        </w:rPr>
        <w:t>моря.</w:t>
      </w:r>
    </w:p>
    <w:p w14:paraId="725A7A57" w14:textId="77777777" w:rsidR="00B256D1" w:rsidRPr="00B256D1" w:rsidRDefault="00B256D1" w:rsidP="00CC1F8A">
      <w:pPr>
        <w:pStyle w:val="a4"/>
        <w:tabs>
          <w:tab w:val="num" w:pos="709"/>
        </w:tabs>
        <w:ind w:left="0" w:right="181" w:firstLine="567"/>
        <w:rPr>
          <w:rFonts w:ascii="Times New Roman" w:hAnsi="Times New Roman"/>
          <w:sz w:val="24"/>
          <w:szCs w:val="24"/>
        </w:rPr>
      </w:pPr>
      <w:r w:rsidRPr="00B256D1">
        <w:rPr>
          <w:rFonts w:ascii="Times New Roman" w:hAnsi="Times New Roman"/>
          <w:sz w:val="24"/>
          <w:szCs w:val="24"/>
        </w:rPr>
        <w:t>Уметь в изображении сказочных персонажей выразить их характер (герои сказок добрые и</w:t>
      </w:r>
      <w:r w:rsidRPr="00B256D1">
        <w:rPr>
          <w:rFonts w:ascii="Times New Roman" w:hAnsi="Times New Roman"/>
          <w:spacing w:val="1"/>
          <w:sz w:val="24"/>
          <w:szCs w:val="24"/>
        </w:rPr>
        <w:t xml:space="preserve"> </w:t>
      </w:r>
      <w:r w:rsidRPr="00B256D1">
        <w:rPr>
          <w:rFonts w:ascii="Times New Roman" w:hAnsi="Times New Roman"/>
          <w:sz w:val="24"/>
          <w:szCs w:val="24"/>
        </w:rPr>
        <w:t>злые,</w:t>
      </w:r>
      <w:r w:rsidRPr="00B256D1">
        <w:rPr>
          <w:rFonts w:ascii="Times New Roman" w:hAnsi="Times New Roman"/>
          <w:spacing w:val="1"/>
          <w:sz w:val="24"/>
          <w:szCs w:val="24"/>
        </w:rPr>
        <w:t xml:space="preserve"> </w:t>
      </w:r>
      <w:r w:rsidRPr="00B256D1">
        <w:rPr>
          <w:rFonts w:ascii="Times New Roman" w:hAnsi="Times New Roman"/>
          <w:sz w:val="24"/>
          <w:szCs w:val="24"/>
        </w:rPr>
        <w:t>нежные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грозные);</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какими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художественными</w:t>
      </w:r>
      <w:r w:rsidRPr="00B256D1">
        <w:rPr>
          <w:rFonts w:ascii="Times New Roman" w:hAnsi="Times New Roman"/>
          <w:spacing w:val="1"/>
          <w:sz w:val="24"/>
          <w:szCs w:val="24"/>
        </w:rPr>
        <w:t xml:space="preserve"> </w:t>
      </w:r>
      <w:r w:rsidRPr="00B256D1">
        <w:rPr>
          <w:rFonts w:ascii="Times New Roman" w:hAnsi="Times New Roman"/>
          <w:sz w:val="24"/>
          <w:szCs w:val="24"/>
        </w:rPr>
        <w:t>средствами</w:t>
      </w:r>
      <w:r w:rsidRPr="00B256D1">
        <w:rPr>
          <w:rFonts w:ascii="Times New Roman" w:hAnsi="Times New Roman"/>
          <w:spacing w:val="1"/>
          <w:sz w:val="24"/>
          <w:szCs w:val="24"/>
        </w:rPr>
        <w:t xml:space="preserve"> </w:t>
      </w:r>
      <w:r w:rsidRPr="00B256D1">
        <w:rPr>
          <w:rFonts w:ascii="Times New Roman" w:hAnsi="Times New Roman"/>
          <w:sz w:val="24"/>
          <w:szCs w:val="24"/>
        </w:rPr>
        <w:t>удалось</w:t>
      </w:r>
      <w:r w:rsidRPr="00B256D1">
        <w:rPr>
          <w:rFonts w:ascii="Times New Roman" w:hAnsi="Times New Roman"/>
          <w:spacing w:val="1"/>
          <w:sz w:val="24"/>
          <w:szCs w:val="24"/>
        </w:rPr>
        <w:t xml:space="preserve"> </w:t>
      </w:r>
      <w:r w:rsidRPr="00B256D1">
        <w:rPr>
          <w:rFonts w:ascii="Times New Roman" w:hAnsi="Times New Roman"/>
          <w:sz w:val="24"/>
          <w:szCs w:val="24"/>
        </w:rPr>
        <w:t>показать</w:t>
      </w:r>
      <w:r w:rsidRPr="00B256D1">
        <w:rPr>
          <w:rFonts w:ascii="Times New Roman" w:hAnsi="Times New Roman"/>
          <w:spacing w:val="-2"/>
          <w:sz w:val="24"/>
          <w:szCs w:val="24"/>
        </w:rPr>
        <w:t xml:space="preserve"> </w:t>
      </w:r>
      <w:r w:rsidRPr="00B256D1">
        <w:rPr>
          <w:rFonts w:ascii="Times New Roman" w:hAnsi="Times New Roman"/>
          <w:sz w:val="24"/>
          <w:szCs w:val="24"/>
        </w:rPr>
        <w:t>характер сказочных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p>
    <w:p w14:paraId="14144170" w14:textId="77777777" w:rsidR="00B256D1" w:rsidRPr="00B256D1" w:rsidRDefault="00B256D1" w:rsidP="00CC1F8A">
      <w:pPr>
        <w:pStyle w:val="1"/>
        <w:tabs>
          <w:tab w:val="left" w:pos="9136"/>
        </w:tabs>
        <w:spacing w:before="4" w:line="240" w:lineRule="auto"/>
        <w:ind w:firstLine="567"/>
        <w:jc w:val="both"/>
        <w:rPr>
          <w:sz w:val="24"/>
          <w:szCs w:val="24"/>
        </w:rPr>
      </w:pPr>
      <w:r w:rsidRPr="00B256D1">
        <w:rPr>
          <w:sz w:val="24"/>
          <w:szCs w:val="24"/>
        </w:rPr>
        <w:t>Модуль «Скульптура»</w:t>
      </w:r>
    </w:p>
    <w:p w14:paraId="681F1377" w14:textId="77777777" w:rsidR="00B256D1" w:rsidRPr="00B256D1" w:rsidRDefault="00B256D1" w:rsidP="00CC1F8A">
      <w:pPr>
        <w:pStyle w:val="a4"/>
        <w:tabs>
          <w:tab w:val="num" w:pos="709"/>
        </w:tabs>
        <w:ind w:left="0" w:right="182" w:firstLine="567"/>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традиционными</w:t>
      </w:r>
      <w:r w:rsidRPr="00B256D1">
        <w:rPr>
          <w:rFonts w:ascii="Times New Roman" w:hAnsi="Times New Roman"/>
          <w:spacing w:val="1"/>
          <w:sz w:val="24"/>
          <w:szCs w:val="24"/>
        </w:rPr>
        <w:t xml:space="preserve"> </w:t>
      </w:r>
      <w:r w:rsidRPr="00B256D1">
        <w:rPr>
          <w:rFonts w:ascii="Times New Roman" w:hAnsi="Times New Roman"/>
          <w:sz w:val="24"/>
          <w:szCs w:val="24"/>
        </w:rPr>
        <w:t>игрушками</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57"/>
          <w:sz w:val="24"/>
          <w:szCs w:val="24"/>
        </w:rPr>
        <w:t xml:space="preserve"> </w:t>
      </w:r>
      <w:r w:rsidRPr="00B256D1">
        <w:rPr>
          <w:rFonts w:ascii="Times New Roman" w:hAnsi="Times New Roman"/>
          <w:sz w:val="24"/>
          <w:szCs w:val="24"/>
        </w:rPr>
        <w:t>освоить приёмы и последовательность лепки игрушки в традициях выбранного промысла; выполнить</w:t>
      </w:r>
      <w:r w:rsidRPr="00B256D1">
        <w:rPr>
          <w:rFonts w:ascii="Times New Roman" w:hAnsi="Times New Roman"/>
          <w:spacing w:val="1"/>
          <w:sz w:val="24"/>
          <w:szCs w:val="24"/>
        </w:rPr>
        <w:t xml:space="preserve"> </w:t>
      </w:r>
      <w:r w:rsidRPr="00B256D1">
        <w:rPr>
          <w:rFonts w:ascii="Times New Roman" w:hAnsi="Times New Roman"/>
          <w:sz w:val="24"/>
          <w:szCs w:val="24"/>
        </w:rPr>
        <w:t>в технике лепки фигурку сказочного зверя по мотивам традиций выбранного промысла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3"/>
          <w:sz w:val="24"/>
          <w:szCs w:val="24"/>
        </w:rPr>
        <w:t xml:space="preserve"> </w:t>
      </w:r>
      <w:r w:rsidRPr="00B256D1">
        <w:rPr>
          <w:rFonts w:ascii="Times New Roman" w:hAnsi="Times New Roman"/>
          <w:sz w:val="24"/>
          <w:szCs w:val="24"/>
        </w:rPr>
        <w:t>абашевская,</w:t>
      </w:r>
      <w:r w:rsidRPr="00B256D1">
        <w:rPr>
          <w:rFonts w:ascii="Times New Roman" w:hAnsi="Times New Roman"/>
          <w:spacing w:val="4"/>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4"/>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4"/>
          <w:sz w:val="24"/>
          <w:szCs w:val="24"/>
        </w:rPr>
        <w:t xml:space="preserve"> </w:t>
      </w:r>
      <w:r w:rsidRPr="00B256D1">
        <w:rPr>
          <w:rFonts w:ascii="Times New Roman" w:hAnsi="Times New Roman"/>
          <w:sz w:val="24"/>
          <w:szCs w:val="24"/>
        </w:rPr>
        <w:t>игрушки</w:t>
      </w:r>
      <w:r w:rsidRPr="00B256D1">
        <w:rPr>
          <w:rFonts w:ascii="Times New Roman" w:hAnsi="Times New Roman"/>
          <w:spacing w:val="5"/>
          <w:sz w:val="24"/>
          <w:szCs w:val="24"/>
        </w:rPr>
        <w:t xml:space="preserve"> </w:t>
      </w:r>
      <w:r w:rsidRPr="00B256D1">
        <w:rPr>
          <w:rFonts w:ascii="Times New Roman" w:hAnsi="Times New Roman"/>
          <w:sz w:val="24"/>
          <w:szCs w:val="24"/>
        </w:rPr>
        <w:t>или</w:t>
      </w:r>
      <w:r w:rsidRPr="00B256D1">
        <w:rPr>
          <w:rFonts w:ascii="Times New Roman" w:hAnsi="Times New Roman"/>
          <w:spacing w:val="5"/>
          <w:sz w:val="24"/>
          <w:szCs w:val="24"/>
        </w:rPr>
        <w:t xml:space="preserve"> </w:t>
      </w:r>
      <w:r w:rsidRPr="00B256D1">
        <w:rPr>
          <w:rFonts w:ascii="Times New Roman" w:hAnsi="Times New Roman"/>
          <w:sz w:val="24"/>
          <w:szCs w:val="24"/>
        </w:rPr>
        <w:t>с</w:t>
      </w:r>
      <w:r w:rsidRPr="00B256D1">
        <w:rPr>
          <w:rFonts w:ascii="Times New Roman" w:hAnsi="Times New Roman"/>
          <w:spacing w:val="8"/>
          <w:sz w:val="24"/>
          <w:szCs w:val="24"/>
        </w:rPr>
        <w:t xml:space="preserve"> </w:t>
      </w:r>
      <w:r w:rsidRPr="00B256D1">
        <w:rPr>
          <w:rFonts w:ascii="Times New Roman" w:hAnsi="Times New Roman"/>
          <w:sz w:val="24"/>
          <w:szCs w:val="24"/>
        </w:rPr>
        <w:t>учётом</w:t>
      </w:r>
      <w:r w:rsidRPr="00B256D1">
        <w:rPr>
          <w:rFonts w:ascii="Times New Roman" w:hAnsi="Times New Roman"/>
          <w:spacing w:val="4"/>
          <w:sz w:val="24"/>
          <w:szCs w:val="24"/>
        </w:rPr>
        <w:t xml:space="preserve"> </w:t>
      </w:r>
      <w:r w:rsidRPr="00B256D1">
        <w:rPr>
          <w:rFonts w:ascii="Times New Roman" w:hAnsi="Times New Roman"/>
          <w:sz w:val="24"/>
          <w:szCs w:val="24"/>
        </w:rPr>
        <w:t>местных</w:t>
      </w:r>
      <w:r w:rsidRPr="00B256D1">
        <w:rPr>
          <w:rFonts w:ascii="Times New Roman" w:hAnsi="Times New Roman"/>
          <w:spacing w:val="6"/>
          <w:sz w:val="24"/>
          <w:szCs w:val="24"/>
        </w:rPr>
        <w:t xml:space="preserve"> </w:t>
      </w:r>
      <w:r w:rsidRPr="00B256D1">
        <w:rPr>
          <w:rFonts w:ascii="Times New Roman" w:hAnsi="Times New Roman"/>
          <w:sz w:val="24"/>
          <w:szCs w:val="24"/>
        </w:rPr>
        <w:t>промыслов).</w:t>
      </w:r>
    </w:p>
    <w:p w14:paraId="0B3ABB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2"/>
          <w:sz w:val="24"/>
          <w:szCs w:val="24"/>
        </w:rPr>
        <w:t xml:space="preserve"> </w:t>
      </w:r>
      <w:r w:rsidRPr="00B256D1">
        <w:rPr>
          <w:rFonts w:ascii="Times New Roman" w:hAnsi="Times New Roman"/>
          <w:sz w:val="24"/>
          <w:szCs w:val="24"/>
        </w:rPr>
        <w:t>об</w:t>
      </w:r>
      <w:r w:rsidRPr="00B256D1">
        <w:rPr>
          <w:rFonts w:ascii="Times New Roman" w:hAnsi="Times New Roman"/>
          <w:spacing w:val="-2"/>
          <w:sz w:val="24"/>
          <w:szCs w:val="24"/>
        </w:rPr>
        <w:t xml:space="preserve"> </w:t>
      </w:r>
      <w:r w:rsidRPr="00B256D1">
        <w:rPr>
          <w:rFonts w:ascii="Times New Roman" w:hAnsi="Times New Roman"/>
          <w:sz w:val="24"/>
          <w:szCs w:val="24"/>
        </w:rPr>
        <w:t>изменениях</w:t>
      </w:r>
      <w:r w:rsidRPr="00B256D1">
        <w:rPr>
          <w:rFonts w:ascii="Times New Roman" w:hAnsi="Times New Roman"/>
          <w:spacing w:val="-1"/>
          <w:sz w:val="24"/>
          <w:szCs w:val="24"/>
        </w:rPr>
        <w:t xml:space="preserve"> </w:t>
      </w:r>
      <w:r w:rsidRPr="00B256D1">
        <w:rPr>
          <w:rFonts w:ascii="Times New Roman" w:hAnsi="Times New Roman"/>
          <w:sz w:val="24"/>
          <w:szCs w:val="24"/>
        </w:rPr>
        <w:t>скульптурного</w:t>
      </w:r>
      <w:r w:rsidRPr="00B256D1">
        <w:rPr>
          <w:rFonts w:ascii="Times New Roman" w:hAnsi="Times New Roman"/>
          <w:spacing w:val="-2"/>
          <w:sz w:val="24"/>
          <w:szCs w:val="24"/>
        </w:rPr>
        <w:t xml:space="preserve"> </w:t>
      </w:r>
      <w:r w:rsidRPr="00B256D1">
        <w:rPr>
          <w:rFonts w:ascii="Times New Roman" w:hAnsi="Times New Roman"/>
          <w:sz w:val="24"/>
          <w:szCs w:val="24"/>
        </w:rPr>
        <w:t>образа</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осмотре</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сторон.</w:t>
      </w:r>
    </w:p>
    <w:p w14:paraId="6741E128" w14:textId="77777777" w:rsidR="00B256D1" w:rsidRPr="00B256D1" w:rsidRDefault="00B256D1" w:rsidP="00CC1F8A">
      <w:pPr>
        <w:pStyle w:val="a4"/>
        <w:tabs>
          <w:tab w:val="num" w:pos="709"/>
        </w:tabs>
        <w:ind w:left="0" w:right="186" w:firstLine="567"/>
        <w:rPr>
          <w:rFonts w:ascii="Times New Roman" w:hAnsi="Times New Roman"/>
          <w:sz w:val="24"/>
          <w:szCs w:val="24"/>
        </w:rPr>
      </w:pPr>
      <w:r w:rsidRPr="00B256D1">
        <w:rPr>
          <w:rFonts w:ascii="Times New Roman" w:hAnsi="Times New Roman"/>
          <w:sz w:val="24"/>
          <w:szCs w:val="24"/>
        </w:rPr>
        <w:t>Приобретать в процессе лепки из пластилина опыт передачи движения цельной лепной формы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разного</w:t>
      </w:r>
      <w:r w:rsidRPr="00B256D1">
        <w:rPr>
          <w:rFonts w:ascii="Times New Roman" w:hAnsi="Times New Roman"/>
          <w:spacing w:val="-3"/>
          <w:sz w:val="24"/>
          <w:szCs w:val="24"/>
        </w:rPr>
        <w:t xml:space="preserve"> </w:t>
      </w:r>
      <w:r w:rsidRPr="00B256D1">
        <w:rPr>
          <w:rFonts w:ascii="Times New Roman" w:hAnsi="Times New Roman"/>
          <w:sz w:val="24"/>
          <w:szCs w:val="24"/>
        </w:rPr>
        <w:t>характера</w:t>
      </w:r>
      <w:r w:rsidRPr="00B256D1">
        <w:rPr>
          <w:rFonts w:ascii="Times New Roman" w:hAnsi="Times New Roman"/>
          <w:spacing w:val="-2"/>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этой формы (изображения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зверушки).</w:t>
      </w:r>
    </w:p>
    <w:p w14:paraId="6567BA02" w14:textId="77777777" w:rsidR="00B256D1" w:rsidRPr="00B256D1" w:rsidRDefault="00B256D1" w:rsidP="00CC1F8A">
      <w:pPr>
        <w:pStyle w:val="1"/>
        <w:tabs>
          <w:tab w:val="left" w:pos="4148"/>
          <w:tab w:val="left" w:pos="9497"/>
        </w:tabs>
        <w:spacing w:before="2" w:line="240" w:lineRule="auto"/>
        <w:ind w:firstLine="567"/>
        <w:jc w:val="both"/>
        <w:rPr>
          <w:sz w:val="24"/>
          <w:szCs w:val="24"/>
        </w:rPr>
      </w:pPr>
      <w:r w:rsidRPr="00B256D1">
        <w:rPr>
          <w:sz w:val="24"/>
          <w:szCs w:val="24"/>
        </w:rPr>
        <w:t>Модуль «Декоративно-прикладное искусство»</w:t>
      </w:r>
    </w:p>
    <w:p w14:paraId="5757CFF1" w14:textId="77777777" w:rsidR="00B256D1" w:rsidRPr="00B256D1" w:rsidRDefault="00B256D1" w:rsidP="00CC1F8A">
      <w:pPr>
        <w:pStyle w:val="a4"/>
        <w:tabs>
          <w:tab w:val="num" w:pos="709"/>
        </w:tabs>
        <w:ind w:left="0" w:right="186"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w:t>
      </w:r>
      <w:r w:rsidRPr="00B256D1">
        <w:rPr>
          <w:rFonts w:ascii="Times New Roman" w:hAnsi="Times New Roman"/>
          <w:spacing w:val="1"/>
          <w:sz w:val="24"/>
          <w:szCs w:val="24"/>
        </w:rPr>
        <w:t xml:space="preserve"> </w:t>
      </w:r>
      <w:r w:rsidRPr="00B256D1">
        <w:rPr>
          <w:rFonts w:ascii="Times New Roman" w:hAnsi="Times New Roman"/>
          <w:sz w:val="24"/>
          <w:szCs w:val="24"/>
        </w:rPr>
        <w:t>оценивать</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57"/>
          <w:sz w:val="24"/>
          <w:szCs w:val="24"/>
        </w:rPr>
        <w:t xml:space="preserve"> </w:t>
      </w:r>
      <w:r w:rsidRPr="00B256D1">
        <w:rPr>
          <w:rFonts w:ascii="Times New Roman" w:hAnsi="Times New Roman"/>
          <w:sz w:val="24"/>
          <w:szCs w:val="24"/>
        </w:rPr>
        <w:t>воспринимаемых как</w:t>
      </w:r>
      <w:r w:rsidRPr="00B256D1">
        <w:rPr>
          <w:rFonts w:ascii="Times New Roman" w:hAnsi="Times New Roman"/>
          <w:spacing w:val="2"/>
          <w:sz w:val="24"/>
          <w:szCs w:val="24"/>
        </w:rPr>
        <w:t xml:space="preserve"> </w:t>
      </w:r>
      <w:r w:rsidRPr="00B256D1">
        <w:rPr>
          <w:rFonts w:ascii="Times New Roman" w:hAnsi="Times New Roman"/>
          <w:sz w:val="24"/>
          <w:szCs w:val="24"/>
        </w:rPr>
        <w:t>узоры.</w:t>
      </w:r>
    </w:p>
    <w:p w14:paraId="5ED13BFF" w14:textId="77777777" w:rsidR="00B256D1" w:rsidRPr="00B256D1" w:rsidRDefault="00B256D1" w:rsidP="00CC1F8A">
      <w:pPr>
        <w:pStyle w:val="a4"/>
        <w:tabs>
          <w:tab w:val="num" w:pos="709"/>
        </w:tabs>
        <w:ind w:left="0" w:right="178" w:firstLine="567"/>
        <w:rPr>
          <w:rFonts w:ascii="Times New Roman" w:hAnsi="Times New Roman"/>
          <w:sz w:val="24"/>
          <w:szCs w:val="24"/>
        </w:rPr>
      </w:pPr>
      <w:r w:rsidRPr="00B256D1">
        <w:rPr>
          <w:rFonts w:ascii="Times New Roman" w:hAnsi="Times New Roman"/>
          <w:sz w:val="24"/>
          <w:szCs w:val="24"/>
        </w:rPr>
        <w:t>Сравнивать, сопоставлять природные явления — узоры (капли, снежинки, паутинки, роса на</w:t>
      </w:r>
      <w:r w:rsidRPr="00B256D1">
        <w:rPr>
          <w:rFonts w:ascii="Times New Roman" w:hAnsi="Times New Roman"/>
          <w:spacing w:val="1"/>
          <w:sz w:val="24"/>
          <w:szCs w:val="24"/>
        </w:rPr>
        <w:t xml:space="preserve"> </w:t>
      </w:r>
      <w:r w:rsidRPr="00B256D1">
        <w:rPr>
          <w:rFonts w:ascii="Times New Roman" w:hAnsi="Times New Roman"/>
          <w:sz w:val="24"/>
          <w:szCs w:val="24"/>
        </w:rPr>
        <w:t>листьях,</w:t>
      </w:r>
      <w:r w:rsidRPr="00B256D1">
        <w:rPr>
          <w:rFonts w:ascii="Times New Roman" w:hAnsi="Times New Roman"/>
          <w:spacing w:val="1"/>
          <w:sz w:val="24"/>
          <w:szCs w:val="24"/>
        </w:rPr>
        <w:t xml:space="preserve"> </w:t>
      </w:r>
      <w:r w:rsidRPr="00B256D1">
        <w:rPr>
          <w:rFonts w:ascii="Times New Roman" w:hAnsi="Times New Roman"/>
          <w:sz w:val="24"/>
          <w:szCs w:val="24"/>
        </w:rPr>
        <w:t>серёжки</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цветения</w:t>
      </w:r>
      <w:r w:rsidRPr="00B256D1">
        <w:rPr>
          <w:rFonts w:ascii="Times New Roman" w:hAnsi="Times New Roman"/>
          <w:spacing w:val="1"/>
          <w:sz w:val="24"/>
          <w:szCs w:val="24"/>
        </w:rPr>
        <w:t xml:space="preserve"> </w:t>
      </w:r>
      <w:r w:rsidRPr="00B256D1">
        <w:rPr>
          <w:rFonts w:ascii="Times New Roman" w:hAnsi="Times New Roman"/>
          <w:sz w:val="24"/>
          <w:szCs w:val="24"/>
        </w:rPr>
        <w:t>деревьев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рукотворными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(кружево,</w:t>
      </w:r>
      <w:r w:rsidRPr="00B256D1">
        <w:rPr>
          <w:rFonts w:ascii="Times New Roman" w:hAnsi="Times New Roman"/>
          <w:spacing w:val="-1"/>
          <w:sz w:val="24"/>
          <w:szCs w:val="24"/>
        </w:rPr>
        <w:t xml:space="preserve"> </w:t>
      </w:r>
      <w:r w:rsidRPr="00B256D1">
        <w:rPr>
          <w:rFonts w:ascii="Times New Roman" w:hAnsi="Times New Roman"/>
          <w:sz w:val="24"/>
          <w:szCs w:val="24"/>
        </w:rPr>
        <w:t>шитьё, ювелирные</w:t>
      </w:r>
      <w:r w:rsidRPr="00B256D1">
        <w:rPr>
          <w:rFonts w:ascii="Times New Roman" w:hAnsi="Times New Roman"/>
          <w:spacing w:val="-3"/>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и др.).</w:t>
      </w:r>
    </w:p>
    <w:p w14:paraId="1BF7919C"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lastRenderedPageBreak/>
        <w:t>Приобретать опыт выполнения эскиза геометрического орнамента кружева или вышивки 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природных</w:t>
      </w:r>
      <w:r w:rsidRPr="00B256D1">
        <w:rPr>
          <w:rFonts w:ascii="Times New Roman" w:hAnsi="Times New Roman"/>
          <w:spacing w:val="2"/>
          <w:sz w:val="24"/>
          <w:szCs w:val="24"/>
        </w:rPr>
        <w:t xml:space="preserve"> </w:t>
      </w:r>
      <w:r w:rsidRPr="00B256D1">
        <w:rPr>
          <w:rFonts w:ascii="Times New Roman" w:hAnsi="Times New Roman"/>
          <w:sz w:val="24"/>
          <w:szCs w:val="24"/>
        </w:rPr>
        <w:t>мотивов.</w:t>
      </w:r>
    </w:p>
    <w:p w14:paraId="0399DDB3" w14:textId="77777777" w:rsidR="00B256D1" w:rsidRPr="00B256D1" w:rsidRDefault="00B256D1" w:rsidP="00CC1F8A">
      <w:pPr>
        <w:pStyle w:val="a4"/>
        <w:tabs>
          <w:tab w:val="num" w:pos="709"/>
        </w:tabs>
        <w:spacing w:before="64"/>
        <w:ind w:left="0" w:right="197" w:firstLine="567"/>
        <w:rPr>
          <w:rFonts w:ascii="Times New Roman" w:hAnsi="Times New Roman"/>
          <w:sz w:val="24"/>
          <w:szCs w:val="24"/>
        </w:rPr>
      </w:pPr>
      <w:r w:rsidRPr="00B256D1">
        <w:rPr>
          <w:rFonts w:ascii="Times New Roman" w:hAnsi="Times New Roman"/>
          <w:sz w:val="24"/>
          <w:szCs w:val="24"/>
        </w:rPr>
        <w:t>Осваивать приёмы орнаментального оформления сказочных глиняных зверушек, созданных по</w:t>
      </w:r>
      <w:r w:rsidRPr="00B256D1">
        <w:rPr>
          <w:rFonts w:ascii="Times New Roman" w:hAnsi="Times New Roman"/>
          <w:spacing w:val="-57"/>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1"/>
          <w:sz w:val="24"/>
          <w:szCs w:val="24"/>
        </w:rPr>
        <w:t xml:space="preserve"> </w:t>
      </w:r>
      <w:r w:rsidRPr="00B256D1">
        <w:rPr>
          <w:rFonts w:ascii="Times New Roman" w:hAnsi="Times New Roman"/>
          <w:sz w:val="24"/>
          <w:szCs w:val="24"/>
        </w:rPr>
        <w:t>абашевская,</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 игрушки или с</w:t>
      </w:r>
      <w:r w:rsidRPr="00B256D1">
        <w:rPr>
          <w:rFonts w:ascii="Times New Roman" w:hAnsi="Times New Roman"/>
          <w:spacing w:val="1"/>
          <w:sz w:val="24"/>
          <w:szCs w:val="24"/>
        </w:rPr>
        <w:t xml:space="preserve"> </w:t>
      </w:r>
      <w:r w:rsidRPr="00B256D1">
        <w:rPr>
          <w:rFonts w:ascii="Times New Roman" w:hAnsi="Times New Roman"/>
          <w:sz w:val="24"/>
          <w:szCs w:val="24"/>
        </w:rPr>
        <w:t>учётом местных промыслов).</w:t>
      </w:r>
    </w:p>
    <w:p w14:paraId="40DACF34" w14:textId="77777777" w:rsidR="00B256D1" w:rsidRPr="00B256D1" w:rsidRDefault="00B256D1" w:rsidP="00CC1F8A">
      <w:pPr>
        <w:pStyle w:val="a4"/>
        <w:tabs>
          <w:tab w:val="num" w:pos="709"/>
        </w:tabs>
        <w:spacing w:before="1"/>
        <w:ind w:left="0" w:right="193"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преобразования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бытовых</w:t>
      </w:r>
      <w:r w:rsidRPr="00B256D1">
        <w:rPr>
          <w:rFonts w:ascii="Times New Roman" w:hAnsi="Times New Roman"/>
          <w:spacing w:val="1"/>
          <w:sz w:val="24"/>
          <w:szCs w:val="24"/>
        </w:rPr>
        <w:t xml:space="preserve"> </w:t>
      </w:r>
      <w:r w:rsidRPr="00B256D1">
        <w:rPr>
          <w:rFonts w:ascii="Times New Roman" w:hAnsi="Times New Roman"/>
          <w:sz w:val="24"/>
          <w:szCs w:val="24"/>
        </w:rPr>
        <w:t>подручных</w:t>
      </w:r>
      <w:r w:rsidRPr="00B256D1">
        <w:rPr>
          <w:rFonts w:ascii="Times New Roman" w:hAnsi="Times New Roman"/>
          <w:spacing w:val="1"/>
          <w:sz w:val="24"/>
          <w:szCs w:val="24"/>
        </w:rPr>
        <w:t xml:space="preserve"> </w:t>
      </w:r>
      <w:r w:rsidRPr="00B256D1">
        <w:rPr>
          <w:rFonts w:ascii="Times New Roman" w:hAnsi="Times New Roman"/>
          <w:sz w:val="24"/>
          <w:szCs w:val="24"/>
        </w:rPr>
        <w:t>нехудожественных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3"/>
          <w:sz w:val="24"/>
          <w:szCs w:val="24"/>
        </w:rPr>
        <w:t xml:space="preserve"> </w:t>
      </w:r>
      <w:r w:rsidRPr="00B256D1">
        <w:rPr>
          <w:rFonts w:ascii="Times New Roman" w:hAnsi="Times New Roman"/>
          <w:sz w:val="24"/>
          <w:szCs w:val="24"/>
        </w:rPr>
        <w:t>изображения и поделки.</w:t>
      </w:r>
    </w:p>
    <w:p w14:paraId="254BDA0E" w14:textId="77777777" w:rsidR="00B256D1" w:rsidRPr="00B256D1" w:rsidRDefault="00B256D1" w:rsidP="00CC1F8A">
      <w:pPr>
        <w:pStyle w:val="a4"/>
        <w:tabs>
          <w:tab w:val="num" w:pos="709"/>
        </w:tabs>
        <w:ind w:left="0" w:right="192" w:firstLine="567"/>
        <w:rPr>
          <w:rFonts w:ascii="Times New Roman" w:hAnsi="Times New Roman"/>
          <w:sz w:val="24"/>
          <w:szCs w:val="24"/>
        </w:rPr>
      </w:pPr>
      <w:r w:rsidRPr="00B256D1">
        <w:rPr>
          <w:rFonts w:ascii="Times New Roman" w:hAnsi="Times New Roman"/>
          <w:sz w:val="24"/>
          <w:szCs w:val="24"/>
        </w:rPr>
        <w:t>Рассматривать, анализировать, сравнивать украшения человека на примерах иллюстраций к</w:t>
      </w:r>
      <w:r w:rsidRPr="00B256D1">
        <w:rPr>
          <w:rFonts w:ascii="Times New Roman" w:hAnsi="Times New Roman"/>
          <w:spacing w:val="1"/>
          <w:sz w:val="24"/>
          <w:szCs w:val="24"/>
        </w:rPr>
        <w:t xml:space="preserve"> </w:t>
      </w:r>
      <w:r w:rsidRPr="00B256D1">
        <w:rPr>
          <w:rFonts w:ascii="Times New Roman" w:hAnsi="Times New Roman"/>
          <w:sz w:val="24"/>
          <w:szCs w:val="24"/>
        </w:rPr>
        <w:t>народным сказкам лучших художников-иллюстраторов (например, И. Я. Билибина), когда 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не</w:t>
      </w:r>
      <w:r w:rsidRPr="00B256D1">
        <w:rPr>
          <w:rFonts w:ascii="Times New Roman" w:hAnsi="Times New Roman"/>
          <w:spacing w:val="1"/>
          <w:sz w:val="24"/>
          <w:szCs w:val="24"/>
        </w:rPr>
        <w:t xml:space="preserve"> </w:t>
      </w:r>
      <w:r w:rsidRPr="00B256D1">
        <w:rPr>
          <w:rFonts w:ascii="Times New Roman" w:hAnsi="Times New Roman"/>
          <w:sz w:val="24"/>
          <w:szCs w:val="24"/>
        </w:rPr>
        <w:t>только</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соответствуют</w:t>
      </w:r>
      <w:r w:rsidRPr="00B256D1">
        <w:rPr>
          <w:rFonts w:ascii="Times New Roman" w:hAnsi="Times New Roman"/>
          <w:spacing w:val="1"/>
          <w:sz w:val="24"/>
          <w:szCs w:val="24"/>
        </w:rPr>
        <w:t xml:space="preserve"> </w:t>
      </w:r>
      <w:r w:rsidRPr="00B256D1">
        <w:rPr>
          <w:rFonts w:ascii="Times New Roman" w:hAnsi="Times New Roman"/>
          <w:sz w:val="24"/>
          <w:szCs w:val="24"/>
        </w:rPr>
        <w:t>народным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1"/>
          <w:sz w:val="24"/>
          <w:szCs w:val="24"/>
        </w:rPr>
        <w:t xml:space="preserve"> </w:t>
      </w:r>
      <w:r w:rsidRPr="00B256D1">
        <w:rPr>
          <w:rFonts w:ascii="Times New Roman" w:hAnsi="Times New Roman"/>
          <w:sz w:val="24"/>
          <w:szCs w:val="24"/>
        </w:rPr>
        <w:t>но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выражают</w:t>
      </w:r>
      <w:r w:rsidRPr="00B256D1">
        <w:rPr>
          <w:rFonts w:ascii="Times New Roman" w:hAnsi="Times New Roman"/>
          <w:spacing w:val="1"/>
          <w:sz w:val="24"/>
          <w:szCs w:val="24"/>
        </w:rPr>
        <w:t xml:space="preserve"> </w:t>
      </w:r>
      <w:r w:rsidRPr="00B256D1">
        <w:rPr>
          <w:rFonts w:ascii="Times New Roman" w:hAnsi="Times New Roman"/>
          <w:sz w:val="24"/>
          <w:szCs w:val="24"/>
        </w:rPr>
        <w:t>характер</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понимать, что украшения человека рассказывают о нём, выявляют особенности его характера, его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 красоте.</w:t>
      </w:r>
    </w:p>
    <w:p w14:paraId="69F90E98" w14:textId="77777777" w:rsidR="00B256D1" w:rsidRPr="00B256D1" w:rsidRDefault="00B256D1" w:rsidP="00CC1F8A">
      <w:pPr>
        <w:pStyle w:val="a4"/>
        <w:tabs>
          <w:tab w:val="num" w:pos="709"/>
        </w:tabs>
        <w:ind w:left="0" w:right="197"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красками</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былинных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p>
    <w:p w14:paraId="12B1D050" w14:textId="77777777" w:rsidR="00B256D1" w:rsidRPr="00B256D1" w:rsidRDefault="00B256D1" w:rsidP="00CC1F8A">
      <w:pPr>
        <w:pStyle w:val="1"/>
        <w:tabs>
          <w:tab w:val="left" w:pos="9028"/>
        </w:tabs>
        <w:spacing w:before="5" w:line="240" w:lineRule="auto"/>
        <w:ind w:firstLine="567"/>
        <w:jc w:val="both"/>
        <w:rPr>
          <w:sz w:val="24"/>
          <w:szCs w:val="24"/>
        </w:rPr>
      </w:pPr>
      <w:r w:rsidRPr="00B256D1">
        <w:rPr>
          <w:sz w:val="24"/>
          <w:szCs w:val="24"/>
        </w:rPr>
        <w:t>Модуль «Архитектура»</w:t>
      </w:r>
    </w:p>
    <w:p w14:paraId="4A91408A" w14:textId="77777777" w:rsidR="00B256D1" w:rsidRPr="00B256D1" w:rsidRDefault="00B256D1" w:rsidP="00CC1F8A">
      <w:pPr>
        <w:pStyle w:val="a4"/>
        <w:tabs>
          <w:tab w:val="num" w:pos="709"/>
        </w:tabs>
        <w:ind w:left="0" w:right="201" w:firstLine="567"/>
        <w:rPr>
          <w:rFonts w:ascii="Times New Roman" w:hAnsi="Times New Roman"/>
          <w:sz w:val="24"/>
          <w:szCs w:val="24"/>
        </w:rPr>
      </w:pPr>
      <w:r w:rsidRPr="00B256D1">
        <w:rPr>
          <w:rFonts w:ascii="Times New Roman" w:hAnsi="Times New Roman"/>
          <w:sz w:val="24"/>
          <w:szCs w:val="24"/>
        </w:rPr>
        <w:t>Осваивать приёмы создания объёмных предметов из бумаги и объёмного декорирования предметов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p>
    <w:p w14:paraId="4165BFCE" w14:textId="77777777" w:rsidR="00B256D1" w:rsidRPr="00B256D1" w:rsidRDefault="00B256D1" w:rsidP="00CC1F8A">
      <w:pPr>
        <w:pStyle w:val="a4"/>
        <w:tabs>
          <w:tab w:val="num" w:pos="709"/>
        </w:tabs>
        <w:ind w:left="0" w:right="197"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построению</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макета</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площадки.</w:t>
      </w:r>
    </w:p>
    <w:p w14:paraId="777C1B39" w14:textId="77777777" w:rsidR="00B256D1" w:rsidRPr="00B256D1" w:rsidRDefault="00B256D1" w:rsidP="00CC1F8A">
      <w:pPr>
        <w:pStyle w:val="a4"/>
        <w:tabs>
          <w:tab w:val="num" w:pos="709"/>
        </w:tabs>
        <w:ind w:left="0" w:right="198"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строений</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фотографиям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условиях</w:t>
      </w:r>
      <w:r w:rsidRPr="00B256D1">
        <w:rPr>
          <w:rFonts w:ascii="Times New Roman" w:hAnsi="Times New Roman"/>
          <w:spacing w:val="3"/>
          <w:sz w:val="24"/>
          <w:szCs w:val="24"/>
        </w:rPr>
        <w:t xml:space="preserve"> </w:t>
      </w:r>
      <w:r w:rsidRPr="00B256D1">
        <w:rPr>
          <w:rFonts w:ascii="Times New Roman" w:hAnsi="Times New Roman"/>
          <w:sz w:val="24"/>
          <w:szCs w:val="24"/>
        </w:rPr>
        <w:t>урока),</w:t>
      </w:r>
      <w:r w:rsidRPr="00B256D1">
        <w:rPr>
          <w:rFonts w:ascii="Times New Roman" w:hAnsi="Times New Roman"/>
          <w:spacing w:val="2"/>
          <w:sz w:val="24"/>
          <w:szCs w:val="24"/>
        </w:rPr>
        <w:t xml:space="preserve"> </w:t>
      </w:r>
      <w:r w:rsidRPr="00B256D1">
        <w:rPr>
          <w:rFonts w:ascii="Times New Roman" w:hAnsi="Times New Roman"/>
          <w:sz w:val="24"/>
          <w:szCs w:val="24"/>
        </w:rPr>
        <w:t>указывая</w:t>
      </w:r>
      <w:r w:rsidRPr="00B256D1">
        <w:rPr>
          <w:rFonts w:ascii="Times New Roman" w:hAnsi="Times New Roman"/>
          <w:spacing w:val="-1"/>
          <w:sz w:val="24"/>
          <w:szCs w:val="24"/>
        </w:rPr>
        <w:t xml:space="preserve"> </w:t>
      </w:r>
      <w:r w:rsidRPr="00B256D1">
        <w:rPr>
          <w:rFonts w:ascii="Times New Roman" w:hAnsi="Times New Roman"/>
          <w:sz w:val="24"/>
          <w:szCs w:val="24"/>
        </w:rPr>
        <w:t>составные</w:t>
      </w:r>
      <w:r w:rsidRPr="00B256D1">
        <w:rPr>
          <w:rFonts w:ascii="Times New Roman" w:hAnsi="Times New Roman"/>
          <w:spacing w:val="-3"/>
          <w:sz w:val="24"/>
          <w:szCs w:val="24"/>
        </w:rPr>
        <w:t xml:space="preserve"> </w:t>
      </w:r>
      <w:r w:rsidRPr="00B256D1">
        <w:rPr>
          <w:rFonts w:ascii="Times New Roman" w:hAnsi="Times New Roman"/>
          <w:sz w:val="24"/>
          <w:szCs w:val="24"/>
        </w:rPr>
        <w:t>части и их</w:t>
      </w:r>
      <w:r w:rsidRPr="00B256D1">
        <w:rPr>
          <w:rFonts w:ascii="Times New Roman" w:hAnsi="Times New Roman"/>
          <w:spacing w:val="1"/>
          <w:sz w:val="24"/>
          <w:szCs w:val="24"/>
        </w:rPr>
        <w:t xml:space="preserve"> </w:t>
      </w:r>
      <w:r w:rsidRPr="00B256D1">
        <w:rPr>
          <w:rFonts w:ascii="Times New Roman" w:hAnsi="Times New Roman"/>
          <w:sz w:val="24"/>
          <w:szCs w:val="24"/>
        </w:rPr>
        <w:t>пропорциональные</w:t>
      </w:r>
      <w:r w:rsidRPr="00B256D1">
        <w:rPr>
          <w:rFonts w:ascii="Times New Roman" w:hAnsi="Times New Roman"/>
          <w:spacing w:val="-3"/>
          <w:sz w:val="24"/>
          <w:szCs w:val="24"/>
        </w:rPr>
        <w:t xml:space="preserve"> </w:t>
      </w:r>
      <w:r w:rsidRPr="00B256D1">
        <w:rPr>
          <w:rFonts w:ascii="Times New Roman" w:hAnsi="Times New Roman"/>
          <w:sz w:val="24"/>
          <w:szCs w:val="24"/>
        </w:rPr>
        <w:t>соотношения.</w:t>
      </w:r>
    </w:p>
    <w:p w14:paraId="6F2D4E4B"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понимание</w:t>
      </w:r>
      <w:r w:rsidRPr="00B256D1">
        <w:rPr>
          <w:rFonts w:ascii="Times New Roman" w:hAnsi="Times New Roman"/>
          <w:spacing w:val="-5"/>
          <w:sz w:val="24"/>
          <w:szCs w:val="24"/>
        </w:rPr>
        <w:t xml:space="preserve"> </w:t>
      </w:r>
      <w:r w:rsidRPr="00B256D1">
        <w:rPr>
          <w:rFonts w:ascii="Times New Roman" w:hAnsi="Times New Roman"/>
          <w:sz w:val="24"/>
          <w:szCs w:val="24"/>
        </w:rPr>
        <w:t>образа</w:t>
      </w:r>
      <w:r w:rsidRPr="00B256D1">
        <w:rPr>
          <w:rFonts w:ascii="Times New Roman" w:hAnsi="Times New Roman"/>
          <w:spacing w:val="-4"/>
          <w:sz w:val="24"/>
          <w:szCs w:val="24"/>
        </w:rPr>
        <w:t xml:space="preserve"> </w:t>
      </w:r>
      <w:r w:rsidRPr="00B256D1">
        <w:rPr>
          <w:rFonts w:ascii="Times New Roman" w:hAnsi="Times New Roman"/>
          <w:sz w:val="24"/>
          <w:szCs w:val="24"/>
        </w:rPr>
        <w:t>здания,</w:t>
      </w:r>
      <w:r w:rsidRPr="00B256D1">
        <w:rPr>
          <w:rFonts w:ascii="Times New Roman" w:hAnsi="Times New Roman"/>
          <w:spacing w:val="-4"/>
          <w:sz w:val="24"/>
          <w:szCs w:val="24"/>
        </w:rPr>
        <w:t xml:space="preserve"> </w:t>
      </w:r>
      <w:r w:rsidRPr="00B256D1">
        <w:rPr>
          <w:rFonts w:ascii="Times New Roman" w:hAnsi="Times New Roman"/>
          <w:sz w:val="24"/>
          <w:szCs w:val="24"/>
        </w:rPr>
        <w:t>то</w:t>
      </w:r>
      <w:r w:rsidRPr="00B256D1">
        <w:rPr>
          <w:rFonts w:ascii="Times New Roman" w:hAnsi="Times New Roman"/>
          <w:spacing w:val="-3"/>
          <w:sz w:val="24"/>
          <w:szCs w:val="24"/>
        </w:rPr>
        <w:t xml:space="preserve"> </w:t>
      </w:r>
      <w:r w:rsidRPr="00B256D1">
        <w:rPr>
          <w:rFonts w:ascii="Times New Roman" w:hAnsi="Times New Roman"/>
          <w:sz w:val="24"/>
          <w:szCs w:val="24"/>
        </w:rPr>
        <w:t>есть</w:t>
      </w:r>
      <w:r w:rsidRPr="00B256D1">
        <w:rPr>
          <w:rFonts w:ascii="Times New Roman" w:hAnsi="Times New Roman"/>
          <w:spacing w:val="-3"/>
          <w:sz w:val="24"/>
          <w:szCs w:val="24"/>
        </w:rPr>
        <w:t xml:space="preserve"> </w:t>
      </w:r>
      <w:r w:rsidRPr="00B256D1">
        <w:rPr>
          <w:rFonts w:ascii="Times New Roman" w:hAnsi="Times New Roman"/>
          <w:sz w:val="24"/>
          <w:szCs w:val="24"/>
        </w:rPr>
        <w:t>его</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воздействия.</w:t>
      </w:r>
    </w:p>
    <w:p w14:paraId="3821855D" w14:textId="77777777" w:rsidR="00B256D1" w:rsidRPr="00B256D1" w:rsidRDefault="00B256D1" w:rsidP="00CC1F8A">
      <w:pPr>
        <w:pStyle w:val="a4"/>
        <w:tabs>
          <w:tab w:val="num" w:pos="709"/>
        </w:tabs>
        <w:ind w:left="0" w:right="200"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приводить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вид</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жилищ,</w:t>
      </w:r>
      <w:r w:rsidRPr="00B256D1">
        <w:rPr>
          <w:rFonts w:ascii="Times New Roman" w:hAnsi="Times New Roman"/>
          <w:spacing w:val="1"/>
          <w:sz w:val="24"/>
          <w:szCs w:val="24"/>
        </w:rPr>
        <w:t xml:space="preserve"> </w:t>
      </w:r>
      <w:r w:rsidRPr="00B256D1">
        <w:rPr>
          <w:rFonts w:ascii="Times New Roman" w:hAnsi="Times New Roman"/>
          <w:sz w:val="24"/>
          <w:szCs w:val="24"/>
        </w:rPr>
        <w:t>домиков</w:t>
      </w:r>
      <w:r w:rsidRPr="00B256D1">
        <w:rPr>
          <w:rFonts w:ascii="Times New Roman" w:hAnsi="Times New Roman"/>
          <w:spacing w:val="1"/>
          <w:sz w:val="24"/>
          <w:szCs w:val="24"/>
        </w:rPr>
        <w:t xml:space="preserve"> </w:t>
      </w:r>
      <w:r w:rsidRPr="00B256D1">
        <w:rPr>
          <w:rFonts w:ascii="Times New Roman" w:hAnsi="Times New Roman"/>
          <w:sz w:val="24"/>
          <w:szCs w:val="24"/>
        </w:rPr>
        <w:t>сказочных</w:t>
      </w:r>
      <w:r w:rsidRPr="00B256D1">
        <w:rPr>
          <w:rFonts w:ascii="Times New Roman" w:hAnsi="Times New Roman"/>
          <w:spacing w:val="1"/>
          <w:sz w:val="24"/>
          <w:szCs w:val="24"/>
        </w:rPr>
        <w:t xml:space="preserve"> </w:t>
      </w:r>
      <w:r w:rsidRPr="00B256D1">
        <w:rPr>
          <w:rFonts w:ascii="Times New Roman" w:hAnsi="Times New Roman"/>
          <w:sz w:val="24"/>
          <w:szCs w:val="24"/>
        </w:rPr>
        <w:t>героев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иллюстрациях</w:t>
      </w:r>
      <w:r w:rsidRPr="00B256D1">
        <w:rPr>
          <w:rFonts w:ascii="Times New Roman" w:hAnsi="Times New Roman"/>
          <w:spacing w:val="1"/>
          <w:sz w:val="24"/>
          <w:szCs w:val="24"/>
        </w:rPr>
        <w:t xml:space="preserve"> </w:t>
      </w:r>
      <w:r w:rsidRPr="00B256D1">
        <w:rPr>
          <w:rFonts w:ascii="Times New Roman" w:hAnsi="Times New Roman"/>
          <w:sz w:val="24"/>
          <w:szCs w:val="24"/>
        </w:rPr>
        <w:t>известных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развивая</w:t>
      </w:r>
      <w:r w:rsidRPr="00B256D1">
        <w:rPr>
          <w:rFonts w:ascii="Times New Roman" w:hAnsi="Times New Roman"/>
          <w:spacing w:val="1"/>
          <w:sz w:val="24"/>
          <w:szCs w:val="24"/>
        </w:rPr>
        <w:t xml:space="preserve"> </w:t>
      </w:r>
      <w:r w:rsidRPr="00B256D1">
        <w:rPr>
          <w:rFonts w:ascii="Times New Roman" w:hAnsi="Times New Roman"/>
          <w:sz w:val="24"/>
          <w:szCs w:val="24"/>
        </w:rPr>
        <w:t>фантазию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57"/>
          <w:sz w:val="24"/>
          <w:szCs w:val="24"/>
        </w:rPr>
        <w:t xml:space="preserve"> </w:t>
      </w:r>
      <w:r w:rsidRPr="00B256D1">
        <w:rPr>
          <w:rFonts w:ascii="Times New Roman" w:hAnsi="Times New Roman"/>
          <w:sz w:val="24"/>
          <w:szCs w:val="24"/>
        </w:rPr>
        <w:t>архитектурным</w:t>
      </w:r>
      <w:r w:rsidRPr="00B256D1">
        <w:rPr>
          <w:rFonts w:ascii="Times New Roman" w:hAnsi="Times New Roman"/>
          <w:spacing w:val="-1"/>
          <w:sz w:val="24"/>
          <w:szCs w:val="24"/>
        </w:rPr>
        <w:t xml:space="preserve"> </w:t>
      </w:r>
      <w:r w:rsidRPr="00B256D1">
        <w:rPr>
          <w:rFonts w:ascii="Times New Roman" w:hAnsi="Times New Roman"/>
          <w:sz w:val="24"/>
          <w:szCs w:val="24"/>
        </w:rPr>
        <w:t>постройкам.</w:t>
      </w:r>
    </w:p>
    <w:p w14:paraId="79060CD6" w14:textId="77777777" w:rsidR="00B256D1" w:rsidRPr="00B256D1" w:rsidRDefault="00B256D1" w:rsidP="00CC1F8A">
      <w:pPr>
        <w:pStyle w:val="a4"/>
        <w:tabs>
          <w:tab w:val="num" w:pos="709"/>
        </w:tabs>
        <w:ind w:left="0" w:right="198" w:firstLine="567"/>
        <w:rPr>
          <w:rFonts w:ascii="Times New Roman" w:hAnsi="Times New Roman"/>
          <w:sz w:val="24"/>
          <w:szCs w:val="24"/>
        </w:rPr>
      </w:pPr>
      <w:r w:rsidRPr="00B256D1">
        <w:rPr>
          <w:rFonts w:ascii="Times New Roman" w:hAnsi="Times New Roman"/>
          <w:sz w:val="24"/>
          <w:szCs w:val="24"/>
        </w:rPr>
        <w:t>Приобретать опыт сочинения и изображения жилья для разных по своему характеру героев</w:t>
      </w:r>
      <w:r w:rsidRPr="00B256D1">
        <w:rPr>
          <w:rFonts w:ascii="Times New Roman" w:hAnsi="Times New Roman"/>
          <w:spacing w:val="1"/>
          <w:sz w:val="24"/>
          <w:szCs w:val="24"/>
        </w:rPr>
        <w:t xml:space="preserve"> </w:t>
      </w:r>
      <w:r w:rsidRPr="00B256D1">
        <w:rPr>
          <w:rFonts w:ascii="Times New Roman" w:hAnsi="Times New Roman"/>
          <w:sz w:val="24"/>
          <w:szCs w:val="24"/>
        </w:rPr>
        <w:t>литературных и</w:t>
      </w:r>
      <w:r w:rsidRPr="00B256D1">
        <w:rPr>
          <w:rFonts w:ascii="Times New Roman" w:hAnsi="Times New Roman"/>
          <w:spacing w:val="-2"/>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сказок.</w:t>
      </w:r>
    </w:p>
    <w:p w14:paraId="78275597" w14:textId="77777777" w:rsidR="00B256D1" w:rsidRPr="00B256D1" w:rsidRDefault="00B256D1" w:rsidP="00CC1F8A">
      <w:pPr>
        <w:pStyle w:val="a4"/>
        <w:tabs>
          <w:tab w:val="num" w:pos="709"/>
          <w:tab w:val="left" w:pos="3334"/>
          <w:tab w:val="left" w:pos="6360"/>
          <w:tab w:val="left" w:pos="9482"/>
        </w:tabs>
        <w:spacing w:before="5"/>
        <w:ind w:left="0" w:right="189" w:firstLine="567"/>
        <w:rPr>
          <w:rFonts w:ascii="Times New Roman" w:hAnsi="Times New Roman"/>
          <w:b/>
          <w:sz w:val="24"/>
          <w:szCs w:val="24"/>
        </w:rPr>
      </w:pPr>
      <w:r w:rsidRPr="00B256D1">
        <w:rPr>
          <w:rFonts w:ascii="Times New Roman" w:hAnsi="Times New Roman"/>
          <w:b/>
          <w:sz w:val="24"/>
          <w:szCs w:val="24"/>
        </w:rPr>
        <w:t>Модуль «Восприятие</w:t>
      </w:r>
      <w:r w:rsidRPr="00B256D1">
        <w:rPr>
          <w:rFonts w:ascii="Times New Roman" w:hAnsi="Times New Roman"/>
          <w:b/>
          <w:sz w:val="24"/>
          <w:szCs w:val="24"/>
        </w:rPr>
        <w:tab/>
        <w:t xml:space="preserve">произведений искусства» </w:t>
      </w:r>
    </w:p>
    <w:p w14:paraId="180B78C5" w14:textId="77777777" w:rsidR="00B256D1" w:rsidRPr="00B256D1" w:rsidRDefault="00B256D1" w:rsidP="00CC1F8A">
      <w:pPr>
        <w:pStyle w:val="a4"/>
        <w:tabs>
          <w:tab w:val="num" w:pos="709"/>
          <w:tab w:val="left" w:pos="3334"/>
          <w:tab w:val="left" w:pos="6360"/>
          <w:tab w:val="left" w:pos="9482"/>
        </w:tabs>
        <w:spacing w:before="5"/>
        <w:ind w:left="0" w:right="189"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Обсуждать</w:t>
      </w:r>
      <w:r w:rsidRPr="00B256D1">
        <w:rPr>
          <w:rFonts w:ascii="Times New Roman" w:hAnsi="Times New Roman"/>
          <w:spacing w:val="31"/>
          <w:sz w:val="24"/>
          <w:szCs w:val="24"/>
        </w:rPr>
        <w:t xml:space="preserve"> </w:t>
      </w:r>
      <w:r w:rsidRPr="00B256D1">
        <w:rPr>
          <w:rFonts w:ascii="Times New Roman" w:hAnsi="Times New Roman"/>
          <w:sz w:val="24"/>
          <w:szCs w:val="24"/>
        </w:rPr>
        <w:t>примеры</w:t>
      </w:r>
      <w:r w:rsidRPr="00B256D1">
        <w:rPr>
          <w:rFonts w:ascii="Times New Roman" w:hAnsi="Times New Roman"/>
          <w:spacing w:val="27"/>
          <w:sz w:val="24"/>
          <w:szCs w:val="24"/>
        </w:rPr>
        <w:t xml:space="preserve"> </w:t>
      </w:r>
      <w:r w:rsidRPr="00B256D1">
        <w:rPr>
          <w:rFonts w:ascii="Times New Roman" w:hAnsi="Times New Roman"/>
          <w:sz w:val="24"/>
          <w:szCs w:val="24"/>
        </w:rPr>
        <w:t>детского</w:t>
      </w:r>
      <w:r w:rsidRPr="00B256D1">
        <w:rPr>
          <w:rFonts w:ascii="Times New Roman" w:hAnsi="Times New Roman"/>
          <w:spacing w:val="30"/>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29"/>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9"/>
          <w:sz w:val="24"/>
          <w:szCs w:val="24"/>
        </w:rPr>
        <w:t xml:space="preserve"> </w:t>
      </w:r>
      <w:r w:rsidRPr="00B256D1">
        <w:rPr>
          <w:rFonts w:ascii="Times New Roman" w:hAnsi="Times New Roman"/>
          <w:sz w:val="24"/>
          <w:szCs w:val="24"/>
        </w:rPr>
        <w:t>точки</w:t>
      </w:r>
      <w:r w:rsidRPr="00B256D1">
        <w:rPr>
          <w:rFonts w:ascii="Times New Roman" w:hAnsi="Times New Roman"/>
          <w:spacing w:val="28"/>
          <w:sz w:val="24"/>
          <w:szCs w:val="24"/>
        </w:rPr>
        <w:t xml:space="preserve"> </w:t>
      </w:r>
      <w:r w:rsidRPr="00B256D1">
        <w:rPr>
          <w:rFonts w:ascii="Times New Roman" w:hAnsi="Times New Roman"/>
          <w:sz w:val="24"/>
          <w:szCs w:val="24"/>
        </w:rPr>
        <w:t>зрения</w:t>
      </w:r>
      <w:r w:rsidRPr="00B256D1">
        <w:rPr>
          <w:rFonts w:ascii="Times New Roman" w:hAnsi="Times New Roman"/>
          <w:spacing w:val="27"/>
          <w:sz w:val="24"/>
          <w:szCs w:val="24"/>
        </w:rPr>
        <w:t xml:space="preserve"> </w:t>
      </w:r>
      <w:r w:rsidRPr="00B256D1">
        <w:rPr>
          <w:rFonts w:ascii="Times New Roman" w:hAnsi="Times New Roman"/>
          <w:sz w:val="24"/>
          <w:szCs w:val="24"/>
        </w:rPr>
        <w:t>выражения</w:t>
      </w:r>
      <w:r w:rsidRPr="00B256D1">
        <w:rPr>
          <w:rFonts w:ascii="Times New Roman" w:hAnsi="Times New Roman"/>
          <w:spacing w:val="29"/>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них</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листе,</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других</w:t>
      </w:r>
      <w:r w:rsidRPr="00B256D1">
        <w:rPr>
          <w:rFonts w:ascii="Times New Roman" w:hAnsi="Times New Roman"/>
          <w:spacing w:val="3"/>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 выразительности,</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3"/>
          <w:sz w:val="24"/>
          <w:szCs w:val="24"/>
        </w:rPr>
        <w:t xml:space="preserve"> </w:t>
      </w:r>
      <w:r w:rsidRPr="00B256D1">
        <w:rPr>
          <w:rFonts w:ascii="Times New Roman" w:hAnsi="Times New Roman"/>
          <w:sz w:val="24"/>
          <w:szCs w:val="24"/>
        </w:rPr>
        <w:t>также</w:t>
      </w:r>
      <w:r w:rsidRPr="00B256D1">
        <w:rPr>
          <w:rFonts w:ascii="Times New Roman" w:hAnsi="Times New Roman"/>
          <w:spacing w:val="-5"/>
          <w:sz w:val="24"/>
          <w:szCs w:val="24"/>
        </w:rPr>
        <w:t xml:space="preserve"> </w:t>
      </w:r>
      <w:r w:rsidRPr="00B256D1">
        <w:rPr>
          <w:rFonts w:ascii="Times New Roman" w:hAnsi="Times New Roman"/>
          <w:sz w:val="24"/>
          <w:szCs w:val="24"/>
        </w:rPr>
        <w:t>ответа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поставленную</w:t>
      </w:r>
      <w:r w:rsidRPr="00B256D1">
        <w:rPr>
          <w:rFonts w:ascii="Times New Roman" w:hAnsi="Times New Roman"/>
          <w:spacing w:val="2"/>
          <w:sz w:val="24"/>
          <w:szCs w:val="24"/>
        </w:rPr>
        <w:t xml:space="preserve"> </w:t>
      </w:r>
      <w:r w:rsidRPr="00B256D1">
        <w:rPr>
          <w:rFonts w:ascii="Times New Roman" w:hAnsi="Times New Roman"/>
          <w:sz w:val="24"/>
          <w:szCs w:val="24"/>
        </w:rPr>
        <w:t>учебную</w:t>
      </w:r>
      <w:r w:rsidRPr="00B256D1">
        <w:rPr>
          <w:rFonts w:ascii="Times New Roman" w:hAnsi="Times New Roman"/>
          <w:spacing w:val="-2"/>
          <w:sz w:val="24"/>
          <w:szCs w:val="24"/>
        </w:rPr>
        <w:t xml:space="preserve"> </w:t>
      </w:r>
      <w:r w:rsidRPr="00B256D1">
        <w:rPr>
          <w:rFonts w:ascii="Times New Roman" w:hAnsi="Times New Roman"/>
          <w:sz w:val="24"/>
          <w:szCs w:val="24"/>
        </w:rPr>
        <w:t>задачу.</w:t>
      </w:r>
    </w:p>
    <w:p w14:paraId="0B24DB3C" w14:textId="77777777" w:rsidR="00B256D1" w:rsidRPr="00B256D1" w:rsidRDefault="00B256D1" w:rsidP="00CC1F8A">
      <w:pPr>
        <w:pStyle w:val="a4"/>
        <w:tabs>
          <w:tab w:val="num" w:pos="709"/>
        </w:tabs>
        <w:ind w:left="0" w:right="197"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развивать</w:t>
      </w:r>
      <w:r w:rsidRPr="00B256D1">
        <w:rPr>
          <w:rFonts w:ascii="Times New Roman" w:hAnsi="Times New Roman"/>
          <w:spacing w:val="1"/>
          <w:sz w:val="24"/>
          <w:szCs w:val="24"/>
        </w:rPr>
        <w:t xml:space="preserve"> </w:t>
      </w:r>
      <w:r w:rsidRPr="00B256D1">
        <w:rPr>
          <w:rFonts w:ascii="Times New Roman" w:hAnsi="Times New Roman"/>
          <w:sz w:val="24"/>
          <w:szCs w:val="24"/>
        </w:rPr>
        <w:t>умения</w:t>
      </w:r>
      <w:r w:rsidRPr="00B256D1">
        <w:rPr>
          <w:rFonts w:ascii="Times New Roman" w:hAnsi="Times New Roman"/>
          <w:spacing w:val="1"/>
          <w:sz w:val="24"/>
          <w:szCs w:val="24"/>
        </w:rPr>
        <w:t xml:space="preserve"> </w:t>
      </w:r>
      <w:r w:rsidRPr="00B256D1">
        <w:rPr>
          <w:rFonts w:ascii="Times New Roman" w:hAnsi="Times New Roman"/>
          <w:sz w:val="24"/>
          <w:szCs w:val="24"/>
        </w:rPr>
        <w:t>вести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явлений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57"/>
          <w:sz w:val="24"/>
          <w:szCs w:val="24"/>
        </w:rPr>
        <w:t xml:space="preserve"> </w:t>
      </w:r>
      <w:r w:rsidRPr="00B256D1">
        <w:rPr>
          <w:rFonts w:ascii="Times New Roman" w:hAnsi="Times New Roman"/>
          <w:sz w:val="24"/>
          <w:szCs w:val="24"/>
        </w:rPr>
        <w:t>потребность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таком</w:t>
      </w:r>
      <w:r w:rsidRPr="00B256D1">
        <w:rPr>
          <w:rFonts w:ascii="Times New Roman" w:hAnsi="Times New Roman"/>
          <w:spacing w:val="-4"/>
          <w:sz w:val="24"/>
          <w:szCs w:val="24"/>
        </w:rPr>
        <w:t xml:space="preserve"> </w:t>
      </w:r>
      <w:r w:rsidRPr="00B256D1">
        <w:rPr>
          <w:rFonts w:ascii="Times New Roman" w:hAnsi="Times New Roman"/>
          <w:sz w:val="24"/>
          <w:szCs w:val="24"/>
        </w:rPr>
        <w:t>наблюдении.</w:t>
      </w:r>
    </w:p>
    <w:p w14:paraId="1FFB5315" w14:textId="77777777" w:rsidR="00B256D1" w:rsidRPr="00B256D1" w:rsidRDefault="00B256D1" w:rsidP="00CC1F8A">
      <w:pPr>
        <w:pStyle w:val="a4"/>
        <w:tabs>
          <w:tab w:val="num" w:pos="709"/>
        </w:tabs>
        <w:ind w:left="0" w:right="196"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 искусства и их орнаментальной организации (кружево, шитьё, резьба и роспись по</w:t>
      </w:r>
      <w:r w:rsidRPr="00B256D1">
        <w:rPr>
          <w:rFonts w:ascii="Times New Roman" w:hAnsi="Times New Roman"/>
          <w:spacing w:val="1"/>
          <w:sz w:val="24"/>
          <w:szCs w:val="24"/>
        </w:rPr>
        <w:t xml:space="preserve"> </w:t>
      </w:r>
      <w:r w:rsidRPr="00B256D1">
        <w:rPr>
          <w:rFonts w:ascii="Times New Roman" w:hAnsi="Times New Roman"/>
          <w:sz w:val="24"/>
          <w:szCs w:val="24"/>
        </w:rPr>
        <w:t>дереву</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ткани, чеканка</w:t>
      </w:r>
      <w:r w:rsidRPr="00B256D1">
        <w:rPr>
          <w:rFonts w:ascii="Times New Roman" w:hAnsi="Times New Roman"/>
          <w:spacing w:val="-4"/>
          <w:sz w:val="24"/>
          <w:szCs w:val="24"/>
        </w:rPr>
        <w:t xml:space="preserve"> </w:t>
      </w:r>
      <w:r w:rsidRPr="00B256D1">
        <w:rPr>
          <w:rFonts w:ascii="Times New Roman" w:hAnsi="Times New Roman"/>
          <w:sz w:val="24"/>
          <w:szCs w:val="24"/>
        </w:rPr>
        <w:t>и др.).</w:t>
      </w:r>
    </w:p>
    <w:p w14:paraId="07AF0EA5" w14:textId="77777777" w:rsidR="00B256D1" w:rsidRPr="00B256D1" w:rsidRDefault="00B256D1" w:rsidP="00CC1F8A">
      <w:pPr>
        <w:pStyle w:val="a4"/>
        <w:tabs>
          <w:tab w:val="num" w:pos="709"/>
        </w:tabs>
        <w:ind w:left="0" w:right="192"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художников-пейзажистов (И. И. Левитана, И. И. Шишкина, И. К. Айвазовского, А. И. Куинджи, Н. П.</w:t>
      </w:r>
      <w:r w:rsidRPr="00B256D1">
        <w:rPr>
          <w:rFonts w:ascii="Times New Roman" w:hAnsi="Times New Roman"/>
          <w:spacing w:val="1"/>
          <w:sz w:val="24"/>
          <w:szCs w:val="24"/>
        </w:rPr>
        <w:t xml:space="preserve"> </w:t>
      </w:r>
      <w:r w:rsidRPr="00B256D1">
        <w:rPr>
          <w:rFonts w:ascii="Times New Roman" w:hAnsi="Times New Roman"/>
          <w:sz w:val="24"/>
          <w:szCs w:val="24"/>
        </w:rPr>
        <w:t>Крымова и других по выбору учителя), а также художников-анималистов (В. В. Ватагина, Е. И.</w:t>
      </w:r>
      <w:r w:rsidRPr="00B256D1">
        <w:rPr>
          <w:rFonts w:ascii="Times New Roman" w:hAnsi="Times New Roman"/>
          <w:spacing w:val="1"/>
          <w:sz w:val="24"/>
          <w:szCs w:val="24"/>
        </w:rPr>
        <w:t xml:space="preserve"> </w:t>
      </w:r>
      <w:r w:rsidRPr="00B256D1">
        <w:rPr>
          <w:rFonts w:ascii="Times New Roman" w:hAnsi="Times New Roman"/>
          <w:sz w:val="24"/>
          <w:szCs w:val="24"/>
        </w:rPr>
        <w:t>Чарушина</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61D18464" w14:textId="77777777" w:rsidR="00B256D1" w:rsidRPr="00B256D1" w:rsidRDefault="00B256D1" w:rsidP="00CC1F8A">
      <w:pPr>
        <w:pStyle w:val="a4"/>
        <w:tabs>
          <w:tab w:val="num" w:pos="709"/>
        </w:tabs>
        <w:ind w:left="0" w:right="19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западноевропейских художников с активным, ярким выражением настроения (В. Ван Гога, К. Моне,</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2"/>
          <w:sz w:val="24"/>
          <w:szCs w:val="24"/>
        </w:rPr>
        <w:t xml:space="preserve"> </w:t>
      </w:r>
      <w:r w:rsidRPr="00B256D1">
        <w:rPr>
          <w:rFonts w:ascii="Times New Roman" w:hAnsi="Times New Roman"/>
          <w:sz w:val="24"/>
          <w:szCs w:val="24"/>
        </w:rPr>
        <w:t>Матисса</w:t>
      </w:r>
      <w:r w:rsidRPr="00B256D1">
        <w:rPr>
          <w:rFonts w:ascii="Times New Roman" w:hAnsi="Times New Roman"/>
          <w:spacing w:val="-1"/>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3DD0CFDD" w14:textId="77777777" w:rsidR="00B256D1" w:rsidRPr="00B256D1" w:rsidRDefault="00B256D1" w:rsidP="00CC1F8A">
      <w:pPr>
        <w:pStyle w:val="a4"/>
        <w:tabs>
          <w:tab w:val="num" w:pos="709"/>
        </w:tabs>
        <w:ind w:left="0" w:right="195" w:firstLine="567"/>
        <w:rPr>
          <w:rFonts w:ascii="Times New Roman" w:hAnsi="Times New Roman"/>
          <w:sz w:val="24"/>
          <w:szCs w:val="24"/>
        </w:rPr>
      </w:pPr>
      <w:r w:rsidRPr="00B256D1">
        <w:rPr>
          <w:rFonts w:ascii="Times New Roman" w:hAnsi="Times New Roman"/>
          <w:sz w:val="24"/>
          <w:szCs w:val="24"/>
        </w:rPr>
        <w:t>Знать имена и узнавать наиболее известные произведения художников И. И. Левитана, И. И.</w:t>
      </w:r>
      <w:r w:rsidRPr="00B256D1">
        <w:rPr>
          <w:rFonts w:ascii="Times New Roman" w:hAnsi="Times New Roman"/>
          <w:spacing w:val="1"/>
          <w:sz w:val="24"/>
          <w:szCs w:val="24"/>
        </w:rPr>
        <w:t xml:space="preserve"> </w:t>
      </w:r>
      <w:r w:rsidRPr="00B256D1">
        <w:rPr>
          <w:rFonts w:ascii="Times New Roman" w:hAnsi="Times New Roman"/>
          <w:sz w:val="24"/>
          <w:szCs w:val="24"/>
        </w:rPr>
        <w:t>Шишкина, И. К. Айвазовского, В. М. Васнецова, В. В. Ватагина, Е. И. Чарушина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0EC31B78" w14:textId="77777777" w:rsidR="00B256D1" w:rsidRPr="00B256D1" w:rsidRDefault="00B256D1" w:rsidP="00CC1F8A">
      <w:pPr>
        <w:pStyle w:val="1"/>
        <w:tabs>
          <w:tab w:val="left" w:pos="3694"/>
          <w:tab w:val="left" w:pos="6562"/>
          <w:tab w:val="left" w:pos="9624"/>
        </w:tabs>
        <w:spacing w:before="6" w:line="240" w:lineRule="auto"/>
        <w:ind w:firstLine="567"/>
        <w:jc w:val="both"/>
        <w:rPr>
          <w:sz w:val="24"/>
          <w:szCs w:val="24"/>
        </w:rPr>
      </w:pPr>
      <w:r w:rsidRPr="00B256D1">
        <w:rPr>
          <w:sz w:val="24"/>
          <w:szCs w:val="24"/>
        </w:rPr>
        <w:t>Модуль «Азбука цифровой графики»</w:t>
      </w:r>
    </w:p>
    <w:p w14:paraId="6E01775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2"/>
          <w:sz w:val="24"/>
          <w:szCs w:val="24"/>
        </w:rPr>
        <w:t xml:space="preserve"> </w:t>
      </w:r>
      <w:r w:rsidRPr="00B256D1">
        <w:rPr>
          <w:rFonts w:ascii="Times New Roman" w:hAnsi="Times New Roman"/>
          <w:sz w:val="24"/>
          <w:szCs w:val="24"/>
        </w:rPr>
        <w:t>возможности</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разных видов</w:t>
      </w:r>
      <w:r w:rsidRPr="00B256D1">
        <w:rPr>
          <w:rFonts w:ascii="Times New Roman" w:hAnsi="Times New Roman"/>
          <w:spacing w:val="-3"/>
          <w:sz w:val="24"/>
          <w:szCs w:val="24"/>
        </w:rPr>
        <w:t xml:space="preserve"> </w:t>
      </w:r>
      <w:r w:rsidRPr="00B256D1">
        <w:rPr>
          <w:rFonts w:ascii="Times New Roman" w:hAnsi="Times New Roman"/>
          <w:sz w:val="24"/>
          <w:szCs w:val="24"/>
        </w:rPr>
        <w:t>линий</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3"/>
          <w:sz w:val="24"/>
          <w:szCs w:val="24"/>
        </w:rPr>
        <w:t xml:space="preserve"> </w:t>
      </w:r>
      <w:r w:rsidRPr="00B256D1">
        <w:rPr>
          <w:rFonts w:ascii="Times New Roman" w:hAnsi="Times New Roman"/>
          <w:sz w:val="24"/>
          <w:szCs w:val="24"/>
        </w:rPr>
        <w:t>Paint</w:t>
      </w:r>
      <w:r w:rsidRPr="00B256D1">
        <w:rPr>
          <w:rFonts w:ascii="Times New Roman" w:hAnsi="Times New Roman"/>
          <w:spacing w:val="-2"/>
          <w:sz w:val="24"/>
          <w:szCs w:val="24"/>
        </w:rPr>
        <w:t xml:space="preserve"> </w:t>
      </w:r>
      <w:r w:rsidRPr="00B256D1">
        <w:rPr>
          <w:rFonts w:ascii="Times New Roman" w:hAnsi="Times New Roman"/>
          <w:sz w:val="24"/>
          <w:szCs w:val="24"/>
        </w:rPr>
        <w:t>(или другом</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3"/>
          <w:sz w:val="24"/>
          <w:szCs w:val="24"/>
        </w:rPr>
        <w:t xml:space="preserve"> </w:t>
      </w:r>
      <w:r w:rsidRPr="00B256D1">
        <w:rPr>
          <w:rFonts w:ascii="Times New Roman" w:hAnsi="Times New Roman"/>
          <w:sz w:val="24"/>
          <w:szCs w:val="24"/>
        </w:rPr>
        <w:t>редакторе).</w:t>
      </w:r>
    </w:p>
    <w:p w14:paraId="494B95DA"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lastRenderedPageBreak/>
        <w:t>Осваивать приёмы трансформации и копирования геометрических фигур в программе Paint, 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построения из</w:t>
      </w:r>
      <w:r w:rsidRPr="00B256D1">
        <w:rPr>
          <w:rFonts w:ascii="Times New Roman" w:hAnsi="Times New Roman"/>
          <w:spacing w:val="-1"/>
          <w:sz w:val="24"/>
          <w:szCs w:val="24"/>
        </w:rPr>
        <w:t xml:space="preserve"> </w:t>
      </w:r>
      <w:r w:rsidRPr="00B256D1">
        <w:rPr>
          <w:rFonts w:ascii="Times New Roman" w:hAnsi="Times New Roman"/>
          <w:sz w:val="24"/>
          <w:szCs w:val="24"/>
        </w:rPr>
        <w:t>них</w:t>
      </w:r>
      <w:r w:rsidRPr="00B256D1">
        <w:rPr>
          <w:rFonts w:ascii="Times New Roman" w:hAnsi="Times New Roman"/>
          <w:spacing w:val="2"/>
          <w:sz w:val="24"/>
          <w:szCs w:val="24"/>
        </w:rPr>
        <w:t xml:space="preserve"> </w:t>
      </w:r>
      <w:r w:rsidRPr="00B256D1">
        <w:rPr>
          <w:rFonts w:ascii="Times New Roman" w:hAnsi="Times New Roman"/>
          <w:sz w:val="24"/>
          <w:szCs w:val="24"/>
        </w:rPr>
        <w:t>простых</w:t>
      </w:r>
      <w:r w:rsidRPr="00B256D1">
        <w:rPr>
          <w:rFonts w:ascii="Times New Roman" w:hAnsi="Times New Roman"/>
          <w:spacing w:val="2"/>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или орнаментов.</w:t>
      </w:r>
    </w:p>
    <w:p w14:paraId="73C098D8" w14:textId="77777777" w:rsidR="00B256D1" w:rsidRPr="00B256D1" w:rsidRDefault="00B256D1" w:rsidP="00CC1F8A">
      <w:pPr>
        <w:pStyle w:val="a4"/>
        <w:tabs>
          <w:tab w:val="num" w:pos="709"/>
        </w:tabs>
        <w:spacing w:before="1"/>
        <w:ind w:left="0" w:right="144" w:firstLine="567"/>
        <w:rPr>
          <w:rFonts w:ascii="Times New Roman" w:hAnsi="Times New Roman"/>
          <w:sz w:val="24"/>
          <w:szCs w:val="24"/>
        </w:rPr>
      </w:pPr>
      <w:r w:rsidRPr="00B256D1">
        <w:rPr>
          <w:rFonts w:ascii="Times New Roman" w:hAnsi="Times New Roman"/>
          <w:sz w:val="24"/>
          <w:szCs w:val="24"/>
        </w:rPr>
        <w:t>Осваивать в компьютерном редакторе (например, Paint) инструменты и техники — карандаш,</w:t>
      </w:r>
      <w:r w:rsidRPr="00B256D1">
        <w:rPr>
          <w:rFonts w:ascii="Times New Roman" w:hAnsi="Times New Roman"/>
          <w:spacing w:val="1"/>
          <w:sz w:val="24"/>
          <w:szCs w:val="24"/>
        </w:rPr>
        <w:t xml:space="preserve"> </w:t>
      </w:r>
      <w:r w:rsidRPr="00B256D1">
        <w:rPr>
          <w:rFonts w:ascii="Times New Roman" w:hAnsi="Times New Roman"/>
          <w:sz w:val="24"/>
          <w:szCs w:val="24"/>
        </w:rPr>
        <w:t>кисточка, ластик, заливка и др. — и создавать простые рисунки или композиции (например, образ</w:t>
      </w:r>
      <w:r w:rsidRPr="00B256D1">
        <w:rPr>
          <w:rFonts w:ascii="Times New Roman" w:hAnsi="Times New Roman"/>
          <w:spacing w:val="1"/>
          <w:sz w:val="24"/>
          <w:szCs w:val="24"/>
        </w:rPr>
        <w:t xml:space="preserve"> </w:t>
      </w:r>
      <w:r w:rsidRPr="00B256D1">
        <w:rPr>
          <w:rFonts w:ascii="Times New Roman" w:hAnsi="Times New Roman"/>
          <w:sz w:val="24"/>
          <w:szCs w:val="24"/>
        </w:rPr>
        <w:t>дерева).</w:t>
      </w:r>
    </w:p>
    <w:p w14:paraId="3EB48FB4"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Осваивать композиционное построение кадра при фотографировании: расположение объекта в</w:t>
      </w:r>
      <w:r w:rsidRPr="00B256D1">
        <w:rPr>
          <w:rFonts w:ascii="Times New Roman" w:hAnsi="Times New Roman"/>
          <w:spacing w:val="1"/>
          <w:sz w:val="24"/>
          <w:szCs w:val="24"/>
        </w:rPr>
        <w:t xml:space="preserve"> </w:t>
      </w:r>
      <w:r w:rsidRPr="00B256D1">
        <w:rPr>
          <w:rFonts w:ascii="Times New Roman" w:hAnsi="Times New Roman"/>
          <w:sz w:val="24"/>
          <w:szCs w:val="24"/>
        </w:rPr>
        <w:t>кадре,</w:t>
      </w:r>
      <w:r w:rsidRPr="00B256D1">
        <w:rPr>
          <w:rFonts w:ascii="Times New Roman" w:hAnsi="Times New Roman"/>
          <w:spacing w:val="-1"/>
          <w:sz w:val="24"/>
          <w:szCs w:val="24"/>
        </w:rPr>
        <w:t xml:space="preserve"> </w:t>
      </w:r>
      <w:r w:rsidRPr="00B256D1">
        <w:rPr>
          <w:rFonts w:ascii="Times New Roman" w:hAnsi="Times New Roman"/>
          <w:sz w:val="24"/>
          <w:szCs w:val="24"/>
        </w:rPr>
        <w:t>масштаб, доминанта.</w:t>
      </w:r>
    </w:p>
    <w:p w14:paraId="2FF9C25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обсуждении</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5"/>
          <w:sz w:val="24"/>
          <w:szCs w:val="24"/>
        </w:rPr>
        <w:t xml:space="preserve"> </w:t>
      </w:r>
      <w:r w:rsidRPr="00B256D1">
        <w:rPr>
          <w:rFonts w:ascii="Times New Roman" w:hAnsi="Times New Roman"/>
          <w:sz w:val="24"/>
          <w:szCs w:val="24"/>
        </w:rPr>
        <w:t>построения</w:t>
      </w:r>
      <w:r w:rsidRPr="00B256D1">
        <w:rPr>
          <w:rFonts w:ascii="Times New Roman" w:hAnsi="Times New Roman"/>
          <w:spacing w:val="-2"/>
          <w:sz w:val="24"/>
          <w:szCs w:val="24"/>
        </w:rPr>
        <w:t xml:space="preserve"> </w:t>
      </w:r>
      <w:r w:rsidRPr="00B256D1">
        <w:rPr>
          <w:rFonts w:ascii="Times New Roman" w:hAnsi="Times New Roman"/>
          <w:sz w:val="24"/>
          <w:szCs w:val="24"/>
        </w:rPr>
        <w:t>кадра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фотографии.</w:t>
      </w:r>
    </w:p>
    <w:p w14:paraId="1BA11DD5" w14:textId="77777777" w:rsidR="00B256D1" w:rsidRPr="00B256D1" w:rsidRDefault="00B256D1" w:rsidP="00CC1F8A">
      <w:pPr>
        <w:pStyle w:val="1"/>
        <w:keepNext w:val="0"/>
        <w:numPr>
          <w:ilvl w:val="0"/>
          <w:numId w:val="166"/>
        </w:numPr>
        <w:tabs>
          <w:tab w:val="num" w:pos="709"/>
          <w:tab w:val="left" w:pos="1048"/>
        </w:tabs>
        <w:autoSpaceDE w:val="0"/>
        <w:autoSpaceDN w:val="0"/>
        <w:spacing w:before="5" w:line="240" w:lineRule="auto"/>
        <w:ind w:left="0" w:firstLine="567"/>
        <w:jc w:val="both"/>
        <w:rPr>
          <w:sz w:val="24"/>
          <w:szCs w:val="24"/>
        </w:rPr>
      </w:pPr>
      <w:r w:rsidRPr="00B256D1">
        <w:rPr>
          <w:sz w:val="24"/>
          <w:szCs w:val="24"/>
        </w:rPr>
        <w:t>класс</w:t>
      </w:r>
    </w:p>
    <w:p w14:paraId="0F023DE3"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w:t>
      </w:r>
      <w:r w:rsidRPr="00B256D1">
        <w:rPr>
          <w:rFonts w:ascii="Times New Roman" w:hAnsi="Times New Roman"/>
          <w:b/>
          <w:spacing w:val="-2"/>
          <w:sz w:val="24"/>
          <w:szCs w:val="24"/>
        </w:rPr>
        <w:t xml:space="preserve"> </w:t>
      </w:r>
      <w:r w:rsidRPr="00B256D1">
        <w:rPr>
          <w:rFonts w:ascii="Times New Roman" w:hAnsi="Times New Roman"/>
          <w:b/>
          <w:sz w:val="24"/>
          <w:szCs w:val="24"/>
        </w:rPr>
        <w:t>«Графика</w:t>
      </w:r>
    </w:p>
    <w:p w14:paraId="640CE835"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художественном</w:t>
      </w:r>
      <w:r w:rsidRPr="00B256D1">
        <w:rPr>
          <w:rFonts w:ascii="Times New Roman" w:hAnsi="Times New Roman"/>
          <w:spacing w:val="1"/>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дизайне</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многообразии</w:t>
      </w:r>
      <w:r w:rsidRPr="00B256D1">
        <w:rPr>
          <w:rFonts w:ascii="Times New Roman" w:hAnsi="Times New Roman"/>
          <w:spacing w:val="-2"/>
          <w:sz w:val="24"/>
          <w:szCs w:val="24"/>
        </w:rPr>
        <w:t xml:space="preserve"> </w:t>
      </w:r>
      <w:r w:rsidRPr="00B256D1">
        <w:rPr>
          <w:rFonts w:ascii="Times New Roman" w:hAnsi="Times New Roman"/>
          <w:sz w:val="24"/>
          <w:szCs w:val="24"/>
        </w:rPr>
        <w:t>форм 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w:t>
      </w:r>
      <w:r w:rsidRPr="00B256D1">
        <w:rPr>
          <w:rFonts w:ascii="Times New Roman" w:hAnsi="Times New Roman"/>
          <w:spacing w:val="-1"/>
          <w:sz w:val="24"/>
          <w:szCs w:val="24"/>
        </w:rPr>
        <w:t xml:space="preserve"> </w:t>
      </w:r>
      <w:r w:rsidRPr="00B256D1">
        <w:rPr>
          <w:rFonts w:ascii="Times New Roman" w:hAnsi="Times New Roman"/>
          <w:sz w:val="24"/>
          <w:szCs w:val="24"/>
        </w:rPr>
        <w:t>о работе</w:t>
      </w:r>
      <w:r w:rsidRPr="00B256D1">
        <w:rPr>
          <w:rFonts w:ascii="Times New Roman" w:hAnsi="Times New Roman"/>
          <w:spacing w:val="-2"/>
          <w:sz w:val="24"/>
          <w:szCs w:val="24"/>
        </w:rPr>
        <w:t xml:space="preserve"> </w:t>
      </w:r>
      <w:r w:rsidRPr="00B256D1">
        <w:rPr>
          <w:rFonts w:ascii="Times New Roman" w:hAnsi="Times New Roman"/>
          <w:sz w:val="24"/>
          <w:szCs w:val="24"/>
        </w:rPr>
        <w:t>художников-иллюстраторов.</w:t>
      </w:r>
    </w:p>
    <w:p w14:paraId="5E3522AD"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Получать опыт создания эскиза книжки-игрушки на выбранный сюжет: рисунок обложки с</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соединением шрифта (текста) и изображения, рисунок заглавной буквицы, создание 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размещение</w:t>
      </w:r>
      <w:r w:rsidRPr="00B256D1">
        <w:rPr>
          <w:rFonts w:ascii="Times New Roman" w:hAnsi="Times New Roman"/>
          <w:spacing w:val="-2"/>
          <w:sz w:val="24"/>
          <w:szCs w:val="24"/>
        </w:rPr>
        <w:t xml:space="preserve"> </w:t>
      </w:r>
      <w:r w:rsidRPr="00B256D1">
        <w:rPr>
          <w:rFonts w:ascii="Times New Roman" w:hAnsi="Times New Roman"/>
          <w:sz w:val="24"/>
          <w:szCs w:val="24"/>
        </w:rPr>
        <w:t>текста и</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развороте.</w:t>
      </w:r>
    </w:p>
    <w:p w14:paraId="3780367E"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Узнавать об искусстве шрифта и образных (изобразительных) возможностях надписи, о работе</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2"/>
          <w:sz w:val="24"/>
          <w:szCs w:val="24"/>
        </w:rPr>
        <w:t xml:space="preserve"> </w:t>
      </w:r>
      <w:r w:rsidRPr="00B256D1">
        <w:rPr>
          <w:rFonts w:ascii="Times New Roman" w:hAnsi="Times New Roman"/>
          <w:sz w:val="24"/>
          <w:szCs w:val="24"/>
        </w:rPr>
        <w:t>над шрифтовой композицией.</w:t>
      </w:r>
    </w:p>
    <w:p w14:paraId="4CB74BFA"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Создавать практическую творческую работу — поздравительную открытку, совмещая в ней</w:t>
      </w:r>
      <w:r w:rsidRPr="00B256D1">
        <w:rPr>
          <w:rFonts w:ascii="Times New Roman" w:hAnsi="Times New Roman"/>
          <w:spacing w:val="1"/>
          <w:sz w:val="24"/>
          <w:szCs w:val="24"/>
        </w:rPr>
        <w:t xml:space="preserve"> </w:t>
      </w:r>
      <w:r w:rsidRPr="00B256D1">
        <w:rPr>
          <w:rFonts w:ascii="Times New Roman" w:hAnsi="Times New Roman"/>
          <w:sz w:val="24"/>
          <w:szCs w:val="24"/>
        </w:rPr>
        <w:t>шрифт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изображение.</w:t>
      </w:r>
    </w:p>
    <w:p w14:paraId="2EEA853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3"/>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4"/>
          <w:sz w:val="24"/>
          <w:szCs w:val="24"/>
        </w:rPr>
        <w:t xml:space="preserve"> </w:t>
      </w:r>
      <w:r w:rsidRPr="00B256D1">
        <w:rPr>
          <w:rFonts w:ascii="Times New Roman" w:hAnsi="Times New Roman"/>
          <w:sz w:val="24"/>
          <w:szCs w:val="24"/>
        </w:rPr>
        <w:t>над</w:t>
      </w:r>
      <w:r w:rsidRPr="00B256D1">
        <w:rPr>
          <w:rFonts w:ascii="Times New Roman" w:hAnsi="Times New Roman"/>
          <w:spacing w:val="-2"/>
          <w:sz w:val="24"/>
          <w:szCs w:val="24"/>
        </w:rPr>
        <w:t xml:space="preserve"> </w:t>
      </w:r>
      <w:r w:rsidRPr="00B256D1">
        <w:rPr>
          <w:rFonts w:ascii="Times New Roman" w:hAnsi="Times New Roman"/>
          <w:sz w:val="24"/>
          <w:szCs w:val="24"/>
        </w:rPr>
        <w:t>плакатами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афишами.</w:t>
      </w:r>
    </w:p>
    <w:p w14:paraId="76068A0A"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40"/>
          <w:sz w:val="24"/>
          <w:szCs w:val="24"/>
        </w:rPr>
        <w:t xml:space="preserve"> </w:t>
      </w:r>
      <w:r w:rsidRPr="00B256D1">
        <w:rPr>
          <w:rFonts w:ascii="Times New Roman" w:hAnsi="Times New Roman"/>
          <w:sz w:val="24"/>
          <w:szCs w:val="24"/>
        </w:rPr>
        <w:t>творческую</w:t>
      </w:r>
      <w:r w:rsidRPr="00B256D1">
        <w:rPr>
          <w:rFonts w:ascii="Times New Roman" w:hAnsi="Times New Roman"/>
          <w:spacing w:val="42"/>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43"/>
          <w:sz w:val="24"/>
          <w:szCs w:val="24"/>
        </w:rPr>
        <w:t xml:space="preserve"> </w:t>
      </w:r>
      <w:r w:rsidRPr="00B256D1">
        <w:rPr>
          <w:rFonts w:ascii="Times New Roman" w:hAnsi="Times New Roman"/>
          <w:sz w:val="24"/>
          <w:szCs w:val="24"/>
        </w:rPr>
        <w:t>—</w:t>
      </w:r>
      <w:r w:rsidRPr="00B256D1">
        <w:rPr>
          <w:rFonts w:ascii="Times New Roman" w:hAnsi="Times New Roman"/>
          <w:spacing w:val="40"/>
          <w:sz w:val="24"/>
          <w:szCs w:val="24"/>
        </w:rPr>
        <w:t xml:space="preserve"> </w:t>
      </w:r>
      <w:r w:rsidRPr="00B256D1">
        <w:rPr>
          <w:rFonts w:ascii="Times New Roman" w:hAnsi="Times New Roman"/>
          <w:sz w:val="24"/>
          <w:szCs w:val="24"/>
        </w:rPr>
        <w:t>эскиз</w:t>
      </w:r>
      <w:r w:rsidRPr="00B256D1">
        <w:rPr>
          <w:rFonts w:ascii="Times New Roman" w:hAnsi="Times New Roman"/>
          <w:spacing w:val="38"/>
          <w:sz w:val="24"/>
          <w:szCs w:val="24"/>
        </w:rPr>
        <w:t xml:space="preserve"> </w:t>
      </w:r>
      <w:r w:rsidRPr="00B256D1">
        <w:rPr>
          <w:rFonts w:ascii="Times New Roman" w:hAnsi="Times New Roman"/>
          <w:sz w:val="24"/>
          <w:szCs w:val="24"/>
        </w:rPr>
        <w:t>афиши</w:t>
      </w:r>
      <w:r w:rsidRPr="00B256D1">
        <w:rPr>
          <w:rFonts w:ascii="Times New Roman" w:hAnsi="Times New Roman"/>
          <w:spacing w:val="40"/>
          <w:sz w:val="24"/>
          <w:szCs w:val="24"/>
        </w:rPr>
        <w:t xml:space="preserve"> </w:t>
      </w:r>
      <w:r w:rsidRPr="00B256D1">
        <w:rPr>
          <w:rFonts w:ascii="Times New Roman" w:hAnsi="Times New Roman"/>
          <w:sz w:val="24"/>
          <w:szCs w:val="24"/>
        </w:rPr>
        <w:t>к</w:t>
      </w:r>
      <w:r w:rsidRPr="00B256D1">
        <w:rPr>
          <w:rFonts w:ascii="Times New Roman" w:hAnsi="Times New Roman"/>
          <w:spacing w:val="38"/>
          <w:sz w:val="24"/>
          <w:szCs w:val="24"/>
        </w:rPr>
        <w:t xml:space="preserve"> </w:t>
      </w:r>
      <w:r w:rsidRPr="00B256D1">
        <w:rPr>
          <w:rFonts w:ascii="Times New Roman" w:hAnsi="Times New Roman"/>
          <w:sz w:val="24"/>
          <w:szCs w:val="24"/>
        </w:rPr>
        <w:t>выбранному</w:t>
      </w:r>
      <w:r w:rsidRPr="00B256D1">
        <w:rPr>
          <w:rFonts w:ascii="Times New Roman" w:hAnsi="Times New Roman"/>
          <w:spacing w:val="35"/>
          <w:sz w:val="24"/>
          <w:szCs w:val="24"/>
        </w:rPr>
        <w:t xml:space="preserve"> </w:t>
      </w:r>
      <w:r w:rsidRPr="00B256D1">
        <w:rPr>
          <w:rFonts w:ascii="Times New Roman" w:hAnsi="Times New Roman"/>
          <w:sz w:val="24"/>
          <w:szCs w:val="24"/>
        </w:rPr>
        <w:t>спектаклю</w:t>
      </w:r>
      <w:r w:rsidRPr="00B256D1">
        <w:rPr>
          <w:rFonts w:ascii="Times New Roman" w:hAnsi="Times New Roman"/>
          <w:spacing w:val="38"/>
          <w:sz w:val="24"/>
          <w:szCs w:val="24"/>
        </w:rPr>
        <w:t xml:space="preserve"> </w:t>
      </w:r>
      <w:r w:rsidRPr="00B256D1">
        <w:rPr>
          <w:rFonts w:ascii="Times New Roman" w:hAnsi="Times New Roman"/>
          <w:sz w:val="24"/>
          <w:szCs w:val="24"/>
        </w:rPr>
        <w:t>или</w:t>
      </w:r>
      <w:r w:rsidRPr="00B256D1">
        <w:rPr>
          <w:rFonts w:ascii="Times New Roman" w:hAnsi="Times New Roman"/>
          <w:spacing w:val="41"/>
          <w:sz w:val="24"/>
          <w:szCs w:val="24"/>
        </w:rPr>
        <w:t xml:space="preserve"> </w:t>
      </w:r>
      <w:r w:rsidRPr="00B256D1">
        <w:rPr>
          <w:rFonts w:ascii="Times New Roman" w:hAnsi="Times New Roman"/>
          <w:sz w:val="24"/>
          <w:szCs w:val="24"/>
        </w:rPr>
        <w:t>фильму.</w:t>
      </w:r>
    </w:p>
    <w:p w14:paraId="73EA9E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пропорции</w:t>
      </w:r>
      <w:r w:rsidRPr="00B256D1">
        <w:rPr>
          <w:rFonts w:ascii="Times New Roman" w:hAnsi="Times New Roman"/>
          <w:spacing w:val="-3"/>
          <w:sz w:val="24"/>
          <w:szCs w:val="24"/>
        </w:rPr>
        <w:t xml:space="preserve"> </w:t>
      </w:r>
      <w:r w:rsidRPr="00B256D1">
        <w:rPr>
          <w:rFonts w:ascii="Times New Roman" w:hAnsi="Times New Roman"/>
          <w:sz w:val="24"/>
          <w:szCs w:val="24"/>
        </w:rPr>
        <w:t>лица</w:t>
      </w:r>
      <w:r w:rsidRPr="00B256D1">
        <w:rPr>
          <w:rFonts w:ascii="Times New Roman" w:hAnsi="Times New Roman"/>
          <w:spacing w:val="-3"/>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взаимное</w:t>
      </w:r>
      <w:r w:rsidRPr="00B256D1">
        <w:rPr>
          <w:rFonts w:ascii="Times New Roman" w:hAnsi="Times New Roman"/>
          <w:spacing w:val="-3"/>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4"/>
          <w:sz w:val="24"/>
          <w:szCs w:val="24"/>
        </w:rPr>
        <w:t xml:space="preserve"> </w:t>
      </w:r>
      <w:r w:rsidRPr="00B256D1">
        <w:rPr>
          <w:rFonts w:ascii="Times New Roman" w:hAnsi="Times New Roman"/>
          <w:sz w:val="24"/>
          <w:szCs w:val="24"/>
        </w:rPr>
        <w:t>частей</w:t>
      </w:r>
      <w:r w:rsidRPr="00B256D1">
        <w:rPr>
          <w:rFonts w:ascii="Times New Roman" w:hAnsi="Times New Roman"/>
          <w:spacing w:val="-2"/>
          <w:sz w:val="24"/>
          <w:szCs w:val="24"/>
        </w:rPr>
        <w:t xml:space="preserve"> </w:t>
      </w:r>
      <w:r w:rsidRPr="00B256D1">
        <w:rPr>
          <w:rFonts w:ascii="Times New Roman" w:hAnsi="Times New Roman"/>
          <w:sz w:val="24"/>
          <w:szCs w:val="24"/>
        </w:rPr>
        <w:t>лица.</w:t>
      </w:r>
    </w:p>
    <w:p w14:paraId="0AD985D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2"/>
          <w:sz w:val="24"/>
          <w:szCs w:val="24"/>
        </w:rPr>
        <w:t xml:space="preserve"> </w:t>
      </w:r>
      <w:r w:rsidRPr="00B256D1">
        <w:rPr>
          <w:rFonts w:ascii="Times New Roman" w:hAnsi="Times New Roman"/>
          <w:sz w:val="24"/>
          <w:szCs w:val="24"/>
        </w:rPr>
        <w:t>опыт</w:t>
      </w:r>
      <w:r w:rsidRPr="00B256D1">
        <w:rPr>
          <w:rFonts w:ascii="Times New Roman" w:hAnsi="Times New Roman"/>
          <w:spacing w:val="-3"/>
          <w:sz w:val="24"/>
          <w:szCs w:val="24"/>
        </w:rPr>
        <w:t xml:space="preserve"> </w:t>
      </w:r>
      <w:r w:rsidRPr="00B256D1">
        <w:rPr>
          <w:rFonts w:ascii="Times New Roman" w:hAnsi="Times New Roman"/>
          <w:sz w:val="24"/>
          <w:szCs w:val="24"/>
        </w:rPr>
        <w:t>рисования</w:t>
      </w:r>
      <w:r w:rsidRPr="00B256D1">
        <w:rPr>
          <w:rFonts w:ascii="Times New Roman" w:hAnsi="Times New Roman"/>
          <w:spacing w:val="-3"/>
          <w:sz w:val="24"/>
          <w:szCs w:val="24"/>
        </w:rPr>
        <w:t xml:space="preserve"> </w:t>
      </w:r>
      <w:r w:rsidRPr="00B256D1">
        <w:rPr>
          <w:rFonts w:ascii="Times New Roman" w:hAnsi="Times New Roman"/>
          <w:sz w:val="24"/>
          <w:szCs w:val="24"/>
        </w:rPr>
        <w:t>портрета</w:t>
      </w:r>
      <w:r w:rsidRPr="00B256D1">
        <w:rPr>
          <w:rFonts w:ascii="Times New Roman" w:hAnsi="Times New Roman"/>
          <w:spacing w:val="-2"/>
          <w:sz w:val="24"/>
          <w:szCs w:val="24"/>
        </w:rPr>
        <w:t xml:space="preserve"> </w:t>
      </w:r>
      <w:r w:rsidRPr="00B256D1">
        <w:rPr>
          <w:rFonts w:ascii="Times New Roman" w:hAnsi="Times New Roman"/>
          <w:sz w:val="24"/>
          <w:szCs w:val="24"/>
        </w:rPr>
        <w:t>(лица)</w:t>
      </w:r>
      <w:r w:rsidRPr="00B256D1">
        <w:rPr>
          <w:rFonts w:ascii="Times New Roman" w:hAnsi="Times New Roman"/>
          <w:spacing w:val="-3"/>
          <w:sz w:val="24"/>
          <w:szCs w:val="24"/>
        </w:rPr>
        <w:t xml:space="preserve"> </w:t>
      </w:r>
      <w:r w:rsidRPr="00B256D1">
        <w:rPr>
          <w:rFonts w:ascii="Times New Roman" w:hAnsi="Times New Roman"/>
          <w:sz w:val="24"/>
          <w:szCs w:val="24"/>
        </w:rPr>
        <w:t>человека.</w:t>
      </w:r>
    </w:p>
    <w:p w14:paraId="55F16632"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Создавать маску сказочного персонажа с ярко выраженным характером лица (для карнавала</w:t>
      </w:r>
      <w:r w:rsidRPr="00B256D1">
        <w:rPr>
          <w:rFonts w:ascii="Times New Roman" w:hAnsi="Times New Roman"/>
          <w:spacing w:val="1"/>
          <w:sz w:val="24"/>
          <w:szCs w:val="24"/>
        </w:rPr>
        <w:t xml:space="preserve"> </w:t>
      </w:r>
      <w:r w:rsidRPr="00B256D1">
        <w:rPr>
          <w:rFonts w:ascii="Times New Roman" w:hAnsi="Times New Roman"/>
          <w:sz w:val="24"/>
          <w:szCs w:val="24"/>
        </w:rPr>
        <w:t>или спектакля).</w:t>
      </w:r>
    </w:p>
    <w:p w14:paraId="28EA701F" w14:textId="77777777" w:rsidR="00B256D1" w:rsidRPr="00B256D1" w:rsidRDefault="00B256D1" w:rsidP="00CC1F8A">
      <w:pPr>
        <w:pStyle w:val="1"/>
        <w:spacing w:before="3" w:line="240" w:lineRule="auto"/>
        <w:ind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4DC1493"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 создания живописной композиции</w:t>
      </w:r>
      <w:r w:rsidRPr="00B256D1">
        <w:rPr>
          <w:rFonts w:ascii="Times New Roman" w:hAnsi="Times New Roman"/>
          <w:spacing w:val="60"/>
          <w:sz w:val="24"/>
          <w:szCs w:val="24"/>
        </w:rPr>
        <w:t xml:space="preserve"> </w:t>
      </w:r>
      <w:r w:rsidRPr="00B256D1">
        <w:rPr>
          <w:rFonts w:ascii="Times New Roman" w:hAnsi="Times New Roman"/>
          <w:sz w:val="24"/>
          <w:szCs w:val="24"/>
        </w:rPr>
        <w:t>(натюрморта) по наблюдению натуры</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по представлению.</w:t>
      </w:r>
    </w:p>
    <w:p w14:paraId="4A0E37E6"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Рассматривать, эстетически анализировать сюжет и композицию, эмоциональное настроение в</w:t>
      </w:r>
      <w:r w:rsidRPr="00B256D1">
        <w:rPr>
          <w:rFonts w:ascii="Times New Roman" w:hAnsi="Times New Roman"/>
          <w:spacing w:val="1"/>
          <w:sz w:val="24"/>
          <w:szCs w:val="24"/>
        </w:rPr>
        <w:t xml:space="preserve"> </w:t>
      </w:r>
      <w:r w:rsidRPr="00B256D1">
        <w:rPr>
          <w:rFonts w:ascii="Times New Roman" w:hAnsi="Times New Roman"/>
          <w:sz w:val="24"/>
          <w:szCs w:val="24"/>
        </w:rPr>
        <w:t>натюрмортах</w:t>
      </w:r>
      <w:r w:rsidRPr="00B256D1">
        <w:rPr>
          <w:rFonts w:ascii="Times New Roman" w:hAnsi="Times New Roman"/>
          <w:spacing w:val="-2"/>
          <w:sz w:val="24"/>
          <w:szCs w:val="24"/>
        </w:rPr>
        <w:t xml:space="preserve"> </w:t>
      </w:r>
      <w:r w:rsidRPr="00B256D1">
        <w:rPr>
          <w:rFonts w:ascii="Times New Roman" w:hAnsi="Times New Roman"/>
          <w:sz w:val="24"/>
          <w:szCs w:val="24"/>
        </w:rPr>
        <w:t>известных</w:t>
      </w:r>
      <w:r w:rsidRPr="00B256D1">
        <w:rPr>
          <w:rFonts w:ascii="Times New Roman" w:hAnsi="Times New Roman"/>
          <w:spacing w:val="2"/>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p>
    <w:p w14:paraId="1E834CFF"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живописной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натюрморта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61"/>
          <w:sz w:val="24"/>
          <w:szCs w:val="24"/>
        </w:rPr>
        <w:t xml:space="preserve"> </w:t>
      </w:r>
      <w:r w:rsidRPr="00B256D1">
        <w:rPr>
          <w:rFonts w:ascii="Times New Roman" w:hAnsi="Times New Roman"/>
          <w:sz w:val="24"/>
          <w:szCs w:val="24"/>
        </w:rPr>
        <w:t>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3"/>
          <w:sz w:val="24"/>
          <w:szCs w:val="24"/>
        </w:rPr>
        <w:t xml:space="preserve"> </w:t>
      </w:r>
      <w:r w:rsidRPr="00B256D1">
        <w:rPr>
          <w:rFonts w:ascii="Times New Roman" w:hAnsi="Times New Roman"/>
          <w:sz w:val="24"/>
          <w:szCs w:val="24"/>
        </w:rPr>
        <w:t>настроением</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5"/>
          <w:sz w:val="24"/>
          <w:szCs w:val="24"/>
        </w:rPr>
        <w:t xml:space="preserve"> </w:t>
      </w:r>
      <w:r w:rsidRPr="00B256D1">
        <w:rPr>
          <w:rFonts w:ascii="Times New Roman" w:hAnsi="Times New Roman"/>
          <w:sz w:val="24"/>
          <w:szCs w:val="24"/>
        </w:rPr>
        <w:t>«натюрморта-автопортрета».</w:t>
      </w:r>
    </w:p>
    <w:p w14:paraId="2E2D8F54" w14:textId="77777777" w:rsidR="00B256D1" w:rsidRPr="00B256D1" w:rsidRDefault="00B256D1" w:rsidP="00CC1F8A">
      <w:pPr>
        <w:pStyle w:val="a4"/>
        <w:tabs>
          <w:tab w:val="num" w:pos="709"/>
        </w:tabs>
        <w:ind w:left="0" w:right="1467" w:firstLine="567"/>
        <w:rPr>
          <w:rFonts w:ascii="Times New Roman" w:hAnsi="Times New Roman"/>
          <w:sz w:val="24"/>
          <w:szCs w:val="24"/>
        </w:rPr>
      </w:pPr>
      <w:r w:rsidRPr="00B256D1">
        <w:rPr>
          <w:rFonts w:ascii="Times New Roman" w:hAnsi="Times New Roman"/>
          <w:sz w:val="24"/>
          <w:szCs w:val="24"/>
        </w:rPr>
        <w:t>Изображать красками портрет человека с опорой на натуру или по представлению.</w:t>
      </w:r>
      <w:r w:rsidRPr="00B256D1">
        <w:rPr>
          <w:rFonts w:ascii="Times New Roman" w:hAnsi="Times New Roman"/>
          <w:spacing w:val="-57"/>
          <w:sz w:val="24"/>
          <w:szCs w:val="24"/>
        </w:rPr>
        <w:t xml:space="preserve"> </w:t>
      </w:r>
      <w:r w:rsidRPr="00B256D1">
        <w:rPr>
          <w:rFonts w:ascii="Times New Roman" w:hAnsi="Times New Roman"/>
          <w:sz w:val="24"/>
          <w:szCs w:val="24"/>
        </w:rPr>
        <w:t>Создавать пейзаж,</w:t>
      </w:r>
      <w:r w:rsidRPr="00B256D1">
        <w:rPr>
          <w:rFonts w:ascii="Times New Roman" w:hAnsi="Times New Roman"/>
          <w:spacing w:val="-1"/>
          <w:sz w:val="24"/>
          <w:szCs w:val="24"/>
        </w:rPr>
        <w:t xml:space="preserve"> </w:t>
      </w:r>
      <w:r w:rsidRPr="00B256D1">
        <w:rPr>
          <w:rFonts w:ascii="Times New Roman" w:hAnsi="Times New Roman"/>
          <w:sz w:val="24"/>
          <w:szCs w:val="24"/>
        </w:rPr>
        <w:t>передавая в</w:t>
      </w:r>
      <w:r w:rsidRPr="00B256D1">
        <w:rPr>
          <w:rFonts w:ascii="Times New Roman" w:hAnsi="Times New Roman"/>
          <w:spacing w:val="-2"/>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активное</w:t>
      </w:r>
      <w:r w:rsidRPr="00B256D1">
        <w:rPr>
          <w:rFonts w:ascii="Times New Roman" w:hAnsi="Times New Roman"/>
          <w:spacing w:val="-2"/>
          <w:sz w:val="24"/>
          <w:szCs w:val="24"/>
        </w:rPr>
        <w:t xml:space="preserve"> </w:t>
      </w:r>
      <w:r w:rsidRPr="00B256D1">
        <w:rPr>
          <w:rFonts w:ascii="Times New Roman" w:hAnsi="Times New Roman"/>
          <w:sz w:val="24"/>
          <w:szCs w:val="24"/>
        </w:rPr>
        <w:t>состояние</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p>
    <w:p w14:paraId="24E0684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Приобрести</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4"/>
          <w:sz w:val="24"/>
          <w:szCs w:val="24"/>
        </w:rPr>
        <w:t xml:space="preserve"> </w:t>
      </w:r>
      <w:r w:rsidRPr="00B256D1">
        <w:rPr>
          <w:rFonts w:ascii="Times New Roman" w:hAnsi="Times New Roman"/>
          <w:sz w:val="24"/>
          <w:szCs w:val="24"/>
        </w:rPr>
        <w:t>художника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театре.</w:t>
      </w:r>
    </w:p>
    <w:p w14:paraId="500E2332" w14:textId="77777777" w:rsidR="00B256D1" w:rsidRPr="00B256D1" w:rsidRDefault="00B256D1" w:rsidP="00CC1F8A">
      <w:pPr>
        <w:pStyle w:val="a4"/>
        <w:tabs>
          <w:tab w:val="num" w:pos="709"/>
        </w:tabs>
        <w:ind w:left="0" w:right="1116" w:firstLine="567"/>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4"/>
          <w:sz w:val="24"/>
          <w:szCs w:val="24"/>
        </w:rPr>
        <w:t xml:space="preserve"> </w:t>
      </w:r>
      <w:r w:rsidRPr="00B256D1">
        <w:rPr>
          <w:rFonts w:ascii="Times New Roman" w:hAnsi="Times New Roman"/>
          <w:sz w:val="24"/>
          <w:szCs w:val="24"/>
        </w:rPr>
        <w:t>красками</w:t>
      </w:r>
      <w:r w:rsidRPr="00B256D1">
        <w:rPr>
          <w:rFonts w:ascii="Times New Roman" w:hAnsi="Times New Roman"/>
          <w:spacing w:val="-3"/>
          <w:sz w:val="24"/>
          <w:szCs w:val="24"/>
        </w:rPr>
        <w:t xml:space="preserve"> </w:t>
      </w:r>
      <w:r w:rsidRPr="00B256D1">
        <w:rPr>
          <w:rFonts w:ascii="Times New Roman" w:hAnsi="Times New Roman"/>
          <w:sz w:val="24"/>
          <w:szCs w:val="24"/>
        </w:rPr>
        <w:t>эскиз</w:t>
      </w:r>
      <w:r w:rsidRPr="00B256D1">
        <w:rPr>
          <w:rFonts w:ascii="Times New Roman" w:hAnsi="Times New Roman"/>
          <w:spacing w:val="-5"/>
          <w:sz w:val="24"/>
          <w:szCs w:val="24"/>
        </w:rPr>
        <w:t xml:space="preserve"> </w:t>
      </w:r>
      <w:r w:rsidRPr="00B256D1">
        <w:rPr>
          <w:rFonts w:ascii="Times New Roman" w:hAnsi="Times New Roman"/>
          <w:sz w:val="24"/>
          <w:szCs w:val="24"/>
        </w:rPr>
        <w:t>занавеса</w:t>
      </w:r>
      <w:r w:rsidRPr="00B256D1">
        <w:rPr>
          <w:rFonts w:ascii="Times New Roman" w:hAnsi="Times New Roman"/>
          <w:spacing w:val="-4"/>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эскиз</w:t>
      </w:r>
      <w:r w:rsidRPr="00B256D1">
        <w:rPr>
          <w:rFonts w:ascii="Times New Roman" w:hAnsi="Times New Roman"/>
          <w:spacing w:val="-3"/>
          <w:sz w:val="24"/>
          <w:szCs w:val="24"/>
        </w:rPr>
        <w:t xml:space="preserve"> </w:t>
      </w:r>
      <w:r w:rsidRPr="00B256D1">
        <w:rPr>
          <w:rFonts w:ascii="Times New Roman" w:hAnsi="Times New Roman"/>
          <w:sz w:val="24"/>
          <w:szCs w:val="24"/>
        </w:rPr>
        <w:t>декораций</w:t>
      </w:r>
      <w:r w:rsidRPr="00B256D1">
        <w:rPr>
          <w:rFonts w:ascii="Times New Roman" w:hAnsi="Times New Roman"/>
          <w:spacing w:val="-2"/>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выбранному</w:t>
      </w:r>
      <w:r w:rsidRPr="00B256D1">
        <w:rPr>
          <w:rFonts w:ascii="Times New Roman" w:hAnsi="Times New Roman"/>
          <w:spacing w:val="-8"/>
          <w:sz w:val="24"/>
          <w:szCs w:val="24"/>
        </w:rPr>
        <w:t xml:space="preserve"> </w:t>
      </w:r>
      <w:r w:rsidRPr="00B256D1">
        <w:rPr>
          <w:rFonts w:ascii="Times New Roman" w:hAnsi="Times New Roman"/>
          <w:sz w:val="24"/>
          <w:szCs w:val="24"/>
        </w:rPr>
        <w:t>сюжету.</w:t>
      </w:r>
      <w:r w:rsidRPr="00B256D1">
        <w:rPr>
          <w:rFonts w:ascii="Times New Roman" w:hAnsi="Times New Roman"/>
          <w:spacing w:val="-57"/>
          <w:sz w:val="24"/>
          <w:szCs w:val="24"/>
        </w:rPr>
        <w:t xml:space="preserve"> </w:t>
      </w: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работой</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оформлению</w:t>
      </w:r>
      <w:r w:rsidRPr="00B256D1">
        <w:rPr>
          <w:rFonts w:ascii="Times New Roman" w:hAnsi="Times New Roman"/>
          <w:spacing w:val="3"/>
          <w:sz w:val="24"/>
          <w:szCs w:val="24"/>
        </w:rPr>
        <w:t xml:space="preserve"> </w:t>
      </w:r>
      <w:r w:rsidRPr="00B256D1">
        <w:rPr>
          <w:rFonts w:ascii="Times New Roman" w:hAnsi="Times New Roman"/>
          <w:sz w:val="24"/>
          <w:szCs w:val="24"/>
        </w:rPr>
        <w:t>праздников.</w:t>
      </w:r>
    </w:p>
    <w:p w14:paraId="49690B1B"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5"/>
          <w:sz w:val="24"/>
          <w:szCs w:val="24"/>
        </w:rPr>
        <w:t xml:space="preserve"> </w:t>
      </w:r>
      <w:r w:rsidRPr="00B256D1">
        <w:rPr>
          <w:rFonts w:ascii="Times New Roman" w:hAnsi="Times New Roman"/>
          <w:sz w:val="24"/>
          <w:szCs w:val="24"/>
        </w:rPr>
        <w:t>тематическую</w:t>
      </w:r>
      <w:r w:rsidRPr="00B256D1">
        <w:rPr>
          <w:rFonts w:ascii="Times New Roman" w:hAnsi="Times New Roman"/>
          <w:spacing w:val="6"/>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8"/>
          <w:sz w:val="24"/>
          <w:szCs w:val="24"/>
        </w:rPr>
        <w:t xml:space="preserve"> </w:t>
      </w:r>
      <w:r w:rsidRPr="00B256D1">
        <w:rPr>
          <w:rFonts w:ascii="Times New Roman" w:hAnsi="Times New Roman"/>
          <w:sz w:val="24"/>
          <w:szCs w:val="24"/>
        </w:rPr>
        <w:t>«Праздник</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основе</w:t>
      </w:r>
      <w:r w:rsidRPr="00B256D1">
        <w:rPr>
          <w:rFonts w:ascii="Times New Roman" w:hAnsi="Times New Roman"/>
          <w:spacing w:val="4"/>
          <w:sz w:val="24"/>
          <w:szCs w:val="24"/>
        </w:rPr>
        <w:t xml:space="preserve"> </w:t>
      </w:r>
      <w:r w:rsidRPr="00B256D1">
        <w:rPr>
          <w:rFonts w:ascii="Times New Roman" w:hAnsi="Times New Roman"/>
          <w:sz w:val="24"/>
          <w:szCs w:val="24"/>
        </w:rPr>
        <w:t>наблюдений,</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памяти</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 представлению.</w:t>
      </w:r>
    </w:p>
    <w:p w14:paraId="5DDBF1C2" w14:textId="77777777" w:rsidR="00B256D1" w:rsidRPr="00B256D1" w:rsidRDefault="00B256D1" w:rsidP="00CC1F8A">
      <w:pPr>
        <w:pStyle w:val="1"/>
        <w:spacing w:before="3" w:line="240" w:lineRule="auto"/>
        <w:ind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59D68F5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Приобрести</w:t>
      </w:r>
      <w:r w:rsidRPr="00B256D1">
        <w:rPr>
          <w:rFonts w:ascii="Times New Roman" w:hAnsi="Times New Roman"/>
          <w:spacing w:val="1"/>
          <w:sz w:val="24"/>
          <w:szCs w:val="24"/>
        </w:rPr>
        <w:t xml:space="preserve"> </w:t>
      </w:r>
      <w:r w:rsidRPr="00B256D1">
        <w:rPr>
          <w:rFonts w:ascii="Times New Roman" w:hAnsi="Times New Roman"/>
          <w:sz w:val="24"/>
          <w:szCs w:val="24"/>
        </w:rPr>
        <w:t>опыт творческой</w:t>
      </w:r>
      <w:r w:rsidRPr="00B256D1">
        <w:rPr>
          <w:rFonts w:ascii="Times New Roman" w:hAnsi="Times New Roman"/>
          <w:spacing w:val="2"/>
          <w:sz w:val="24"/>
          <w:szCs w:val="24"/>
        </w:rPr>
        <w:t xml:space="preserve"> </w:t>
      </w:r>
      <w:r w:rsidRPr="00B256D1">
        <w:rPr>
          <w:rFonts w:ascii="Times New Roman" w:hAnsi="Times New Roman"/>
          <w:sz w:val="24"/>
          <w:szCs w:val="24"/>
        </w:rPr>
        <w:t>работы: лепка</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сюжета</w:t>
      </w:r>
      <w:r w:rsidRPr="00B256D1">
        <w:rPr>
          <w:rFonts w:ascii="Times New Roman" w:hAnsi="Times New Roman"/>
          <w:spacing w:val="-1"/>
          <w:sz w:val="24"/>
          <w:szCs w:val="24"/>
        </w:rPr>
        <w:t xml:space="preserve"> </w:t>
      </w:r>
      <w:r w:rsidRPr="00B256D1">
        <w:rPr>
          <w:rFonts w:ascii="Times New Roman" w:hAnsi="Times New Roman"/>
          <w:sz w:val="24"/>
          <w:szCs w:val="24"/>
        </w:rPr>
        <w:t>известной</w:t>
      </w:r>
      <w:r w:rsidRPr="00B256D1">
        <w:rPr>
          <w:rFonts w:ascii="Times New Roman" w:hAnsi="Times New Roman"/>
          <w:spacing w:val="-57"/>
          <w:sz w:val="24"/>
          <w:szCs w:val="24"/>
        </w:rPr>
        <w:t xml:space="preserve"> </w:t>
      </w:r>
      <w:r w:rsidRPr="00B256D1">
        <w:rPr>
          <w:rFonts w:ascii="Times New Roman" w:hAnsi="Times New Roman"/>
          <w:sz w:val="24"/>
          <w:szCs w:val="24"/>
        </w:rPr>
        <w:t>сказки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этого персонажа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технике</w:t>
      </w:r>
      <w:r w:rsidRPr="00B256D1">
        <w:rPr>
          <w:rFonts w:ascii="Times New Roman" w:hAnsi="Times New Roman"/>
          <w:spacing w:val="-1"/>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17460414"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20"/>
          <w:sz w:val="24"/>
          <w:szCs w:val="24"/>
        </w:rPr>
        <w:t xml:space="preserve"> </w:t>
      </w:r>
      <w:r w:rsidRPr="00B256D1">
        <w:rPr>
          <w:rFonts w:ascii="Times New Roman" w:hAnsi="Times New Roman"/>
          <w:sz w:val="24"/>
          <w:szCs w:val="24"/>
        </w:rPr>
        <w:t>создавать</w:t>
      </w:r>
      <w:r w:rsidRPr="00B256D1">
        <w:rPr>
          <w:rFonts w:ascii="Times New Roman" w:hAnsi="Times New Roman"/>
          <w:spacing w:val="19"/>
          <w:sz w:val="24"/>
          <w:szCs w:val="24"/>
        </w:rPr>
        <w:t xml:space="preserve"> </w:t>
      </w:r>
      <w:r w:rsidRPr="00B256D1">
        <w:rPr>
          <w:rFonts w:ascii="Times New Roman" w:hAnsi="Times New Roman"/>
          <w:sz w:val="24"/>
          <w:szCs w:val="24"/>
        </w:rPr>
        <w:t>игрушку</w:t>
      </w:r>
      <w:r w:rsidRPr="00B256D1">
        <w:rPr>
          <w:rFonts w:ascii="Times New Roman" w:hAnsi="Times New Roman"/>
          <w:spacing w:val="14"/>
          <w:sz w:val="24"/>
          <w:szCs w:val="24"/>
        </w:rPr>
        <w:t xml:space="preserve"> </w:t>
      </w:r>
      <w:r w:rsidRPr="00B256D1">
        <w:rPr>
          <w:rFonts w:ascii="Times New Roman" w:hAnsi="Times New Roman"/>
          <w:sz w:val="24"/>
          <w:szCs w:val="24"/>
        </w:rPr>
        <w:t>из</w:t>
      </w:r>
      <w:r w:rsidRPr="00B256D1">
        <w:rPr>
          <w:rFonts w:ascii="Times New Roman" w:hAnsi="Times New Roman"/>
          <w:spacing w:val="21"/>
          <w:sz w:val="24"/>
          <w:szCs w:val="24"/>
        </w:rPr>
        <w:t xml:space="preserve"> </w:t>
      </w:r>
      <w:r w:rsidRPr="00B256D1">
        <w:rPr>
          <w:rFonts w:ascii="Times New Roman" w:hAnsi="Times New Roman"/>
          <w:sz w:val="24"/>
          <w:szCs w:val="24"/>
        </w:rPr>
        <w:t>подручного</w:t>
      </w:r>
      <w:r w:rsidRPr="00B256D1">
        <w:rPr>
          <w:rFonts w:ascii="Times New Roman" w:hAnsi="Times New Roman"/>
          <w:spacing w:val="20"/>
          <w:sz w:val="24"/>
          <w:szCs w:val="24"/>
        </w:rPr>
        <w:t xml:space="preserve"> </w:t>
      </w:r>
      <w:r w:rsidRPr="00B256D1">
        <w:rPr>
          <w:rFonts w:ascii="Times New Roman" w:hAnsi="Times New Roman"/>
          <w:sz w:val="24"/>
          <w:szCs w:val="24"/>
        </w:rPr>
        <w:t>нехудожественного</w:t>
      </w:r>
      <w:r w:rsidRPr="00B256D1">
        <w:rPr>
          <w:rFonts w:ascii="Times New Roman" w:hAnsi="Times New Roman"/>
          <w:spacing w:val="21"/>
          <w:sz w:val="24"/>
          <w:szCs w:val="24"/>
        </w:rPr>
        <w:t xml:space="preserve"> </w:t>
      </w:r>
      <w:r w:rsidRPr="00B256D1">
        <w:rPr>
          <w:rFonts w:ascii="Times New Roman" w:hAnsi="Times New Roman"/>
          <w:sz w:val="24"/>
          <w:szCs w:val="24"/>
        </w:rPr>
        <w:t>материала</w:t>
      </w:r>
      <w:r w:rsidRPr="00B256D1">
        <w:rPr>
          <w:rFonts w:ascii="Times New Roman" w:hAnsi="Times New Roman"/>
          <w:spacing w:val="20"/>
          <w:sz w:val="24"/>
          <w:szCs w:val="24"/>
        </w:rPr>
        <w:t xml:space="preserve"> </w:t>
      </w:r>
      <w:r w:rsidRPr="00B256D1">
        <w:rPr>
          <w:rFonts w:ascii="Times New Roman" w:hAnsi="Times New Roman"/>
          <w:sz w:val="24"/>
          <w:szCs w:val="24"/>
        </w:rPr>
        <w:t>путём</w:t>
      </w:r>
      <w:r w:rsidRPr="00B256D1">
        <w:rPr>
          <w:rFonts w:ascii="Times New Roman" w:hAnsi="Times New Roman"/>
          <w:spacing w:val="20"/>
          <w:sz w:val="24"/>
          <w:szCs w:val="24"/>
        </w:rPr>
        <w:t xml:space="preserve"> </w:t>
      </w:r>
      <w:r w:rsidRPr="00B256D1">
        <w:rPr>
          <w:rFonts w:ascii="Times New Roman" w:hAnsi="Times New Roman"/>
          <w:sz w:val="24"/>
          <w:szCs w:val="24"/>
        </w:rPr>
        <w:t>добавления</w:t>
      </w:r>
      <w:r w:rsidRPr="00B256D1">
        <w:rPr>
          <w:rFonts w:ascii="Times New Roman" w:hAnsi="Times New Roman"/>
          <w:spacing w:val="19"/>
          <w:sz w:val="24"/>
          <w:szCs w:val="24"/>
        </w:rPr>
        <w:t xml:space="preserve"> </w:t>
      </w:r>
      <w:r w:rsidRPr="00B256D1">
        <w:rPr>
          <w:rFonts w:ascii="Times New Roman" w:hAnsi="Times New Roman"/>
          <w:sz w:val="24"/>
          <w:szCs w:val="24"/>
        </w:rPr>
        <w:t>к</w:t>
      </w:r>
      <w:r w:rsidRPr="00B256D1">
        <w:rPr>
          <w:rFonts w:ascii="Times New Roman" w:hAnsi="Times New Roman"/>
          <w:spacing w:val="-57"/>
          <w:sz w:val="24"/>
          <w:szCs w:val="24"/>
        </w:rPr>
        <w:t xml:space="preserve"> </w:t>
      </w:r>
      <w:r w:rsidRPr="00B256D1">
        <w:rPr>
          <w:rFonts w:ascii="Times New Roman" w:hAnsi="Times New Roman"/>
          <w:sz w:val="24"/>
          <w:szCs w:val="24"/>
        </w:rPr>
        <w:t>ней</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2"/>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 тем</w:t>
      </w:r>
      <w:r w:rsidRPr="00B256D1">
        <w:rPr>
          <w:rFonts w:ascii="Times New Roman" w:hAnsi="Times New Roman"/>
          <w:spacing w:val="-1"/>
          <w:sz w:val="24"/>
          <w:szCs w:val="24"/>
        </w:rPr>
        <w:t xml:space="preserve"> </w:t>
      </w:r>
      <w:r w:rsidRPr="00B256D1">
        <w:rPr>
          <w:rFonts w:ascii="Times New Roman" w:hAnsi="Times New Roman"/>
          <w:sz w:val="24"/>
          <w:szCs w:val="24"/>
        </w:rPr>
        <w:t>самым</w:t>
      </w:r>
      <w:r w:rsidRPr="00B256D1">
        <w:rPr>
          <w:rFonts w:ascii="Times New Roman" w:hAnsi="Times New Roman"/>
          <w:spacing w:val="2"/>
          <w:sz w:val="24"/>
          <w:szCs w:val="24"/>
        </w:rPr>
        <w:t xml:space="preserve"> </w:t>
      </w:r>
      <w:r w:rsidRPr="00B256D1">
        <w:rPr>
          <w:rFonts w:ascii="Times New Roman" w:hAnsi="Times New Roman"/>
          <w:sz w:val="24"/>
          <w:szCs w:val="24"/>
        </w:rPr>
        <w:t>«одушевления образа».</w:t>
      </w:r>
    </w:p>
    <w:p w14:paraId="74173653"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5"/>
          <w:sz w:val="24"/>
          <w:szCs w:val="24"/>
        </w:rPr>
        <w:t xml:space="preserve"> </w:t>
      </w:r>
      <w:r w:rsidRPr="00B256D1">
        <w:rPr>
          <w:rFonts w:ascii="Times New Roman" w:hAnsi="Times New Roman"/>
          <w:sz w:val="24"/>
          <w:szCs w:val="24"/>
        </w:rPr>
        <w:t>о</w:t>
      </w:r>
      <w:r w:rsidRPr="00B256D1">
        <w:rPr>
          <w:rFonts w:ascii="Times New Roman" w:hAnsi="Times New Roman"/>
          <w:spacing w:val="3"/>
          <w:sz w:val="24"/>
          <w:szCs w:val="24"/>
        </w:rPr>
        <w:t xml:space="preserve"> </w:t>
      </w:r>
      <w:r w:rsidRPr="00B256D1">
        <w:rPr>
          <w:rFonts w:ascii="Times New Roman" w:hAnsi="Times New Roman"/>
          <w:sz w:val="24"/>
          <w:szCs w:val="24"/>
        </w:rPr>
        <w:t>видах</w:t>
      </w:r>
      <w:r w:rsidRPr="00B256D1">
        <w:rPr>
          <w:rFonts w:ascii="Times New Roman" w:hAnsi="Times New Roman"/>
          <w:spacing w:val="6"/>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скульптурные</w:t>
      </w:r>
      <w:r w:rsidRPr="00B256D1">
        <w:rPr>
          <w:rFonts w:ascii="Times New Roman" w:hAnsi="Times New Roman"/>
          <w:spacing w:val="2"/>
          <w:sz w:val="24"/>
          <w:szCs w:val="24"/>
        </w:rPr>
        <w:t xml:space="preserve"> </w:t>
      </w:r>
      <w:r w:rsidRPr="00B256D1">
        <w:rPr>
          <w:rFonts w:ascii="Times New Roman" w:hAnsi="Times New Roman"/>
          <w:sz w:val="24"/>
          <w:szCs w:val="24"/>
        </w:rPr>
        <w:t>памятники,</w:t>
      </w:r>
      <w:r w:rsidRPr="00B256D1">
        <w:rPr>
          <w:rFonts w:ascii="Times New Roman" w:hAnsi="Times New Roman"/>
          <w:spacing w:val="3"/>
          <w:sz w:val="24"/>
          <w:szCs w:val="24"/>
        </w:rPr>
        <w:t xml:space="preserve"> </w:t>
      </w:r>
      <w:r w:rsidRPr="00B256D1">
        <w:rPr>
          <w:rFonts w:ascii="Times New Roman" w:hAnsi="Times New Roman"/>
          <w:sz w:val="24"/>
          <w:szCs w:val="24"/>
        </w:rPr>
        <w:t>парковая</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скульптура,</w:t>
      </w:r>
      <w:r w:rsidRPr="00B256D1">
        <w:rPr>
          <w:rFonts w:ascii="Times New Roman" w:hAnsi="Times New Roman"/>
          <w:spacing w:val="63"/>
          <w:sz w:val="24"/>
          <w:szCs w:val="24"/>
        </w:rPr>
        <w:t xml:space="preserve"> </w:t>
      </w:r>
      <w:r w:rsidRPr="00B256D1">
        <w:rPr>
          <w:rFonts w:ascii="Times New Roman" w:hAnsi="Times New Roman"/>
          <w:sz w:val="24"/>
          <w:szCs w:val="24"/>
        </w:rPr>
        <w:t>мелкая</w:t>
      </w:r>
      <w:r w:rsidRPr="00B256D1">
        <w:rPr>
          <w:rFonts w:ascii="Times New Roman" w:hAnsi="Times New Roman"/>
          <w:spacing w:val="-57"/>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рельеф (виды рельефа).</w:t>
      </w:r>
    </w:p>
    <w:p w14:paraId="398BFDC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
          <w:sz w:val="24"/>
          <w:szCs w:val="24"/>
        </w:rPr>
        <w:t xml:space="preserve"> </w:t>
      </w:r>
      <w:r w:rsidRPr="00B256D1">
        <w:rPr>
          <w:rFonts w:ascii="Times New Roman" w:hAnsi="Times New Roman"/>
          <w:sz w:val="24"/>
          <w:szCs w:val="24"/>
        </w:rPr>
        <w:t>опыт</w:t>
      </w:r>
      <w:r w:rsidRPr="00B256D1">
        <w:rPr>
          <w:rFonts w:ascii="Times New Roman" w:hAnsi="Times New Roman"/>
          <w:spacing w:val="-3"/>
          <w:sz w:val="24"/>
          <w:szCs w:val="24"/>
        </w:rPr>
        <w:t xml:space="preserve"> </w:t>
      </w:r>
      <w:r w:rsidRPr="00B256D1">
        <w:rPr>
          <w:rFonts w:ascii="Times New Roman" w:hAnsi="Times New Roman"/>
          <w:sz w:val="24"/>
          <w:szCs w:val="24"/>
        </w:rPr>
        <w:t>лепки</w:t>
      </w:r>
      <w:r w:rsidRPr="00B256D1">
        <w:rPr>
          <w:rFonts w:ascii="Times New Roman" w:hAnsi="Times New Roman"/>
          <w:spacing w:val="-4"/>
          <w:sz w:val="24"/>
          <w:szCs w:val="24"/>
        </w:rPr>
        <w:t xml:space="preserve"> </w:t>
      </w:r>
      <w:r w:rsidRPr="00B256D1">
        <w:rPr>
          <w:rFonts w:ascii="Times New Roman" w:hAnsi="Times New Roman"/>
          <w:sz w:val="24"/>
          <w:szCs w:val="24"/>
        </w:rPr>
        <w:t>эскиза</w:t>
      </w:r>
      <w:r w:rsidRPr="00B256D1">
        <w:rPr>
          <w:rFonts w:ascii="Times New Roman" w:hAnsi="Times New Roman"/>
          <w:spacing w:val="-4"/>
          <w:sz w:val="24"/>
          <w:szCs w:val="24"/>
        </w:rPr>
        <w:t xml:space="preserve"> </w:t>
      </w:r>
      <w:r w:rsidRPr="00B256D1">
        <w:rPr>
          <w:rFonts w:ascii="Times New Roman" w:hAnsi="Times New Roman"/>
          <w:sz w:val="24"/>
          <w:szCs w:val="24"/>
        </w:rPr>
        <w:t>парковой</w:t>
      </w:r>
      <w:r w:rsidRPr="00B256D1">
        <w:rPr>
          <w:rFonts w:ascii="Times New Roman" w:hAnsi="Times New Roman"/>
          <w:spacing w:val="-4"/>
          <w:sz w:val="24"/>
          <w:szCs w:val="24"/>
        </w:rPr>
        <w:t xml:space="preserve"> </w:t>
      </w:r>
      <w:r w:rsidRPr="00B256D1">
        <w:rPr>
          <w:rFonts w:ascii="Times New Roman" w:hAnsi="Times New Roman"/>
          <w:sz w:val="24"/>
          <w:szCs w:val="24"/>
        </w:rPr>
        <w:t>скульптуры.</w:t>
      </w:r>
    </w:p>
    <w:p w14:paraId="4A944776" w14:textId="77777777" w:rsidR="00B256D1" w:rsidRPr="00B256D1" w:rsidRDefault="00B256D1" w:rsidP="00CC1F8A">
      <w:pPr>
        <w:pStyle w:val="1"/>
        <w:spacing w:before="4" w:line="240" w:lineRule="auto"/>
        <w:ind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3586573B"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 xml:space="preserve">Узнавать о создании глиняной и деревянной посуды: народные художественные </w:t>
      </w:r>
      <w:r w:rsidRPr="00B256D1">
        <w:rPr>
          <w:rFonts w:ascii="Times New Roman" w:hAnsi="Times New Roman"/>
          <w:sz w:val="24"/>
          <w:szCs w:val="24"/>
        </w:rPr>
        <w:lastRenderedPageBreak/>
        <w:t>промыслы</w:t>
      </w:r>
      <w:r w:rsidRPr="00B256D1">
        <w:rPr>
          <w:rFonts w:ascii="Times New Roman" w:hAnsi="Times New Roman"/>
          <w:spacing w:val="1"/>
          <w:sz w:val="24"/>
          <w:szCs w:val="24"/>
        </w:rPr>
        <w:t xml:space="preserve"> </w:t>
      </w:r>
      <w:r w:rsidRPr="00B256D1">
        <w:rPr>
          <w:rFonts w:ascii="Times New Roman" w:hAnsi="Times New Roman"/>
          <w:sz w:val="24"/>
          <w:szCs w:val="24"/>
        </w:rPr>
        <w:t>Гжель</w:t>
      </w:r>
      <w:r w:rsidRPr="00B256D1">
        <w:rPr>
          <w:rFonts w:ascii="Times New Roman" w:hAnsi="Times New Roman"/>
          <w:spacing w:val="-1"/>
          <w:sz w:val="24"/>
          <w:szCs w:val="24"/>
        </w:rPr>
        <w:t xml:space="preserve"> </w:t>
      </w:r>
      <w:r w:rsidRPr="00B256D1">
        <w:rPr>
          <w:rFonts w:ascii="Times New Roman" w:hAnsi="Times New Roman"/>
          <w:sz w:val="24"/>
          <w:szCs w:val="24"/>
        </w:rPr>
        <w:t>и Хохлома.</w:t>
      </w:r>
    </w:p>
    <w:p w14:paraId="7DCD3258"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Знакомиться с приёмами исполнения традиционных орнаментов, украшающих посуду Гжели и</w:t>
      </w:r>
      <w:r w:rsidRPr="00B256D1">
        <w:rPr>
          <w:rFonts w:ascii="Times New Roman" w:hAnsi="Times New Roman"/>
          <w:spacing w:val="-57"/>
          <w:sz w:val="24"/>
          <w:szCs w:val="24"/>
        </w:rPr>
        <w:t xml:space="preserve"> </w:t>
      </w:r>
      <w:r w:rsidRPr="00B256D1">
        <w:rPr>
          <w:rFonts w:ascii="Times New Roman" w:hAnsi="Times New Roman"/>
          <w:sz w:val="24"/>
          <w:szCs w:val="24"/>
        </w:rPr>
        <w:t>Хохломы; осваивать простые кистевые приёмы, свойственные этим промыслам; выполнить эскизы</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украшающих</w:t>
      </w:r>
      <w:r w:rsidRPr="00B256D1">
        <w:rPr>
          <w:rFonts w:ascii="Times New Roman" w:hAnsi="Times New Roman"/>
          <w:spacing w:val="-2"/>
          <w:sz w:val="24"/>
          <w:szCs w:val="24"/>
        </w:rPr>
        <w:t xml:space="preserve"> </w:t>
      </w:r>
      <w:r w:rsidRPr="00B256D1">
        <w:rPr>
          <w:rFonts w:ascii="Times New Roman" w:hAnsi="Times New Roman"/>
          <w:sz w:val="24"/>
          <w:szCs w:val="24"/>
        </w:rPr>
        <w:t>посуду</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промысла).Узнать</w:t>
      </w:r>
      <w:r w:rsidRPr="00B256D1">
        <w:rPr>
          <w:rFonts w:ascii="Times New Roman" w:hAnsi="Times New Roman"/>
          <w:spacing w:val="39"/>
          <w:sz w:val="24"/>
          <w:szCs w:val="24"/>
        </w:rPr>
        <w:t xml:space="preserve"> </w:t>
      </w:r>
      <w:r w:rsidRPr="00B256D1">
        <w:rPr>
          <w:rFonts w:ascii="Times New Roman" w:hAnsi="Times New Roman"/>
          <w:sz w:val="24"/>
          <w:szCs w:val="24"/>
        </w:rPr>
        <w:t>о</w:t>
      </w:r>
      <w:r w:rsidRPr="00B256D1">
        <w:rPr>
          <w:rFonts w:ascii="Times New Roman" w:hAnsi="Times New Roman"/>
          <w:spacing w:val="40"/>
          <w:sz w:val="24"/>
          <w:szCs w:val="24"/>
        </w:rPr>
        <w:t xml:space="preserve"> </w:t>
      </w:r>
      <w:r w:rsidRPr="00B256D1">
        <w:rPr>
          <w:rFonts w:ascii="Times New Roman" w:hAnsi="Times New Roman"/>
          <w:sz w:val="24"/>
          <w:szCs w:val="24"/>
        </w:rPr>
        <w:t>сетчатых</w:t>
      </w:r>
      <w:r w:rsidRPr="00B256D1">
        <w:rPr>
          <w:rFonts w:ascii="Times New Roman" w:hAnsi="Times New Roman"/>
          <w:spacing w:val="43"/>
          <w:sz w:val="24"/>
          <w:szCs w:val="24"/>
        </w:rPr>
        <w:t xml:space="preserve"> </w:t>
      </w:r>
      <w:r w:rsidRPr="00B256D1">
        <w:rPr>
          <w:rFonts w:ascii="Times New Roman" w:hAnsi="Times New Roman"/>
          <w:sz w:val="24"/>
          <w:szCs w:val="24"/>
        </w:rPr>
        <w:t>видах</w:t>
      </w:r>
      <w:r w:rsidRPr="00B256D1">
        <w:rPr>
          <w:rFonts w:ascii="Times New Roman" w:hAnsi="Times New Roman"/>
          <w:spacing w:val="4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их</w:t>
      </w:r>
      <w:r w:rsidRPr="00B256D1">
        <w:rPr>
          <w:rFonts w:ascii="Times New Roman" w:hAnsi="Times New Roman"/>
          <w:spacing w:val="40"/>
          <w:sz w:val="24"/>
          <w:szCs w:val="24"/>
        </w:rPr>
        <w:t xml:space="preserve"> </w:t>
      </w:r>
      <w:r w:rsidRPr="00B256D1">
        <w:rPr>
          <w:rFonts w:ascii="Times New Roman" w:hAnsi="Times New Roman"/>
          <w:sz w:val="24"/>
          <w:szCs w:val="24"/>
        </w:rPr>
        <w:t>применении</w:t>
      </w:r>
      <w:r w:rsidRPr="00B256D1">
        <w:rPr>
          <w:rFonts w:ascii="Times New Roman" w:hAnsi="Times New Roman"/>
          <w:spacing w:val="39"/>
          <w:sz w:val="24"/>
          <w:szCs w:val="24"/>
        </w:rPr>
        <w:t xml:space="preserve"> </w:t>
      </w:r>
      <w:r w:rsidRPr="00B256D1">
        <w:rPr>
          <w:rFonts w:ascii="Times New Roman" w:hAnsi="Times New Roman"/>
          <w:sz w:val="24"/>
          <w:szCs w:val="24"/>
        </w:rPr>
        <w:t>в</w:t>
      </w:r>
      <w:r w:rsidRPr="00B256D1">
        <w:rPr>
          <w:rFonts w:ascii="Times New Roman" w:hAnsi="Times New Roman"/>
          <w:spacing w:val="40"/>
          <w:sz w:val="24"/>
          <w:szCs w:val="24"/>
        </w:rPr>
        <w:t xml:space="preserve"> </w:t>
      </w:r>
      <w:r w:rsidRPr="00B256D1">
        <w:rPr>
          <w:rFonts w:ascii="Times New Roman" w:hAnsi="Times New Roman"/>
          <w:sz w:val="24"/>
          <w:szCs w:val="24"/>
        </w:rPr>
        <w:t>росписи</w:t>
      </w:r>
      <w:r w:rsidRPr="00B256D1">
        <w:rPr>
          <w:rFonts w:ascii="Times New Roman" w:hAnsi="Times New Roman"/>
          <w:spacing w:val="37"/>
          <w:sz w:val="24"/>
          <w:szCs w:val="24"/>
        </w:rPr>
        <w:t xml:space="preserve"> </w:t>
      </w:r>
      <w:r w:rsidRPr="00B256D1">
        <w:rPr>
          <w:rFonts w:ascii="Times New Roman" w:hAnsi="Times New Roman"/>
          <w:sz w:val="24"/>
          <w:szCs w:val="24"/>
        </w:rPr>
        <w:t>тканей,</w:t>
      </w:r>
      <w:r w:rsidRPr="00B256D1">
        <w:rPr>
          <w:rFonts w:ascii="Times New Roman" w:hAnsi="Times New Roman"/>
          <w:spacing w:val="40"/>
          <w:sz w:val="24"/>
          <w:szCs w:val="24"/>
        </w:rPr>
        <w:t xml:space="preserve"> </w:t>
      </w:r>
      <w:r w:rsidRPr="00B256D1">
        <w:rPr>
          <w:rFonts w:ascii="Times New Roman" w:hAnsi="Times New Roman"/>
          <w:sz w:val="24"/>
          <w:szCs w:val="24"/>
        </w:rPr>
        <w:t>стен</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др.;</w:t>
      </w:r>
      <w:r w:rsidRPr="00B256D1">
        <w:rPr>
          <w:rFonts w:ascii="Times New Roman" w:hAnsi="Times New Roman"/>
          <w:spacing w:val="41"/>
          <w:sz w:val="24"/>
          <w:szCs w:val="24"/>
        </w:rPr>
        <w:t xml:space="preserve"> </w:t>
      </w:r>
      <w:r w:rsidRPr="00B256D1">
        <w:rPr>
          <w:rFonts w:ascii="Times New Roman" w:hAnsi="Times New Roman"/>
          <w:sz w:val="24"/>
          <w:szCs w:val="24"/>
        </w:rPr>
        <w:t>уметь</w:t>
      </w:r>
      <w:r w:rsidRPr="00B256D1">
        <w:rPr>
          <w:rFonts w:ascii="Times New Roman" w:hAnsi="Times New Roman"/>
          <w:spacing w:val="-57"/>
          <w:sz w:val="24"/>
          <w:szCs w:val="24"/>
        </w:rPr>
        <w:t xml:space="preserve"> </w:t>
      </w:r>
      <w:r w:rsidRPr="00B256D1">
        <w:rPr>
          <w:rFonts w:ascii="Times New Roman" w:hAnsi="Times New Roman"/>
          <w:sz w:val="24"/>
          <w:szCs w:val="24"/>
        </w:rPr>
        <w:t>рассуждать с</w:t>
      </w:r>
      <w:r w:rsidRPr="00B256D1">
        <w:rPr>
          <w:rFonts w:ascii="Times New Roman" w:hAnsi="Times New Roman"/>
          <w:spacing w:val="-2"/>
          <w:sz w:val="24"/>
          <w:szCs w:val="24"/>
        </w:rPr>
        <w:t xml:space="preserve"> </w:t>
      </w:r>
      <w:r w:rsidRPr="00B256D1">
        <w:rPr>
          <w:rFonts w:ascii="Times New Roman" w:hAnsi="Times New Roman"/>
          <w:sz w:val="24"/>
          <w:szCs w:val="24"/>
        </w:rPr>
        <w:t>опорой на</w:t>
      </w:r>
      <w:r w:rsidRPr="00B256D1">
        <w:rPr>
          <w:rFonts w:ascii="Times New Roman" w:hAnsi="Times New Roman"/>
          <w:spacing w:val="-5"/>
          <w:sz w:val="24"/>
          <w:szCs w:val="24"/>
        </w:rPr>
        <w:t xml:space="preserve"> </w:t>
      </w:r>
      <w:r w:rsidRPr="00B256D1">
        <w:rPr>
          <w:rFonts w:ascii="Times New Roman" w:hAnsi="Times New Roman"/>
          <w:sz w:val="24"/>
          <w:szCs w:val="24"/>
        </w:rPr>
        <w:t>зрительный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видах</w:t>
      </w:r>
      <w:r w:rsidRPr="00B256D1">
        <w:rPr>
          <w:rFonts w:ascii="Times New Roman" w:hAnsi="Times New Roman"/>
          <w:spacing w:val="2"/>
          <w:sz w:val="24"/>
          <w:szCs w:val="24"/>
        </w:rPr>
        <w:t xml:space="preserve"> </w:t>
      </w:r>
      <w:r w:rsidRPr="00B256D1">
        <w:rPr>
          <w:rFonts w:ascii="Times New Roman" w:hAnsi="Times New Roman"/>
          <w:sz w:val="24"/>
          <w:szCs w:val="24"/>
        </w:rPr>
        <w:t>симметрии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сетчатом орнаменте.</w:t>
      </w:r>
    </w:p>
    <w:p w14:paraId="441157D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2"/>
          <w:sz w:val="24"/>
          <w:szCs w:val="24"/>
        </w:rPr>
        <w:t xml:space="preserve"> </w:t>
      </w:r>
      <w:r w:rsidRPr="00B256D1">
        <w:rPr>
          <w:rFonts w:ascii="Times New Roman" w:hAnsi="Times New Roman"/>
          <w:sz w:val="24"/>
          <w:szCs w:val="24"/>
        </w:rPr>
        <w:t>навыки</w:t>
      </w:r>
      <w:r w:rsidRPr="00B256D1">
        <w:rPr>
          <w:rFonts w:ascii="Times New Roman" w:hAnsi="Times New Roman"/>
          <w:spacing w:val="-3"/>
          <w:sz w:val="24"/>
          <w:szCs w:val="24"/>
        </w:rPr>
        <w:t xml:space="preserve"> </w:t>
      </w:r>
      <w:r w:rsidRPr="00B256D1">
        <w:rPr>
          <w:rFonts w:ascii="Times New Roman" w:hAnsi="Times New Roman"/>
          <w:sz w:val="24"/>
          <w:szCs w:val="24"/>
        </w:rPr>
        <w:t>создания</w:t>
      </w:r>
      <w:r w:rsidRPr="00B256D1">
        <w:rPr>
          <w:rFonts w:ascii="Times New Roman" w:hAnsi="Times New Roman"/>
          <w:spacing w:val="-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2"/>
          <w:sz w:val="24"/>
          <w:szCs w:val="24"/>
        </w:rPr>
        <w:t xml:space="preserve"> </w:t>
      </w:r>
      <w:r w:rsidRPr="00B256D1">
        <w:rPr>
          <w:rFonts w:ascii="Times New Roman" w:hAnsi="Times New Roman"/>
          <w:sz w:val="24"/>
          <w:szCs w:val="24"/>
        </w:rPr>
        <w:t>при</w:t>
      </w:r>
      <w:r w:rsidRPr="00B256D1">
        <w:rPr>
          <w:rFonts w:ascii="Times New Roman" w:hAnsi="Times New Roman"/>
          <w:spacing w:val="-5"/>
          <w:sz w:val="24"/>
          <w:szCs w:val="24"/>
        </w:rPr>
        <w:t xml:space="preserve"> </w:t>
      </w:r>
      <w:r w:rsidRPr="00B256D1">
        <w:rPr>
          <w:rFonts w:ascii="Times New Roman" w:hAnsi="Times New Roman"/>
          <w:sz w:val="24"/>
          <w:szCs w:val="24"/>
        </w:rPr>
        <w:t>помощи</w:t>
      </w:r>
      <w:r w:rsidRPr="00B256D1">
        <w:rPr>
          <w:rFonts w:ascii="Times New Roman" w:hAnsi="Times New Roman"/>
          <w:spacing w:val="-3"/>
          <w:sz w:val="24"/>
          <w:szCs w:val="24"/>
        </w:rPr>
        <w:t xml:space="preserve"> </w:t>
      </w:r>
      <w:r w:rsidRPr="00B256D1">
        <w:rPr>
          <w:rFonts w:ascii="Times New Roman" w:hAnsi="Times New Roman"/>
          <w:sz w:val="24"/>
          <w:szCs w:val="24"/>
        </w:rPr>
        <w:t>штампов</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трафаретов.</w:t>
      </w:r>
    </w:p>
    <w:p w14:paraId="6863FFAA"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Получить</w:t>
      </w:r>
      <w:r w:rsidRPr="00B256D1">
        <w:rPr>
          <w:rFonts w:ascii="Times New Roman" w:hAnsi="Times New Roman"/>
          <w:spacing w:val="31"/>
          <w:sz w:val="24"/>
          <w:szCs w:val="24"/>
        </w:rPr>
        <w:t xml:space="preserve"> </w:t>
      </w:r>
      <w:r w:rsidRPr="00B256D1">
        <w:rPr>
          <w:rFonts w:ascii="Times New Roman" w:hAnsi="Times New Roman"/>
          <w:sz w:val="24"/>
          <w:szCs w:val="24"/>
        </w:rPr>
        <w:t>опыт</w:t>
      </w:r>
      <w:r w:rsidRPr="00B256D1">
        <w:rPr>
          <w:rFonts w:ascii="Times New Roman" w:hAnsi="Times New Roman"/>
          <w:spacing w:val="30"/>
          <w:sz w:val="24"/>
          <w:szCs w:val="24"/>
        </w:rPr>
        <w:t xml:space="preserve"> </w:t>
      </w:r>
      <w:r w:rsidRPr="00B256D1">
        <w:rPr>
          <w:rFonts w:ascii="Times New Roman" w:hAnsi="Times New Roman"/>
          <w:sz w:val="24"/>
          <w:szCs w:val="24"/>
        </w:rPr>
        <w:t>создания</w:t>
      </w:r>
      <w:r w:rsidRPr="00B256D1">
        <w:rPr>
          <w:rFonts w:ascii="Times New Roman" w:hAnsi="Times New Roman"/>
          <w:spacing w:val="33"/>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31"/>
          <w:sz w:val="24"/>
          <w:szCs w:val="24"/>
        </w:rPr>
        <w:t xml:space="preserve"> </w:t>
      </w:r>
      <w:r w:rsidRPr="00B256D1">
        <w:rPr>
          <w:rFonts w:ascii="Times New Roman" w:hAnsi="Times New Roman"/>
          <w:sz w:val="24"/>
          <w:szCs w:val="24"/>
        </w:rPr>
        <w:t>орнамента</w:t>
      </w:r>
      <w:r w:rsidRPr="00B256D1">
        <w:rPr>
          <w:rFonts w:ascii="Times New Roman" w:hAnsi="Times New Roman"/>
          <w:spacing w:val="30"/>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квадрате</w:t>
      </w:r>
      <w:r w:rsidRPr="00B256D1">
        <w:rPr>
          <w:rFonts w:ascii="Times New Roman" w:hAnsi="Times New Roman"/>
          <w:spacing w:val="32"/>
          <w:sz w:val="24"/>
          <w:szCs w:val="24"/>
        </w:rPr>
        <w:t xml:space="preserve"> </w:t>
      </w:r>
      <w:r w:rsidRPr="00B256D1">
        <w:rPr>
          <w:rFonts w:ascii="Times New Roman" w:hAnsi="Times New Roman"/>
          <w:sz w:val="24"/>
          <w:szCs w:val="24"/>
        </w:rPr>
        <w:t>(в</w:t>
      </w:r>
      <w:r w:rsidRPr="00B256D1">
        <w:rPr>
          <w:rFonts w:ascii="Times New Roman" w:hAnsi="Times New Roman"/>
          <w:spacing w:val="31"/>
          <w:sz w:val="24"/>
          <w:szCs w:val="24"/>
        </w:rPr>
        <w:t xml:space="preserve"> </w:t>
      </w:r>
      <w:r w:rsidRPr="00B256D1">
        <w:rPr>
          <w:rFonts w:ascii="Times New Roman" w:hAnsi="Times New Roman"/>
          <w:sz w:val="24"/>
          <w:szCs w:val="24"/>
        </w:rPr>
        <w:t>качестве</w:t>
      </w:r>
      <w:r w:rsidRPr="00B256D1">
        <w:rPr>
          <w:rFonts w:ascii="Times New Roman" w:hAnsi="Times New Roman"/>
          <w:spacing w:val="29"/>
          <w:sz w:val="24"/>
          <w:szCs w:val="24"/>
        </w:rPr>
        <w:t xml:space="preserve"> </w:t>
      </w:r>
      <w:r w:rsidRPr="00B256D1">
        <w:rPr>
          <w:rFonts w:ascii="Times New Roman" w:hAnsi="Times New Roman"/>
          <w:sz w:val="24"/>
          <w:szCs w:val="24"/>
        </w:rPr>
        <w:t>эскиза</w:t>
      </w:r>
      <w:r w:rsidRPr="00B256D1">
        <w:rPr>
          <w:rFonts w:ascii="Times New Roman" w:hAnsi="Times New Roman"/>
          <w:spacing w:val="29"/>
          <w:sz w:val="24"/>
          <w:szCs w:val="24"/>
        </w:rPr>
        <w:t xml:space="preserve"> </w:t>
      </w:r>
      <w:r w:rsidRPr="00B256D1">
        <w:rPr>
          <w:rFonts w:ascii="Times New Roman" w:hAnsi="Times New Roman"/>
          <w:sz w:val="24"/>
          <w:szCs w:val="24"/>
        </w:rPr>
        <w:t>росписи</w:t>
      </w:r>
      <w:r w:rsidRPr="00B256D1">
        <w:rPr>
          <w:rFonts w:ascii="Times New Roman" w:hAnsi="Times New Roman"/>
          <w:spacing w:val="-57"/>
          <w:sz w:val="24"/>
          <w:szCs w:val="24"/>
        </w:rPr>
        <w:t xml:space="preserve"> </w:t>
      </w:r>
      <w:r w:rsidRPr="00B256D1">
        <w:rPr>
          <w:rFonts w:ascii="Times New Roman" w:hAnsi="Times New Roman"/>
          <w:sz w:val="24"/>
          <w:szCs w:val="24"/>
        </w:rPr>
        <w:t>женского</w:t>
      </w:r>
      <w:r w:rsidRPr="00B256D1">
        <w:rPr>
          <w:rFonts w:ascii="Times New Roman" w:hAnsi="Times New Roman"/>
          <w:spacing w:val="-1"/>
          <w:sz w:val="24"/>
          <w:szCs w:val="24"/>
        </w:rPr>
        <w:t xml:space="preserve"> </w:t>
      </w:r>
      <w:r w:rsidRPr="00B256D1">
        <w:rPr>
          <w:rFonts w:ascii="Times New Roman" w:hAnsi="Times New Roman"/>
          <w:sz w:val="24"/>
          <w:szCs w:val="24"/>
        </w:rPr>
        <w:t>платка).</w:t>
      </w:r>
    </w:p>
    <w:p w14:paraId="5F5402CF" w14:textId="77777777" w:rsidR="00B256D1" w:rsidRPr="00B256D1" w:rsidRDefault="00B256D1" w:rsidP="00CC1F8A">
      <w:pPr>
        <w:pStyle w:val="1"/>
        <w:spacing w:before="5" w:line="240" w:lineRule="auto"/>
        <w:ind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4FCA82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29"/>
          <w:sz w:val="24"/>
          <w:szCs w:val="24"/>
        </w:rPr>
        <w:t xml:space="preserve"> </w:t>
      </w:r>
      <w:r w:rsidRPr="00B256D1">
        <w:rPr>
          <w:rFonts w:ascii="Times New Roman" w:hAnsi="Times New Roman"/>
          <w:sz w:val="24"/>
          <w:szCs w:val="24"/>
        </w:rPr>
        <w:t>зарисовки</w:t>
      </w:r>
      <w:r w:rsidRPr="00B256D1">
        <w:rPr>
          <w:rFonts w:ascii="Times New Roman" w:hAnsi="Times New Roman"/>
          <w:spacing w:val="29"/>
          <w:sz w:val="24"/>
          <w:szCs w:val="24"/>
        </w:rPr>
        <w:t xml:space="preserve"> </w:t>
      </w:r>
      <w:r w:rsidRPr="00B256D1">
        <w:rPr>
          <w:rFonts w:ascii="Times New Roman" w:hAnsi="Times New Roman"/>
          <w:sz w:val="24"/>
          <w:szCs w:val="24"/>
        </w:rPr>
        <w:t>или</w:t>
      </w:r>
      <w:r w:rsidRPr="00B256D1">
        <w:rPr>
          <w:rFonts w:ascii="Times New Roman" w:hAnsi="Times New Roman"/>
          <w:spacing w:val="29"/>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29"/>
          <w:sz w:val="24"/>
          <w:szCs w:val="24"/>
        </w:rPr>
        <w:t xml:space="preserve"> </w:t>
      </w:r>
      <w:r w:rsidRPr="00B256D1">
        <w:rPr>
          <w:rFonts w:ascii="Times New Roman" w:hAnsi="Times New Roman"/>
          <w:sz w:val="24"/>
          <w:szCs w:val="24"/>
        </w:rPr>
        <w:t>рисунки</w:t>
      </w:r>
      <w:r w:rsidRPr="00B256D1">
        <w:rPr>
          <w:rFonts w:ascii="Times New Roman" w:hAnsi="Times New Roman"/>
          <w:spacing w:val="28"/>
          <w:sz w:val="24"/>
          <w:szCs w:val="24"/>
        </w:rPr>
        <w:t xml:space="preserve"> </w:t>
      </w:r>
      <w:r w:rsidRPr="00B256D1">
        <w:rPr>
          <w:rFonts w:ascii="Times New Roman" w:hAnsi="Times New Roman"/>
          <w:sz w:val="24"/>
          <w:szCs w:val="24"/>
        </w:rPr>
        <w:t>по</w:t>
      </w:r>
      <w:r w:rsidRPr="00B256D1">
        <w:rPr>
          <w:rFonts w:ascii="Times New Roman" w:hAnsi="Times New Roman"/>
          <w:spacing w:val="27"/>
          <w:sz w:val="24"/>
          <w:szCs w:val="24"/>
        </w:rPr>
        <w:t xml:space="preserve"> </w:t>
      </w:r>
      <w:r w:rsidRPr="00B256D1">
        <w:rPr>
          <w:rFonts w:ascii="Times New Roman" w:hAnsi="Times New Roman"/>
          <w:sz w:val="24"/>
          <w:szCs w:val="24"/>
        </w:rPr>
        <w:t>памяти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28"/>
          <w:sz w:val="24"/>
          <w:szCs w:val="24"/>
        </w:rPr>
        <w:t xml:space="preserve"> </w:t>
      </w:r>
      <w:r w:rsidRPr="00B256D1">
        <w:rPr>
          <w:rFonts w:ascii="Times New Roman" w:hAnsi="Times New Roman"/>
          <w:sz w:val="24"/>
          <w:szCs w:val="24"/>
        </w:rPr>
        <w:t>по</w:t>
      </w:r>
      <w:r w:rsidRPr="00B256D1">
        <w:rPr>
          <w:rFonts w:ascii="Times New Roman" w:hAnsi="Times New Roman"/>
          <w:spacing w:val="27"/>
          <w:sz w:val="24"/>
          <w:szCs w:val="24"/>
        </w:rPr>
        <w:t xml:space="preserve"> </w:t>
      </w:r>
      <w:r w:rsidRPr="00B256D1">
        <w:rPr>
          <w:rFonts w:ascii="Times New Roman" w:hAnsi="Times New Roman"/>
          <w:sz w:val="24"/>
          <w:szCs w:val="24"/>
        </w:rPr>
        <w:t>представлению</w:t>
      </w:r>
      <w:r w:rsidRPr="00B256D1">
        <w:rPr>
          <w:rFonts w:ascii="Times New Roman" w:hAnsi="Times New Roman"/>
          <w:spacing w:val="28"/>
          <w:sz w:val="24"/>
          <w:szCs w:val="24"/>
        </w:rPr>
        <w:t xml:space="preserve"> </w:t>
      </w:r>
      <w:r w:rsidRPr="00B256D1">
        <w:rPr>
          <w:rFonts w:ascii="Times New Roman" w:hAnsi="Times New Roman"/>
          <w:sz w:val="24"/>
          <w:szCs w:val="24"/>
        </w:rPr>
        <w:t>на</w:t>
      </w:r>
      <w:r w:rsidRPr="00B256D1">
        <w:rPr>
          <w:rFonts w:ascii="Times New Roman" w:hAnsi="Times New Roman"/>
          <w:spacing w:val="29"/>
          <w:sz w:val="24"/>
          <w:szCs w:val="24"/>
        </w:rPr>
        <w:t xml:space="preserve"> </w:t>
      </w:r>
      <w:r w:rsidRPr="00B256D1">
        <w:rPr>
          <w:rFonts w:ascii="Times New Roman" w:hAnsi="Times New Roman"/>
          <w:sz w:val="24"/>
          <w:szCs w:val="24"/>
        </w:rPr>
        <w:t>тему</w:t>
      </w:r>
      <w:r w:rsidRPr="00B256D1">
        <w:rPr>
          <w:rFonts w:ascii="Times New Roman" w:hAnsi="Times New Roman"/>
          <w:spacing w:val="-57"/>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или архитектурных достопримечательностей</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города.</w:t>
      </w:r>
    </w:p>
    <w:p w14:paraId="5BCC8C2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11"/>
          <w:sz w:val="24"/>
          <w:szCs w:val="24"/>
        </w:rPr>
        <w:t xml:space="preserve"> </w:t>
      </w:r>
      <w:r w:rsidRPr="00B256D1">
        <w:rPr>
          <w:rFonts w:ascii="Times New Roman" w:hAnsi="Times New Roman"/>
          <w:sz w:val="24"/>
          <w:szCs w:val="24"/>
        </w:rPr>
        <w:t>эскиз</w:t>
      </w:r>
      <w:r w:rsidRPr="00B256D1">
        <w:rPr>
          <w:rFonts w:ascii="Times New Roman" w:hAnsi="Times New Roman"/>
          <w:spacing w:val="10"/>
          <w:sz w:val="24"/>
          <w:szCs w:val="24"/>
        </w:rPr>
        <w:t xml:space="preserve"> </w:t>
      </w:r>
      <w:r w:rsidRPr="00B256D1">
        <w:rPr>
          <w:rFonts w:ascii="Times New Roman" w:hAnsi="Times New Roman"/>
          <w:sz w:val="24"/>
          <w:szCs w:val="24"/>
        </w:rPr>
        <w:t>макета</w:t>
      </w:r>
      <w:r w:rsidRPr="00B256D1">
        <w:rPr>
          <w:rFonts w:ascii="Times New Roman" w:hAnsi="Times New Roman"/>
          <w:spacing w:val="9"/>
          <w:sz w:val="24"/>
          <w:szCs w:val="24"/>
        </w:rPr>
        <w:t xml:space="preserve"> </w:t>
      </w:r>
      <w:r w:rsidRPr="00B256D1">
        <w:rPr>
          <w:rFonts w:ascii="Times New Roman" w:hAnsi="Times New Roman"/>
          <w:sz w:val="24"/>
          <w:szCs w:val="24"/>
        </w:rPr>
        <w:t>паркового</w:t>
      </w:r>
      <w:r w:rsidRPr="00B256D1">
        <w:rPr>
          <w:rFonts w:ascii="Times New Roman" w:hAnsi="Times New Roman"/>
          <w:spacing w:val="9"/>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9"/>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1"/>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0"/>
          <w:sz w:val="24"/>
          <w:szCs w:val="24"/>
        </w:rPr>
        <w:t xml:space="preserve"> </w:t>
      </w:r>
      <w:r w:rsidRPr="00B256D1">
        <w:rPr>
          <w:rFonts w:ascii="Times New Roman" w:hAnsi="Times New Roman"/>
          <w:sz w:val="24"/>
          <w:szCs w:val="24"/>
        </w:rPr>
        <w:t>работе</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созданию</w:t>
      </w:r>
      <w:r w:rsidRPr="00B256D1">
        <w:rPr>
          <w:rFonts w:ascii="Times New Roman" w:hAnsi="Times New Roman"/>
          <w:spacing w:val="-1"/>
          <w:sz w:val="24"/>
          <w:szCs w:val="24"/>
        </w:rPr>
        <w:t xml:space="preserve"> </w:t>
      </w:r>
      <w:r w:rsidRPr="00B256D1">
        <w:rPr>
          <w:rFonts w:ascii="Times New Roman" w:hAnsi="Times New Roman"/>
          <w:sz w:val="24"/>
          <w:szCs w:val="24"/>
        </w:rPr>
        <w:t>такого макета.</w:t>
      </w:r>
    </w:p>
    <w:p w14:paraId="512AA5A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12"/>
          <w:sz w:val="24"/>
          <w:szCs w:val="24"/>
        </w:rPr>
        <w:t xml:space="preserve"> </w:t>
      </w:r>
      <w:r w:rsidRPr="00B256D1">
        <w:rPr>
          <w:rFonts w:ascii="Times New Roman" w:hAnsi="Times New Roman"/>
          <w:sz w:val="24"/>
          <w:szCs w:val="24"/>
        </w:rPr>
        <w:t>виде</w:t>
      </w:r>
      <w:r w:rsidRPr="00B256D1">
        <w:rPr>
          <w:rFonts w:ascii="Times New Roman" w:hAnsi="Times New Roman"/>
          <w:spacing w:val="11"/>
          <w:sz w:val="24"/>
          <w:szCs w:val="24"/>
        </w:rPr>
        <w:t xml:space="preserve"> </w:t>
      </w:r>
      <w:r w:rsidRPr="00B256D1">
        <w:rPr>
          <w:rFonts w:ascii="Times New Roman" w:hAnsi="Times New Roman"/>
          <w:sz w:val="24"/>
          <w:szCs w:val="24"/>
        </w:rPr>
        <w:t>рисунков</w:t>
      </w:r>
      <w:r w:rsidRPr="00B256D1">
        <w:rPr>
          <w:rFonts w:ascii="Times New Roman" w:hAnsi="Times New Roman"/>
          <w:spacing w:val="12"/>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объёмных</w:t>
      </w:r>
      <w:r w:rsidRPr="00B256D1">
        <w:rPr>
          <w:rFonts w:ascii="Times New Roman" w:hAnsi="Times New Roman"/>
          <w:spacing w:val="14"/>
          <w:sz w:val="24"/>
          <w:szCs w:val="24"/>
        </w:rPr>
        <w:t xml:space="preserve"> </w:t>
      </w:r>
      <w:r w:rsidRPr="00B256D1">
        <w:rPr>
          <w:rFonts w:ascii="Times New Roman" w:hAnsi="Times New Roman"/>
          <w:sz w:val="24"/>
          <w:szCs w:val="24"/>
        </w:rPr>
        <w:t>аппликаций</w:t>
      </w:r>
      <w:r w:rsidRPr="00B256D1">
        <w:rPr>
          <w:rFonts w:ascii="Times New Roman" w:hAnsi="Times New Roman"/>
          <w:spacing w:val="13"/>
          <w:sz w:val="24"/>
          <w:szCs w:val="24"/>
        </w:rPr>
        <w:t xml:space="preserve"> </w:t>
      </w:r>
      <w:r w:rsidRPr="00B256D1">
        <w:rPr>
          <w:rFonts w:ascii="Times New Roman" w:hAnsi="Times New Roman"/>
          <w:sz w:val="24"/>
          <w:szCs w:val="24"/>
        </w:rPr>
        <w:t>из</w:t>
      </w:r>
      <w:r w:rsidRPr="00B256D1">
        <w:rPr>
          <w:rFonts w:ascii="Times New Roman" w:hAnsi="Times New Roman"/>
          <w:spacing w:val="13"/>
          <w:sz w:val="24"/>
          <w:szCs w:val="24"/>
        </w:rPr>
        <w:t xml:space="preserve"> </w:t>
      </w:r>
      <w:r w:rsidRPr="00B256D1">
        <w:rPr>
          <w:rFonts w:ascii="Times New Roman" w:hAnsi="Times New Roman"/>
          <w:sz w:val="24"/>
          <w:szCs w:val="24"/>
        </w:rPr>
        <w:t>цветной</w:t>
      </w:r>
      <w:r w:rsidRPr="00B256D1">
        <w:rPr>
          <w:rFonts w:ascii="Times New Roman" w:hAnsi="Times New Roman"/>
          <w:spacing w:val="13"/>
          <w:sz w:val="24"/>
          <w:szCs w:val="24"/>
        </w:rPr>
        <w:t xml:space="preserve"> </w:t>
      </w:r>
      <w:r w:rsidRPr="00B256D1">
        <w:rPr>
          <w:rFonts w:ascii="Times New Roman" w:hAnsi="Times New Roman"/>
          <w:sz w:val="24"/>
          <w:szCs w:val="24"/>
        </w:rPr>
        <w:t>бумаги</w:t>
      </w:r>
      <w:r w:rsidRPr="00B256D1">
        <w:rPr>
          <w:rFonts w:ascii="Times New Roman" w:hAnsi="Times New Roman"/>
          <w:spacing w:val="13"/>
          <w:sz w:val="24"/>
          <w:szCs w:val="24"/>
        </w:rPr>
        <w:t xml:space="preserve"> </w:t>
      </w:r>
      <w:r w:rsidRPr="00B256D1">
        <w:rPr>
          <w:rFonts w:ascii="Times New Roman" w:hAnsi="Times New Roman"/>
          <w:sz w:val="24"/>
          <w:szCs w:val="24"/>
        </w:rPr>
        <w:t>эскизы</w:t>
      </w:r>
      <w:r w:rsidRPr="00B256D1">
        <w:rPr>
          <w:rFonts w:ascii="Times New Roman" w:hAnsi="Times New Roman"/>
          <w:spacing w:val="13"/>
          <w:sz w:val="24"/>
          <w:szCs w:val="24"/>
        </w:rPr>
        <w:t xml:space="preserve"> </w:t>
      </w:r>
      <w:r w:rsidRPr="00B256D1">
        <w:rPr>
          <w:rFonts w:ascii="Times New Roman" w:hAnsi="Times New Roman"/>
          <w:sz w:val="24"/>
          <w:szCs w:val="24"/>
        </w:rPr>
        <w:t>разнообразных</w:t>
      </w:r>
      <w:r w:rsidRPr="00B256D1">
        <w:rPr>
          <w:rFonts w:ascii="Times New Roman" w:hAnsi="Times New Roman"/>
          <w:spacing w:val="-57"/>
          <w:sz w:val="24"/>
          <w:szCs w:val="24"/>
        </w:rPr>
        <w:t xml:space="preserve"> </w:t>
      </w:r>
      <w:r w:rsidRPr="00B256D1">
        <w:rPr>
          <w:rFonts w:ascii="Times New Roman" w:hAnsi="Times New Roman"/>
          <w:sz w:val="24"/>
          <w:szCs w:val="24"/>
        </w:rPr>
        <w:t>малых 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форм, наполняющих</w:t>
      </w:r>
      <w:r w:rsidRPr="00B256D1">
        <w:rPr>
          <w:rFonts w:ascii="Times New Roman" w:hAnsi="Times New Roman"/>
          <w:spacing w:val="1"/>
          <w:sz w:val="24"/>
          <w:szCs w:val="24"/>
        </w:rPr>
        <w:t xml:space="preserve"> </w:t>
      </w:r>
      <w:r w:rsidRPr="00B256D1">
        <w:rPr>
          <w:rFonts w:ascii="Times New Roman" w:hAnsi="Times New Roman"/>
          <w:sz w:val="24"/>
          <w:szCs w:val="24"/>
        </w:rPr>
        <w:t>городское</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пространство.</w:t>
      </w:r>
    </w:p>
    <w:p w14:paraId="6C2151C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Придумать</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нарисовать</w:t>
      </w:r>
      <w:r w:rsidRPr="00B256D1">
        <w:rPr>
          <w:rFonts w:ascii="Times New Roman" w:hAnsi="Times New Roman"/>
          <w:spacing w:val="-3"/>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выполнить</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технике</w:t>
      </w:r>
      <w:r w:rsidRPr="00B256D1">
        <w:rPr>
          <w:rFonts w:ascii="Times New Roman" w:hAnsi="Times New Roman"/>
          <w:spacing w:val="-4"/>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4"/>
          <w:sz w:val="24"/>
          <w:szCs w:val="24"/>
        </w:rPr>
        <w:t xml:space="preserve"> </w:t>
      </w:r>
      <w:r w:rsidRPr="00B256D1">
        <w:rPr>
          <w:rFonts w:ascii="Times New Roman" w:hAnsi="Times New Roman"/>
          <w:sz w:val="24"/>
          <w:szCs w:val="24"/>
        </w:rPr>
        <w:t>транспортное</w:t>
      </w:r>
      <w:r w:rsidRPr="00B256D1">
        <w:rPr>
          <w:rFonts w:ascii="Times New Roman" w:hAnsi="Times New Roman"/>
          <w:spacing w:val="-5"/>
          <w:sz w:val="24"/>
          <w:szCs w:val="24"/>
        </w:rPr>
        <w:t xml:space="preserve"> </w:t>
      </w:r>
      <w:r w:rsidRPr="00B256D1">
        <w:rPr>
          <w:rFonts w:ascii="Times New Roman" w:hAnsi="Times New Roman"/>
          <w:sz w:val="24"/>
          <w:szCs w:val="24"/>
        </w:rPr>
        <w:t>средство.</w:t>
      </w:r>
    </w:p>
    <w:p w14:paraId="554A366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42"/>
          <w:sz w:val="24"/>
          <w:szCs w:val="24"/>
        </w:rPr>
        <w:t xml:space="preserve"> </w:t>
      </w:r>
      <w:r w:rsidRPr="00B256D1">
        <w:rPr>
          <w:rFonts w:ascii="Times New Roman" w:hAnsi="Times New Roman"/>
          <w:sz w:val="24"/>
          <w:szCs w:val="24"/>
        </w:rPr>
        <w:t>творческий</w:t>
      </w:r>
      <w:r w:rsidRPr="00B256D1">
        <w:rPr>
          <w:rFonts w:ascii="Times New Roman" w:hAnsi="Times New Roman"/>
          <w:spacing w:val="39"/>
          <w:sz w:val="24"/>
          <w:szCs w:val="24"/>
        </w:rPr>
        <w:t xml:space="preserve"> </w:t>
      </w:r>
      <w:r w:rsidRPr="00B256D1">
        <w:rPr>
          <w:rFonts w:ascii="Times New Roman" w:hAnsi="Times New Roman"/>
          <w:sz w:val="24"/>
          <w:szCs w:val="24"/>
        </w:rPr>
        <w:t>рисунок</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1"/>
          <w:sz w:val="24"/>
          <w:szCs w:val="24"/>
        </w:rPr>
        <w:t xml:space="preserve"> </w:t>
      </w:r>
      <w:r w:rsidRPr="00B256D1">
        <w:rPr>
          <w:rFonts w:ascii="Times New Roman" w:hAnsi="Times New Roman"/>
          <w:sz w:val="24"/>
          <w:szCs w:val="24"/>
        </w:rPr>
        <w:t>создать</w:t>
      </w:r>
      <w:r w:rsidRPr="00B256D1">
        <w:rPr>
          <w:rFonts w:ascii="Times New Roman" w:hAnsi="Times New Roman"/>
          <w:spacing w:val="42"/>
          <w:sz w:val="24"/>
          <w:szCs w:val="24"/>
        </w:rPr>
        <w:t xml:space="preserve"> </w:t>
      </w:r>
      <w:r w:rsidRPr="00B256D1">
        <w:rPr>
          <w:rFonts w:ascii="Times New Roman" w:hAnsi="Times New Roman"/>
          <w:sz w:val="24"/>
          <w:szCs w:val="24"/>
        </w:rPr>
        <w:t>образ</w:t>
      </w:r>
      <w:r w:rsidRPr="00B256D1">
        <w:rPr>
          <w:rFonts w:ascii="Times New Roman" w:hAnsi="Times New Roman"/>
          <w:spacing w:val="41"/>
          <w:sz w:val="24"/>
          <w:szCs w:val="24"/>
        </w:rPr>
        <w:t xml:space="preserve"> </w:t>
      </w:r>
      <w:r w:rsidRPr="00B256D1">
        <w:rPr>
          <w:rFonts w:ascii="Times New Roman" w:hAnsi="Times New Roman"/>
          <w:sz w:val="24"/>
          <w:szCs w:val="24"/>
        </w:rPr>
        <w:t>своего</w:t>
      </w:r>
      <w:r w:rsidRPr="00B256D1">
        <w:rPr>
          <w:rFonts w:ascii="Times New Roman" w:hAnsi="Times New Roman"/>
          <w:spacing w:val="40"/>
          <w:sz w:val="24"/>
          <w:szCs w:val="24"/>
        </w:rPr>
        <w:t xml:space="preserve"> </w:t>
      </w:r>
      <w:r w:rsidRPr="00B256D1">
        <w:rPr>
          <w:rFonts w:ascii="Times New Roman" w:hAnsi="Times New Roman"/>
          <w:sz w:val="24"/>
          <w:szCs w:val="24"/>
        </w:rPr>
        <w:t>города</w:t>
      </w:r>
      <w:r w:rsidRPr="00B256D1">
        <w:rPr>
          <w:rFonts w:ascii="Times New Roman" w:hAnsi="Times New Roman"/>
          <w:spacing w:val="40"/>
          <w:sz w:val="24"/>
          <w:szCs w:val="24"/>
        </w:rPr>
        <w:t xml:space="preserve"> </w:t>
      </w:r>
      <w:r w:rsidRPr="00B256D1">
        <w:rPr>
          <w:rFonts w:ascii="Times New Roman" w:hAnsi="Times New Roman"/>
          <w:sz w:val="24"/>
          <w:szCs w:val="24"/>
        </w:rPr>
        <w:t>или</w:t>
      </w:r>
      <w:r w:rsidRPr="00B256D1">
        <w:rPr>
          <w:rFonts w:ascii="Times New Roman" w:hAnsi="Times New Roman"/>
          <w:spacing w:val="42"/>
          <w:sz w:val="24"/>
          <w:szCs w:val="24"/>
        </w:rPr>
        <w:t xml:space="preserve"> </w:t>
      </w:r>
      <w:r w:rsidRPr="00B256D1">
        <w:rPr>
          <w:rFonts w:ascii="Times New Roman" w:hAnsi="Times New Roman"/>
          <w:sz w:val="24"/>
          <w:szCs w:val="24"/>
        </w:rPr>
        <w:t>села</w:t>
      </w:r>
      <w:r w:rsidRPr="00B256D1">
        <w:rPr>
          <w:rFonts w:ascii="Times New Roman" w:hAnsi="Times New Roman"/>
          <w:spacing w:val="40"/>
          <w:sz w:val="24"/>
          <w:szCs w:val="24"/>
        </w:rPr>
        <w:t xml:space="preserve"> </w:t>
      </w:r>
      <w:r w:rsidRPr="00B256D1">
        <w:rPr>
          <w:rFonts w:ascii="Times New Roman" w:hAnsi="Times New Roman"/>
          <w:sz w:val="24"/>
          <w:szCs w:val="24"/>
        </w:rPr>
        <w:t>или</w:t>
      </w:r>
      <w:r w:rsidRPr="00B256D1">
        <w:rPr>
          <w:rFonts w:ascii="Times New Roman" w:hAnsi="Times New Roman"/>
          <w:spacing w:val="44"/>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4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2"/>
          <w:sz w:val="24"/>
          <w:szCs w:val="24"/>
        </w:rPr>
        <w:t xml:space="preserve"> </w:t>
      </w:r>
      <w:r w:rsidRPr="00B256D1">
        <w:rPr>
          <w:rFonts w:ascii="Times New Roman" w:hAnsi="Times New Roman"/>
          <w:sz w:val="24"/>
          <w:szCs w:val="24"/>
        </w:rPr>
        <w:t>по созданию</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села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коллажа).</w:t>
      </w:r>
    </w:p>
    <w:p w14:paraId="1B15C671" w14:textId="77777777" w:rsidR="00B256D1" w:rsidRPr="00B256D1" w:rsidRDefault="00B256D1" w:rsidP="00CC1F8A">
      <w:pPr>
        <w:pStyle w:val="1"/>
        <w:spacing w:before="2" w:line="240" w:lineRule="auto"/>
        <w:ind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2D6A994B"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1"/>
          <w:sz w:val="24"/>
          <w:szCs w:val="24"/>
        </w:rPr>
        <w:t xml:space="preserve"> </w:t>
      </w:r>
      <w:r w:rsidRPr="00B256D1">
        <w:rPr>
          <w:rFonts w:ascii="Times New Roman" w:hAnsi="Times New Roman"/>
          <w:sz w:val="24"/>
          <w:szCs w:val="24"/>
        </w:rPr>
        <w:t>ценностно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 к иллюстрациям известных отечественных художников детских книг, получая различную</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визуально-образную</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имена</w:t>
      </w:r>
      <w:r w:rsidRPr="00B256D1">
        <w:rPr>
          <w:rFonts w:ascii="Times New Roman" w:hAnsi="Times New Roman"/>
          <w:spacing w:val="-2"/>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2"/>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2"/>
          <w:sz w:val="24"/>
          <w:szCs w:val="24"/>
        </w:rPr>
        <w:t xml:space="preserve"> </w:t>
      </w:r>
      <w:r w:rsidRPr="00B256D1">
        <w:rPr>
          <w:rFonts w:ascii="Times New Roman" w:hAnsi="Times New Roman"/>
          <w:sz w:val="24"/>
          <w:szCs w:val="24"/>
        </w:rPr>
        <w:t>детской книги.</w:t>
      </w:r>
    </w:p>
    <w:p w14:paraId="6D87AD95"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Рассматривать и анализировать архитектурные постройки своего города (села), характерные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улиц</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площадей,</w:t>
      </w:r>
      <w:r w:rsidRPr="00B256D1">
        <w:rPr>
          <w:rFonts w:ascii="Times New Roman" w:hAnsi="Times New Roman"/>
          <w:spacing w:val="1"/>
          <w:sz w:val="24"/>
          <w:szCs w:val="24"/>
        </w:rPr>
        <w:t xml:space="preserve"> </w:t>
      </w: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центральные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1"/>
          <w:sz w:val="24"/>
          <w:szCs w:val="24"/>
        </w:rPr>
        <w:t xml:space="preserve"> </w:t>
      </w:r>
      <w:r w:rsidRPr="00B256D1">
        <w:rPr>
          <w:rFonts w:ascii="Times New Roman" w:hAnsi="Times New Roman"/>
          <w:sz w:val="24"/>
          <w:szCs w:val="24"/>
        </w:rPr>
        <w:t>здания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 наиболее известных памятников архитектуры Москвы и Санкт-Петербурга (для жителей</w:t>
      </w:r>
      <w:r w:rsidRPr="00B256D1">
        <w:rPr>
          <w:rFonts w:ascii="Times New Roman" w:hAnsi="Times New Roman"/>
          <w:spacing w:val="1"/>
          <w:sz w:val="24"/>
          <w:szCs w:val="24"/>
        </w:rPr>
        <w:t xml:space="preserve"> </w:t>
      </w:r>
      <w:r w:rsidRPr="00B256D1">
        <w:rPr>
          <w:rFonts w:ascii="Times New Roman" w:hAnsi="Times New Roman"/>
          <w:sz w:val="24"/>
          <w:szCs w:val="24"/>
        </w:rPr>
        <w:t>регионов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телепередач</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виртуальных</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путешествий),</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увиденные</w:t>
      </w:r>
      <w:r w:rsidRPr="00B256D1">
        <w:rPr>
          <w:rFonts w:ascii="Times New Roman" w:hAnsi="Times New Roman"/>
          <w:spacing w:val="-3"/>
          <w:sz w:val="24"/>
          <w:szCs w:val="24"/>
        </w:rPr>
        <w:t xml:space="preserve"> </w:t>
      </w:r>
      <w:r w:rsidRPr="00B256D1">
        <w:rPr>
          <w:rFonts w:ascii="Times New Roman" w:hAnsi="Times New Roman"/>
          <w:sz w:val="24"/>
          <w:szCs w:val="24"/>
        </w:rPr>
        <w:t>памятники.</w:t>
      </w:r>
    </w:p>
    <w:p w14:paraId="091B1715"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искусств:</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графики,</w:t>
      </w:r>
      <w:r w:rsidRPr="00B256D1">
        <w:rPr>
          <w:rFonts w:ascii="Times New Roman" w:hAnsi="Times New Roman"/>
          <w:spacing w:val="1"/>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57"/>
          <w:sz w:val="24"/>
          <w:szCs w:val="24"/>
        </w:rPr>
        <w:t xml:space="preserve"> </w:t>
      </w:r>
      <w:r w:rsidRPr="00B256D1">
        <w:rPr>
          <w:rFonts w:ascii="Times New Roman" w:hAnsi="Times New Roman"/>
          <w:sz w:val="24"/>
          <w:szCs w:val="24"/>
        </w:rPr>
        <w:t>декоративно-прикладных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кино,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театре,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празднике.</w:t>
      </w:r>
    </w:p>
    <w:p w14:paraId="6F512E1C"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 жанры живописи, графики и</w:t>
      </w:r>
      <w:r w:rsidRPr="00B256D1">
        <w:rPr>
          <w:rFonts w:ascii="Times New Roman" w:hAnsi="Times New Roman"/>
          <w:spacing w:val="1"/>
          <w:sz w:val="24"/>
          <w:szCs w:val="24"/>
        </w:rPr>
        <w:t xml:space="preserve"> </w:t>
      </w:r>
      <w:r w:rsidRPr="00B256D1">
        <w:rPr>
          <w:rFonts w:ascii="Times New Roman" w:hAnsi="Times New Roman"/>
          <w:sz w:val="24"/>
          <w:szCs w:val="24"/>
        </w:rPr>
        <w:t>скульптуры, определяемые</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p>
    <w:p w14:paraId="1862CBD4"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имена</w:t>
      </w:r>
      <w:r w:rsidRPr="00B256D1">
        <w:rPr>
          <w:rFonts w:ascii="Times New Roman" w:hAnsi="Times New Roman"/>
          <w:spacing w:val="1"/>
          <w:sz w:val="24"/>
          <w:szCs w:val="24"/>
        </w:rPr>
        <w:t xml:space="preserve"> </w:t>
      </w:r>
      <w:r w:rsidRPr="00B256D1">
        <w:rPr>
          <w:rFonts w:ascii="Times New Roman" w:hAnsi="Times New Roman"/>
          <w:sz w:val="24"/>
          <w:szCs w:val="24"/>
        </w:rPr>
        <w:t>крупнейших</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художников-пейзажистов: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Шишкина,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Левитана, А. К. Саврасова, В. Д. Поленова, А. И. Куинджи, И. К. Айвазовского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 об их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p>
    <w:p w14:paraId="21324DF9"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Осуществлять виртуальные интерактивные путешествия в художественные музеи, 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исследовательских</w:t>
      </w:r>
      <w:r w:rsidRPr="00B256D1">
        <w:rPr>
          <w:rFonts w:ascii="Times New Roman" w:hAnsi="Times New Roman"/>
          <w:spacing w:val="1"/>
          <w:sz w:val="24"/>
          <w:szCs w:val="24"/>
        </w:rPr>
        <w:t xml:space="preserve"> </w:t>
      </w:r>
      <w:r w:rsidRPr="00B256D1">
        <w:rPr>
          <w:rFonts w:ascii="Times New Roman" w:hAnsi="Times New Roman"/>
          <w:sz w:val="24"/>
          <w:szCs w:val="24"/>
        </w:rPr>
        <w:t>квестах,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обсуждении впечатлений</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виртуальных путешествий.</w:t>
      </w:r>
    </w:p>
    <w:p w14:paraId="21E607A6"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Знать имена крупнейших отечественных портретистов: В. И. Сурикова, И. Е. Репина, В. А.</w:t>
      </w:r>
      <w:r w:rsidRPr="00B256D1">
        <w:rPr>
          <w:rFonts w:ascii="Times New Roman" w:hAnsi="Times New Roman"/>
          <w:spacing w:val="1"/>
          <w:sz w:val="24"/>
          <w:szCs w:val="24"/>
        </w:rPr>
        <w:t xml:space="preserve"> </w:t>
      </w:r>
      <w:r w:rsidRPr="00B256D1">
        <w:rPr>
          <w:rFonts w:ascii="Times New Roman" w:hAnsi="Times New Roman"/>
          <w:sz w:val="24"/>
          <w:szCs w:val="24"/>
        </w:rPr>
        <w:t>Серова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 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3"/>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произведениях.</w:t>
      </w:r>
    </w:p>
    <w:p w14:paraId="10C03C01"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музеев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указывать,</w:t>
      </w:r>
      <w:r w:rsidRPr="00B256D1">
        <w:rPr>
          <w:rFonts w:ascii="Times New Roman" w:hAnsi="Times New Roman"/>
          <w:spacing w:val="1"/>
          <w:sz w:val="24"/>
          <w:szCs w:val="24"/>
        </w:rPr>
        <w:t xml:space="preserve"> </w:t>
      </w:r>
      <w:r w:rsidRPr="00B256D1">
        <w:rPr>
          <w:rFonts w:ascii="Times New Roman" w:hAnsi="Times New Roman"/>
          <w:sz w:val="24"/>
          <w:szCs w:val="24"/>
        </w:rPr>
        <w:t>где</w:t>
      </w:r>
      <w:r w:rsidRPr="00B256D1">
        <w:rPr>
          <w:rFonts w:ascii="Times New Roman" w:hAnsi="Times New Roman"/>
          <w:spacing w:val="1"/>
          <w:sz w:val="24"/>
          <w:szCs w:val="24"/>
        </w:rPr>
        <w:t xml:space="preserve"> </w:t>
      </w:r>
      <w:r w:rsidRPr="00B256D1">
        <w:rPr>
          <w:rFonts w:ascii="Times New Roman" w:hAnsi="Times New Roman"/>
          <w:sz w:val="24"/>
          <w:szCs w:val="24"/>
        </w:rPr>
        <w:t>находятся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чему</w:t>
      </w:r>
      <w:r w:rsidRPr="00B256D1">
        <w:rPr>
          <w:rFonts w:ascii="Times New Roman" w:hAnsi="Times New Roman"/>
          <w:spacing w:val="1"/>
          <w:sz w:val="24"/>
          <w:szCs w:val="24"/>
        </w:rPr>
        <w:t xml:space="preserve"> </w:t>
      </w:r>
      <w:r w:rsidRPr="00B256D1">
        <w:rPr>
          <w:rFonts w:ascii="Times New Roman" w:hAnsi="Times New Roman"/>
          <w:sz w:val="24"/>
          <w:szCs w:val="24"/>
        </w:rPr>
        <w:t>посвящены</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коллекции:</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Государственная</w:t>
      </w:r>
      <w:r w:rsidRPr="00B256D1">
        <w:rPr>
          <w:rFonts w:ascii="Times New Roman" w:hAnsi="Times New Roman"/>
          <w:spacing w:val="1"/>
          <w:sz w:val="24"/>
          <w:szCs w:val="24"/>
        </w:rPr>
        <w:t xml:space="preserve"> </w:t>
      </w:r>
      <w:r w:rsidRPr="00B256D1">
        <w:rPr>
          <w:rFonts w:ascii="Times New Roman" w:hAnsi="Times New Roman"/>
          <w:sz w:val="24"/>
          <w:szCs w:val="24"/>
        </w:rPr>
        <w:t>Третьяковская</w:t>
      </w:r>
      <w:r w:rsidRPr="00B256D1">
        <w:rPr>
          <w:rFonts w:ascii="Times New Roman" w:hAnsi="Times New Roman"/>
          <w:spacing w:val="1"/>
          <w:sz w:val="24"/>
          <w:szCs w:val="24"/>
        </w:rPr>
        <w:t xml:space="preserve"> </w:t>
      </w:r>
      <w:r w:rsidRPr="00B256D1">
        <w:rPr>
          <w:rFonts w:ascii="Times New Roman" w:hAnsi="Times New Roman"/>
          <w:sz w:val="24"/>
          <w:szCs w:val="24"/>
        </w:rPr>
        <w:t>галерея,</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Эрмитаж,</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57"/>
          <w:sz w:val="24"/>
          <w:szCs w:val="24"/>
        </w:rPr>
        <w:t xml:space="preserve"> </w:t>
      </w:r>
      <w:r w:rsidRPr="00B256D1">
        <w:rPr>
          <w:rFonts w:ascii="Times New Roman" w:hAnsi="Times New Roman"/>
          <w:sz w:val="24"/>
          <w:szCs w:val="24"/>
        </w:rPr>
        <w:t>Русский</w:t>
      </w:r>
      <w:r w:rsidRPr="00B256D1">
        <w:rPr>
          <w:rFonts w:ascii="Times New Roman" w:hAnsi="Times New Roman"/>
          <w:spacing w:val="-2"/>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 искусств</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имени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Пушкина.</w:t>
      </w:r>
    </w:p>
    <w:p w14:paraId="39CABDE4"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что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много</w:t>
      </w:r>
      <w:r w:rsidRPr="00B256D1">
        <w:rPr>
          <w:rFonts w:ascii="Times New Roman" w:hAnsi="Times New Roman"/>
          <w:spacing w:val="1"/>
          <w:sz w:val="24"/>
          <w:szCs w:val="24"/>
        </w:rPr>
        <w:t xml:space="preserve"> </w:t>
      </w:r>
      <w:r w:rsidRPr="00B256D1">
        <w:rPr>
          <w:rFonts w:ascii="Times New Roman" w:hAnsi="Times New Roman"/>
          <w:sz w:val="24"/>
          <w:szCs w:val="24"/>
        </w:rPr>
        <w:t>замечательных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музеев,</w:t>
      </w:r>
      <w:r w:rsidRPr="00B256D1">
        <w:rPr>
          <w:rFonts w:ascii="Times New Roman" w:hAnsi="Times New Roman"/>
          <w:spacing w:val="1"/>
          <w:sz w:val="24"/>
          <w:szCs w:val="24"/>
        </w:rPr>
        <w:t xml:space="preserve"> </w:t>
      </w: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57"/>
          <w:sz w:val="24"/>
          <w:szCs w:val="24"/>
        </w:rPr>
        <w:t xml:space="preserve"> </w:t>
      </w:r>
      <w:r w:rsidRPr="00B256D1">
        <w:rPr>
          <w:rFonts w:ascii="Times New Roman" w:hAnsi="Times New Roman"/>
          <w:sz w:val="24"/>
          <w:szCs w:val="24"/>
        </w:rPr>
        <w:t>коллекциях</w:t>
      </w:r>
      <w:r w:rsidRPr="00B256D1">
        <w:rPr>
          <w:rFonts w:ascii="Times New Roman" w:hAnsi="Times New Roman"/>
          <w:spacing w:val="1"/>
          <w:sz w:val="24"/>
          <w:szCs w:val="24"/>
        </w:rPr>
        <w:t xml:space="preserve"> </w:t>
      </w:r>
      <w:r w:rsidRPr="00B256D1">
        <w:rPr>
          <w:rFonts w:ascii="Times New Roman" w:hAnsi="Times New Roman"/>
          <w:sz w:val="24"/>
          <w:szCs w:val="24"/>
        </w:rPr>
        <w:t>своих</w:t>
      </w:r>
      <w:r w:rsidRPr="00B256D1">
        <w:rPr>
          <w:rFonts w:ascii="Times New Roman" w:hAnsi="Times New Roman"/>
          <w:spacing w:val="2"/>
          <w:sz w:val="24"/>
          <w:szCs w:val="24"/>
        </w:rPr>
        <w:t xml:space="preserve"> </w:t>
      </w:r>
      <w:r w:rsidRPr="00B256D1">
        <w:rPr>
          <w:rFonts w:ascii="Times New Roman" w:hAnsi="Times New Roman"/>
          <w:sz w:val="24"/>
          <w:szCs w:val="24"/>
        </w:rPr>
        <w:t>региональных</w:t>
      </w:r>
      <w:r w:rsidRPr="00B256D1">
        <w:rPr>
          <w:rFonts w:ascii="Times New Roman" w:hAnsi="Times New Roman"/>
          <w:spacing w:val="2"/>
          <w:sz w:val="24"/>
          <w:szCs w:val="24"/>
        </w:rPr>
        <w:t xml:space="preserve"> </w:t>
      </w:r>
      <w:r w:rsidRPr="00B256D1">
        <w:rPr>
          <w:rFonts w:ascii="Times New Roman" w:hAnsi="Times New Roman"/>
          <w:sz w:val="24"/>
          <w:szCs w:val="24"/>
        </w:rPr>
        <w:t>музеев.</w:t>
      </w:r>
    </w:p>
    <w:p w14:paraId="31E3B144" w14:textId="77777777" w:rsidR="00B256D1" w:rsidRPr="00B256D1" w:rsidRDefault="00B256D1" w:rsidP="00CC1F8A">
      <w:pPr>
        <w:pStyle w:val="1"/>
        <w:spacing w:before="4" w:line="240" w:lineRule="auto"/>
        <w:ind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07144497"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Осваивать приёмы работы в графическом редакторе с линиями, геометрическими фигурами,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 рисования.</w:t>
      </w:r>
    </w:p>
    <w:p w14:paraId="2F9801E4"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Применять</w:t>
      </w:r>
      <w:r w:rsidRPr="00B256D1">
        <w:rPr>
          <w:rFonts w:ascii="Times New Roman" w:hAnsi="Times New Roman"/>
          <w:spacing w:val="1"/>
          <w:sz w:val="24"/>
          <w:szCs w:val="24"/>
        </w:rPr>
        <w:t xml:space="preserve"> </w:t>
      </w:r>
      <w:r w:rsidRPr="00B256D1">
        <w:rPr>
          <w:rFonts w:ascii="Times New Roman" w:hAnsi="Times New Roman"/>
          <w:sz w:val="24"/>
          <w:szCs w:val="24"/>
        </w:rPr>
        <w:t>получаемые</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усвоения</w:t>
      </w:r>
      <w:r w:rsidRPr="00B256D1">
        <w:rPr>
          <w:rFonts w:ascii="Times New Roman" w:hAnsi="Times New Roman"/>
          <w:spacing w:val="1"/>
          <w:sz w:val="24"/>
          <w:szCs w:val="24"/>
        </w:rPr>
        <w:t xml:space="preserve"> </w:t>
      </w:r>
      <w:r w:rsidRPr="00B256D1">
        <w:rPr>
          <w:rFonts w:ascii="Times New Roman" w:hAnsi="Times New Roman"/>
          <w:sz w:val="24"/>
          <w:szCs w:val="24"/>
        </w:rPr>
        <w:t>определённых</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тем,</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исследования свойств ритма и построения ритмических композиций, составления орнаментов путём</w:t>
      </w:r>
      <w:r w:rsidRPr="00B256D1">
        <w:rPr>
          <w:rFonts w:ascii="Times New Roman" w:hAnsi="Times New Roman"/>
          <w:spacing w:val="1"/>
          <w:sz w:val="24"/>
          <w:szCs w:val="24"/>
        </w:rPr>
        <w:t xml:space="preserve"> </w:t>
      </w:r>
      <w:r w:rsidRPr="00B256D1">
        <w:rPr>
          <w:rFonts w:ascii="Times New Roman" w:hAnsi="Times New Roman"/>
          <w:sz w:val="24"/>
          <w:szCs w:val="24"/>
        </w:rPr>
        <w:t>различных повторений рисунка узора, простого повторения (раппорт), экспериментируя на свойствах</w:t>
      </w:r>
      <w:r w:rsidRPr="00B256D1">
        <w:rPr>
          <w:rFonts w:ascii="Times New Roman" w:hAnsi="Times New Roman"/>
          <w:spacing w:val="1"/>
          <w:sz w:val="24"/>
          <w:szCs w:val="24"/>
        </w:rPr>
        <w:t xml:space="preserve"> </w:t>
      </w:r>
      <w:r w:rsidRPr="00B256D1">
        <w:rPr>
          <w:rFonts w:ascii="Times New Roman" w:hAnsi="Times New Roman"/>
          <w:sz w:val="24"/>
          <w:szCs w:val="24"/>
        </w:rPr>
        <w:t>симметрии;создание</w:t>
      </w:r>
      <w:r w:rsidRPr="00B256D1">
        <w:rPr>
          <w:rFonts w:ascii="Times New Roman" w:hAnsi="Times New Roman"/>
          <w:spacing w:val="-3"/>
          <w:sz w:val="24"/>
          <w:szCs w:val="24"/>
        </w:rPr>
        <w:t xml:space="preserve"> </w:t>
      </w:r>
      <w:r w:rsidRPr="00B256D1">
        <w:rPr>
          <w:rFonts w:ascii="Times New Roman" w:hAnsi="Times New Roman"/>
          <w:sz w:val="24"/>
          <w:szCs w:val="24"/>
        </w:rPr>
        <w:t>паттернов.</w:t>
      </w:r>
    </w:p>
    <w:p w14:paraId="758D41AB"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Осваивать с помощью создания схемы лица человека его конструкцию и пропорции; 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помощью графического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редактора схематическое</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2"/>
          <w:sz w:val="24"/>
          <w:szCs w:val="24"/>
        </w:rPr>
        <w:t xml:space="preserve"> </w:t>
      </w:r>
      <w:r w:rsidRPr="00B256D1">
        <w:rPr>
          <w:rFonts w:ascii="Times New Roman" w:hAnsi="Times New Roman"/>
          <w:sz w:val="24"/>
          <w:szCs w:val="24"/>
        </w:rPr>
        <w:t>мимики</w:t>
      </w:r>
      <w:r w:rsidRPr="00B256D1">
        <w:rPr>
          <w:rFonts w:ascii="Times New Roman" w:hAnsi="Times New Roman"/>
          <w:spacing w:val="-2"/>
          <w:sz w:val="24"/>
          <w:szCs w:val="24"/>
        </w:rPr>
        <w:t xml:space="preserve"> </w:t>
      </w:r>
      <w:r w:rsidRPr="00B256D1">
        <w:rPr>
          <w:rFonts w:ascii="Times New Roman" w:hAnsi="Times New Roman"/>
          <w:sz w:val="24"/>
          <w:szCs w:val="24"/>
        </w:rPr>
        <w:t>лица.</w:t>
      </w:r>
    </w:p>
    <w:p w14:paraId="471D4604"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векторного</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создании</w:t>
      </w:r>
      <w:r w:rsidRPr="00B256D1">
        <w:rPr>
          <w:rFonts w:ascii="Times New Roman" w:hAnsi="Times New Roman"/>
          <w:spacing w:val="1"/>
          <w:sz w:val="24"/>
          <w:szCs w:val="24"/>
        </w:rPr>
        <w:t xml:space="preserve"> </w:t>
      </w:r>
      <w:r w:rsidRPr="00B256D1">
        <w:rPr>
          <w:rFonts w:ascii="Times New Roman" w:hAnsi="Times New Roman"/>
          <w:sz w:val="24"/>
          <w:szCs w:val="24"/>
        </w:rPr>
        <w:t>поздравительных</w:t>
      </w:r>
      <w:r w:rsidRPr="00B256D1">
        <w:rPr>
          <w:rFonts w:ascii="Times New Roman" w:hAnsi="Times New Roman"/>
          <w:spacing w:val="1"/>
          <w:sz w:val="24"/>
          <w:szCs w:val="24"/>
        </w:rPr>
        <w:t xml:space="preserve"> </w:t>
      </w:r>
      <w:r w:rsidRPr="00B256D1">
        <w:rPr>
          <w:rFonts w:ascii="Times New Roman" w:hAnsi="Times New Roman"/>
          <w:sz w:val="24"/>
          <w:szCs w:val="24"/>
        </w:rPr>
        <w:t>открыток, афиши</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4913DBE6" w14:textId="77777777" w:rsidR="00B256D1" w:rsidRPr="00B256D1" w:rsidRDefault="00B256D1" w:rsidP="00CC1F8A">
      <w:pPr>
        <w:pStyle w:val="a4"/>
        <w:tabs>
          <w:tab w:val="num" w:pos="709"/>
        </w:tabs>
        <w:spacing w:before="68"/>
        <w:ind w:left="0" w:right="15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редактирования</w:t>
      </w:r>
      <w:r w:rsidRPr="00B256D1">
        <w:rPr>
          <w:rFonts w:ascii="Times New Roman" w:hAnsi="Times New Roman"/>
          <w:spacing w:val="1"/>
          <w:sz w:val="24"/>
          <w:szCs w:val="24"/>
        </w:rPr>
        <w:t xml:space="preserve"> </w:t>
      </w:r>
      <w:r w:rsidRPr="00B256D1">
        <w:rPr>
          <w:rFonts w:ascii="Times New Roman" w:hAnsi="Times New Roman"/>
          <w:sz w:val="24"/>
          <w:szCs w:val="24"/>
        </w:rPr>
        <w:t>цифровых</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PictureManager</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другой):</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1"/>
          <w:sz w:val="24"/>
          <w:szCs w:val="24"/>
        </w:rPr>
        <w:t xml:space="preserve"> </w:t>
      </w:r>
      <w:r w:rsidRPr="00B256D1">
        <w:rPr>
          <w:rFonts w:ascii="Times New Roman" w:hAnsi="Times New Roman"/>
          <w:sz w:val="24"/>
          <w:szCs w:val="24"/>
        </w:rPr>
        <w:t>яркости,</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насыщенности</w:t>
      </w:r>
      <w:r w:rsidRPr="00B256D1">
        <w:rPr>
          <w:rFonts w:ascii="Times New Roman" w:hAnsi="Times New Roman"/>
          <w:spacing w:val="60"/>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обрезка</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3"/>
          <w:sz w:val="24"/>
          <w:szCs w:val="24"/>
        </w:rPr>
        <w:t xml:space="preserve"> </w:t>
      </w:r>
      <w:r w:rsidRPr="00B256D1">
        <w:rPr>
          <w:rFonts w:ascii="Times New Roman" w:hAnsi="Times New Roman"/>
          <w:sz w:val="24"/>
          <w:szCs w:val="24"/>
        </w:rPr>
        <w:t>поворот, отражение.</w:t>
      </w:r>
    </w:p>
    <w:p w14:paraId="19E7D53B" w14:textId="77777777" w:rsidR="00B256D1" w:rsidRPr="00B256D1" w:rsidRDefault="00B256D1" w:rsidP="00CC1F8A">
      <w:pPr>
        <w:pStyle w:val="a4"/>
        <w:tabs>
          <w:tab w:val="num" w:pos="709"/>
        </w:tabs>
        <w:spacing w:before="1"/>
        <w:ind w:left="0" w:right="147" w:firstLine="567"/>
        <w:rPr>
          <w:rFonts w:ascii="Times New Roman" w:hAnsi="Times New Roman"/>
          <w:sz w:val="24"/>
          <w:szCs w:val="24"/>
        </w:rPr>
      </w:pPr>
      <w:r w:rsidRPr="00B256D1">
        <w:rPr>
          <w:rFonts w:ascii="Times New Roman" w:hAnsi="Times New Roman"/>
          <w:sz w:val="24"/>
          <w:szCs w:val="24"/>
        </w:rPr>
        <w:t>Осуществлять виртуальные путешествия в отечественные художественные музеи и, возможно,</w:t>
      </w:r>
      <w:r w:rsidRPr="00B256D1">
        <w:rPr>
          <w:rFonts w:ascii="Times New Roman" w:hAnsi="Times New Roman"/>
          <w:spacing w:val="1"/>
          <w:sz w:val="24"/>
          <w:szCs w:val="24"/>
        </w:rPr>
        <w:t xml:space="preserve"> </w:t>
      </w:r>
      <w:r w:rsidRPr="00B256D1">
        <w:rPr>
          <w:rFonts w:ascii="Times New Roman" w:hAnsi="Times New Roman"/>
          <w:sz w:val="24"/>
          <w:szCs w:val="24"/>
        </w:rPr>
        <w:t>знаменитые</w:t>
      </w:r>
      <w:r w:rsidRPr="00B256D1">
        <w:rPr>
          <w:rFonts w:ascii="Times New Roman" w:hAnsi="Times New Roman"/>
          <w:spacing w:val="1"/>
          <w:sz w:val="24"/>
          <w:szCs w:val="24"/>
        </w:rPr>
        <w:t xml:space="preserve"> </w:t>
      </w:r>
      <w:r w:rsidRPr="00B256D1">
        <w:rPr>
          <w:rFonts w:ascii="Times New Roman" w:hAnsi="Times New Roman"/>
          <w:sz w:val="24"/>
          <w:szCs w:val="24"/>
        </w:rPr>
        <w:t>зарубежные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квестов,</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p>
    <w:p w14:paraId="6DEC07A1" w14:textId="77777777" w:rsidR="00B256D1" w:rsidRPr="00B256D1" w:rsidRDefault="00B256D1" w:rsidP="00CC1F8A">
      <w:pPr>
        <w:pStyle w:val="1"/>
        <w:keepNext w:val="0"/>
        <w:numPr>
          <w:ilvl w:val="0"/>
          <w:numId w:val="166"/>
        </w:numPr>
        <w:tabs>
          <w:tab w:val="num" w:pos="709"/>
          <w:tab w:val="left" w:pos="1048"/>
        </w:tabs>
        <w:autoSpaceDE w:val="0"/>
        <w:autoSpaceDN w:val="0"/>
        <w:spacing w:before="5" w:line="240" w:lineRule="auto"/>
        <w:ind w:left="0" w:firstLine="567"/>
        <w:jc w:val="both"/>
        <w:rPr>
          <w:sz w:val="24"/>
          <w:szCs w:val="24"/>
        </w:rPr>
      </w:pPr>
      <w:r w:rsidRPr="00B256D1">
        <w:rPr>
          <w:sz w:val="24"/>
          <w:szCs w:val="24"/>
        </w:rPr>
        <w:t>класс</w:t>
      </w:r>
    </w:p>
    <w:p w14:paraId="12EDAB78" w14:textId="77777777" w:rsidR="00B256D1" w:rsidRPr="00B256D1" w:rsidRDefault="00B256D1" w:rsidP="00CC1F8A">
      <w:pPr>
        <w:tabs>
          <w:tab w:val="num" w:pos="709"/>
          <w:tab w:val="left" w:pos="9522"/>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 «Графика»</w:t>
      </w:r>
    </w:p>
    <w:p w14:paraId="42D7D75C" w14:textId="77777777" w:rsidR="00B256D1" w:rsidRPr="00B256D1" w:rsidRDefault="00B256D1" w:rsidP="00CC1F8A">
      <w:pPr>
        <w:pStyle w:val="a4"/>
        <w:tabs>
          <w:tab w:val="num" w:pos="709"/>
        </w:tabs>
        <w:ind w:left="0" w:right="1061" w:firstLine="567"/>
        <w:rPr>
          <w:rFonts w:ascii="Times New Roman" w:hAnsi="Times New Roman"/>
          <w:sz w:val="24"/>
          <w:szCs w:val="24"/>
        </w:rPr>
      </w:pPr>
      <w:r w:rsidRPr="00B256D1">
        <w:rPr>
          <w:rFonts w:ascii="Times New Roman" w:hAnsi="Times New Roman"/>
          <w:sz w:val="24"/>
          <w:szCs w:val="24"/>
        </w:rPr>
        <w:t>Осваивать правила линейной и воздушной перспективы и применять их в своей практической</w:t>
      </w:r>
      <w:r w:rsidRPr="00B256D1">
        <w:rPr>
          <w:rFonts w:ascii="Times New Roman" w:hAnsi="Times New Roman"/>
          <w:spacing w:val="-58"/>
          <w:sz w:val="24"/>
          <w:szCs w:val="24"/>
        </w:rPr>
        <w:t xml:space="preserve"> </w:t>
      </w:r>
      <w:r w:rsidRPr="00B256D1">
        <w:rPr>
          <w:rFonts w:ascii="Times New Roman" w:hAnsi="Times New Roman"/>
          <w:sz w:val="24"/>
          <w:szCs w:val="24"/>
        </w:rPr>
        <w:t>творческой деятельности.</w:t>
      </w:r>
    </w:p>
    <w:p w14:paraId="6D6DCA2C"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Изучать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пропорциональные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1"/>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фигуры и</w:t>
      </w:r>
      <w:r w:rsidRPr="00B256D1">
        <w:rPr>
          <w:rFonts w:ascii="Times New Roman" w:hAnsi="Times New Roman"/>
          <w:spacing w:val="1"/>
          <w:sz w:val="24"/>
          <w:szCs w:val="24"/>
        </w:rPr>
        <w:t xml:space="preserve"> </w:t>
      </w: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применять эти</w:t>
      </w:r>
      <w:r w:rsidRPr="00B256D1">
        <w:rPr>
          <w:rFonts w:ascii="Times New Roman" w:hAnsi="Times New Roman"/>
          <w:spacing w:val="-3"/>
          <w:sz w:val="24"/>
          <w:szCs w:val="24"/>
        </w:rPr>
        <w:t xml:space="preserve"> </w:t>
      </w:r>
      <w:r w:rsidRPr="00B256D1">
        <w:rPr>
          <w:rFonts w:ascii="Times New Roman" w:hAnsi="Times New Roman"/>
          <w:sz w:val="24"/>
          <w:szCs w:val="24"/>
        </w:rPr>
        <w:t>знания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своих</w:t>
      </w:r>
      <w:r w:rsidRPr="00B256D1">
        <w:rPr>
          <w:rFonts w:ascii="Times New Roman" w:hAnsi="Times New Roman"/>
          <w:spacing w:val="1"/>
          <w:sz w:val="24"/>
          <w:szCs w:val="24"/>
        </w:rPr>
        <w:t xml:space="preserve"> </w:t>
      </w:r>
      <w:r w:rsidRPr="00B256D1">
        <w:rPr>
          <w:rFonts w:ascii="Times New Roman" w:hAnsi="Times New Roman"/>
          <w:sz w:val="24"/>
          <w:szCs w:val="24"/>
        </w:rPr>
        <w:t>рисунках.</w:t>
      </w:r>
    </w:p>
    <w:p w14:paraId="27F1ED73"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одеждах</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 человека в разных культурах; применять эти знания в изображении персонажей сказаний и</w:t>
      </w:r>
      <w:r w:rsidRPr="00B256D1">
        <w:rPr>
          <w:rFonts w:ascii="Times New Roman" w:hAnsi="Times New Roman"/>
          <w:spacing w:val="1"/>
          <w:sz w:val="24"/>
          <w:szCs w:val="24"/>
        </w:rPr>
        <w:t xml:space="preserve"> </w:t>
      </w:r>
      <w:r w:rsidRPr="00B256D1">
        <w:rPr>
          <w:rFonts w:ascii="Times New Roman" w:hAnsi="Times New Roman"/>
          <w:sz w:val="24"/>
          <w:szCs w:val="24"/>
        </w:rPr>
        <w:t>легенд</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просто</w:t>
      </w:r>
      <w:r w:rsidRPr="00B256D1">
        <w:rPr>
          <w:rFonts w:ascii="Times New Roman" w:hAnsi="Times New Roman"/>
          <w:spacing w:val="-2"/>
          <w:sz w:val="24"/>
          <w:szCs w:val="24"/>
        </w:rPr>
        <w:t xml:space="preserve"> </w:t>
      </w:r>
      <w:r w:rsidRPr="00B256D1">
        <w:rPr>
          <w:rFonts w:ascii="Times New Roman" w:hAnsi="Times New Roman"/>
          <w:sz w:val="24"/>
          <w:szCs w:val="24"/>
        </w:rPr>
        <w:t>представителей народов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p>
    <w:p w14:paraId="072F2B2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3"/>
          <w:sz w:val="24"/>
          <w:szCs w:val="24"/>
        </w:rPr>
        <w:t xml:space="preserve"> </w:t>
      </w:r>
      <w:r w:rsidRPr="00B256D1">
        <w:rPr>
          <w:rFonts w:ascii="Times New Roman" w:hAnsi="Times New Roman"/>
          <w:sz w:val="24"/>
          <w:szCs w:val="24"/>
        </w:rPr>
        <w:t>зарисовки</w:t>
      </w:r>
      <w:r w:rsidRPr="00B256D1">
        <w:rPr>
          <w:rFonts w:ascii="Times New Roman" w:hAnsi="Times New Roman"/>
          <w:spacing w:val="-4"/>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4"/>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мировой</w:t>
      </w:r>
      <w:r w:rsidRPr="00B256D1">
        <w:rPr>
          <w:rFonts w:ascii="Times New Roman" w:hAnsi="Times New Roman"/>
          <w:spacing w:val="-3"/>
          <w:sz w:val="24"/>
          <w:szCs w:val="24"/>
        </w:rPr>
        <w:t xml:space="preserve"> </w:t>
      </w:r>
      <w:r w:rsidRPr="00B256D1">
        <w:rPr>
          <w:rFonts w:ascii="Times New Roman" w:hAnsi="Times New Roman"/>
          <w:sz w:val="24"/>
          <w:szCs w:val="24"/>
        </w:rPr>
        <w:t>архитектуры.</w:t>
      </w:r>
    </w:p>
    <w:p w14:paraId="3797FB05" w14:textId="77777777" w:rsidR="00B256D1" w:rsidRPr="00B256D1" w:rsidRDefault="00B256D1" w:rsidP="00CC1F8A">
      <w:pPr>
        <w:pStyle w:val="1"/>
        <w:tabs>
          <w:tab w:val="left" w:pos="9357"/>
        </w:tabs>
        <w:spacing w:before="2" w:line="240" w:lineRule="auto"/>
        <w:ind w:firstLine="567"/>
        <w:jc w:val="both"/>
        <w:rPr>
          <w:sz w:val="24"/>
          <w:szCs w:val="24"/>
        </w:rPr>
      </w:pPr>
      <w:r w:rsidRPr="00B256D1">
        <w:rPr>
          <w:sz w:val="24"/>
          <w:szCs w:val="24"/>
        </w:rPr>
        <w:t>Модуль «Живопись»</w:t>
      </w:r>
    </w:p>
    <w:p w14:paraId="5C85C5F5"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живописное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климатических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зон</w:t>
      </w:r>
      <w:r w:rsidRPr="00B256D1">
        <w:rPr>
          <w:rFonts w:ascii="Times New Roman" w:hAnsi="Times New Roman"/>
          <w:spacing w:val="1"/>
          <w:sz w:val="24"/>
          <w:szCs w:val="24"/>
        </w:rPr>
        <w:t xml:space="preserve"> </w:t>
      </w: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гор,</w:t>
      </w:r>
      <w:r w:rsidRPr="00B256D1">
        <w:rPr>
          <w:rFonts w:ascii="Times New Roman" w:hAnsi="Times New Roman"/>
          <w:spacing w:val="1"/>
          <w:sz w:val="24"/>
          <w:szCs w:val="24"/>
        </w:rPr>
        <w:t xml:space="preserve"> </w:t>
      </w: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степной</w:t>
      </w:r>
      <w:r w:rsidRPr="00B256D1">
        <w:rPr>
          <w:rFonts w:ascii="Times New Roman" w:hAnsi="Times New Roman"/>
          <w:spacing w:val="-1"/>
          <w:sz w:val="24"/>
          <w:szCs w:val="24"/>
        </w:rPr>
        <w:t xml:space="preserve"> </w:t>
      </w:r>
      <w:r w:rsidRPr="00B256D1">
        <w:rPr>
          <w:rFonts w:ascii="Times New Roman" w:hAnsi="Times New Roman"/>
          <w:sz w:val="24"/>
          <w:szCs w:val="24"/>
        </w:rPr>
        <w:t>или пустынной</w:t>
      </w:r>
      <w:r w:rsidRPr="00B256D1">
        <w:rPr>
          <w:rFonts w:ascii="Times New Roman" w:hAnsi="Times New Roman"/>
          <w:spacing w:val="-2"/>
          <w:sz w:val="24"/>
          <w:szCs w:val="24"/>
        </w:rPr>
        <w:t xml:space="preserve"> </w:t>
      </w:r>
      <w:r w:rsidRPr="00B256D1">
        <w:rPr>
          <w:rFonts w:ascii="Times New Roman" w:hAnsi="Times New Roman"/>
          <w:sz w:val="24"/>
          <w:szCs w:val="24"/>
        </w:rPr>
        <w:t>зоны,</w:t>
      </w:r>
      <w:r w:rsidRPr="00B256D1">
        <w:rPr>
          <w:rFonts w:ascii="Times New Roman" w:hAnsi="Times New Roman"/>
          <w:spacing w:val="-1"/>
          <w:sz w:val="24"/>
          <w:szCs w:val="24"/>
        </w:rPr>
        <w:t xml:space="preserve"> </w:t>
      </w:r>
      <w:r w:rsidRPr="00B256D1">
        <w:rPr>
          <w:rFonts w:ascii="Times New Roman" w:hAnsi="Times New Roman"/>
          <w:sz w:val="24"/>
          <w:szCs w:val="24"/>
        </w:rPr>
        <w:t>пейзаж, типичный</w:t>
      </w:r>
      <w:r w:rsidRPr="00B256D1">
        <w:rPr>
          <w:rFonts w:ascii="Times New Roman" w:hAnsi="Times New Roman"/>
          <w:spacing w:val="-1"/>
          <w:sz w:val="24"/>
          <w:szCs w:val="24"/>
        </w:rPr>
        <w:t xml:space="preserve"> </w:t>
      </w:r>
      <w:r w:rsidRPr="00B256D1">
        <w:rPr>
          <w:rFonts w:ascii="Times New Roman" w:hAnsi="Times New Roman"/>
          <w:sz w:val="24"/>
          <w:szCs w:val="24"/>
        </w:rPr>
        <w:t>для среднерусской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p>
    <w:p w14:paraId="13082B5D"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Передавать в изображении народные представления о красоте человека, создавать образ</w:t>
      </w:r>
      <w:r w:rsidRPr="00B256D1">
        <w:rPr>
          <w:rFonts w:ascii="Times New Roman" w:hAnsi="Times New Roman"/>
          <w:spacing w:val="1"/>
          <w:sz w:val="24"/>
          <w:szCs w:val="24"/>
        </w:rPr>
        <w:t xml:space="preserve"> </w:t>
      </w:r>
      <w:r w:rsidRPr="00B256D1">
        <w:rPr>
          <w:rFonts w:ascii="Times New Roman" w:hAnsi="Times New Roman"/>
          <w:sz w:val="24"/>
          <w:szCs w:val="24"/>
        </w:rPr>
        <w:t>женщины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русском</w:t>
      </w:r>
      <w:r w:rsidRPr="00B256D1">
        <w:rPr>
          <w:rFonts w:ascii="Times New Roman" w:hAnsi="Times New Roman"/>
          <w:spacing w:val="-1"/>
          <w:sz w:val="24"/>
          <w:szCs w:val="24"/>
        </w:rPr>
        <w:t xml:space="preserve"> </w:t>
      </w:r>
      <w:r w:rsidRPr="00B256D1">
        <w:rPr>
          <w:rFonts w:ascii="Times New Roman" w:hAnsi="Times New Roman"/>
          <w:sz w:val="24"/>
          <w:szCs w:val="24"/>
        </w:rPr>
        <w:t>народном</w:t>
      </w:r>
      <w:r w:rsidRPr="00B256D1">
        <w:rPr>
          <w:rFonts w:ascii="Times New Roman" w:hAnsi="Times New Roman"/>
          <w:spacing w:val="-2"/>
          <w:sz w:val="24"/>
          <w:szCs w:val="24"/>
        </w:rPr>
        <w:t xml:space="preserve"> </w:t>
      </w:r>
      <w:r w:rsidRPr="00B256D1">
        <w:rPr>
          <w:rFonts w:ascii="Times New Roman" w:hAnsi="Times New Roman"/>
          <w:sz w:val="24"/>
          <w:szCs w:val="24"/>
        </w:rPr>
        <w:t>костюме</w:t>
      </w:r>
      <w:r w:rsidRPr="00B256D1">
        <w:rPr>
          <w:rFonts w:ascii="Times New Roman" w:hAnsi="Times New Roman"/>
          <w:spacing w:val="-1"/>
          <w:sz w:val="24"/>
          <w:szCs w:val="24"/>
        </w:rPr>
        <w:t xml:space="preserve"> </w:t>
      </w:r>
      <w:r w:rsidRPr="00B256D1">
        <w:rPr>
          <w:rFonts w:ascii="Times New Roman" w:hAnsi="Times New Roman"/>
          <w:sz w:val="24"/>
          <w:szCs w:val="24"/>
        </w:rPr>
        <w:t>и образ</w:t>
      </w:r>
      <w:r w:rsidRPr="00B256D1">
        <w:rPr>
          <w:rFonts w:ascii="Times New Roman" w:hAnsi="Times New Roman"/>
          <w:spacing w:val="5"/>
          <w:sz w:val="24"/>
          <w:szCs w:val="24"/>
        </w:rPr>
        <w:t xml:space="preserve"> </w:t>
      </w:r>
      <w:r w:rsidRPr="00B256D1">
        <w:rPr>
          <w:rFonts w:ascii="Times New Roman" w:hAnsi="Times New Roman"/>
          <w:sz w:val="24"/>
          <w:szCs w:val="24"/>
        </w:rPr>
        <w:t>мужчины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народном</w:t>
      </w:r>
      <w:r w:rsidRPr="00B256D1">
        <w:rPr>
          <w:rFonts w:ascii="Times New Roman" w:hAnsi="Times New Roman"/>
          <w:spacing w:val="-1"/>
          <w:sz w:val="24"/>
          <w:szCs w:val="24"/>
        </w:rPr>
        <w:t xml:space="preserve"> </w:t>
      </w:r>
      <w:r w:rsidRPr="00B256D1">
        <w:rPr>
          <w:rFonts w:ascii="Times New Roman" w:hAnsi="Times New Roman"/>
          <w:sz w:val="24"/>
          <w:szCs w:val="24"/>
        </w:rPr>
        <w:t>костюме.</w:t>
      </w:r>
    </w:p>
    <w:p w14:paraId="3B743CB8"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портретов</w:t>
      </w:r>
      <w:r w:rsidRPr="00B256D1">
        <w:rPr>
          <w:rFonts w:ascii="Times New Roman" w:hAnsi="Times New Roman"/>
          <w:spacing w:val="1"/>
          <w:sz w:val="24"/>
          <w:szCs w:val="24"/>
        </w:rPr>
        <w:t xml:space="preserve"> </w:t>
      </w:r>
      <w:r w:rsidRPr="00B256D1">
        <w:rPr>
          <w:rFonts w:ascii="Times New Roman" w:hAnsi="Times New Roman"/>
          <w:sz w:val="24"/>
          <w:szCs w:val="24"/>
        </w:rPr>
        <w:t>женских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мужских,</w:t>
      </w:r>
      <w:r w:rsidRPr="00B256D1">
        <w:rPr>
          <w:rFonts w:ascii="Times New Roman" w:hAnsi="Times New Roman"/>
          <w:spacing w:val="1"/>
          <w:sz w:val="24"/>
          <w:szCs w:val="24"/>
        </w:rPr>
        <w:t xml:space="preserve"> </w:t>
      </w:r>
      <w:r w:rsidRPr="00B256D1">
        <w:rPr>
          <w:rFonts w:ascii="Times New Roman" w:hAnsi="Times New Roman"/>
          <w:sz w:val="24"/>
          <w:szCs w:val="24"/>
        </w:rPr>
        <w:t>портрета</w:t>
      </w:r>
      <w:r w:rsidRPr="00B256D1">
        <w:rPr>
          <w:rFonts w:ascii="Times New Roman" w:hAnsi="Times New Roman"/>
          <w:spacing w:val="61"/>
          <w:sz w:val="24"/>
          <w:szCs w:val="24"/>
        </w:rPr>
        <w:t xml:space="preserve"> </w:t>
      </w:r>
      <w:r w:rsidRPr="00B256D1">
        <w:rPr>
          <w:rFonts w:ascii="Times New Roman" w:hAnsi="Times New Roman"/>
          <w:sz w:val="24"/>
          <w:szCs w:val="24"/>
        </w:rPr>
        <w:t>пожилого</w:t>
      </w:r>
      <w:r w:rsidRPr="00B256D1">
        <w:rPr>
          <w:rFonts w:ascii="Times New Roman" w:hAnsi="Times New Roman"/>
          <w:spacing w:val="-57"/>
          <w:sz w:val="24"/>
          <w:szCs w:val="24"/>
        </w:rPr>
        <w:t xml:space="preserve"> </w:t>
      </w:r>
      <w:r w:rsidRPr="00B256D1">
        <w:rPr>
          <w:rFonts w:ascii="Times New Roman" w:hAnsi="Times New Roman"/>
          <w:sz w:val="24"/>
          <w:szCs w:val="24"/>
        </w:rPr>
        <w:t>человека, детского портрета или автопортрета, портрета персонажа (по представлению из выбранной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культурной</w:t>
      </w:r>
      <w:r w:rsidRPr="00B256D1">
        <w:rPr>
          <w:rFonts w:ascii="Times New Roman" w:hAnsi="Times New Roman"/>
          <w:spacing w:val="-1"/>
          <w:sz w:val="24"/>
          <w:szCs w:val="24"/>
        </w:rPr>
        <w:t xml:space="preserve"> </w:t>
      </w:r>
      <w:r w:rsidRPr="00B256D1">
        <w:rPr>
          <w:rFonts w:ascii="Times New Roman" w:hAnsi="Times New Roman"/>
          <w:sz w:val="24"/>
          <w:szCs w:val="24"/>
        </w:rPr>
        <w:t>эпохи).</w:t>
      </w:r>
      <w:r w:rsidRPr="00B256D1">
        <w:rPr>
          <w:rFonts w:ascii="Times New Roman" w:hAnsi="Times New Roman"/>
          <w:spacing w:val="14"/>
          <w:sz w:val="24"/>
          <w:szCs w:val="24"/>
        </w:rPr>
        <w:t xml:space="preserve"> </w:t>
      </w:r>
      <w:r w:rsidRPr="00B256D1">
        <w:rPr>
          <w:rFonts w:ascii="Times New Roman" w:hAnsi="Times New Roman"/>
          <w:sz w:val="24"/>
          <w:szCs w:val="24"/>
        </w:rPr>
        <w:t>Создавать двойной портрет</w:t>
      </w:r>
      <w:r w:rsidRPr="00B256D1">
        <w:rPr>
          <w:rFonts w:ascii="Times New Roman" w:hAnsi="Times New Roman"/>
          <w:spacing w:val="-1"/>
          <w:sz w:val="24"/>
          <w:szCs w:val="24"/>
        </w:rPr>
        <w:t xml:space="preserve"> </w:t>
      </w:r>
      <w:r w:rsidRPr="00B256D1">
        <w:rPr>
          <w:rFonts w:ascii="Times New Roman" w:hAnsi="Times New Roman"/>
          <w:sz w:val="24"/>
          <w:szCs w:val="24"/>
        </w:rPr>
        <w:t>(например, портрет</w:t>
      </w:r>
      <w:r w:rsidRPr="00B256D1">
        <w:rPr>
          <w:rFonts w:ascii="Times New Roman" w:hAnsi="Times New Roman"/>
          <w:spacing w:val="-1"/>
          <w:sz w:val="24"/>
          <w:szCs w:val="24"/>
        </w:rPr>
        <w:t xml:space="preserve"> </w:t>
      </w:r>
      <w:r w:rsidRPr="00B256D1">
        <w:rPr>
          <w:rFonts w:ascii="Times New Roman" w:hAnsi="Times New Roman"/>
          <w:sz w:val="24"/>
          <w:szCs w:val="24"/>
        </w:rPr>
        <w:t>матери</w:t>
      </w:r>
      <w:r w:rsidRPr="00B256D1">
        <w:rPr>
          <w:rFonts w:ascii="Times New Roman" w:hAnsi="Times New Roman"/>
          <w:spacing w:val="-1"/>
          <w:sz w:val="24"/>
          <w:szCs w:val="24"/>
        </w:rPr>
        <w:t xml:space="preserve"> </w:t>
      </w:r>
      <w:r w:rsidRPr="00B256D1">
        <w:rPr>
          <w:rFonts w:ascii="Times New Roman" w:hAnsi="Times New Roman"/>
          <w:sz w:val="24"/>
          <w:szCs w:val="24"/>
        </w:rPr>
        <w:t>и ребёнка).</w:t>
      </w:r>
    </w:p>
    <w:p w14:paraId="754A1F94"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4"/>
          <w:sz w:val="24"/>
          <w:szCs w:val="24"/>
        </w:rPr>
        <w:t xml:space="preserve"> </w:t>
      </w:r>
      <w:r w:rsidRPr="00B256D1">
        <w:rPr>
          <w:rFonts w:ascii="Times New Roman" w:hAnsi="Times New Roman"/>
          <w:sz w:val="24"/>
          <w:szCs w:val="24"/>
        </w:rPr>
        <w:t>опыт</w:t>
      </w:r>
      <w:r w:rsidRPr="00B256D1">
        <w:rPr>
          <w:rFonts w:ascii="Times New Roman" w:hAnsi="Times New Roman"/>
          <w:spacing w:val="-4"/>
          <w:sz w:val="24"/>
          <w:szCs w:val="24"/>
        </w:rPr>
        <w:t xml:space="preserve"> </w:t>
      </w:r>
      <w:r w:rsidRPr="00B256D1">
        <w:rPr>
          <w:rFonts w:ascii="Times New Roman" w:hAnsi="Times New Roman"/>
          <w:sz w:val="24"/>
          <w:szCs w:val="24"/>
        </w:rPr>
        <w:t>создания</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4"/>
          <w:sz w:val="24"/>
          <w:szCs w:val="24"/>
        </w:rPr>
        <w:t xml:space="preserve"> </w:t>
      </w:r>
      <w:r w:rsidRPr="00B256D1">
        <w:rPr>
          <w:rFonts w:ascii="Times New Roman" w:hAnsi="Times New Roman"/>
          <w:sz w:val="24"/>
          <w:szCs w:val="24"/>
        </w:rPr>
        <w:t>на</w:t>
      </w:r>
      <w:r w:rsidRPr="00B256D1">
        <w:rPr>
          <w:rFonts w:ascii="Times New Roman" w:hAnsi="Times New Roman"/>
          <w:spacing w:val="-6"/>
          <w:sz w:val="24"/>
          <w:szCs w:val="24"/>
        </w:rPr>
        <w:t xml:space="preserve"> </w:t>
      </w:r>
      <w:r w:rsidRPr="00B256D1">
        <w:rPr>
          <w:rFonts w:ascii="Times New Roman" w:hAnsi="Times New Roman"/>
          <w:sz w:val="24"/>
          <w:szCs w:val="24"/>
        </w:rPr>
        <w:t>тему</w:t>
      </w:r>
      <w:r w:rsidRPr="00B256D1">
        <w:rPr>
          <w:rFonts w:ascii="Times New Roman" w:hAnsi="Times New Roman"/>
          <w:spacing w:val="-5"/>
          <w:sz w:val="24"/>
          <w:szCs w:val="24"/>
        </w:rPr>
        <w:t xml:space="preserve"> </w:t>
      </w:r>
      <w:r w:rsidRPr="00B256D1">
        <w:rPr>
          <w:rFonts w:ascii="Times New Roman" w:hAnsi="Times New Roman"/>
          <w:sz w:val="24"/>
          <w:szCs w:val="24"/>
        </w:rPr>
        <w:t>«Древнерусский</w:t>
      </w:r>
      <w:r w:rsidRPr="00B256D1">
        <w:rPr>
          <w:rFonts w:ascii="Times New Roman" w:hAnsi="Times New Roman"/>
          <w:spacing w:val="-4"/>
          <w:sz w:val="24"/>
          <w:szCs w:val="24"/>
        </w:rPr>
        <w:t xml:space="preserve"> </w:t>
      </w:r>
      <w:r w:rsidRPr="00B256D1">
        <w:rPr>
          <w:rFonts w:ascii="Times New Roman" w:hAnsi="Times New Roman"/>
          <w:sz w:val="24"/>
          <w:szCs w:val="24"/>
        </w:rPr>
        <w:t>город».</w:t>
      </w:r>
    </w:p>
    <w:p w14:paraId="37AA6E92"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созданию</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панно</w:t>
      </w:r>
      <w:r w:rsidRPr="00B256D1">
        <w:rPr>
          <w:rFonts w:ascii="Times New Roman" w:hAnsi="Times New Roman"/>
          <w:spacing w:val="1"/>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праздника и традиционных праздников у разных народов), в которых выражается обобщённый образ</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2060AFFB" w14:textId="77777777" w:rsidR="00B256D1" w:rsidRPr="00B256D1" w:rsidRDefault="00B256D1" w:rsidP="00CC1F8A">
      <w:pPr>
        <w:pStyle w:val="1"/>
        <w:tabs>
          <w:tab w:val="left" w:pos="9169"/>
        </w:tabs>
        <w:spacing w:before="3" w:line="240" w:lineRule="auto"/>
        <w:ind w:firstLine="567"/>
        <w:jc w:val="both"/>
        <w:rPr>
          <w:sz w:val="24"/>
          <w:szCs w:val="24"/>
        </w:rPr>
      </w:pPr>
      <w:r w:rsidRPr="00B256D1">
        <w:rPr>
          <w:sz w:val="24"/>
          <w:szCs w:val="24"/>
        </w:rPr>
        <w:t>Модуль «Скульптура»</w:t>
      </w:r>
    </w:p>
    <w:p w14:paraId="384BFAF6"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Лепка из пластилина эскиза памятника выбранному герою или участие в коллективной разработке</w:t>
      </w:r>
      <w:r w:rsidRPr="00B256D1">
        <w:rPr>
          <w:rFonts w:ascii="Times New Roman" w:hAnsi="Times New Roman"/>
          <w:spacing w:val="1"/>
          <w:sz w:val="24"/>
          <w:szCs w:val="24"/>
        </w:rPr>
        <w:t xml:space="preserve"> </w:t>
      </w:r>
      <w:r w:rsidRPr="00B256D1">
        <w:rPr>
          <w:rFonts w:ascii="Times New Roman" w:hAnsi="Times New Roman"/>
          <w:sz w:val="24"/>
          <w:szCs w:val="24"/>
        </w:rPr>
        <w:t>проекта макета мемориального комплекса (работа выполняется после освоения собранного 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мемориальных</w:t>
      </w:r>
      <w:r w:rsidRPr="00B256D1">
        <w:rPr>
          <w:rFonts w:ascii="Times New Roman" w:hAnsi="Times New Roman"/>
          <w:spacing w:val="1"/>
          <w:sz w:val="24"/>
          <w:szCs w:val="24"/>
        </w:rPr>
        <w:t xml:space="preserve"> </w:t>
      </w:r>
      <w:r w:rsidRPr="00B256D1">
        <w:rPr>
          <w:rFonts w:ascii="Times New Roman" w:hAnsi="Times New Roman"/>
          <w:sz w:val="24"/>
          <w:szCs w:val="24"/>
        </w:rPr>
        <w:t>комплексах, существующих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нашей стране).</w:t>
      </w:r>
    </w:p>
    <w:p w14:paraId="55E793D8" w14:textId="77777777" w:rsidR="00B256D1" w:rsidRPr="00B256D1" w:rsidRDefault="00B256D1" w:rsidP="00CC1F8A">
      <w:pPr>
        <w:pStyle w:val="a4"/>
        <w:tabs>
          <w:tab w:val="num" w:pos="709"/>
          <w:tab w:val="left" w:pos="4513"/>
          <w:tab w:val="left" w:pos="9529"/>
        </w:tabs>
        <w:spacing w:before="5"/>
        <w:ind w:left="0" w:right="143" w:firstLine="567"/>
        <w:rPr>
          <w:rFonts w:ascii="Times New Roman" w:hAnsi="Times New Roman"/>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r w:rsidRPr="00B256D1">
        <w:rPr>
          <w:rFonts w:ascii="Times New Roman" w:hAnsi="Times New Roman"/>
          <w:b/>
          <w:spacing w:val="-57"/>
          <w:sz w:val="24"/>
          <w:szCs w:val="24"/>
        </w:rPr>
        <w:t xml:space="preserve"> </w:t>
      </w:r>
      <w:r w:rsidRPr="00B256D1">
        <w:rPr>
          <w:rFonts w:ascii="Times New Roman" w:hAnsi="Times New Roman"/>
          <w:sz w:val="24"/>
          <w:szCs w:val="24"/>
        </w:rPr>
        <w:t>Исследовать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делать зарисовки</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 характерных</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3"/>
          <w:sz w:val="24"/>
          <w:szCs w:val="24"/>
        </w:rPr>
        <w:t xml:space="preserve"> </w:t>
      </w:r>
      <w:r w:rsidRPr="00B256D1">
        <w:rPr>
          <w:rFonts w:ascii="Times New Roman" w:hAnsi="Times New Roman"/>
          <w:sz w:val="24"/>
          <w:szCs w:val="24"/>
        </w:rPr>
        <w:t>эпох</w:t>
      </w:r>
      <w:r w:rsidRPr="00B256D1">
        <w:rPr>
          <w:rFonts w:ascii="Times New Roman" w:hAnsi="Times New Roman"/>
          <w:spacing w:val="13"/>
          <w:sz w:val="24"/>
          <w:szCs w:val="24"/>
        </w:rPr>
        <w:t xml:space="preserve"> </w:t>
      </w:r>
      <w:r w:rsidRPr="00B256D1">
        <w:rPr>
          <w:rFonts w:ascii="Times New Roman" w:hAnsi="Times New Roman"/>
          <w:sz w:val="24"/>
          <w:szCs w:val="24"/>
        </w:rPr>
        <w:lastRenderedPageBreak/>
        <w:t>(особенности</w:t>
      </w:r>
      <w:r w:rsidRPr="00B256D1">
        <w:rPr>
          <w:rFonts w:ascii="Times New Roman" w:hAnsi="Times New Roman"/>
          <w:spacing w:val="13"/>
          <w:sz w:val="24"/>
          <w:szCs w:val="24"/>
        </w:rPr>
        <w:t xml:space="preserve"> </w:t>
      </w:r>
      <w:r w:rsidRPr="00B256D1">
        <w:rPr>
          <w:rFonts w:ascii="Times New Roman" w:hAnsi="Times New Roman"/>
          <w:sz w:val="24"/>
          <w:szCs w:val="24"/>
        </w:rPr>
        <w:t>символов</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стилизованных</w:t>
      </w:r>
      <w:r w:rsidRPr="00B256D1">
        <w:rPr>
          <w:rFonts w:ascii="Times New Roman" w:hAnsi="Times New Roman"/>
          <w:spacing w:val="14"/>
          <w:sz w:val="24"/>
          <w:szCs w:val="24"/>
        </w:rPr>
        <w:t xml:space="preserve"> </w:t>
      </w:r>
      <w:r w:rsidRPr="00B256D1">
        <w:rPr>
          <w:rFonts w:ascii="Times New Roman" w:hAnsi="Times New Roman"/>
          <w:sz w:val="24"/>
          <w:szCs w:val="24"/>
        </w:rPr>
        <w:t>мотивов);</w:t>
      </w:r>
      <w:r w:rsidRPr="00B256D1">
        <w:rPr>
          <w:rFonts w:ascii="Times New Roman" w:hAnsi="Times New Roman"/>
          <w:spacing w:val="12"/>
          <w:sz w:val="24"/>
          <w:szCs w:val="24"/>
        </w:rPr>
        <w:t xml:space="preserve"> </w:t>
      </w:r>
      <w:r w:rsidRPr="00B256D1">
        <w:rPr>
          <w:rFonts w:ascii="Times New Roman" w:hAnsi="Times New Roman"/>
          <w:sz w:val="24"/>
          <w:szCs w:val="24"/>
        </w:rPr>
        <w:t>показать</w:t>
      </w:r>
      <w:r w:rsidRPr="00B256D1">
        <w:rPr>
          <w:rFonts w:ascii="Times New Roman" w:hAnsi="Times New Roman"/>
          <w:spacing w:val="10"/>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рисунках</w:t>
      </w:r>
      <w:r w:rsidRPr="00B256D1">
        <w:rPr>
          <w:rFonts w:ascii="Times New Roman" w:hAnsi="Times New Roman"/>
          <w:spacing w:val="12"/>
          <w:sz w:val="24"/>
          <w:szCs w:val="24"/>
        </w:rPr>
        <w:t xml:space="preserve"> </w:t>
      </w:r>
      <w:r w:rsidRPr="00B256D1">
        <w:rPr>
          <w:rFonts w:ascii="Times New Roman" w:hAnsi="Times New Roman"/>
          <w:sz w:val="24"/>
          <w:szCs w:val="24"/>
        </w:rPr>
        <w:t>традиции</w:t>
      </w:r>
      <w:r w:rsidRPr="00B256D1">
        <w:rPr>
          <w:rFonts w:ascii="Times New Roman" w:hAnsi="Times New Roman"/>
          <w:spacing w:val="-57"/>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2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24"/>
          <w:sz w:val="24"/>
          <w:szCs w:val="24"/>
        </w:rPr>
        <w:t xml:space="preserve"> </w:t>
      </w:r>
      <w:r w:rsidRPr="00B256D1">
        <w:rPr>
          <w:rFonts w:ascii="Times New Roman" w:hAnsi="Times New Roman"/>
          <w:sz w:val="24"/>
          <w:szCs w:val="24"/>
        </w:rPr>
        <w:t>одежде,</w:t>
      </w:r>
      <w:r w:rsidRPr="00B256D1">
        <w:rPr>
          <w:rFonts w:ascii="Times New Roman" w:hAnsi="Times New Roman"/>
          <w:spacing w:val="21"/>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23"/>
          <w:sz w:val="24"/>
          <w:szCs w:val="24"/>
        </w:rPr>
        <w:t xml:space="preserve"> </w:t>
      </w:r>
      <w:r w:rsidRPr="00B256D1">
        <w:rPr>
          <w:rFonts w:ascii="Times New Roman" w:hAnsi="Times New Roman"/>
          <w:sz w:val="24"/>
          <w:szCs w:val="24"/>
        </w:rPr>
        <w:t>предметов</w:t>
      </w:r>
      <w:r w:rsidRPr="00B256D1">
        <w:rPr>
          <w:rFonts w:ascii="Times New Roman" w:hAnsi="Times New Roman"/>
          <w:spacing w:val="22"/>
          <w:sz w:val="24"/>
          <w:szCs w:val="24"/>
        </w:rPr>
        <w:t xml:space="preserve"> </w:t>
      </w:r>
      <w:r w:rsidRPr="00B256D1">
        <w:rPr>
          <w:rFonts w:ascii="Times New Roman" w:hAnsi="Times New Roman"/>
          <w:sz w:val="24"/>
          <w:szCs w:val="24"/>
        </w:rPr>
        <w:t>быта</w:t>
      </w:r>
      <w:r w:rsidRPr="00B256D1">
        <w:rPr>
          <w:rFonts w:ascii="Times New Roman" w:hAnsi="Times New Roman"/>
          <w:spacing w:val="29"/>
          <w:sz w:val="24"/>
          <w:szCs w:val="24"/>
        </w:rPr>
        <w:t xml:space="preserve"> </w:t>
      </w:r>
      <w:r w:rsidRPr="00B256D1">
        <w:rPr>
          <w:rFonts w:ascii="Times New Roman" w:hAnsi="Times New Roman"/>
          <w:sz w:val="24"/>
          <w:szCs w:val="24"/>
        </w:rPr>
        <w:t>у</w:t>
      </w:r>
      <w:r w:rsidRPr="00B256D1">
        <w:rPr>
          <w:rFonts w:ascii="Times New Roman" w:hAnsi="Times New Roman"/>
          <w:spacing w:val="16"/>
          <w:sz w:val="24"/>
          <w:szCs w:val="24"/>
        </w:rPr>
        <w:t xml:space="preserve"> </w:t>
      </w:r>
      <w:r w:rsidRPr="00B256D1">
        <w:rPr>
          <w:rFonts w:ascii="Times New Roman" w:hAnsi="Times New Roman"/>
          <w:sz w:val="24"/>
          <w:szCs w:val="24"/>
        </w:rPr>
        <w:t>разных</w:t>
      </w:r>
      <w:r w:rsidRPr="00B256D1">
        <w:rPr>
          <w:rFonts w:ascii="Times New Roman" w:hAnsi="Times New Roman"/>
          <w:spacing w:val="24"/>
          <w:sz w:val="24"/>
          <w:szCs w:val="24"/>
        </w:rPr>
        <w:t xml:space="preserve"> </w:t>
      </w:r>
      <w:r w:rsidRPr="00B256D1">
        <w:rPr>
          <w:rFonts w:ascii="Times New Roman" w:hAnsi="Times New Roman"/>
          <w:sz w:val="24"/>
          <w:szCs w:val="24"/>
        </w:rPr>
        <w:t>народов,</w:t>
      </w:r>
      <w:r w:rsidRPr="00B256D1">
        <w:rPr>
          <w:rFonts w:ascii="Times New Roman" w:hAnsi="Times New Roman"/>
          <w:spacing w:val="21"/>
          <w:sz w:val="24"/>
          <w:szCs w:val="24"/>
        </w:rPr>
        <w:t xml:space="preserve"> </w:t>
      </w:r>
      <w:r w:rsidRPr="00B256D1">
        <w:rPr>
          <w:rFonts w:ascii="Times New Roman" w:hAnsi="Times New Roman"/>
          <w:sz w:val="24"/>
          <w:szCs w:val="24"/>
        </w:rPr>
        <w:t>в разные</w:t>
      </w:r>
      <w:r w:rsidRPr="00B256D1">
        <w:rPr>
          <w:rFonts w:ascii="Times New Roman" w:hAnsi="Times New Roman"/>
          <w:spacing w:val="-3"/>
          <w:sz w:val="24"/>
          <w:szCs w:val="24"/>
        </w:rPr>
        <w:t xml:space="preserve"> </w:t>
      </w:r>
      <w:r w:rsidRPr="00B256D1">
        <w:rPr>
          <w:rFonts w:ascii="Times New Roman" w:hAnsi="Times New Roman"/>
          <w:sz w:val="24"/>
          <w:szCs w:val="24"/>
        </w:rPr>
        <w:t>эпохи.</w:t>
      </w:r>
    </w:p>
    <w:p w14:paraId="301FB590"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Изучить и показать в практической творческой работе орнаменты, традиционные мотивы и</w:t>
      </w:r>
      <w:r w:rsidRPr="00B256D1">
        <w:rPr>
          <w:rFonts w:ascii="Times New Roman" w:hAnsi="Times New Roman"/>
          <w:spacing w:val="1"/>
          <w:sz w:val="24"/>
          <w:szCs w:val="24"/>
        </w:rPr>
        <w:t xml:space="preserve"> </w:t>
      </w:r>
      <w:r w:rsidRPr="00B256D1">
        <w:rPr>
          <w:rFonts w:ascii="Times New Roman" w:hAnsi="Times New Roman"/>
          <w:sz w:val="24"/>
          <w:szCs w:val="24"/>
        </w:rPr>
        <w:t>символы русской народной культуры (в деревянной резьбе и росписи по дереву, вышивке, декоре</w:t>
      </w:r>
      <w:r w:rsidRPr="00B256D1">
        <w:rPr>
          <w:rFonts w:ascii="Times New Roman" w:hAnsi="Times New Roman"/>
          <w:spacing w:val="1"/>
          <w:sz w:val="24"/>
          <w:szCs w:val="24"/>
        </w:rPr>
        <w:t xml:space="preserve"> </w:t>
      </w:r>
      <w:r w:rsidRPr="00B256D1">
        <w:rPr>
          <w:rFonts w:ascii="Times New Roman" w:hAnsi="Times New Roman"/>
          <w:sz w:val="24"/>
          <w:szCs w:val="24"/>
        </w:rPr>
        <w:t>головных</w:t>
      </w:r>
      <w:r w:rsidRPr="00B256D1">
        <w:rPr>
          <w:rFonts w:ascii="Times New Roman" w:hAnsi="Times New Roman"/>
          <w:spacing w:val="2"/>
          <w:sz w:val="24"/>
          <w:szCs w:val="24"/>
        </w:rPr>
        <w:t xml:space="preserve"> </w:t>
      </w:r>
      <w:r w:rsidRPr="00B256D1">
        <w:rPr>
          <w:rFonts w:ascii="Times New Roman" w:hAnsi="Times New Roman"/>
          <w:sz w:val="24"/>
          <w:szCs w:val="24"/>
        </w:rPr>
        <w:t>уборов, орнаментах,</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характерны для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предметов быта).</w:t>
      </w:r>
    </w:p>
    <w:p w14:paraId="4B8524F6" w14:textId="77777777" w:rsidR="00B256D1" w:rsidRPr="00B256D1" w:rsidRDefault="00B256D1" w:rsidP="00CC1F8A">
      <w:pPr>
        <w:pStyle w:val="a4"/>
        <w:tabs>
          <w:tab w:val="num" w:pos="709"/>
        </w:tabs>
        <w:spacing w:before="1"/>
        <w:ind w:left="0" w:right="147" w:firstLine="567"/>
        <w:rPr>
          <w:rFonts w:ascii="Times New Roman" w:hAnsi="Times New Roman"/>
          <w:sz w:val="24"/>
          <w:szCs w:val="24"/>
        </w:rPr>
      </w:pPr>
      <w:r w:rsidRPr="00B256D1">
        <w:rPr>
          <w:rFonts w:ascii="Times New Roman" w:hAnsi="Times New Roman"/>
          <w:sz w:val="24"/>
          <w:szCs w:val="24"/>
        </w:rPr>
        <w:t>Получить представления о красоте русского народного костюма и головных женских уборов,</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 мужской одежды разных сословий, а также о связи украшения костюма мужчины с</w:t>
      </w:r>
      <w:r w:rsidRPr="00B256D1">
        <w:rPr>
          <w:rFonts w:ascii="Times New Roman" w:hAnsi="Times New Roman"/>
          <w:spacing w:val="1"/>
          <w:sz w:val="24"/>
          <w:szCs w:val="24"/>
        </w:rPr>
        <w:t xml:space="preserve"> </w:t>
      </w:r>
      <w:r w:rsidRPr="00B256D1">
        <w:rPr>
          <w:rFonts w:ascii="Times New Roman" w:hAnsi="Times New Roman"/>
          <w:sz w:val="24"/>
          <w:szCs w:val="24"/>
        </w:rPr>
        <w:t>родом</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r w:rsidRPr="00B256D1">
        <w:rPr>
          <w:rFonts w:ascii="Times New Roman" w:hAnsi="Times New Roman"/>
          <w:spacing w:val="-2"/>
          <w:sz w:val="24"/>
          <w:szCs w:val="24"/>
        </w:rPr>
        <w:t xml:space="preserve"> </w:t>
      </w:r>
      <w:r w:rsidRPr="00B256D1">
        <w:rPr>
          <w:rFonts w:ascii="Times New Roman" w:hAnsi="Times New Roman"/>
          <w:sz w:val="24"/>
          <w:szCs w:val="24"/>
        </w:rPr>
        <w:t>и положением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обществе.</w:t>
      </w:r>
    </w:p>
    <w:p w14:paraId="4DE7CE6D"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женским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мужским</w:t>
      </w:r>
      <w:r w:rsidRPr="00B256D1">
        <w:rPr>
          <w:rFonts w:ascii="Times New Roman" w:hAnsi="Times New Roman"/>
          <w:spacing w:val="1"/>
          <w:sz w:val="24"/>
          <w:szCs w:val="24"/>
        </w:rPr>
        <w:t xml:space="preserve"> </w:t>
      </w:r>
      <w:r w:rsidRPr="00B256D1">
        <w:rPr>
          <w:rFonts w:ascii="Times New Roman" w:hAnsi="Times New Roman"/>
          <w:sz w:val="24"/>
          <w:szCs w:val="24"/>
        </w:rPr>
        <w:t>костюмами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своеобразием</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культурах</w:t>
      </w:r>
      <w:r w:rsidRPr="00B256D1">
        <w:rPr>
          <w:rFonts w:ascii="Times New Roman" w:hAnsi="Times New Roman"/>
          <w:spacing w:val="1"/>
          <w:sz w:val="24"/>
          <w:szCs w:val="24"/>
        </w:rPr>
        <w:t xml:space="preserve"> </w:t>
      </w:r>
      <w:r w:rsidRPr="00B256D1">
        <w:rPr>
          <w:rFonts w:ascii="Times New Roman" w:hAnsi="Times New Roman"/>
          <w:sz w:val="24"/>
          <w:szCs w:val="24"/>
        </w:rPr>
        <w:t>и в</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2"/>
          <w:sz w:val="24"/>
          <w:szCs w:val="24"/>
        </w:rPr>
        <w:t xml:space="preserve"> </w:t>
      </w:r>
      <w:r w:rsidRPr="00B256D1">
        <w:rPr>
          <w:rFonts w:ascii="Times New Roman" w:hAnsi="Times New Roman"/>
          <w:sz w:val="24"/>
          <w:szCs w:val="24"/>
        </w:rPr>
        <w:t>эпохи.</w:t>
      </w:r>
    </w:p>
    <w:p w14:paraId="50E71C5D" w14:textId="77777777" w:rsidR="00B256D1" w:rsidRPr="00B256D1" w:rsidRDefault="00B256D1" w:rsidP="00CC1F8A">
      <w:pPr>
        <w:pStyle w:val="1"/>
        <w:tabs>
          <w:tab w:val="left" w:pos="9073"/>
        </w:tabs>
        <w:spacing w:before="5" w:line="240" w:lineRule="auto"/>
        <w:ind w:firstLine="567"/>
        <w:jc w:val="both"/>
        <w:rPr>
          <w:sz w:val="24"/>
          <w:szCs w:val="24"/>
        </w:rPr>
      </w:pPr>
      <w:r w:rsidRPr="00B256D1">
        <w:rPr>
          <w:sz w:val="24"/>
          <w:szCs w:val="24"/>
        </w:rPr>
        <w:t>Модуль «Архитектура»</w:t>
      </w:r>
    </w:p>
    <w:p w14:paraId="4D3803C9"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Получить представление о конструкции традиционных жилищ у разных народов, об их связи с</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p>
    <w:p w14:paraId="78F6145A"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конструкцией</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жилого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надворных построек; уметь строить из бумаги или изображать конструкцию избы; понимать и 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тесную</w:t>
      </w:r>
      <w:r w:rsidRPr="00B256D1">
        <w:rPr>
          <w:rFonts w:ascii="Times New Roman" w:hAnsi="Times New Roman"/>
          <w:spacing w:val="1"/>
          <w:sz w:val="24"/>
          <w:szCs w:val="24"/>
        </w:rPr>
        <w:t xml:space="preserve"> </w:t>
      </w:r>
      <w:r w:rsidRPr="00B256D1">
        <w:rPr>
          <w:rFonts w:ascii="Times New Roman" w:hAnsi="Times New Roman"/>
          <w:sz w:val="24"/>
          <w:szCs w:val="24"/>
        </w:rPr>
        <w:t>связь</w:t>
      </w:r>
      <w:r w:rsidRPr="00B256D1">
        <w:rPr>
          <w:rFonts w:ascii="Times New Roman" w:hAnsi="Times New Roman"/>
          <w:spacing w:val="1"/>
          <w:sz w:val="24"/>
          <w:szCs w:val="24"/>
        </w:rPr>
        <w:t xml:space="preserve"> </w:t>
      </w:r>
      <w:r w:rsidRPr="00B256D1">
        <w:rPr>
          <w:rFonts w:ascii="Times New Roman" w:hAnsi="Times New Roman"/>
          <w:sz w:val="24"/>
          <w:szCs w:val="24"/>
        </w:rPr>
        <w:t>декора (украшений)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с функциональным значением</w:t>
      </w:r>
      <w:r w:rsidRPr="00B256D1">
        <w:rPr>
          <w:rFonts w:ascii="Times New Roman" w:hAnsi="Times New Roman"/>
          <w:spacing w:val="1"/>
          <w:sz w:val="24"/>
          <w:szCs w:val="24"/>
        </w:rPr>
        <w:t xml:space="preserve"> </w:t>
      </w:r>
      <w:r w:rsidRPr="00B256D1">
        <w:rPr>
          <w:rFonts w:ascii="Times New Roman" w:hAnsi="Times New Roman"/>
          <w:sz w:val="24"/>
          <w:szCs w:val="24"/>
        </w:rPr>
        <w:t>тех</w:t>
      </w:r>
      <w:r w:rsidRPr="00B256D1">
        <w:rPr>
          <w:rFonts w:ascii="Times New Roman" w:hAnsi="Times New Roman"/>
          <w:spacing w:val="1"/>
          <w:sz w:val="24"/>
          <w:szCs w:val="24"/>
        </w:rPr>
        <w:t xml:space="preserve"> </w:t>
      </w:r>
      <w:r w:rsidRPr="00B256D1">
        <w:rPr>
          <w:rFonts w:ascii="Times New Roman" w:hAnsi="Times New Roman"/>
          <w:sz w:val="24"/>
          <w:szCs w:val="24"/>
        </w:rPr>
        <w:t>же деталей:</w:t>
      </w:r>
      <w:r w:rsidRPr="00B256D1">
        <w:rPr>
          <w:rFonts w:ascii="Times New Roman" w:hAnsi="Times New Roman"/>
          <w:spacing w:val="1"/>
          <w:sz w:val="24"/>
          <w:szCs w:val="24"/>
        </w:rPr>
        <w:t xml:space="preserve"> </w:t>
      </w:r>
      <w:r w:rsidRPr="00B256D1">
        <w:rPr>
          <w:rFonts w:ascii="Times New Roman" w:hAnsi="Times New Roman"/>
          <w:sz w:val="24"/>
          <w:szCs w:val="24"/>
        </w:rPr>
        <w:t>единство</w:t>
      </w:r>
      <w:r w:rsidRPr="00B256D1">
        <w:rPr>
          <w:rFonts w:ascii="Times New Roman" w:hAnsi="Times New Roman"/>
          <w:spacing w:val="-1"/>
          <w:sz w:val="24"/>
          <w:szCs w:val="24"/>
        </w:rPr>
        <w:t xml:space="preserve"> </w:t>
      </w:r>
      <w:r w:rsidRPr="00B256D1">
        <w:rPr>
          <w:rFonts w:ascii="Times New Roman" w:hAnsi="Times New Roman"/>
          <w:sz w:val="24"/>
          <w:szCs w:val="24"/>
        </w:rPr>
        <w:t>красоты и</w:t>
      </w:r>
      <w:r w:rsidRPr="00B256D1">
        <w:rPr>
          <w:rFonts w:ascii="Times New Roman" w:hAnsi="Times New Roman"/>
          <w:spacing w:val="1"/>
          <w:sz w:val="24"/>
          <w:szCs w:val="24"/>
        </w:rPr>
        <w:t xml:space="preserve"> </w:t>
      </w:r>
      <w:r w:rsidRPr="00B256D1">
        <w:rPr>
          <w:rFonts w:ascii="Times New Roman" w:hAnsi="Times New Roman"/>
          <w:sz w:val="24"/>
          <w:szCs w:val="24"/>
        </w:rPr>
        <w:t>пользы.</w:t>
      </w:r>
    </w:p>
    <w:p w14:paraId="1377B4D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2"/>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3"/>
          <w:sz w:val="24"/>
          <w:szCs w:val="24"/>
        </w:rPr>
        <w:t xml:space="preserve"> </w:t>
      </w:r>
      <w:r w:rsidRPr="00B256D1">
        <w:rPr>
          <w:rFonts w:ascii="Times New Roman" w:hAnsi="Times New Roman"/>
          <w:sz w:val="24"/>
          <w:szCs w:val="24"/>
        </w:rPr>
        <w:t>переносного</w:t>
      </w:r>
      <w:r w:rsidRPr="00B256D1">
        <w:rPr>
          <w:rFonts w:ascii="Times New Roman" w:hAnsi="Times New Roman"/>
          <w:spacing w:val="-2"/>
          <w:sz w:val="24"/>
          <w:szCs w:val="24"/>
        </w:rPr>
        <w:t xml:space="preserve"> </w:t>
      </w:r>
      <w:r w:rsidRPr="00B256D1">
        <w:rPr>
          <w:rFonts w:ascii="Times New Roman" w:hAnsi="Times New Roman"/>
          <w:sz w:val="24"/>
          <w:szCs w:val="24"/>
        </w:rPr>
        <w:t>жилища</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юрты.</w:t>
      </w:r>
    </w:p>
    <w:p w14:paraId="72613E32" w14:textId="77777777" w:rsidR="00B256D1" w:rsidRPr="00B256D1" w:rsidRDefault="00B256D1" w:rsidP="00CC1F8A">
      <w:pPr>
        <w:pStyle w:val="a4"/>
        <w:tabs>
          <w:tab w:val="num" w:pos="709"/>
        </w:tabs>
        <w:spacing w:before="68"/>
        <w:ind w:left="0" w:right="147" w:firstLine="567"/>
        <w:rPr>
          <w:rFonts w:ascii="Times New Roman" w:hAnsi="Times New Roman"/>
          <w:sz w:val="24"/>
          <w:szCs w:val="24"/>
        </w:rPr>
      </w:pPr>
      <w:r w:rsidRPr="00B256D1">
        <w:rPr>
          <w:rFonts w:ascii="Times New Roman" w:hAnsi="Times New Roman"/>
          <w:sz w:val="24"/>
          <w:szCs w:val="24"/>
        </w:rPr>
        <w:t>Иметь знания, уметь объяснять и изображать традиционную конструкцию здания каменного</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храма;</w:t>
      </w:r>
      <w:r w:rsidRPr="00B256D1">
        <w:rPr>
          <w:rFonts w:ascii="Times New Roman" w:hAnsi="Times New Roman"/>
          <w:spacing w:val="1"/>
          <w:sz w:val="24"/>
          <w:szCs w:val="24"/>
        </w:rPr>
        <w:t xml:space="preserve"> </w:t>
      </w: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наиболее</w:t>
      </w:r>
      <w:r w:rsidRPr="00B256D1">
        <w:rPr>
          <w:rFonts w:ascii="Times New Roman" w:hAnsi="Times New Roman"/>
          <w:spacing w:val="1"/>
          <w:sz w:val="24"/>
          <w:szCs w:val="24"/>
        </w:rPr>
        <w:t xml:space="preserve"> </w:t>
      </w:r>
      <w:r w:rsidRPr="00B256D1">
        <w:rPr>
          <w:rFonts w:ascii="Times New Roman" w:hAnsi="Times New Roman"/>
          <w:sz w:val="24"/>
          <w:szCs w:val="24"/>
        </w:rPr>
        <w:t>значительных</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древнерусских</w:t>
      </w:r>
      <w:r w:rsidRPr="00B256D1">
        <w:rPr>
          <w:rFonts w:ascii="Times New Roman" w:hAnsi="Times New Roman"/>
          <w:spacing w:val="1"/>
          <w:sz w:val="24"/>
          <w:szCs w:val="24"/>
        </w:rPr>
        <w:t xml:space="preserve"> </w:t>
      </w:r>
      <w:r w:rsidRPr="00B256D1">
        <w:rPr>
          <w:rFonts w:ascii="Times New Roman" w:hAnsi="Times New Roman"/>
          <w:sz w:val="24"/>
          <w:szCs w:val="24"/>
        </w:rPr>
        <w:t>соборов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где</w:t>
      </w:r>
      <w:r w:rsidRPr="00B256D1">
        <w:rPr>
          <w:rFonts w:ascii="Times New Roman" w:hAnsi="Times New Roman"/>
          <w:spacing w:val="1"/>
          <w:sz w:val="24"/>
          <w:szCs w:val="24"/>
        </w:rPr>
        <w:t xml:space="preserve"> </w:t>
      </w:r>
      <w:r w:rsidRPr="00B256D1">
        <w:rPr>
          <w:rFonts w:ascii="Times New Roman" w:hAnsi="Times New Roman"/>
          <w:sz w:val="24"/>
          <w:szCs w:val="24"/>
        </w:rPr>
        <w:t>они</w:t>
      </w:r>
      <w:r w:rsidRPr="00B256D1">
        <w:rPr>
          <w:rFonts w:ascii="Times New Roman" w:hAnsi="Times New Roman"/>
          <w:spacing w:val="1"/>
          <w:sz w:val="24"/>
          <w:szCs w:val="24"/>
        </w:rPr>
        <w:t xml:space="preserve"> </w:t>
      </w:r>
      <w:r w:rsidRPr="00B256D1">
        <w:rPr>
          <w:rFonts w:ascii="Times New Roman" w:hAnsi="Times New Roman"/>
          <w:sz w:val="24"/>
          <w:szCs w:val="24"/>
        </w:rPr>
        <w:t>находятся;</w:t>
      </w:r>
      <w:r w:rsidRPr="00B256D1">
        <w:rPr>
          <w:rFonts w:ascii="Times New Roman" w:hAnsi="Times New Roman"/>
          <w:spacing w:val="1"/>
          <w:sz w:val="24"/>
          <w:szCs w:val="24"/>
        </w:rPr>
        <w:t xml:space="preserve"> </w:t>
      </w: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p>
    <w:p w14:paraId="179BF6CF" w14:textId="77777777" w:rsidR="00B256D1" w:rsidRPr="00B256D1" w:rsidRDefault="00B256D1" w:rsidP="00CC1F8A">
      <w:pPr>
        <w:pStyle w:val="a4"/>
        <w:tabs>
          <w:tab w:val="num" w:pos="709"/>
        </w:tabs>
        <w:spacing w:before="1"/>
        <w:ind w:left="0" w:right="153"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6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архитектурном</w:t>
      </w:r>
      <w:r w:rsidRPr="00B256D1">
        <w:rPr>
          <w:rFonts w:ascii="Times New Roman" w:hAnsi="Times New Roman"/>
          <w:spacing w:val="2"/>
          <w:sz w:val="24"/>
          <w:szCs w:val="24"/>
        </w:rPr>
        <w:t xml:space="preserve"> </w:t>
      </w:r>
      <w:r w:rsidRPr="00B256D1">
        <w:rPr>
          <w:rFonts w:ascii="Times New Roman" w:hAnsi="Times New Roman"/>
          <w:sz w:val="24"/>
          <w:szCs w:val="24"/>
        </w:rPr>
        <w:t>устройстве</w:t>
      </w:r>
      <w:r w:rsidRPr="00B256D1">
        <w:rPr>
          <w:rFonts w:ascii="Times New Roman" w:hAnsi="Times New Roman"/>
          <w:spacing w:val="-1"/>
          <w:sz w:val="24"/>
          <w:szCs w:val="24"/>
        </w:rPr>
        <w:t xml:space="preserve"> </w:t>
      </w:r>
      <w:r w:rsidRPr="00B256D1">
        <w:rPr>
          <w:rFonts w:ascii="Times New Roman" w:hAnsi="Times New Roman"/>
          <w:sz w:val="24"/>
          <w:szCs w:val="24"/>
        </w:rPr>
        <w:t>и жизни в</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2"/>
          <w:sz w:val="24"/>
          <w:szCs w:val="24"/>
        </w:rPr>
        <w:t xml:space="preserve"> </w:t>
      </w:r>
      <w:r w:rsidRPr="00B256D1">
        <w:rPr>
          <w:rFonts w:ascii="Times New Roman" w:hAnsi="Times New Roman"/>
          <w:sz w:val="24"/>
          <w:szCs w:val="24"/>
        </w:rPr>
        <w:t>людей.</w:t>
      </w:r>
    </w:p>
    <w:p w14:paraId="55581361"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Знать основные конструктивные черты древнегреческого храма, уметь его изобразить;</w:t>
      </w:r>
      <w:r w:rsidRPr="00B256D1">
        <w:rPr>
          <w:rFonts w:ascii="Times New Roman" w:hAnsi="Times New Roman"/>
          <w:spacing w:val="1"/>
          <w:sz w:val="24"/>
          <w:szCs w:val="24"/>
        </w:rPr>
        <w:t xml:space="preserve"> </w:t>
      </w:r>
      <w:r w:rsidRPr="00B256D1">
        <w:rPr>
          <w:rFonts w:ascii="Times New Roman" w:hAnsi="Times New Roman"/>
          <w:sz w:val="24"/>
          <w:szCs w:val="24"/>
        </w:rPr>
        <w:t>иметь общее, целостное</w:t>
      </w:r>
      <w:r w:rsidRPr="00B256D1">
        <w:rPr>
          <w:rFonts w:ascii="Times New Roman" w:hAnsi="Times New Roman"/>
          <w:spacing w:val="-2"/>
          <w:sz w:val="24"/>
          <w:szCs w:val="24"/>
        </w:rPr>
        <w:t xml:space="preserve"> </w:t>
      </w:r>
      <w:r w:rsidRPr="00B256D1">
        <w:rPr>
          <w:rFonts w:ascii="Times New Roman" w:hAnsi="Times New Roman"/>
          <w:sz w:val="24"/>
          <w:szCs w:val="24"/>
        </w:rPr>
        <w:t>образное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о древнегреческой</w:t>
      </w:r>
      <w:r w:rsidRPr="00B256D1">
        <w:rPr>
          <w:rFonts w:ascii="Times New Roman" w:hAnsi="Times New Roman"/>
          <w:spacing w:val="-1"/>
          <w:sz w:val="24"/>
          <w:szCs w:val="24"/>
        </w:rPr>
        <w:t xml:space="preserve"> </w:t>
      </w:r>
      <w:r w:rsidRPr="00B256D1">
        <w:rPr>
          <w:rFonts w:ascii="Times New Roman" w:hAnsi="Times New Roman"/>
          <w:sz w:val="24"/>
          <w:szCs w:val="24"/>
        </w:rPr>
        <w:t>культуре.</w:t>
      </w:r>
    </w:p>
    <w:p w14:paraId="2EEC4236" w14:textId="77777777" w:rsidR="00B256D1" w:rsidRPr="00B256D1" w:rsidRDefault="00B256D1" w:rsidP="00CC1F8A">
      <w:pPr>
        <w:pStyle w:val="a4"/>
        <w:tabs>
          <w:tab w:val="num" w:pos="709"/>
        </w:tabs>
        <w:ind w:left="0" w:right="154"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 об</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характерных</w:t>
      </w:r>
      <w:r w:rsidRPr="00B256D1">
        <w:rPr>
          <w:rFonts w:ascii="Times New Roman" w:hAnsi="Times New Roman"/>
          <w:spacing w:val="1"/>
          <w:sz w:val="24"/>
          <w:szCs w:val="24"/>
        </w:rPr>
        <w:t xml:space="preserve"> </w:t>
      </w:r>
      <w:r w:rsidRPr="00B256D1">
        <w:rPr>
          <w:rFonts w:ascii="Times New Roman" w:hAnsi="Times New Roman"/>
          <w:sz w:val="24"/>
          <w:szCs w:val="24"/>
        </w:rPr>
        <w:t>чертах</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60"/>
          <w:sz w:val="24"/>
          <w:szCs w:val="24"/>
        </w:rPr>
        <w:t xml:space="preserve"> </w:t>
      </w:r>
      <w:r w:rsidRPr="00B256D1">
        <w:rPr>
          <w:rFonts w:ascii="Times New Roman" w:hAnsi="Times New Roman"/>
          <w:sz w:val="24"/>
          <w:szCs w:val="24"/>
        </w:rPr>
        <w:t>сооружений, характерных</w:t>
      </w:r>
      <w:r w:rsidRPr="00B256D1">
        <w:rPr>
          <w:rFonts w:ascii="Times New Roman" w:hAnsi="Times New Roman"/>
          <w:spacing w:val="-57"/>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европейских</w:t>
      </w:r>
      <w:r w:rsidRPr="00B256D1">
        <w:rPr>
          <w:rFonts w:ascii="Times New Roman" w:hAnsi="Times New Roman"/>
          <w:spacing w:val="1"/>
          <w:sz w:val="24"/>
          <w:szCs w:val="24"/>
        </w:rPr>
        <w:t xml:space="preserve"> </w:t>
      </w:r>
      <w:r w:rsidRPr="00B256D1">
        <w:rPr>
          <w:rFonts w:ascii="Times New Roman" w:hAnsi="Times New Roman"/>
          <w:sz w:val="24"/>
          <w:szCs w:val="24"/>
        </w:rPr>
        <w:t>городах,</w:t>
      </w:r>
      <w:r w:rsidRPr="00B256D1">
        <w:rPr>
          <w:rFonts w:ascii="Times New Roman" w:hAnsi="Times New Roman"/>
          <w:spacing w:val="1"/>
          <w:sz w:val="24"/>
          <w:szCs w:val="24"/>
        </w:rPr>
        <w:t xml:space="preserve"> </w:t>
      </w:r>
      <w:r w:rsidRPr="00B256D1">
        <w:rPr>
          <w:rFonts w:ascii="Times New Roman" w:hAnsi="Times New Roman"/>
          <w:sz w:val="24"/>
          <w:szCs w:val="24"/>
        </w:rPr>
        <w:t>буддийская</w:t>
      </w:r>
      <w:r w:rsidRPr="00B256D1">
        <w:rPr>
          <w:rFonts w:ascii="Times New Roman" w:hAnsi="Times New Roman"/>
          <w:spacing w:val="1"/>
          <w:sz w:val="24"/>
          <w:szCs w:val="24"/>
        </w:rPr>
        <w:t xml:space="preserve"> </w:t>
      </w:r>
      <w:r w:rsidRPr="00B256D1">
        <w:rPr>
          <w:rFonts w:ascii="Times New Roman" w:hAnsi="Times New Roman"/>
          <w:sz w:val="24"/>
          <w:szCs w:val="24"/>
        </w:rPr>
        <w:t>пагода,</w:t>
      </w:r>
      <w:r w:rsidRPr="00B256D1">
        <w:rPr>
          <w:rFonts w:ascii="Times New Roman" w:hAnsi="Times New Roman"/>
          <w:spacing w:val="1"/>
          <w:sz w:val="24"/>
          <w:szCs w:val="24"/>
        </w:rPr>
        <w:t xml:space="preserve"> </w:t>
      </w:r>
      <w:r w:rsidRPr="00B256D1">
        <w:rPr>
          <w:rFonts w:ascii="Times New Roman" w:hAnsi="Times New Roman"/>
          <w:sz w:val="24"/>
          <w:szCs w:val="24"/>
        </w:rPr>
        <w:t>мусульманская</w:t>
      </w:r>
      <w:r w:rsidRPr="00B256D1">
        <w:rPr>
          <w:rFonts w:ascii="Times New Roman" w:hAnsi="Times New Roman"/>
          <w:spacing w:val="-1"/>
          <w:sz w:val="24"/>
          <w:szCs w:val="24"/>
        </w:rPr>
        <w:t xml:space="preserve"> </w:t>
      </w:r>
      <w:r w:rsidRPr="00B256D1">
        <w:rPr>
          <w:rFonts w:ascii="Times New Roman" w:hAnsi="Times New Roman"/>
          <w:sz w:val="24"/>
          <w:szCs w:val="24"/>
        </w:rPr>
        <w:t>мечеть; уметь</w:t>
      </w:r>
      <w:r w:rsidRPr="00B256D1">
        <w:rPr>
          <w:rFonts w:ascii="Times New Roman" w:hAnsi="Times New Roman"/>
          <w:spacing w:val="1"/>
          <w:sz w:val="24"/>
          <w:szCs w:val="24"/>
        </w:rPr>
        <w:t xml:space="preserve"> </w:t>
      </w:r>
      <w:r w:rsidRPr="00B256D1">
        <w:rPr>
          <w:rFonts w:ascii="Times New Roman" w:hAnsi="Times New Roman"/>
          <w:sz w:val="24"/>
          <w:szCs w:val="24"/>
        </w:rPr>
        <w:t>изображать</w:t>
      </w:r>
      <w:r w:rsidRPr="00B256D1">
        <w:rPr>
          <w:rFonts w:ascii="Times New Roman" w:hAnsi="Times New Roman"/>
          <w:spacing w:val="1"/>
          <w:sz w:val="24"/>
          <w:szCs w:val="24"/>
        </w:rPr>
        <w:t xml:space="preserve"> </w:t>
      </w:r>
      <w:r w:rsidRPr="00B256D1">
        <w:rPr>
          <w:rFonts w:ascii="Times New Roman" w:hAnsi="Times New Roman"/>
          <w:sz w:val="24"/>
          <w:szCs w:val="24"/>
        </w:rPr>
        <w:t>их.</w:t>
      </w:r>
    </w:p>
    <w:p w14:paraId="38B4E084"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Понимать и уметь объяснять, в чём заключается значимость для современных людей</w:t>
      </w:r>
      <w:r w:rsidRPr="00B256D1">
        <w:rPr>
          <w:rFonts w:ascii="Times New Roman" w:hAnsi="Times New Roman"/>
          <w:spacing w:val="1"/>
          <w:sz w:val="24"/>
          <w:szCs w:val="24"/>
        </w:rPr>
        <w:t xml:space="preserve"> </w:t>
      </w:r>
      <w:r w:rsidRPr="00B256D1">
        <w:rPr>
          <w:rFonts w:ascii="Times New Roman" w:hAnsi="Times New Roman"/>
          <w:sz w:val="24"/>
          <w:szCs w:val="24"/>
        </w:rPr>
        <w:t>сохранения</w:t>
      </w:r>
      <w:r w:rsidRPr="00B256D1">
        <w:rPr>
          <w:rFonts w:ascii="Times New Roman" w:hAnsi="Times New Roman"/>
          <w:spacing w:val="-2"/>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2"/>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2"/>
          <w:sz w:val="24"/>
          <w:szCs w:val="24"/>
        </w:rPr>
        <w:t xml:space="preserve"> </w:t>
      </w:r>
      <w:r w:rsidRPr="00B256D1">
        <w:rPr>
          <w:rFonts w:ascii="Times New Roman" w:hAnsi="Times New Roman"/>
          <w:sz w:val="24"/>
          <w:szCs w:val="24"/>
        </w:rPr>
        <w:t>своей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мировой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0E160C10" w14:textId="77777777" w:rsidR="00B256D1" w:rsidRPr="00B256D1" w:rsidRDefault="00B256D1" w:rsidP="00CC1F8A">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after="0" w:line="240" w:lineRule="auto"/>
        <w:ind w:right="143" w:firstLine="567"/>
        <w:jc w:val="both"/>
        <w:rPr>
          <w:rFonts w:ascii="Times New Roman" w:hAnsi="Times New Roman"/>
          <w:b/>
          <w:spacing w:val="-57"/>
          <w:sz w:val="24"/>
          <w:szCs w:val="24"/>
          <w:lang w:val="ru-RU"/>
        </w:rPr>
      </w:pPr>
      <w:r w:rsidRPr="00B256D1">
        <w:rPr>
          <w:rFonts w:ascii="Times New Roman" w:hAnsi="Times New Roman"/>
          <w:b/>
          <w:sz w:val="24"/>
          <w:szCs w:val="24"/>
          <w:lang w:val="ru-RU"/>
        </w:rPr>
        <w:t>Модуль</w:t>
      </w:r>
      <w:r w:rsidRPr="00B256D1">
        <w:rPr>
          <w:rFonts w:ascii="Times New Roman" w:hAnsi="Times New Roman"/>
          <w:b/>
          <w:sz w:val="24"/>
          <w:szCs w:val="24"/>
          <w:lang w:val="ru-RU"/>
        </w:rPr>
        <w:tab/>
        <w:t xml:space="preserve"> «Восприятие произведений искусства»</w:t>
      </w:r>
      <w:r w:rsidRPr="00B256D1">
        <w:rPr>
          <w:rFonts w:ascii="Times New Roman" w:hAnsi="Times New Roman"/>
          <w:b/>
          <w:spacing w:val="-57"/>
          <w:sz w:val="24"/>
          <w:szCs w:val="24"/>
          <w:lang w:val="ru-RU"/>
        </w:rPr>
        <w:t xml:space="preserve">      </w:t>
      </w:r>
    </w:p>
    <w:p w14:paraId="7ED968B2" w14:textId="77777777" w:rsidR="00B256D1" w:rsidRPr="00B256D1" w:rsidRDefault="00B256D1" w:rsidP="00CC1F8A">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after="0" w:line="240" w:lineRule="auto"/>
        <w:ind w:right="143" w:firstLine="567"/>
        <w:jc w:val="both"/>
        <w:rPr>
          <w:rFonts w:ascii="Times New Roman" w:hAnsi="Times New Roman"/>
          <w:sz w:val="24"/>
          <w:szCs w:val="24"/>
          <w:lang w:val="ru-RU"/>
        </w:rPr>
      </w:pPr>
      <w:r w:rsidRPr="00B256D1">
        <w:rPr>
          <w:rFonts w:ascii="Times New Roman" w:hAnsi="Times New Roman"/>
          <w:sz w:val="24"/>
          <w:szCs w:val="24"/>
          <w:lang w:val="ru-RU"/>
        </w:rPr>
        <w:t>Формировать восприятие произведений искусства</w:t>
      </w:r>
      <w:r w:rsidRPr="00B256D1">
        <w:rPr>
          <w:rFonts w:ascii="Times New Roman" w:hAnsi="Times New Roman"/>
          <w:sz w:val="24"/>
          <w:szCs w:val="24"/>
          <w:lang w:val="ru-RU"/>
        </w:rPr>
        <w:tab/>
        <w:t>на темы истории и традиций русской</w:t>
      </w:r>
      <w:r w:rsidRPr="00B256D1">
        <w:rPr>
          <w:rFonts w:ascii="Times New Roman" w:hAnsi="Times New Roman"/>
          <w:spacing w:val="1"/>
          <w:sz w:val="24"/>
          <w:szCs w:val="24"/>
          <w:lang w:val="ru-RU"/>
        </w:rPr>
        <w:t xml:space="preserve"> </w:t>
      </w:r>
      <w:r w:rsidRPr="00B256D1">
        <w:rPr>
          <w:rFonts w:ascii="Times New Roman" w:hAnsi="Times New Roman"/>
          <w:sz w:val="24"/>
          <w:szCs w:val="24"/>
          <w:lang w:val="ru-RU"/>
        </w:rPr>
        <w:t>отечественной</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культуры</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(произведения</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В.</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5"/>
          <w:sz w:val="24"/>
          <w:szCs w:val="24"/>
          <w:lang w:val="ru-RU"/>
        </w:rPr>
        <w:t xml:space="preserve"> </w:t>
      </w:r>
      <w:r w:rsidRPr="00B256D1">
        <w:rPr>
          <w:rFonts w:ascii="Times New Roman" w:hAnsi="Times New Roman"/>
          <w:sz w:val="24"/>
          <w:szCs w:val="24"/>
          <w:lang w:val="ru-RU"/>
        </w:rPr>
        <w:t>Васнецова,</w:t>
      </w:r>
      <w:r w:rsidRPr="00B256D1">
        <w:rPr>
          <w:rFonts w:ascii="Times New Roman" w:hAnsi="Times New Roman"/>
          <w:spacing w:val="30"/>
          <w:sz w:val="24"/>
          <w:szCs w:val="24"/>
          <w:lang w:val="ru-RU"/>
        </w:rPr>
        <w:t xml:space="preserve"> </w:t>
      </w:r>
      <w:r w:rsidRPr="00B256D1">
        <w:rPr>
          <w:rFonts w:ascii="Times New Roman" w:hAnsi="Times New Roman"/>
          <w:sz w:val="24"/>
          <w:szCs w:val="24"/>
          <w:lang w:val="ru-RU"/>
        </w:rPr>
        <w:t>А.</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Васнецова,</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Б.</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Кустодиева,</w:t>
      </w:r>
      <w:r w:rsidRPr="00B256D1">
        <w:rPr>
          <w:rFonts w:ascii="Times New Roman" w:hAnsi="Times New Roman"/>
          <w:spacing w:val="30"/>
          <w:sz w:val="24"/>
          <w:szCs w:val="24"/>
          <w:lang w:val="ru-RU"/>
        </w:rPr>
        <w:t xml:space="preserve"> </w:t>
      </w:r>
      <w:r w:rsidRPr="00B256D1">
        <w:rPr>
          <w:rFonts w:ascii="Times New Roman" w:hAnsi="Times New Roman"/>
          <w:sz w:val="24"/>
          <w:szCs w:val="24"/>
          <w:lang w:val="ru-RU"/>
        </w:rPr>
        <w:t>В.</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И.</w:t>
      </w:r>
    </w:p>
    <w:p w14:paraId="75927F47" w14:textId="77777777" w:rsidR="00B256D1" w:rsidRPr="00B256D1" w:rsidRDefault="00B256D1" w:rsidP="00CC1F8A">
      <w:pPr>
        <w:pStyle w:val="a4"/>
        <w:tabs>
          <w:tab w:val="num" w:pos="709"/>
        </w:tabs>
        <w:spacing w:before="1"/>
        <w:ind w:left="0" w:right="143" w:firstLine="567"/>
        <w:rPr>
          <w:rFonts w:ascii="Times New Roman" w:hAnsi="Times New Roman"/>
          <w:sz w:val="24"/>
          <w:szCs w:val="24"/>
        </w:rPr>
      </w:pPr>
      <w:r w:rsidRPr="00B256D1">
        <w:rPr>
          <w:rFonts w:ascii="Times New Roman" w:hAnsi="Times New Roman"/>
          <w:sz w:val="24"/>
          <w:szCs w:val="24"/>
        </w:rPr>
        <w:t>Сурикова, К. А. Коровина, А. Г. Венецианова, А. П. Рябушкина, И. Я. Билибина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1029C87F" w14:textId="77777777" w:rsidR="00B256D1" w:rsidRPr="00B256D1" w:rsidRDefault="00B256D1" w:rsidP="00CC1F8A">
      <w:pPr>
        <w:pStyle w:val="a4"/>
        <w:tabs>
          <w:tab w:val="num" w:pos="709"/>
        </w:tabs>
        <w:spacing w:before="1"/>
        <w:ind w:left="0" w:right="148" w:firstLine="567"/>
        <w:rPr>
          <w:rFonts w:ascii="Times New Roman" w:hAnsi="Times New Roman"/>
          <w:sz w:val="24"/>
          <w:szCs w:val="24"/>
        </w:rPr>
      </w:pPr>
      <w:r w:rsidRPr="00B256D1">
        <w:rPr>
          <w:rFonts w:ascii="Times New Roman" w:hAnsi="Times New Roman"/>
          <w:sz w:val="24"/>
          <w:szCs w:val="24"/>
        </w:rPr>
        <w:t>Иметь образные представления о каменном древнерусском зодчестве (Московский Кремль,</w:t>
      </w:r>
      <w:r w:rsidRPr="00B256D1">
        <w:rPr>
          <w:rFonts w:ascii="Times New Roman" w:hAnsi="Times New Roman"/>
          <w:spacing w:val="1"/>
          <w:sz w:val="24"/>
          <w:szCs w:val="24"/>
        </w:rPr>
        <w:t xml:space="preserve"> </w:t>
      </w:r>
      <w:r w:rsidRPr="00B256D1">
        <w:rPr>
          <w:rFonts w:ascii="Times New Roman" w:hAnsi="Times New Roman"/>
          <w:sz w:val="24"/>
          <w:szCs w:val="24"/>
        </w:rPr>
        <w:t>Новгородский детинец, Псковский, Казанский кремль и другие с учётом местных архитектурных</w:t>
      </w:r>
      <w:r w:rsidRPr="00B256D1">
        <w:rPr>
          <w:rFonts w:ascii="Times New Roman" w:hAnsi="Times New Roman"/>
          <w:spacing w:val="-58"/>
          <w:sz w:val="24"/>
          <w:szCs w:val="24"/>
        </w:rPr>
        <w:t xml:space="preserve"> </w:t>
      </w:r>
      <w:r w:rsidRPr="00B256D1">
        <w:rPr>
          <w:rFonts w:ascii="Times New Roman" w:hAnsi="Times New Roman"/>
          <w:sz w:val="24"/>
          <w:szCs w:val="24"/>
        </w:rPr>
        <w:t>комплексов,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монастырских),</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памятниках</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(архитектурный</w:t>
      </w:r>
      <w:r w:rsidRPr="00B256D1">
        <w:rPr>
          <w:rFonts w:ascii="Times New Roman" w:hAnsi="Times New Roman"/>
          <w:spacing w:val="-1"/>
          <w:sz w:val="24"/>
          <w:szCs w:val="24"/>
        </w:rPr>
        <w:t xml:space="preserve"> </w:t>
      </w:r>
      <w:r w:rsidRPr="00B256D1">
        <w:rPr>
          <w:rFonts w:ascii="Times New Roman" w:hAnsi="Times New Roman"/>
          <w:sz w:val="24"/>
          <w:szCs w:val="24"/>
        </w:rPr>
        <w:t>комплекс</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острове</w:t>
      </w:r>
      <w:r w:rsidRPr="00B256D1">
        <w:rPr>
          <w:rFonts w:ascii="Times New Roman" w:hAnsi="Times New Roman"/>
          <w:spacing w:val="-1"/>
          <w:sz w:val="24"/>
          <w:szCs w:val="24"/>
        </w:rPr>
        <w:t xml:space="preserve"> </w:t>
      </w:r>
      <w:r w:rsidRPr="00B256D1">
        <w:rPr>
          <w:rFonts w:ascii="Times New Roman" w:hAnsi="Times New Roman"/>
          <w:sz w:val="24"/>
          <w:szCs w:val="24"/>
        </w:rPr>
        <w:t>Кижи).</w:t>
      </w:r>
    </w:p>
    <w:p w14:paraId="2DFD73CC"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Узнавать соборы Московского Кремля, Софийский собор в Великом Новгороде, храм</w:t>
      </w:r>
      <w:r w:rsidRPr="00B256D1">
        <w:rPr>
          <w:rFonts w:ascii="Times New Roman" w:hAnsi="Times New Roman"/>
          <w:spacing w:val="1"/>
          <w:sz w:val="24"/>
          <w:szCs w:val="24"/>
        </w:rPr>
        <w:t xml:space="preserve"> </w:t>
      </w:r>
      <w:r w:rsidRPr="00B256D1">
        <w:rPr>
          <w:rFonts w:ascii="Times New Roman" w:hAnsi="Times New Roman"/>
          <w:sz w:val="24"/>
          <w:szCs w:val="24"/>
        </w:rPr>
        <w:t>Покрова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Нерли.</w:t>
      </w:r>
    </w:p>
    <w:p w14:paraId="6F5033C5"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памятника</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Минину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w:t>
      </w:r>
      <w:r w:rsidRPr="00B256D1">
        <w:rPr>
          <w:rFonts w:ascii="Times New Roman" w:hAnsi="Times New Roman"/>
          <w:spacing w:val="1"/>
          <w:sz w:val="24"/>
          <w:szCs w:val="24"/>
        </w:rPr>
        <w:t xml:space="preserve"> </w:t>
      </w:r>
      <w:r w:rsidRPr="00B256D1">
        <w:rPr>
          <w:rFonts w:ascii="Times New Roman" w:hAnsi="Times New Roman"/>
          <w:sz w:val="24"/>
          <w:szCs w:val="24"/>
        </w:rPr>
        <w:t>Пожарскому</w:t>
      </w:r>
      <w:r w:rsidRPr="00B256D1">
        <w:rPr>
          <w:rFonts w:ascii="Times New Roman" w:hAnsi="Times New Roman"/>
          <w:spacing w:val="1"/>
          <w:sz w:val="24"/>
          <w:szCs w:val="24"/>
        </w:rPr>
        <w:t xml:space="preserve"> </w:t>
      </w:r>
      <w:r w:rsidRPr="00B256D1">
        <w:rPr>
          <w:rFonts w:ascii="Times New Roman" w:hAnsi="Times New Roman"/>
          <w:sz w:val="24"/>
          <w:szCs w:val="24"/>
        </w:rPr>
        <w:t>скульптора</w:t>
      </w:r>
      <w:r w:rsidRPr="00B256D1">
        <w:rPr>
          <w:rFonts w:ascii="Times New Roman" w:hAnsi="Times New Roman"/>
          <w:spacing w:val="-1"/>
          <w:sz w:val="24"/>
          <w:szCs w:val="24"/>
        </w:rPr>
        <w:t xml:space="preserve"> </w:t>
      </w:r>
      <w:r w:rsidRPr="00B256D1">
        <w:rPr>
          <w:rFonts w:ascii="Times New Roman" w:hAnsi="Times New Roman"/>
          <w:sz w:val="24"/>
          <w:szCs w:val="24"/>
        </w:rPr>
        <w:t>И. П.</w:t>
      </w:r>
      <w:r w:rsidRPr="00B256D1">
        <w:rPr>
          <w:rFonts w:ascii="Times New Roman" w:hAnsi="Times New Roman"/>
          <w:spacing w:val="-1"/>
          <w:sz w:val="24"/>
          <w:szCs w:val="24"/>
        </w:rPr>
        <w:t xml:space="preserve"> </w:t>
      </w:r>
      <w:r w:rsidRPr="00B256D1">
        <w:rPr>
          <w:rFonts w:ascii="Times New Roman" w:hAnsi="Times New Roman"/>
          <w:sz w:val="24"/>
          <w:szCs w:val="24"/>
        </w:rPr>
        <w:t>Мартоса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Москве.</w:t>
      </w:r>
    </w:p>
    <w:p w14:paraId="72DF0486"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Знать и узнавать основные памятники наиболее значимых мемориальных ансамблей и 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особое</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(мемориальные</w:t>
      </w:r>
      <w:r w:rsidRPr="00B256D1">
        <w:rPr>
          <w:rFonts w:ascii="Times New Roman" w:hAnsi="Times New Roman"/>
          <w:spacing w:val="1"/>
          <w:sz w:val="24"/>
          <w:szCs w:val="24"/>
        </w:rPr>
        <w:t xml:space="preserve"> </w:t>
      </w:r>
      <w:r w:rsidRPr="00B256D1">
        <w:rPr>
          <w:rFonts w:ascii="Times New Roman" w:hAnsi="Times New Roman"/>
          <w:sz w:val="24"/>
          <w:szCs w:val="24"/>
        </w:rPr>
        <w:t>ансамбли:</w:t>
      </w:r>
      <w:r w:rsidRPr="00B256D1">
        <w:rPr>
          <w:rFonts w:ascii="Times New Roman" w:hAnsi="Times New Roman"/>
          <w:spacing w:val="1"/>
          <w:sz w:val="24"/>
          <w:szCs w:val="24"/>
        </w:rPr>
        <w:t xml:space="preserve"> </w:t>
      </w:r>
      <w:r w:rsidRPr="00B256D1">
        <w:rPr>
          <w:rFonts w:ascii="Times New Roman" w:hAnsi="Times New Roman"/>
          <w:sz w:val="24"/>
          <w:szCs w:val="24"/>
        </w:rPr>
        <w:t>Могила</w:t>
      </w:r>
      <w:r w:rsidRPr="00B256D1">
        <w:rPr>
          <w:rFonts w:ascii="Times New Roman" w:hAnsi="Times New Roman"/>
          <w:spacing w:val="60"/>
          <w:sz w:val="24"/>
          <w:szCs w:val="24"/>
        </w:rPr>
        <w:t xml:space="preserve"> </w:t>
      </w:r>
      <w:r w:rsidRPr="00B256D1">
        <w:rPr>
          <w:rFonts w:ascii="Times New Roman" w:hAnsi="Times New Roman"/>
          <w:sz w:val="24"/>
          <w:szCs w:val="24"/>
        </w:rPr>
        <w:t>Неизвестного</w:t>
      </w:r>
      <w:r w:rsidRPr="00B256D1">
        <w:rPr>
          <w:rFonts w:ascii="Times New Roman" w:hAnsi="Times New Roman"/>
          <w:spacing w:val="1"/>
          <w:sz w:val="24"/>
          <w:szCs w:val="24"/>
        </w:rPr>
        <w:t xml:space="preserve"> </w:t>
      </w:r>
      <w:r w:rsidRPr="00B256D1">
        <w:rPr>
          <w:rFonts w:ascii="Times New Roman" w:hAnsi="Times New Roman"/>
          <w:sz w:val="24"/>
          <w:szCs w:val="24"/>
        </w:rPr>
        <w:t>Солдата в Москве; памятник-ансамбль «Героям Сталинградской битвы» на Мамаевом кургане; «Воин-</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освободитель» в берлинском Трептов-парке; Пискарёвский </w:t>
      </w:r>
      <w:r w:rsidRPr="00B256D1">
        <w:rPr>
          <w:rFonts w:ascii="Times New Roman" w:hAnsi="Times New Roman"/>
          <w:sz w:val="24"/>
          <w:szCs w:val="24"/>
        </w:rPr>
        <w:lastRenderedPageBreak/>
        <w:t>мемориал в Санкт-Петербурге и другие 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знать о</w:t>
      </w:r>
      <w:r w:rsidRPr="00B256D1">
        <w:rPr>
          <w:rFonts w:ascii="Times New Roman" w:hAnsi="Times New Roman"/>
          <w:spacing w:val="-1"/>
          <w:sz w:val="24"/>
          <w:szCs w:val="24"/>
        </w:rPr>
        <w:t xml:space="preserve"> </w:t>
      </w:r>
      <w:r w:rsidRPr="00B256D1">
        <w:rPr>
          <w:rFonts w:ascii="Times New Roman" w:hAnsi="Times New Roman"/>
          <w:sz w:val="24"/>
          <w:szCs w:val="24"/>
        </w:rPr>
        <w:t>правилах</w:t>
      </w:r>
      <w:r w:rsidRPr="00B256D1">
        <w:rPr>
          <w:rFonts w:ascii="Times New Roman" w:hAnsi="Times New Roman"/>
          <w:spacing w:val="-2"/>
          <w:sz w:val="24"/>
          <w:szCs w:val="24"/>
        </w:rPr>
        <w:t xml:space="preserve"> </w:t>
      </w:r>
      <w:r w:rsidRPr="00B256D1">
        <w:rPr>
          <w:rFonts w:ascii="Times New Roman" w:hAnsi="Times New Roman"/>
          <w:sz w:val="24"/>
          <w:szCs w:val="24"/>
        </w:rPr>
        <w:t>поведения</w:t>
      </w:r>
      <w:r w:rsidRPr="00B256D1">
        <w:rPr>
          <w:rFonts w:ascii="Times New Roman" w:hAnsi="Times New Roman"/>
          <w:spacing w:val="-1"/>
          <w:sz w:val="24"/>
          <w:szCs w:val="24"/>
        </w:rPr>
        <w:t xml:space="preserve"> </w:t>
      </w:r>
      <w:r w:rsidRPr="00B256D1">
        <w:rPr>
          <w:rFonts w:ascii="Times New Roman" w:hAnsi="Times New Roman"/>
          <w:sz w:val="24"/>
          <w:szCs w:val="24"/>
        </w:rPr>
        <w:t>при посещении</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p>
    <w:p w14:paraId="70BD8189" w14:textId="77777777" w:rsidR="00B256D1" w:rsidRPr="00B256D1" w:rsidRDefault="00B256D1" w:rsidP="00CC1F8A">
      <w:pPr>
        <w:pStyle w:val="a4"/>
        <w:tabs>
          <w:tab w:val="num" w:pos="709"/>
        </w:tabs>
        <w:spacing w:before="1"/>
        <w:ind w:left="0" w:right="145" w:firstLine="567"/>
        <w:rPr>
          <w:rFonts w:ascii="Times New Roman" w:hAnsi="Times New Roman"/>
          <w:sz w:val="24"/>
          <w:szCs w:val="24"/>
        </w:rPr>
      </w:pPr>
      <w:r w:rsidRPr="00B256D1">
        <w:rPr>
          <w:rFonts w:ascii="Times New Roman" w:hAnsi="Times New Roman"/>
          <w:sz w:val="24"/>
          <w:szCs w:val="24"/>
        </w:rPr>
        <w:t>Иметь представления об архитектурных, декоративных и изобразительных произведениях в</w:t>
      </w:r>
      <w:r w:rsidRPr="00B256D1">
        <w:rPr>
          <w:rFonts w:ascii="Times New Roman" w:hAnsi="Times New Roman"/>
          <w:spacing w:val="1"/>
          <w:sz w:val="24"/>
          <w:szCs w:val="24"/>
        </w:rPr>
        <w:t xml:space="preserve"> </w:t>
      </w:r>
      <w:r w:rsidRPr="00B256D1">
        <w:rPr>
          <w:rFonts w:ascii="Times New Roman" w:hAnsi="Times New Roman"/>
          <w:sz w:val="24"/>
          <w:szCs w:val="24"/>
        </w:rPr>
        <w:t>культуре Древней Греции, других культурах Древнего мира, в том числе Древнего Востока; 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 эти произведения.</w:t>
      </w:r>
    </w:p>
    <w:p w14:paraId="311F6486"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Узнавать, различать общий вид и представлять основные компоненты конструкции готических</w:t>
      </w:r>
      <w:r w:rsidRPr="00B256D1">
        <w:rPr>
          <w:rFonts w:ascii="Times New Roman" w:hAnsi="Times New Roman"/>
          <w:spacing w:val="1"/>
          <w:sz w:val="24"/>
          <w:szCs w:val="24"/>
        </w:rPr>
        <w:t xml:space="preserve"> </w:t>
      </w:r>
      <w:r w:rsidRPr="00B256D1">
        <w:rPr>
          <w:rFonts w:ascii="Times New Roman" w:hAnsi="Times New Roman"/>
          <w:sz w:val="24"/>
          <w:szCs w:val="24"/>
        </w:rPr>
        <w:t>(романских) соборов; знать особенности архитектурного устройства мусульманских мечетей; 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об архитектурном</w:t>
      </w:r>
      <w:r w:rsidRPr="00B256D1">
        <w:rPr>
          <w:rFonts w:ascii="Times New Roman" w:hAnsi="Times New Roman"/>
          <w:spacing w:val="-2"/>
          <w:sz w:val="24"/>
          <w:szCs w:val="24"/>
        </w:rPr>
        <w:t xml:space="preserve"> </w:t>
      </w:r>
      <w:r w:rsidRPr="00B256D1">
        <w:rPr>
          <w:rFonts w:ascii="Times New Roman" w:hAnsi="Times New Roman"/>
          <w:sz w:val="24"/>
          <w:szCs w:val="24"/>
        </w:rPr>
        <w:t>своеобразии здания</w:t>
      </w:r>
      <w:r w:rsidRPr="00B256D1">
        <w:rPr>
          <w:rFonts w:ascii="Times New Roman" w:hAnsi="Times New Roman"/>
          <w:spacing w:val="-1"/>
          <w:sz w:val="24"/>
          <w:szCs w:val="24"/>
        </w:rPr>
        <w:t xml:space="preserve"> </w:t>
      </w:r>
      <w:r w:rsidRPr="00B256D1">
        <w:rPr>
          <w:rFonts w:ascii="Times New Roman" w:hAnsi="Times New Roman"/>
          <w:sz w:val="24"/>
          <w:szCs w:val="24"/>
        </w:rPr>
        <w:t>буддийской пагоды.</w:t>
      </w:r>
    </w:p>
    <w:p w14:paraId="1C6036FB"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Приводить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великих</w:t>
      </w:r>
      <w:r w:rsidRPr="00B256D1">
        <w:rPr>
          <w:rFonts w:ascii="Times New Roman" w:hAnsi="Times New Roman"/>
          <w:spacing w:val="1"/>
          <w:sz w:val="24"/>
          <w:szCs w:val="24"/>
        </w:rPr>
        <w:t xml:space="preserve"> </w:t>
      </w:r>
      <w:r w:rsidRPr="00B256D1">
        <w:rPr>
          <w:rFonts w:ascii="Times New Roman" w:hAnsi="Times New Roman"/>
          <w:sz w:val="24"/>
          <w:szCs w:val="24"/>
        </w:rPr>
        <w:t>европейских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Леонардо</w:t>
      </w:r>
      <w:r w:rsidRPr="00B256D1">
        <w:rPr>
          <w:rFonts w:ascii="Times New Roman" w:hAnsi="Times New Roman"/>
          <w:spacing w:val="1"/>
          <w:sz w:val="24"/>
          <w:szCs w:val="24"/>
        </w:rPr>
        <w:t xml:space="preserve"> </w:t>
      </w:r>
      <w:r w:rsidRPr="00B256D1">
        <w:rPr>
          <w:rFonts w:ascii="Times New Roman" w:hAnsi="Times New Roman"/>
          <w:sz w:val="24"/>
          <w:szCs w:val="24"/>
        </w:rPr>
        <w:t>да</w:t>
      </w:r>
      <w:r w:rsidRPr="00B256D1">
        <w:rPr>
          <w:rFonts w:ascii="Times New Roman" w:hAnsi="Times New Roman"/>
          <w:spacing w:val="1"/>
          <w:sz w:val="24"/>
          <w:szCs w:val="24"/>
        </w:rPr>
        <w:t xml:space="preserve"> </w:t>
      </w:r>
      <w:r w:rsidRPr="00B256D1">
        <w:rPr>
          <w:rFonts w:ascii="Times New Roman" w:hAnsi="Times New Roman"/>
          <w:sz w:val="24"/>
          <w:szCs w:val="24"/>
        </w:rPr>
        <w:t>Винчи,</w:t>
      </w:r>
      <w:r w:rsidRPr="00B256D1">
        <w:rPr>
          <w:rFonts w:ascii="Times New Roman" w:hAnsi="Times New Roman"/>
          <w:spacing w:val="-1"/>
          <w:sz w:val="24"/>
          <w:szCs w:val="24"/>
        </w:rPr>
        <w:t xml:space="preserve"> </w:t>
      </w:r>
      <w:r w:rsidRPr="00B256D1">
        <w:rPr>
          <w:rFonts w:ascii="Times New Roman" w:hAnsi="Times New Roman"/>
          <w:sz w:val="24"/>
          <w:szCs w:val="24"/>
        </w:rPr>
        <w:t>Рафаэля,</w:t>
      </w:r>
      <w:r w:rsidRPr="00B256D1">
        <w:rPr>
          <w:rFonts w:ascii="Times New Roman" w:hAnsi="Times New Roman"/>
          <w:spacing w:val="1"/>
          <w:sz w:val="24"/>
          <w:szCs w:val="24"/>
        </w:rPr>
        <w:t xml:space="preserve"> </w:t>
      </w:r>
      <w:r w:rsidRPr="00B256D1">
        <w:rPr>
          <w:rFonts w:ascii="Times New Roman" w:hAnsi="Times New Roman"/>
          <w:sz w:val="24"/>
          <w:szCs w:val="24"/>
        </w:rPr>
        <w:t>Рембрандта,</w:t>
      </w:r>
      <w:r w:rsidRPr="00B256D1">
        <w:rPr>
          <w:rFonts w:ascii="Times New Roman" w:hAnsi="Times New Roman"/>
          <w:spacing w:val="-1"/>
          <w:sz w:val="24"/>
          <w:szCs w:val="24"/>
        </w:rPr>
        <w:t xml:space="preserve"> </w:t>
      </w:r>
      <w:r w:rsidRPr="00B256D1">
        <w:rPr>
          <w:rFonts w:ascii="Times New Roman" w:hAnsi="Times New Roman"/>
          <w:sz w:val="24"/>
          <w:szCs w:val="24"/>
        </w:rPr>
        <w:t>Пикассо и других</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p>
    <w:p w14:paraId="322A0DE8" w14:textId="77777777" w:rsidR="00B256D1" w:rsidRPr="00B256D1" w:rsidRDefault="00B256D1" w:rsidP="00CC1F8A">
      <w:pPr>
        <w:pStyle w:val="a4"/>
        <w:tabs>
          <w:tab w:val="num" w:pos="709"/>
          <w:tab w:val="left" w:pos="4174"/>
          <w:tab w:val="left" w:pos="6824"/>
          <w:tab w:val="left" w:pos="9667"/>
        </w:tabs>
        <w:spacing w:before="7"/>
        <w:ind w:left="0" w:right="141" w:firstLine="567"/>
        <w:rPr>
          <w:rFonts w:ascii="Times New Roman" w:hAnsi="Times New Roman"/>
          <w:b/>
          <w:sz w:val="24"/>
          <w:szCs w:val="24"/>
        </w:rPr>
      </w:pPr>
      <w:r w:rsidRPr="00B256D1">
        <w:rPr>
          <w:rFonts w:ascii="Times New Roman" w:hAnsi="Times New Roman"/>
          <w:b/>
          <w:sz w:val="24"/>
          <w:szCs w:val="24"/>
        </w:rPr>
        <w:t>Модуль «Азбука цифровой графики»</w:t>
      </w:r>
    </w:p>
    <w:p w14:paraId="12644524" w14:textId="77777777" w:rsidR="00B256D1" w:rsidRPr="00B256D1" w:rsidRDefault="00B256D1" w:rsidP="00CC1F8A">
      <w:pPr>
        <w:pStyle w:val="a4"/>
        <w:tabs>
          <w:tab w:val="num" w:pos="709"/>
          <w:tab w:val="left" w:pos="4174"/>
          <w:tab w:val="left" w:pos="6824"/>
          <w:tab w:val="left" w:pos="9667"/>
        </w:tabs>
        <w:spacing w:before="7"/>
        <w:ind w:left="0" w:right="141"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Осваивать</w:t>
      </w:r>
      <w:r w:rsidRPr="00B256D1">
        <w:rPr>
          <w:rFonts w:ascii="Times New Roman" w:hAnsi="Times New Roman"/>
          <w:spacing w:val="12"/>
          <w:sz w:val="24"/>
          <w:szCs w:val="24"/>
        </w:rPr>
        <w:t xml:space="preserve"> </w:t>
      </w:r>
      <w:r w:rsidRPr="00B256D1">
        <w:rPr>
          <w:rFonts w:ascii="Times New Roman" w:hAnsi="Times New Roman"/>
          <w:sz w:val="24"/>
          <w:szCs w:val="24"/>
        </w:rPr>
        <w:t>правила</w:t>
      </w:r>
      <w:r w:rsidRPr="00B256D1">
        <w:rPr>
          <w:rFonts w:ascii="Times New Roman" w:hAnsi="Times New Roman"/>
          <w:spacing w:val="10"/>
          <w:sz w:val="24"/>
          <w:szCs w:val="24"/>
        </w:rPr>
        <w:t xml:space="preserve"> </w:t>
      </w:r>
      <w:r w:rsidRPr="00B256D1">
        <w:rPr>
          <w:rFonts w:ascii="Times New Roman" w:hAnsi="Times New Roman"/>
          <w:sz w:val="24"/>
          <w:szCs w:val="24"/>
        </w:rPr>
        <w:t>линейной</w:t>
      </w:r>
      <w:r w:rsidRPr="00B256D1">
        <w:rPr>
          <w:rFonts w:ascii="Times New Roman" w:hAnsi="Times New Roman"/>
          <w:spacing w:val="9"/>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воздушной</w:t>
      </w:r>
      <w:r w:rsidRPr="00B256D1">
        <w:rPr>
          <w:rFonts w:ascii="Times New Roman" w:hAnsi="Times New Roman"/>
          <w:spacing w:val="12"/>
          <w:sz w:val="24"/>
          <w:szCs w:val="24"/>
        </w:rPr>
        <w:t xml:space="preserve"> </w:t>
      </w:r>
      <w:r w:rsidRPr="00B256D1">
        <w:rPr>
          <w:rFonts w:ascii="Times New Roman" w:hAnsi="Times New Roman"/>
          <w:sz w:val="24"/>
          <w:szCs w:val="24"/>
        </w:rPr>
        <w:t>перспективы</w:t>
      </w:r>
      <w:r w:rsidRPr="00B256D1">
        <w:rPr>
          <w:rFonts w:ascii="Times New Roman" w:hAnsi="Times New Roman"/>
          <w:spacing w:val="10"/>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помощью</w:t>
      </w:r>
      <w:r w:rsidRPr="00B256D1">
        <w:rPr>
          <w:rFonts w:ascii="Times New Roman" w:hAnsi="Times New Roman"/>
          <w:spacing w:val="1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0"/>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9"/>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варьирования</w:t>
      </w:r>
      <w:r w:rsidRPr="00B256D1">
        <w:rPr>
          <w:rFonts w:ascii="Times New Roman" w:hAnsi="Times New Roman"/>
          <w:spacing w:val="32"/>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31"/>
          <w:sz w:val="24"/>
          <w:szCs w:val="24"/>
        </w:rPr>
        <w:t xml:space="preserve"> </w:t>
      </w:r>
      <w:r w:rsidRPr="00B256D1">
        <w:rPr>
          <w:rFonts w:ascii="Times New Roman" w:hAnsi="Times New Roman"/>
          <w:sz w:val="24"/>
          <w:szCs w:val="24"/>
        </w:rPr>
        <w:t>программе</w:t>
      </w:r>
      <w:r w:rsidRPr="00B256D1">
        <w:rPr>
          <w:rFonts w:ascii="Times New Roman" w:hAnsi="Times New Roman"/>
          <w:spacing w:val="31"/>
          <w:sz w:val="24"/>
          <w:szCs w:val="24"/>
        </w:rPr>
        <w:t xml:space="preserve"> </w:t>
      </w:r>
      <w:r w:rsidRPr="00B256D1">
        <w:rPr>
          <w:rFonts w:ascii="Times New Roman" w:hAnsi="Times New Roman"/>
          <w:sz w:val="24"/>
          <w:szCs w:val="24"/>
        </w:rPr>
        <w:t>Paint:</w:t>
      </w:r>
      <w:r w:rsidRPr="00B256D1">
        <w:rPr>
          <w:rFonts w:ascii="Times New Roman" w:hAnsi="Times New Roman"/>
          <w:spacing w:val="33"/>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31"/>
          <w:sz w:val="24"/>
          <w:szCs w:val="24"/>
        </w:rPr>
        <w:t xml:space="preserve"> </w:t>
      </w:r>
      <w:r w:rsidRPr="00B256D1">
        <w:rPr>
          <w:rFonts w:ascii="Times New Roman" w:hAnsi="Times New Roman"/>
          <w:sz w:val="24"/>
          <w:szCs w:val="24"/>
        </w:rPr>
        <w:t>линии</w:t>
      </w:r>
      <w:r w:rsidRPr="00B256D1">
        <w:rPr>
          <w:rFonts w:ascii="Times New Roman" w:hAnsi="Times New Roman"/>
          <w:spacing w:val="33"/>
          <w:sz w:val="24"/>
          <w:szCs w:val="24"/>
        </w:rPr>
        <w:t xml:space="preserve"> </w:t>
      </w:r>
      <w:r w:rsidRPr="00B256D1">
        <w:rPr>
          <w:rFonts w:ascii="Times New Roman" w:hAnsi="Times New Roman"/>
          <w:sz w:val="24"/>
          <w:szCs w:val="24"/>
        </w:rPr>
        <w:t>горизонта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точки</w:t>
      </w:r>
      <w:r w:rsidRPr="00B256D1">
        <w:rPr>
          <w:rFonts w:ascii="Times New Roman" w:hAnsi="Times New Roman"/>
          <w:spacing w:val="43"/>
          <w:sz w:val="24"/>
          <w:szCs w:val="24"/>
        </w:rPr>
        <w:t xml:space="preserve"> </w:t>
      </w:r>
      <w:r w:rsidRPr="00B256D1">
        <w:rPr>
          <w:rFonts w:ascii="Times New Roman" w:hAnsi="Times New Roman"/>
          <w:sz w:val="24"/>
          <w:szCs w:val="24"/>
        </w:rPr>
        <w:t>схода,</w:t>
      </w:r>
    </w:p>
    <w:p w14:paraId="2BBD30F9"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перспективных</w:t>
      </w:r>
      <w:r w:rsidRPr="00B256D1">
        <w:rPr>
          <w:rFonts w:ascii="Times New Roman" w:hAnsi="Times New Roman"/>
          <w:spacing w:val="-3"/>
          <w:sz w:val="24"/>
          <w:szCs w:val="24"/>
        </w:rPr>
        <w:t xml:space="preserve"> </w:t>
      </w:r>
      <w:r w:rsidRPr="00B256D1">
        <w:rPr>
          <w:rFonts w:ascii="Times New Roman" w:hAnsi="Times New Roman"/>
          <w:sz w:val="24"/>
          <w:szCs w:val="24"/>
        </w:rPr>
        <w:t>сокращений,</w:t>
      </w:r>
      <w:r w:rsidRPr="00B256D1">
        <w:rPr>
          <w:rFonts w:ascii="Times New Roman" w:hAnsi="Times New Roman"/>
          <w:spacing w:val="-7"/>
          <w:sz w:val="24"/>
          <w:szCs w:val="24"/>
        </w:rPr>
        <w:t xml:space="preserve"> </w:t>
      </w:r>
      <w:r w:rsidRPr="00B256D1">
        <w:rPr>
          <w:rFonts w:ascii="Times New Roman" w:hAnsi="Times New Roman"/>
          <w:sz w:val="24"/>
          <w:szCs w:val="24"/>
        </w:rPr>
        <w:t>цветовых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6"/>
          <w:sz w:val="24"/>
          <w:szCs w:val="24"/>
        </w:rPr>
        <w:t xml:space="preserve"> </w:t>
      </w:r>
      <w:r w:rsidRPr="00B256D1">
        <w:rPr>
          <w:rFonts w:ascii="Times New Roman" w:hAnsi="Times New Roman"/>
          <w:sz w:val="24"/>
          <w:szCs w:val="24"/>
        </w:rPr>
        <w:t>тональных</w:t>
      </w:r>
      <w:r w:rsidRPr="00B256D1">
        <w:rPr>
          <w:rFonts w:ascii="Times New Roman" w:hAnsi="Times New Roman"/>
          <w:spacing w:val="-3"/>
          <w:sz w:val="24"/>
          <w:szCs w:val="24"/>
        </w:rPr>
        <w:t xml:space="preserve"> </w:t>
      </w:r>
      <w:r w:rsidRPr="00B256D1">
        <w:rPr>
          <w:rFonts w:ascii="Times New Roman" w:hAnsi="Times New Roman"/>
          <w:sz w:val="24"/>
          <w:szCs w:val="24"/>
        </w:rPr>
        <w:t>изменений.</w:t>
      </w:r>
    </w:p>
    <w:p w14:paraId="140C9175"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Моделировать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крестьянского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1"/>
          <w:sz w:val="24"/>
          <w:szCs w:val="24"/>
        </w:rPr>
        <w:t xml:space="preserve"> </w:t>
      </w:r>
      <w:r w:rsidRPr="00B256D1">
        <w:rPr>
          <w:rFonts w:ascii="Times New Roman" w:hAnsi="Times New Roman"/>
          <w:sz w:val="24"/>
          <w:szCs w:val="24"/>
        </w:rPr>
        <w:t>варианты</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w:t>
      </w:r>
    </w:p>
    <w:p w14:paraId="4134F68B" w14:textId="77777777" w:rsidR="00B256D1" w:rsidRPr="00B256D1" w:rsidRDefault="00B256D1" w:rsidP="00CC1F8A">
      <w:pPr>
        <w:pStyle w:val="a4"/>
        <w:tabs>
          <w:tab w:val="num" w:pos="709"/>
        </w:tabs>
        <w:spacing w:before="1"/>
        <w:ind w:left="0" w:right="153"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24"/>
          <w:sz w:val="24"/>
          <w:szCs w:val="24"/>
        </w:rPr>
        <w:t xml:space="preserve"> </w:t>
      </w:r>
      <w:r w:rsidRPr="00B256D1">
        <w:rPr>
          <w:rFonts w:ascii="Times New Roman" w:hAnsi="Times New Roman"/>
          <w:sz w:val="24"/>
          <w:szCs w:val="24"/>
        </w:rPr>
        <w:t>поисковую</w:t>
      </w:r>
      <w:r w:rsidRPr="00B256D1">
        <w:rPr>
          <w:rFonts w:ascii="Times New Roman" w:hAnsi="Times New Roman"/>
          <w:spacing w:val="23"/>
          <w:sz w:val="24"/>
          <w:szCs w:val="24"/>
        </w:rPr>
        <w:t xml:space="preserve"> </w:t>
      </w:r>
      <w:r w:rsidRPr="00B256D1">
        <w:rPr>
          <w:rFonts w:ascii="Times New Roman" w:hAnsi="Times New Roman"/>
          <w:sz w:val="24"/>
          <w:szCs w:val="24"/>
        </w:rPr>
        <w:t>систему</w:t>
      </w:r>
      <w:r w:rsidRPr="00B256D1">
        <w:rPr>
          <w:rFonts w:ascii="Times New Roman" w:hAnsi="Times New Roman"/>
          <w:spacing w:val="19"/>
          <w:sz w:val="24"/>
          <w:szCs w:val="24"/>
        </w:rPr>
        <w:t xml:space="preserve"> </w:t>
      </w:r>
      <w:r w:rsidRPr="00B256D1">
        <w:rPr>
          <w:rFonts w:ascii="Times New Roman" w:hAnsi="Times New Roman"/>
          <w:sz w:val="24"/>
          <w:szCs w:val="24"/>
        </w:rPr>
        <w:t>для</w:t>
      </w:r>
      <w:r w:rsidRPr="00B256D1">
        <w:rPr>
          <w:rFonts w:ascii="Times New Roman" w:hAnsi="Times New Roman"/>
          <w:spacing w:val="23"/>
          <w:sz w:val="24"/>
          <w:szCs w:val="24"/>
        </w:rPr>
        <w:t xml:space="preserve"> </w:t>
      </w:r>
      <w:r w:rsidRPr="00B256D1">
        <w:rPr>
          <w:rFonts w:ascii="Times New Roman" w:hAnsi="Times New Roman"/>
          <w:sz w:val="24"/>
          <w:szCs w:val="24"/>
        </w:rPr>
        <w:t>знакомства</w:t>
      </w:r>
      <w:r w:rsidRPr="00B256D1">
        <w:rPr>
          <w:rFonts w:ascii="Times New Roman" w:hAnsi="Times New Roman"/>
          <w:spacing w:val="22"/>
          <w:sz w:val="24"/>
          <w:szCs w:val="24"/>
        </w:rPr>
        <w:t xml:space="preserve"> </w:t>
      </w:r>
      <w:r w:rsidRPr="00B256D1">
        <w:rPr>
          <w:rFonts w:ascii="Times New Roman" w:hAnsi="Times New Roman"/>
          <w:sz w:val="24"/>
          <w:szCs w:val="24"/>
        </w:rPr>
        <w:t>с</w:t>
      </w:r>
      <w:r w:rsidRPr="00B256D1">
        <w:rPr>
          <w:rFonts w:ascii="Times New Roman" w:hAnsi="Times New Roman"/>
          <w:spacing w:val="23"/>
          <w:sz w:val="24"/>
          <w:szCs w:val="24"/>
        </w:rPr>
        <w:t xml:space="preserve"> </w:t>
      </w:r>
      <w:r w:rsidRPr="00B256D1">
        <w:rPr>
          <w:rFonts w:ascii="Times New Roman" w:hAnsi="Times New Roman"/>
          <w:sz w:val="24"/>
          <w:szCs w:val="24"/>
        </w:rPr>
        <w:t>разными</w:t>
      </w:r>
      <w:r w:rsidRPr="00B256D1">
        <w:rPr>
          <w:rFonts w:ascii="Times New Roman" w:hAnsi="Times New Roman"/>
          <w:spacing w:val="24"/>
          <w:sz w:val="24"/>
          <w:szCs w:val="24"/>
        </w:rPr>
        <w:t xml:space="preserve"> </w:t>
      </w:r>
      <w:r w:rsidRPr="00B256D1">
        <w:rPr>
          <w:rFonts w:ascii="Times New Roman" w:hAnsi="Times New Roman"/>
          <w:sz w:val="24"/>
          <w:szCs w:val="24"/>
        </w:rPr>
        <w:t>видами</w:t>
      </w:r>
      <w:r w:rsidRPr="00B256D1">
        <w:rPr>
          <w:rFonts w:ascii="Times New Roman" w:hAnsi="Times New Roman"/>
          <w:spacing w:val="24"/>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23"/>
          <w:sz w:val="24"/>
          <w:szCs w:val="24"/>
        </w:rPr>
        <w:t xml:space="preserve"> </w:t>
      </w:r>
      <w:r w:rsidRPr="00B256D1">
        <w:rPr>
          <w:rFonts w:ascii="Times New Roman" w:hAnsi="Times New Roman"/>
          <w:sz w:val="24"/>
          <w:szCs w:val="24"/>
        </w:rPr>
        <w:t>дома</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избы и традициями</w:t>
      </w:r>
      <w:r w:rsidRPr="00B256D1">
        <w:rPr>
          <w:rFonts w:ascii="Times New Roman" w:hAnsi="Times New Roman"/>
          <w:spacing w:val="-2"/>
          <w:sz w:val="24"/>
          <w:szCs w:val="24"/>
        </w:rPr>
        <w:t xml:space="preserve"> </w:t>
      </w:r>
      <w:r w:rsidRPr="00B256D1">
        <w:rPr>
          <w:rFonts w:ascii="Times New Roman" w:hAnsi="Times New Roman"/>
          <w:sz w:val="24"/>
          <w:szCs w:val="24"/>
        </w:rPr>
        <w:t>и её</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p>
    <w:p w14:paraId="27E2FF73" w14:textId="77777777" w:rsidR="00B256D1" w:rsidRPr="00B256D1" w:rsidRDefault="00B256D1" w:rsidP="00CC1F8A">
      <w:pPr>
        <w:pStyle w:val="a4"/>
        <w:tabs>
          <w:tab w:val="num" w:pos="709"/>
        </w:tabs>
        <w:ind w:left="0" w:right="147" w:firstLine="567"/>
        <w:rPr>
          <w:rFonts w:ascii="Times New Roman" w:hAnsi="Times New Roman"/>
          <w:sz w:val="24"/>
          <w:szCs w:val="24"/>
        </w:rPr>
      </w:pPr>
      <w:r w:rsidRPr="00B256D1">
        <w:rPr>
          <w:rFonts w:ascii="Times New Roman" w:hAnsi="Times New Roman"/>
          <w:sz w:val="24"/>
          <w:szCs w:val="24"/>
        </w:rPr>
        <w:t>Осваивать строение юрты, моделируя её конструкцию в графическом редакторе с 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 геометрических фигур, находить в поисковой системе разнообразные модели юрты, её</w:t>
      </w:r>
      <w:r w:rsidRPr="00B256D1">
        <w:rPr>
          <w:rFonts w:ascii="Times New Roman" w:hAnsi="Times New Roman"/>
          <w:spacing w:val="1"/>
          <w:sz w:val="24"/>
          <w:szCs w:val="24"/>
        </w:rPr>
        <w:t xml:space="preserve"> </w:t>
      </w:r>
      <w:r w:rsidRPr="00B256D1">
        <w:rPr>
          <w:rFonts w:ascii="Times New Roman" w:hAnsi="Times New Roman"/>
          <w:sz w:val="24"/>
          <w:szCs w:val="24"/>
        </w:rPr>
        <w:t>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внешний и</w:t>
      </w:r>
      <w:r w:rsidRPr="00B256D1">
        <w:rPr>
          <w:rFonts w:ascii="Times New Roman" w:hAnsi="Times New Roman"/>
          <w:spacing w:val="-2"/>
          <w:sz w:val="24"/>
          <w:szCs w:val="24"/>
        </w:rPr>
        <w:t xml:space="preserve"> </w:t>
      </w:r>
      <w:r w:rsidRPr="00B256D1">
        <w:rPr>
          <w:rFonts w:ascii="Times New Roman" w:hAnsi="Times New Roman"/>
          <w:sz w:val="24"/>
          <w:szCs w:val="24"/>
        </w:rPr>
        <w:t>внутренний вид</w:t>
      </w:r>
      <w:r w:rsidRPr="00B256D1">
        <w:rPr>
          <w:rFonts w:ascii="Times New Roman" w:hAnsi="Times New Roman"/>
          <w:spacing w:val="-3"/>
          <w:sz w:val="24"/>
          <w:szCs w:val="24"/>
        </w:rPr>
        <w:t xml:space="preserve"> </w:t>
      </w:r>
      <w:r w:rsidRPr="00B256D1">
        <w:rPr>
          <w:rFonts w:ascii="Times New Roman" w:hAnsi="Times New Roman"/>
          <w:sz w:val="24"/>
          <w:szCs w:val="24"/>
        </w:rPr>
        <w:t>юрты.</w:t>
      </w:r>
    </w:p>
    <w:p w14:paraId="4A6EA728"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Моделировать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(каменный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православный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закомарами,</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57"/>
          <w:sz w:val="24"/>
          <w:szCs w:val="24"/>
        </w:rPr>
        <w:t xml:space="preserve"> </w:t>
      </w:r>
      <w:r w:rsidRPr="00B256D1">
        <w:rPr>
          <w:rFonts w:ascii="Times New Roman" w:hAnsi="Times New Roman"/>
          <w:sz w:val="24"/>
          <w:szCs w:val="24"/>
        </w:rPr>
        <w:t>сводами-нефами,</w:t>
      </w:r>
      <w:r w:rsidRPr="00B256D1">
        <w:rPr>
          <w:rFonts w:ascii="Times New Roman" w:hAnsi="Times New Roman"/>
          <w:spacing w:val="-1"/>
          <w:sz w:val="24"/>
          <w:szCs w:val="24"/>
        </w:rPr>
        <w:t xml:space="preserve"> </w:t>
      </w:r>
      <w:r w:rsidRPr="00B256D1">
        <w:rPr>
          <w:rFonts w:ascii="Times New Roman" w:hAnsi="Times New Roman"/>
          <w:sz w:val="24"/>
          <w:szCs w:val="24"/>
        </w:rPr>
        <w:t>главой,</w:t>
      </w:r>
      <w:r w:rsidRPr="00B256D1">
        <w:rPr>
          <w:rFonts w:ascii="Times New Roman" w:hAnsi="Times New Roman"/>
          <w:spacing w:val="-1"/>
          <w:sz w:val="24"/>
          <w:szCs w:val="24"/>
        </w:rPr>
        <w:t xml:space="preserve"> </w:t>
      </w:r>
      <w:r w:rsidRPr="00B256D1">
        <w:rPr>
          <w:rFonts w:ascii="Times New Roman" w:hAnsi="Times New Roman"/>
          <w:sz w:val="24"/>
          <w:szCs w:val="24"/>
        </w:rPr>
        <w:t>куполом;</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или 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3"/>
          <w:sz w:val="24"/>
          <w:szCs w:val="24"/>
        </w:rPr>
        <w:t xml:space="preserve"> </w:t>
      </w:r>
      <w:r w:rsidRPr="00B256D1">
        <w:rPr>
          <w:rFonts w:ascii="Times New Roman" w:hAnsi="Times New Roman"/>
          <w:sz w:val="24"/>
          <w:szCs w:val="24"/>
        </w:rPr>
        <w:t>пагода;</w:t>
      </w:r>
      <w:r w:rsidRPr="00B256D1">
        <w:rPr>
          <w:rFonts w:ascii="Times New Roman" w:hAnsi="Times New Roman"/>
          <w:spacing w:val="-1"/>
          <w:sz w:val="24"/>
          <w:szCs w:val="24"/>
        </w:rPr>
        <w:t xml:space="preserve"> </w:t>
      </w:r>
      <w:r w:rsidRPr="00B256D1">
        <w:rPr>
          <w:rFonts w:ascii="Times New Roman" w:hAnsi="Times New Roman"/>
          <w:sz w:val="24"/>
          <w:szCs w:val="24"/>
        </w:rPr>
        <w:t>мечеть).</w:t>
      </w:r>
    </w:p>
    <w:p w14:paraId="7ADBC667" w14:textId="74F2D176" w:rsidR="00B256D1" w:rsidRPr="00B256D1" w:rsidRDefault="00B256D1" w:rsidP="00CC1F8A">
      <w:pPr>
        <w:pStyle w:val="a4"/>
        <w:tabs>
          <w:tab w:val="num" w:pos="709"/>
          <w:tab w:val="left" w:pos="10277"/>
        </w:tabs>
        <w:spacing w:before="68"/>
        <w:ind w:left="0" w:right="143" w:firstLine="567"/>
        <w:rPr>
          <w:rFonts w:ascii="Times New Roman" w:hAnsi="Times New Roman"/>
          <w:sz w:val="24"/>
          <w:szCs w:val="24"/>
        </w:rPr>
      </w:pPr>
      <w:r w:rsidRPr="00B256D1">
        <w:rPr>
          <w:rFonts w:ascii="Times New Roman" w:hAnsi="Times New Roman"/>
          <w:sz w:val="24"/>
          <w:szCs w:val="24"/>
        </w:rPr>
        <w:t>Построить</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 фигур или на линейной основе; изобразить различные фазы движения, двигая</w:t>
      </w:r>
      <w:r w:rsidR="0074072A">
        <w:rPr>
          <w:rFonts w:ascii="Times New Roman" w:hAnsi="Times New Roman"/>
          <w:sz w:val="24"/>
          <w:szCs w:val="24"/>
          <w:lang w:val="ru-RU"/>
        </w:rPr>
        <w:t xml:space="preserve"> </w:t>
      </w:r>
      <w:r w:rsidRPr="00B256D1">
        <w:rPr>
          <w:rFonts w:ascii="Times New Roman" w:hAnsi="Times New Roman"/>
          <w:sz w:val="24"/>
          <w:szCs w:val="24"/>
        </w:rPr>
        <w:t>части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0074072A">
        <w:rPr>
          <w:rFonts w:ascii="Times New Roman" w:hAnsi="Times New Roman"/>
          <w:sz w:val="24"/>
          <w:szCs w:val="24"/>
          <w:lang w:val="ru-RU"/>
        </w:rPr>
        <w:t xml:space="preserve"> </w:t>
      </w:r>
      <w:r w:rsidRPr="00B256D1">
        <w:rPr>
          <w:rFonts w:ascii="Times New Roman" w:hAnsi="Times New Roman"/>
          <w:spacing w:val="-2"/>
          <w:sz w:val="24"/>
          <w:szCs w:val="24"/>
        </w:rPr>
        <w:t>(при</w:t>
      </w:r>
      <w:r w:rsidR="0074072A">
        <w:rPr>
          <w:rFonts w:ascii="Times New Roman" w:hAnsi="Times New Roman"/>
          <w:spacing w:val="-2"/>
          <w:sz w:val="24"/>
          <w:szCs w:val="24"/>
          <w:lang w:val="ru-RU"/>
        </w:rPr>
        <w:t xml:space="preserve"> </w:t>
      </w:r>
      <w:r w:rsidRPr="00B256D1">
        <w:rPr>
          <w:rFonts w:ascii="Times New Roman" w:hAnsi="Times New Roman"/>
          <w:sz w:val="24"/>
          <w:szCs w:val="24"/>
        </w:rPr>
        <w:t>соответствующих</w:t>
      </w:r>
      <w:r w:rsidRPr="00B256D1">
        <w:rPr>
          <w:rFonts w:ascii="Times New Roman" w:hAnsi="Times New Roman"/>
          <w:spacing w:val="25"/>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25"/>
          <w:sz w:val="24"/>
          <w:szCs w:val="24"/>
        </w:rPr>
        <w:t xml:space="preserve"> </w:t>
      </w:r>
      <w:r w:rsidRPr="00B256D1">
        <w:rPr>
          <w:rFonts w:ascii="Times New Roman" w:hAnsi="Times New Roman"/>
          <w:sz w:val="24"/>
          <w:szCs w:val="24"/>
        </w:rPr>
        <w:t>условиях</w:t>
      </w:r>
      <w:r w:rsidRPr="00B256D1">
        <w:rPr>
          <w:rFonts w:ascii="Times New Roman" w:hAnsi="Times New Roman"/>
          <w:spacing w:val="25"/>
          <w:sz w:val="24"/>
          <w:szCs w:val="24"/>
        </w:rPr>
        <w:t xml:space="preserve"> </w:t>
      </w:r>
      <w:r w:rsidRPr="00B256D1">
        <w:rPr>
          <w:rFonts w:ascii="Times New Roman" w:hAnsi="Times New Roman"/>
          <w:sz w:val="24"/>
          <w:szCs w:val="24"/>
        </w:rPr>
        <w:t>создать</w:t>
      </w:r>
      <w:r w:rsidRPr="00B256D1">
        <w:rPr>
          <w:rFonts w:ascii="Times New Roman" w:hAnsi="Times New Roman"/>
          <w:spacing w:val="25"/>
          <w:sz w:val="24"/>
          <w:szCs w:val="24"/>
        </w:rPr>
        <w:t xml:space="preserve"> </w:t>
      </w:r>
      <w:r w:rsidRPr="00B256D1">
        <w:rPr>
          <w:rFonts w:ascii="Times New Roman" w:hAnsi="Times New Roman"/>
          <w:sz w:val="24"/>
          <w:szCs w:val="24"/>
        </w:rPr>
        <w:t>анимацию</w:t>
      </w:r>
      <w:r w:rsidRPr="00B256D1">
        <w:rPr>
          <w:rFonts w:ascii="Times New Roman" w:hAnsi="Times New Roman"/>
          <w:spacing w:val="24"/>
          <w:sz w:val="24"/>
          <w:szCs w:val="24"/>
        </w:rPr>
        <w:t xml:space="preserve"> </w:t>
      </w:r>
      <w:r w:rsidRPr="00B256D1">
        <w:rPr>
          <w:rFonts w:ascii="Times New Roman" w:hAnsi="Times New Roman"/>
          <w:sz w:val="24"/>
          <w:szCs w:val="24"/>
        </w:rPr>
        <w:t>схематического</w:t>
      </w:r>
      <w:r w:rsidRPr="00B256D1">
        <w:rPr>
          <w:rFonts w:ascii="Times New Roman" w:hAnsi="Times New Roman"/>
          <w:spacing w:val="23"/>
          <w:sz w:val="24"/>
          <w:szCs w:val="24"/>
        </w:rPr>
        <w:t xml:space="preserve"> </w:t>
      </w:r>
      <w:r w:rsidRPr="00B256D1">
        <w:rPr>
          <w:rFonts w:ascii="Times New Roman" w:hAnsi="Times New Roman"/>
          <w:sz w:val="24"/>
          <w:szCs w:val="24"/>
        </w:rPr>
        <w:t>движения</w:t>
      </w:r>
      <w:r w:rsidRPr="00B256D1">
        <w:rPr>
          <w:rFonts w:ascii="Times New Roman" w:hAnsi="Times New Roman"/>
          <w:spacing w:val="21"/>
          <w:sz w:val="24"/>
          <w:szCs w:val="24"/>
        </w:rPr>
        <w:t xml:space="preserve"> </w:t>
      </w:r>
      <w:r w:rsidRPr="00B256D1">
        <w:rPr>
          <w:rFonts w:ascii="Times New Roman" w:hAnsi="Times New Roman"/>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Освоить</w:t>
      </w:r>
      <w:r w:rsidRPr="00B256D1">
        <w:rPr>
          <w:rFonts w:ascii="Times New Roman" w:hAnsi="Times New Roman"/>
          <w:spacing w:val="4"/>
          <w:sz w:val="24"/>
          <w:szCs w:val="24"/>
        </w:rPr>
        <w:t xml:space="preserve"> </w:t>
      </w:r>
      <w:r w:rsidRPr="00B256D1">
        <w:rPr>
          <w:rFonts w:ascii="Times New Roman" w:hAnsi="Times New Roman"/>
          <w:sz w:val="24"/>
          <w:szCs w:val="24"/>
        </w:rPr>
        <w:t>анимацию простого</w:t>
      </w:r>
      <w:r w:rsidRPr="00B256D1">
        <w:rPr>
          <w:rFonts w:ascii="Times New Roman" w:hAnsi="Times New Roman"/>
          <w:spacing w:val="3"/>
          <w:sz w:val="24"/>
          <w:szCs w:val="24"/>
        </w:rPr>
        <w:t xml:space="preserve"> </w:t>
      </w:r>
      <w:r w:rsidRPr="00B256D1">
        <w:rPr>
          <w:rFonts w:ascii="Times New Roman" w:hAnsi="Times New Roman"/>
          <w:sz w:val="24"/>
          <w:szCs w:val="24"/>
        </w:rPr>
        <w:t>повторяющегося</w:t>
      </w:r>
      <w:r w:rsidRPr="00B256D1">
        <w:rPr>
          <w:rFonts w:ascii="Times New Roman" w:hAnsi="Times New Roman"/>
          <w:spacing w:val="4"/>
          <w:sz w:val="24"/>
          <w:szCs w:val="24"/>
        </w:rPr>
        <w:t xml:space="preserve"> </w:t>
      </w:r>
      <w:r w:rsidRPr="00B256D1">
        <w:rPr>
          <w:rFonts w:ascii="Times New Roman" w:hAnsi="Times New Roman"/>
          <w:sz w:val="24"/>
          <w:szCs w:val="24"/>
        </w:rPr>
        <w:t>движения</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 в</w:t>
      </w:r>
      <w:r w:rsidRPr="00B256D1">
        <w:rPr>
          <w:rFonts w:ascii="Times New Roman" w:hAnsi="Times New Roman"/>
          <w:spacing w:val="2"/>
          <w:sz w:val="24"/>
          <w:szCs w:val="24"/>
        </w:rPr>
        <w:t xml:space="preserve"> </w:t>
      </w:r>
      <w:r w:rsidRPr="00B256D1">
        <w:rPr>
          <w:rFonts w:ascii="Times New Roman" w:hAnsi="Times New Roman"/>
          <w:sz w:val="24"/>
          <w:szCs w:val="24"/>
        </w:rPr>
        <w:t>виртуальном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3"/>
          <w:sz w:val="24"/>
          <w:szCs w:val="24"/>
        </w:rPr>
        <w:t xml:space="preserve"> </w:t>
      </w:r>
      <w:r w:rsidRPr="00B256D1">
        <w:rPr>
          <w:rFonts w:ascii="Times New Roman" w:hAnsi="Times New Roman"/>
          <w:sz w:val="24"/>
          <w:szCs w:val="24"/>
        </w:rPr>
        <w:t>GIF-анимации. Освоить и проводить компьютерные презентации в программе Power Point по темам изучаемого</w:t>
      </w:r>
      <w:r w:rsidRPr="00B256D1">
        <w:rPr>
          <w:rFonts w:ascii="Times New Roman" w:hAnsi="Times New Roman"/>
          <w:spacing w:val="-57"/>
          <w:sz w:val="24"/>
          <w:szCs w:val="24"/>
        </w:rPr>
        <w:t xml:space="preserve"> </w:t>
      </w:r>
      <w:r w:rsidRPr="00B256D1">
        <w:rPr>
          <w:rFonts w:ascii="Times New Roman" w:hAnsi="Times New Roman"/>
          <w:sz w:val="24"/>
          <w:szCs w:val="24"/>
        </w:rPr>
        <w:t>материала,</w:t>
      </w:r>
      <w:r w:rsidRPr="00B256D1">
        <w:rPr>
          <w:rFonts w:ascii="Times New Roman" w:hAnsi="Times New Roman"/>
          <w:spacing w:val="12"/>
          <w:sz w:val="24"/>
          <w:szCs w:val="24"/>
        </w:rPr>
        <w:t xml:space="preserve"> </w:t>
      </w:r>
      <w:r w:rsidRPr="00B256D1">
        <w:rPr>
          <w:rFonts w:ascii="Times New Roman" w:hAnsi="Times New Roman"/>
          <w:sz w:val="24"/>
          <w:szCs w:val="24"/>
        </w:rPr>
        <w:t>собирая</w:t>
      </w:r>
      <w:r w:rsidRPr="00B256D1">
        <w:rPr>
          <w:rFonts w:ascii="Times New Roman" w:hAnsi="Times New Roman"/>
          <w:spacing w:val="9"/>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поисковых</w:t>
      </w:r>
      <w:r w:rsidRPr="00B256D1">
        <w:rPr>
          <w:rFonts w:ascii="Times New Roman" w:hAnsi="Times New Roman"/>
          <w:spacing w:val="11"/>
          <w:sz w:val="24"/>
          <w:szCs w:val="24"/>
        </w:rPr>
        <w:t xml:space="preserve"> </w:t>
      </w:r>
      <w:r w:rsidRPr="00B256D1">
        <w:rPr>
          <w:rFonts w:ascii="Times New Roman" w:hAnsi="Times New Roman"/>
          <w:sz w:val="24"/>
          <w:szCs w:val="24"/>
        </w:rPr>
        <w:t>системах</w:t>
      </w:r>
      <w:r w:rsidRPr="00B256D1">
        <w:rPr>
          <w:rFonts w:ascii="Times New Roman" w:hAnsi="Times New Roman"/>
          <w:spacing w:val="12"/>
          <w:sz w:val="24"/>
          <w:szCs w:val="24"/>
        </w:rPr>
        <w:t xml:space="preserve"> </w:t>
      </w:r>
      <w:r w:rsidRPr="00B256D1">
        <w:rPr>
          <w:rFonts w:ascii="Times New Roman" w:hAnsi="Times New Roman"/>
          <w:sz w:val="24"/>
          <w:szCs w:val="24"/>
        </w:rPr>
        <w:t>нужный</w:t>
      </w:r>
      <w:r w:rsidRPr="00B256D1">
        <w:rPr>
          <w:rFonts w:ascii="Times New Roman" w:hAnsi="Times New Roman"/>
          <w:spacing w:val="10"/>
          <w:sz w:val="24"/>
          <w:szCs w:val="24"/>
        </w:rPr>
        <w:t xml:space="preserve"> </w:t>
      </w:r>
      <w:r w:rsidRPr="00B256D1">
        <w:rPr>
          <w:rFonts w:ascii="Times New Roman" w:hAnsi="Times New Roman"/>
          <w:sz w:val="24"/>
          <w:szCs w:val="24"/>
        </w:rPr>
        <w:t>материал,</w:t>
      </w:r>
      <w:r w:rsidRPr="00B256D1">
        <w:rPr>
          <w:rFonts w:ascii="Times New Roman" w:hAnsi="Times New Roman"/>
          <w:spacing w:val="9"/>
          <w:sz w:val="24"/>
          <w:szCs w:val="24"/>
        </w:rPr>
        <w:t xml:space="preserve"> </w:t>
      </w:r>
      <w:r w:rsidRPr="00B256D1">
        <w:rPr>
          <w:rFonts w:ascii="Times New Roman" w:hAnsi="Times New Roman"/>
          <w:sz w:val="24"/>
          <w:szCs w:val="24"/>
        </w:rPr>
        <w:t>или</w:t>
      </w:r>
      <w:r w:rsidRPr="00B256D1">
        <w:rPr>
          <w:rFonts w:ascii="Times New Roman" w:hAnsi="Times New Roman"/>
          <w:spacing w:val="10"/>
          <w:sz w:val="24"/>
          <w:szCs w:val="24"/>
        </w:rPr>
        <w:t xml:space="preserve"> </w:t>
      </w:r>
      <w:r w:rsidRPr="00B256D1">
        <w:rPr>
          <w:rFonts w:ascii="Times New Roman" w:hAnsi="Times New Roman"/>
          <w:sz w:val="24"/>
          <w:szCs w:val="24"/>
        </w:rPr>
        <w:t>на</w:t>
      </w:r>
      <w:r w:rsidRPr="00B256D1">
        <w:rPr>
          <w:rFonts w:ascii="Times New Roman" w:hAnsi="Times New Roman"/>
          <w:spacing w:val="9"/>
          <w:sz w:val="24"/>
          <w:szCs w:val="24"/>
        </w:rPr>
        <w:t xml:space="preserve"> </w:t>
      </w:r>
      <w:r w:rsidRPr="00B256D1">
        <w:rPr>
          <w:rFonts w:ascii="Times New Roman" w:hAnsi="Times New Roman"/>
          <w:sz w:val="24"/>
          <w:szCs w:val="24"/>
        </w:rPr>
        <w:t>основе</w:t>
      </w:r>
      <w:r w:rsidRPr="00B256D1">
        <w:rPr>
          <w:rFonts w:ascii="Times New Roman" w:hAnsi="Times New Roman"/>
          <w:spacing w:val="10"/>
          <w:sz w:val="24"/>
          <w:szCs w:val="24"/>
        </w:rPr>
        <w:t xml:space="preserve"> </w:t>
      </w:r>
      <w:r w:rsidRPr="00B256D1">
        <w:rPr>
          <w:rFonts w:ascii="Times New Roman" w:hAnsi="Times New Roman"/>
          <w:sz w:val="24"/>
          <w:szCs w:val="24"/>
        </w:rPr>
        <w:t>собственных</w:t>
      </w:r>
      <w:r w:rsidRPr="00B256D1">
        <w:rPr>
          <w:rFonts w:ascii="Times New Roman" w:hAnsi="Times New Roman"/>
          <w:spacing w:val="1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57"/>
          <w:sz w:val="24"/>
          <w:szCs w:val="24"/>
        </w:rPr>
        <w:t xml:space="preserve"> </w:t>
      </w:r>
      <w:r w:rsidRPr="00B256D1">
        <w:rPr>
          <w:rFonts w:ascii="Times New Roman" w:hAnsi="Times New Roman"/>
          <w:sz w:val="24"/>
          <w:szCs w:val="24"/>
        </w:rPr>
        <w:t>и фотографий своих рисунков; делать шрифтовые надписи наиболее важных определений, названий,</w:t>
      </w:r>
      <w:r w:rsidRPr="00B256D1">
        <w:rPr>
          <w:rFonts w:ascii="Times New Roman" w:hAnsi="Times New Roman"/>
          <w:spacing w:val="1"/>
          <w:sz w:val="24"/>
          <w:szCs w:val="24"/>
        </w:rPr>
        <w:t xml:space="preserve"> </w:t>
      </w:r>
      <w:r w:rsidRPr="00B256D1">
        <w:rPr>
          <w:rFonts w:ascii="Times New Roman" w:hAnsi="Times New Roman"/>
          <w:sz w:val="24"/>
          <w:szCs w:val="24"/>
        </w:rPr>
        <w:t>положений,</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1"/>
          <w:sz w:val="24"/>
          <w:szCs w:val="24"/>
        </w:rPr>
        <w:t xml:space="preserve"> </w:t>
      </w:r>
      <w:r w:rsidRPr="00B256D1">
        <w:rPr>
          <w:rFonts w:ascii="Times New Roman" w:hAnsi="Times New Roman"/>
          <w:sz w:val="24"/>
          <w:szCs w:val="24"/>
        </w:rPr>
        <w:t>надо помнить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знать. Совершать</w:t>
      </w:r>
      <w:r w:rsidRPr="00B256D1">
        <w:rPr>
          <w:rFonts w:ascii="Times New Roman" w:hAnsi="Times New Roman"/>
          <w:spacing w:val="-2"/>
          <w:sz w:val="24"/>
          <w:szCs w:val="24"/>
        </w:rPr>
        <w:t xml:space="preserve"> </w:t>
      </w:r>
      <w:r w:rsidRPr="00B256D1">
        <w:rPr>
          <w:rFonts w:ascii="Times New Roman" w:hAnsi="Times New Roman"/>
          <w:sz w:val="24"/>
          <w:szCs w:val="24"/>
        </w:rPr>
        <w:t>виртуальные</w:t>
      </w:r>
      <w:r w:rsidRPr="00B256D1">
        <w:rPr>
          <w:rFonts w:ascii="Times New Roman" w:hAnsi="Times New Roman"/>
          <w:spacing w:val="-5"/>
          <w:sz w:val="24"/>
          <w:szCs w:val="24"/>
        </w:rPr>
        <w:t xml:space="preserve"> </w:t>
      </w:r>
      <w:r w:rsidRPr="00B256D1">
        <w:rPr>
          <w:rFonts w:ascii="Times New Roman" w:hAnsi="Times New Roman"/>
          <w:sz w:val="24"/>
          <w:szCs w:val="24"/>
        </w:rPr>
        <w:t>тематические</w:t>
      </w:r>
      <w:r w:rsidRPr="00B256D1">
        <w:rPr>
          <w:rFonts w:ascii="Times New Roman" w:hAnsi="Times New Roman"/>
          <w:spacing w:val="-3"/>
          <w:sz w:val="24"/>
          <w:szCs w:val="24"/>
        </w:rPr>
        <w:t xml:space="preserve"> </w:t>
      </w:r>
      <w:r w:rsidRPr="00B256D1">
        <w:rPr>
          <w:rFonts w:ascii="Times New Roman" w:hAnsi="Times New Roman"/>
          <w:sz w:val="24"/>
          <w:szCs w:val="24"/>
        </w:rPr>
        <w:t>путешествия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художественным</w:t>
      </w:r>
      <w:r w:rsidRPr="00B256D1">
        <w:rPr>
          <w:rFonts w:ascii="Times New Roman" w:hAnsi="Times New Roman"/>
          <w:spacing w:val="-4"/>
          <w:sz w:val="24"/>
          <w:szCs w:val="24"/>
        </w:rPr>
        <w:t xml:space="preserve"> </w:t>
      </w:r>
      <w:r w:rsidRPr="00B256D1">
        <w:rPr>
          <w:rFonts w:ascii="Times New Roman" w:hAnsi="Times New Roman"/>
          <w:sz w:val="24"/>
          <w:szCs w:val="24"/>
        </w:rPr>
        <w:t>музеям</w:t>
      </w:r>
      <w:r w:rsidRPr="00B256D1">
        <w:rPr>
          <w:rFonts w:ascii="Times New Roman" w:hAnsi="Times New Roman"/>
          <w:spacing w:val="-4"/>
          <w:sz w:val="24"/>
          <w:szCs w:val="24"/>
        </w:rPr>
        <w:t xml:space="preserve"> </w:t>
      </w:r>
      <w:r w:rsidRPr="00B256D1">
        <w:rPr>
          <w:rFonts w:ascii="Times New Roman" w:hAnsi="Times New Roman"/>
          <w:sz w:val="24"/>
          <w:szCs w:val="24"/>
        </w:rPr>
        <w:t>мира.</w:t>
      </w:r>
    </w:p>
    <w:p w14:paraId="04A161DA" w14:textId="77777777" w:rsidR="0074072A" w:rsidRDefault="0074072A" w:rsidP="00CC1F8A">
      <w:pPr>
        <w:pStyle w:val="a4"/>
        <w:ind w:left="0" w:right="784" w:firstLine="567"/>
        <w:rPr>
          <w:rFonts w:ascii="Times New Roman" w:hAnsi="Times New Roman"/>
          <w:sz w:val="24"/>
          <w:szCs w:val="24"/>
        </w:rPr>
      </w:pPr>
    </w:p>
    <w:p w14:paraId="06E68B1B" w14:textId="40D26D22" w:rsidR="0074072A" w:rsidRPr="007E4FAB" w:rsidRDefault="0074072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2.1.8 Рабочая программа учебного предмета «Технология»</w:t>
      </w:r>
      <w:r w:rsidRPr="007E4FAB">
        <w:rPr>
          <w:rFonts w:ascii="Times New Roman" w:hAnsi="Times New Roman"/>
          <w:b/>
          <w:bCs/>
          <w:sz w:val="24"/>
          <w:szCs w:val="24"/>
          <w:lang w:val="ru-RU"/>
        </w:rPr>
        <w:t xml:space="preserve"> </w:t>
      </w:r>
    </w:p>
    <w:p w14:paraId="5A769B3C" w14:textId="77777777" w:rsidR="00B256D1" w:rsidRPr="00B256D1" w:rsidRDefault="00B256D1" w:rsidP="00CC1F8A">
      <w:pPr>
        <w:pStyle w:val="a4"/>
        <w:ind w:left="0" w:right="1203" w:firstLine="567"/>
        <w:rPr>
          <w:rFonts w:ascii="Times New Roman" w:hAnsi="Times New Roman"/>
          <w:sz w:val="24"/>
          <w:szCs w:val="24"/>
        </w:rPr>
      </w:pPr>
      <w:r w:rsidRPr="00B256D1">
        <w:rPr>
          <w:rFonts w:ascii="Times New Roman" w:hAnsi="Times New Roman"/>
          <w:sz w:val="24"/>
          <w:szCs w:val="24"/>
        </w:rPr>
        <w:t>Предлагаемая программа отражает вариант конкретизации требований Федерального</w:t>
      </w:r>
      <w:r w:rsidRPr="00B256D1">
        <w:rPr>
          <w:rFonts w:ascii="Times New Roman" w:hAnsi="Times New Roman"/>
          <w:spacing w:val="-58"/>
          <w:sz w:val="24"/>
          <w:szCs w:val="24"/>
        </w:rPr>
        <w:t xml:space="preserve"> </w:t>
      </w:r>
      <w:r w:rsidRPr="00B256D1">
        <w:rPr>
          <w:rFonts w:ascii="Times New Roman" w:hAnsi="Times New Roman"/>
          <w:sz w:val="24"/>
          <w:szCs w:val="24"/>
        </w:rPr>
        <w:t>государственного образовательного стандарта начального общего образования по</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 области (предмету) «Технология» и обеспечивает обозначенную в нём</w:t>
      </w:r>
      <w:r w:rsidRPr="00B256D1">
        <w:rPr>
          <w:rFonts w:ascii="Times New Roman" w:hAnsi="Times New Roman"/>
          <w:spacing w:val="1"/>
          <w:sz w:val="24"/>
          <w:szCs w:val="24"/>
        </w:rPr>
        <w:t xml:space="preserve"> </w:t>
      </w:r>
      <w:r w:rsidRPr="00B256D1">
        <w:rPr>
          <w:rFonts w:ascii="Times New Roman" w:hAnsi="Times New Roman"/>
          <w:sz w:val="24"/>
          <w:szCs w:val="24"/>
        </w:rPr>
        <w:t>содержательную</w:t>
      </w:r>
      <w:r w:rsidRPr="00B256D1">
        <w:rPr>
          <w:rFonts w:ascii="Times New Roman" w:hAnsi="Times New Roman"/>
          <w:spacing w:val="-1"/>
          <w:sz w:val="24"/>
          <w:szCs w:val="24"/>
        </w:rPr>
        <w:t xml:space="preserve"> </w:t>
      </w:r>
      <w:r w:rsidRPr="00B256D1">
        <w:rPr>
          <w:rFonts w:ascii="Times New Roman" w:hAnsi="Times New Roman"/>
          <w:sz w:val="24"/>
          <w:szCs w:val="24"/>
        </w:rPr>
        <w:t>составляющую по данному</w:t>
      </w:r>
      <w:r w:rsidRPr="00B256D1">
        <w:rPr>
          <w:rFonts w:ascii="Times New Roman" w:hAnsi="Times New Roman"/>
          <w:spacing w:val="-2"/>
          <w:sz w:val="24"/>
          <w:szCs w:val="24"/>
        </w:rPr>
        <w:t xml:space="preserve"> </w:t>
      </w:r>
      <w:r w:rsidRPr="00B256D1">
        <w:rPr>
          <w:rFonts w:ascii="Times New Roman" w:hAnsi="Times New Roman"/>
          <w:sz w:val="24"/>
          <w:szCs w:val="24"/>
        </w:rPr>
        <w:t>учебному</w:t>
      </w:r>
      <w:r w:rsidRPr="00B256D1">
        <w:rPr>
          <w:rFonts w:ascii="Times New Roman" w:hAnsi="Times New Roman"/>
          <w:spacing w:val="-5"/>
          <w:sz w:val="24"/>
          <w:szCs w:val="24"/>
        </w:rPr>
        <w:t xml:space="preserve"> </w:t>
      </w:r>
      <w:r w:rsidRPr="00B256D1">
        <w:rPr>
          <w:rFonts w:ascii="Times New Roman" w:hAnsi="Times New Roman"/>
          <w:sz w:val="24"/>
          <w:szCs w:val="24"/>
        </w:rPr>
        <w:t>предмету.</w:t>
      </w:r>
    </w:p>
    <w:p w14:paraId="132E303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 соответствии с требованиями времени и инновационными установками отечественного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 обозначенными во ФГОС НОО, данная программа обеспечивает реализацию</w:t>
      </w:r>
      <w:r w:rsidRPr="00B256D1">
        <w:rPr>
          <w:rFonts w:ascii="Times New Roman" w:hAnsi="Times New Roman"/>
          <w:spacing w:val="1"/>
          <w:sz w:val="24"/>
          <w:szCs w:val="24"/>
        </w:rPr>
        <w:t xml:space="preserve"> </w:t>
      </w:r>
      <w:r w:rsidRPr="00B256D1">
        <w:rPr>
          <w:rFonts w:ascii="Times New Roman" w:hAnsi="Times New Roman"/>
          <w:sz w:val="24"/>
          <w:szCs w:val="24"/>
        </w:rPr>
        <w:t>обновлённой концептуальной идеи учебного предмета «Технология». Её особенность состоит в</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формировании</w:t>
      </w:r>
      <w:r w:rsidRPr="00B256D1">
        <w:rPr>
          <w:rFonts w:ascii="Times New Roman" w:hAnsi="Times New Roman"/>
          <w:spacing w:val="48"/>
          <w:sz w:val="24"/>
          <w:szCs w:val="24"/>
        </w:rPr>
        <w:t xml:space="preserve"> </w:t>
      </w:r>
      <w:r w:rsidRPr="00B256D1">
        <w:rPr>
          <w:rFonts w:ascii="Times New Roman" w:hAnsi="Times New Roman"/>
          <w:sz w:val="24"/>
          <w:szCs w:val="24"/>
        </w:rPr>
        <w:t>у</w:t>
      </w:r>
      <w:r w:rsidRPr="00B256D1">
        <w:rPr>
          <w:rFonts w:ascii="Times New Roman" w:hAnsi="Times New Roman"/>
          <w:spacing w:val="40"/>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44"/>
          <w:sz w:val="24"/>
          <w:szCs w:val="24"/>
        </w:rPr>
        <w:t xml:space="preserve"> </w:t>
      </w:r>
      <w:r w:rsidRPr="00B256D1">
        <w:rPr>
          <w:rFonts w:ascii="Times New Roman" w:hAnsi="Times New Roman"/>
          <w:sz w:val="24"/>
          <w:szCs w:val="24"/>
        </w:rPr>
        <w:t>социально</w:t>
      </w:r>
      <w:r w:rsidRPr="00B256D1">
        <w:rPr>
          <w:rFonts w:ascii="Times New Roman" w:hAnsi="Times New Roman"/>
          <w:spacing w:val="45"/>
          <w:sz w:val="24"/>
          <w:szCs w:val="24"/>
        </w:rPr>
        <w:t xml:space="preserve"> </w:t>
      </w:r>
      <w:r w:rsidRPr="00B256D1">
        <w:rPr>
          <w:rFonts w:ascii="Times New Roman" w:hAnsi="Times New Roman"/>
          <w:sz w:val="24"/>
          <w:szCs w:val="24"/>
        </w:rPr>
        <w:t>ценных</w:t>
      </w:r>
      <w:r w:rsidRPr="00B256D1">
        <w:rPr>
          <w:rFonts w:ascii="Times New Roman" w:hAnsi="Times New Roman"/>
          <w:spacing w:val="47"/>
          <w:sz w:val="24"/>
          <w:szCs w:val="24"/>
        </w:rPr>
        <w:t xml:space="preserve"> </w:t>
      </w:r>
      <w:r w:rsidRPr="00B256D1">
        <w:rPr>
          <w:rFonts w:ascii="Times New Roman" w:hAnsi="Times New Roman"/>
          <w:sz w:val="24"/>
          <w:szCs w:val="24"/>
        </w:rPr>
        <w:t>качеств,</w:t>
      </w:r>
      <w:r w:rsidRPr="00B256D1">
        <w:rPr>
          <w:rFonts w:ascii="Times New Roman" w:hAnsi="Times New Roman"/>
          <w:spacing w:val="45"/>
          <w:sz w:val="24"/>
          <w:szCs w:val="24"/>
        </w:rPr>
        <w:t xml:space="preserve"> </w:t>
      </w:r>
      <w:r w:rsidRPr="00B256D1">
        <w:rPr>
          <w:rFonts w:ascii="Times New Roman" w:hAnsi="Times New Roman"/>
          <w:sz w:val="24"/>
          <w:szCs w:val="24"/>
        </w:rPr>
        <w:t>креативности</w:t>
      </w:r>
      <w:r w:rsidRPr="00B256D1">
        <w:rPr>
          <w:rFonts w:ascii="Times New Roman" w:hAnsi="Times New Roman"/>
          <w:spacing w:val="47"/>
          <w:sz w:val="24"/>
          <w:szCs w:val="24"/>
        </w:rPr>
        <w:t xml:space="preserve"> </w:t>
      </w:r>
      <w:r w:rsidRPr="00B256D1">
        <w:rPr>
          <w:rFonts w:ascii="Times New Roman" w:hAnsi="Times New Roman"/>
          <w:sz w:val="24"/>
          <w:szCs w:val="24"/>
        </w:rPr>
        <w:t>и</w:t>
      </w:r>
      <w:r w:rsidRPr="00B256D1">
        <w:rPr>
          <w:rFonts w:ascii="Times New Roman" w:hAnsi="Times New Roman"/>
          <w:spacing w:val="46"/>
          <w:sz w:val="24"/>
          <w:szCs w:val="24"/>
        </w:rPr>
        <w:t xml:space="preserve"> </w:t>
      </w:r>
      <w:r w:rsidRPr="00B256D1">
        <w:rPr>
          <w:rFonts w:ascii="Times New Roman" w:hAnsi="Times New Roman"/>
          <w:sz w:val="24"/>
          <w:szCs w:val="24"/>
        </w:rPr>
        <w:t>общей</w:t>
      </w:r>
      <w:r w:rsidRPr="00B256D1">
        <w:rPr>
          <w:rFonts w:ascii="Times New Roman" w:hAnsi="Times New Roman"/>
          <w:spacing w:val="45"/>
          <w:sz w:val="24"/>
          <w:szCs w:val="24"/>
        </w:rPr>
        <w:t xml:space="preserve"> </w:t>
      </w:r>
      <w:r w:rsidRPr="00B256D1">
        <w:rPr>
          <w:rFonts w:ascii="Times New Roman" w:hAnsi="Times New Roman"/>
          <w:sz w:val="24"/>
          <w:szCs w:val="24"/>
        </w:rPr>
        <w:t>культуры личности.</w:t>
      </w:r>
    </w:p>
    <w:p w14:paraId="6DFCFC55"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Новые социально-экономические условия требуют включения каждого учебного предмета в</w:t>
      </w:r>
      <w:r w:rsidRPr="00B256D1">
        <w:rPr>
          <w:rFonts w:ascii="Times New Roman" w:hAnsi="Times New Roman"/>
          <w:spacing w:val="1"/>
          <w:sz w:val="24"/>
          <w:szCs w:val="24"/>
        </w:rPr>
        <w:t xml:space="preserve"> </w:t>
      </w:r>
      <w:r w:rsidRPr="00B256D1">
        <w:rPr>
          <w:rFonts w:ascii="Times New Roman" w:hAnsi="Times New Roman"/>
          <w:sz w:val="24"/>
          <w:szCs w:val="24"/>
        </w:rPr>
        <w:t xml:space="preserve">данный процесс, а уроки технологии обладают большими специфическими </w:t>
      </w:r>
      <w:r w:rsidRPr="00B256D1">
        <w:rPr>
          <w:rFonts w:ascii="Times New Roman" w:hAnsi="Times New Roman"/>
          <w:sz w:val="24"/>
          <w:szCs w:val="24"/>
        </w:rPr>
        <w:lastRenderedPageBreak/>
        <w:t>резервами для решения</w:t>
      </w:r>
      <w:r w:rsidRPr="00B256D1">
        <w:rPr>
          <w:rFonts w:ascii="Times New Roman" w:hAnsi="Times New Roman"/>
          <w:spacing w:val="1"/>
          <w:sz w:val="24"/>
          <w:szCs w:val="24"/>
        </w:rPr>
        <w:t xml:space="preserve"> </w:t>
      </w:r>
      <w:r w:rsidRPr="00B256D1">
        <w:rPr>
          <w:rFonts w:ascii="Times New Roman" w:hAnsi="Times New Roman"/>
          <w:sz w:val="24"/>
          <w:szCs w:val="24"/>
        </w:rPr>
        <w:t>данной</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2"/>
          <w:sz w:val="24"/>
          <w:szCs w:val="24"/>
        </w:rPr>
        <w:t xml:space="preserve"> </w:t>
      </w:r>
      <w:r w:rsidRPr="00B256D1">
        <w:rPr>
          <w:rFonts w:ascii="Times New Roman" w:hAnsi="Times New Roman"/>
          <w:sz w:val="24"/>
          <w:szCs w:val="24"/>
        </w:rPr>
        <w:t>особенно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уровне</w:t>
      </w:r>
      <w:r w:rsidRPr="00B256D1">
        <w:rPr>
          <w:rFonts w:ascii="Times New Roman" w:hAnsi="Times New Roman"/>
          <w:spacing w:val="-3"/>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частности,</w:t>
      </w:r>
      <w:r w:rsidRPr="00B256D1">
        <w:rPr>
          <w:rFonts w:ascii="Times New Roman" w:hAnsi="Times New Roman"/>
          <w:spacing w:val="-2"/>
          <w:sz w:val="24"/>
          <w:szCs w:val="24"/>
        </w:rPr>
        <w:t xml:space="preserve"> </w:t>
      </w:r>
      <w:r w:rsidRPr="00B256D1">
        <w:rPr>
          <w:rFonts w:ascii="Times New Roman" w:hAnsi="Times New Roman"/>
          <w:sz w:val="24"/>
          <w:szCs w:val="24"/>
        </w:rPr>
        <w:t>курс</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обладает возможностями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укреплении</w:t>
      </w:r>
      <w:r w:rsidRPr="00B256D1">
        <w:rPr>
          <w:rFonts w:ascii="Times New Roman" w:hAnsi="Times New Roman"/>
          <w:spacing w:val="1"/>
          <w:sz w:val="24"/>
          <w:szCs w:val="24"/>
        </w:rPr>
        <w:t xml:space="preserve"> </w:t>
      </w:r>
      <w:r w:rsidRPr="00B256D1">
        <w:rPr>
          <w:rFonts w:ascii="Times New Roman" w:hAnsi="Times New Roman"/>
          <w:sz w:val="24"/>
          <w:szCs w:val="24"/>
        </w:rPr>
        <w:t>фундамента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умственной</w:t>
      </w:r>
      <w:r w:rsidRPr="00B256D1">
        <w:rPr>
          <w:rFonts w:ascii="Times New Roman" w:hAnsi="Times New Roman"/>
          <w:spacing w:val="6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начальных</w:t>
      </w:r>
      <w:r w:rsidRPr="00B256D1">
        <w:rPr>
          <w:rFonts w:ascii="Times New Roman" w:hAnsi="Times New Roman"/>
          <w:spacing w:val="-4"/>
          <w:sz w:val="24"/>
          <w:szCs w:val="24"/>
        </w:rPr>
        <w:t xml:space="preserve"> </w:t>
      </w:r>
      <w:r w:rsidRPr="00B256D1">
        <w:rPr>
          <w:rFonts w:ascii="Times New Roman" w:hAnsi="Times New Roman"/>
          <w:sz w:val="24"/>
          <w:szCs w:val="24"/>
        </w:rPr>
        <w:t>классов.</w:t>
      </w:r>
    </w:p>
    <w:p w14:paraId="1D692BD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курсе</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
          <w:sz w:val="24"/>
          <w:szCs w:val="24"/>
        </w:rPr>
        <w:t xml:space="preserve"> </w:t>
      </w:r>
      <w:r w:rsidRPr="00B256D1">
        <w:rPr>
          <w:rFonts w:ascii="Times New Roman" w:hAnsi="Times New Roman"/>
          <w:sz w:val="24"/>
          <w:szCs w:val="24"/>
        </w:rPr>
        <w:t>осуществляется</w:t>
      </w:r>
      <w:r w:rsidRPr="00B256D1">
        <w:rPr>
          <w:rFonts w:ascii="Times New Roman" w:hAnsi="Times New Roman"/>
          <w:spacing w:val="-1"/>
          <w:sz w:val="24"/>
          <w:szCs w:val="24"/>
        </w:rPr>
        <w:t xml:space="preserve"> </w:t>
      </w:r>
      <w:r w:rsidRPr="00B256D1">
        <w:rPr>
          <w:rFonts w:ascii="Times New Roman" w:hAnsi="Times New Roman"/>
          <w:sz w:val="24"/>
          <w:szCs w:val="24"/>
        </w:rPr>
        <w:t>реализация</w:t>
      </w:r>
      <w:r w:rsidRPr="00B256D1">
        <w:rPr>
          <w:rFonts w:ascii="Times New Roman" w:hAnsi="Times New Roman"/>
          <w:spacing w:val="-2"/>
          <w:sz w:val="24"/>
          <w:szCs w:val="24"/>
        </w:rPr>
        <w:t xml:space="preserve"> </w:t>
      </w:r>
      <w:r w:rsidRPr="00B256D1">
        <w:rPr>
          <w:rFonts w:ascii="Times New Roman" w:hAnsi="Times New Roman"/>
          <w:sz w:val="24"/>
          <w:szCs w:val="24"/>
        </w:rPr>
        <w:t>широкого</w:t>
      </w:r>
      <w:r w:rsidRPr="00B256D1">
        <w:rPr>
          <w:rFonts w:ascii="Times New Roman" w:hAnsi="Times New Roman"/>
          <w:spacing w:val="-2"/>
          <w:sz w:val="24"/>
          <w:szCs w:val="24"/>
        </w:rPr>
        <w:t xml:space="preserve"> </w:t>
      </w:r>
      <w:r w:rsidRPr="00B256D1">
        <w:rPr>
          <w:rFonts w:ascii="Times New Roman" w:hAnsi="Times New Roman"/>
          <w:sz w:val="24"/>
          <w:szCs w:val="24"/>
        </w:rPr>
        <w:t>спектра</w:t>
      </w:r>
      <w:r w:rsidRPr="00B256D1">
        <w:rPr>
          <w:rFonts w:ascii="Times New Roman" w:hAnsi="Times New Roman"/>
          <w:spacing w:val="-1"/>
          <w:sz w:val="24"/>
          <w:szCs w:val="24"/>
        </w:rPr>
        <w:t xml:space="preserve"> </w:t>
      </w:r>
      <w:r w:rsidRPr="00B256D1">
        <w:rPr>
          <w:rFonts w:ascii="Times New Roman" w:hAnsi="Times New Roman"/>
          <w:sz w:val="24"/>
          <w:szCs w:val="24"/>
        </w:rPr>
        <w:t>межпредметных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связей. Математика</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3"/>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4"/>
          <w:sz w:val="24"/>
          <w:szCs w:val="24"/>
        </w:rPr>
        <w:t xml:space="preserve"> </w:t>
      </w:r>
      <w:r w:rsidRPr="00B256D1">
        <w:rPr>
          <w:rFonts w:ascii="Times New Roman" w:hAnsi="Times New Roman"/>
          <w:sz w:val="24"/>
          <w:szCs w:val="24"/>
        </w:rPr>
        <w:t>расчётов,</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3"/>
          <w:sz w:val="24"/>
          <w:szCs w:val="24"/>
        </w:rPr>
        <w:t xml:space="preserve"> </w:t>
      </w:r>
      <w:r w:rsidRPr="00B256D1">
        <w:rPr>
          <w:rFonts w:ascii="Times New Roman" w:hAnsi="Times New Roman"/>
          <w:sz w:val="24"/>
          <w:szCs w:val="24"/>
        </w:rPr>
        <w:t>построение</w:t>
      </w:r>
      <w:r w:rsidRPr="00B256D1">
        <w:rPr>
          <w:rFonts w:ascii="Times New Roman" w:hAnsi="Times New Roman"/>
          <w:spacing w:val="-3"/>
          <w:sz w:val="24"/>
          <w:szCs w:val="24"/>
        </w:rPr>
        <w:t xml:space="preserve"> </w:t>
      </w:r>
      <w:r w:rsidRPr="00B256D1">
        <w:rPr>
          <w:rFonts w:ascii="Times New Roman" w:hAnsi="Times New Roman"/>
          <w:sz w:val="24"/>
          <w:szCs w:val="24"/>
        </w:rPr>
        <w:t>форм</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учетом</w:t>
      </w:r>
      <w:r w:rsidRPr="00B256D1">
        <w:rPr>
          <w:rFonts w:ascii="Times New Roman" w:hAnsi="Times New Roman"/>
          <w:spacing w:val="-58"/>
          <w:sz w:val="24"/>
          <w:szCs w:val="24"/>
        </w:rPr>
        <w:t xml:space="preserve"> </w:t>
      </w:r>
      <w:r w:rsidRPr="00B256D1">
        <w:rPr>
          <w:rFonts w:ascii="Times New Roman" w:hAnsi="Times New Roman"/>
          <w:sz w:val="24"/>
          <w:szCs w:val="24"/>
        </w:rPr>
        <w:t>основ</w:t>
      </w:r>
      <w:r w:rsidRPr="00B256D1">
        <w:rPr>
          <w:rFonts w:ascii="Times New Roman" w:hAnsi="Times New Roman"/>
          <w:spacing w:val="-2"/>
          <w:sz w:val="24"/>
          <w:szCs w:val="24"/>
        </w:rPr>
        <w:t xml:space="preserve"> </w:t>
      </w:r>
      <w:r w:rsidRPr="00B256D1">
        <w:rPr>
          <w:rFonts w:ascii="Times New Roman" w:hAnsi="Times New Roman"/>
          <w:sz w:val="24"/>
          <w:szCs w:val="24"/>
        </w:rPr>
        <w:t>геометрии,</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геометрическими</w:t>
      </w:r>
      <w:r w:rsidRPr="00B256D1">
        <w:rPr>
          <w:rFonts w:ascii="Times New Roman" w:hAnsi="Times New Roman"/>
          <w:spacing w:val="-1"/>
          <w:sz w:val="24"/>
          <w:szCs w:val="24"/>
        </w:rPr>
        <w:t xml:space="preserve"> </w:t>
      </w:r>
      <w:r w:rsidRPr="00B256D1">
        <w:rPr>
          <w:rFonts w:ascii="Times New Roman" w:hAnsi="Times New Roman"/>
          <w:sz w:val="24"/>
          <w:szCs w:val="24"/>
        </w:rPr>
        <w:t>фигурами,</w:t>
      </w:r>
      <w:r w:rsidRPr="00B256D1">
        <w:rPr>
          <w:rFonts w:ascii="Times New Roman" w:hAnsi="Times New Roman"/>
          <w:spacing w:val="-2"/>
          <w:sz w:val="24"/>
          <w:szCs w:val="24"/>
        </w:rPr>
        <w:t xml:space="preserve"> </w:t>
      </w:r>
      <w:r w:rsidRPr="00B256D1">
        <w:rPr>
          <w:rFonts w:ascii="Times New Roman" w:hAnsi="Times New Roman"/>
          <w:sz w:val="24"/>
          <w:szCs w:val="24"/>
        </w:rPr>
        <w:t>телами,</w:t>
      </w:r>
      <w:r w:rsidRPr="00B256D1">
        <w:rPr>
          <w:rFonts w:ascii="Times New Roman" w:hAnsi="Times New Roman"/>
          <w:spacing w:val="-1"/>
          <w:sz w:val="24"/>
          <w:szCs w:val="24"/>
        </w:rPr>
        <w:t xml:space="preserve"> </w:t>
      </w:r>
      <w:r w:rsidRPr="00B256D1">
        <w:rPr>
          <w:rFonts w:ascii="Times New Roman" w:hAnsi="Times New Roman"/>
          <w:sz w:val="24"/>
          <w:szCs w:val="24"/>
        </w:rPr>
        <w:t>именованными</w:t>
      </w:r>
      <w:r w:rsidRPr="00B256D1">
        <w:rPr>
          <w:rFonts w:ascii="Times New Roman" w:hAnsi="Times New Roman"/>
          <w:spacing w:val="-2"/>
          <w:sz w:val="24"/>
          <w:szCs w:val="24"/>
        </w:rPr>
        <w:t xml:space="preserve"> </w:t>
      </w:r>
      <w:r w:rsidRPr="00B256D1">
        <w:rPr>
          <w:rFonts w:ascii="Times New Roman" w:hAnsi="Times New Roman"/>
          <w:sz w:val="24"/>
          <w:szCs w:val="24"/>
        </w:rPr>
        <w:t>числами.</w:t>
      </w:r>
    </w:p>
    <w:p w14:paraId="66C46ED0"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законов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 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и дизайна.</w:t>
      </w:r>
    </w:p>
    <w:p w14:paraId="18DBFDE0" w14:textId="77777777" w:rsidR="00B256D1" w:rsidRPr="00B256D1" w:rsidRDefault="00B256D1" w:rsidP="00CC1F8A">
      <w:pPr>
        <w:pStyle w:val="a4"/>
        <w:spacing w:before="1"/>
        <w:ind w:left="0" w:right="144" w:firstLine="567"/>
        <w:rPr>
          <w:rFonts w:ascii="Times New Roman" w:hAnsi="Times New Roman"/>
          <w:sz w:val="24"/>
          <w:szCs w:val="24"/>
        </w:rPr>
      </w:pPr>
      <w:r w:rsidRPr="00B256D1">
        <w:rPr>
          <w:rFonts w:ascii="Times New Roman" w:hAnsi="Times New Roman"/>
          <w:sz w:val="24"/>
          <w:szCs w:val="24"/>
        </w:rPr>
        <w:t>Окружающий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природные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универсальный</w:t>
      </w:r>
      <w:r w:rsidRPr="00B256D1">
        <w:rPr>
          <w:rFonts w:ascii="Times New Roman" w:hAnsi="Times New Roman"/>
          <w:spacing w:val="1"/>
          <w:sz w:val="24"/>
          <w:szCs w:val="24"/>
        </w:rPr>
        <w:t xml:space="preserve"> </w:t>
      </w:r>
      <w:r w:rsidRPr="00B256D1">
        <w:rPr>
          <w:rFonts w:ascii="Times New Roman" w:hAnsi="Times New Roman"/>
          <w:sz w:val="24"/>
          <w:szCs w:val="24"/>
        </w:rPr>
        <w:t>источник</w:t>
      </w:r>
      <w:r w:rsidRPr="00B256D1">
        <w:rPr>
          <w:rFonts w:ascii="Times New Roman" w:hAnsi="Times New Roman"/>
          <w:spacing w:val="-57"/>
          <w:sz w:val="24"/>
          <w:szCs w:val="24"/>
        </w:rPr>
        <w:t xml:space="preserve"> </w:t>
      </w:r>
      <w:r w:rsidRPr="00B256D1">
        <w:rPr>
          <w:rFonts w:ascii="Times New Roman" w:hAnsi="Times New Roman"/>
          <w:sz w:val="24"/>
          <w:szCs w:val="24"/>
        </w:rPr>
        <w:t>инженерно-художественных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идей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мастера;</w:t>
      </w:r>
      <w:r w:rsidRPr="00B256D1">
        <w:rPr>
          <w:rFonts w:ascii="Times New Roman" w:hAnsi="Times New Roman"/>
          <w:spacing w:val="1"/>
          <w:sz w:val="24"/>
          <w:szCs w:val="24"/>
        </w:rPr>
        <w:t xml:space="preserve"> </w:t>
      </w:r>
      <w:r w:rsidRPr="00B256D1">
        <w:rPr>
          <w:rFonts w:ascii="Times New Roman" w:hAnsi="Times New Roman"/>
          <w:sz w:val="24"/>
          <w:szCs w:val="24"/>
        </w:rPr>
        <w:t>природа</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источник</w:t>
      </w:r>
      <w:r w:rsidRPr="00B256D1">
        <w:rPr>
          <w:rFonts w:ascii="Times New Roman" w:hAnsi="Times New Roman"/>
          <w:spacing w:val="1"/>
          <w:sz w:val="24"/>
          <w:szCs w:val="24"/>
        </w:rPr>
        <w:t xml:space="preserve"> </w:t>
      </w:r>
      <w:r w:rsidRPr="00B256D1">
        <w:rPr>
          <w:rFonts w:ascii="Times New Roman" w:hAnsi="Times New Roman"/>
          <w:sz w:val="24"/>
          <w:szCs w:val="24"/>
        </w:rPr>
        <w:t>сырья,</w:t>
      </w:r>
      <w:r w:rsidRPr="00B256D1">
        <w:rPr>
          <w:rFonts w:ascii="Times New Roman" w:hAnsi="Times New Roman"/>
          <w:spacing w:val="1"/>
          <w:sz w:val="24"/>
          <w:szCs w:val="24"/>
        </w:rPr>
        <w:t xml:space="preserve"> </w:t>
      </w:r>
      <w:r w:rsidRPr="00B256D1">
        <w:rPr>
          <w:rFonts w:ascii="Times New Roman" w:hAnsi="Times New Roman"/>
          <w:sz w:val="24"/>
          <w:szCs w:val="24"/>
        </w:rPr>
        <w:t>этнокультурные</w:t>
      </w:r>
      <w:r w:rsidRPr="00B256D1">
        <w:rPr>
          <w:rFonts w:ascii="Times New Roman" w:hAnsi="Times New Roman"/>
          <w:spacing w:val="-57"/>
          <w:sz w:val="24"/>
          <w:szCs w:val="24"/>
        </w:rPr>
        <w:t xml:space="preserve"> </w:t>
      </w:r>
      <w:r w:rsidRPr="00B256D1">
        <w:rPr>
          <w:rFonts w:ascii="Times New Roman" w:hAnsi="Times New Roman"/>
          <w:sz w:val="24"/>
          <w:szCs w:val="24"/>
        </w:rPr>
        <w:t>традиции.</w:t>
      </w:r>
    </w:p>
    <w:p w14:paraId="4AA74BD2"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Родной язык —</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 важнейших видов речевой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типов</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текстов</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процессе</w:t>
      </w:r>
      <w:r w:rsidRPr="00B256D1">
        <w:rPr>
          <w:rFonts w:ascii="Times New Roman" w:hAnsi="Times New Roman"/>
          <w:spacing w:val="-3"/>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заданий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обсуждения</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3"/>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0F14A22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Литературное</w:t>
      </w:r>
      <w:r w:rsidRPr="00B256D1">
        <w:rPr>
          <w:rFonts w:ascii="Times New Roman" w:hAnsi="Times New Roman"/>
          <w:spacing w:val="-3"/>
          <w:sz w:val="24"/>
          <w:szCs w:val="24"/>
        </w:rPr>
        <w:t xml:space="preserve"> </w:t>
      </w:r>
      <w:r w:rsidRPr="00B256D1">
        <w:rPr>
          <w:rFonts w:ascii="Times New Roman" w:hAnsi="Times New Roman"/>
          <w:sz w:val="24"/>
          <w:szCs w:val="24"/>
        </w:rPr>
        <w:t>чтение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текстами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реализуемого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изделии.</w:t>
      </w:r>
    </w:p>
    <w:p w14:paraId="259CF34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Важнейшая</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особенность уроков</w:t>
      </w:r>
      <w:r w:rsidRPr="00B256D1">
        <w:rPr>
          <w:rFonts w:ascii="Times New Roman" w:hAnsi="Times New Roman"/>
          <w:spacing w:val="-2"/>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начальной</w:t>
      </w:r>
      <w:r w:rsidRPr="00B256D1">
        <w:rPr>
          <w:rFonts w:ascii="Times New Roman" w:hAnsi="Times New Roman"/>
          <w:spacing w:val="-2"/>
          <w:sz w:val="24"/>
          <w:szCs w:val="24"/>
        </w:rPr>
        <w:t xml:space="preserve"> </w:t>
      </w:r>
      <w:r w:rsidRPr="00B256D1">
        <w:rPr>
          <w:rFonts w:ascii="Times New Roman" w:hAnsi="Times New Roman"/>
          <w:sz w:val="24"/>
          <w:szCs w:val="24"/>
        </w:rPr>
        <w:t>школе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предметно-практическая</w:t>
      </w:r>
    </w:p>
    <w:p w14:paraId="112EC1F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деятельность</w:t>
      </w:r>
      <w:r w:rsidRPr="00B256D1">
        <w:rPr>
          <w:rFonts w:ascii="Times New Roman" w:hAnsi="Times New Roman"/>
          <w:spacing w:val="-2"/>
          <w:sz w:val="24"/>
          <w:szCs w:val="24"/>
        </w:rPr>
        <w:t xml:space="preserve"> </w:t>
      </w:r>
      <w:r w:rsidRPr="00B256D1">
        <w:rPr>
          <w:rFonts w:ascii="Times New Roman" w:hAnsi="Times New Roman"/>
          <w:sz w:val="24"/>
          <w:szCs w:val="24"/>
        </w:rPr>
        <w:t>как</w:t>
      </w:r>
      <w:r w:rsidRPr="00B256D1">
        <w:rPr>
          <w:rFonts w:ascii="Times New Roman" w:hAnsi="Times New Roman"/>
          <w:spacing w:val="-5"/>
          <w:sz w:val="24"/>
          <w:szCs w:val="24"/>
        </w:rPr>
        <w:t xml:space="preserve"> </w:t>
      </w:r>
      <w:r w:rsidRPr="00B256D1">
        <w:rPr>
          <w:rFonts w:ascii="Times New Roman" w:hAnsi="Times New Roman"/>
          <w:sz w:val="24"/>
          <w:szCs w:val="24"/>
        </w:rPr>
        <w:t>необходимая</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составляющая</w:t>
      </w:r>
      <w:r w:rsidRPr="00B256D1">
        <w:rPr>
          <w:rFonts w:ascii="Times New Roman" w:hAnsi="Times New Roman"/>
          <w:spacing w:val="-1"/>
          <w:sz w:val="24"/>
          <w:szCs w:val="24"/>
        </w:rPr>
        <w:t xml:space="preserve"> </w:t>
      </w:r>
      <w:r w:rsidRPr="00B256D1">
        <w:rPr>
          <w:rFonts w:ascii="Times New Roman" w:hAnsi="Times New Roman"/>
          <w:sz w:val="24"/>
          <w:szCs w:val="24"/>
        </w:rPr>
        <w:t>целостного</w:t>
      </w:r>
      <w:r w:rsidRPr="00B256D1">
        <w:rPr>
          <w:rFonts w:ascii="Times New Roman" w:hAnsi="Times New Roman"/>
          <w:spacing w:val="-2"/>
          <w:sz w:val="24"/>
          <w:szCs w:val="24"/>
        </w:rPr>
        <w:t xml:space="preserve"> </w:t>
      </w:r>
      <w:r w:rsidRPr="00B256D1">
        <w:rPr>
          <w:rFonts w:ascii="Times New Roman" w:hAnsi="Times New Roman"/>
          <w:sz w:val="24"/>
          <w:szCs w:val="24"/>
        </w:rPr>
        <w:t>процесса</w:t>
      </w:r>
      <w:r w:rsidRPr="00B256D1">
        <w:rPr>
          <w:rFonts w:ascii="Times New Roman" w:hAnsi="Times New Roman"/>
          <w:spacing w:val="-4"/>
          <w:sz w:val="24"/>
          <w:szCs w:val="24"/>
        </w:rPr>
        <w:t xml:space="preserve"> </w:t>
      </w:r>
      <w:r w:rsidRPr="00B256D1">
        <w:rPr>
          <w:rFonts w:ascii="Times New Roman" w:hAnsi="Times New Roman"/>
          <w:sz w:val="24"/>
          <w:szCs w:val="24"/>
        </w:rPr>
        <w:t>интеллектуального,</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3"/>
          <w:sz w:val="24"/>
          <w:szCs w:val="24"/>
        </w:rPr>
        <w:t xml:space="preserve"> </w:t>
      </w:r>
      <w:r w:rsidRPr="00B256D1">
        <w:rPr>
          <w:rFonts w:ascii="Times New Roman" w:hAnsi="Times New Roman"/>
          <w:sz w:val="24"/>
          <w:szCs w:val="24"/>
        </w:rPr>
        <w:t>также</w:t>
      </w:r>
      <w:r w:rsidRPr="00B256D1">
        <w:rPr>
          <w:rFonts w:ascii="Times New Roman" w:hAnsi="Times New Roman"/>
          <w:spacing w:val="-57"/>
          <w:sz w:val="24"/>
          <w:szCs w:val="24"/>
        </w:rPr>
        <w:t xml:space="preserve"> </w:t>
      </w:r>
      <w:r w:rsidRPr="00B256D1">
        <w:rPr>
          <w:rFonts w:ascii="Times New Roman" w:hAnsi="Times New Roman"/>
          <w:sz w:val="24"/>
          <w:szCs w:val="24"/>
        </w:rPr>
        <w:t>духовного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развития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младшего</w:t>
      </w:r>
      <w:r w:rsidRPr="00B256D1">
        <w:rPr>
          <w:rFonts w:ascii="Times New Roman" w:hAnsi="Times New Roman"/>
          <w:spacing w:val="-2"/>
          <w:sz w:val="24"/>
          <w:szCs w:val="24"/>
        </w:rPr>
        <w:t xml:space="preserve"> </w:t>
      </w:r>
      <w:r w:rsidRPr="00B256D1">
        <w:rPr>
          <w:rFonts w:ascii="Times New Roman" w:hAnsi="Times New Roman"/>
          <w:sz w:val="24"/>
          <w:szCs w:val="24"/>
        </w:rPr>
        <w:t>школьного возраста.</w:t>
      </w:r>
    </w:p>
    <w:p w14:paraId="49D3F74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Продуктивная предметная деятельность на уроках технологии является основой формирования</w:t>
      </w:r>
      <w:r w:rsidRPr="00B256D1">
        <w:rPr>
          <w:rFonts w:ascii="Times New Roman" w:hAnsi="Times New Roman"/>
          <w:spacing w:val="-57"/>
          <w:sz w:val="24"/>
          <w:szCs w:val="24"/>
        </w:rPr>
        <w:t xml:space="preserve"> </w:t>
      </w:r>
      <w:r w:rsidRPr="00B256D1">
        <w:rPr>
          <w:rFonts w:ascii="Times New Roman" w:hAnsi="Times New Roman"/>
          <w:sz w:val="24"/>
          <w:szCs w:val="24"/>
        </w:rPr>
        <w:t>познавательных способностей школьников, стремления активно знакомиться с историей</w:t>
      </w:r>
      <w:r w:rsidRPr="00B256D1">
        <w:rPr>
          <w:rFonts w:ascii="Times New Roman" w:hAnsi="Times New Roman"/>
          <w:spacing w:val="1"/>
          <w:sz w:val="24"/>
          <w:szCs w:val="24"/>
        </w:rPr>
        <w:t xml:space="preserve"> </w:t>
      </w:r>
      <w:r w:rsidRPr="00B256D1">
        <w:rPr>
          <w:rFonts w:ascii="Times New Roman" w:hAnsi="Times New Roman"/>
          <w:sz w:val="24"/>
          <w:szCs w:val="24"/>
        </w:rPr>
        <w:t>материальной</w:t>
      </w:r>
      <w:r w:rsidRPr="00B256D1">
        <w:rPr>
          <w:rFonts w:ascii="Times New Roman" w:hAnsi="Times New Roman"/>
          <w:spacing w:val="12"/>
          <w:sz w:val="24"/>
          <w:szCs w:val="24"/>
        </w:rPr>
        <w:t xml:space="preserve"> </w:t>
      </w:r>
      <w:r w:rsidRPr="00B256D1">
        <w:rPr>
          <w:rFonts w:ascii="Times New Roman" w:hAnsi="Times New Roman"/>
          <w:sz w:val="24"/>
          <w:szCs w:val="24"/>
        </w:rPr>
        <w:t>культуры</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семейных</w:t>
      </w:r>
      <w:r w:rsidRPr="00B256D1">
        <w:rPr>
          <w:rFonts w:ascii="Times New Roman" w:hAnsi="Times New Roman"/>
          <w:spacing w:val="12"/>
          <w:sz w:val="24"/>
          <w:szCs w:val="24"/>
        </w:rPr>
        <w:t xml:space="preserve"> </w:t>
      </w:r>
      <w:r w:rsidRPr="00B256D1">
        <w:rPr>
          <w:rFonts w:ascii="Times New Roman" w:hAnsi="Times New Roman"/>
          <w:sz w:val="24"/>
          <w:szCs w:val="24"/>
        </w:rPr>
        <w:t>традиций</w:t>
      </w:r>
      <w:r w:rsidRPr="00B256D1">
        <w:rPr>
          <w:rFonts w:ascii="Times New Roman" w:hAnsi="Times New Roman"/>
          <w:spacing w:val="12"/>
          <w:sz w:val="24"/>
          <w:szCs w:val="24"/>
        </w:rPr>
        <w:t xml:space="preserve"> </w:t>
      </w:r>
      <w:r w:rsidRPr="00B256D1">
        <w:rPr>
          <w:rFonts w:ascii="Times New Roman" w:hAnsi="Times New Roman"/>
          <w:sz w:val="24"/>
          <w:szCs w:val="24"/>
        </w:rPr>
        <w:t>своего</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других</w:t>
      </w:r>
      <w:r w:rsidRPr="00B256D1">
        <w:rPr>
          <w:rFonts w:ascii="Times New Roman" w:hAnsi="Times New Roman"/>
          <w:spacing w:val="13"/>
          <w:sz w:val="24"/>
          <w:szCs w:val="24"/>
        </w:rPr>
        <w:t xml:space="preserve"> </w:t>
      </w:r>
      <w:r w:rsidRPr="00B256D1">
        <w:rPr>
          <w:rFonts w:ascii="Times New Roman" w:hAnsi="Times New Roman"/>
          <w:sz w:val="24"/>
          <w:szCs w:val="24"/>
        </w:rPr>
        <w:t>народов</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6"/>
          <w:sz w:val="24"/>
          <w:szCs w:val="24"/>
        </w:rPr>
        <w:t xml:space="preserve"> </w:t>
      </w:r>
      <w:r w:rsidRPr="00B256D1">
        <w:rPr>
          <w:rFonts w:ascii="Times New Roman" w:hAnsi="Times New Roman"/>
          <w:sz w:val="24"/>
          <w:szCs w:val="24"/>
        </w:rPr>
        <w:t>уважительного отношения</w:t>
      </w:r>
      <w:r w:rsidRPr="00B256D1">
        <w:rPr>
          <w:rFonts w:ascii="Times New Roman" w:hAnsi="Times New Roman"/>
          <w:spacing w:val="-4"/>
          <w:sz w:val="24"/>
          <w:szCs w:val="24"/>
        </w:rPr>
        <w:t xml:space="preserve"> </w:t>
      </w:r>
      <w:r w:rsidRPr="00B256D1">
        <w:rPr>
          <w:rFonts w:ascii="Times New Roman" w:hAnsi="Times New Roman"/>
          <w:sz w:val="24"/>
          <w:szCs w:val="24"/>
        </w:rPr>
        <w:t>к ним.</w:t>
      </w:r>
    </w:p>
    <w:p w14:paraId="63C20A66" w14:textId="77777777" w:rsidR="00B256D1" w:rsidRPr="00B256D1" w:rsidRDefault="00B256D1" w:rsidP="00CC1F8A">
      <w:pPr>
        <w:pStyle w:val="a4"/>
        <w:tabs>
          <w:tab w:val="left" w:pos="3285"/>
          <w:tab w:val="left" w:pos="4952"/>
          <w:tab w:val="left" w:pos="5968"/>
          <w:tab w:val="left" w:pos="6357"/>
          <w:tab w:val="left" w:pos="7237"/>
          <w:tab w:val="left" w:pos="9578"/>
        </w:tabs>
        <w:ind w:left="0" w:right="143" w:firstLine="567"/>
        <w:rPr>
          <w:rFonts w:ascii="Times New Roman" w:hAnsi="Times New Roman"/>
          <w:sz w:val="24"/>
          <w:szCs w:val="24"/>
        </w:rPr>
      </w:pPr>
      <w:r w:rsidRPr="00B256D1">
        <w:rPr>
          <w:rFonts w:ascii="Times New Roman" w:hAnsi="Times New Roman"/>
          <w:sz w:val="24"/>
          <w:szCs w:val="24"/>
        </w:rPr>
        <w:t>Занятия продуктивной деятельностью закладывают основу для формирования у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социально-значимых практических умений</w:t>
      </w:r>
      <w:r w:rsidRPr="00B256D1">
        <w:rPr>
          <w:rFonts w:ascii="Times New Roman" w:hAnsi="Times New Roman"/>
          <w:sz w:val="24"/>
          <w:szCs w:val="24"/>
        </w:rPr>
        <w:tab/>
        <w:t xml:space="preserve">и опыта преобразовательной </w:t>
      </w:r>
      <w:r w:rsidRPr="00B256D1">
        <w:rPr>
          <w:rFonts w:ascii="Times New Roman" w:hAnsi="Times New Roman"/>
          <w:spacing w:val="-1"/>
          <w:sz w:val="24"/>
          <w:szCs w:val="24"/>
        </w:rPr>
        <w:t xml:space="preserve">творческой </w:t>
      </w:r>
      <w:r w:rsidRPr="00B256D1">
        <w:rPr>
          <w:rFonts w:ascii="Times New Roman" w:hAnsi="Times New Roman"/>
          <w:sz w:val="24"/>
          <w:szCs w:val="24"/>
        </w:rPr>
        <w:t>деятельности</w:t>
      </w:r>
      <w:r w:rsidRPr="00B256D1">
        <w:rPr>
          <w:rFonts w:ascii="Times New Roman" w:hAnsi="Times New Roman"/>
          <w:spacing w:val="-2"/>
          <w:sz w:val="24"/>
          <w:szCs w:val="24"/>
        </w:rPr>
        <w:t xml:space="preserve"> </w:t>
      </w:r>
      <w:r w:rsidRPr="00B256D1">
        <w:rPr>
          <w:rFonts w:ascii="Times New Roman" w:hAnsi="Times New Roman"/>
          <w:sz w:val="24"/>
          <w:szCs w:val="24"/>
        </w:rPr>
        <w:t>как</w:t>
      </w:r>
      <w:r w:rsidRPr="00B256D1">
        <w:rPr>
          <w:rFonts w:ascii="Times New Roman" w:hAnsi="Times New Roman"/>
          <w:spacing w:val="-4"/>
          <w:sz w:val="24"/>
          <w:szCs w:val="24"/>
        </w:rPr>
        <w:t xml:space="preserve"> </w:t>
      </w:r>
      <w:r w:rsidRPr="00B256D1">
        <w:rPr>
          <w:rFonts w:ascii="Times New Roman" w:hAnsi="Times New Roman"/>
          <w:sz w:val="24"/>
          <w:szCs w:val="24"/>
        </w:rPr>
        <w:t>предпосылки</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успешной</w:t>
      </w:r>
      <w:r w:rsidRPr="00B256D1">
        <w:rPr>
          <w:rFonts w:ascii="Times New Roman" w:hAnsi="Times New Roman"/>
          <w:spacing w:val="-2"/>
          <w:sz w:val="24"/>
          <w:szCs w:val="24"/>
        </w:rPr>
        <w:t xml:space="preserve"> </w:t>
      </w:r>
      <w:r w:rsidRPr="00B256D1">
        <w:rPr>
          <w:rFonts w:ascii="Times New Roman" w:hAnsi="Times New Roman"/>
          <w:sz w:val="24"/>
          <w:szCs w:val="24"/>
        </w:rPr>
        <w:t>социализации</w:t>
      </w:r>
      <w:r w:rsidRPr="00B256D1">
        <w:rPr>
          <w:rFonts w:ascii="Times New Roman" w:hAnsi="Times New Roman"/>
          <w:spacing w:val="-3"/>
          <w:sz w:val="24"/>
          <w:szCs w:val="24"/>
        </w:rPr>
        <w:t xml:space="preserve"> </w:t>
      </w:r>
      <w:r w:rsidRPr="00B256D1">
        <w:rPr>
          <w:rFonts w:ascii="Times New Roman" w:hAnsi="Times New Roman"/>
          <w:sz w:val="24"/>
          <w:szCs w:val="24"/>
        </w:rPr>
        <w:t>личности</w:t>
      </w:r>
      <w:r w:rsidRPr="00B256D1">
        <w:rPr>
          <w:rFonts w:ascii="Times New Roman" w:hAnsi="Times New Roman"/>
          <w:spacing w:val="-5"/>
          <w:sz w:val="24"/>
          <w:szCs w:val="24"/>
        </w:rPr>
        <w:t xml:space="preserve"> </w:t>
      </w:r>
      <w:r w:rsidRPr="00B256D1">
        <w:rPr>
          <w:rFonts w:ascii="Times New Roman" w:hAnsi="Times New Roman"/>
          <w:sz w:val="24"/>
          <w:szCs w:val="24"/>
        </w:rPr>
        <w:t>младшего</w:t>
      </w:r>
      <w:r w:rsidRPr="00B256D1">
        <w:rPr>
          <w:rFonts w:ascii="Times New Roman" w:hAnsi="Times New Roman"/>
          <w:spacing w:val="-3"/>
          <w:sz w:val="24"/>
          <w:szCs w:val="24"/>
        </w:rPr>
        <w:t xml:space="preserve"> </w:t>
      </w:r>
      <w:r w:rsidRPr="00B256D1">
        <w:rPr>
          <w:rFonts w:ascii="Times New Roman" w:hAnsi="Times New Roman"/>
          <w:sz w:val="24"/>
          <w:szCs w:val="24"/>
        </w:rPr>
        <w:t>школьника.</w:t>
      </w:r>
    </w:p>
    <w:p w14:paraId="2615E052"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уроках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ученики</w:t>
      </w:r>
      <w:r w:rsidRPr="00B256D1">
        <w:rPr>
          <w:rFonts w:ascii="Times New Roman" w:hAnsi="Times New Roman"/>
          <w:spacing w:val="1"/>
          <w:sz w:val="24"/>
          <w:szCs w:val="24"/>
        </w:rPr>
        <w:t xml:space="preserve"> </w:t>
      </w:r>
      <w:r w:rsidRPr="00B256D1">
        <w:rPr>
          <w:rFonts w:ascii="Times New Roman" w:hAnsi="Times New Roman"/>
          <w:sz w:val="24"/>
          <w:szCs w:val="24"/>
        </w:rPr>
        <w:t>овладевают</w:t>
      </w:r>
      <w:r w:rsidRPr="00B256D1">
        <w:rPr>
          <w:rFonts w:ascii="Times New Roman" w:hAnsi="Times New Roman"/>
          <w:spacing w:val="1"/>
          <w:sz w:val="24"/>
          <w:szCs w:val="24"/>
        </w:rPr>
        <w:t xml:space="preserve"> </w:t>
      </w:r>
      <w:r w:rsidRPr="00B256D1">
        <w:rPr>
          <w:rFonts w:ascii="Times New Roman" w:hAnsi="Times New Roman"/>
          <w:sz w:val="24"/>
          <w:szCs w:val="24"/>
        </w:rPr>
        <w:t>основами</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которая</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направлена на развитие творческих черт личности, коммуникабельности, чувства ответственности,</w:t>
      </w:r>
      <w:r w:rsidRPr="00B256D1">
        <w:rPr>
          <w:rFonts w:ascii="Times New Roman" w:hAnsi="Times New Roman"/>
          <w:spacing w:val="1"/>
          <w:sz w:val="24"/>
          <w:szCs w:val="24"/>
        </w:rPr>
        <w:t xml:space="preserve"> </w:t>
      </w:r>
      <w:r w:rsidRPr="00B256D1">
        <w:rPr>
          <w:rFonts w:ascii="Times New Roman" w:hAnsi="Times New Roman"/>
          <w:sz w:val="24"/>
          <w:szCs w:val="24"/>
        </w:rPr>
        <w:t>умения</w:t>
      </w:r>
      <w:r w:rsidRPr="00B256D1">
        <w:rPr>
          <w:rFonts w:ascii="Times New Roman" w:hAnsi="Times New Roman"/>
          <w:spacing w:val="-1"/>
          <w:sz w:val="24"/>
          <w:szCs w:val="24"/>
        </w:rPr>
        <w:t xml:space="preserve"> </w:t>
      </w:r>
      <w:r w:rsidRPr="00B256D1">
        <w:rPr>
          <w:rFonts w:ascii="Times New Roman" w:hAnsi="Times New Roman"/>
          <w:sz w:val="24"/>
          <w:szCs w:val="24"/>
        </w:rPr>
        <w:t>искать</w:t>
      </w:r>
      <w:r w:rsidRPr="00B256D1">
        <w:rPr>
          <w:rFonts w:ascii="Times New Roman" w:hAnsi="Times New Roman"/>
          <w:spacing w:val="3"/>
          <w:sz w:val="24"/>
          <w:szCs w:val="24"/>
        </w:rPr>
        <w:t xml:space="preserve"> </w:t>
      </w:r>
      <w:r w:rsidRPr="00B256D1">
        <w:rPr>
          <w:rFonts w:ascii="Times New Roman" w:hAnsi="Times New Roman"/>
          <w:sz w:val="24"/>
          <w:szCs w:val="24"/>
        </w:rPr>
        <w:t>и 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p>
    <w:p w14:paraId="650F75D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МЕСТО</w:t>
      </w:r>
      <w:r w:rsidRPr="00B256D1">
        <w:rPr>
          <w:rFonts w:ascii="Times New Roman" w:hAnsi="Times New Roman"/>
          <w:spacing w:val="-4"/>
          <w:sz w:val="24"/>
          <w:szCs w:val="24"/>
        </w:rPr>
        <w:t xml:space="preserve"> </w:t>
      </w:r>
      <w:r w:rsidRPr="00B256D1">
        <w:rPr>
          <w:rFonts w:ascii="Times New Roman" w:hAnsi="Times New Roman"/>
          <w:sz w:val="24"/>
          <w:szCs w:val="24"/>
        </w:rPr>
        <w:t>УЧЕБНОГО</w:t>
      </w:r>
      <w:r w:rsidRPr="00B256D1">
        <w:rPr>
          <w:rFonts w:ascii="Times New Roman" w:hAnsi="Times New Roman"/>
          <w:spacing w:val="-4"/>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1"/>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УЧЕБНОМ</w:t>
      </w:r>
      <w:r w:rsidRPr="00B256D1">
        <w:rPr>
          <w:rFonts w:ascii="Times New Roman" w:hAnsi="Times New Roman"/>
          <w:spacing w:val="-4"/>
          <w:sz w:val="24"/>
          <w:szCs w:val="24"/>
        </w:rPr>
        <w:t xml:space="preserve"> </w:t>
      </w:r>
      <w:r w:rsidRPr="00B256D1">
        <w:rPr>
          <w:rFonts w:ascii="Times New Roman" w:hAnsi="Times New Roman"/>
          <w:sz w:val="24"/>
          <w:szCs w:val="24"/>
        </w:rPr>
        <w:t>ПЛАНЕ</w:t>
      </w:r>
    </w:p>
    <w:p w14:paraId="1D28FAF3"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Согласно требованиям ФГОС общее число часов на изучение курса «Технология» в 1 классе —</w:t>
      </w:r>
      <w:r w:rsidRPr="00B256D1">
        <w:rPr>
          <w:rFonts w:ascii="Times New Roman" w:hAnsi="Times New Roman"/>
          <w:spacing w:val="-57"/>
          <w:sz w:val="24"/>
          <w:szCs w:val="24"/>
        </w:rPr>
        <w:t xml:space="preserve"> </w:t>
      </w:r>
      <w:r w:rsidRPr="00B256D1">
        <w:rPr>
          <w:rFonts w:ascii="Times New Roman" w:hAnsi="Times New Roman"/>
          <w:sz w:val="24"/>
          <w:szCs w:val="24"/>
        </w:rPr>
        <w:t>33часа (по 1 часу в неделю), «Технология» во 2 классе — 34 часа (по 1 часу в неделю), в 3 классе —</w:t>
      </w:r>
      <w:r w:rsidRPr="00B256D1">
        <w:rPr>
          <w:rFonts w:ascii="Times New Roman" w:hAnsi="Times New Roman"/>
          <w:spacing w:val="1"/>
          <w:sz w:val="24"/>
          <w:szCs w:val="24"/>
        </w:rPr>
        <w:t xml:space="preserve"> </w:t>
      </w:r>
      <w:r w:rsidRPr="00B256D1">
        <w:rPr>
          <w:rFonts w:ascii="Times New Roman" w:hAnsi="Times New Roman"/>
          <w:sz w:val="24"/>
          <w:szCs w:val="24"/>
        </w:rPr>
        <w:t>34часа (по 1 часу</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неделю), в</w:t>
      </w:r>
      <w:r w:rsidRPr="00B256D1">
        <w:rPr>
          <w:rFonts w:ascii="Times New Roman" w:hAnsi="Times New Roman"/>
          <w:spacing w:val="-2"/>
          <w:sz w:val="24"/>
          <w:szCs w:val="24"/>
        </w:rPr>
        <w:t xml:space="preserve"> </w:t>
      </w:r>
      <w:r w:rsidRPr="00B256D1">
        <w:rPr>
          <w:rFonts w:ascii="Times New Roman" w:hAnsi="Times New Roman"/>
          <w:sz w:val="24"/>
          <w:szCs w:val="24"/>
        </w:rPr>
        <w:t>4 классе</w:t>
      </w:r>
      <w:r w:rsidRPr="00B256D1">
        <w:rPr>
          <w:rFonts w:ascii="Times New Roman" w:hAnsi="Times New Roman"/>
          <w:spacing w:val="1"/>
          <w:sz w:val="24"/>
          <w:szCs w:val="24"/>
        </w:rPr>
        <w:t xml:space="preserve"> </w:t>
      </w:r>
      <w:r w:rsidRPr="00B256D1">
        <w:rPr>
          <w:rFonts w:ascii="Times New Roman" w:hAnsi="Times New Roman"/>
          <w:sz w:val="24"/>
          <w:szCs w:val="24"/>
        </w:rPr>
        <w:t>— 34 часа</w:t>
      </w:r>
      <w:r w:rsidRPr="00B256D1">
        <w:rPr>
          <w:rFonts w:ascii="Times New Roman" w:hAnsi="Times New Roman"/>
          <w:spacing w:val="-1"/>
          <w:sz w:val="24"/>
          <w:szCs w:val="24"/>
        </w:rPr>
        <w:t xml:space="preserve"> </w:t>
      </w:r>
      <w:r w:rsidRPr="00B256D1">
        <w:rPr>
          <w:rFonts w:ascii="Times New Roman" w:hAnsi="Times New Roman"/>
          <w:sz w:val="24"/>
          <w:szCs w:val="24"/>
        </w:rPr>
        <w:t>(по 1 часу</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неделю).</w:t>
      </w:r>
    </w:p>
    <w:p w14:paraId="35A91F50" w14:textId="77777777" w:rsidR="0074072A" w:rsidRDefault="00B256D1" w:rsidP="00CC1F8A">
      <w:pPr>
        <w:pStyle w:val="1"/>
        <w:keepNext w:val="0"/>
        <w:tabs>
          <w:tab w:val="left" w:pos="1048"/>
        </w:tabs>
        <w:autoSpaceDE w:val="0"/>
        <w:autoSpaceDN w:val="0"/>
        <w:spacing w:before="0" w:line="240" w:lineRule="auto"/>
        <w:ind w:right="151" w:firstLine="567"/>
        <w:jc w:val="both"/>
        <w:rPr>
          <w:sz w:val="24"/>
          <w:szCs w:val="24"/>
        </w:rPr>
      </w:pPr>
      <w:r w:rsidRPr="0074072A">
        <w:rPr>
          <w:sz w:val="24"/>
          <w:szCs w:val="24"/>
        </w:rPr>
        <w:t>Содержание учебного предмета</w:t>
      </w:r>
    </w:p>
    <w:p w14:paraId="1703048D" w14:textId="5B3C5C2D" w:rsidR="00B256D1" w:rsidRPr="0074072A" w:rsidRDefault="00B256D1" w:rsidP="00CC1F8A">
      <w:pPr>
        <w:pStyle w:val="1"/>
        <w:keepNext w:val="0"/>
        <w:numPr>
          <w:ilvl w:val="0"/>
          <w:numId w:val="164"/>
        </w:numPr>
        <w:tabs>
          <w:tab w:val="num" w:pos="720"/>
          <w:tab w:val="left" w:pos="1048"/>
        </w:tabs>
        <w:autoSpaceDE w:val="0"/>
        <w:autoSpaceDN w:val="0"/>
        <w:spacing w:before="0" w:line="240" w:lineRule="auto"/>
        <w:ind w:left="0" w:right="151" w:firstLine="567"/>
        <w:jc w:val="both"/>
        <w:rPr>
          <w:sz w:val="24"/>
          <w:szCs w:val="24"/>
        </w:rPr>
      </w:pPr>
      <w:r w:rsidRPr="0074072A">
        <w:rPr>
          <w:sz w:val="24"/>
          <w:szCs w:val="24"/>
        </w:rPr>
        <w:t>Технологии,</w:t>
      </w:r>
      <w:r w:rsidRPr="0074072A">
        <w:rPr>
          <w:spacing w:val="-3"/>
          <w:sz w:val="24"/>
          <w:szCs w:val="24"/>
        </w:rPr>
        <w:t xml:space="preserve"> </w:t>
      </w:r>
      <w:r w:rsidRPr="0074072A">
        <w:rPr>
          <w:sz w:val="24"/>
          <w:szCs w:val="24"/>
        </w:rPr>
        <w:t>профессии</w:t>
      </w:r>
      <w:r w:rsidRPr="0074072A">
        <w:rPr>
          <w:spacing w:val="-3"/>
          <w:sz w:val="24"/>
          <w:szCs w:val="24"/>
        </w:rPr>
        <w:t xml:space="preserve"> </w:t>
      </w:r>
      <w:r w:rsidRPr="0074072A">
        <w:rPr>
          <w:sz w:val="24"/>
          <w:szCs w:val="24"/>
        </w:rPr>
        <w:t>и</w:t>
      </w:r>
      <w:r w:rsidRPr="0074072A">
        <w:rPr>
          <w:spacing w:val="-3"/>
          <w:sz w:val="24"/>
          <w:szCs w:val="24"/>
        </w:rPr>
        <w:t xml:space="preserve"> </w:t>
      </w:r>
      <w:r w:rsidRPr="0074072A">
        <w:rPr>
          <w:sz w:val="24"/>
          <w:szCs w:val="24"/>
        </w:rPr>
        <w:t>производства</w:t>
      </w:r>
    </w:p>
    <w:p w14:paraId="69D24A3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Природа</w:t>
      </w:r>
      <w:r w:rsidRPr="00B256D1">
        <w:rPr>
          <w:rFonts w:ascii="Times New Roman" w:hAnsi="Times New Roman"/>
          <w:spacing w:val="-3"/>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источник</w:t>
      </w:r>
      <w:r w:rsidRPr="00B256D1">
        <w:rPr>
          <w:rFonts w:ascii="Times New Roman" w:hAnsi="Times New Roman"/>
          <w:spacing w:val="-3"/>
          <w:sz w:val="24"/>
          <w:szCs w:val="24"/>
        </w:rPr>
        <w:t xml:space="preserve"> </w:t>
      </w:r>
      <w:r w:rsidRPr="00B256D1">
        <w:rPr>
          <w:rFonts w:ascii="Times New Roman" w:hAnsi="Times New Roman"/>
          <w:sz w:val="24"/>
          <w:szCs w:val="24"/>
        </w:rPr>
        <w:t>сырьевых</w:t>
      </w:r>
      <w:r w:rsidRPr="00B256D1">
        <w:rPr>
          <w:rFonts w:ascii="Times New Roman" w:hAnsi="Times New Roman"/>
          <w:spacing w:val="-1"/>
          <w:sz w:val="24"/>
          <w:szCs w:val="24"/>
        </w:rPr>
        <w:t xml:space="preserve"> </w:t>
      </w:r>
      <w:r w:rsidRPr="00B256D1">
        <w:rPr>
          <w:rFonts w:ascii="Times New Roman" w:hAnsi="Times New Roman"/>
          <w:sz w:val="24"/>
          <w:szCs w:val="24"/>
        </w:rPr>
        <w:t>ресурсов</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творчества мастеров.</w:t>
      </w:r>
    </w:p>
    <w:p w14:paraId="43754A1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Красота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5"/>
          <w:sz w:val="24"/>
          <w:szCs w:val="24"/>
        </w:rPr>
        <w:t xml:space="preserve"> </w:t>
      </w:r>
      <w:r w:rsidRPr="00B256D1">
        <w:rPr>
          <w:rFonts w:ascii="Times New Roman" w:hAnsi="Times New Roman"/>
          <w:sz w:val="24"/>
          <w:szCs w:val="24"/>
        </w:rPr>
        <w:t>природных</w:t>
      </w:r>
      <w:r w:rsidRPr="00B256D1">
        <w:rPr>
          <w:rFonts w:ascii="Times New Roman" w:hAnsi="Times New Roman"/>
          <w:spacing w:val="-3"/>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их передача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изделиях</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05A90E3C" w14:textId="77777777" w:rsidR="00B256D1" w:rsidRPr="00B256D1" w:rsidRDefault="00B256D1" w:rsidP="00CC1F8A">
      <w:pPr>
        <w:pStyle w:val="a4"/>
        <w:spacing w:before="68"/>
        <w:ind w:left="0" w:right="149" w:firstLine="567"/>
        <w:rPr>
          <w:rFonts w:ascii="Times New Roman" w:hAnsi="Times New Roman"/>
          <w:sz w:val="24"/>
          <w:szCs w:val="24"/>
        </w:rPr>
      </w:pPr>
      <w:r w:rsidRPr="00B256D1">
        <w:rPr>
          <w:rFonts w:ascii="Times New Roman" w:hAnsi="Times New Roman"/>
          <w:sz w:val="24"/>
          <w:szCs w:val="24"/>
        </w:rPr>
        <w:t>Наблюдения природы и фантазия мастера — условия создания изделия. Бережное отношение к</w:t>
      </w:r>
      <w:r w:rsidRPr="00B256D1">
        <w:rPr>
          <w:rFonts w:ascii="Times New Roman" w:hAnsi="Times New Roman"/>
          <w:spacing w:val="-57"/>
          <w:sz w:val="24"/>
          <w:szCs w:val="24"/>
        </w:rPr>
        <w:t xml:space="preserve"> </w:t>
      </w:r>
      <w:r w:rsidRPr="00B256D1">
        <w:rPr>
          <w:rFonts w:ascii="Times New Roman" w:hAnsi="Times New Roman"/>
          <w:sz w:val="24"/>
          <w:szCs w:val="24"/>
        </w:rPr>
        <w:t>природе. Общее понятие об изучаемых материалах, их происхождении, разнообразии. Подготовка к</w:t>
      </w:r>
      <w:r w:rsidRPr="00B256D1">
        <w:rPr>
          <w:rFonts w:ascii="Times New Roman" w:hAnsi="Times New Roman"/>
          <w:spacing w:val="1"/>
          <w:sz w:val="24"/>
          <w:szCs w:val="24"/>
        </w:rPr>
        <w:t xml:space="preserve"> </w:t>
      </w:r>
      <w:r w:rsidRPr="00B256D1">
        <w:rPr>
          <w:rFonts w:ascii="Times New Roman" w:hAnsi="Times New Roman"/>
          <w:sz w:val="24"/>
          <w:szCs w:val="24"/>
        </w:rPr>
        <w:t>работе. Рабочее место, его организация в зависимости от вида работы. Рациональное размещение на</w:t>
      </w:r>
      <w:r w:rsidRPr="00B256D1">
        <w:rPr>
          <w:rFonts w:ascii="Times New Roman" w:hAnsi="Times New Roman"/>
          <w:spacing w:val="1"/>
          <w:sz w:val="24"/>
          <w:szCs w:val="24"/>
        </w:rPr>
        <w:t xml:space="preserve"> </w:t>
      </w:r>
      <w:r w:rsidRPr="00B256D1">
        <w:rPr>
          <w:rFonts w:ascii="Times New Roman" w:hAnsi="Times New Roman"/>
          <w:sz w:val="24"/>
          <w:szCs w:val="24"/>
        </w:rPr>
        <w:t>рабочем</w:t>
      </w:r>
      <w:r w:rsidRPr="00B256D1">
        <w:rPr>
          <w:rFonts w:ascii="Times New Roman" w:hAnsi="Times New Roman"/>
          <w:spacing w:val="1"/>
          <w:sz w:val="24"/>
          <w:szCs w:val="24"/>
        </w:rPr>
        <w:t xml:space="preserve"> </w:t>
      </w:r>
      <w:r w:rsidRPr="00B256D1">
        <w:rPr>
          <w:rFonts w:ascii="Times New Roman" w:hAnsi="Times New Roman"/>
          <w:sz w:val="24"/>
          <w:szCs w:val="24"/>
        </w:rPr>
        <w:t>месте</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поддержание</w:t>
      </w:r>
      <w:r w:rsidRPr="00B256D1">
        <w:rPr>
          <w:rFonts w:ascii="Times New Roman" w:hAnsi="Times New Roman"/>
          <w:spacing w:val="1"/>
          <w:sz w:val="24"/>
          <w:szCs w:val="24"/>
        </w:rPr>
        <w:t xml:space="preserve"> </w:t>
      </w:r>
      <w:r w:rsidRPr="00B256D1">
        <w:rPr>
          <w:rFonts w:ascii="Times New Roman" w:hAnsi="Times New Roman"/>
          <w:sz w:val="24"/>
          <w:szCs w:val="24"/>
        </w:rPr>
        <w:t>порядка</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уборка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окончании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Рациональное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безопасное</w:t>
      </w:r>
      <w:r w:rsidRPr="00B256D1">
        <w:rPr>
          <w:rFonts w:ascii="Times New Roman" w:hAnsi="Times New Roman"/>
          <w:spacing w:val="-5"/>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хранение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инструментов.</w:t>
      </w:r>
    </w:p>
    <w:p w14:paraId="4193C327" w14:textId="77777777" w:rsidR="00B256D1" w:rsidRPr="00B256D1" w:rsidRDefault="00B256D1" w:rsidP="00CC1F8A">
      <w:pPr>
        <w:pStyle w:val="a4"/>
        <w:spacing w:before="1"/>
        <w:ind w:left="0" w:right="151" w:firstLine="567"/>
        <w:rPr>
          <w:rFonts w:ascii="Times New Roman" w:hAnsi="Times New Roman"/>
          <w:sz w:val="24"/>
          <w:szCs w:val="24"/>
        </w:rPr>
      </w:pPr>
      <w:r w:rsidRPr="00B256D1">
        <w:rPr>
          <w:rFonts w:ascii="Times New Roman" w:hAnsi="Times New Roman"/>
          <w:sz w:val="24"/>
          <w:szCs w:val="24"/>
        </w:rPr>
        <w:t>Профессии</w:t>
      </w:r>
      <w:r w:rsidRPr="00B256D1">
        <w:rPr>
          <w:rFonts w:ascii="Times New Roman" w:hAnsi="Times New Roman"/>
          <w:spacing w:val="1"/>
          <w:sz w:val="24"/>
          <w:szCs w:val="24"/>
        </w:rPr>
        <w:t xml:space="preserve"> </w:t>
      </w:r>
      <w:r w:rsidRPr="00B256D1">
        <w:rPr>
          <w:rFonts w:ascii="Times New Roman" w:hAnsi="Times New Roman"/>
          <w:sz w:val="24"/>
          <w:szCs w:val="24"/>
        </w:rPr>
        <w:t>родных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знакомых.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Профессии,</w:t>
      </w:r>
      <w:r w:rsidRPr="00B256D1">
        <w:rPr>
          <w:rFonts w:ascii="Times New Roman" w:hAnsi="Times New Roman"/>
          <w:spacing w:val="1"/>
          <w:sz w:val="24"/>
          <w:szCs w:val="24"/>
        </w:rPr>
        <w:t xml:space="preserve"> </w:t>
      </w:r>
      <w:r w:rsidRPr="00B256D1">
        <w:rPr>
          <w:rFonts w:ascii="Times New Roman" w:hAnsi="Times New Roman"/>
          <w:sz w:val="24"/>
          <w:szCs w:val="24"/>
        </w:rPr>
        <w:t>связанные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изучаемыми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производствами.</w:t>
      </w:r>
      <w:r w:rsidRPr="00B256D1">
        <w:rPr>
          <w:rFonts w:ascii="Times New Roman" w:hAnsi="Times New Roman"/>
          <w:spacing w:val="-1"/>
          <w:sz w:val="24"/>
          <w:szCs w:val="24"/>
        </w:rPr>
        <w:t xml:space="preserve"> </w:t>
      </w:r>
      <w:r w:rsidRPr="00B256D1">
        <w:rPr>
          <w:rFonts w:ascii="Times New Roman" w:hAnsi="Times New Roman"/>
          <w:sz w:val="24"/>
          <w:szCs w:val="24"/>
        </w:rPr>
        <w:t>Профессии сферы</w:t>
      </w:r>
      <w:r w:rsidRPr="00B256D1">
        <w:rPr>
          <w:rFonts w:ascii="Times New Roman" w:hAnsi="Times New Roman"/>
          <w:spacing w:val="-1"/>
          <w:sz w:val="24"/>
          <w:szCs w:val="24"/>
        </w:rPr>
        <w:t xml:space="preserve"> </w:t>
      </w:r>
      <w:r w:rsidRPr="00B256D1">
        <w:rPr>
          <w:rFonts w:ascii="Times New Roman" w:hAnsi="Times New Roman"/>
          <w:sz w:val="24"/>
          <w:szCs w:val="24"/>
        </w:rPr>
        <w:t>обслуживания.</w:t>
      </w:r>
    </w:p>
    <w:p w14:paraId="5CB2813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r w:rsidRPr="00B256D1">
        <w:rPr>
          <w:rFonts w:ascii="Times New Roman" w:hAnsi="Times New Roman"/>
          <w:spacing w:val="-4"/>
          <w:sz w:val="24"/>
          <w:szCs w:val="24"/>
        </w:rPr>
        <w:t xml:space="preserve"> </w:t>
      </w:r>
      <w:r w:rsidRPr="00B256D1">
        <w:rPr>
          <w:rFonts w:ascii="Times New Roman" w:hAnsi="Times New Roman"/>
          <w:sz w:val="24"/>
          <w:szCs w:val="24"/>
        </w:rPr>
        <w:t>народов</w:t>
      </w:r>
      <w:r w:rsidRPr="00B256D1">
        <w:rPr>
          <w:rFonts w:ascii="Times New Roman" w:hAnsi="Times New Roman"/>
          <w:spacing w:val="-2"/>
          <w:sz w:val="24"/>
          <w:szCs w:val="24"/>
        </w:rPr>
        <w:t xml:space="preserve"> </w:t>
      </w:r>
      <w:r w:rsidRPr="00B256D1">
        <w:rPr>
          <w:rFonts w:ascii="Times New Roman" w:hAnsi="Times New Roman"/>
          <w:sz w:val="24"/>
          <w:szCs w:val="24"/>
        </w:rPr>
        <w:t>России,</w:t>
      </w:r>
      <w:r w:rsidRPr="00B256D1">
        <w:rPr>
          <w:rFonts w:ascii="Times New Roman" w:hAnsi="Times New Roman"/>
          <w:spacing w:val="-2"/>
          <w:sz w:val="24"/>
          <w:szCs w:val="24"/>
        </w:rPr>
        <w:t xml:space="preserve"> </w:t>
      </w:r>
      <w:r w:rsidRPr="00B256D1">
        <w:rPr>
          <w:rFonts w:ascii="Times New Roman" w:hAnsi="Times New Roman"/>
          <w:sz w:val="24"/>
          <w:szCs w:val="24"/>
        </w:rPr>
        <w:t>ремёсла,</w:t>
      </w:r>
      <w:r w:rsidRPr="00B256D1">
        <w:rPr>
          <w:rFonts w:ascii="Times New Roman" w:hAnsi="Times New Roman"/>
          <w:spacing w:val="-2"/>
          <w:sz w:val="24"/>
          <w:szCs w:val="24"/>
        </w:rPr>
        <w:t xml:space="preserve"> </w:t>
      </w:r>
      <w:r w:rsidRPr="00B256D1">
        <w:rPr>
          <w:rFonts w:ascii="Times New Roman" w:hAnsi="Times New Roman"/>
          <w:sz w:val="24"/>
          <w:szCs w:val="24"/>
        </w:rPr>
        <w:t>обычаи.</w:t>
      </w:r>
    </w:p>
    <w:p w14:paraId="4713F0D9" w14:textId="77777777" w:rsidR="00B256D1" w:rsidRPr="00B256D1" w:rsidRDefault="00B256D1" w:rsidP="00CC1F8A">
      <w:pPr>
        <w:pStyle w:val="1"/>
        <w:keepNext w:val="0"/>
        <w:numPr>
          <w:ilvl w:val="0"/>
          <w:numId w:val="164"/>
        </w:numPr>
        <w:tabs>
          <w:tab w:val="num" w:pos="720"/>
          <w:tab w:val="left" w:pos="1108"/>
        </w:tabs>
        <w:autoSpaceDE w:val="0"/>
        <w:autoSpaceDN w:val="0"/>
        <w:spacing w:before="5" w:line="240" w:lineRule="auto"/>
        <w:ind w:left="0" w:firstLine="567"/>
        <w:jc w:val="both"/>
        <w:rPr>
          <w:sz w:val="24"/>
          <w:szCs w:val="24"/>
        </w:rPr>
      </w:pPr>
      <w:r w:rsidRPr="00B256D1">
        <w:rPr>
          <w:sz w:val="24"/>
          <w:szCs w:val="24"/>
        </w:rPr>
        <w:lastRenderedPageBreak/>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630B94D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Бережное, экономное и</w:t>
      </w:r>
      <w:r w:rsidRPr="00B256D1">
        <w:rPr>
          <w:rFonts w:ascii="Times New Roman" w:hAnsi="Times New Roman"/>
          <w:spacing w:val="39"/>
          <w:sz w:val="24"/>
          <w:szCs w:val="24"/>
        </w:rPr>
        <w:t xml:space="preserve"> </w:t>
      </w:r>
      <w:r w:rsidRPr="00B256D1">
        <w:rPr>
          <w:rFonts w:ascii="Times New Roman" w:hAnsi="Times New Roman"/>
          <w:sz w:val="24"/>
          <w:szCs w:val="24"/>
        </w:rPr>
        <w:t>рациональное</w:t>
      </w:r>
      <w:r w:rsidRPr="00B256D1">
        <w:rPr>
          <w:rFonts w:ascii="Times New Roman" w:hAnsi="Times New Roman"/>
          <w:spacing w:val="34"/>
          <w:sz w:val="24"/>
          <w:szCs w:val="24"/>
        </w:rPr>
        <w:t xml:space="preserve"> </w:t>
      </w:r>
      <w:r w:rsidRPr="00B256D1">
        <w:rPr>
          <w:rFonts w:ascii="Times New Roman" w:hAnsi="Times New Roman"/>
          <w:sz w:val="24"/>
          <w:szCs w:val="24"/>
        </w:rPr>
        <w:t>использование обрабатываемых материалов.</w:t>
      </w:r>
    </w:p>
    <w:p w14:paraId="4E58E38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6"/>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7"/>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6"/>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7"/>
          <w:sz w:val="24"/>
          <w:szCs w:val="24"/>
        </w:rPr>
        <w:t xml:space="preserve"> </w:t>
      </w:r>
      <w:r w:rsidRPr="00B256D1">
        <w:rPr>
          <w:rFonts w:ascii="Times New Roman" w:hAnsi="Times New Roman"/>
          <w:sz w:val="24"/>
          <w:szCs w:val="24"/>
        </w:rPr>
        <w:t>изделий.</w:t>
      </w:r>
    </w:p>
    <w:p w14:paraId="431E78F5"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1"/>
          <w:sz w:val="24"/>
          <w:szCs w:val="24"/>
        </w:rPr>
        <w:t xml:space="preserve"> </w:t>
      </w:r>
      <w:r w:rsidRPr="00B256D1">
        <w:rPr>
          <w:rFonts w:ascii="Times New Roman" w:hAnsi="Times New Roman"/>
          <w:sz w:val="24"/>
          <w:szCs w:val="24"/>
        </w:rPr>
        <w:t>операции</w:t>
      </w:r>
      <w:r w:rsidRPr="00B256D1">
        <w:rPr>
          <w:rFonts w:ascii="Times New Roman" w:hAnsi="Times New Roman"/>
          <w:spacing w:val="1"/>
          <w:sz w:val="24"/>
          <w:szCs w:val="24"/>
        </w:rPr>
        <w:t xml:space="preserve"> </w:t>
      </w:r>
      <w:r w:rsidRPr="00B256D1">
        <w:rPr>
          <w:rFonts w:ascii="Times New Roman" w:hAnsi="Times New Roman"/>
          <w:sz w:val="24"/>
          <w:szCs w:val="24"/>
        </w:rPr>
        <w:t>ручной</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выделение деталей, формообразование деталей, сборка изделия, отделка изделия или его деталей.</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p>
    <w:p w14:paraId="03131597" w14:textId="77777777" w:rsidR="00B256D1" w:rsidRPr="00B256D1" w:rsidRDefault="00B256D1" w:rsidP="00CC1F8A">
      <w:pPr>
        <w:pStyle w:val="a4"/>
        <w:ind w:left="0" w:right="141" w:firstLine="567"/>
        <w:rPr>
          <w:rFonts w:ascii="Times New Roman" w:hAnsi="Times New Roman"/>
          <w:sz w:val="24"/>
          <w:szCs w:val="24"/>
        </w:rPr>
      </w:pPr>
      <w:r w:rsidRPr="00B256D1">
        <w:rPr>
          <w:rFonts w:ascii="Times New Roman" w:hAnsi="Times New Roman"/>
          <w:sz w:val="24"/>
          <w:szCs w:val="24"/>
        </w:rPr>
        <w:t>Способы разметки деталей: на глаз и от руки, по шаблону, по линейке (как направляющему</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инструменту</w:t>
      </w:r>
      <w:r w:rsidRPr="00B256D1">
        <w:rPr>
          <w:rFonts w:ascii="Times New Roman" w:hAnsi="Times New Roman"/>
          <w:spacing w:val="1"/>
          <w:sz w:val="24"/>
          <w:szCs w:val="24"/>
        </w:rPr>
        <w:t xml:space="preserve"> </w:t>
      </w:r>
      <w:r w:rsidRPr="00B256D1">
        <w:rPr>
          <w:rFonts w:ascii="Times New Roman" w:hAnsi="Times New Roman"/>
          <w:sz w:val="24"/>
          <w:szCs w:val="24"/>
        </w:rPr>
        <w:t>без</w:t>
      </w:r>
      <w:r w:rsidRPr="00B256D1">
        <w:rPr>
          <w:rFonts w:ascii="Times New Roman" w:hAnsi="Times New Roman"/>
          <w:spacing w:val="1"/>
          <w:sz w:val="24"/>
          <w:szCs w:val="24"/>
        </w:rPr>
        <w:t xml:space="preserve"> </w:t>
      </w:r>
      <w:r w:rsidRPr="00B256D1">
        <w:rPr>
          <w:rFonts w:ascii="Times New Roman" w:hAnsi="Times New Roman"/>
          <w:sz w:val="24"/>
          <w:szCs w:val="24"/>
        </w:rPr>
        <w:t>откладывания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размеров)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рисунки,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простейшую схему. Чтение условных графических изображений (называние операций, способов и</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экономной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1"/>
          <w:sz w:val="24"/>
          <w:szCs w:val="24"/>
        </w:rPr>
        <w:t xml:space="preserve"> </w:t>
      </w:r>
      <w:r w:rsidRPr="00B256D1">
        <w:rPr>
          <w:rFonts w:ascii="Times New Roman" w:hAnsi="Times New Roman"/>
          <w:sz w:val="24"/>
          <w:szCs w:val="24"/>
        </w:rPr>
        <w:t>разметки. Рациональная разметка и вырезание нескольких одинаковых деталей из бумаги. Способы</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 деталей в изделии: с помощью пластилина, клея, скручивание, сшивание и др. Приёмы и</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клеем.</w:t>
      </w:r>
      <w:r w:rsidRPr="00B256D1">
        <w:rPr>
          <w:rFonts w:ascii="Times New Roman" w:hAnsi="Times New Roman"/>
          <w:spacing w:val="1"/>
          <w:sz w:val="24"/>
          <w:szCs w:val="24"/>
        </w:rPr>
        <w:t xml:space="preserve"> </w:t>
      </w:r>
      <w:r w:rsidRPr="00B256D1">
        <w:rPr>
          <w:rFonts w:ascii="Times New Roman" w:hAnsi="Times New Roman"/>
          <w:sz w:val="24"/>
          <w:szCs w:val="24"/>
        </w:rPr>
        <w:t>Отделка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(окрашивание,</w:t>
      </w:r>
      <w:r w:rsidRPr="00B256D1">
        <w:rPr>
          <w:rFonts w:ascii="Times New Roman" w:hAnsi="Times New Roman"/>
          <w:spacing w:val="1"/>
          <w:sz w:val="24"/>
          <w:szCs w:val="24"/>
        </w:rPr>
        <w:t xml:space="preserve"> </w:t>
      </w:r>
      <w:r w:rsidRPr="00B256D1">
        <w:rPr>
          <w:rFonts w:ascii="Times New Roman" w:hAnsi="Times New Roman"/>
          <w:sz w:val="24"/>
          <w:szCs w:val="24"/>
        </w:rPr>
        <w:t>вышивка,</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4"/>
          <w:sz w:val="24"/>
          <w:szCs w:val="24"/>
        </w:rPr>
        <w:t xml:space="preserve"> </w:t>
      </w:r>
      <w:r w:rsidRPr="00B256D1">
        <w:rPr>
          <w:rFonts w:ascii="Times New Roman" w:hAnsi="Times New Roman"/>
          <w:sz w:val="24"/>
          <w:szCs w:val="24"/>
        </w:rPr>
        <w:t>и др.).</w:t>
      </w:r>
    </w:p>
    <w:p w14:paraId="0E2FF961" w14:textId="77777777" w:rsidR="00B256D1" w:rsidRPr="00B256D1" w:rsidRDefault="00B256D1" w:rsidP="00CC1F8A">
      <w:pPr>
        <w:pStyle w:val="a4"/>
        <w:spacing w:before="1"/>
        <w:ind w:left="0" w:right="152" w:firstLine="567"/>
        <w:rPr>
          <w:rFonts w:ascii="Times New Roman" w:hAnsi="Times New Roman"/>
          <w:sz w:val="24"/>
          <w:szCs w:val="24"/>
        </w:rPr>
      </w:pPr>
      <w:r w:rsidRPr="00B256D1">
        <w:rPr>
          <w:rFonts w:ascii="Times New Roman" w:hAnsi="Times New Roman"/>
          <w:sz w:val="24"/>
          <w:szCs w:val="24"/>
        </w:rPr>
        <w:t>Подбор соответствующих инструментов и способов обработки материалов в зависимости от их</w:t>
      </w:r>
      <w:r w:rsidRPr="00B256D1">
        <w:rPr>
          <w:rFonts w:ascii="Times New Roman" w:hAnsi="Times New Roman"/>
          <w:spacing w:val="-57"/>
          <w:sz w:val="24"/>
          <w:szCs w:val="24"/>
        </w:rPr>
        <w:t xml:space="preserve"> </w:t>
      </w:r>
      <w:r w:rsidRPr="00B256D1">
        <w:rPr>
          <w:rFonts w:ascii="Times New Roman" w:hAnsi="Times New Roman"/>
          <w:sz w:val="24"/>
          <w:szCs w:val="24"/>
        </w:rPr>
        <w:t>свойств и видов изделий. Инструменты и приспособления (ножницы, линейка, игла, гладилка, стека,</w:t>
      </w:r>
      <w:r w:rsidRPr="00B256D1">
        <w:rPr>
          <w:rFonts w:ascii="Times New Roman" w:hAnsi="Times New Roman"/>
          <w:spacing w:val="1"/>
          <w:sz w:val="24"/>
          <w:szCs w:val="24"/>
        </w:rPr>
        <w:t xml:space="preserve"> </w:t>
      </w:r>
      <w:r w:rsidRPr="00B256D1">
        <w:rPr>
          <w:rFonts w:ascii="Times New Roman" w:hAnsi="Times New Roman"/>
          <w:sz w:val="24"/>
          <w:szCs w:val="24"/>
        </w:rPr>
        <w:t>шаблон и др.), их</w:t>
      </w:r>
      <w:r w:rsidRPr="00B256D1">
        <w:rPr>
          <w:rFonts w:ascii="Times New Roman" w:hAnsi="Times New Roman"/>
          <w:spacing w:val="-2"/>
          <w:sz w:val="24"/>
          <w:szCs w:val="24"/>
        </w:rPr>
        <w:t xml:space="preserve"> </w:t>
      </w:r>
      <w:r w:rsidRPr="00B256D1">
        <w:rPr>
          <w:rFonts w:ascii="Times New Roman" w:hAnsi="Times New Roman"/>
          <w:sz w:val="24"/>
          <w:szCs w:val="24"/>
        </w:rPr>
        <w:t>правильное, рациональное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p>
    <w:p w14:paraId="617EC89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массы,</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(пластилин,</w:t>
      </w:r>
      <w:r w:rsidRPr="00B256D1">
        <w:rPr>
          <w:rFonts w:ascii="Times New Roman" w:hAnsi="Times New Roman"/>
          <w:spacing w:val="1"/>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57"/>
          <w:sz w:val="24"/>
          <w:szCs w:val="24"/>
        </w:rPr>
        <w:t xml:space="preserve"> </w:t>
      </w:r>
      <w:r w:rsidRPr="00B256D1">
        <w:rPr>
          <w:rFonts w:ascii="Times New Roman" w:hAnsi="Times New Roman"/>
          <w:sz w:val="24"/>
          <w:szCs w:val="24"/>
        </w:rPr>
        <w:t>доступной по сложности формы из них: разметка на глаз, отделение части (стекой, отрыванием),</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2"/>
          <w:sz w:val="24"/>
          <w:szCs w:val="24"/>
        </w:rPr>
        <w:t xml:space="preserve"> </w:t>
      </w:r>
      <w:r w:rsidRPr="00B256D1">
        <w:rPr>
          <w:rFonts w:ascii="Times New Roman" w:hAnsi="Times New Roman"/>
          <w:sz w:val="24"/>
          <w:szCs w:val="24"/>
        </w:rPr>
        <w:t>формы.</w:t>
      </w:r>
    </w:p>
    <w:p w14:paraId="57E15AB6"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Наиболее распространённые виды бумаги. Их общие свойства. Простейшие способы обработки</w:t>
      </w:r>
      <w:r w:rsidRPr="00B256D1">
        <w:rPr>
          <w:rFonts w:ascii="Times New Roman" w:hAnsi="Times New Roman"/>
          <w:spacing w:val="-57"/>
          <w:sz w:val="24"/>
          <w:szCs w:val="24"/>
        </w:rPr>
        <w:t xml:space="preserve"> </w:t>
      </w:r>
      <w:r w:rsidRPr="00B256D1">
        <w:rPr>
          <w:rFonts w:ascii="Times New Roman" w:hAnsi="Times New Roman"/>
          <w:sz w:val="24"/>
          <w:szCs w:val="24"/>
        </w:rPr>
        <w:t>бумаги различных видов: сгибание и складывание, сминание, обрывание, склеивание и др. Резание</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ножницами.</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безопасной работы,</w:t>
      </w:r>
      <w:r w:rsidRPr="00B256D1">
        <w:rPr>
          <w:rFonts w:ascii="Times New Roman" w:hAnsi="Times New Roman"/>
          <w:spacing w:val="-1"/>
          <w:sz w:val="24"/>
          <w:szCs w:val="24"/>
        </w:rPr>
        <w:t xml:space="preserve"> </w:t>
      </w:r>
      <w:r w:rsidRPr="00B256D1">
        <w:rPr>
          <w:rFonts w:ascii="Times New Roman" w:hAnsi="Times New Roman"/>
          <w:sz w:val="24"/>
          <w:szCs w:val="24"/>
        </w:rPr>
        <w:t>передачи</w:t>
      </w:r>
      <w:r w:rsidRPr="00B256D1">
        <w:rPr>
          <w:rFonts w:ascii="Times New Roman" w:hAnsi="Times New Roman"/>
          <w:spacing w:val="-1"/>
          <w:sz w:val="24"/>
          <w:szCs w:val="24"/>
        </w:rPr>
        <w:t xml:space="preserve"> </w:t>
      </w:r>
      <w:r w:rsidRPr="00B256D1">
        <w:rPr>
          <w:rFonts w:ascii="Times New Roman" w:hAnsi="Times New Roman"/>
          <w:sz w:val="24"/>
          <w:szCs w:val="24"/>
        </w:rPr>
        <w:t>и хранения</w:t>
      </w:r>
      <w:r w:rsidRPr="00B256D1">
        <w:rPr>
          <w:rFonts w:ascii="Times New Roman" w:hAnsi="Times New Roman"/>
          <w:spacing w:val="-4"/>
          <w:sz w:val="24"/>
          <w:szCs w:val="24"/>
        </w:rPr>
        <w:t xml:space="preserve"> </w:t>
      </w:r>
      <w:r w:rsidRPr="00B256D1">
        <w:rPr>
          <w:rFonts w:ascii="Times New Roman" w:hAnsi="Times New Roman"/>
          <w:sz w:val="24"/>
          <w:szCs w:val="24"/>
        </w:rPr>
        <w:t>ножниц.</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p>
    <w:p w14:paraId="7B61D181"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Виды природных материалов (плоские — листья и объёмные — орехи, шишки, семена, ветки).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28"/>
          <w:sz w:val="24"/>
          <w:szCs w:val="24"/>
        </w:rPr>
        <w:t xml:space="preserve"> </w:t>
      </w:r>
      <w:r w:rsidRPr="00B256D1">
        <w:rPr>
          <w:rFonts w:ascii="Times New Roman" w:hAnsi="Times New Roman"/>
          <w:sz w:val="24"/>
          <w:szCs w:val="24"/>
        </w:rPr>
        <w:t>работы</w:t>
      </w:r>
      <w:r w:rsidRPr="00B256D1">
        <w:rPr>
          <w:rFonts w:ascii="Times New Roman" w:hAnsi="Times New Roman"/>
          <w:spacing w:val="28"/>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природными</w:t>
      </w:r>
      <w:r w:rsidRPr="00B256D1">
        <w:rPr>
          <w:rFonts w:ascii="Times New Roman" w:hAnsi="Times New Roman"/>
          <w:spacing w:val="29"/>
          <w:sz w:val="24"/>
          <w:szCs w:val="24"/>
        </w:rPr>
        <w:t xml:space="preserve"> </w:t>
      </w:r>
      <w:r w:rsidRPr="00B256D1">
        <w:rPr>
          <w:rFonts w:ascii="Times New Roman" w:hAnsi="Times New Roman"/>
          <w:sz w:val="24"/>
          <w:szCs w:val="24"/>
        </w:rPr>
        <w:t>материалами:</w:t>
      </w:r>
      <w:r w:rsidRPr="00B256D1">
        <w:rPr>
          <w:rFonts w:ascii="Times New Roman" w:hAnsi="Times New Roman"/>
          <w:spacing w:val="29"/>
          <w:sz w:val="24"/>
          <w:szCs w:val="24"/>
        </w:rPr>
        <w:t xml:space="preserve"> </w:t>
      </w:r>
      <w:r w:rsidRPr="00B256D1">
        <w:rPr>
          <w:rFonts w:ascii="Times New Roman" w:hAnsi="Times New Roman"/>
          <w:sz w:val="24"/>
          <w:szCs w:val="24"/>
        </w:rPr>
        <w:t>подбор</w:t>
      </w:r>
      <w:r w:rsidRPr="00B256D1">
        <w:rPr>
          <w:rFonts w:ascii="Times New Roman" w:hAnsi="Times New Roman"/>
          <w:spacing w:val="29"/>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9"/>
          <w:sz w:val="24"/>
          <w:szCs w:val="24"/>
        </w:rPr>
        <w:t xml:space="preserve"> </w:t>
      </w:r>
      <w:r w:rsidRPr="00B256D1">
        <w:rPr>
          <w:rFonts w:ascii="Times New Roman" w:hAnsi="Times New Roman"/>
          <w:sz w:val="24"/>
          <w:szCs w:val="24"/>
        </w:rPr>
        <w:t>в</w:t>
      </w:r>
      <w:r w:rsidRPr="00B256D1">
        <w:rPr>
          <w:rFonts w:ascii="Times New Roman" w:hAnsi="Times New Roman"/>
          <w:spacing w:val="28"/>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замыслом,</w:t>
      </w:r>
    </w:p>
    <w:p w14:paraId="72AF3673"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составление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(приклеивание,</w:t>
      </w:r>
      <w:r w:rsidRPr="00B256D1">
        <w:rPr>
          <w:rFonts w:ascii="Times New Roman" w:hAnsi="Times New Roman"/>
          <w:spacing w:val="1"/>
          <w:sz w:val="24"/>
          <w:szCs w:val="24"/>
        </w:rPr>
        <w:t xml:space="preserve"> </w:t>
      </w:r>
      <w:r w:rsidRPr="00B256D1">
        <w:rPr>
          <w:rFonts w:ascii="Times New Roman" w:hAnsi="Times New Roman"/>
          <w:sz w:val="24"/>
          <w:szCs w:val="24"/>
        </w:rPr>
        <w:t>склеивание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прокладки,</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пластилина).</w:t>
      </w:r>
    </w:p>
    <w:p w14:paraId="46C8CBE5"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Общее представление о тканях (текстиле), их строении и свойствах. Швейные инструменты 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приспособления (иглы, булавки и др.). Отмеривание и заправка нитки в иголку, строчка прямого</w:t>
      </w:r>
      <w:r w:rsidRPr="00B256D1">
        <w:rPr>
          <w:rFonts w:ascii="Times New Roman" w:hAnsi="Times New Roman"/>
          <w:spacing w:val="1"/>
          <w:sz w:val="24"/>
          <w:szCs w:val="24"/>
        </w:rPr>
        <w:t xml:space="preserve"> </w:t>
      </w:r>
      <w:r w:rsidRPr="00B256D1">
        <w:rPr>
          <w:rFonts w:ascii="Times New Roman" w:hAnsi="Times New Roman"/>
          <w:sz w:val="24"/>
          <w:szCs w:val="24"/>
        </w:rPr>
        <w:t>стежка.</w:t>
      </w:r>
    </w:p>
    <w:p w14:paraId="2042DC3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6"/>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2"/>
          <w:sz w:val="24"/>
          <w:szCs w:val="24"/>
        </w:rPr>
        <w:t xml:space="preserve"> </w:t>
      </w:r>
      <w:r w:rsidRPr="00B256D1">
        <w:rPr>
          <w:rFonts w:ascii="Times New Roman" w:hAnsi="Times New Roman"/>
          <w:sz w:val="24"/>
          <w:szCs w:val="24"/>
        </w:rPr>
        <w:t>отделочных</w:t>
      </w:r>
      <w:r w:rsidRPr="00B256D1">
        <w:rPr>
          <w:rFonts w:ascii="Times New Roman" w:hAnsi="Times New Roman"/>
          <w:spacing w:val="-4"/>
          <w:sz w:val="24"/>
          <w:szCs w:val="24"/>
        </w:rPr>
        <w:t xml:space="preserve"> </w:t>
      </w:r>
      <w:r w:rsidRPr="00B256D1">
        <w:rPr>
          <w:rFonts w:ascii="Times New Roman" w:hAnsi="Times New Roman"/>
          <w:sz w:val="24"/>
          <w:szCs w:val="24"/>
        </w:rPr>
        <w:t>материалов.</w:t>
      </w:r>
    </w:p>
    <w:p w14:paraId="40081E60" w14:textId="77777777" w:rsidR="00B256D1" w:rsidRPr="00B256D1" w:rsidRDefault="00B256D1" w:rsidP="00CC1F8A">
      <w:pPr>
        <w:pStyle w:val="1"/>
        <w:keepNext w:val="0"/>
        <w:numPr>
          <w:ilvl w:val="0"/>
          <w:numId w:val="164"/>
        </w:numPr>
        <w:tabs>
          <w:tab w:val="num" w:pos="720"/>
          <w:tab w:val="left" w:pos="1108"/>
        </w:tabs>
        <w:autoSpaceDE w:val="0"/>
        <w:autoSpaceDN w:val="0"/>
        <w:spacing w:before="4" w:line="240" w:lineRule="auto"/>
        <w:ind w:left="0" w:firstLine="567"/>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12821947"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Простые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объёмные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массы,</w:t>
      </w:r>
      <w:r w:rsidRPr="00B256D1">
        <w:rPr>
          <w:rFonts w:ascii="Times New Roman" w:hAnsi="Times New Roman"/>
          <w:spacing w:val="60"/>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текстиль и др.) и способы их создания. Общее представление о конструкции изделия; детали и части</w:t>
      </w:r>
      <w:r w:rsidRPr="00B256D1">
        <w:rPr>
          <w:rFonts w:ascii="Times New Roman" w:hAnsi="Times New Roman"/>
          <w:spacing w:val="1"/>
          <w:sz w:val="24"/>
          <w:szCs w:val="24"/>
        </w:rPr>
        <w:t xml:space="preserve"> </w:t>
      </w:r>
      <w:r w:rsidRPr="00B256D1">
        <w:rPr>
          <w:rFonts w:ascii="Times New Roman" w:hAnsi="Times New Roman"/>
          <w:sz w:val="24"/>
          <w:szCs w:val="24"/>
        </w:rPr>
        <w:t>изделия, их взаимное расположение в общей конструкции. Способы соединения деталей в изделиях из</w:t>
      </w:r>
      <w:r w:rsidRPr="00B256D1">
        <w:rPr>
          <w:rFonts w:ascii="Times New Roman" w:hAnsi="Times New Roman"/>
          <w:spacing w:val="-57"/>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Образец,</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образцов</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образцу,</w:t>
      </w:r>
      <w:r w:rsidRPr="00B256D1">
        <w:rPr>
          <w:rFonts w:ascii="Times New Roman" w:hAnsi="Times New Roman"/>
          <w:spacing w:val="25"/>
          <w:sz w:val="24"/>
          <w:szCs w:val="24"/>
        </w:rPr>
        <w:t xml:space="preserve"> </w:t>
      </w:r>
      <w:r w:rsidRPr="00B256D1">
        <w:rPr>
          <w:rFonts w:ascii="Times New Roman" w:hAnsi="Times New Roman"/>
          <w:sz w:val="24"/>
          <w:szCs w:val="24"/>
        </w:rPr>
        <w:t>рисунку.</w:t>
      </w:r>
      <w:r w:rsidRPr="00B256D1">
        <w:rPr>
          <w:rFonts w:ascii="Times New Roman" w:hAnsi="Times New Roman"/>
          <w:spacing w:val="27"/>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24"/>
          <w:sz w:val="24"/>
          <w:szCs w:val="24"/>
        </w:rPr>
        <w:t xml:space="preserve"> </w:t>
      </w:r>
      <w:r w:rsidRPr="00B256D1">
        <w:rPr>
          <w:rFonts w:ascii="Times New Roman" w:hAnsi="Times New Roman"/>
          <w:sz w:val="24"/>
          <w:szCs w:val="24"/>
        </w:rPr>
        <w:t>по</w:t>
      </w:r>
      <w:r w:rsidRPr="00B256D1">
        <w:rPr>
          <w:rFonts w:ascii="Times New Roman" w:hAnsi="Times New Roman"/>
          <w:spacing w:val="25"/>
          <w:sz w:val="24"/>
          <w:szCs w:val="24"/>
        </w:rPr>
        <w:t xml:space="preserve"> </w:t>
      </w:r>
      <w:r w:rsidRPr="00B256D1">
        <w:rPr>
          <w:rFonts w:ascii="Times New Roman" w:hAnsi="Times New Roman"/>
          <w:sz w:val="24"/>
          <w:szCs w:val="24"/>
        </w:rPr>
        <w:t>модели</w:t>
      </w:r>
      <w:r w:rsidRPr="00B256D1">
        <w:rPr>
          <w:rFonts w:ascii="Times New Roman" w:hAnsi="Times New Roman"/>
          <w:spacing w:val="26"/>
          <w:sz w:val="24"/>
          <w:szCs w:val="24"/>
        </w:rPr>
        <w:t xml:space="preserve"> </w:t>
      </w:r>
      <w:r w:rsidRPr="00B256D1">
        <w:rPr>
          <w:rFonts w:ascii="Times New Roman" w:hAnsi="Times New Roman"/>
          <w:sz w:val="24"/>
          <w:szCs w:val="24"/>
        </w:rPr>
        <w:t>(на</w:t>
      </w:r>
      <w:r w:rsidRPr="00B256D1">
        <w:rPr>
          <w:rFonts w:ascii="Times New Roman" w:hAnsi="Times New Roman"/>
          <w:spacing w:val="25"/>
          <w:sz w:val="24"/>
          <w:szCs w:val="24"/>
        </w:rPr>
        <w:t xml:space="preserve"> </w:t>
      </w:r>
      <w:r w:rsidRPr="00B256D1">
        <w:rPr>
          <w:rFonts w:ascii="Times New Roman" w:hAnsi="Times New Roman"/>
          <w:sz w:val="24"/>
          <w:szCs w:val="24"/>
        </w:rPr>
        <w:t>плоскости).</w:t>
      </w:r>
      <w:r w:rsidRPr="00B256D1">
        <w:rPr>
          <w:rFonts w:ascii="Times New Roman" w:hAnsi="Times New Roman"/>
          <w:spacing w:val="24"/>
          <w:sz w:val="24"/>
          <w:szCs w:val="24"/>
        </w:rPr>
        <w:t xml:space="preserve"> </w:t>
      </w:r>
      <w:r w:rsidRPr="00B256D1">
        <w:rPr>
          <w:rFonts w:ascii="Times New Roman" w:hAnsi="Times New Roman"/>
          <w:sz w:val="24"/>
          <w:szCs w:val="24"/>
        </w:rPr>
        <w:t>Взаимосвязь</w:t>
      </w:r>
      <w:r w:rsidRPr="00B256D1">
        <w:rPr>
          <w:rFonts w:ascii="Times New Roman" w:hAnsi="Times New Roman"/>
          <w:spacing w:val="26"/>
          <w:sz w:val="24"/>
          <w:szCs w:val="24"/>
        </w:rPr>
        <w:t xml:space="preserve"> </w:t>
      </w:r>
      <w:r w:rsidRPr="00B256D1">
        <w:rPr>
          <w:rFonts w:ascii="Times New Roman" w:hAnsi="Times New Roman"/>
          <w:sz w:val="24"/>
          <w:szCs w:val="24"/>
        </w:rPr>
        <w:t>выполняемого</w:t>
      </w:r>
      <w:r w:rsidRPr="00B256D1">
        <w:rPr>
          <w:rFonts w:ascii="Times New Roman" w:hAnsi="Times New Roman"/>
          <w:spacing w:val="25"/>
          <w:sz w:val="24"/>
          <w:szCs w:val="24"/>
        </w:rPr>
        <w:t xml:space="preserve"> </w:t>
      </w:r>
      <w:r w:rsidRPr="00B256D1">
        <w:rPr>
          <w:rFonts w:ascii="Times New Roman" w:hAnsi="Times New Roman"/>
          <w:sz w:val="24"/>
          <w:szCs w:val="24"/>
        </w:rPr>
        <w:t>действия</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прогнозирование</w:t>
      </w:r>
      <w:r w:rsidRPr="00B256D1">
        <w:rPr>
          <w:rFonts w:ascii="Times New Roman" w:hAnsi="Times New Roman"/>
          <w:spacing w:val="1"/>
          <w:sz w:val="24"/>
          <w:szCs w:val="24"/>
        </w:rPr>
        <w:t xml:space="preserve"> </w:t>
      </w:r>
      <w:r w:rsidRPr="00B256D1">
        <w:rPr>
          <w:rFonts w:ascii="Times New Roman" w:hAnsi="Times New Roman"/>
          <w:sz w:val="24"/>
          <w:szCs w:val="24"/>
        </w:rPr>
        <w:t>порядка</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желаемого/необходимого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способа</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требуемого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результата/замысла.</w:t>
      </w:r>
    </w:p>
    <w:p w14:paraId="24106873" w14:textId="77777777" w:rsidR="00B256D1" w:rsidRPr="00B256D1" w:rsidRDefault="00B256D1" w:rsidP="00CC1F8A">
      <w:pPr>
        <w:pStyle w:val="1"/>
        <w:keepNext w:val="0"/>
        <w:numPr>
          <w:ilvl w:val="0"/>
          <w:numId w:val="164"/>
        </w:numPr>
        <w:tabs>
          <w:tab w:val="num" w:pos="720"/>
          <w:tab w:val="left" w:pos="1108"/>
        </w:tabs>
        <w:autoSpaceDE w:val="0"/>
        <w:autoSpaceDN w:val="0"/>
        <w:spacing w:before="4" w:line="240" w:lineRule="auto"/>
        <w:ind w:left="0" w:firstLine="567"/>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2483CB5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Демонстрация</w:t>
      </w:r>
      <w:r w:rsidRPr="00B256D1">
        <w:rPr>
          <w:rFonts w:ascii="Times New Roman" w:hAnsi="Times New Roman"/>
          <w:spacing w:val="3"/>
          <w:sz w:val="24"/>
          <w:szCs w:val="24"/>
        </w:rPr>
        <w:t xml:space="preserve"> </w:t>
      </w:r>
      <w:r w:rsidRPr="00B256D1">
        <w:rPr>
          <w:rFonts w:ascii="Times New Roman" w:hAnsi="Times New Roman"/>
          <w:sz w:val="24"/>
          <w:szCs w:val="24"/>
        </w:rPr>
        <w:t>учителем</w:t>
      </w:r>
      <w:r w:rsidRPr="00B256D1">
        <w:rPr>
          <w:rFonts w:ascii="Times New Roman" w:hAnsi="Times New Roman"/>
          <w:spacing w:val="58"/>
          <w:sz w:val="24"/>
          <w:szCs w:val="24"/>
        </w:rPr>
        <w:t xml:space="preserve"> </w:t>
      </w:r>
      <w:r w:rsidRPr="00B256D1">
        <w:rPr>
          <w:rFonts w:ascii="Times New Roman" w:hAnsi="Times New Roman"/>
          <w:sz w:val="24"/>
          <w:szCs w:val="24"/>
        </w:rPr>
        <w:t>готовых материалов на</w:t>
      </w:r>
      <w:r w:rsidRPr="00B256D1">
        <w:rPr>
          <w:rFonts w:ascii="Times New Roman" w:hAnsi="Times New Roman"/>
          <w:spacing w:val="57"/>
          <w:sz w:val="24"/>
          <w:szCs w:val="24"/>
        </w:rPr>
        <w:t xml:space="preserve"> </w:t>
      </w:r>
      <w:r w:rsidRPr="00B256D1">
        <w:rPr>
          <w:rFonts w:ascii="Times New Roman" w:hAnsi="Times New Roman"/>
          <w:sz w:val="24"/>
          <w:szCs w:val="24"/>
        </w:rPr>
        <w:t>информационных</w:t>
      </w:r>
      <w:r w:rsidRPr="00B256D1">
        <w:rPr>
          <w:rFonts w:ascii="Times New Roman" w:hAnsi="Times New Roman"/>
          <w:spacing w:val="58"/>
          <w:sz w:val="24"/>
          <w:szCs w:val="24"/>
        </w:rPr>
        <w:t xml:space="preserve"> </w:t>
      </w:r>
      <w:r w:rsidRPr="00B256D1">
        <w:rPr>
          <w:rFonts w:ascii="Times New Roman" w:hAnsi="Times New Roman"/>
          <w:sz w:val="24"/>
          <w:szCs w:val="24"/>
        </w:rPr>
        <w:t>носителях.</w:t>
      </w:r>
      <w:r w:rsidRPr="00B256D1">
        <w:rPr>
          <w:rFonts w:ascii="Times New Roman" w:hAnsi="Times New Roman"/>
          <w:spacing w:val="59"/>
          <w:sz w:val="24"/>
          <w:szCs w:val="24"/>
        </w:rPr>
        <w:t xml:space="preserve"> </w:t>
      </w:r>
      <w:r w:rsidRPr="00B256D1">
        <w:rPr>
          <w:rFonts w:ascii="Times New Roman" w:hAnsi="Times New Roman"/>
          <w:sz w:val="24"/>
          <w:szCs w:val="24"/>
        </w:rPr>
        <w:t>Информация.</w:t>
      </w:r>
    </w:p>
    <w:p w14:paraId="6F1C67A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Виды</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2FC0469C" w14:textId="77777777" w:rsidR="00B256D1" w:rsidRPr="00B256D1" w:rsidRDefault="00B256D1" w:rsidP="00CC1F8A">
      <w:pPr>
        <w:pStyle w:val="1"/>
        <w:numPr>
          <w:ilvl w:val="0"/>
          <w:numId w:val="155"/>
        </w:numPr>
        <w:tabs>
          <w:tab w:val="clear" w:pos="432"/>
        </w:tabs>
        <w:spacing w:before="4" w:line="240" w:lineRule="auto"/>
        <w:ind w:left="0" w:firstLine="567"/>
        <w:jc w:val="both"/>
        <w:rPr>
          <w:sz w:val="24"/>
          <w:szCs w:val="24"/>
        </w:rPr>
      </w:pPr>
      <w:r w:rsidRPr="00B256D1">
        <w:rPr>
          <w:sz w:val="24"/>
          <w:szCs w:val="24"/>
        </w:rPr>
        <w:t>Универсальные</w:t>
      </w:r>
      <w:r w:rsidRPr="00B256D1">
        <w:rPr>
          <w:spacing w:val="-5"/>
          <w:sz w:val="24"/>
          <w:szCs w:val="24"/>
        </w:rPr>
        <w:t xml:space="preserve"> </w:t>
      </w:r>
      <w:r w:rsidRPr="00B256D1">
        <w:rPr>
          <w:sz w:val="24"/>
          <w:szCs w:val="24"/>
        </w:rPr>
        <w:t>учебные</w:t>
      </w:r>
      <w:r w:rsidRPr="00B256D1">
        <w:rPr>
          <w:spacing w:val="-5"/>
          <w:sz w:val="24"/>
          <w:szCs w:val="24"/>
        </w:rPr>
        <w:t xml:space="preserve"> </w:t>
      </w:r>
      <w:r w:rsidRPr="00B256D1">
        <w:rPr>
          <w:sz w:val="24"/>
          <w:szCs w:val="24"/>
        </w:rPr>
        <w:t>действия</w:t>
      </w:r>
      <w:r w:rsidRPr="00B256D1">
        <w:rPr>
          <w:spacing w:val="-3"/>
          <w:sz w:val="24"/>
          <w:szCs w:val="24"/>
        </w:rPr>
        <w:t xml:space="preserve"> </w:t>
      </w:r>
      <w:r w:rsidRPr="00B256D1">
        <w:rPr>
          <w:sz w:val="24"/>
          <w:szCs w:val="24"/>
        </w:rPr>
        <w:t>(пропедевтический</w:t>
      </w:r>
      <w:r w:rsidRPr="00B256D1">
        <w:rPr>
          <w:spacing w:val="-3"/>
          <w:sz w:val="24"/>
          <w:szCs w:val="24"/>
        </w:rPr>
        <w:t xml:space="preserve"> </w:t>
      </w:r>
      <w:r w:rsidRPr="00B256D1">
        <w:rPr>
          <w:sz w:val="24"/>
          <w:szCs w:val="24"/>
        </w:rPr>
        <w:t>уровень)</w:t>
      </w:r>
    </w:p>
    <w:p w14:paraId="7E618E48" w14:textId="77777777" w:rsidR="00B256D1" w:rsidRPr="00B256D1" w:rsidRDefault="00B256D1" w:rsidP="00CC1F8A">
      <w:pPr>
        <w:pStyle w:val="20"/>
        <w:spacing w:before="0" w:line="240" w:lineRule="auto"/>
        <w:ind w:left="0" w:firstLine="567"/>
      </w:pPr>
      <w:r w:rsidRPr="00B256D1">
        <w:t>Познавательные</w:t>
      </w:r>
      <w:r w:rsidRPr="00B256D1">
        <w:rPr>
          <w:spacing w:val="-3"/>
        </w:rPr>
        <w:t xml:space="preserve"> </w:t>
      </w:r>
      <w:r w:rsidRPr="00B256D1">
        <w:t>УУД:</w:t>
      </w:r>
    </w:p>
    <w:p w14:paraId="7F9C6886"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lastRenderedPageBreak/>
        <w:t>ориентироваться</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терминах,</w:t>
      </w:r>
      <w:r w:rsidRPr="00B256D1">
        <w:rPr>
          <w:rFonts w:ascii="Times New Roman" w:hAnsi="Times New Roman"/>
          <w:spacing w:val="-3"/>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пределах</w:t>
      </w:r>
      <w:r w:rsidRPr="00B256D1">
        <w:rPr>
          <w:rFonts w:ascii="Times New Roman" w:hAnsi="Times New Roman"/>
          <w:spacing w:val="-4"/>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воспринимать</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предложенную</w:t>
      </w:r>
      <w:r w:rsidRPr="00B256D1">
        <w:rPr>
          <w:rFonts w:ascii="Times New Roman" w:hAnsi="Times New Roman"/>
          <w:spacing w:val="-5"/>
          <w:sz w:val="24"/>
          <w:szCs w:val="24"/>
        </w:rPr>
        <w:t xml:space="preserve"> </w:t>
      </w:r>
      <w:r w:rsidRPr="00B256D1">
        <w:rPr>
          <w:rFonts w:ascii="Times New Roman" w:hAnsi="Times New Roman"/>
          <w:sz w:val="24"/>
          <w:szCs w:val="24"/>
        </w:rPr>
        <w:t>инструкцию (устную,</w:t>
      </w:r>
      <w:r w:rsidRPr="00B256D1">
        <w:rPr>
          <w:rFonts w:ascii="Times New Roman" w:hAnsi="Times New Roman"/>
          <w:spacing w:val="-5"/>
          <w:sz w:val="24"/>
          <w:szCs w:val="24"/>
        </w:rPr>
        <w:t xml:space="preserve"> </w:t>
      </w:r>
      <w:r w:rsidRPr="00B256D1">
        <w:rPr>
          <w:rFonts w:ascii="Times New Roman" w:hAnsi="Times New Roman"/>
          <w:sz w:val="24"/>
          <w:szCs w:val="24"/>
        </w:rPr>
        <w:t>графическую);</w:t>
      </w:r>
    </w:p>
    <w:p w14:paraId="2E62CD00" w14:textId="77777777" w:rsidR="00B256D1" w:rsidRPr="00B256D1" w:rsidRDefault="00B256D1" w:rsidP="00CC1F8A">
      <w:pPr>
        <w:pStyle w:val="a4"/>
        <w:spacing w:before="68"/>
        <w:ind w:left="0" w:right="154" w:firstLine="567"/>
        <w:rPr>
          <w:rFonts w:ascii="Times New Roman" w:hAnsi="Times New Roman"/>
          <w:sz w:val="24"/>
          <w:szCs w:val="24"/>
        </w:rPr>
      </w:pPr>
      <w:r w:rsidRPr="00B256D1">
        <w:rPr>
          <w:rFonts w:ascii="Times New Roman" w:hAnsi="Times New Roman"/>
          <w:sz w:val="24"/>
          <w:szCs w:val="24"/>
        </w:rPr>
        <w:t>анализировать устройство простых изделий по образцу, рисунку, выделять основные и</w:t>
      </w:r>
      <w:r w:rsidRPr="00B256D1">
        <w:rPr>
          <w:rFonts w:ascii="Times New Roman" w:hAnsi="Times New Roman"/>
          <w:spacing w:val="1"/>
          <w:sz w:val="24"/>
          <w:szCs w:val="24"/>
        </w:rPr>
        <w:t xml:space="preserve"> </w:t>
      </w:r>
      <w:r w:rsidRPr="00B256D1">
        <w:rPr>
          <w:rFonts w:ascii="Times New Roman" w:hAnsi="Times New Roman"/>
          <w:sz w:val="24"/>
          <w:szCs w:val="24"/>
        </w:rPr>
        <w:t>второстепенные</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1F5F374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сравнивать</w:t>
      </w:r>
      <w:r w:rsidRPr="00B256D1">
        <w:rPr>
          <w:rFonts w:ascii="Times New Roman" w:hAnsi="Times New Roman"/>
          <w:spacing w:val="-3"/>
          <w:sz w:val="24"/>
          <w:szCs w:val="24"/>
        </w:rPr>
        <w:t xml:space="preserve"> </w:t>
      </w:r>
      <w:r w:rsidRPr="00B256D1">
        <w:rPr>
          <w:rFonts w:ascii="Times New Roman" w:hAnsi="Times New Roman"/>
          <w:sz w:val="24"/>
          <w:szCs w:val="24"/>
        </w:rPr>
        <w:t>отдельные</w:t>
      </w:r>
      <w:r w:rsidRPr="00B256D1">
        <w:rPr>
          <w:rFonts w:ascii="Times New Roman" w:hAnsi="Times New Roman"/>
          <w:spacing w:val="-5"/>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3"/>
          <w:sz w:val="24"/>
          <w:szCs w:val="24"/>
        </w:rPr>
        <w:t xml:space="preserve"> </w:t>
      </w:r>
      <w:r w:rsidRPr="00B256D1">
        <w:rPr>
          <w:rFonts w:ascii="Times New Roman" w:hAnsi="Times New Roman"/>
          <w:sz w:val="24"/>
          <w:szCs w:val="24"/>
        </w:rPr>
        <w:t>находить</w:t>
      </w:r>
      <w:r w:rsidRPr="00B256D1">
        <w:rPr>
          <w:rFonts w:ascii="Times New Roman" w:hAnsi="Times New Roman"/>
          <w:spacing w:val="-3"/>
          <w:sz w:val="24"/>
          <w:szCs w:val="24"/>
        </w:rPr>
        <w:t xml:space="preserve"> </w:t>
      </w:r>
      <w:r w:rsidRPr="00B256D1">
        <w:rPr>
          <w:rFonts w:ascii="Times New Roman" w:hAnsi="Times New Roman"/>
          <w:sz w:val="24"/>
          <w:szCs w:val="24"/>
        </w:rPr>
        <w:t>сходство</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различия</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устройстве.</w:t>
      </w:r>
    </w:p>
    <w:p w14:paraId="22D8035F" w14:textId="77777777" w:rsidR="00B256D1" w:rsidRPr="00B256D1" w:rsidRDefault="00B256D1" w:rsidP="00CC1F8A">
      <w:pPr>
        <w:pStyle w:val="20"/>
        <w:spacing w:before="5" w:line="240" w:lineRule="auto"/>
        <w:ind w:left="0" w:firstLine="567"/>
      </w:pPr>
      <w:r w:rsidRPr="00B256D1">
        <w:t>Работа</w:t>
      </w:r>
      <w:r w:rsidRPr="00B256D1">
        <w:rPr>
          <w:spacing w:val="-2"/>
        </w:rPr>
        <w:t xml:space="preserve"> </w:t>
      </w:r>
      <w:r w:rsidRPr="00B256D1">
        <w:t>с</w:t>
      </w:r>
      <w:r w:rsidRPr="00B256D1">
        <w:rPr>
          <w:spacing w:val="-3"/>
        </w:rPr>
        <w:t xml:space="preserve"> </w:t>
      </w:r>
      <w:r w:rsidRPr="00B256D1">
        <w:t>информацией:</w:t>
      </w:r>
    </w:p>
    <w:p w14:paraId="54061AEB"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объяснении</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учебнике),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 её</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p>
    <w:p w14:paraId="0943872F"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7"/>
          <w:sz w:val="24"/>
          <w:szCs w:val="24"/>
        </w:rPr>
        <w:t xml:space="preserve"> </w:t>
      </w:r>
      <w:r w:rsidRPr="00B256D1">
        <w:rPr>
          <w:rFonts w:ascii="Times New Roman" w:hAnsi="Times New Roman"/>
          <w:sz w:val="24"/>
          <w:szCs w:val="24"/>
        </w:rPr>
        <w:t>простейшую</w:t>
      </w:r>
      <w:r w:rsidRPr="00B256D1">
        <w:rPr>
          <w:rFonts w:ascii="Times New Roman" w:hAnsi="Times New Roman"/>
          <w:spacing w:val="15"/>
          <w:sz w:val="24"/>
          <w:szCs w:val="24"/>
        </w:rPr>
        <w:t xml:space="preserve"> </w:t>
      </w:r>
      <w:r w:rsidRPr="00B256D1">
        <w:rPr>
          <w:rFonts w:ascii="Times New Roman" w:hAnsi="Times New Roman"/>
          <w:sz w:val="24"/>
          <w:szCs w:val="24"/>
        </w:rPr>
        <w:t>знаково-символическую</w:t>
      </w:r>
      <w:r w:rsidRPr="00B256D1">
        <w:rPr>
          <w:rFonts w:ascii="Times New Roman" w:hAnsi="Times New Roman"/>
          <w:spacing w:val="15"/>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6"/>
          <w:sz w:val="24"/>
          <w:szCs w:val="24"/>
        </w:rPr>
        <w:t xml:space="preserve"> </w:t>
      </w:r>
      <w:r w:rsidRPr="00B256D1">
        <w:rPr>
          <w:rFonts w:ascii="Times New Roman" w:hAnsi="Times New Roman"/>
          <w:sz w:val="24"/>
          <w:szCs w:val="24"/>
        </w:rPr>
        <w:t>(схема,</w:t>
      </w:r>
      <w:r w:rsidRPr="00B256D1">
        <w:rPr>
          <w:rFonts w:ascii="Times New Roman" w:hAnsi="Times New Roman"/>
          <w:spacing w:val="14"/>
          <w:sz w:val="24"/>
          <w:szCs w:val="24"/>
        </w:rPr>
        <w:t xml:space="preserve"> </w:t>
      </w:r>
      <w:r w:rsidRPr="00B256D1">
        <w:rPr>
          <w:rFonts w:ascii="Times New Roman" w:hAnsi="Times New Roman"/>
          <w:sz w:val="24"/>
          <w:szCs w:val="24"/>
        </w:rPr>
        <w:t>рисунок</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 работу</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ней.</w:t>
      </w:r>
    </w:p>
    <w:p w14:paraId="7EA5D96E" w14:textId="77777777" w:rsidR="00B256D1" w:rsidRPr="00B256D1" w:rsidRDefault="00B256D1" w:rsidP="00CC1F8A">
      <w:pPr>
        <w:pStyle w:val="20"/>
        <w:spacing w:line="240" w:lineRule="auto"/>
        <w:ind w:left="0" w:firstLine="567"/>
      </w:pPr>
      <w:r w:rsidRPr="00B256D1">
        <w:t>Коммуникативные</w:t>
      </w:r>
      <w:r w:rsidRPr="00B256D1">
        <w:rPr>
          <w:spacing w:val="-5"/>
        </w:rPr>
        <w:t xml:space="preserve"> </w:t>
      </w:r>
      <w:r w:rsidRPr="00B256D1">
        <w:t>УУД:</w:t>
      </w:r>
    </w:p>
    <w:p w14:paraId="3B935C7A"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коллективном</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обсуждении:</w:t>
      </w:r>
      <w:r w:rsidRPr="00B256D1">
        <w:rPr>
          <w:rFonts w:ascii="Times New Roman" w:hAnsi="Times New Roman"/>
          <w:spacing w:val="1"/>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собственное</w:t>
      </w:r>
      <w:r w:rsidRPr="00B256D1">
        <w:rPr>
          <w:rFonts w:ascii="Times New Roman" w:hAnsi="Times New Roman"/>
          <w:spacing w:val="1"/>
          <w:sz w:val="24"/>
          <w:szCs w:val="24"/>
        </w:rPr>
        <w:t xml:space="preserve"> </w:t>
      </w:r>
      <w:r w:rsidRPr="00B256D1">
        <w:rPr>
          <w:rFonts w:ascii="Times New Roman" w:hAnsi="Times New Roman"/>
          <w:sz w:val="24"/>
          <w:szCs w:val="24"/>
        </w:rPr>
        <w:t>мнение,</w:t>
      </w:r>
      <w:r w:rsidRPr="00B256D1">
        <w:rPr>
          <w:rFonts w:ascii="Times New Roman" w:hAnsi="Times New Roman"/>
          <w:spacing w:val="1"/>
          <w:sz w:val="24"/>
          <w:szCs w:val="24"/>
        </w:rPr>
        <w:t xml:space="preserve"> </w:t>
      </w:r>
      <w:r w:rsidRPr="00B256D1">
        <w:rPr>
          <w:rFonts w:ascii="Times New Roman" w:hAnsi="Times New Roman"/>
          <w:sz w:val="24"/>
          <w:szCs w:val="24"/>
        </w:rPr>
        <w:t>отвечать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вопросы, выполнять правила этики общения: уважительное отношение к одноклассникам, внимание к</w:t>
      </w:r>
      <w:r w:rsidRPr="00B256D1">
        <w:rPr>
          <w:rFonts w:ascii="Times New Roman" w:hAnsi="Times New Roman"/>
          <w:spacing w:val="1"/>
          <w:sz w:val="24"/>
          <w:szCs w:val="24"/>
        </w:rPr>
        <w:t xml:space="preserve"> </w:t>
      </w:r>
      <w:r w:rsidRPr="00B256D1">
        <w:rPr>
          <w:rFonts w:ascii="Times New Roman" w:hAnsi="Times New Roman"/>
          <w:sz w:val="24"/>
          <w:szCs w:val="24"/>
        </w:rPr>
        <w:t>мнению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несложные</w:t>
      </w:r>
      <w:r w:rsidRPr="00B256D1">
        <w:rPr>
          <w:rFonts w:ascii="Times New Roman" w:hAnsi="Times New Roman"/>
          <w:spacing w:val="1"/>
          <w:sz w:val="24"/>
          <w:szCs w:val="24"/>
        </w:rPr>
        <w:t xml:space="preserve"> </w:t>
      </w:r>
      <w:r w:rsidRPr="00B256D1">
        <w:rPr>
          <w:rFonts w:ascii="Times New Roman" w:hAnsi="Times New Roman"/>
          <w:sz w:val="24"/>
          <w:szCs w:val="24"/>
        </w:rPr>
        <w:t>высказывания,</w:t>
      </w:r>
      <w:r w:rsidRPr="00B256D1">
        <w:rPr>
          <w:rFonts w:ascii="Times New Roman" w:hAnsi="Times New Roman"/>
          <w:spacing w:val="1"/>
          <w:sz w:val="24"/>
          <w:szCs w:val="24"/>
        </w:rPr>
        <w:t xml:space="preserve"> </w:t>
      </w:r>
      <w:r w:rsidRPr="00B256D1">
        <w:rPr>
          <w:rFonts w:ascii="Times New Roman" w:hAnsi="Times New Roman"/>
          <w:sz w:val="24"/>
          <w:szCs w:val="24"/>
        </w:rPr>
        <w:t>сообщения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устной</w:t>
      </w:r>
      <w:r w:rsidRPr="00B256D1">
        <w:rPr>
          <w:rFonts w:ascii="Times New Roman" w:hAnsi="Times New Roman"/>
          <w:spacing w:val="1"/>
          <w:sz w:val="24"/>
          <w:szCs w:val="24"/>
        </w:rPr>
        <w:t xml:space="preserve"> </w:t>
      </w:r>
      <w:r w:rsidRPr="00B256D1">
        <w:rPr>
          <w:rFonts w:ascii="Times New Roman" w:hAnsi="Times New Roman"/>
          <w:sz w:val="24"/>
          <w:szCs w:val="24"/>
        </w:rPr>
        <w:t>форме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содержанию</w:t>
      </w:r>
      <w:r w:rsidRPr="00B256D1">
        <w:rPr>
          <w:rFonts w:ascii="Times New Roman" w:hAnsi="Times New Roman"/>
          <w:spacing w:val="-57"/>
          <w:sz w:val="24"/>
          <w:szCs w:val="24"/>
        </w:rPr>
        <w:t xml:space="preserve"> </w:t>
      </w:r>
      <w:r w:rsidRPr="00B256D1">
        <w:rPr>
          <w:rFonts w:ascii="Times New Roman" w:hAnsi="Times New Roman"/>
          <w:sz w:val="24"/>
          <w:szCs w:val="24"/>
        </w:rPr>
        <w:t>изученных тем).</w:t>
      </w:r>
    </w:p>
    <w:p w14:paraId="1F4F968E" w14:textId="77777777" w:rsidR="00B256D1" w:rsidRPr="00B256D1" w:rsidRDefault="00B256D1" w:rsidP="00CC1F8A">
      <w:pPr>
        <w:pStyle w:val="20"/>
        <w:spacing w:before="0" w:line="240" w:lineRule="auto"/>
        <w:ind w:left="0" w:firstLine="567"/>
      </w:pPr>
      <w:r w:rsidRPr="00B256D1">
        <w:rPr>
          <w:b w:val="0"/>
        </w:rPr>
        <w:t>Р</w:t>
      </w:r>
      <w:r w:rsidRPr="00B256D1">
        <w:t>егулятивные</w:t>
      </w:r>
      <w:r w:rsidRPr="00B256D1">
        <w:rPr>
          <w:spacing w:val="-4"/>
        </w:rPr>
        <w:t xml:space="preserve"> </w:t>
      </w:r>
      <w:r w:rsidRPr="00B256D1">
        <w:t>УУД:</w:t>
      </w:r>
    </w:p>
    <w:p w14:paraId="4B4F7E1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принимать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удерживать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процессе</w:t>
      </w:r>
      <w:r w:rsidRPr="00B256D1">
        <w:rPr>
          <w:rFonts w:ascii="Times New Roman" w:hAnsi="Times New Roman"/>
          <w:spacing w:val="-5"/>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предложенную учебную</w:t>
      </w:r>
      <w:r w:rsidRPr="00B256D1">
        <w:rPr>
          <w:rFonts w:ascii="Times New Roman" w:hAnsi="Times New Roman"/>
          <w:spacing w:val="-4"/>
          <w:sz w:val="24"/>
          <w:szCs w:val="24"/>
        </w:rPr>
        <w:t xml:space="preserve"> </w:t>
      </w:r>
      <w:r w:rsidRPr="00B256D1">
        <w:rPr>
          <w:rFonts w:ascii="Times New Roman" w:hAnsi="Times New Roman"/>
          <w:sz w:val="24"/>
          <w:szCs w:val="24"/>
        </w:rPr>
        <w:t>задачу;</w:t>
      </w:r>
    </w:p>
    <w:p w14:paraId="43A4C3D2" w14:textId="77777777" w:rsidR="00B256D1" w:rsidRPr="00B256D1" w:rsidRDefault="00B256D1" w:rsidP="00CC1F8A">
      <w:pPr>
        <w:pStyle w:val="a4"/>
        <w:ind w:left="0" w:right="156" w:firstLine="567"/>
        <w:rPr>
          <w:rFonts w:ascii="Times New Roman" w:hAnsi="Times New Roman"/>
          <w:sz w:val="24"/>
          <w:szCs w:val="24"/>
        </w:rPr>
      </w:pP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плану,</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1"/>
          <w:sz w:val="24"/>
          <w:szCs w:val="24"/>
        </w:rPr>
        <w:t xml:space="preserve"> </w:t>
      </w:r>
      <w:r w:rsidRPr="00B256D1">
        <w:rPr>
          <w:rFonts w:ascii="Times New Roman" w:hAnsi="Times New Roman"/>
          <w:sz w:val="24"/>
          <w:szCs w:val="24"/>
        </w:rPr>
        <w:t>работать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инструкцию учебника,</w:t>
      </w:r>
      <w:r w:rsidRPr="00B256D1">
        <w:rPr>
          <w:rFonts w:ascii="Times New Roman" w:hAnsi="Times New Roman"/>
          <w:spacing w:val="-2"/>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участие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коллективном</w:t>
      </w:r>
      <w:r w:rsidRPr="00B256D1">
        <w:rPr>
          <w:rFonts w:ascii="Times New Roman" w:hAnsi="Times New Roman"/>
          <w:spacing w:val="3"/>
          <w:sz w:val="24"/>
          <w:szCs w:val="24"/>
        </w:rPr>
        <w:t xml:space="preserve"> </w:t>
      </w:r>
      <w:r w:rsidRPr="00B256D1">
        <w:rPr>
          <w:rFonts w:ascii="Times New Roman" w:hAnsi="Times New Roman"/>
          <w:sz w:val="24"/>
          <w:szCs w:val="24"/>
        </w:rPr>
        <w:t>построении</w:t>
      </w:r>
      <w:r w:rsidRPr="00B256D1">
        <w:rPr>
          <w:rFonts w:ascii="Times New Roman" w:hAnsi="Times New Roman"/>
          <w:spacing w:val="-2"/>
          <w:sz w:val="24"/>
          <w:szCs w:val="24"/>
        </w:rPr>
        <w:t xml:space="preserve"> </w:t>
      </w:r>
      <w:r w:rsidRPr="00B256D1">
        <w:rPr>
          <w:rFonts w:ascii="Times New Roman" w:hAnsi="Times New Roman"/>
          <w:sz w:val="24"/>
          <w:szCs w:val="24"/>
        </w:rPr>
        <w:t>простого</w:t>
      </w:r>
      <w:r w:rsidRPr="00B256D1">
        <w:rPr>
          <w:rFonts w:ascii="Times New Roman" w:hAnsi="Times New Roman"/>
          <w:spacing w:val="-1"/>
          <w:sz w:val="24"/>
          <w:szCs w:val="24"/>
        </w:rPr>
        <w:t xml:space="preserve"> </w:t>
      </w:r>
      <w:r w:rsidRPr="00B256D1">
        <w:rPr>
          <w:rFonts w:ascii="Times New Roman" w:hAnsi="Times New Roman"/>
          <w:sz w:val="24"/>
          <w:szCs w:val="24"/>
        </w:rPr>
        <w:t>плана</w:t>
      </w:r>
      <w:r w:rsidRPr="00B256D1">
        <w:rPr>
          <w:rFonts w:ascii="Times New Roman" w:hAnsi="Times New Roman"/>
          <w:spacing w:val="-3"/>
          <w:sz w:val="24"/>
          <w:szCs w:val="24"/>
        </w:rPr>
        <w:t xml:space="preserve"> </w:t>
      </w:r>
      <w:r w:rsidRPr="00B256D1">
        <w:rPr>
          <w:rFonts w:ascii="Times New Roman" w:hAnsi="Times New Roman"/>
          <w:sz w:val="24"/>
          <w:szCs w:val="24"/>
        </w:rPr>
        <w:t>действий;</w:t>
      </w:r>
    </w:p>
    <w:p w14:paraId="22F9211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 и принимать критерии оценки качества работы, руководствоваться ими в процессе</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и оценки выполненных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4A78167F"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подготовку</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уроку</w:t>
      </w:r>
      <w:r w:rsidRPr="00B256D1">
        <w:rPr>
          <w:rFonts w:ascii="Times New Roman" w:hAnsi="Times New Roman"/>
          <w:spacing w:val="1"/>
          <w:sz w:val="24"/>
          <w:szCs w:val="24"/>
        </w:rPr>
        <w:t xml:space="preserve"> </w:t>
      </w:r>
      <w:r w:rsidRPr="00B256D1">
        <w:rPr>
          <w:rFonts w:ascii="Times New Roman" w:hAnsi="Times New Roman"/>
          <w:sz w:val="24"/>
          <w:szCs w:val="24"/>
        </w:rPr>
        <w:t>рабочего</w:t>
      </w:r>
      <w:r w:rsidRPr="00B256D1">
        <w:rPr>
          <w:rFonts w:ascii="Times New Roman" w:hAnsi="Times New Roman"/>
          <w:spacing w:val="1"/>
          <w:sz w:val="24"/>
          <w:szCs w:val="24"/>
        </w:rPr>
        <w:t xml:space="preserve"> </w:t>
      </w:r>
      <w:r w:rsidRPr="00B256D1">
        <w:rPr>
          <w:rFonts w:ascii="Times New Roman" w:hAnsi="Times New Roman"/>
          <w:sz w:val="24"/>
          <w:szCs w:val="24"/>
        </w:rPr>
        <w:t>места,</w:t>
      </w:r>
      <w:r w:rsidRPr="00B256D1">
        <w:rPr>
          <w:rFonts w:ascii="Times New Roman" w:hAnsi="Times New Roman"/>
          <w:spacing w:val="1"/>
          <w:sz w:val="24"/>
          <w:szCs w:val="24"/>
        </w:rPr>
        <w:t xml:space="preserve"> </w:t>
      </w:r>
      <w:r w:rsidRPr="00B256D1">
        <w:rPr>
          <w:rFonts w:ascii="Times New Roman" w:hAnsi="Times New Roman"/>
          <w:sz w:val="24"/>
          <w:szCs w:val="24"/>
        </w:rPr>
        <w:t>поддерживать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течение</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необходимую</w:t>
      </w:r>
      <w:r w:rsidRPr="00B256D1">
        <w:rPr>
          <w:rFonts w:ascii="Times New Roman" w:hAnsi="Times New Roman"/>
          <w:spacing w:val="1"/>
          <w:sz w:val="24"/>
          <w:szCs w:val="24"/>
        </w:rPr>
        <w:t xml:space="preserve"> </w:t>
      </w:r>
      <w:r w:rsidRPr="00B256D1">
        <w:rPr>
          <w:rFonts w:ascii="Times New Roman" w:hAnsi="Times New Roman"/>
          <w:sz w:val="24"/>
          <w:szCs w:val="24"/>
        </w:rPr>
        <w:t>уборку по</w:t>
      </w:r>
      <w:r w:rsidRPr="00B256D1">
        <w:rPr>
          <w:rFonts w:ascii="Times New Roman" w:hAnsi="Times New Roman"/>
          <w:spacing w:val="1"/>
          <w:sz w:val="24"/>
          <w:szCs w:val="24"/>
        </w:rPr>
        <w:t xml:space="preserve"> </w:t>
      </w:r>
      <w:r w:rsidRPr="00B256D1">
        <w:rPr>
          <w:rFonts w:ascii="Times New Roman" w:hAnsi="Times New Roman"/>
          <w:sz w:val="24"/>
          <w:szCs w:val="24"/>
        </w:rPr>
        <w:t>окончании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p>
    <w:p w14:paraId="7C03F27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несложные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r w:rsidRPr="00B256D1">
        <w:rPr>
          <w:rFonts w:ascii="Times New Roman" w:hAnsi="Times New Roman"/>
          <w:spacing w:val="-2"/>
          <w:sz w:val="24"/>
          <w:szCs w:val="24"/>
        </w:rPr>
        <w:t xml:space="preserve"> </w:t>
      </w:r>
      <w:r w:rsidRPr="00B256D1">
        <w:rPr>
          <w:rFonts w:ascii="Times New Roman" w:hAnsi="Times New Roman"/>
          <w:sz w:val="24"/>
          <w:szCs w:val="24"/>
        </w:rPr>
        <w:t>контроля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оценки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предложенным</w:t>
      </w:r>
      <w:r w:rsidRPr="00B256D1">
        <w:rPr>
          <w:rFonts w:ascii="Times New Roman" w:hAnsi="Times New Roman"/>
          <w:spacing w:val="-6"/>
          <w:sz w:val="24"/>
          <w:szCs w:val="24"/>
        </w:rPr>
        <w:t xml:space="preserve"> </w:t>
      </w:r>
      <w:r w:rsidRPr="00B256D1">
        <w:rPr>
          <w:rFonts w:ascii="Times New Roman" w:hAnsi="Times New Roman"/>
          <w:sz w:val="24"/>
          <w:szCs w:val="24"/>
        </w:rPr>
        <w:t>критериям.</w:t>
      </w:r>
    </w:p>
    <w:p w14:paraId="3E7A4B8D" w14:textId="77777777" w:rsidR="00B256D1" w:rsidRPr="00B256D1" w:rsidRDefault="00B256D1" w:rsidP="00CC1F8A">
      <w:pPr>
        <w:pStyle w:val="20"/>
        <w:spacing w:before="4" w:line="240" w:lineRule="auto"/>
        <w:ind w:left="0" w:firstLine="567"/>
      </w:pPr>
      <w:r w:rsidRPr="00B256D1">
        <w:t>Совместная</w:t>
      </w:r>
      <w:r w:rsidRPr="00B256D1">
        <w:rPr>
          <w:spacing w:val="-5"/>
        </w:rPr>
        <w:t xml:space="preserve"> </w:t>
      </w:r>
      <w:r w:rsidRPr="00B256D1">
        <w:t>деятельность:</w:t>
      </w:r>
    </w:p>
    <w:p w14:paraId="74B1253B"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проявлять положительное отношение к включению в совместную работу, к простым видам</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p>
    <w:p w14:paraId="4AEE2D70"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принимать участие в парных, групповых, коллективных видах работы, в процессе изготовления</w:t>
      </w:r>
      <w:r w:rsidRPr="00B256D1">
        <w:rPr>
          <w:rFonts w:ascii="Times New Roman" w:hAnsi="Times New Roman"/>
          <w:spacing w:val="-57"/>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2"/>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p>
    <w:p w14:paraId="2E51F5D5" w14:textId="77777777" w:rsidR="00B256D1" w:rsidRPr="00B256D1" w:rsidRDefault="00B256D1" w:rsidP="00CC1F8A">
      <w:pPr>
        <w:pStyle w:val="1"/>
        <w:keepNext w:val="0"/>
        <w:numPr>
          <w:ilvl w:val="0"/>
          <w:numId w:val="165"/>
        </w:numPr>
        <w:tabs>
          <w:tab w:val="num" w:pos="720"/>
          <w:tab w:val="left" w:pos="1048"/>
        </w:tabs>
        <w:autoSpaceDE w:val="0"/>
        <w:autoSpaceDN w:val="0"/>
        <w:spacing w:before="2" w:line="240" w:lineRule="auto"/>
        <w:ind w:left="0" w:firstLine="567"/>
        <w:jc w:val="both"/>
        <w:rPr>
          <w:sz w:val="24"/>
          <w:szCs w:val="24"/>
        </w:rPr>
      </w:pPr>
      <w:r w:rsidRPr="00B256D1">
        <w:rPr>
          <w:sz w:val="24"/>
          <w:szCs w:val="24"/>
        </w:rPr>
        <w:t>класс</w:t>
      </w:r>
    </w:p>
    <w:p w14:paraId="1950C58C" w14:textId="77777777" w:rsidR="00B256D1" w:rsidRPr="00B256D1" w:rsidRDefault="00B256D1" w:rsidP="00CC1F8A">
      <w:pPr>
        <w:pStyle w:val="a6"/>
        <w:numPr>
          <w:ilvl w:val="0"/>
          <w:numId w:val="163"/>
        </w:numPr>
        <w:tabs>
          <w:tab w:val="left" w:pos="1108"/>
        </w:tabs>
        <w:ind w:left="0" w:firstLine="567"/>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3"/>
          <w:sz w:val="24"/>
          <w:szCs w:val="24"/>
        </w:rPr>
        <w:t xml:space="preserve"> </w:t>
      </w:r>
      <w:r w:rsidRPr="00B256D1">
        <w:rPr>
          <w:b/>
          <w:sz w:val="24"/>
          <w:szCs w:val="24"/>
        </w:rPr>
        <w:t>производства</w:t>
      </w:r>
    </w:p>
    <w:p w14:paraId="4AB7452E"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Рукотворный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результат</w:t>
      </w:r>
      <w:r w:rsidRPr="00B256D1">
        <w:rPr>
          <w:rFonts w:ascii="Times New Roman" w:hAnsi="Times New Roman"/>
          <w:spacing w:val="1"/>
          <w:sz w:val="24"/>
          <w:szCs w:val="24"/>
        </w:rPr>
        <w:t xml:space="preserve"> </w:t>
      </w:r>
      <w:r w:rsidRPr="00B256D1">
        <w:rPr>
          <w:rFonts w:ascii="Times New Roman" w:hAnsi="Times New Roman"/>
          <w:sz w:val="24"/>
          <w:szCs w:val="24"/>
        </w:rPr>
        <w:t>труда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основном</w:t>
      </w:r>
      <w:r w:rsidRPr="00B256D1">
        <w:rPr>
          <w:rFonts w:ascii="Times New Roman" w:hAnsi="Times New Roman"/>
          <w:spacing w:val="-57"/>
          <w:sz w:val="24"/>
          <w:szCs w:val="24"/>
        </w:rPr>
        <w:t xml:space="preserve"> </w:t>
      </w:r>
      <w:r w:rsidRPr="00B256D1">
        <w:rPr>
          <w:rFonts w:ascii="Times New Roman" w:hAnsi="Times New Roman"/>
          <w:sz w:val="24"/>
          <w:szCs w:val="24"/>
        </w:rPr>
        <w:t>принципе</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вещей:</w:t>
      </w:r>
      <w:r w:rsidRPr="00B256D1">
        <w:rPr>
          <w:rFonts w:ascii="Times New Roman" w:hAnsi="Times New Roman"/>
          <w:spacing w:val="1"/>
          <w:sz w:val="24"/>
          <w:szCs w:val="24"/>
        </w:rPr>
        <w:t xml:space="preserve"> </w:t>
      </w:r>
      <w:r w:rsidRPr="00B256D1">
        <w:rPr>
          <w:rFonts w:ascii="Times New Roman" w:hAnsi="Times New Roman"/>
          <w:sz w:val="24"/>
          <w:szCs w:val="24"/>
        </w:rPr>
        <w:t>прочность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удобство</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Средства</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1"/>
          <w:sz w:val="24"/>
          <w:szCs w:val="24"/>
        </w:rPr>
        <w:t xml:space="preserve"> </w:t>
      </w:r>
      <w:r w:rsidRPr="00B256D1">
        <w:rPr>
          <w:rFonts w:ascii="Times New Roman" w:hAnsi="Times New Roman"/>
          <w:sz w:val="24"/>
          <w:szCs w:val="24"/>
        </w:rPr>
        <w:t>цвет,</w:t>
      </w:r>
      <w:r w:rsidRPr="00B256D1">
        <w:rPr>
          <w:rFonts w:ascii="Times New Roman" w:hAnsi="Times New Roman"/>
          <w:spacing w:val="1"/>
          <w:sz w:val="24"/>
          <w:szCs w:val="24"/>
        </w:rPr>
        <w:t xml:space="preserve"> </w:t>
      </w:r>
      <w:r w:rsidRPr="00B256D1">
        <w:rPr>
          <w:rFonts w:ascii="Times New Roman" w:hAnsi="Times New Roman"/>
          <w:sz w:val="24"/>
          <w:szCs w:val="24"/>
        </w:rPr>
        <w:t>тон</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данного</w:t>
      </w:r>
      <w:r w:rsidRPr="00B256D1">
        <w:rPr>
          <w:rFonts w:ascii="Times New Roman" w:hAnsi="Times New Roman"/>
          <w:spacing w:val="1"/>
          <w:sz w:val="24"/>
          <w:szCs w:val="24"/>
        </w:rPr>
        <w:t xml:space="preserve"> </w:t>
      </w:r>
      <w:r w:rsidRPr="00B256D1">
        <w:rPr>
          <w:rFonts w:ascii="Times New Roman" w:hAnsi="Times New Roman"/>
          <w:sz w:val="24"/>
          <w:szCs w:val="24"/>
        </w:rPr>
        <w:t>принципа.</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60"/>
          <w:sz w:val="24"/>
          <w:szCs w:val="24"/>
        </w:rPr>
        <w:t xml:space="preserve"> </w:t>
      </w:r>
      <w:r w:rsidRPr="00B256D1">
        <w:rPr>
          <w:rFonts w:ascii="Times New Roman" w:hAnsi="Times New Roman"/>
          <w:sz w:val="24"/>
          <w:szCs w:val="24"/>
        </w:rPr>
        <w:t>технологическом</w:t>
      </w:r>
      <w:r w:rsidRPr="00B256D1">
        <w:rPr>
          <w:rFonts w:ascii="Times New Roman" w:hAnsi="Times New Roman"/>
          <w:spacing w:val="1"/>
          <w:sz w:val="24"/>
          <w:szCs w:val="24"/>
        </w:rPr>
        <w:t xml:space="preserve"> </w:t>
      </w:r>
      <w:r w:rsidRPr="00B256D1">
        <w:rPr>
          <w:rFonts w:ascii="Times New Roman" w:hAnsi="Times New Roman"/>
          <w:sz w:val="24"/>
          <w:szCs w:val="24"/>
        </w:rPr>
        <w:t>процессе: анализ устройства и назначения изделия; выстраивание последовательности 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экономная</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обработка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целью</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(выделения)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сборка,</w:t>
      </w:r>
      <w:r w:rsidRPr="00B256D1">
        <w:rPr>
          <w:rFonts w:ascii="Times New Roman" w:hAnsi="Times New Roman"/>
          <w:spacing w:val="1"/>
          <w:sz w:val="24"/>
          <w:szCs w:val="24"/>
        </w:rPr>
        <w:t xml:space="preserve"> </w:t>
      </w:r>
      <w:r w:rsidRPr="00B256D1">
        <w:rPr>
          <w:rFonts w:ascii="Times New Roman" w:hAnsi="Times New Roman"/>
          <w:sz w:val="24"/>
          <w:szCs w:val="24"/>
        </w:rPr>
        <w:t>отделка</w:t>
      </w:r>
      <w:r w:rsidRPr="00B256D1">
        <w:rPr>
          <w:rFonts w:ascii="Times New Roman" w:hAnsi="Times New Roman"/>
          <w:spacing w:val="1"/>
          <w:sz w:val="24"/>
          <w:szCs w:val="24"/>
        </w:rPr>
        <w:t xml:space="preserve"> </w:t>
      </w:r>
      <w:r w:rsidRPr="00B256D1">
        <w:rPr>
          <w:rFonts w:ascii="Times New Roman" w:hAnsi="Times New Roman"/>
          <w:sz w:val="24"/>
          <w:szCs w:val="24"/>
        </w:rPr>
        <w:t>изделия; проверка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действии,</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соблюдением</w:t>
      </w:r>
      <w:r w:rsidRPr="00B256D1">
        <w:rPr>
          <w:rFonts w:ascii="Times New Roman" w:hAnsi="Times New Roman"/>
          <w:spacing w:val="-1"/>
          <w:sz w:val="24"/>
          <w:szCs w:val="24"/>
        </w:rPr>
        <w:t xml:space="preserve"> </w:t>
      </w:r>
      <w:r w:rsidRPr="00B256D1">
        <w:rPr>
          <w:rFonts w:ascii="Times New Roman" w:hAnsi="Times New Roman"/>
          <w:sz w:val="24"/>
          <w:szCs w:val="24"/>
        </w:rPr>
        <w:t>этапов технологического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p>
    <w:p w14:paraId="73E5CDD3"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современность.</w:t>
      </w:r>
      <w:r w:rsidRPr="00B256D1">
        <w:rPr>
          <w:rFonts w:ascii="Times New Roman" w:hAnsi="Times New Roman"/>
          <w:spacing w:val="1"/>
          <w:sz w:val="24"/>
          <w:szCs w:val="24"/>
        </w:rPr>
        <w:t xml:space="preserve"> </w:t>
      </w:r>
      <w:r w:rsidRPr="00B256D1">
        <w:rPr>
          <w:rFonts w:ascii="Times New Roman" w:hAnsi="Times New Roman"/>
          <w:sz w:val="24"/>
          <w:szCs w:val="24"/>
        </w:rPr>
        <w:t>Новая</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1"/>
          <w:sz w:val="24"/>
          <w:szCs w:val="24"/>
        </w:rPr>
        <w:t xml:space="preserve"> </w:t>
      </w:r>
      <w:r w:rsidRPr="00B256D1">
        <w:rPr>
          <w:rFonts w:ascii="Times New Roman" w:hAnsi="Times New Roman"/>
          <w:sz w:val="24"/>
          <w:szCs w:val="24"/>
        </w:rPr>
        <w:t>древних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профессий.</w:t>
      </w:r>
      <w:r w:rsidRPr="00B256D1">
        <w:rPr>
          <w:rFonts w:ascii="Times New Roman" w:hAnsi="Times New Roman"/>
          <w:spacing w:val="1"/>
          <w:sz w:val="24"/>
          <w:szCs w:val="24"/>
        </w:rPr>
        <w:t xml:space="preserve"> </w:t>
      </w:r>
      <w:r w:rsidRPr="00B256D1">
        <w:rPr>
          <w:rFonts w:ascii="Times New Roman" w:hAnsi="Times New Roman"/>
          <w:sz w:val="24"/>
          <w:szCs w:val="24"/>
        </w:rPr>
        <w:t>Совершенствование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 процессов.</w:t>
      </w:r>
      <w:r w:rsidRPr="00B256D1">
        <w:rPr>
          <w:rFonts w:ascii="Times New Roman" w:hAnsi="Times New Roman"/>
          <w:spacing w:val="-1"/>
          <w:sz w:val="24"/>
          <w:szCs w:val="24"/>
        </w:rPr>
        <w:t xml:space="preserve"> </w:t>
      </w:r>
      <w:r w:rsidRPr="00B256D1">
        <w:rPr>
          <w:rFonts w:ascii="Times New Roman" w:hAnsi="Times New Roman"/>
          <w:sz w:val="24"/>
          <w:szCs w:val="24"/>
        </w:rPr>
        <w:t>Мастера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профессии;</w:t>
      </w:r>
      <w:r w:rsidRPr="00B256D1">
        <w:rPr>
          <w:rFonts w:ascii="Times New Roman" w:hAnsi="Times New Roman"/>
          <w:spacing w:val="-2"/>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мастера.</w:t>
      </w:r>
      <w:r w:rsidRPr="00B256D1">
        <w:rPr>
          <w:rFonts w:ascii="Times New Roman" w:hAnsi="Times New Roman"/>
          <w:spacing w:val="-1"/>
          <w:sz w:val="24"/>
          <w:szCs w:val="24"/>
        </w:rPr>
        <w:t xml:space="preserve"> </w:t>
      </w:r>
      <w:r w:rsidRPr="00B256D1">
        <w:rPr>
          <w:rFonts w:ascii="Times New Roman" w:hAnsi="Times New Roman"/>
          <w:sz w:val="24"/>
          <w:szCs w:val="24"/>
        </w:rPr>
        <w:t>Культурные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p>
    <w:p w14:paraId="521608DE"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замысла,</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детализация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воплощение).</w:t>
      </w:r>
      <w:r w:rsidRPr="00B256D1">
        <w:rPr>
          <w:rFonts w:ascii="Times New Roman" w:hAnsi="Times New Roman"/>
          <w:spacing w:val="-1"/>
          <w:sz w:val="24"/>
          <w:szCs w:val="24"/>
        </w:rPr>
        <w:t xml:space="preserve"> </w:t>
      </w:r>
      <w:r w:rsidRPr="00B256D1">
        <w:rPr>
          <w:rFonts w:ascii="Times New Roman" w:hAnsi="Times New Roman"/>
          <w:sz w:val="24"/>
          <w:szCs w:val="24"/>
        </w:rPr>
        <w:t>Несложные</w:t>
      </w:r>
      <w:r w:rsidRPr="00B256D1">
        <w:rPr>
          <w:rFonts w:ascii="Times New Roman" w:hAnsi="Times New Roman"/>
          <w:spacing w:val="-2"/>
          <w:sz w:val="24"/>
          <w:szCs w:val="24"/>
        </w:rPr>
        <w:t xml:space="preserve"> </w:t>
      </w:r>
      <w:r w:rsidRPr="00B256D1">
        <w:rPr>
          <w:rFonts w:ascii="Times New Roman" w:hAnsi="Times New Roman"/>
          <w:sz w:val="24"/>
          <w:szCs w:val="24"/>
        </w:rPr>
        <w:t>коллективные, групповые</w:t>
      </w:r>
      <w:r w:rsidRPr="00B256D1">
        <w:rPr>
          <w:rFonts w:ascii="Times New Roman" w:hAnsi="Times New Roman"/>
          <w:spacing w:val="-1"/>
          <w:sz w:val="24"/>
          <w:szCs w:val="24"/>
        </w:rPr>
        <w:t xml:space="preserve"> </w:t>
      </w:r>
      <w:r w:rsidRPr="00B256D1">
        <w:rPr>
          <w:rFonts w:ascii="Times New Roman" w:hAnsi="Times New Roman"/>
          <w:sz w:val="24"/>
          <w:szCs w:val="24"/>
        </w:rPr>
        <w:t>проекты.</w:t>
      </w:r>
    </w:p>
    <w:p w14:paraId="325F182C" w14:textId="77777777" w:rsidR="00B256D1" w:rsidRPr="00B256D1" w:rsidRDefault="00B256D1" w:rsidP="00CC1F8A">
      <w:pPr>
        <w:pStyle w:val="1"/>
        <w:keepNext w:val="0"/>
        <w:numPr>
          <w:ilvl w:val="0"/>
          <w:numId w:val="163"/>
        </w:numPr>
        <w:tabs>
          <w:tab w:val="num" w:pos="720"/>
          <w:tab w:val="left" w:pos="1108"/>
        </w:tabs>
        <w:autoSpaceDE w:val="0"/>
        <w:autoSpaceDN w:val="0"/>
        <w:spacing w:before="3" w:line="240" w:lineRule="auto"/>
        <w:ind w:left="0" w:firstLine="567"/>
        <w:jc w:val="both"/>
        <w:rPr>
          <w:sz w:val="24"/>
          <w:szCs w:val="24"/>
        </w:rPr>
      </w:pPr>
      <w:r w:rsidRPr="00B256D1">
        <w:rPr>
          <w:sz w:val="24"/>
          <w:szCs w:val="24"/>
        </w:rPr>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052F1C91"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 xml:space="preserve">Многообразие материалов, их свойств и их практическое применение в жизни. </w:t>
      </w:r>
      <w:r w:rsidRPr="00B256D1">
        <w:rPr>
          <w:rFonts w:ascii="Times New Roman" w:hAnsi="Times New Roman"/>
          <w:sz w:val="24"/>
          <w:szCs w:val="24"/>
        </w:rPr>
        <w:lastRenderedPageBreak/>
        <w:t>Исследование и</w:t>
      </w:r>
      <w:r w:rsidRPr="00B256D1">
        <w:rPr>
          <w:rFonts w:ascii="Times New Roman" w:hAnsi="Times New Roman"/>
          <w:spacing w:val="1"/>
          <w:sz w:val="24"/>
          <w:szCs w:val="24"/>
        </w:rPr>
        <w:t xml:space="preserve"> </w:t>
      </w:r>
      <w:r w:rsidRPr="00B256D1">
        <w:rPr>
          <w:rFonts w:ascii="Times New Roman" w:hAnsi="Times New Roman"/>
          <w:sz w:val="24"/>
          <w:szCs w:val="24"/>
        </w:rPr>
        <w:t>сравнение</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элементарных</w:t>
      </w:r>
      <w:r w:rsidRPr="00B256D1">
        <w:rPr>
          <w:rFonts w:ascii="Times New Roman" w:hAnsi="Times New Roman"/>
          <w:spacing w:val="1"/>
          <w:sz w:val="24"/>
          <w:szCs w:val="24"/>
        </w:rPr>
        <w:t xml:space="preserve"> </w:t>
      </w:r>
      <w:r w:rsidRPr="00B256D1">
        <w:rPr>
          <w:rFonts w:ascii="Times New Roman" w:hAnsi="Times New Roman"/>
          <w:sz w:val="24"/>
          <w:szCs w:val="24"/>
        </w:rPr>
        <w:t>физических,</w:t>
      </w:r>
      <w:r w:rsidRPr="00B256D1">
        <w:rPr>
          <w:rFonts w:ascii="Times New Roman" w:hAnsi="Times New Roman"/>
          <w:spacing w:val="1"/>
          <w:sz w:val="24"/>
          <w:szCs w:val="24"/>
        </w:rPr>
        <w:t xml:space="preserve"> </w:t>
      </w:r>
      <w:r w:rsidRPr="00B256D1">
        <w:rPr>
          <w:rFonts w:ascii="Times New Roman" w:hAnsi="Times New Roman"/>
          <w:sz w:val="24"/>
          <w:szCs w:val="24"/>
        </w:rPr>
        <w:t>механических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Выбор</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их декоративно-художественным</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конструктивным</w:t>
      </w:r>
      <w:r w:rsidRPr="00B256D1">
        <w:rPr>
          <w:rFonts w:ascii="Times New Roman" w:hAnsi="Times New Roman"/>
          <w:spacing w:val="-4"/>
          <w:sz w:val="24"/>
          <w:szCs w:val="24"/>
        </w:rPr>
        <w:t xml:space="preserve"> </w:t>
      </w:r>
      <w:r w:rsidRPr="00B256D1">
        <w:rPr>
          <w:rFonts w:ascii="Times New Roman" w:hAnsi="Times New Roman"/>
          <w:sz w:val="24"/>
          <w:szCs w:val="24"/>
        </w:rPr>
        <w:t>свойствам.</w:t>
      </w:r>
    </w:p>
    <w:p w14:paraId="7B678C36"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Называние и выполнение основных технологических операций ручной обработки материалов в</w:t>
      </w:r>
      <w:r w:rsidRPr="00B256D1">
        <w:rPr>
          <w:rFonts w:ascii="Times New Roman" w:hAnsi="Times New Roman"/>
          <w:spacing w:val="-57"/>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линейки</w:t>
      </w:r>
      <w:r w:rsidRPr="00B256D1">
        <w:rPr>
          <w:rFonts w:ascii="Times New Roman" w:hAnsi="Times New Roman"/>
          <w:spacing w:val="1"/>
          <w:sz w:val="24"/>
          <w:szCs w:val="24"/>
        </w:rPr>
        <w:t xml:space="preserve"> </w:t>
      </w:r>
      <w:r w:rsidRPr="00B256D1">
        <w:rPr>
          <w:rFonts w:ascii="Times New Roman" w:hAnsi="Times New Roman"/>
          <w:sz w:val="24"/>
          <w:szCs w:val="24"/>
        </w:rPr>
        <w:t>(угольника,</w:t>
      </w:r>
      <w:r w:rsidRPr="00B256D1">
        <w:rPr>
          <w:rFonts w:ascii="Times New Roman" w:hAnsi="Times New Roman"/>
          <w:spacing w:val="1"/>
          <w:sz w:val="24"/>
          <w:szCs w:val="24"/>
        </w:rPr>
        <w:t xml:space="preserve"> </w:t>
      </w:r>
      <w:r w:rsidRPr="00B256D1">
        <w:rPr>
          <w:rFonts w:ascii="Times New Roman" w:hAnsi="Times New Roman"/>
          <w:sz w:val="24"/>
          <w:szCs w:val="24"/>
        </w:rPr>
        <w:t>циркуля),</w:t>
      </w:r>
      <w:r w:rsidRPr="00B256D1">
        <w:rPr>
          <w:rFonts w:ascii="Times New Roman" w:hAnsi="Times New Roman"/>
          <w:spacing w:val="1"/>
          <w:sz w:val="24"/>
          <w:szCs w:val="24"/>
        </w:rPr>
        <w:t xml:space="preserve"> </w:t>
      </w:r>
      <w:r w:rsidRPr="00B256D1">
        <w:rPr>
          <w:rFonts w:ascii="Times New Roman" w:hAnsi="Times New Roman"/>
          <w:sz w:val="24"/>
          <w:szCs w:val="24"/>
        </w:rPr>
        <w:t>формообразование деталей (сгибание, складывание тонкого картона и плотных видов бумаги и др.),</w:t>
      </w:r>
      <w:r w:rsidRPr="00B256D1">
        <w:rPr>
          <w:rFonts w:ascii="Times New Roman" w:hAnsi="Times New Roman"/>
          <w:spacing w:val="1"/>
          <w:sz w:val="24"/>
          <w:szCs w:val="24"/>
        </w:rPr>
        <w:t xml:space="preserve"> </w:t>
      </w:r>
      <w:r w:rsidRPr="00B256D1">
        <w:rPr>
          <w:rFonts w:ascii="Times New Roman" w:hAnsi="Times New Roman"/>
          <w:sz w:val="24"/>
          <w:szCs w:val="24"/>
        </w:rPr>
        <w:t>сборка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(сшивание).</w:t>
      </w:r>
      <w:r w:rsidRPr="00B256D1">
        <w:rPr>
          <w:rFonts w:ascii="Times New Roman" w:hAnsi="Times New Roman"/>
          <w:spacing w:val="1"/>
          <w:sz w:val="24"/>
          <w:szCs w:val="24"/>
        </w:rPr>
        <w:t xml:space="preserve"> </w:t>
      </w:r>
      <w:r w:rsidRPr="00B256D1">
        <w:rPr>
          <w:rFonts w:ascii="Times New Roman" w:hAnsi="Times New Roman"/>
          <w:sz w:val="24"/>
          <w:szCs w:val="24"/>
        </w:rPr>
        <w:t>Подвижное</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6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соответствующих способов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зависимости от</w:t>
      </w:r>
      <w:r w:rsidRPr="00B256D1">
        <w:rPr>
          <w:rFonts w:ascii="Times New Roman" w:hAnsi="Times New Roman"/>
          <w:spacing w:val="-1"/>
          <w:sz w:val="24"/>
          <w:szCs w:val="24"/>
        </w:rPr>
        <w:t xml:space="preserve"> </w:t>
      </w:r>
      <w:r w:rsidRPr="00B256D1">
        <w:rPr>
          <w:rFonts w:ascii="Times New Roman" w:hAnsi="Times New Roman"/>
          <w:sz w:val="24"/>
          <w:szCs w:val="24"/>
        </w:rPr>
        <w:t>вида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назначения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p>
    <w:p w14:paraId="4E7AF3E5"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условных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схема.</w:t>
      </w:r>
      <w:r w:rsidRPr="00B256D1">
        <w:rPr>
          <w:rFonts w:ascii="Times New Roman" w:hAnsi="Times New Roman"/>
          <w:spacing w:val="1"/>
          <w:sz w:val="24"/>
          <w:szCs w:val="24"/>
        </w:rPr>
        <w:t xml:space="preserve"> </w:t>
      </w:r>
      <w:r w:rsidRPr="00B256D1">
        <w:rPr>
          <w:rFonts w:ascii="Times New Roman" w:hAnsi="Times New Roman"/>
          <w:sz w:val="24"/>
          <w:szCs w:val="24"/>
        </w:rPr>
        <w:t>Чертёжные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линейка</w:t>
      </w:r>
      <w:r w:rsidRPr="00B256D1">
        <w:rPr>
          <w:rFonts w:ascii="Times New Roman" w:hAnsi="Times New Roman"/>
          <w:spacing w:val="1"/>
          <w:sz w:val="24"/>
          <w:szCs w:val="24"/>
        </w:rPr>
        <w:t xml:space="preserve"> </w:t>
      </w:r>
      <w:r w:rsidRPr="00B256D1">
        <w:rPr>
          <w:rFonts w:ascii="Times New Roman" w:hAnsi="Times New Roman"/>
          <w:sz w:val="24"/>
          <w:szCs w:val="24"/>
        </w:rPr>
        <w:t>(угольник,</w:t>
      </w:r>
      <w:r w:rsidRPr="00B256D1">
        <w:rPr>
          <w:rFonts w:ascii="Times New Roman" w:hAnsi="Times New Roman"/>
          <w:spacing w:val="1"/>
          <w:sz w:val="24"/>
          <w:szCs w:val="24"/>
        </w:rPr>
        <w:t xml:space="preserve"> </w:t>
      </w:r>
      <w:r w:rsidRPr="00B256D1">
        <w:rPr>
          <w:rFonts w:ascii="Times New Roman" w:hAnsi="Times New Roman"/>
          <w:sz w:val="24"/>
          <w:szCs w:val="24"/>
        </w:rPr>
        <w:t>циркуль).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конструкция.</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безопасной работы</w:t>
      </w:r>
      <w:r w:rsidRPr="00B256D1">
        <w:rPr>
          <w:rFonts w:ascii="Times New Roman" w:hAnsi="Times New Roman"/>
          <w:spacing w:val="-1"/>
          <w:sz w:val="24"/>
          <w:szCs w:val="24"/>
        </w:rPr>
        <w:t xml:space="preserve"> </w:t>
      </w:r>
      <w:r w:rsidRPr="00B256D1">
        <w:rPr>
          <w:rFonts w:ascii="Times New Roman" w:hAnsi="Times New Roman"/>
          <w:sz w:val="24"/>
          <w:szCs w:val="24"/>
        </w:rPr>
        <w:t>колющими (циркуль)</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p>
    <w:p w14:paraId="5DEB70D4" w14:textId="77777777" w:rsidR="00B256D1" w:rsidRPr="00B256D1" w:rsidRDefault="00B256D1" w:rsidP="00CC1F8A">
      <w:pPr>
        <w:pStyle w:val="a4"/>
        <w:spacing w:before="68"/>
        <w:ind w:left="0" w:right="143" w:firstLine="567"/>
        <w:rPr>
          <w:rFonts w:ascii="Times New Roman" w:hAnsi="Times New Roman"/>
          <w:sz w:val="24"/>
          <w:szCs w:val="24"/>
        </w:rPr>
      </w:pPr>
      <w:r w:rsidRPr="00B256D1">
        <w:rPr>
          <w:rFonts w:ascii="Times New Roman" w:hAnsi="Times New Roman"/>
          <w:sz w:val="24"/>
          <w:szCs w:val="24"/>
          <w:u w:val="single"/>
        </w:rPr>
        <w:t>Технология обработки бумаги и картона.</w:t>
      </w:r>
      <w:r w:rsidRPr="00B256D1">
        <w:rPr>
          <w:rFonts w:ascii="Times New Roman" w:hAnsi="Times New Roman"/>
          <w:sz w:val="24"/>
          <w:szCs w:val="24"/>
        </w:rPr>
        <w:t xml:space="preserve"> Назначение линий чертежа (контур, линия разреза,</w:t>
      </w:r>
      <w:r w:rsidRPr="00B256D1">
        <w:rPr>
          <w:rFonts w:ascii="Times New Roman" w:hAnsi="Times New Roman"/>
          <w:spacing w:val="1"/>
          <w:sz w:val="24"/>
          <w:szCs w:val="24"/>
        </w:rPr>
        <w:t xml:space="preserve"> </w:t>
      </w:r>
      <w:r w:rsidRPr="00B256D1">
        <w:rPr>
          <w:rFonts w:ascii="Times New Roman" w:hAnsi="Times New Roman"/>
          <w:sz w:val="24"/>
          <w:szCs w:val="24"/>
        </w:rPr>
        <w:t>сгиба,</w:t>
      </w:r>
      <w:r w:rsidRPr="00B256D1">
        <w:rPr>
          <w:rFonts w:ascii="Times New Roman" w:hAnsi="Times New Roman"/>
          <w:spacing w:val="1"/>
          <w:sz w:val="24"/>
          <w:szCs w:val="24"/>
        </w:rPr>
        <w:t xml:space="preserve"> </w:t>
      </w:r>
      <w:r w:rsidRPr="00B256D1">
        <w:rPr>
          <w:rFonts w:ascii="Times New Roman" w:hAnsi="Times New Roman"/>
          <w:sz w:val="24"/>
          <w:szCs w:val="24"/>
        </w:rPr>
        <w:t>выносная,</w:t>
      </w:r>
      <w:r w:rsidRPr="00B256D1">
        <w:rPr>
          <w:rFonts w:ascii="Times New Roman" w:hAnsi="Times New Roman"/>
          <w:spacing w:val="1"/>
          <w:sz w:val="24"/>
          <w:szCs w:val="24"/>
        </w:rPr>
        <w:t xml:space="preserve"> </w:t>
      </w:r>
      <w:r w:rsidRPr="00B256D1">
        <w:rPr>
          <w:rFonts w:ascii="Times New Roman" w:hAnsi="Times New Roman"/>
          <w:sz w:val="24"/>
          <w:szCs w:val="24"/>
        </w:rPr>
        <w:t>размерная).</w:t>
      </w:r>
      <w:r w:rsidRPr="00B256D1">
        <w:rPr>
          <w:rFonts w:ascii="Times New Roman" w:hAnsi="Times New Roman"/>
          <w:spacing w:val="1"/>
          <w:sz w:val="24"/>
          <w:szCs w:val="24"/>
        </w:rPr>
        <w:t xml:space="preserve"> </w:t>
      </w:r>
      <w:r w:rsidRPr="00B256D1">
        <w:rPr>
          <w:rFonts w:ascii="Times New Roman" w:hAnsi="Times New Roman"/>
          <w:sz w:val="24"/>
          <w:szCs w:val="24"/>
        </w:rPr>
        <w:t>Чтение</w:t>
      </w:r>
      <w:r w:rsidRPr="00B256D1">
        <w:rPr>
          <w:rFonts w:ascii="Times New Roman" w:hAnsi="Times New Roman"/>
          <w:spacing w:val="1"/>
          <w:sz w:val="24"/>
          <w:szCs w:val="24"/>
        </w:rPr>
        <w:t xml:space="preserve"> </w:t>
      </w:r>
      <w:r w:rsidRPr="00B256D1">
        <w:rPr>
          <w:rFonts w:ascii="Times New Roman" w:hAnsi="Times New Roman"/>
          <w:sz w:val="24"/>
          <w:szCs w:val="24"/>
        </w:rPr>
        <w:t>условных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прямоугольника</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двух</w:t>
      </w:r>
      <w:r w:rsidRPr="00B256D1">
        <w:rPr>
          <w:rFonts w:ascii="Times New Roman" w:hAnsi="Times New Roman"/>
          <w:spacing w:val="1"/>
          <w:sz w:val="24"/>
          <w:szCs w:val="24"/>
        </w:rPr>
        <w:t xml:space="preserve"> </w:t>
      </w:r>
      <w:r w:rsidRPr="00B256D1">
        <w:rPr>
          <w:rFonts w:ascii="Times New Roman" w:hAnsi="Times New Roman"/>
          <w:sz w:val="24"/>
          <w:szCs w:val="24"/>
        </w:rPr>
        <w:t>прямых</w:t>
      </w:r>
      <w:r w:rsidRPr="00B256D1">
        <w:rPr>
          <w:rFonts w:ascii="Times New Roman" w:hAnsi="Times New Roman"/>
          <w:spacing w:val="1"/>
          <w:sz w:val="24"/>
          <w:szCs w:val="24"/>
        </w:rPr>
        <w:t xml:space="preserve"> </w:t>
      </w:r>
      <w:r w:rsidRPr="00B256D1">
        <w:rPr>
          <w:rFonts w:ascii="Times New Roman" w:hAnsi="Times New Roman"/>
          <w:sz w:val="24"/>
          <w:szCs w:val="24"/>
        </w:rPr>
        <w:t>углов</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прямого</w:t>
      </w:r>
      <w:r w:rsidRPr="00B256D1">
        <w:rPr>
          <w:rFonts w:ascii="Times New Roman" w:hAnsi="Times New Roman"/>
          <w:spacing w:val="1"/>
          <w:sz w:val="24"/>
          <w:szCs w:val="24"/>
        </w:rPr>
        <w:t xml:space="preserve"> </w:t>
      </w:r>
      <w:r w:rsidRPr="00B256D1">
        <w:rPr>
          <w:rFonts w:ascii="Times New Roman" w:hAnsi="Times New Roman"/>
          <w:sz w:val="24"/>
          <w:szCs w:val="24"/>
        </w:rPr>
        <w:t>угла).</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 изделий</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рисунку,</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простейшему чертежу или</w:t>
      </w:r>
      <w:r w:rsidRPr="00B256D1">
        <w:rPr>
          <w:rFonts w:ascii="Times New Roman" w:hAnsi="Times New Roman"/>
          <w:spacing w:val="1"/>
          <w:sz w:val="24"/>
          <w:szCs w:val="24"/>
        </w:rPr>
        <w:t xml:space="preserve"> </w:t>
      </w:r>
      <w:r w:rsidRPr="00B256D1">
        <w:rPr>
          <w:rFonts w:ascii="Times New Roman" w:hAnsi="Times New Roman"/>
          <w:sz w:val="24"/>
          <w:szCs w:val="24"/>
        </w:rPr>
        <w:t>эскизу,</w:t>
      </w:r>
      <w:r w:rsidRPr="00B256D1">
        <w:rPr>
          <w:rFonts w:ascii="Times New Roman" w:hAnsi="Times New Roman"/>
          <w:spacing w:val="1"/>
          <w:sz w:val="24"/>
          <w:szCs w:val="24"/>
        </w:rPr>
        <w:t xml:space="preserve"> </w:t>
      </w:r>
      <w:r w:rsidRPr="00B256D1">
        <w:rPr>
          <w:rFonts w:ascii="Times New Roman" w:hAnsi="Times New Roman"/>
          <w:sz w:val="24"/>
          <w:szCs w:val="24"/>
        </w:rPr>
        <w:t>схеме.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Сгибание и складывание тонкого картона и плотных видов бумаги — биговка. Подвижное соединение</w:t>
      </w:r>
      <w:r w:rsidRPr="00B256D1">
        <w:rPr>
          <w:rFonts w:ascii="Times New Roman" w:hAnsi="Times New Roman"/>
          <w:spacing w:val="-57"/>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проволоку, толстую нитку.</w:t>
      </w:r>
    </w:p>
    <w:p w14:paraId="2C5470A6" w14:textId="77777777" w:rsidR="00B256D1" w:rsidRPr="00B256D1" w:rsidRDefault="00B256D1" w:rsidP="00CC1F8A">
      <w:pPr>
        <w:pStyle w:val="a4"/>
        <w:spacing w:before="1"/>
        <w:ind w:left="0" w:right="145" w:firstLine="567"/>
        <w:rPr>
          <w:rFonts w:ascii="Times New Roman" w:hAnsi="Times New Roman"/>
          <w:sz w:val="24"/>
          <w:szCs w:val="24"/>
        </w:rPr>
      </w:pPr>
      <w:r w:rsidRPr="00B256D1">
        <w:rPr>
          <w:rFonts w:ascii="Times New Roman" w:hAnsi="Times New Roman"/>
          <w:sz w:val="24"/>
          <w:szCs w:val="24"/>
          <w:u w:val="single"/>
        </w:rPr>
        <w:t>Технология обработки текстильных материалов.</w:t>
      </w:r>
      <w:r w:rsidRPr="00B256D1">
        <w:rPr>
          <w:rFonts w:ascii="Times New Roman" w:hAnsi="Times New Roman"/>
          <w:sz w:val="24"/>
          <w:szCs w:val="24"/>
        </w:rPr>
        <w:t xml:space="preserve"> Строение ткани (поперечное и продольное</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направление</w:t>
      </w:r>
      <w:r w:rsidRPr="00B256D1">
        <w:rPr>
          <w:rFonts w:ascii="Times New Roman" w:hAnsi="Times New Roman"/>
          <w:spacing w:val="1"/>
          <w:sz w:val="24"/>
          <w:szCs w:val="24"/>
        </w:rPr>
        <w:t xml:space="preserve"> </w:t>
      </w:r>
      <w:r w:rsidRPr="00B256D1">
        <w:rPr>
          <w:rFonts w:ascii="Times New Roman" w:hAnsi="Times New Roman"/>
          <w:sz w:val="24"/>
          <w:szCs w:val="24"/>
        </w:rPr>
        <w:t>нитей).</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нитки</w:t>
      </w:r>
      <w:r w:rsidRPr="00B256D1">
        <w:rPr>
          <w:rFonts w:ascii="Times New Roman" w:hAnsi="Times New Roman"/>
          <w:spacing w:val="1"/>
          <w:sz w:val="24"/>
          <w:szCs w:val="24"/>
        </w:rPr>
        <w:t xml:space="preserve"> </w:t>
      </w:r>
      <w:r w:rsidRPr="00B256D1">
        <w:rPr>
          <w:rFonts w:ascii="Times New Roman" w:hAnsi="Times New Roman"/>
          <w:sz w:val="24"/>
          <w:szCs w:val="24"/>
        </w:rPr>
        <w:t>растительного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происхождения</w:t>
      </w:r>
      <w:r w:rsidRPr="00B256D1">
        <w:rPr>
          <w:rFonts w:ascii="Times New Roman" w:hAnsi="Times New Roman"/>
          <w:spacing w:val="1"/>
          <w:sz w:val="24"/>
          <w:szCs w:val="24"/>
        </w:rPr>
        <w:t xml:space="preserve"> </w:t>
      </w:r>
      <w:r w:rsidRPr="00B256D1">
        <w:rPr>
          <w:rFonts w:ascii="Times New Roman" w:hAnsi="Times New Roman"/>
          <w:sz w:val="24"/>
          <w:szCs w:val="24"/>
        </w:rPr>
        <w:t>(полученные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натурального</w:t>
      </w:r>
      <w:r w:rsidRPr="00B256D1">
        <w:rPr>
          <w:rFonts w:ascii="Times New Roman" w:hAnsi="Times New Roman"/>
          <w:spacing w:val="1"/>
          <w:sz w:val="24"/>
          <w:szCs w:val="24"/>
        </w:rPr>
        <w:t xml:space="preserve"> </w:t>
      </w:r>
      <w:r w:rsidRPr="00B256D1">
        <w:rPr>
          <w:rFonts w:ascii="Times New Roman" w:hAnsi="Times New Roman"/>
          <w:sz w:val="24"/>
          <w:szCs w:val="24"/>
        </w:rPr>
        <w:t>сырья).</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(швейные,</w:t>
      </w:r>
      <w:r w:rsidRPr="00B256D1">
        <w:rPr>
          <w:rFonts w:ascii="Times New Roman" w:hAnsi="Times New Roman"/>
          <w:spacing w:val="1"/>
          <w:sz w:val="24"/>
          <w:szCs w:val="24"/>
        </w:rPr>
        <w:t xml:space="preserve"> </w:t>
      </w:r>
      <w:r w:rsidRPr="00B256D1">
        <w:rPr>
          <w:rFonts w:ascii="Times New Roman" w:hAnsi="Times New Roman"/>
          <w:sz w:val="24"/>
          <w:szCs w:val="24"/>
        </w:rPr>
        <w:t>мулине).</w:t>
      </w:r>
      <w:r w:rsidRPr="00B256D1">
        <w:rPr>
          <w:rFonts w:ascii="Times New Roman" w:hAnsi="Times New Roman"/>
          <w:spacing w:val="1"/>
          <w:sz w:val="24"/>
          <w:szCs w:val="24"/>
        </w:rPr>
        <w:t xml:space="preserve"> </w:t>
      </w:r>
      <w:r w:rsidRPr="00B256D1">
        <w:rPr>
          <w:rFonts w:ascii="Times New Roman" w:hAnsi="Times New Roman"/>
          <w:sz w:val="24"/>
          <w:szCs w:val="24"/>
        </w:rPr>
        <w:t>Трикотаж,</w:t>
      </w:r>
      <w:r w:rsidRPr="00B256D1">
        <w:rPr>
          <w:rFonts w:ascii="Times New Roman" w:hAnsi="Times New Roman"/>
          <w:spacing w:val="1"/>
          <w:sz w:val="24"/>
          <w:szCs w:val="24"/>
        </w:rPr>
        <w:t xml:space="preserve"> </w:t>
      </w:r>
      <w:r w:rsidRPr="00B256D1">
        <w:rPr>
          <w:rFonts w:ascii="Times New Roman" w:hAnsi="Times New Roman"/>
          <w:sz w:val="24"/>
          <w:szCs w:val="24"/>
        </w:rPr>
        <w:t>нетканые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 его строение и основные свойства. Строчка прямого стежка и её варианты (перевивы,</w:t>
      </w:r>
      <w:r w:rsidRPr="00B256D1">
        <w:rPr>
          <w:rFonts w:ascii="Times New Roman" w:hAnsi="Times New Roman"/>
          <w:spacing w:val="1"/>
          <w:sz w:val="24"/>
          <w:szCs w:val="24"/>
        </w:rPr>
        <w:t xml:space="preserve"> </w:t>
      </w:r>
      <w:r w:rsidRPr="00B256D1">
        <w:rPr>
          <w:rFonts w:ascii="Times New Roman" w:hAnsi="Times New Roman"/>
          <w:sz w:val="24"/>
          <w:szCs w:val="24"/>
        </w:rPr>
        <w:t>наборы) и/или строчка косого стежка и её варианты (крестик, стебельчатая, ёлочка). Лекало. Разметка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лекала</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(простейшей</w:t>
      </w:r>
      <w:r w:rsidRPr="00B256D1">
        <w:rPr>
          <w:rFonts w:ascii="Times New Roman" w:hAnsi="Times New Roman"/>
          <w:spacing w:val="1"/>
          <w:sz w:val="24"/>
          <w:szCs w:val="24"/>
        </w:rPr>
        <w:t xml:space="preserve"> </w:t>
      </w:r>
      <w:r w:rsidRPr="00B256D1">
        <w:rPr>
          <w:rFonts w:ascii="Times New Roman" w:hAnsi="Times New Roman"/>
          <w:sz w:val="24"/>
          <w:szCs w:val="24"/>
        </w:rPr>
        <w:t>выкройки).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Технологическая</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несложного швейного изделия (разметка деталей, выкраивание деталей, отделка деталей, сшивание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p>
    <w:p w14:paraId="3E725EE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4"/>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4"/>
          <w:sz w:val="24"/>
          <w:szCs w:val="24"/>
        </w:rPr>
        <w:t xml:space="preserve"> </w:t>
      </w:r>
      <w:r w:rsidRPr="00B256D1">
        <w:rPr>
          <w:rFonts w:ascii="Times New Roman" w:hAnsi="Times New Roman"/>
          <w:sz w:val="24"/>
          <w:szCs w:val="24"/>
        </w:rPr>
        <w:t>(например,</w:t>
      </w:r>
      <w:r w:rsidRPr="00B256D1">
        <w:rPr>
          <w:rFonts w:ascii="Times New Roman" w:hAnsi="Times New Roman"/>
          <w:spacing w:val="-3"/>
          <w:sz w:val="24"/>
          <w:szCs w:val="24"/>
        </w:rPr>
        <w:t xml:space="preserve"> </w:t>
      </w:r>
      <w:r w:rsidRPr="00B256D1">
        <w:rPr>
          <w:rFonts w:ascii="Times New Roman" w:hAnsi="Times New Roman"/>
          <w:sz w:val="24"/>
          <w:szCs w:val="24"/>
        </w:rPr>
        <w:t>проволока,</w:t>
      </w:r>
      <w:r w:rsidRPr="00B256D1">
        <w:rPr>
          <w:rFonts w:ascii="Times New Roman" w:hAnsi="Times New Roman"/>
          <w:spacing w:val="-2"/>
          <w:sz w:val="24"/>
          <w:szCs w:val="24"/>
        </w:rPr>
        <w:t xml:space="preserve"> </w:t>
      </w:r>
      <w:r w:rsidRPr="00B256D1">
        <w:rPr>
          <w:rFonts w:ascii="Times New Roman" w:hAnsi="Times New Roman"/>
          <w:sz w:val="24"/>
          <w:szCs w:val="24"/>
        </w:rPr>
        <w:t>пряжа,</w:t>
      </w:r>
      <w:r w:rsidRPr="00B256D1">
        <w:rPr>
          <w:rFonts w:ascii="Times New Roman" w:hAnsi="Times New Roman"/>
          <w:spacing w:val="-3"/>
          <w:sz w:val="24"/>
          <w:szCs w:val="24"/>
        </w:rPr>
        <w:t xml:space="preserve"> </w:t>
      </w:r>
      <w:r w:rsidRPr="00B256D1">
        <w:rPr>
          <w:rFonts w:ascii="Times New Roman" w:hAnsi="Times New Roman"/>
          <w:sz w:val="24"/>
          <w:szCs w:val="24"/>
        </w:rPr>
        <w:t>бусины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w:t>
      </w:r>
    </w:p>
    <w:p w14:paraId="44AFB283" w14:textId="77777777" w:rsidR="00B256D1" w:rsidRPr="00B256D1" w:rsidRDefault="00B256D1" w:rsidP="00CC1F8A">
      <w:pPr>
        <w:pStyle w:val="1"/>
        <w:keepNext w:val="0"/>
        <w:numPr>
          <w:ilvl w:val="0"/>
          <w:numId w:val="163"/>
        </w:numPr>
        <w:tabs>
          <w:tab w:val="num" w:pos="720"/>
          <w:tab w:val="left" w:pos="1108"/>
        </w:tabs>
        <w:autoSpaceDE w:val="0"/>
        <w:autoSpaceDN w:val="0"/>
        <w:spacing w:before="5" w:line="240" w:lineRule="auto"/>
        <w:ind w:left="0" w:firstLine="567"/>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23602954" w14:textId="77777777" w:rsidR="00B256D1" w:rsidRPr="00B256D1" w:rsidRDefault="00B256D1" w:rsidP="00CC1F8A">
      <w:pPr>
        <w:pStyle w:val="a4"/>
        <w:ind w:left="0" w:right="154" w:firstLine="567"/>
        <w:rPr>
          <w:rFonts w:ascii="Times New Roman" w:hAnsi="Times New Roman"/>
          <w:sz w:val="24"/>
          <w:szCs w:val="24"/>
        </w:rPr>
      </w:pPr>
      <w:r w:rsidRPr="00B256D1">
        <w:rPr>
          <w:rFonts w:ascii="Times New Roman" w:hAnsi="Times New Roman"/>
          <w:sz w:val="24"/>
          <w:szCs w:val="24"/>
        </w:rPr>
        <w:t>Основные и дополнительные детали. Общее представление о правилах создания гармоничной</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Симметрия,</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разметки</w:t>
      </w:r>
      <w:r w:rsidRPr="00B256D1">
        <w:rPr>
          <w:rFonts w:ascii="Times New Roman" w:hAnsi="Times New Roman"/>
          <w:spacing w:val="-1"/>
          <w:sz w:val="24"/>
          <w:szCs w:val="24"/>
        </w:rPr>
        <w:t xml:space="preserve"> </w:t>
      </w:r>
      <w:r w:rsidRPr="00B256D1">
        <w:rPr>
          <w:rFonts w:ascii="Times New Roman" w:hAnsi="Times New Roman"/>
          <w:sz w:val="24"/>
          <w:szCs w:val="24"/>
        </w:rPr>
        <w:t>и конструирования</w:t>
      </w:r>
      <w:r w:rsidRPr="00B256D1">
        <w:rPr>
          <w:rFonts w:ascii="Times New Roman" w:hAnsi="Times New Roman"/>
          <w:spacing w:val="-1"/>
          <w:sz w:val="24"/>
          <w:szCs w:val="24"/>
        </w:rPr>
        <w:t xml:space="preserve"> </w:t>
      </w:r>
      <w:r w:rsidRPr="00B256D1">
        <w:rPr>
          <w:rFonts w:ascii="Times New Roman" w:hAnsi="Times New Roman"/>
          <w:sz w:val="24"/>
          <w:szCs w:val="24"/>
        </w:rPr>
        <w:t>симметричных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p>
    <w:p w14:paraId="3B1E37E9"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Конструирование и моделирование изделий из различных материалов по простейшему чертежу</w:t>
      </w:r>
      <w:r w:rsidRPr="00B256D1">
        <w:rPr>
          <w:rFonts w:ascii="Times New Roman" w:hAnsi="Times New Roman"/>
          <w:spacing w:val="-57"/>
          <w:sz w:val="24"/>
          <w:szCs w:val="24"/>
        </w:rPr>
        <w:t xml:space="preserve"> </w:t>
      </w:r>
      <w:r w:rsidRPr="00B256D1">
        <w:rPr>
          <w:rFonts w:ascii="Times New Roman" w:hAnsi="Times New Roman"/>
          <w:sz w:val="24"/>
          <w:szCs w:val="24"/>
        </w:rPr>
        <w:t>или эскизу. Подвижное соединение деталей конструкции. Внесение элементарных 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и дополнений в</w:t>
      </w:r>
      <w:r w:rsidRPr="00B256D1">
        <w:rPr>
          <w:rFonts w:ascii="Times New Roman" w:hAnsi="Times New Roman"/>
          <w:spacing w:val="-1"/>
          <w:sz w:val="24"/>
          <w:szCs w:val="24"/>
        </w:rPr>
        <w:t xml:space="preserve"> </w:t>
      </w:r>
      <w:r w:rsidRPr="00B256D1">
        <w:rPr>
          <w:rFonts w:ascii="Times New Roman" w:hAnsi="Times New Roman"/>
          <w:sz w:val="24"/>
          <w:szCs w:val="24"/>
        </w:rPr>
        <w:t>изделие.</w:t>
      </w:r>
    </w:p>
    <w:p w14:paraId="1153A88F" w14:textId="77777777" w:rsidR="00B256D1" w:rsidRPr="00B256D1" w:rsidRDefault="00B256D1" w:rsidP="00CC1F8A">
      <w:pPr>
        <w:pStyle w:val="1"/>
        <w:keepNext w:val="0"/>
        <w:numPr>
          <w:ilvl w:val="0"/>
          <w:numId w:val="163"/>
        </w:numPr>
        <w:tabs>
          <w:tab w:val="num" w:pos="720"/>
          <w:tab w:val="left" w:pos="1108"/>
        </w:tabs>
        <w:autoSpaceDE w:val="0"/>
        <w:autoSpaceDN w:val="0"/>
        <w:spacing w:before="3" w:line="240" w:lineRule="auto"/>
        <w:ind w:left="0" w:firstLine="567"/>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5176314B" w14:textId="77777777" w:rsidR="00B256D1" w:rsidRPr="00B256D1" w:rsidRDefault="00B256D1" w:rsidP="00CC1F8A">
      <w:pPr>
        <w:pStyle w:val="a4"/>
        <w:ind w:left="0" w:right="2017" w:firstLine="567"/>
        <w:rPr>
          <w:rFonts w:ascii="Times New Roman" w:hAnsi="Times New Roman"/>
          <w:sz w:val="24"/>
          <w:szCs w:val="24"/>
        </w:rPr>
      </w:pPr>
      <w:r w:rsidRPr="00B256D1">
        <w:rPr>
          <w:rFonts w:ascii="Times New Roman" w:hAnsi="Times New Roman"/>
          <w:sz w:val="24"/>
          <w:szCs w:val="24"/>
        </w:rPr>
        <w:t>Демонстрация учителем готовых материалов на информационных носителях.</w:t>
      </w:r>
      <w:r w:rsidRPr="00B256D1">
        <w:rPr>
          <w:rFonts w:ascii="Times New Roman" w:hAnsi="Times New Roman"/>
          <w:spacing w:val="-58"/>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 Интернет</w:t>
      </w:r>
      <w:r w:rsidRPr="00B256D1">
        <w:rPr>
          <w:rFonts w:ascii="Times New Roman" w:hAnsi="Times New Roman"/>
          <w:spacing w:val="-1"/>
          <w:sz w:val="24"/>
          <w:szCs w:val="24"/>
        </w:rPr>
        <w:t xml:space="preserve"> </w:t>
      </w:r>
      <w:r w:rsidRPr="00B256D1">
        <w:rPr>
          <w:rFonts w:ascii="Times New Roman" w:hAnsi="Times New Roman"/>
          <w:sz w:val="24"/>
          <w:szCs w:val="24"/>
        </w:rPr>
        <w:t>как источник</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3E4DDEB1" w14:textId="77777777" w:rsidR="00B256D1" w:rsidRPr="00B256D1" w:rsidRDefault="00B256D1" w:rsidP="00CC1F8A">
      <w:pPr>
        <w:pStyle w:val="1"/>
        <w:numPr>
          <w:ilvl w:val="0"/>
          <w:numId w:val="155"/>
        </w:numPr>
        <w:tabs>
          <w:tab w:val="clear" w:pos="432"/>
        </w:tabs>
        <w:spacing w:before="3" w:line="240" w:lineRule="auto"/>
        <w:ind w:left="0" w:firstLine="567"/>
        <w:jc w:val="both"/>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4C64FAFA" w14:textId="77777777" w:rsidR="00B256D1" w:rsidRPr="00B256D1" w:rsidRDefault="00B256D1" w:rsidP="00CC1F8A">
      <w:pPr>
        <w:pStyle w:val="20"/>
        <w:spacing w:before="0" w:line="240" w:lineRule="auto"/>
        <w:ind w:left="0" w:firstLine="567"/>
      </w:pPr>
      <w:r w:rsidRPr="00B256D1">
        <w:t>Познавательные</w:t>
      </w:r>
      <w:r w:rsidRPr="00B256D1">
        <w:rPr>
          <w:spacing w:val="-3"/>
        </w:rPr>
        <w:t xml:space="preserve"> </w:t>
      </w:r>
      <w:r w:rsidRPr="00B256D1">
        <w:t>УУД:</w:t>
      </w:r>
    </w:p>
    <w:p w14:paraId="58FD1805"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терминах,</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пределах</w:t>
      </w:r>
      <w:r w:rsidRPr="00B256D1">
        <w:rPr>
          <w:rFonts w:ascii="Times New Roman" w:hAnsi="Times New Roman"/>
          <w:spacing w:val="61"/>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61"/>
          <w:sz w:val="24"/>
          <w:szCs w:val="24"/>
        </w:rPr>
        <w:t xml:space="preserve"> </w:t>
      </w:r>
      <w:r w:rsidRPr="00B256D1">
        <w:rPr>
          <w:rFonts w:ascii="Times New Roman" w:hAnsi="Times New Roman"/>
          <w:sz w:val="24"/>
          <w:szCs w:val="24"/>
        </w:rPr>
        <w:t>работу</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61"/>
          <w:sz w:val="24"/>
          <w:szCs w:val="24"/>
        </w:rPr>
        <w:t xml:space="preserve"> </w:t>
      </w:r>
      <w:r w:rsidRPr="00B256D1">
        <w:rPr>
          <w:rFonts w:ascii="Times New Roman" w:hAnsi="Times New Roman"/>
          <w:sz w:val="24"/>
          <w:szCs w:val="24"/>
        </w:rPr>
        <w:t xml:space="preserve">с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образцом,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инструкцией,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устной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или  </w:t>
      </w:r>
      <w:r w:rsidRPr="00B256D1">
        <w:rPr>
          <w:rFonts w:ascii="Times New Roman" w:hAnsi="Times New Roman"/>
          <w:spacing w:val="1"/>
          <w:sz w:val="24"/>
          <w:szCs w:val="24"/>
        </w:rPr>
        <w:t xml:space="preserve"> </w:t>
      </w:r>
      <w:r w:rsidRPr="00B256D1">
        <w:rPr>
          <w:rFonts w:ascii="Times New Roman" w:hAnsi="Times New Roman"/>
          <w:sz w:val="24"/>
          <w:szCs w:val="24"/>
        </w:rPr>
        <w:t>письменной;</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синтеза,</w:t>
      </w:r>
      <w:r w:rsidRPr="00B256D1">
        <w:rPr>
          <w:rFonts w:ascii="Times New Roman" w:hAnsi="Times New Roman"/>
          <w:spacing w:val="1"/>
          <w:sz w:val="24"/>
          <w:szCs w:val="24"/>
        </w:rPr>
        <w:t xml:space="preserve"> </w:t>
      </w:r>
      <w:r w:rsidRPr="00B256D1">
        <w:rPr>
          <w:rFonts w:ascii="Times New Roman" w:hAnsi="Times New Roman"/>
          <w:sz w:val="24"/>
          <w:szCs w:val="24"/>
        </w:rPr>
        <w:t>сравнения,</w:t>
      </w:r>
      <w:r w:rsidRPr="00B256D1">
        <w:rPr>
          <w:rFonts w:ascii="Times New Roman" w:hAnsi="Times New Roman"/>
          <w:spacing w:val="1"/>
          <w:sz w:val="24"/>
          <w:szCs w:val="24"/>
        </w:rPr>
        <w:t xml:space="preserve"> </w:t>
      </w:r>
      <w:r w:rsidRPr="00B256D1">
        <w:rPr>
          <w:rFonts w:ascii="Times New Roman" w:hAnsi="Times New Roman"/>
          <w:sz w:val="24"/>
          <w:szCs w:val="24"/>
        </w:rPr>
        <w:t>группировки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указанных</w:t>
      </w:r>
      <w:r w:rsidRPr="00B256D1">
        <w:rPr>
          <w:rFonts w:ascii="Times New Roman" w:hAnsi="Times New Roman"/>
          <w:spacing w:val="1"/>
          <w:sz w:val="24"/>
          <w:szCs w:val="24"/>
        </w:rPr>
        <w:t xml:space="preserve"> </w:t>
      </w:r>
      <w:r w:rsidRPr="00B256D1">
        <w:rPr>
          <w:rFonts w:ascii="Times New Roman" w:hAnsi="Times New Roman"/>
          <w:sz w:val="24"/>
          <w:szCs w:val="24"/>
        </w:rPr>
        <w:t>критериев;</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61"/>
          <w:sz w:val="24"/>
          <w:szCs w:val="24"/>
        </w:rPr>
        <w:t xml:space="preserve"> </w:t>
      </w:r>
      <w:r w:rsidRPr="00B256D1">
        <w:rPr>
          <w:rFonts w:ascii="Times New Roman" w:hAnsi="Times New Roman"/>
          <w:sz w:val="24"/>
          <w:szCs w:val="24"/>
        </w:rPr>
        <w:t>рассуждения,</w:t>
      </w:r>
      <w:r w:rsidRPr="00B256D1">
        <w:rPr>
          <w:rFonts w:ascii="Times New Roman" w:hAnsi="Times New Roman"/>
          <w:spacing w:val="61"/>
          <w:sz w:val="24"/>
          <w:szCs w:val="24"/>
        </w:rPr>
        <w:t xml:space="preserve"> </w:t>
      </w:r>
      <w:r w:rsidRPr="00B256D1">
        <w:rPr>
          <w:rFonts w:ascii="Times New Roman" w:hAnsi="Times New Roman"/>
          <w:sz w:val="24"/>
          <w:szCs w:val="24"/>
        </w:rPr>
        <w:t>делать</w:t>
      </w:r>
      <w:r w:rsidRPr="00B256D1">
        <w:rPr>
          <w:rFonts w:ascii="Times New Roman" w:hAnsi="Times New Roman"/>
          <w:spacing w:val="61"/>
          <w:sz w:val="24"/>
          <w:szCs w:val="24"/>
        </w:rPr>
        <w:t xml:space="preserve"> </w:t>
      </w:r>
      <w:r w:rsidRPr="00B256D1">
        <w:rPr>
          <w:rFonts w:ascii="Times New Roman" w:hAnsi="Times New Roman"/>
          <w:sz w:val="24"/>
          <w:szCs w:val="24"/>
        </w:rPr>
        <w:t>умозаключения,</w:t>
      </w:r>
      <w:r w:rsidRPr="00B256D1">
        <w:rPr>
          <w:rFonts w:ascii="Times New Roman" w:hAnsi="Times New Roman"/>
          <w:spacing w:val="61"/>
          <w:sz w:val="24"/>
          <w:szCs w:val="24"/>
        </w:rPr>
        <w:t xml:space="preserve"> </w:t>
      </w:r>
      <w:r w:rsidRPr="00B256D1">
        <w:rPr>
          <w:rFonts w:ascii="Times New Roman" w:hAnsi="Times New Roman"/>
          <w:sz w:val="24"/>
          <w:szCs w:val="24"/>
        </w:rPr>
        <w:t>проверять</w:t>
      </w:r>
      <w:r w:rsidRPr="00B256D1">
        <w:rPr>
          <w:rFonts w:ascii="Times New Roman" w:hAnsi="Times New Roman"/>
          <w:spacing w:val="61"/>
          <w:sz w:val="24"/>
          <w:szCs w:val="24"/>
        </w:rPr>
        <w:t xml:space="preserve"> </w:t>
      </w:r>
      <w:r w:rsidRPr="00B256D1">
        <w:rPr>
          <w:rFonts w:ascii="Times New Roman" w:hAnsi="Times New Roman"/>
          <w:sz w:val="24"/>
          <w:szCs w:val="24"/>
        </w:rPr>
        <w:t>их</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6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 xml:space="preserve">воспроизводить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порядок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действий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при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решении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учебной/практической   </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решение простых задач</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умственной</w:t>
      </w:r>
      <w:r w:rsidRPr="00B256D1">
        <w:rPr>
          <w:rFonts w:ascii="Times New Roman" w:hAnsi="Times New Roman"/>
          <w:spacing w:val="-3"/>
          <w:sz w:val="24"/>
          <w:szCs w:val="24"/>
        </w:rPr>
        <w:t xml:space="preserve"> </w:t>
      </w:r>
      <w:r w:rsidRPr="00B256D1">
        <w:rPr>
          <w:rFonts w:ascii="Times New Roman" w:hAnsi="Times New Roman"/>
          <w:sz w:val="24"/>
          <w:szCs w:val="24"/>
        </w:rPr>
        <w:t>и материализованной</w:t>
      </w:r>
      <w:r w:rsidRPr="00B256D1">
        <w:rPr>
          <w:rFonts w:ascii="Times New Roman" w:hAnsi="Times New Roman"/>
          <w:spacing w:val="-1"/>
          <w:sz w:val="24"/>
          <w:szCs w:val="24"/>
        </w:rPr>
        <w:t xml:space="preserve"> </w:t>
      </w:r>
      <w:r w:rsidRPr="00B256D1">
        <w:rPr>
          <w:rFonts w:ascii="Times New Roman" w:hAnsi="Times New Roman"/>
          <w:sz w:val="24"/>
          <w:szCs w:val="24"/>
        </w:rPr>
        <w:t>форме.</w:t>
      </w:r>
    </w:p>
    <w:p w14:paraId="008F516F" w14:textId="77777777" w:rsidR="00B256D1" w:rsidRPr="00B256D1" w:rsidRDefault="00B256D1" w:rsidP="00CC1F8A">
      <w:pPr>
        <w:pStyle w:val="20"/>
        <w:spacing w:line="240" w:lineRule="auto"/>
        <w:ind w:left="0" w:firstLine="567"/>
      </w:pPr>
      <w:r w:rsidRPr="00B256D1">
        <w:t>Работа</w:t>
      </w:r>
      <w:r w:rsidRPr="00B256D1">
        <w:rPr>
          <w:spacing w:val="-3"/>
        </w:rPr>
        <w:t xml:space="preserve"> </w:t>
      </w:r>
      <w:r w:rsidRPr="00B256D1">
        <w:t>с</w:t>
      </w:r>
      <w:r w:rsidRPr="00B256D1">
        <w:rPr>
          <w:spacing w:val="-3"/>
        </w:rPr>
        <w:t xml:space="preserve"> </w:t>
      </w:r>
      <w:r w:rsidRPr="00B256D1">
        <w:t>информацией:</w:t>
      </w:r>
    </w:p>
    <w:p w14:paraId="1533CC18"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 xml:space="preserve">получать информацию из учебника и других дидактических материалов, </w:t>
      </w:r>
      <w:r w:rsidRPr="00B256D1">
        <w:rPr>
          <w:rFonts w:ascii="Times New Roman" w:hAnsi="Times New Roman"/>
          <w:sz w:val="24"/>
          <w:szCs w:val="24"/>
        </w:rPr>
        <w:lastRenderedPageBreak/>
        <w:t>использовать её в</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знаково-символическую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схема)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ней.</w:t>
      </w:r>
    </w:p>
    <w:p w14:paraId="7F29741B" w14:textId="77777777" w:rsidR="00B256D1" w:rsidRPr="00B256D1" w:rsidRDefault="00B256D1" w:rsidP="00CC1F8A">
      <w:pPr>
        <w:pStyle w:val="20"/>
        <w:spacing w:before="2" w:line="240" w:lineRule="auto"/>
        <w:ind w:left="0" w:firstLine="567"/>
      </w:pPr>
      <w:r w:rsidRPr="00B256D1">
        <w:t>Коммуникативные</w:t>
      </w:r>
      <w:r w:rsidRPr="00B256D1">
        <w:rPr>
          <w:spacing w:val="-5"/>
        </w:rPr>
        <w:t xml:space="preserve"> </w:t>
      </w:r>
      <w:r w:rsidRPr="00B256D1">
        <w:t>УУД:</w:t>
      </w:r>
    </w:p>
    <w:p w14:paraId="74582EC6"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участия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учебном</w:t>
      </w:r>
      <w:r w:rsidRPr="00B256D1">
        <w:rPr>
          <w:rFonts w:ascii="Times New Roman" w:hAnsi="Times New Roman"/>
          <w:spacing w:val="1"/>
          <w:sz w:val="24"/>
          <w:szCs w:val="24"/>
        </w:rPr>
        <w:t xml:space="preserve"> </w:t>
      </w:r>
      <w:r w:rsidRPr="00B256D1">
        <w:rPr>
          <w:rFonts w:ascii="Times New Roman" w:hAnsi="Times New Roman"/>
          <w:sz w:val="24"/>
          <w:szCs w:val="24"/>
        </w:rPr>
        <w:t>диалоге:</w:t>
      </w:r>
      <w:r w:rsidRPr="00B256D1">
        <w:rPr>
          <w:rFonts w:ascii="Times New Roman" w:hAnsi="Times New Roman"/>
          <w:spacing w:val="1"/>
          <w:sz w:val="24"/>
          <w:szCs w:val="24"/>
        </w:rPr>
        <w:t xml:space="preserve"> </w:t>
      </w:r>
      <w:r w:rsidRPr="00B256D1">
        <w:rPr>
          <w:rFonts w:ascii="Times New Roman" w:hAnsi="Times New Roman"/>
          <w:sz w:val="24"/>
          <w:szCs w:val="24"/>
        </w:rPr>
        <w:t>задавать</w:t>
      </w:r>
      <w:r w:rsidRPr="00B256D1">
        <w:rPr>
          <w:rFonts w:ascii="Times New Roman" w:hAnsi="Times New Roman"/>
          <w:spacing w:val="1"/>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дополнять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ответы</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8"/>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1"/>
          <w:sz w:val="24"/>
          <w:szCs w:val="24"/>
        </w:rPr>
        <w:t xml:space="preserve"> </w:t>
      </w:r>
      <w:r w:rsidRPr="00B256D1">
        <w:rPr>
          <w:rFonts w:ascii="Times New Roman" w:hAnsi="Times New Roman"/>
          <w:sz w:val="24"/>
          <w:szCs w:val="24"/>
        </w:rPr>
        <w:t>своё</w:t>
      </w:r>
      <w:r w:rsidRPr="00B256D1">
        <w:rPr>
          <w:rFonts w:ascii="Times New Roman" w:hAnsi="Times New Roman"/>
          <w:spacing w:val="11"/>
          <w:sz w:val="24"/>
          <w:szCs w:val="24"/>
        </w:rPr>
        <w:t xml:space="preserve"> </w:t>
      </w:r>
      <w:r w:rsidRPr="00B256D1">
        <w:rPr>
          <w:rFonts w:ascii="Times New Roman" w:hAnsi="Times New Roman"/>
          <w:sz w:val="24"/>
          <w:szCs w:val="24"/>
        </w:rPr>
        <w:t>мнение;</w:t>
      </w:r>
      <w:r w:rsidRPr="00B256D1">
        <w:rPr>
          <w:rFonts w:ascii="Times New Roman" w:hAnsi="Times New Roman"/>
          <w:spacing w:val="10"/>
          <w:sz w:val="24"/>
          <w:szCs w:val="24"/>
        </w:rPr>
        <w:t xml:space="preserve"> </w:t>
      </w:r>
      <w:r w:rsidRPr="00B256D1">
        <w:rPr>
          <w:rFonts w:ascii="Times New Roman" w:hAnsi="Times New Roman"/>
          <w:sz w:val="24"/>
          <w:szCs w:val="24"/>
        </w:rPr>
        <w:t>отвечать</w:t>
      </w:r>
      <w:r w:rsidRPr="00B256D1">
        <w:rPr>
          <w:rFonts w:ascii="Times New Roman" w:hAnsi="Times New Roman"/>
          <w:spacing w:val="11"/>
          <w:sz w:val="24"/>
          <w:szCs w:val="24"/>
        </w:rPr>
        <w:t xml:space="preserve"> </w:t>
      </w:r>
      <w:r w:rsidRPr="00B256D1">
        <w:rPr>
          <w:rFonts w:ascii="Times New Roman" w:hAnsi="Times New Roman"/>
          <w:sz w:val="24"/>
          <w:szCs w:val="24"/>
        </w:rPr>
        <w:t>на</w:t>
      </w:r>
      <w:r w:rsidRPr="00B256D1">
        <w:rPr>
          <w:rFonts w:ascii="Times New Roman" w:hAnsi="Times New Roman"/>
          <w:spacing w:val="9"/>
          <w:sz w:val="24"/>
          <w:szCs w:val="24"/>
        </w:rPr>
        <w:t xml:space="preserve"> </w:t>
      </w:r>
      <w:r w:rsidRPr="00B256D1">
        <w:rPr>
          <w:rFonts w:ascii="Times New Roman" w:hAnsi="Times New Roman"/>
          <w:sz w:val="24"/>
          <w:szCs w:val="24"/>
        </w:rPr>
        <w:t>вопросы;</w:t>
      </w:r>
      <w:r w:rsidRPr="00B256D1">
        <w:rPr>
          <w:rFonts w:ascii="Times New Roman" w:hAnsi="Times New Roman"/>
          <w:spacing w:val="9"/>
          <w:sz w:val="24"/>
          <w:szCs w:val="24"/>
        </w:rPr>
        <w:t xml:space="preserve"> </w:t>
      </w:r>
      <w:r w:rsidRPr="00B256D1">
        <w:rPr>
          <w:rFonts w:ascii="Times New Roman" w:hAnsi="Times New Roman"/>
          <w:sz w:val="24"/>
          <w:szCs w:val="24"/>
        </w:rPr>
        <w:t>проявлять</w:t>
      </w:r>
      <w:r w:rsidRPr="00B256D1">
        <w:rPr>
          <w:rFonts w:ascii="Times New Roman" w:hAnsi="Times New Roman"/>
          <w:spacing w:val="13"/>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9"/>
          <w:sz w:val="24"/>
          <w:szCs w:val="24"/>
        </w:rPr>
        <w:t xml:space="preserve"> </w:t>
      </w:r>
      <w:r w:rsidRPr="00B256D1">
        <w:rPr>
          <w:rFonts w:ascii="Times New Roman" w:hAnsi="Times New Roman"/>
          <w:sz w:val="24"/>
          <w:szCs w:val="24"/>
        </w:rPr>
        <w:t>отношение</w:t>
      </w:r>
      <w:r w:rsidRPr="00B256D1">
        <w:rPr>
          <w:rFonts w:ascii="Times New Roman" w:hAnsi="Times New Roman"/>
          <w:spacing w:val="-58"/>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одноклассникам,</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мнению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делиться</w:t>
      </w:r>
      <w:r w:rsidRPr="00B256D1">
        <w:rPr>
          <w:rFonts w:ascii="Times New Roman" w:hAnsi="Times New Roman"/>
          <w:spacing w:val="1"/>
          <w:sz w:val="24"/>
          <w:szCs w:val="24"/>
        </w:rPr>
        <w:t xml:space="preserve"> </w:t>
      </w:r>
      <w:r w:rsidRPr="00B256D1">
        <w:rPr>
          <w:rFonts w:ascii="Times New Roman" w:hAnsi="Times New Roman"/>
          <w:sz w:val="24"/>
          <w:szCs w:val="24"/>
        </w:rPr>
        <w:t>впечатлениями</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прослушанном</w:t>
      </w:r>
      <w:r w:rsidRPr="00B256D1">
        <w:rPr>
          <w:rFonts w:ascii="Times New Roman" w:hAnsi="Times New Roman"/>
          <w:spacing w:val="1"/>
          <w:sz w:val="24"/>
          <w:szCs w:val="24"/>
        </w:rPr>
        <w:t xml:space="preserve"> </w:t>
      </w:r>
      <w:r w:rsidRPr="00B256D1">
        <w:rPr>
          <w:rFonts w:ascii="Times New Roman" w:hAnsi="Times New Roman"/>
          <w:sz w:val="24"/>
          <w:szCs w:val="24"/>
        </w:rPr>
        <w:t>(прочитанном)</w:t>
      </w:r>
      <w:r w:rsidRPr="00B256D1">
        <w:rPr>
          <w:rFonts w:ascii="Times New Roman" w:hAnsi="Times New Roman"/>
          <w:spacing w:val="-1"/>
          <w:sz w:val="24"/>
          <w:szCs w:val="24"/>
        </w:rPr>
        <w:t xml:space="preserve"> </w:t>
      </w:r>
      <w:r w:rsidRPr="00B256D1">
        <w:rPr>
          <w:rFonts w:ascii="Times New Roman" w:hAnsi="Times New Roman"/>
          <w:sz w:val="24"/>
          <w:szCs w:val="24"/>
        </w:rPr>
        <w:t>тексте,</w:t>
      </w:r>
      <w:r w:rsidRPr="00B256D1">
        <w:rPr>
          <w:rFonts w:ascii="Times New Roman" w:hAnsi="Times New Roman"/>
          <w:spacing w:val="-1"/>
          <w:sz w:val="24"/>
          <w:szCs w:val="24"/>
        </w:rPr>
        <w:t xml:space="preserve"> </w:t>
      </w:r>
      <w:r w:rsidRPr="00B256D1">
        <w:rPr>
          <w:rFonts w:ascii="Times New Roman" w:hAnsi="Times New Roman"/>
          <w:sz w:val="24"/>
          <w:szCs w:val="24"/>
        </w:rPr>
        <w:t>рассказе</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о выполненной</w:t>
      </w:r>
      <w:r w:rsidRPr="00B256D1">
        <w:rPr>
          <w:rFonts w:ascii="Times New Roman" w:hAnsi="Times New Roman"/>
          <w:spacing w:val="-1"/>
          <w:sz w:val="24"/>
          <w:szCs w:val="24"/>
        </w:rPr>
        <w:t xml:space="preserve"> </w:t>
      </w:r>
      <w:r w:rsidRPr="00B256D1">
        <w:rPr>
          <w:rFonts w:ascii="Times New Roman" w:hAnsi="Times New Roman"/>
          <w:sz w:val="24"/>
          <w:szCs w:val="24"/>
        </w:rPr>
        <w:t>работе, созданном</w:t>
      </w:r>
      <w:r w:rsidRPr="00B256D1">
        <w:rPr>
          <w:rFonts w:ascii="Times New Roman" w:hAnsi="Times New Roman"/>
          <w:spacing w:val="-2"/>
          <w:sz w:val="24"/>
          <w:szCs w:val="24"/>
        </w:rPr>
        <w:t xml:space="preserve"> </w:t>
      </w:r>
      <w:r w:rsidRPr="00B256D1">
        <w:rPr>
          <w:rFonts w:ascii="Times New Roman" w:hAnsi="Times New Roman"/>
          <w:sz w:val="24"/>
          <w:szCs w:val="24"/>
        </w:rPr>
        <w:t>изделии.</w:t>
      </w:r>
    </w:p>
    <w:p w14:paraId="76074701" w14:textId="77777777" w:rsidR="00B256D1" w:rsidRPr="00B256D1" w:rsidRDefault="00B256D1" w:rsidP="00CC1F8A">
      <w:pPr>
        <w:pStyle w:val="20"/>
        <w:spacing w:line="240" w:lineRule="auto"/>
        <w:ind w:left="0" w:firstLine="567"/>
      </w:pPr>
      <w:r w:rsidRPr="00B256D1">
        <w:t>Регулятивные</w:t>
      </w:r>
      <w:r w:rsidRPr="00B256D1">
        <w:rPr>
          <w:spacing w:val="-4"/>
        </w:rPr>
        <w:t xml:space="preserve"> </w:t>
      </w:r>
      <w:r w:rsidRPr="00B256D1">
        <w:t>УУД:</w:t>
      </w:r>
    </w:p>
    <w:p w14:paraId="103BF2EB"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учебную</w:t>
      </w:r>
      <w:r w:rsidRPr="00B256D1">
        <w:rPr>
          <w:rFonts w:ascii="Times New Roman" w:hAnsi="Times New Roman"/>
          <w:spacing w:val="1"/>
          <w:sz w:val="24"/>
          <w:szCs w:val="24"/>
        </w:rPr>
        <w:t xml:space="preserve"> </w:t>
      </w:r>
      <w:r w:rsidRPr="00B256D1">
        <w:rPr>
          <w:rFonts w:ascii="Times New Roman" w:hAnsi="Times New Roman"/>
          <w:sz w:val="24"/>
          <w:szCs w:val="24"/>
        </w:rPr>
        <w:t>задачу;</w:t>
      </w:r>
      <w:r w:rsidRPr="00B256D1">
        <w:rPr>
          <w:rFonts w:ascii="Times New Roman" w:hAnsi="Times New Roman"/>
          <w:spacing w:val="1"/>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57"/>
          <w:sz w:val="24"/>
          <w:szCs w:val="24"/>
        </w:rPr>
        <w:t xml:space="preserve"> </w:t>
      </w:r>
      <w:r w:rsidRPr="00B256D1">
        <w:rPr>
          <w:rFonts w:ascii="Times New Roman" w:hAnsi="Times New Roman"/>
          <w:sz w:val="24"/>
          <w:szCs w:val="24"/>
        </w:rPr>
        <w:t>предлагаемый</w:t>
      </w:r>
      <w:r w:rsidRPr="00B256D1">
        <w:rPr>
          <w:rFonts w:ascii="Times New Roman" w:hAnsi="Times New Roman"/>
          <w:spacing w:val="1"/>
          <w:sz w:val="24"/>
          <w:szCs w:val="24"/>
        </w:rPr>
        <w:t xml:space="preserve"> </w:t>
      </w:r>
      <w:r w:rsidRPr="00B256D1">
        <w:rPr>
          <w:rFonts w:ascii="Times New Roman" w:hAnsi="Times New Roman"/>
          <w:sz w:val="24"/>
          <w:szCs w:val="24"/>
        </w:rPr>
        <w:t>план</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плану;</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получения практического результата, планировать работу; выполнять действия контроля и оценки;</w:t>
      </w:r>
      <w:r w:rsidRPr="00B256D1">
        <w:rPr>
          <w:rFonts w:ascii="Times New Roman" w:hAnsi="Times New Roman"/>
          <w:spacing w:val="1"/>
          <w:sz w:val="24"/>
          <w:szCs w:val="24"/>
        </w:rPr>
        <w:t xml:space="preserve"> </w:t>
      </w:r>
      <w:r w:rsidRPr="00B256D1">
        <w:rPr>
          <w:rFonts w:ascii="Times New Roman" w:hAnsi="Times New Roman"/>
          <w:sz w:val="24"/>
          <w:szCs w:val="24"/>
        </w:rPr>
        <w:t>воспринимать советы,</w:t>
      </w:r>
      <w:r w:rsidRPr="00B256D1">
        <w:rPr>
          <w:rFonts w:ascii="Times New Roman" w:hAnsi="Times New Roman"/>
          <w:spacing w:val="-1"/>
          <w:sz w:val="24"/>
          <w:szCs w:val="24"/>
        </w:rPr>
        <w:t xml:space="preserve"> </w:t>
      </w:r>
      <w:r w:rsidRPr="00B256D1">
        <w:rPr>
          <w:rFonts w:ascii="Times New Roman" w:hAnsi="Times New Roman"/>
          <w:sz w:val="24"/>
          <w:szCs w:val="24"/>
        </w:rPr>
        <w:t>оценку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1"/>
          <w:sz w:val="24"/>
          <w:szCs w:val="24"/>
        </w:rPr>
        <w:t xml:space="preserve"> </w:t>
      </w:r>
      <w:r w:rsidRPr="00B256D1">
        <w:rPr>
          <w:rFonts w:ascii="Times New Roman" w:hAnsi="Times New Roman"/>
          <w:sz w:val="24"/>
          <w:szCs w:val="24"/>
        </w:rPr>
        <w:t>стараться</w:t>
      </w:r>
      <w:r w:rsidRPr="00B256D1">
        <w:rPr>
          <w:rFonts w:ascii="Times New Roman" w:hAnsi="Times New Roman"/>
          <w:spacing w:val="3"/>
          <w:sz w:val="24"/>
          <w:szCs w:val="24"/>
        </w:rPr>
        <w:t xml:space="preserve"> </w:t>
      </w:r>
      <w:r w:rsidRPr="00B256D1">
        <w:rPr>
          <w:rFonts w:ascii="Times New Roman" w:hAnsi="Times New Roman"/>
          <w:sz w:val="24"/>
          <w:szCs w:val="24"/>
        </w:rPr>
        <w:t>учитывать 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работе.</w:t>
      </w:r>
    </w:p>
    <w:p w14:paraId="66E2D718" w14:textId="77777777" w:rsidR="00B256D1" w:rsidRPr="00B256D1" w:rsidRDefault="00B256D1" w:rsidP="00CC1F8A">
      <w:pPr>
        <w:pStyle w:val="20"/>
        <w:spacing w:line="240" w:lineRule="auto"/>
        <w:ind w:left="0" w:firstLine="567"/>
      </w:pPr>
      <w:r w:rsidRPr="00B256D1">
        <w:t>Совместная</w:t>
      </w:r>
      <w:r w:rsidRPr="00B256D1">
        <w:rPr>
          <w:spacing w:val="-5"/>
        </w:rPr>
        <w:t xml:space="preserve"> </w:t>
      </w:r>
      <w:r w:rsidRPr="00B256D1">
        <w:t>деятельность:</w:t>
      </w:r>
    </w:p>
    <w:p w14:paraId="276296A0"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элементарную</w:t>
      </w:r>
      <w:r w:rsidRPr="00B256D1">
        <w:rPr>
          <w:rFonts w:ascii="Times New Roman" w:hAnsi="Times New Roman"/>
          <w:spacing w:val="1"/>
          <w:sz w:val="24"/>
          <w:szCs w:val="24"/>
        </w:rPr>
        <w:t xml:space="preserve"> </w:t>
      </w:r>
      <w:r w:rsidRPr="00B256D1">
        <w:rPr>
          <w:rFonts w:ascii="Times New Roman" w:hAnsi="Times New Roman"/>
          <w:sz w:val="24"/>
          <w:szCs w:val="24"/>
        </w:rPr>
        <w:t>совместную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взаимопомощь;</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справедливо</w:t>
      </w:r>
      <w:r w:rsidRPr="00B256D1">
        <w:rPr>
          <w:rFonts w:ascii="Times New Roman" w:hAnsi="Times New Roman"/>
          <w:spacing w:val="1"/>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1"/>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часть</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чужому</w:t>
      </w:r>
      <w:r w:rsidRPr="00B256D1">
        <w:rPr>
          <w:rFonts w:ascii="Times New Roman" w:hAnsi="Times New Roman"/>
          <w:spacing w:val="-6"/>
          <w:sz w:val="24"/>
          <w:szCs w:val="24"/>
        </w:rPr>
        <w:t xml:space="preserve"> </w:t>
      </w:r>
      <w:r w:rsidRPr="00B256D1">
        <w:rPr>
          <w:rFonts w:ascii="Times New Roman" w:hAnsi="Times New Roman"/>
          <w:sz w:val="24"/>
          <w:szCs w:val="24"/>
        </w:rPr>
        <w:t>мнению.</w:t>
      </w:r>
    </w:p>
    <w:p w14:paraId="0C3948FA" w14:textId="77777777" w:rsidR="00B256D1" w:rsidRPr="00B256D1" w:rsidRDefault="00B256D1" w:rsidP="00CC1F8A">
      <w:pPr>
        <w:pStyle w:val="1"/>
        <w:keepNext w:val="0"/>
        <w:numPr>
          <w:ilvl w:val="0"/>
          <w:numId w:val="165"/>
        </w:numPr>
        <w:tabs>
          <w:tab w:val="num" w:pos="720"/>
          <w:tab w:val="left" w:pos="1048"/>
        </w:tabs>
        <w:autoSpaceDE w:val="0"/>
        <w:autoSpaceDN w:val="0"/>
        <w:spacing w:before="2" w:line="240" w:lineRule="auto"/>
        <w:ind w:left="0" w:firstLine="567"/>
        <w:jc w:val="both"/>
        <w:rPr>
          <w:sz w:val="24"/>
          <w:szCs w:val="24"/>
        </w:rPr>
      </w:pPr>
      <w:r w:rsidRPr="00B256D1">
        <w:rPr>
          <w:sz w:val="24"/>
          <w:szCs w:val="24"/>
        </w:rPr>
        <w:t>класс</w:t>
      </w:r>
    </w:p>
    <w:p w14:paraId="0CB151ED" w14:textId="77777777" w:rsidR="00B256D1" w:rsidRPr="00B256D1" w:rsidRDefault="00B256D1" w:rsidP="00CC1F8A">
      <w:pPr>
        <w:pStyle w:val="a6"/>
        <w:numPr>
          <w:ilvl w:val="0"/>
          <w:numId w:val="162"/>
        </w:numPr>
        <w:tabs>
          <w:tab w:val="left" w:pos="1108"/>
        </w:tabs>
        <w:ind w:left="0" w:firstLine="567"/>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2"/>
          <w:sz w:val="24"/>
          <w:szCs w:val="24"/>
        </w:rPr>
        <w:t xml:space="preserve"> </w:t>
      </w:r>
      <w:r w:rsidRPr="00B256D1">
        <w:rPr>
          <w:b/>
          <w:sz w:val="24"/>
          <w:szCs w:val="24"/>
        </w:rPr>
        <w:t>производства</w:t>
      </w:r>
    </w:p>
    <w:p w14:paraId="09A09FEE" w14:textId="77777777" w:rsidR="00B256D1" w:rsidRPr="00B256D1" w:rsidRDefault="00B256D1" w:rsidP="00CC1F8A">
      <w:pPr>
        <w:pStyle w:val="a4"/>
        <w:spacing w:before="68"/>
        <w:ind w:left="0" w:right="707" w:firstLine="567"/>
        <w:rPr>
          <w:rFonts w:ascii="Times New Roman" w:hAnsi="Times New Roman"/>
          <w:sz w:val="24"/>
          <w:szCs w:val="24"/>
        </w:rPr>
      </w:pPr>
      <w:r w:rsidRPr="00B256D1">
        <w:rPr>
          <w:rFonts w:ascii="Times New Roman" w:hAnsi="Times New Roman"/>
          <w:sz w:val="24"/>
          <w:szCs w:val="24"/>
        </w:rPr>
        <w:t>Непрерывность процесса деятельностного освоения мира человеком и создания культуры.</w:t>
      </w:r>
      <w:r w:rsidRPr="00B256D1">
        <w:rPr>
          <w:rFonts w:ascii="Times New Roman" w:hAnsi="Times New Roman"/>
          <w:spacing w:val="-57"/>
          <w:sz w:val="24"/>
          <w:szCs w:val="24"/>
        </w:rPr>
        <w:t xml:space="preserve"> </w:t>
      </w:r>
      <w:r w:rsidRPr="00B256D1">
        <w:rPr>
          <w:rFonts w:ascii="Times New Roman" w:hAnsi="Times New Roman"/>
          <w:sz w:val="24"/>
          <w:szCs w:val="24"/>
        </w:rPr>
        <w:t>Материальные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духовные</w:t>
      </w:r>
      <w:r w:rsidRPr="00B256D1">
        <w:rPr>
          <w:rFonts w:ascii="Times New Roman" w:hAnsi="Times New Roman"/>
          <w:spacing w:val="-3"/>
          <w:sz w:val="24"/>
          <w:szCs w:val="24"/>
        </w:rPr>
        <w:t xml:space="preserve"> </w:t>
      </w:r>
      <w:r w:rsidRPr="00B256D1">
        <w:rPr>
          <w:rFonts w:ascii="Times New Roman" w:hAnsi="Times New Roman"/>
          <w:sz w:val="24"/>
          <w:szCs w:val="24"/>
        </w:rPr>
        <w:t>потребности человека</w:t>
      </w:r>
      <w:r w:rsidRPr="00B256D1">
        <w:rPr>
          <w:rFonts w:ascii="Times New Roman" w:hAnsi="Times New Roman"/>
          <w:spacing w:val="-2"/>
          <w:sz w:val="24"/>
          <w:szCs w:val="24"/>
        </w:rPr>
        <w:t xml:space="preserve"> </w:t>
      </w:r>
      <w:r w:rsidRPr="00B256D1">
        <w:rPr>
          <w:rFonts w:ascii="Times New Roman" w:hAnsi="Times New Roman"/>
          <w:sz w:val="24"/>
          <w:szCs w:val="24"/>
        </w:rPr>
        <w:t>как движущие</w:t>
      </w:r>
      <w:r w:rsidRPr="00B256D1">
        <w:rPr>
          <w:rFonts w:ascii="Times New Roman" w:hAnsi="Times New Roman"/>
          <w:spacing w:val="-2"/>
          <w:sz w:val="24"/>
          <w:szCs w:val="24"/>
        </w:rPr>
        <w:t xml:space="preserve"> </w:t>
      </w:r>
      <w:r w:rsidRPr="00B256D1">
        <w:rPr>
          <w:rFonts w:ascii="Times New Roman" w:hAnsi="Times New Roman"/>
          <w:sz w:val="24"/>
          <w:szCs w:val="24"/>
        </w:rPr>
        <w:t>силы прогресса.</w:t>
      </w:r>
    </w:p>
    <w:p w14:paraId="72243517"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трудовой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архитектура,</w:t>
      </w:r>
      <w:r w:rsidRPr="00B256D1">
        <w:rPr>
          <w:rFonts w:ascii="Times New Roman" w:hAnsi="Times New Roman"/>
          <w:spacing w:val="1"/>
          <w:sz w:val="24"/>
          <w:szCs w:val="24"/>
        </w:rPr>
        <w:t xml:space="preserve"> </w:t>
      </w:r>
      <w:r w:rsidRPr="00B256D1">
        <w:rPr>
          <w:rFonts w:ascii="Times New Roman" w:hAnsi="Times New Roman"/>
          <w:sz w:val="24"/>
          <w:szCs w:val="24"/>
        </w:rPr>
        <w:t>техника,</w:t>
      </w:r>
      <w:r w:rsidRPr="00B256D1">
        <w:rPr>
          <w:rFonts w:ascii="Times New Roman" w:hAnsi="Times New Roman"/>
          <w:spacing w:val="1"/>
          <w:sz w:val="24"/>
          <w:szCs w:val="24"/>
        </w:rPr>
        <w:t xml:space="preserve"> </w:t>
      </w:r>
      <w:r w:rsidRPr="00B256D1">
        <w:rPr>
          <w:rFonts w:ascii="Times New Roman" w:hAnsi="Times New Roman"/>
          <w:sz w:val="24"/>
          <w:szCs w:val="24"/>
        </w:rPr>
        <w:t>предметы</w:t>
      </w:r>
      <w:r w:rsidRPr="00B256D1">
        <w:rPr>
          <w:rFonts w:ascii="Times New Roman" w:hAnsi="Times New Roman"/>
          <w:spacing w:val="1"/>
          <w:sz w:val="24"/>
          <w:szCs w:val="24"/>
        </w:rPr>
        <w:t xml:space="preserve"> </w:t>
      </w:r>
      <w:r w:rsidRPr="00B256D1">
        <w:rPr>
          <w:rFonts w:ascii="Times New Roman" w:hAnsi="Times New Roman"/>
          <w:sz w:val="24"/>
          <w:szCs w:val="24"/>
        </w:rPr>
        <w:t>быта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7215A611" w14:textId="77777777" w:rsidR="00B256D1" w:rsidRPr="00B256D1" w:rsidRDefault="00B256D1" w:rsidP="00CC1F8A">
      <w:pPr>
        <w:pStyle w:val="a4"/>
        <w:spacing w:before="1"/>
        <w:ind w:left="0" w:right="151" w:firstLine="567"/>
        <w:rPr>
          <w:rFonts w:ascii="Times New Roman" w:hAnsi="Times New Roman"/>
          <w:sz w:val="24"/>
          <w:szCs w:val="24"/>
        </w:rPr>
      </w:pPr>
      <w:r w:rsidRPr="00B256D1">
        <w:rPr>
          <w:rFonts w:ascii="Times New Roman" w:hAnsi="Times New Roman"/>
          <w:sz w:val="24"/>
          <w:szCs w:val="24"/>
        </w:rPr>
        <w:t>Современные производства и профессии, связанные с обработкой материалов, аналогичных</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используемым</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уроках</w:t>
      </w:r>
      <w:r w:rsidRPr="00B256D1">
        <w:rPr>
          <w:rFonts w:ascii="Times New Roman" w:hAnsi="Times New Roman"/>
          <w:spacing w:val="2"/>
          <w:sz w:val="24"/>
          <w:szCs w:val="24"/>
        </w:rPr>
        <w:t xml:space="preserve"> </w:t>
      </w:r>
      <w:r w:rsidRPr="00B256D1">
        <w:rPr>
          <w:rFonts w:ascii="Times New Roman" w:hAnsi="Times New Roman"/>
          <w:sz w:val="24"/>
          <w:szCs w:val="24"/>
        </w:rPr>
        <w:t>технологии.</w:t>
      </w:r>
    </w:p>
    <w:p w14:paraId="4390DDFA"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Общие</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размеров,</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внешнего</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
          <w:sz w:val="24"/>
          <w:szCs w:val="24"/>
        </w:rPr>
        <w:t xml:space="preserve"> </w:t>
      </w:r>
      <w:r w:rsidRPr="00B256D1">
        <w:rPr>
          <w:rFonts w:ascii="Times New Roman" w:hAnsi="Times New Roman"/>
          <w:sz w:val="24"/>
          <w:szCs w:val="24"/>
        </w:rPr>
        <w:t>Стилевая</w:t>
      </w:r>
      <w:r w:rsidRPr="00B256D1">
        <w:rPr>
          <w:rFonts w:ascii="Times New Roman" w:hAnsi="Times New Roman"/>
          <w:spacing w:val="1"/>
          <w:sz w:val="24"/>
          <w:szCs w:val="24"/>
        </w:rPr>
        <w:t xml:space="preserve"> </w:t>
      </w:r>
      <w:r w:rsidRPr="00B256D1">
        <w:rPr>
          <w:rFonts w:ascii="Times New Roman" w:hAnsi="Times New Roman"/>
          <w:sz w:val="24"/>
          <w:szCs w:val="24"/>
        </w:rPr>
        <w:t>гармония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предметном</w:t>
      </w:r>
      <w:r w:rsidRPr="00B256D1">
        <w:rPr>
          <w:rFonts w:ascii="Times New Roman" w:hAnsi="Times New Roman"/>
          <w:spacing w:val="1"/>
          <w:sz w:val="24"/>
          <w:szCs w:val="24"/>
        </w:rPr>
        <w:t xml:space="preserve"> </w:t>
      </w:r>
      <w:r w:rsidRPr="00B256D1">
        <w:rPr>
          <w:rFonts w:ascii="Times New Roman" w:hAnsi="Times New Roman"/>
          <w:sz w:val="24"/>
          <w:szCs w:val="24"/>
        </w:rPr>
        <w:t>ансамбле;</w:t>
      </w:r>
      <w:r w:rsidRPr="00B256D1">
        <w:rPr>
          <w:rFonts w:ascii="Times New Roman" w:hAnsi="Times New Roman"/>
          <w:spacing w:val="-1"/>
          <w:sz w:val="24"/>
          <w:szCs w:val="24"/>
        </w:rPr>
        <w:t xml:space="preserve"> </w:t>
      </w:r>
      <w:r w:rsidRPr="00B256D1">
        <w:rPr>
          <w:rFonts w:ascii="Times New Roman" w:hAnsi="Times New Roman"/>
          <w:sz w:val="24"/>
          <w:szCs w:val="24"/>
        </w:rPr>
        <w:t>гармония 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и 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среды (общее</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p>
    <w:p w14:paraId="27A086C7"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Информационно-коммуникационные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человеком</w:t>
      </w:r>
      <w:r w:rsidRPr="00B256D1">
        <w:rPr>
          <w:rFonts w:ascii="Times New Roman" w:hAnsi="Times New Roman"/>
          <w:spacing w:val="1"/>
          <w:sz w:val="24"/>
          <w:szCs w:val="24"/>
        </w:rPr>
        <w:t xml:space="preserve"> </w:t>
      </w:r>
      <w:r w:rsidRPr="00B256D1">
        <w:rPr>
          <w:rFonts w:ascii="Times New Roman" w:hAnsi="Times New Roman"/>
          <w:sz w:val="24"/>
          <w:szCs w:val="24"/>
        </w:rPr>
        <w:t>инженерных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60"/>
          <w:sz w:val="24"/>
          <w:szCs w:val="24"/>
        </w:rPr>
        <w:t xml:space="preserve"> </w:t>
      </w:r>
      <w:r w:rsidRPr="00B256D1">
        <w:rPr>
          <w:rFonts w:ascii="Times New Roman" w:hAnsi="Times New Roman"/>
          <w:sz w:val="24"/>
          <w:szCs w:val="24"/>
        </w:rPr>
        <w:t>природных</w:t>
      </w:r>
      <w:r w:rsidRPr="00B256D1">
        <w:rPr>
          <w:rFonts w:ascii="Times New Roman" w:hAnsi="Times New Roman"/>
          <w:spacing w:val="1"/>
          <w:sz w:val="24"/>
          <w:szCs w:val="24"/>
        </w:rPr>
        <w:t xml:space="preserve"> </w:t>
      </w:r>
      <w:r w:rsidRPr="00B256D1">
        <w:rPr>
          <w:rFonts w:ascii="Times New Roman" w:hAnsi="Times New Roman"/>
          <w:sz w:val="24"/>
          <w:szCs w:val="24"/>
        </w:rPr>
        <w:t>законов</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жёсткость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(трубчатые</w:t>
      </w:r>
      <w:r w:rsidRPr="00B256D1">
        <w:rPr>
          <w:rFonts w:ascii="Times New Roman" w:hAnsi="Times New Roman"/>
          <w:spacing w:val="1"/>
          <w:sz w:val="24"/>
          <w:szCs w:val="24"/>
        </w:rPr>
        <w:t xml:space="preserve"> </w:t>
      </w:r>
      <w:r w:rsidRPr="00B256D1">
        <w:rPr>
          <w:rFonts w:ascii="Times New Roman" w:hAnsi="Times New Roman"/>
          <w:sz w:val="24"/>
          <w:szCs w:val="24"/>
        </w:rPr>
        <w:t>сооружения,</w:t>
      </w:r>
      <w:r w:rsidRPr="00B256D1">
        <w:rPr>
          <w:rFonts w:ascii="Times New Roman" w:hAnsi="Times New Roman"/>
          <w:spacing w:val="1"/>
          <w:sz w:val="24"/>
          <w:szCs w:val="24"/>
        </w:rPr>
        <w:t xml:space="preserve"> </w:t>
      </w:r>
      <w:r w:rsidRPr="00B256D1">
        <w:rPr>
          <w:rFonts w:ascii="Times New Roman" w:hAnsi="Times New Roman"/>
          <w:sz w:val="24"/>
          <w:szCs w:val="24"/>
        </w:rPr>
        <w:t>треугольник</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устойчивая</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геометрическая</w:t>
      </w:r>
      <w:r w:rsidRPr="00B256D1">
        <w:rPr>
          <w:rFonts w:ascii="Times New Roman" w:hAnsi="Times New Roman"/>
          <w:spacing w:val="-1"/>
          <w:sz w:val="24"/>
          <w:szCs w:val="24"/>
        </w:rPr>
        <w:t xml:space="preserve"> </w:t>
      </w:r>
      <w:r w:rsidRPr="00B256D1">
        <w:rPr>
          <w:rFonts w:ascii="Times New Roman" w:hAnsi="Times New Roman"/>
          <w:sz w:val="24"/>
          <w:szCs w:val="24"/>
        </w:rPr>
        <w:t>форма</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545F5AA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Бережное и внимательное отношение к природе как источнику сырьевых ресурсов и идей для</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3"/>
          <w:sz w:val="24"/>
          <w:szCs w:val="24"/>
        </w:rPr>
        <w:t xml:space="preserve"> </w:t>
      </w:r>
      <w:r w:rsidRPr="00B256D1">
        <w:rPr>
          <w:rFonts w:ascii="Times New Roman" w:hAnsi="Times New Roman"/>
          <w:sz w:val="24"/>
          <w:szCs w:val="24"/>
        </w:rPr>
        <w:t>будущего.</w:t>
      </w:r>
    </w:p>
    <w:p w14:paraId="6925BB1E"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Коллективные,</w:t>
      </w:r>
      <w:r w:rsidRPr="00B256D1">
        <w:rPr>
          <w:rFonts w:ascii="Times New Roman" w:hAnsi="Times New Roman"/>
          <w:spacing w:val="1"/>
          <w:sz w:val="24"/>
          <w:szCs w:val="24"/>
        </w:rPr>
        <w:t xml:space="preserve"> </w:t>
      </w:r>
      <w:r w:rsidRPr="00B256D1">
        <w:rPr>
          <w:rFonts w:ascii="Times New Roman" w:hAnsi="Times New Roman"/>
          <w:sz w:val="24"/>
          <w:szCs w:val="24"/>
        </w:rPr>
        <w:t>групповые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индивидуальные</w:t>
      </w:r>
      <w:r w:rsidRPr="00B256D1">
        <w:rPr>
          <w:rFonts w:ascii="Times New Roman" w:hAnsi="Times New Roman"/>
          <w:spacing w:val="1"/>
          <w:sz w:val="24"/>
          <w:szCs w:val="24"/>
        </w:rPr>
        <w:t xml:space="preserve"> </w:t>
      </w:r>
      <w:r w:rsidRPr="00B256D1">
        <w:rPr>
          <w:rFonts w:ascii="Times New Roman" w:hAnsi="Times New Roman"/>
          <w:sz w:val="24"/>
          <w:szCs w:val="24"/>
        </w:rPr>
        <w:t>проекты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рамках</w:t>
      </w:r>
      <w:r w:rsidRPr="00B256D1">
        <w:rPr>
          <w:rFonts w:ascii="Times New Roman" w:hAnsi="Times New Roman"/>
          <w:spacing w:val="1"/>
          <w:sz w:val="24"/>
          <w:szCs w:val="24"/>
        </w:rPr>
        <w:t xml:space="preserve"> </w:t>
      </w:r>
      <w:r w:rsidRPr="00B256D1">
        <w:rPr>
          <w:rFonts w:ascii="Times New Roman" w:hAnsi="Times New Roman"/>
          <w:sz w:val="24"/>
          <w:szCs w:val="24"/>
        </w:rPr>
        <w:t>изучаемой</w:t>
      </w:r>
      <w:r w:rsidRPr="00B256D1">
        <w:rPr>
          <w:rFonts w:ascii="Times New Roman" w:hAnsi="Times New Roman"/>
          <w:spacing w:val="1"/>
          <w:sz w:val="24"/>
          <w:szCs w:val="24"/>
        </w:rPr>
        <w:t xml:space="preserve"> </w:t>
      </w:r>
      <w:r w:rsidRPr="00B256D1">
        <w:rPr>
          <w:rFonts w:ascii="Times New Roman" w:hAnsi="Times New Roman"/>
          <w:sz w:val="24"/>
          <w:szCs w:val="24"/>
        </w:rPr>
        <w:t>тематики.</w:t>
      </w:r>
      <w:r w:rsidRPr="00B256D1">
        <w:rPr>
          <w:rFonts w:ascii="Times New Roman" w:hAnsi="Times New Roman"/>
          <w:spacing w:val="1"/>
          <w:sz w:val="24"/>
          <w:szCs w:val="24"/>
        </w:rPr>
        <w:t xml:space="preserve"> </w:t>
      </w:r>
      <w:r w:rsidRPr="00B256D1">
        <w:rPr>
          <w:rFonts w:ascii="Times New Roman" w:hAnsi="Times New Roman"/>
          <w:sz w:val="24"/>
          <w:szCs w:val="24"/>
        </w:rPr>
        <w:t>Совместная</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малых</w:t>
      </w:r>
      <w:r w:rsidRPr="00B256D1">
        <w:rPr>
          <w:rFonts w:ascii="Times New Roman" w:hAnsi="Times New Roman"/>
          <w:spacing w:val="1"/>
          <w:sz w:val="24"/>
          <w:szCs w:val="24"/>
        </w:rPr>
        <w:t xml:space="preserve"> </w:t>
      </w:r>
      <w:r w:rsidRPr="00B256D1">
        <w:rPr>
          <w:rFonts w:ascii="Times New Roman" w:hAnsi="Times New Roman"/>
          <w:sz w:val="24"/>
          <w:szCs w:val="24"/>
        </w:rPr>
        <w:t>группах,</w:t>
      </w:r>
      <w:r w:rsidRPr="00B256D1">
        <w:rPr>
          <w:rFonts w:ascii="Times New Roman" w:hAnsi="Times New Roman"/>
          <w:spacing w:val="1"/>
          <w:sz w:val="24"/>
          <w:szCs w:val="24"/>
        </w:rPr>
        <w:t xml:space="preserve"> </w:t>
      </w:r>
      <w:r w:rsidRPr="00B256D1">
        <w:rPr>
          <w:rFonts w:ascii="Times New Roman" w:hAnsi="Times New Roman"/>
          <w:sz w:val="24"/>
          <w:szCs w:val="24"/>
        </w:rPr>
        <w:t>осуществление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r w:rsidRPr="00B256D1">
        <w:rPr>
          <w:rFonts w:ascii="Times New Roman" w:hAnsi="Times New Roman"/>
          <w:spacing w:val="1"/>
          <w:sz w:val="24"/>
          <w:szCs w:val="24"/>
        </w:rPr>
        <w:t xml:space="preserve"> </w:t>
      </w:r>
      <w:r w:rsidRPr="00B256D1">
        <w:rPr>
          <w:rFonts w:ascii="Times New Roman" w:hAnsi="Times New Roman"/>
          <w:sz w:val="24"/>
          <w:szCs w:val="24"/>
        </w:rPr>
        <w:t>распределение</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социальных</w:t>
      </w:r>
      <w:r w:rsidRPr="00B256D1">
        <w:rPr>
          <w:rFonts w:ascii="Times New Roman" w:hAnsi="Times New Roman"/>
          <w:spacing w:val="1"/>
          <w:sz w:val="24"/>
          <w:szCs w:val="24"/>
        </w:rPr>
        <w:t xml:space="preserve"> </w:t>
      </w:r>
      <w:r w:rsidRPr="00B256D1">
        <w:rPr>
          <w:rFonts w:ascii="Times New Roman" w:hAnsi="Times New Roman"/>
          <w:sz w:val="24"/>
          <w:szCs w:val="24"/>
        </w:rPr>
        <w:t>ролей</w:t>
      </w:r>
      <w:r w:rsidRPr="00B256D1">
        <w:rPr>
          <w:rFonts w:ascii="Times New Roman" w:hAnsi="Times New Roman"/>
          <w:spacing w:val="1"/>
          <w:sz w:val="24"/>
          <w:szCs w:val="24"/>
        </w:rPr>
        <w:t xml:space="preserve"> </w:t>
      </w:r>
      <w:r w:rsidRPr="00B256D1">
        <w:rPr>
          <w:rFonts w:ascii="Times New Roman" w:hAnsi="Times New Roman"/>
          <w:sz w:val="24"/>
          <w:szCs w:val="24"/>
        </w:rPr>
        <w:t>(руководитель/лидер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подчинённый).</w:t>
      </w:r>
    </w:p>
    <w:p w14:paraId="678850CD" w14:textId="77777777" w:rsidR="00B256D1" w:rsidRPr="00B256D1" w:rsidRDefault="00B256D1" w:rsidP="00CC1F8A">
      <w:pPr>
        <w:pStyle w:val="1"/>
        <w:keepNext w:val="0"/>
        <w:numPr>
          <w:ilvl w:val="0"/>
          <w:numId w:val="162"/>
        </w:numPr>
        <w:tabs>
          <w:tab w:val="num" w:pos="720"/>
          <w:tab w:val="left" w:pos="1108"/>
        </w:tabs>
        <w:autoSpaceDE w:val="0"/>
        <w:autoSpaceDN w:val="0"/>
        <w:spacing w:before="6" w:line="240" w:lineRule="auto"/>
        <w:ind w:left="0" w:firstLine="567"/>
        <w:jc w:val="both"/>
        <w:rPr>
          <w:sz w:val="24"/>
          <w:szCs w:val="24"/>
        </w:rPr>
      </w:pPr>
      <w:r w:rsidRPr="00B256D1">
        <w:rPr>
          <w:sz w:val="24"/>
          <w:szCs w:val="24"/>
        </w:rPr>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7390BFAE"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Некоторые (доступные в обработке) виды искусственных и синтетических 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20"/>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способов</w:t>
      </w:r>
      <w:r w:rsidRPr="00B256D1">
        <w:rPr>
          <w:rFonts w:ascii="Times New Roman" w:hAnsi="Times New Roman"/>
          <w:spacing w:val="21"/>
          <w:sz w:val="24"/>
          <w:szCs w:val="24"/>
        </w:rPr>
        <w:t xml:space="preserve"> </w:t>
      </w:r>
      <w:r w:rsidRPr="00B256D1">
        <w:rPr>
          <w:rFonts w:ascii="Times New Roman" w:hAnsi="Times New Roman"/>
          <w:sz w:val="24"/>
          <w:szCs w:val="24"/>
        </w:rPr>
        <w:t>обработки</w:t>
      </w:r>
      <w:r w:rsidRPr="00B256D1">
        <w:rPr>
          <w:rFonts w:ascii="Times New Roman" w:hAnsi="Times New Roman"/>
          <w:spacing w:val="2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3"/>
          <w:sz w:val="24"/>
          <w:szCs w:val="24"/>
        </w:rPr>
        <w:t xml:space="preserve"> </w:t>
      </w:r>
      <w:r w:rsidRPr="00B256D1">
        <w:rPr>
          <w:rFonts w:ascii="Times New Roman" w:hAnsi="Times New Roman"/>
          <w:sz w:val="24"/>
          <w:szCs w:val="24"/>
        </w:rPr>
        <w:t>видах</w:t>
      </w:r>
      <w:r w:rsidRPr="00B256D1">
        <w:rPr>
          <w:rFonts w:ascii="Times New Roman" w:hAnsi="Times New Roman"/>
          <w:spacing w:val="23"/>
          <w:sz w:val="24"/>
          <w:szCs w:val="24"/>
        </w:rPr>
        <w:t xml:space="preserve"> </w:t>
      </w:r>
      <w:r w:rsidRPr="00B256D1">
        <w:rPr>
          <w:rFonts w:ascii="Times New Roman" w:hAnsi="Times New Roman"/>
          <w:sz w:val="24"/>
          <w:szCs w:val="24"/>
        </w:rPr>
        <w:t>изделий;</w:t>
      </w:r>
    </w:p>
    <w:p w14:paraId="1316760B"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сравнительный</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использовании</w:t>
      </w:r>
      <w:r w:rsidRPr="00B256D1">
        <w:rPr>
          <w:rFonts w:ascii="Times New Roman" w:hAnsi="Times New Roman"/>
          <w:spacing w:val="1"/>
          <w:sz w:val="24"/>
          <w:szCs w:val="24"/>
        </w:rPr>
        <w:t xml:space="preserve"> </w:t>
      </w:r>
      <w:r w:rsidRPr="00B256D1">
        <w:rPr>
          <w:rFonts w:ascii="Times New Roman" w:hAnsi="Times New Roman"/>
          <w:sz w:val="24"/>
          <w:szCs w:val="24"/>
        </w:rPr>
        <w:t>того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иного</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57"/>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7"/>
          <w:sz w:val="24"/>
          <w:szCs w:val="24"/>
        </w:rPr>
        <w:t xml:space="preserve"> </w:t>
      </w:r>
      <w:r w:rsidRPr="00B256D1">
        <w:rPr>
          <w:rFonts w:ascii="Times New Roman" w:hAnsi="Times New Roman"/>
          <w:sz w:val="24"/>
          <w:szCs w:val="24"/>
        </w:rPr>
        <w:t>из</w:t>
      </w:r>
      <w:r w:rsidRPr="00B256D1">
        <w:rPr>
          <w:rFonts w:ascii="Times New Roman" w:hAnsi="Times New Roman"/>
          <w:spacing w:val="8"/>
          <w:sz w:val="24"/>
          <w:szCs w:val="24"/>
        </w:rPr>
        <w:t xml:space="preserve"> </w:t>
      </w:r>
      <w:r w:rsidRPr="00B256D1">
        <w:rPr>
          <w:rFonts w:ascii="Times New Roman" w:hAnsi="Times New Roman"/>
          <w:sz w:val="24"/>
          <w:szCs w:val="24"/>
        </w:rPr>
        <w:t>бумаги</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ткани,</w:t>
      </w:r>
      <w:r w:rsidRPr="00B256D1">
        <w:rPr>
          <w:rFonts w:ascii="Times New Roman" w:hAnsi="Times New Roman"/>
          <w:spacing w:val="7"/>
          <w:sz w:val="24"/>
          <w:szCs w:val="24"/>
        </w:rPr>
        <w:t xml:space="preserve"> </w:t>
      </w:r>
      <w:r w:rsidRPr="00B256D1">
        <w:rPr>
          <w:rFonts w:ascii="Times New Roman" w:hAnsi="Times New Roman"/>
          <w:sz w:val="24"/>
          <w:szCs w:val="24"/>
        </w:rPr>
        <w:t>коллаж</w:t>
      </w:r>
      <w:r w:rsidRPr="00B256D1">
        <w:rPr>
          <w:rFonts w:ascii="Times New Roman" w:hAnsi="Times New Roman"/>
          <w:spacing w:val="9"/>
          <w:sz w:val="24"/>
          <w:szCs w:val="24"/>
        </w:rPr>
        <w:t xml:space="preserve"> </w:t>
      </w:r>
      <w:r w:rsidRPr="00B256D1">
        <w:rPr>
          <w:rFonts w:ascii="Times New Roman" w:hAnsi="Times New Roman"/>
          <w:sz w:val="24"/>
          <w:szCs w:val="24"/>
        </w:rPr>
        <w:t>и</w:t>
      </w:r>
      <w:r w:rsidRPr="00B256D1">
        <w:rPr>
          <w:rFonts w:ascii="Times New Roman" w:hAnsi="Times New Roman"/>
          <w:spacing w:val="11"/>
          <w:sz w:val="24"/>
          <w:szCs w:val="24"/>
        </w:rPr>
        <w:t xml:space="preserve"> </w:t>
      </w:r>
      <w:r w:rsidRPr="00B256D1">
        <w:rPr>
          <w:rFonts w:ascii="Times New Roman" w:hAnsi="Times New Roman"/>
          <w:sz w:val="24"/>
          <w:szCs w:val="24"/>
        </w:rPr>
        <w:t>др.).</w:t>
      </w:r>
      <w:r w:rsidRPr="00B256D1">
        <w:rPr>
          <w:rFonts w:ascii="Times New Roman" w:hAnsi="Times New Roman"/>
          <w:spacing w:val="6"/>
          <w:sz w:val="24"/>
          <w:szCs w:val="24"/>
        </w:rPr>
        <w:t xml:space="preserve"> </w:t>
      </w:r>
      <w:r w:rsidRPr="00B256D1">
        <w:rPr>
          <w:rFonts w:ascii="Times New Roman" w:hAnsi="Times New Roman"/>
          <w:sz w:val="24"/>
          <w:szCs w:val="24"/>
        </w:rPr>
        <w:t>Выбор</w:t>
      </w:r>
      <w:r w:rsidRPr="00B256D1">
        <w:rPr>
          <w:rFonts w:ascii="Times New Roman" w:hAnsi="Times New Roman"/>
          <w:spacing w:val="9"/>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0"/>
          <w:sz w:val="24"/>
          <w:szCs w:val="24"/>
        </w:rPr>
        <w:t xml:space="preserve"> </w:t>
      </w:r>
      <w:r w:rsidRPr="00B256D1">
        <w:rPr>
          <w:rFonts w:ascii="Times New Roman" w:hAnsi="Times New Roman"/>
          <w:sz w:val="24"/>
          <w:szCs w:val="24"/>
        </w:rPr>
        <w:t>по</w:t>
      </w:r>
      <w:r w:rsidRPr="00B256D1">
        <w:rPr>
          <w:rFonts w:ascii="Times New Roman" w:hAnsi="Times New Roman"/>
          <w:spacing w:val="9"/>
          <w:sz w:val="24"/>
          <w:szCs w:val="24"/>
        </w:rPr>
        <w:t xml:space="preserve"> </w:t>
      </w:r>
      <w:r w:rsidRPr="00B256D1">
        <w:rPr>
          <w:rFonts w:ascii="Times New Roman" w:hAnsi="Times New Roman"/>
          <w:sz w:val="24"/>
          <w:szCs w:val="24"/>
        </w:rPr>
        <w:t>их</w:t>
      </w:r>
      <w:r w:rsidRPr="00B256D1">
        <w:rPr>
          <w:rFonts w:ascii="Times New Roman" w:hAnsi="Times New Roman"/>
          <w:spacing w:val="11"/>
          <w:sz w:val="24"/>
          <w:szCs w:val="24"/>
        </w:rPr>
        <w:t xml:space="preserve"> </w:t>
      </w:r>
      <w:r w:rsidRPr="00B256D1">
        <w:rPr>
          <w:rFonts w:ascii="Times New Roman" w:hAnsi="Times New Roman"/>
          <w:sz w:val="24"/>
          <w:szCs w:val="24"/>
        </w:rPr>
        <w:t>декоративно-художественным</w:t>
      </w:r>
      <w:r w:rsidRPr="00B256D1">
        <w:rPr>
          <w:rFonts w:ascii="Times New Roman" w:hAnsi="Times New Roman"/>
          <w:spacing w:val="-57"/>
          <w:sz w:val="24"/>
          <w:szCs w:val="24"/>
        </w:rPr>
        <w:t xml:space="preserve"> </w:t>
      </w:r>
      <w:r w:rsidRPr="00B256D1">
        <w:rPr>
          <w:rFonts w:ascii="Times New Roman" w:hAnsi="Times New Roman"/>
          <w:sz w:val="24"/>
          <w:szCs w:val="24"/>
        </w:rPr>
        <w:t>и технологическим свойствам, использование соответствующих способов обработки материалов 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 от назначения изделия.</w:t>
      </w:r>
    </w:p>
    <w:p w14:paraId="5FBB32F9"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приспособления</w:t>
      </w:r>
      <w:r w:rsidRPr="00B256D1">
        <w:rPr>
          <w:rFonts w:ascii="Times New Roman" w:hAnsi="Times New Roman"/>
          <w:spacing w:val="1"/>
          <w:sz w:val="24"/>
          <w:szCs w:val="24"/>
        </w:rPr>
        <w:t xml:space="preserve"> </w:t>
      </w:r>
      <w:r w:rsidRPr="00B256D1">
        <w:rPr>
          <w:rFonts w:ascii="Times New Roman" w:hAnsi="Times New Roman"/>
          <w:sz w:val="24"/>
          <w:szCs w:val="24"/>
        </w:rPr>
        <w:t>(циркуль,</w:t>
      </w:r>
      <w:r w:rsidRPr="00B256D1">
        <w:rPr>
          <w:rFonts w:ascii="Times New Roman" w:hAnsi="Times New Roman"/>
          <w:spacing w:val="1"/>
          <w:sz w:val="24"/>
          <w:szCs w:val="24"/>
        </w:rPr>
        <w:t xml:space="preserve"> </w:t>
      </w:r>
      <w:r w:rsidRPr="00B256D1">
        <w:rPr>
          <w:rFonts w:ascii="Times New Roman" w:hAnsi="Times New Roman"/>
          <w:sz w:val="24"/>
          <w:szCs w:val="24"/>
        </w:rPr>
        <w:t>угольник,</w:t>
      </w:r>
      <w:r w:rsidRPr="00B256D1">
        <w:rPr>
          <w:rFonts w:ascii="Times New Roman" w:hAnsi="Times New Roman"/>
          <w:spacing w:val="1"/>
          <w:sz w:val="24"/>
          <w:szCs w:val="24"/>
        </w:rPr>
        <w:t xml:space="preserve"> </w:t>
      </w:r>
      <w:r w:rsidRPr="00B256D1">
        <w:rPr>
          <w:rFonts w:ascii="Times New Roman" w:hAnsi="Times New Roman"/>
          <w:sz w:val="24"/>
          <w:szCs w:val="24"/>
        </w:rPr>
        <w:t>канцелярский</w:t>
      </w:r>
      <w:r w:rsidRPr="00B256D1">
        <w:rPr>
          <w:rFonts w:ascii="Times New Roman" w:hAnsi="Times New Roman"/>
          <w:spacing w:val="1"/>
          <w:sz w:val="24"/>
          <w:szCs w:val="24"/>
        </w:rPr>
        <w:t xml:space="preserve"> </w:t>
      </w:r>
      <w:r w:rsidRPr="00B256D1">
        <w:rPr>
          <w:rFonts w:ascii="Times New Roman" w:hAnsi="Times New Roman"/>
          <w:sz w:val="24"/>
          <w:szCs w:val="24"/>
        </w:rPr>
        <w:t>нож,</w:t>
      </w:r>
      <w:r w:rsidRPr="00B256D1">
        <w:rPr>
          <w:rFonts w:ascii="Times New Roman" w:hAnsi="Times New Roman"/>
          <w:spacing w:val="1"/>
          <w:sz w:val="24"/>
          <w:szCs w:val="24"/>
        </w:rPr>
        <w:t xml:space="preserve"> </w:t>
      </w:r>
      <w:r w:rsidRPr="00B256D1">
        <w:rPr>
          <w:rFonts w:ascii="Times New Roman" w:hAnsi="Times New Roman"/>
          <w:sz w:val="24"/>
          <w:szCs w:val="24"/>
        </w:rPr>
        <w:t>шило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lastRenderedPageBreak/>
        <w:t>др.);</w:t>
      </w:r>
      <w:r w:rsidRPr="00B256D1">
        <w:rPr>
          <w:rFonts w:ascii="Times New Roman" w:hAnsi="Times New Roman"/>
          <w:spacing w:val="-57"/>
          <w:sz w:val="24"/>
          <w:szCs w:val="24"/>
        </w:rPr>
        <w:t xml:space="preserve"> </w:t>
      </w:r>
      <w:r w:rsidRPr="00B256D1">
        <w:rPr>
          <w:rFonts w:ascii="Times New Roman" w:hAnsi="Times New Roman"/>
          <w:sz w:val="24"/>
          <w:szCs w:val="24"/>
        </w:rPr>
        <w:t>называние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рационального и</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безопасного</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p>
    <w:p w14:paraId="2B9F7664"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Углубление</w:t>
      </w:r>
      <w:r w:rsidRPr="00B256D1">
        <w:rPr>
          <w:rFonts w:ascii="Times New Roman" w:hAnsi="Times New Roman"/>
          <w:spacing w:val="1"/>
          <w:sz w:val="24"/>
          <w:szCs w:val="24"/>
        </w:rPr>
        <w:t xml:space="preserve"> </w:t>
      </w:r>
      <w:r w:rsidRPr="00B256D1">
        <w:rPr>
          <w:rFonts w:ascii="Times New Roman" w:hAnsi="Times New Roman"/>
          <w:sz w:val="24"/>
          <w:szCs w:val="24"/>
        </w:rPr>
        <w:t>общих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представлений</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технологическом</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назначения изделия; выстраивание последовательности практических действий и 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 подбор материалов и инструментов; экономная разметка материалов; обработка с целью</w:t>
      </w:r>
      <w:r w:rsidRPr="00B256D1">
        <w:rPr>
          <w:rFonts w:ascii="Times New Roman" w:hAnsi="Times New Roman"/>
          <w:spacing w:val="1"/>
          <w:sz w:val="24"/>
          <w:szCs w:val="24"/>
        </w:rPr>
        <w:t xml:space="preserve"> </w:t>
      </w:r>
      <w:r w:rsidRPr="00B256D1">
        <w:rPr>
          <w:rFonts w:ascii="Times New Roman" w:hAnsi="Times New Roman"/>
          <w:sz w:val="24"/>
          <w:szCs w:val="24"/>
        </w:rPr>
        <w:t>получения деталей, сборка, отделка изделия; проверка изделия в действии, внесение 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 и изменений). Рицовка. Изготовление объёмных изделий из развёрток. 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развёрток несложных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p>
    <w:p w14:paraId="1F8D9E71"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Технология обработки бумаги и картона. Виды картона (гофрированный, толстый, тонкий,</w:t>
      </w:r>
      <w:r w:rsidRPr="00B256D1">
        <w:rPr>
          <w:rFonts w:ascii="Times New Roman" w:hAnsi="Times New Roman"/>
          <w:spacing w:val="1"/>
          <w:sz w:val="24"/>
          <w:szCs w:val="24"/>
        </w:rPr>
        <w:t xml:space="preserve"> </w:t>
      </w:r>
      <w:r w:rsidRPr="00B256D1">
        <w:rPr>
          <w:rFonts w:ascii="Times New Roman" w:hAnsi="Times New Roman"/>
          <w:sz w:val="24"/>
          <w:szCs w:val="24"/>
        </w:rPr>
        <w:t>цветной и др.). Чтение и построение простого чертежа/эскиза развёртки изделия. Разметка деталей 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схему,</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2"/>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2"/>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расчётов,</w:t>
      </w:r>
      <w:r w:rsidRPr="00B256D1">
        <w:rPr>
          <w:rFonts w:ascii="Times New Roman" w:hAnsi="Times New Roman"/>
          <w:spacing w:val="-1"/>
          <w:sz w:val="24"/>
          <w:szCs w:val="24"/>
        </w:rPr>
        <w:t xml:space="preserve"> </w:t>
      </w:r>
      <w:r w:rsidRPr="00B256D1">
        <w:rPr>
          <w:rFonts w:ascii="Times New Roman" w:hAnsi="Times New Roman"/>
          <w:sz w:val="24"/>
          <w:szCs w:val="24"/>
        </w:rPr>
        <w:t>несложных построений.</w:t>
      </w:r>
    </w:p>
    <w:p w14:paraId="17040CCD"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рицовки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картоне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канцелярского</w:t>
      </w:r>
      <w:r w:rsidRPr="00B256D1">
        <w:rPr>
          <w:rFonts w:ascii="Times New Roman" w:hAnsi="Times New Roman"/>
          <w:spacing w:val="1"/>
          <w:sz w:val="24"/>
          <w:szCs w:val="24"/>
        </w:rPr>
        <w:t xml:space="preserve"> </w:t>
      </w:r>
      <w:r w:rsidRPr="00B256D1">
        <w:rPr>
          <w:rFonts w:ascii="Times New Roman" w:hAnsi="Times New Roman"/>
          <w:sz w:val="24"/>
          <w:szCs w:val="24"/>
        </w:rPr>
        <w:t>ножа,</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отверстий</w:t>
      </w:r>
      <w:r w:rsidRPr="00B256D1">
        <w:rPr>
          <w:rFonts w:ascii="Times New Roman" w:hAnsi="Times New Roman"/>
          <w:spacing w:val="1"/>
          <w:sz w:val="24"/>
          <w:szCs w:val="24"/>
        </w:rPr>
        <w:t xml:space="preserve"> </w:t>
      </w:r>
      <w:r w:rsidRPr="00B256D1">
        <w:rPr>
          <w:rFonts w:ascii="Times New Roman" w:hAnsi="Times New Roman"/>
          <w:sz w:val="24"/>
          <w:szCs w:val="24"/>
        </w:rPr>
        <w:t>шилом.</w:t>
      </w:r>
    </w:p>
    <w:p w14:paraId="116BCD5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текстильных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трикотажа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нетканых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 для изготовления изделий. Использование вариантов строчки косого стежка (крестик,</w:t>
      </w:r>
      <w:r w:rsidRPr="00B256D1">
        <w:rPr>
          <w:rFonts w:ascii="Times New Roman" w:hAnsi="Times New Roman"/>
          <w:spacing w:val="1"/>
          <w:sz w:val="24"/>
          <w:szCs w:val="24"/>
        </w:rPr>
        <w:t xml:space="preserve"> </w:t>
      </w:r>
      <w:r w:rsidRPr="00B256D1">
        <w:rPr>
          <w:rFonts w:ascii="Times New Roman" w:hAnsi="Times New Roman"/>
          <w:sz w:val="24"/>
          <w:szCs w:val="24"/>
        </w:rPr>
        <w:t>стебельчатая и др.) и/или петельной строчки для соединения деталей изделия и отделки. Пришивание</w:t>
      </w:r>
      <w:r w:rsidRPr="00B256D1">
        <w:rPr>
          <w:rFonts w:ascii="Times New Roman" w:hAnsi="Times New Roman"/>
          <w:spacing w:val="1"/>
          <w:sz w:val="24"/>
          <w:szCs w:val="24"/>
        </w:rPr>
        <w:t xml:space="preserve"> </w:t>
      </w:r>
      <w:r w:rsidRPr="00B256D1">
        <w:rPr>
          <w:rFonts w:ascii="Times New Roman" w:hAnsi="Times New Roman"/>
          <w:sz w:val="24"/>
          <w:szCs w:val="24"/>
        </w:rPr>
        <w:t>пуговиц</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двумя-четырьмя</w:t>
      </w:r>
      <w:r w:rsidRPr="00B256D1">
        <w:rPr>
          <w:rFonts w:ascii="Times New Roman" w:hAnsi="Times New Roman"/>
          <w:spacing w:val="-1"/>
          <w:sz w:val="24"/>
          <w:szCs w:val="24"/>
        </w:rPr>
        <w:t xml:space="preserve"> </w:t>
      </w:r>
      <w:r w:rsidRPr="00B256D1">
        <w:rPr>
          <w:rFonts w:ascii="Times New Roman" w:hAnsi="Times New Roman"/>
          <w:sz w:val="24"/>
          <w:szCs w:val="24"/>
        </w:rPr>
        <w:t>отверстиями).</w:t>
      </w:r>
      <w:r w:rsidRPr="00B256D1">
        <w:rPr>
          <w:rFonts w:ascii="Times New Roman" w:hAnsi="Times New Roman"/>
          <w:spacing w:val="-2"/>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3"/>
          <w:sz w:val="24"/>
          <w:szCs w:val="24"/>
        </w:rPr>
        <w:t xml:space="preserve"> </w:t>
      </w:r>
      <w:r w:rsidRPr="00B256D1">
        <w:rPr>
          <w:rFonts w:ascii="Times New Roman" w:hAnsi="Times New Roman"/>
          <w:sz w:val="24"/>
          <w:szCs w:val="24"/>
        </w:rPr>
        <w:t>швейных</w:t>
      </w:r>
      <w:r w:rsidRPr="00B256D1">
        <w:rPr>
          <w:rFonts w:ascii="Times New Roman" w:hAnsi="Times New Roman"/>
          <w:spacing w:val="-2"/>
          <w:sz w:val="24"/>
          <w:szCs w:val="24"/>
        </w:rPr>
        <w:t xml:space="preserve"> </w:t>
      </w:r>
      <w:r w:rsidRPr="00B256D1">
        <w:rPr>
          <w:rFonts w:ascii="Times New Roman" w:hAnsi="Times New Roman"/>
          <w:sz w:val="24"/>
          <w:szCs w:val="24"/>
        </w:rPr>
        <w:t>изделий</w:t>
      </w:r>
      <w:r w:rsidRPr="00B256D1">
        <w:rPr>
          <w:rFonts w:ascii="Times New Roman" w:hAnsi="Times New Roman"/>
          <w:spacing w:val="-4"/>
          <w:sz w:val="24"/>
          <w:szCs w:val="24"/>
        </w:rPr>
        <w:t xml:space="preserve"> </w:t>
      </w:r>
      <w:r w:rsidRPr="00B256D1">
        <w:rPr>
          <w:rFonts w:ascii="Times New Roman" w:hAnsi="Times New Roman"/>
          <w:sz w:val="24"/>
          <w:szCs w:val="24"/>
        </w:rPr>
        <w:t>из</w:t>
      </w:r>
      <w:r w:rsidRPr="00B256D1">
        <w:rPr>
          <w:rFonts w:ascii="Times New Roman" w:hAnsi="Times New Roman"/>
          <w:spacing w:val="-4"/>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p>
    <w:p w14:paraId="6FB17DA3"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одном</w:t>
      </w:r>
      <w:r w:rsidRPr="00B256D1">
        <w:rPr>
          <w:rFonts w:ascii="Times New Roman" w:hAnsi="Times New Roman"/>
          <w:spacing w:val="1"/>
          <w:sz w:val="24"/>
          <w:szCs w:val="24"/>
        </w:rPr>
        <w:t xml:space="preserve"> </w:t>
      </w:r>
      <w:r w:rsidRPr="00B256D1">
        <w:rPr>
          <w:rFonts w:ascii="Times New Roman" w:hAnsi="Times New Roman"/>
          <w:sz w:val="24"/>
          <w:szCs w:val="24"/>
        </w:rPr>
        <w:t>изделии.</w:t>
      </w:r>
    </w:p>
    <w:p w14:paraId="072DB9CC" w14:textId="77777777" w:rsidR="00B256D1" w:rsidRPr="00B256D1" w:rsidRDefault="00B256D1" w:rsidP="00CC1F8A">
      <w:pPr>
        <w:pStyle w:val="1"/>
        <w:keepNext w:val="0"/>
        <w:numPr>
          <w:ilvl w:val="0"/>
          <w:numId w:val="162"/>
        </w:numPr>
        <w:tabs>
          <w:tab w:val="num" w:pos="720"/>
          <w:tab w:val="left" w:pos="1108"/>
        </w:tabs>
        <w:autoSpaceDE w:val="0"/>
        <w:autoSpaceDN w:val="0"/>
        <w:spacing w:before="4" w:line="240" w:lineRule="auto"/>
        <w:ind w:left="0" w:firstLine="567"/>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003D8A0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Конструирование</w:t>
      </w:r>
      <w:r w:rsidRPr="00B256D1">
        <w:rPr>
          <w:rFonts w:ascii="Times New Roman" w:hAnsi="Times New Roman"/>
          <w:spacing w:val="41"/>
          <w:sz w:val="24"/>
          <w:szCs w:val="24"/>
        </w:rPr>
        <w:t xml:space="preserve"> </w:t>
      </w:r>
      <w:r w:rsidRPr="00B256D1">
        <w:rPr>
          <w:rFonts w:ascii="Times New Roman" w:hAnsi="Times New Roman"/>
          <w:sz w:val="24"/>
          <w:szCs w:val="24"/>
        </w:rPr>
        <w:t>и</w:t>
      </w:r>
      <w:r w:rsidRPr="00B256D1">
        <w:rPr>
          <w:rFonts w:ascii="Times New Roman" w:hAnsi="Times New Roman"/>
          <w:spacing w:val="43"/>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42"/>
          <w:sz w:val="24"/>
          <w:szCs w:val="24"/>
        </w:rPr>
        <w:t xml:space="preserve"> </w:t>
      </w:r>
      <w:r w:rsidRPr="00B256D1">
        <w:rPr>
          <w:rFonts w:ascii="Times New Roman" w:hAnsi="Times New Roman"/>
          <w:sz w:val="24"/>
          <w:szCs w:val="24"/>
        </w:rPr>
        <w:t>изделий</w:t>
      </w:r>
      <w:r w:rsidRPr="00B256D1">
        <w:rPr>
          <w:rFonts w:ascii="Times New Roman" w:hAnsi="Times New Roman"/>
          <w:spacing w:val="40"/>
          <w:sz w:val="24"/>
          <w:szCs w:val="24"/>
        </w:rPr>
        <w:t xml:space="preserve"> </w:t>
      </w:r>
      <w:r w:rsidRPr="00B256D1">
        <w:rPr>
          <w:rFonts w:ascii="Times New Roman" w:hAnsi="Times New Roman"/>
          <w:sz w:val="24"/>
          <w:szCs w:val="24"/>
        </w:rPr>
        <w:t>из</w:t>
      </w:r>
      <w:r w:rsidRPr="00B256D1">
        <w:rPr>
          <w:rFonts w:ascii="Times New Roman" w:hAnsi="Times New Roman"/>
          <w:spacing w:val="44"/>
          <w:sz w:val="24"/>
          <w:szCs w:val="24"/>
        </w:rPr>
        <w:t xml:space="preserve"> </w:t>
      </w:r>
      <w:r w:rsidRPr="00B256D1">
        <w:rPr>
          <w:rFonts w:ascii="Times New Roman" w:hAnsi="Times New Roman"/>
          <w:sz w:val="24"/>
          <w:szCs w:val="24"/>
        </w:rPr>
        <w:t>различных</w:t>
      </w:r>
      <w:r w:rsidRPr="00B256D1">
        <w:rPr>
          <w:rFonts w:ascii="Times New Roman" w:hAnsi="Times New Roman"/>
          <w:spacing w:val="44"/>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42"/>
          <w:sz w:val="24"/>
          <w:szCs w:val="24"/>
        </w:rPr>
        <w:t xml:space="preserve"> </w:t>
      </w:r>
      <w:r w:rsidRPr="00B256D1">
        <w:rPr>
          <w:rFonts w:ascii="Times New Roman" w:hAnsi="Times New Roman"/>
          <w:sz w:val="24"/>
          <w:szCs w:val="24"/>
        </w:rPr>
        <w:t>в</w:t>
      </w:r>
      <w:r w:rsidRPr="00B256D1">
        <w:rPr>
          <w:rFonts w:ascii="Times New Roman" w:hAnsi="Times New Roman"/>
          <w:spacing w:val="42"/>
          <w:sz w:val="24"/>
          <w:szCs w:val="24"/>
        </w:rPr>
        <w:t xml:space="preserve"> </w:t>
      </w:r>
      <w:r w:rsidRPr="00B256D1">
        <w:rPr>
          <w:rFonts w:ascii="Times New Roman" w:hAnsi="Times New Roman"/>
          <w:sz w:val="24"/>
          <w:szCs w:val="24"/>
        </w:rPr>
        <w:t>том</w:t>
      </w:r>
      <w:r w:rsidRPr="00B256D1">
        <w:rPr>
          <w:rFonts w:ascii="Times New Roman" w:hAnsi="Times New Roman"/>
          <w:spacing w:val="42"/>
          <w:sz w:val="24"/>
          <w:szCs w:val="24"/>
        </w:rPr>
        <w:t xml:space="preserve"> </w:t>
      </w:r>
      <w:r w:rsidRPr="00B256D1">
        <w:rPr>
          <w:rFonts w:ascii="Times New Roman" w:hAnsi="Times New Roman"/>
          <w:sz w:val="24"/>
          <w:szCs w:val="24"/>
        </w:rPr>
        <w:t>числе</w:t>
      </w:r>
      <w:r w:rsidRPr="00B256D1">
        <w:rPr>
          <w:rFonts w:ascii="Times New Roman" w:hAnsi="Times New Roman"/>
          <w:spacing w:val="43"/>
          <w:sz w:val="24"/>
          <w:szCs w:val="24"/>
        </w:rPr>
        <w:t xml:space="preserve"> </w:t>
      </w:r>
      <w:r w:rsidRPr="00B256D1">
        <w:rPr>
          <w:rFonts w:ascii="Times New Roman" w:hAnsi="Times New Roman"/>
          <w:sz w:val="24"/>
          <w:szCs w:val="24"/>
        </w:rPr>
        <w:t>наборов</w:t>
      </w:r>
    </w:p>
    <w:p w14:paraId="53E4C386"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«Конструктор» 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r w:rsidRPr="00B256D1">
        <w:rPr>
          <w:rFonts w:ascii="Times New Roman" w:hAnsi="Times New Roman"/>
          <w:spacing w:val="1"/>
          <w:sz w:val="24"/>
          <w:szCs w:val="24"/>
        </w:rPr>
        <w:t xml:space="preserve"> </w:t>
      </w:r>
      <w:r w:rsidRPr="00B256D1">
        <w:rPr>
          <w:rFonts w:ascii="Times New Roman" w:hAnsi="Times New Roman"/>
          <w:sz w:val="24"/>
          <w:szCs w:val="24"/>
        </w:rPr>
        <w:t>(технико-технологическим,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функциональным,</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художественным). Способы подвижного и неподвижного соединения деталей набора «Конструктор»,</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изделиях;</w:t>
      </w:r>
      <w:r w:rsidRPr="00B256D1">
        <w:rPr>
          <w:rFonts w:ascii="Times New Roman" w:hAnsi="Times New Roman"/>
          <w:spacing w:val="-1"/>
          <w:sz w:val="24"/>
          <w:szCs w:val="24"/>
        </w:rPr>
        <w:t xml:space="preserve"> </w:t>
      </w:r>
      <w:r w:rsidRPr="00B256D1">
        <w:rPr>
          <w:rFonts w:ascii="Times New Roman" w:hAnsi="Times New Roman"/>
          <w:sz w:val="24"/>
          <w:szCs w:val="24"/>
        </w:rPr>
        <w:t>жёсткость и</w:t>
      </w:r>
      <w:r w:rsidRPr="00B256D1">
        <w:rPr>
          <w:rFonts w:ascii="Times New Roman" w:hAnsi="Times New Roman"/>
          <w:spacing w:val="2"/>
          <w:sz w:val="24"/>
          <w:szCs w:val="24"/>
        </w:rPr>
        <w:t xml:space="preserve"> </w:t>
      </w:r>
      <w:r w:rsidRPr="00B256D1">
        <w:rPr>
          <w:rFonts w:ascii="Times New Roman" w:hAnsi="Times New Roman"/>
          <w:sz w:val="24"/>
          <w:szCs w:val="24"/>
        </w:rPr>
        <w:t>устойчивость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0A2DC02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макетов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моделей</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сооружений,</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w:t>
      </w:r>
      <w:r w:rsidRPr="00B256D1">
        <w:rPr>
          <w:rFonts w:ascii="Times New Roman" w:hAnsi="Times New Roman"/>
          <w:spacing w:val="-57"/>
          <w:sz w:val="24"/>
          <w:szCs w:val="24"/>
        </w:rPr>
        <w:t xml:space="preserve"> </w:t>
      </w:r>
      <w:r w:rsidRPr="00B256D1">
        <w:rPr>
          <w:rFonts w:ascii="Times New Roman" w:hAnsi="Times New Roman"/>
          <w:sz w:val="24"/>
          <w:szCs w:val="24"/>
        </w:rPr>
        <w:t>бытовых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доработку</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61"/>
          <w:sz w:val="24"/>
          <w:szCs w:val="24"/>
        </w:rPr>
        <w:t xml:space="preserve"> </w:t>
      </w:r>
      <w:r w:rsidRPr="00B256D1">
        <w:rPr>
          <w:rFonts w:ascii="Times New Roman" w:hAnsi="Times New Roman"/>
          <w:sz w:val="24"/>
          <w:szCs w:val="24"/>
        </w:rPr>
        <w:t>узлов,</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соединений)</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w:t>
      </w:r>
      <w:r w:rsidRPr="00B256D1">
        <w:rPr>
          <w:rFonts w:ascii="Times New Roman" w:hAnsi="Times New Roman"/>
          <w:spacing w:val="-3"/>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условий</w:t>
      </w:r>
      <w:r w:rsidRPr="00B256D1">
        <w:rPr>
          <w:rFonts w:ascii="Times New Roman" w:hAnsi="Times New Roman"/>
          <w:spacing w:val="-3"/>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4"/>
          <w:sz w:val="24"/>
          <w:szCs w:val="24"/>
        </w:rPr>
        <w:t xml:space="preserve"> </w:t>
      </w:r>
      <w:r w:rsidRPr="00B256D1">
        <w:rPr>
          <w:rFonts w:ascii="Times New Roman" w:hAnsi="Times New Roman"/>
          <w:sz w:val="24"/>
          <w:szCs w:val="24"/>
        </w:rPr>
        <w:t>измерений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построений</w:t>
      </w:r>
    </w:p>
    <w:p w14:paraId="183068B0" w14:textId="77777777" w:rsidR="00B256D1" w:rsidRPr="00B256D1" w:rsidRDefault="00B256D1" w:rsidP="00CC1F8A">
      <w:pPr>
        <w:pStyle w:val="a4"/>
        <w:spacing w:before="68"/>
        <w:ind w:left="0" w:right="152" w:firstLine="567"/>
        <w:rPr>
          <w:rFonts w:ascii="Times New Roman" w:hAnsi="Times New Roman"/>
          <w:sz w:val="24"/>
          <w:szCs w:val="24"/>
        </w:rPr>
      </w:pP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мысленную</w:t>
      </w:r>
      <w:r w:rsidRPr="00B256D1">
        <w:rPr>
          <w:rFonts w:ascii="Times New Roman" w:hAnsi="Times New Roman"/>
          <w:spacing w:val="1"/>
          <w:sz w:val="24"/>
          <w:szCs w:val="24"/>
        </w:rPr>
        <w:t xml:space="preserve"> </w:t>
      </w:r>
      <w:r w:rsidRPr="00B256D1">
        <w:rPr>
          <w:rFonts w:ascii="Times New Roman" w:hAnsi="Times New Roman"/>
          <w:sz w:val="24"/>
          <w:szCs w:val="24"/>
        </w:rPr>
        <w:t>трансформацию</w:t>
      </w:r>
      <w:r w:rsidRPr="00B256D1">
        <w:rPr>
          <w:rFonts w:ascii="Times New Roman" w:hAnsi="Times New Roman"/>
          <w:spacing w:val="1"/>
          <w:sz w:val="24"/>
          <w:szCs w:val="24"/>
        </w:rPr>
        <w:t xml:space="preserve"> </w:t>
      </w:r>
      <w:r w:rsidRPr="00B256D1">
        <w:rPr>
          <w:rFonts w:ascii="Times New Roman" w:hAnsi="Times New Roman"/>
          <w:sz w:val="24"/>
          <w:szCs w:val="24"/>
        </w:rPr>
        <w:t>трёхмерной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развёртку</w:t>
      </w:r>
      <w:r w:rsidRPr="00B256D1">
        <w:rPr>
          <w:rFonts w:ascii="Times New Roman" w:hAnsi="Times New Roman"/>
          <w:spacing w:val="-3"/>
          <w:sz w:val="24"/>
          <w:szCs w:val="24"/>
        </w:rPr>
        <w:t xml:space="preserve"> </w:t>
      </w:r>
      <w:r w:rsidRPr="00B256D1">
        <w:rPr>
          <w:rFonts w:ascii="Times New Roman" w:hAnsi="Times New Roman"/>
          <w:sz w:val="24"/>
          <w:szCs w:val="24"/>
        </w:rPr>
        <w:t>(и наоборот).</w:t>
      </w:r>
    </w:p>
    <w:p w14:paraId="142CF258" w14:textId="77777777" w:rsidR="00B256D1" w:rsidRPr="00B256D1" w:rsidRDefault="00B256D1" w:rsidP="00CC1F8A">
      <w:pPr>
        <w:pStyle w:val="1"/>
        <w:keepNext w:val="0"/>
        <w:numPr>
          <w:ilvl w:val="0"/>
          <w:numId w:val="162"/>
        </w:numPr>
        <w:tabs>
          <w:tab w:val="num" w:pos="720"/>
          <w:tab w:val="left" w:pos="1108"/>
        </w:tabs>
        <w:autoSpaceDE w:val="0"/>
        <w:autoSpaceDN w:val="0"/>
        <w:spacing w:before="5" w:line="240" w:lineRule="auto"/>
        <w:ind w:left="0" w:firstLine="567"/>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1B59DB9C"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Информационная среда, основные источники (органы восприятия) информации, получаемой</w:t>
      </w:r>
      <w:r w:rsidRPr="00B256D1">
        <w:rPr>
          <w:rFonts w:ascii="Times New Roman" w:hAnsi="Times New Roman"/>
          <w:spacing w:val="1"/>
          <w:sz w:val="24"/>
          <w:szCs w:val="24"/>
        </w:rPr>
        <w:t xml:space="preserve"> </w:t>
      </w:r>
      <w:r w:rsidRPr="00B256D1">
        <w:rPr>
          <w:rFonts w:ascii="Times New Roman" w:hAnsi="Times New Roman"/>
          <w:sz w:val="24"/>
          <w:szCs w:val="24"/>
        </w:rPr>
        <w:t>человеком.</w:t>
      </w:r>
      <w:r w:rsidRPr="00B256D1">
        <w:rPr>
          <w:rFonts w:ascii="Times New Roman" w:hAnsi="Times New Roman"/>
          <w:spacing w:val="1"/>
          <w:sz w:val="24"/>
          <w:szCs w:val="24"/>
        </w:rPr>
        <w:t xml:space="preserve"> </w:t>
      </w:r>
      <w:r w:rsidRPr="00B256D1">
        <w:rPr>
          <w:rFonts w:ascii="Times New Roman" w:hAnsi="Times New Roman"/>
          <w:sz w:val="24"/>
          <w:szCs w:val="24"/>
        </w:rPr>
        <w:t>Сохранение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передача</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Источники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 используемые человеком в быту: телевидение, радио, печатные издания, персональный</w:t>
      </w:r>
      <w:r w:rsidRPr="00B256D1">
        <w:rPr>
          <w:rFonts w:ascii="Times New Roman" w:hAnsi="Times New Roman"/>
          <w:spacing w:val="1"/>
          <w:sz w:val="24"/>
          <w:szCs w:val="24"/>
        </w:rPr>
        <w:t xml:space="preserve"> </w:t>
      </w:r>
      <w:r w:rsidRPr="00B256D1">
        <w:rPr>
          <w:rFonts w:ascii="Times New Roman" w:hAnsi="Times New Roman"/>
          <w:sz w:val="24"/>
          <w:szCs w:val="24"/>
        </w:rPr>
        <w:t>компьютер</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614AA7A4"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Современный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Персональный</w:t>
      </w:r>
      <w:r w:rsidRPr="00B256D1">
        <w:rPr>
          <w:rFonts w:ascii="Times New Roman" w:hAnsi="Times New Roman"/>
          <w:spacing w:val="1"/>
          <w:sz w:val="24"/>
          <w:szCs w:val="24"/>
        </w:rPr>
        <w:t xml:space="preserve"> </w:t>
      </w:r>
      <w:r w:rsidRPr="00B256D1">
        <w:rPr>
          <w:rFonts w:ascii="Times New Roman" w:hAnsi="Times New Roman"/>
          <w:sz w:val="24"/>
          <w:szCs w:val="24"/>
        </w:rPr>
        <w:t>компьютер</w:t>
      </w:r>
      <w:r w:rsidRPr="00B256D1">
        <w:rPr>
          <w:rFonts w:ascii="Times New Roman" w:hAnsi="Times New Roman"/>
          <w:spacing w:val="1"/>
          <w:sz w:val="24"/>
          <w:szCs w:val="24"/>
        </w:rPr>
        <w:t xml:space="preserve"> </w:t>
      </w:r>
      <w:r w:rsidRPr="00B256D1">
        <w:rPr>
          <w:rFonts w:ascii="Times New Roman" w:hAnsi="Times New Roman"/>
          <w:sz w:val="24"/>
          <w:szCs w:val="24"/>
        </w:rPr>
        <w:t>(ПК)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Правила пользования ПК для сохранения здоровья. Назначение основных устройств компьютера для</w:t>
      </w:r>
      <w:r w:rsidRPr="00B256D1">
        <w:rPr>
          <w:rFonts w:ascii="Times New Roman" w:hAnsi="Times New Roman"/>
          <w:spacing w:val="1"/>
          <w:sz w:val="24"/>
          <w:szCs w:val="24"/>
        </w:rPr>
        <w:t xml:space="preserve"> </w:t>
      </w:r>
      <w:r w:rsidRPr="00B256D1">
        <w:rPr>
          <w:rFonts w:ascii="Times New Roman" w:hAnsi="Times New Roman"/>
          <w:sz w:val="24"/>
          <w:szCs w:val="24"/>
        </w:rPr>
        <w:t>ввода, вывода и обработки информации. Работа с доступной информацией (книги, музеи, беседы</w:t>
      </w:r>
      <w:r w:rsidRPr="00B256D1">
        <w:rPr>
          <w:rFonts w:ascii="Times New Roman" w:hAnsi="Times New Roman"/>
          <w:spacing w:val="1"/>
          <w:sz w:val="24"/>
          <w:szCs w:val="24"/>
        </w:rPr>
        <w:t xml:space="preserve"> </w:t>
      </w:r>
      <w:r w:rsidRPr="00B256D1">
        <w:rPr>
          <w:rFonts w:ascii="Times New Roman" w:hAnsi="Times New Roman"/>
          <w:sz w:val="24"/>
          <w:szCs w:val="24"/>
        </w:rPr>
        <w:t>(мастер-классы) с мастерами, Интернет [1], видео, DVD). Работа с текстовым редактором Microsoft</w:t>
      </w:r>
      <w:r w:rsidRPr="00B256D1">
        <w:rPr>
          <w:rFonts w:ascii="Times New Roman" w:hAnsi="Times New Roman"/>
          <w:spacing w:val="1"/>
          <w:sz w:val="24"/>
          <w:szCs w:val="24"/>
        </w:rPr>
        <w:t xml:space="preserve"> </w:t>
      </w:r>
      <w:r w:rsidRPr="00B256D1">
        <w:rPr>
          <w:rFonts w:ascii="Times New Roman" w:hAnsi="Times New Roman"/>
          <w:sz w:val="24"/>
          <w:szCs w:val="24"/>
        </w:rPr>
        <w:t>Word</w:t>
      </w:r>
      <w:r w:rsidRPr="00B256D1">
        <w:rPr>
          <w:rFonts w:ascii="Times New Roman" w:hAnsi="Times New Roman"/>
          <w:spacing w:val="-1"/>
          <w:sz w:val="24"/>
          <w:szCs w:val="24"/>
        </w:rPr>
        <w:t xml:space="preserve"> </w:t>
      </w:r>
      <w:r w:rsidRPr="00B256D1">
        <w:rPr>
          <w:rFonts w:ascii="Times New Roman" w:hAnsi="Times New Roman"/>
          <w:sz w:val="24"/>
          <w:szCs w:val="24"/>
        </w:rPr>
        <w:t>или другим.</w:t>
      </w:r>
    </w:p>
    <w:p w14:paraId="080E32B9" w14:textId="77777777" w:rsidR="00B256D1" w:rsidRPr="00B256D1" w:rsidRDefault="00B256D1" w:rsidP="00CC1F8A">
      <w:pPr>
        <w:pStyle w:val="1"/>
        <w:numPr>
          <w:ilvl w:val="0"/>
          <w:numId w:val="155"/>
        </w:numPr>
        <w:tabs>
          <w:tab w:val="clear" w:pos="432"/>
        </w:tabs>
        <w:spacing w:before="3" w:line="240" w:lineRule="auto"/>
        <w:ind w:left="0" w:firstLine="567"/>
        <w:jc w:val="both"/>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23BC8527" w14:textId="77777777" w:rsidR="00B256D1" w:rsidRPr="00B256D1" w:rsidRDefault="00B256D1" w:rsidP="00CC1F8A">
      <w:pPr>
        <w:spacing w:after="0" w:line="240" w:lineRule="auto"/>
        <w:ind w:firstLine="567"/>
        <w:jc w:val="both"/>
        <w:rPr>
          <w:rFonts w:ascii="Times New Roman" w:hAnsi="Times New Roman"/>
          <w:i/>
          <w:sz w:val="24"/>
          <w:szCs w:val="24"/>
        </w:rPr>
      </w:pPr>
      <w:r w:rsidRPr="00B256D1">
        <w:rPr>
          <w:rFonts w:ascii="Times New Roman" w:hAnsi="Times New Roman"/>
          <w:i/>
          <w:sz w:val="24"/>
          <w:szCs w:val="24"/>
        </w:rPr>
        <w:t>Познавательные</w:t>
      </w:r>
      <w:r w:rsidRPr="00B256D1">
        <w:rPr>
          <w:rFonts w:ascii="Times New Roman" w:hAnsi="Times New Roman"/>
          <w:i/>
          <w:spacing w:val="-6"/>
          <w:sz w:val="24"/>
          <w:szCs w:val="24"/>
        </w:rPr>
        <w:t xml:space="preserve"> </w:t>
      </w:r>
      <w:r w:rsidRPr="00B256D1">
        <w:rPr>
          <w:rFonts w:ascii="Times New Roman" w:hAnsi="Times New Roman"/>
          <w:i/>
          <w:sz w:val="24"/>
          <w:szCs w:val="24"/>
        </w:rPr>
        <w:t>УУД:</w:t>
      </w:r>
    </w:p>
    <w:p w14:paraId="124CE78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терминах,</w:t>
      </w:r>
      <w:r w:rsidRPr="00B256D1">
        <w:rPr>
          <w:rFonts w:ascii="Times New Roman" w:hAnsi="Times New Roman"/>
          <w:spacing w:val="21"/>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3"/>
          <w:sz w:val="24"/>
          <w:szCs w:val="24"/>
        </w:rPr>
        <w:t xml:space="preserve"> </w:t>
      </w:r>
      <w:r w:rsidRPr="00B256D1">
        <w:rPr>
          <w:rFonts w:ascii="Times New Roman" w:hAnsi="Times New Roman"/>
          <w:sz w:val="24"/>
          <w:szCs w:val="24"/>
        </w:rPr>
        <w:t>их</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ответах</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и высказываниях</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пределах</w:t>
      </w:r>
      <w:r w:rsidRPr="00B256D1">
        <w:rPr>
          <w:rFonts w:ascii="Times New Roman" w:hAnsi="Times New Roman"/>
          <w:spacing w:val="1"/>
          <w:sz w:val="24"/>
          <w:szCs w:val="24"/>
        </w:rPr>
        <w:t xml:space="preserve"> </w:t>
      </w:r>
      <w:r w:rsidRPr="00B256D1">
        <w:rPr>
          <w:rFonts w:ascii="Times New Roman" w:hAnsi="Times New Roman"/>
          <w:sz w:val="24"/>
          <w:szCs w:val="24"/>
        </w:rPr>
        <w:t>изученного);</w:t>
      </w:r>
    </w:p>
    <w:p w14:paraId="2B5A44D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16"/>
          <w:sz w:val="24"/>
          <w:szCs w:val="24"/>
        </w:rPr>
        <w:t xml:space="preserve"> </w:t>
      </w:r>
      <w:r w:rsidRPr="00B256D1">
        <w:rPr>
          <w:rFonts w:ascii="Times New Roman" w:hAnsi="Times New Roman"/>
          <w:sz w:val="24"/>
          <w:szCs w:val="24"/>
        </w:rPr>
        <w:t>анализ</w:t>
      </w:r>
      <w:r w:rsidRPr="00B256D1">
        <w:rPr>
          <w:rFonts w:ascii="Times New Roman" w:hAnsi="Times New Roman"/>
          <w:spacing w:val="16"/>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17"/>
          <w:sz w:val="24"/>
          <w:szCs w:val="24"/>
        </w:rPr>
        <w:t xml:space="preserve"> </w:t>
      </w:r>
      <w:r w:rsidRPr="00B256D1">
        <w:rPr>
          <w:rFonts w:ascii="Times New Roman" w:hAnsi="Times New Roman"/>
          <w:sz w:val="24"/>
          <w:szCs w:val="24"/>
        </w:rPr>
        <w:t>образцов</w:t>
      </w:r>
      <w:r w:rsidRPr="00B256D1">
        <w:rPr>
          <w:rFonts w:ascii="Times New Roman" w:hAnsi="Times New Roman"/>
          <w:spacing w:val="14"/>
          <w:sz w:val="24"/>
          <w:szCs w:val="24"/>
        </w:rPr>
        <w:t xml:space="preserve"> </w:t>
      </w:r>
      <w:r w:rsidRPr="00B256D1">
        <w:rPr>
          <w:rFonts w:ascii="Times New Roman" w:hAnsi="Times New Roman"/>
          <w:sz w:val="24"/>
          <w:szCs w:val="24"/>
        </w:rPr>
        <w:t>с</w:t>
      </w:r>
      <w:r w:rsidRPr="00B256D1">
        <w:rPr>
          <w:rFonts w:ascii="Times New Roman" w:hAnsi="Times New Roman"/>
          <w:spacing w:val="15"/>
          <w:sz w:val="24"/>
          <w:szCs w:val="24"/>
        </w:rPr>
        <w:t xml:space="preserve"> </w:t>
      </w:r>
      <w:r w:rsidRPr="00B256D1">
        <w:rPr>
          <w:rFonts w:ascii="Times New Roman" w:hAnsi="Times New Roman"/>
          <w:sz w:val="24"/>
          <w:szCs w:val="24"/>
        </w:rPr>
        <w:t>выделением</w:t>
      </w:r>
      <w:r w:rsidRPr="00B256D1">
        <w:rPr>
          <w:rFonts w:ascii="Times New Roman" w:hAnsi="Times New Roman"/>
          <w:spacing w:val="16"/>
          <w:sz w:val="24"/>
          <w:szCs w:val="24"/>
        </w:rPr>
        <w:t xml:space="preserve"> </w:t>
      </w:r>
      <w:r w:rsidRPr="00B256D1">
        <w:rPr>
          <w:rFonts w:ascii="Times New Roman" w:hAnsi="Times New Roman"/>
          <w:sz w:val="24"/>
          <w:szCs w:val="24"/>
        </w:rPr>
        <w:t>существенных</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несущественных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признаков;</w:t>
      </w:r>
    </w:p>
    <w:p w14:paraId="4110959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5"/>
          <w:sz w:val="24"/>
          <w:szCs w:val="24"/>
        </w:rPr>
        <w:t xml:space="preserve"> </w:t>
      </w:r>
      <w:r w:rsidRPr="00B256D1">
        <w:rPr>
          <w:rFonts w:ascii="Times New Roman" w:hAnsi="Times New Roman"/>
          <w:sz w:val="24"/>
          <w:szCs w:val="24"/>
        </w:rPr>
        <w:t>работу</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1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5"/>
          <w:sz w:val="24"/>
          <w:szCs w:val="24"/>
        </w:rPr>
        <w:t xml:space="preserve"> </w:t>
      </w:r>
      <w:r w:rsidRPr="00B256D1">
        <w:rPr>
          <w:rFonts w:ascii="Times New Roman" w:hAnsi="Times New Roman"/>
          <w:sz w:val="24"/>
          <w:szCs w:val="24"/>
        </w:rPr>
        <w:t>с</w:t>
      </w:r>
      <w:r w:rsidRPr="00B256D1">
        <w:rPr>
          <w:rFonts w:ascii="Times New Roman" w:hAnsi="Times New Roman"/>
          <w:spacing w:val="13"/>
          <w:sz w:val="24"/>
          <w:szCs w:val="24"/>
        </w:rPr>
        <w:t xml:space="preserve"> </w:t>
      </w:r>
      <w:r w:rsidRPr="00B256D1">
        <w:rPr>
          <w:rFonts w:ascii="Times New Roman" w:hAnsi="Times New Roman"/>
          <w:sz w:val="24"/>
          <w:szCs w:val="24"/>
        </w:rPr>
        <w:t>инструкцией,</w:t>
      </w:r>
      <w:r w:rsidRPr="00B256D1">
        <w:rPr>
          <w:rFonts w:ascii="Times New Roman" w:hAnsi="Times New Roman"/>
          <w:spacing w:val="15"/>
          <w:sz w:val="24"/>
          <w:szCs w:val="24"/>
        </w:rPr>
        <w:t xml:space="preserve"> </w:t>
      </w:r>
      <w:r w:rsidRPr="00B256D1">
        <w:rPr>
          <w:rFonts w:ascii="Times New Roman" w:hAnsi="Times New Roman"/>
          <w:sz w:val="24"/>
          <w:szCs w:val="24"/>
        </w:rPr>
        <w:t>устной</w:t>
      </w:r>
      <w:r w:rsidRPr="00B256D1">
        <w:rPr>
          <w:rFonts w:ascii="Times New Roman" w:hAnsi="Times New Roman"/>
          <w:spacing w:val="15"/>
          <w:sz w:val="24"/>
          <w:szCs w:val="24"/>
        </w:rPr>
        <w:t xml:space="preserve"> </w:t>
      </w:r>
      <w:r w:rsidRPr="00B256D1">
        <w:rPr>
          <w:rFonts w:ascii="Times New Roman" w:hAnsi="Times New Roman"/>
          <w:sz w:val="24"/>
          <w:szCs w:val="24"/>
        </w:rPr>
        <w:t>или</w:t>
      </w:r>
      <w:r w:rsidRPr="00B256D1">
        <w:rPr>
          <w:rFonts w:ascii="Times New Roman" w:hAnsi="Times New Roman"/>
          <w:spacing w:val="15"/>
          <w:sz w:val="24"/>
          <w:szCs w:val="24"/>
        </w:rPr>
        <w:t xml:space="preserve"> </w:t>
      </w:r>
      <w:r w:rsidRPr="00B256D1">
        <w:rPr>
          <w:rFonts w:ascii="Times New Roman" w:hAnsi="Times New Roman"/>
          <w:sz w:val="24"/>
          <w:szCs w:val="24"/>
        </w:rPr>
        <w:t>письменной,</w:t>
      </w:r>
      <w:r w:rsidRPr="00B256D1">
        <w:rPr>
          <w:rFonts w:ascii="Times New Roman" w:hAnsi="Times New Roman"/>
          <w:spacing w:val="14"/>
          <w:sz w:val="24"/>
          <w:szCs w:val="24"/>
        </w:rPr>
        <w:t xml:space="preserve"> </w:t>
      </w:r>
      <w:r w:rsidRPr="00B256D1">
        <w:rPr>
          <w:rFonts w:ascii="Times New Roman" w:hAnsi="Times New Roman"/>
          <w:sz w:val="24"/>
          <w:szCs w:val="24"/>
        </w:rPr>
        <w:t>а</w:t>
      </w:r>
      <w:r w:rsidRPr="00B256D1">
        <w:rPr>
          <w:rFonts w:ascii="Times New Roman" w:hAnsi="Times New Roman"/>
          <w:spacing w:val="13"/>
          <w:sz w:val="24"/>
          <w:szCs w:val="24"/>
        </w:rPr>
        <w:t xml:space="preserve"> </w:t>
      </w:r>
      <w:r w:rsidRPr="00B256D1">
        <w:rPr>
          <w:rFonts w:ascii="Times New Roman" w:hAnsi="Times New Roman"/>
          <w:sz w:val="24"/>
          <w:szCs w:val="24"/>
        </w:rPr>
        <w:t>также</w:t>
      </w:r>
      <w:r w:rsidRPr="00B256D1">
        <w:rPr>
          <w:rFonts w:ascii="Times New Roman" w:hAnsi="Times New Roman"/>
          <w:spacing w:val="14"/>
          <w:sz w:val="24"/>
          <w:szCs w:val="24"/>
        </w:rPr>
        <w:t xml:space="preserve"> </w:t>
      </w:r>
      <w:r w:rsidRPr="00B256D1">
        <w:rPr>
          <w:rFonts w:ascii="Times New Roman" w:hAnsi="Times New Roman"/>
          <w:sz w:val="24"/>
          <w:szCs w:val="24"/>
        </w:rPr>
        <w:lastRenderedPageBreak/>
        <w:t>графически</w:t>
      </w:r>
      <w:r w:rsidRPr="00B256D1">
        <w:rPr>
          <w:rFonts w:ascii="Times New Roman" w:hAnsi="Times New Roman"/>
          <w:spacing w:val="-57"/>
          <w:sz w:val="24"/>
          <w:szCs w:val="24"/>
        </w:rPr>
        <w:t xml:space="preserve"> </w:t>
      </w:r>
      <w:r w:rsidRPr="00B256D1">
        <w:rPr>
          <w:rFonts w:ascii="Times New Roman" w:hAnsi="Times New Roman"/>
          <w:sz w:val="24"/>
          <w:szCs w:val="24"/>
        </w:rPr>
        <w:t>представленной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схеме, таблице;</w:t>
      </w:r>
    </w:p>
    <w:p w14:paraId="3446E03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3"/>
          <w:sz w:val="24"/>
          <w:szCs w:val="24"/>
        </w:rPr>
        <w:t xml:space="preserve"> </w:t>
      </w:r>
      <w:r w:rsidRPr="00B256D1">
        <w:rPr>
          <w:rFonts w:ascii="Times New Roman" w:hAnsi="Times New Roman"/>
          <w:sz w:val="24"/>
          <w:szCs w:val="24"/>
        </w:rPr>
        <w:t>способы</w:t>
      </w:r>
      <w:r w:rsidRPr="00B256D1">
        <w:rPr>
          <w:rFonts w:ascii="Times New Roman" w:hAnsi="Times New Roman"/>
          <w:spacing w:val="-3"/>
          <w:sz w:val="24"/>
          <w:szCs w:val="24"/>
        </w:rPr>
        <w:t xml:space="preserve"> </w:t>
      </w:r>
      <w:r w:rsidRPr="00B256D1">
        <w:rPr>
          <w:rFonts w:ascii="Times New Roman" w:hAnsi="Times New Roman"/>
          <w:sz w:val="24"/>
          <w:szCs w:val="24"/>
        </w:rPr>
        <w:t>доработки</w:t>
      </w:r>
      <w:r w:rsidRPr="00B256D1">
        <w:rPr>
          <w:rFonts w:ascii="Times New Roman" w:hAnsi="Times New Roman"/>
          <w:spacing w:val="-2"/>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3"/>
          <w:sz w:val="24"/>
          <w:szCs w:val="24"/>
        </w:rPr>
        <w:t xml:space="preserve"> </w:t>
      </w:r>
      <w:r w:rsidRPr="00B256D1">
        <w:rPr>
          <w:rFonts w:ascii="Times New Roman" w:hAnsi="Times New Roman"/>
          <w:sz w:val="24"/>
          <w:szCs w:val="24"/>
        </w:rPr>
        <w:t>условий;</w:t>
      </w:r>
    </w:p>
    <w:p w14:paraId="1E14D0E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классифицировать</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58"/>
          <w:sz w:val="24"/>
          <w:szCs w:val="24"/>
        </w:rPr>
        <w:t xml:space="preserve"> </w:t>
      </w:r>
      <w:r w:rsidRPr="00B256D1">
        <w:rPr>
          <w:rFonts w:ascii="Times New Roman" w:hAnsi="Times New Roman"/>
          <w:sz w:val="24"/>
          <w:szCs w:val="24"/>
        </w:rPr>
        <w:t>существенному</w:t>
      </w:r>
      <w:r w:rsidRPr="00B256D1">
        <w:rPr>
          <w:rFonts w:ascii="Times New Roman" w:hAnsi="Times New Roman"/>
          <w:spacing w:val="58"/>
          <w:sz w:val="24"/>
          <w:szCs w:val="24"/>
        </w:rPr>
        <w:t xml:space="preserve"> </w:t>
      </w:r>
      <w:r w:rsidRPr="00B256D1">
        <w:rPr>
          <w:rFonts w:ascii="Times New Roman" w:hAnsi="Times New Roman"/>
          <w:sz w:val="24"/>
          <w:szCs w:val="24"/>
        </w:rPr>
        <w:t>признаку</w:t>
      </w:r>
      <w:r w:rsidRPr="00B256D1">
        <w:rPr>
          <w:rFonts w:ascii="Times New Roman" w:hAnsi="Times New Roman"/>
          <w:spacing w:val="-57"/>
          <w:sz w:val="24"/>
          <w:szCs w:val="24"/>
        </w:rPr>
        <w:t xml:space="preserve"> </w:t>
      </w:r>
      <w:r w:rsidRPr="00B256D1">
        <w:rPr>
          <w:rFonts w:ascii="Times New Roman" w:hAnsi="Times New Roman"/>
          <w:sz w:val="24"/>
          <w:szCs w:val="24"/>
        </w:rPr>
        <w:t>(используемый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форма, размер,</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 способ сборки);</w:t>
      </w:r>
    </w:p>
    <w:p w14:paraId="1F9F4B32" w14:textId="77777777" w:rsidR="00B256D1" w:rsidRPr="00B256D1" w:rsidRDefault="00B256D1" w:rsidP="00CC1F8A">
      <w:pPr>
        <w:pStyle w:val="a4"/>
        <w:ind w:left="0" w:right="2052" w:firstLine="567"/>
        <w:rPr>
          <w:rFonts w:ascii="Times New Roman" w:hAnsi="Times New Roman"/>
          <w:i/>
          <w:sz w:val="24"/>
          <w:szCs w:val="24"/>
        </w:rPr>
      </w:pPr>
      <w:r w:rsidRPr="00B256D1">
        <w:rPr>
          <w:rFonts w:ascii="Times New Roman" w:hAnsi="Times New Roman"/>
          <w:sz w:val="24"/>
          <w:szCs w:val="24"/>
        </w:rPr>
        <w:t>читать и воспроизводить простой чертёж/эскиз развёртки изделия;</w:t>
      </w:r>
      <w:r w:rsidRPr="00B256D1">
        <w:rPr>
          <w:rFonts w:ascii="Times New Roman" w:hAnsi="Times New Roman"/>
          <w:spacing w:val="1"/>
          <w:sz w:val="24"/>
          <w:szCs w:val="24"/>
        </w:rPr>
        <w:t xml:space="preserve"> </w:t>
      </w:r>
      <w:r w:rsidRPr="00B256D1">
        <w:rPr>
          <w:rFonts w:ascii="Times New Roman" w:hAnsi="Times New Roman"/>
          <w:sz w:val="24"/>
          <w:szCs w:val="24"/>
        </w:rPr>
        <w:t>восстанавливать</w:t>
      </w:r>
      <w:r w:rsidRPr="00B256D1">
        <w:rPr>
          <w:rFonts w:ascii="Times New Roman" w:hAnsi="Times New Roman"/>
          <w:spacing w:val="-6"/>
          <w:sz w:val="24"/>
          <w:szCs w:val="24"/>
        </w:rPr>
        <w:t xml:space="preserve"> </w:t>
      </w:r>
      <w:r w:rsidRPr="00B256D1">
        <w:rPr>
          <w:rFonts w:ascii="Times New Roman" w:hAnsi="Times New Roman"/>
          <w:sz w:val="24"/>
          <w:szCs w:val="24"/>
        </w:rPr>
        <w:t>нарушенную</w:t>
      </w:r>
      <w:r w:rsidRPr="00B256D1">
        <w:rPr>
          <w:rFonts w:ascii="Times New Roman" w:hAnsi="Times New Roman"/>
          <w:spacing w:val="-7"/>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6"/>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7"/>
          <w:sz w:val="24"/>
          <w:szCs w:val="24"/>
        </w:rPr>
        <w:t xml:space="preserve"> </w:t>
      </w:r>
      <w:r w:rsidRPr="00B256D1">
        <w:rPr>
          <w:rFonts w:ascii="Times New Roman" w:hAnsi="Times New Roman"/>
          <w:sz w:val="24"/>
          <w:szCs w:val="24"/>
        </w:rPr>
        <w:t>изделия.</w:t>
      </w:r>
      <w:r w:rsidRPr="00B256D1">
        <w:rPr>
          <w:rFonts w:ascii="Times New Roman" w:hAnsi="Times New Roman"/>
          <w:spacing w:val="-57"/>
          <w:sz w:val="24"/>
          <w:szCs w:val="24"/>
        </w:rPr>
        <w:t xml:space="preserve"> </w:t>
      </w:r>
      <w:r w:rsidRPr="00B256D1">
        <w:rPr>
          <w:rFonts w:ascii="Times New Roman" w:hAnsi="Times New Roman"/>
          <w:i/>
          <w:sz w:val="24"/>
          <w:szCs w:val="24"/>
        </w:rPr>
        <w:t>Работа с</w:t>
      </w:r>
      <w:r w:rsidRPr="00B256D1">
        <w:rPr>
          <w:rFonts w:ascii="Times New Roman" w:hAnsi="Times New Roman"/>
          <w:i/>
          <w:spacing w:val="-2"/>
          <w:sz w:val="24"/>
          <w:szCs w:val="24"/>
        </w:rPr>
        <w:t xml:space="preserve"> </w:t>
      </w:r>
      <w:r w:rsidRPr="00B256D1">
        <w:rPr>
          <w:rFonts w:ascii="Times New Roman" w:hAnsi="Times New Roman"/>
          <w:i/>
          <w:sz w:val="24"/>
          <w:szCs w:val="24"/>
        </w:rPr>
        <w:t>информацией:</w:t>
      </w:r>
    </w:p>
    <w:p w14:paraId="3D147AC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4"/>
          <w:sz w:val="24"/>
          <w:szCs w:val="24"/>
        </w:rPr>
        <w:t xml:space="preserve"> </w:t>
      </w:r>
      <w:r w:rsidRPr="00B256D1">
        <w:rPr>
          <w:rFonts w:ascii="Times New Roman" w:hAnsi="Times New Roman"/>
          <w:sz w:val="24"/>
          <w:szCs w:val="24"/>
        </w:rPr>
        <w:t>знаково-символические</w:t>
      </w:r>
      <w:r w:rsidRPr="00B256D1">
        <w:rPr>
          <w:rFonts w:ascii="Times New Roman" w:hAnsi="Times New Roman"/>
          <w:spacing w:val="2"/>
          <w:sz w:val="24"/>
          <w:szCs w:val="24"/>
        </w:rPr>
        <w:t xml:space="preserve"> </w:t>
      </w:r>
      <w:r w:rsidRPr="00B256D1">
        <w:rPr>
          <w:rFonts w:ascii="Times New Roman" w:hAnsi="Times New Roman"/>
          <w:sz w:val="24"/>
          <w:szCs w:val="24"/>
        </w:rPr>
        <w:t>средства</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6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57"/>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 моделей и</w:t>
      </w:r>
      <w:r w:rsidRPr="00B256D1">
        <w:rPr>
          <w:rFonts w:ascii="Times New Roman" w:hAnsi="Times New Roman"/>
          <w:spacing w:val="-2"/>
          <w:sz w:val="24"/>
          <w:szCs w:val="24"/>
        </w:rPr>
        <w:t xml:space="preserve"> </w:t>
      </w:r>
      <w:r w:rsidRPr="00B256D1">
        <w:rPr>
          <w:rFonts w:ascii="Times New Roman" w:hAnsi="Times New Roman"/>
          <w:sz w:val="24"/>
          <w:szCs w:val="24"/>
        </w:rPr>
        <w:t>макетов изучаемых</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p>
    <w:p w14:paraId="55B623CA" w14:textId="77777777" w:rsidR="00B256D1" w:rsidRPr="00B256D1" w:rsidRDefault="00B256D1" w:rsidP="00CC1F8A">
      <w:pPr>
        <w:pStyle w:val="a4"/>
        <w:tabs>
          <w:tab w:val="left" w:pos="2495"/>
          <w:tab w:val="left" w:pos="3320"/>
          <w:tab w:val="left" w:pos="4912"/>
          <w:tab w:val="left" w:pos="6437"/>
          <w:tab w:val="left" w:pos="7013"/>
          <w:tab w:val="left" w:pos="8483"/>
          <w:tab w:val="left" w:pos="9584"/>
          <w:tab w:val="left" w:pos="10622"/>
        </w:tabs>
        <w:ind w:left="0" w:right="147" w:firstLine="567"/>
        <w:rPr>
          <w:rFonts w:ascii="Times New Roman" w:hAnsi="Times New Roman"/>
          <w:sz w:val="24"/>
          <w:szCs w:val="24"/>
        </w:rPr>
      </w:pPr>
      <w:r w:rsidRPr="00B256D1">
        <w:rPr>
          <w:rFonts w:ascii="Times New Roman" w:hAnsi="Times New Roman"/>
          <w:sz w:val="24"/>
          <w:szCs w:val="24"/>
        </w:rPr>
        <w:t>на основе анализа информации производить выбор наиболее эффективных способов работы;</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z w:val="24"/>
          <w:szCs w:val="24"/>
        </w:rPr>
        <w:tab/>
        <w:t>поиск</w:t>
      </w:r>
      <w:r w:rsidRPr="00B256D1">
        <w:rPr>
          <w:rFonts w:ascii="Times New Roman" w:hAnsi="Times New Roman"/>
          <w:sz w:val="24"/>
          <w:szCs w:val="24"/>
        </w:rPr>
        <w:tab/>
        <w:t>необходимой</w:t>
      </w:r>
      <w:r w:rsidRPr="00B256D1">
        <w:rPr>
          <w:rFonts w:ascii="Times New Roman" w:hAnsi="Times New Roman"/>
          <w:sz w:val="24"/>
          <w:szCs w:val="24"/>
        </w:rPr>
        <w:tab/>
        <w:t>информации</w:t>
      </w:r>
      <w:r w:rsidRPr="00B256D1">
        <w:rPr>
          <w:rFonts w:ascii="Times New Roman" w:hAnsi="Times New Roman"/>
          <w:sz w:val="24"/>
          <w:szCs w:val="24"/>
        </w:rPr>
        <w:tab/>
        <w:t>для</w:t>
      </w:r>
      <w:r w:rsidRPr="00B256D1">
        <w:rPr>
          <w:rFonts w:ascii="Times New Roman" w:hAnsi="Times New Roman"/>
          <w:sz w:val="24"/>
          <w:szCs w:val="24"/>
        </w:rPr>
        <w:tab/>
        <w:t>выполнения</w:t>
      </w:r>
      <w:r w:rsidRPr="00B256D1">
        <w:rPr>
          <w:rFonts w:ascii="Times New Roman" w:hAnsi="Times New Roman"/>
          <w:sz w:val="24"/>
          <w:szCs w:val="24"/>
        </w:rPr>
        <w:tab/>
        <w:t>учебных</w:t>
      </w:r>
      <w:r w:rsidRPr="00B256D1">
        <w:rPr>
          <w:rFonts w:ascii="Times New Roman" w:hAnsi="Times New Roman"/>
          <w:sz w:val="24"/>
          <w:szCs w:val="24"/>
        </w:rPr>
        <w:tab/>
        <w:t>заданий</w:t>
      </w:r>
      <w:r w:rsidRPr="00B256D1">
        <w:rPr>
          <w:rFonts w:ascii="Times New Roman" w:hAnsi="Times New Roman"/>
          <w:sz w:val="24"/>
          <w:szCs w:val="24"/>
        </w:rPr>
        <w:tab/>
      </w:r>
      <w:r w:rsidRPr="00B256D1">
        <w:rPr>
          <w:rFonts w:ascii="Times New Roman" w:hAnsi="Times New Roman"/>
          <w:spacing w:val="-3"/>
          <w:sz w:val="24"/>
          <w:szCs w:val="24"/>
        </w:rPr>
        <w:t>с</w:t>
      </w:r>
    </w:p>
    <w:p w14:paraId="4787E8E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использованием</w:t>
      </w:r>
      <w:r w:rsidRPr="00B256D1">
        <w:rPr>
          <w:rFonts w:ascii="Times New Roman" w:hAnsi="Times New Roman"/>
          <w:spacing w:val="-5"/>
          <w:sz w:val="24"/>
          <w:szCs w:val="24"/>
        </w:rPr>
        <w:t xml:space="preserve"> </w:t>
      </w:r>
      <w:r w:rsidRPr="00B256D1">
        <w:rPr>
          <w:rFonts w:ascii="Times New Roman" w:hAnsi="Times New Roman"/>
          <w:sz w:val="24"/>
          <w:szCs w:val="24"/>
        </w:rPr>
        <w:t>учебной</w:t>
      </w:r>
      <w:r w:rsidRPr="00B256D1">
        <w:rPr>
          <w:rFonts w:ascii="Times New Roman" w:hAnsi="Times New Roman"/>
          <w:spacing w:val="-5"/>
          <w:sz w:val="24"/>
          <w:szCs w:val="24"/>
        </w:rPr>
        <w:t xml:space="preserve"> </w:t>
      </w:r>
      <w:r w:rsidRPr="00B256D1">
        <w:rPr>
          <w:rFonts w:ascii="Times New Roman" w:hAnsi="Times New Roman"/>
          <w:sz w:val="24"/>
          <w:szCs w:val="24"/>
        </w:rPr>
        <w:t>литературы;</w:t>
      </w:r>
    </w:p>
    <w:p w14:paraId="43FDDA2D" w14:textId="77777777" w:rsidR="00B256D1" w:rsidRPr="00B256D1" w:rsidRDefault="00B256D1" w:rsidP="00CC1F8A">
      <w:pPr>
        <w:pStyle w:val="a4"/>
        <w:spacing w:before="1"/>
        <w:ind w:left="0" w:right="148"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21"/>
          <w:sz w:val="24"/>
          <w:szCs w:val="24"/>
        </w:rPr>
        <w:t xml:space="preserve"> </w:t>
      </w:r>
      <w:r w:rsidRPr="00B256D1">
        <w:rPr>
          <w:rFonts w:ascii="Times New Roman" w:hAnsi="Times New Roman"/>
          <w:sz w:val="24"/>
          <w:szCs w:val="24"/>
        </w:rPr>
        <w:t>средства</w:t>
      </w:r>
      <w:r w:rsidRPr="00B256D1">
        <w:rPr>
          <w:rFonts w:ascii="Times New Roman" w:hAnsi="Times New Roman"/>
          <w:spacing w:val="25"/>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23"/>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22"/>
          <w:sz w:val="24"/>
          <w:szCs w:val="24"/>
        </w:rPr>
        <w:t xml:space="preserve"> </w:t>
      </w:r>
      <w:r w:rsidRPr="00B256D1">
        <w:rPr>
          <w:rFonts w:ascii="Times New Roman" w:hAnsi="Times New Roman"/>
          <w:sz w:val="24"/>
          <w:szCs w:val="24"/>
        </w:rPr>
        <w:t>для</w:t>
      </w:r>
      <w:r w:rsidRPr="00B256D1">
        <w:rPr>
          <w:rFonts w:ascii="Times New Roman" w:hAnsi="Times New Roman"/>
          <w:spacing w:val="21"/>
          <w:sz w:val="24"/>
          <w:szCs w:val="24"/>
        </w:rPr>
        <w:t xml:space="preserve"> </w:t>
      </w:r>
      <w:r w:rsidRPr="00B256D1">
        <w:rPr>
          <w:rFonts w:ascii="Times New Roman" w:hAnsi="Times New Roman"/>
          <w:sz w:val="24"/>
          <w:szCs w:val="24"/>
        </w:rPr>
        <w:t>решения</w:t>
      </w:r>
      <w:r w:rsidRPr="00B256D1">
        <w:rPr>
          <w:rFonts w:ascii="Times New Roman" w:hAnsi="Times New Roman"/>
          <w:spacing w:val="22"/>
          <w:sz w:val="24"/>
          <w:szCs w:val="24"/>
        </w:rPr>
        <w:t xml:space="preserve"> </w:t>
      </w:r>
      <w:r w:rsidRPr="00B256D1">
        <w:rPr>
          <w:rFonts w:ascii="Times New Roman" w:hAnsi="Times New Roman"/>
          <w:sz w:val="24"/>
          <w:szCs w:val="24"/>
        </w:rPr>
        <w:t>учебных</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2"/>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Интернет</w:t>
      </w:r>
      <w:r w:rsidRPr="00B256D1">
        <w:rPr>
          <w:rFonts w:ascii="Times New Roman" w:hAnsi="Times New Roman"/>
          <w:spacing w:val="-1"/>
          <w:sz w:val="24"/>
          <w:szCs w:val="24"/>
        </w:rPr>
        <w:t xml:space="preserve"> </w:t>
      </w:r>
      <w:r w:rsidRPr="00B256D1">
        <w:rPr>
          <w:rFonts w:ascii="Times New Roman" w:hAnsi="Times New Roman"/>
          <w:sz w:val="24"/>
          <w:szCs w:val="24"/>
        </w:rPr>
        <w:t>под руководством</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7CA7D366"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Коммуникативные</w:t>
      </w:r>
      <w:r w:rsidRPr="00B256D1">
        <w:rPr>
          <w:rFonts w:ascii="Times New Roman" w:hAnsi="Times New Roman"/>
          <w:i/>
          <w:spacing w:val="-3"/>
          <w:sz w:val="24"/>
          <w:szCs w:val="24"/>
          <w:lang w:val="ru-RU"/>
        </w:rPr>
        <w:t xml:space="preserve"> </w:t>
      </w:r>
      <w:r w:rsidRPr="00B256D1">
        <w:rPr>
          <w:rFonts w:ascii="Times New Roman" w:hAnsi="Times New Roman"/>
          <w:i/>
          <w:sz w:val="24"/>
          <w:szCs w:val="24"/>
          <w:lang w:val="ru-RU"/>
        </w:rPr>
        <w:t>УУД:</w:t>
      </w:r>
    </w:p>
    <w:p w14:paraId="4D65F534"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монологическое</w:t>
      </w:r>
      <w:r w:rsidRPr="00B256D1">
        <w:rPr>
          <w:rFonts w:ascii="Times New Roman" w:hAnsi="Times New Roman"/>
          <w:spacing w:val="1"/>
          <w:sz w:val="24"/>
          <w:szCs w:val="24"/>
        </w:rPr>
        <w:t xml:space="preserve"> </w:t>
      </w:r>
      <w:r w:rsidRPr="00B256D1">
        <w:rPr>
          <w:rFonts w:ascii="Times New Roman" w:hAnsi="Times New Roman"/>
          <w:sz w:val="24"/>
          <w:szCs w:val="24"/>
        </w:rPr>
        <w:t>высказывание,</w:t>
      </w:r>
      <w:r w:rsidRPr="00B256D1">
        <w:rPr>
          <w:rFonts w:ascii="Times New Roman" w:hAnsi="Times New Roman"/>
          <w:spacing w:val="1"/>
          <w:sz w:val="24"/>
          <w:szCs w:val="24"/>
        </w:rPr>
        <w:t xml:space="preserve"> </w:t>
      </w:r>
      <w:r w:rsidRPr="00B256D1">
        <w:rPr>
          <w:rFonts w:ascii="Times New Roman" w:hAnsi="Times New Roman"/>
          <w:sz w:val="24"/>
          <w:szCs w:val="24"/>
        </w:rPr>
        <w:t>владеть</w:t>
      </w:r>
      <w:r w:rsidRPr="00B256D1">
        <w:rPr>
          <w:rFonts w:ascii="Times New Roman" w:hAnsi="Times New Roman"/>
          <w:spacing w:val="1"/>
          <w:sz w:val="24"/>
          <w:szCs w:val="24"/>
        </w:rPr>
        <w:t xml:space="preserve"> </w:t>
      </w:r>
      <w:r w:rsidRPr="00B256D1">
        <w:rPr>
          <w:rFonts w:ascii="Times New Roman" w:hAnsi="Times New Roman"/>
          <w:sz w:val="24"/>
          <w:szCs w:val="24"/>
        </w:rPr>
        <w:t>диалогической</w:t>
      </w:r>
      <w:r w:rsidRPr="00B256D1">
        <w:rPr>
          <w:rFonts w:ascii="Times New Roman" w:hAnsi="Times New Roman"/>
          <w:spacing w:val="1"/>
          <w:sz w:val="24"/>
          <w:szCs w:val="24"/>
        </w:rPr>
        <w:t xml:space="preserve"> </w:t>
      </w:r>
      <w:r w:rsidRPr="00B256D1">
        <w:rPr>
          <w:rFonts w:ascii="Times New Roman" w:hAnsi="Times New Roman"/>
          <w:sz w:val="24"/>
          <w:szCs w:val="24"/>
        </w:rPr>
        <w:t>формой</w:t>
      </w:r>
      <w:r w:rsidRPr="00B256D1">
        <w:rPr>
          <w:rFonts w:ascii="Times New Roman" w:hAnsi="Times New Roman"/>
          <w:spacing w:val="61"/>
          <w:sz w:val="24"/>
          <w:szCs w:val="24"/>
        </w:rPr>
        <w:t xml:space="preserve"> </w:t>
      </w:r>
      <w:r w:rsidRPr="00B256D1">
        <w:rPr>
          <w:rFonts w:ascii="Times New Roman" w:hAnsi="Times New Roman"/>
          <w:sz w:val="24"/>
          <w:szCs w:val="24"/>
        </w:rPr>
        <w:t>коммуникации;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рассуждения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форме</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суждений</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объекте,</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строении,</w:t>
      </w:r>
      <w:r w:rsidRPr="00B256D1">
        <w:rPr>
          <w:rFonts w:ascii="Times New Roman" w:hAnsi="Times New Roman"/>
          <w:spacing w:val="1"/>
          <w:sz w:val="24"/>
          <w:szCs w:val="24"/>
        </w:rPr>
        <w:t xml:space="preserve"> </w:t>
      </w:r>
      <w:r w:rsidRPr="00B256D1">
        <w:rPr>
          <w:rFonts w:ascii="Times New Roman" w:hAnsi="Times New Roman"/>
          <w:sz w:val="24"/>
          <w:szCs w:val="24"/>
        </w:rPr>
        <w:t>свойствах</w:t>
      </w:r>
      <w:r w:rsidRPr="00B256D1">
        <w:rPr>
          <w:rFonts w:ascii="Times New Roman" w:hAnsi="Times New Roman"/>
          <w:spacing w:val="60"/>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способах</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p>
    <w:p w14:paraId="5B7C9D3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описывать</w:t>
      </w:r>
      <w:r w:rsidRPr="00B256D1">
        <w:rPr>
          <w:rFonts w:ascii="Times New Roman" w:hAnsi="Times New Roman"/>
          <w:spacing w:val="-2"/>
          <w:sz w:val="24"/>
          <w:szCs w:val="24"/>
        </w:rPr>
        <w:t xml:space="preserve"> </w:t>
      </w:r>
      <w:r w:rsidRPr="00B256D1">
        <w:rPr>
          <w:rFonts w:ascii="Times New Roman" w:hAnsi="Times New Roman"/>
          <w:sz w:val="24"/>
          <w:szCs w:val="24"/>
        </w:rPr>
        <w:t>предметы</w:t>
      </w:r>
      <w:r w:rsidRPr="00B256D1">
        <w:rPr>
          <w:rFonts w:ascii="Times New Roman" w:hAnsi="Times New Roman"/>
          <w:spacing w:val="-3"/>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3"/>
          <w:sz w:val="24"/>
          <w:szCs w:val="24"/>
        </w:rPr>
        <w:t xml:space="preserve"> </w:t>
      </w:r>
      <w:r w:rsidRPr="00B256D1">
        <w:rPr>
          <w:rFonts w:ascii="Times New Roman" w:hAnsi="Times New Roman"/>
          <w:sz w:val="24"/>
          <w:szCs w:val="24"/>
        </w:rPr>
        <w:t>мира,</w:t>
      </w:r>
      <w:r w:rsidRPr="00B256D1">
        <w:rPr>
          <w:rFonts w:ascii="Times New Roman" w:hAnsi="Times New Roman"/>
          <w:spacing w:val="-3"/>
          <w:sz w:val="24"/>
          <w:szCs w:val="24"/>
        </w:rPr>
        <w:t xml:space="preserve"> </w:t>
      </w:r>
      <w:r w:rsidRPr="00B256D1">
        <w:rPr>
          <w:rFonts w:ascii="Times New Roman" w:hAnsi="Times New Roman"/>
          <w:sz w:val="24"/>
          <w:szCs w:val="24"/>
        </w:rPr>
        <w:t>оценивать</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достоинства;</w:t>
      </w:r>
    </w:p>
    <w:p w14:paraId="56A7175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формулировать</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собственное</w:t>
      </w:r>
      <w:r w:rsidRPr="00B256D1">
        <w:rPr>
          <w:rFonts w:ascii="Times New Roman" w:hAnsi="Times New Roman"/>
          <w:spacing w:val="1"/>
          <w:sz w:val="24"/>
          <w:szCs w:val="24"/>
        </w:rPr>
        <w:t xml:space="preserve"> </w:t>
      </w:r>
      <w:r w:rsidRPr="00B256D1">
        <w:rPr>
          <w:rFonts w:ascii="Times New Roman" w:hAnsi="Times New Roman"/>
          <w:sz w:val="24"/>
          <w:szCs w:val="24"/>
        </w:rPr>
        <w:t>мнение,</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t>способов</w:t>
      </w:r>
      <w:r w:rsidRPr="00B256D1">
        <w:rPr>
          <w:rFonts w:ascii="Times New Roman" w:hAnsi="Times New Roman"/>
          <w:spacing w:val="-57"/>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4"/>
          <w:sz w:val="24"/>
          <w:szCs w:val="24"/>
        </w:rPr>
        <w:t xml:space="preserve"> </w:t>
      </w:r>
      <w:r w:rsidRPr="00B256D1">
        <w:rPr>
          <w:rFonts w:ascii="Times New Roman" w:hAnsi="Times New Roman"/>
          <w:sz w:val="24"/>
          <w:szCs w:val="24"/>
        </w:rPr>
        <w:t>задания.</w:t>
      </w:r>
    </w:p>
    <w:p w14:paraId="63379429"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Регулятивные</w:t>
      </w:r>
      <w:r w:rsidRPr="00B256D1">
        <w:rPr>
          <w:rFonts w:ascii="Times New Roman" w:hAnsi="Times New Roman"/>
          <w:i/>
          <w:spacing w:val="-5"/>
          <w:sz w:val="24"/>
          <w:szCs w:val="24"/>
          <w:lang w:val="ru-RU"/>
        </w:rPr>
        <w:t xml:space="preserve"> </w:t>
      </w:r>
      <w:r w:rsidRPr="00B256D1">
        <w:rPr>
          <w:rFonts w:ascii="Times New Roman" w:hAnsi="Times New Roman"/>
          <w:i/>
          <w:sz w:val="24"/>
          <w:szCs w:val="24"/>
          <w:lang w:val="ru-RU"/>
        </w:rPr>
        <w:t>УУД:</w:t>
      </w:r>
    </w:p>
    <w:p w14:paraId="663BD923"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принимать и сохранять учебную задачу, осуществлять поиск средств для её 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w:t>
      </w:r>
      <w:r w:rsidRPr="00B256D1">
        <w:rPr>
          <w:rFonts w:ascii="Times New Roman" w:hAnsi="Times New Roman"/>
          <w:spacing w:val="43"/>
          <w:sz w:val="24"/>
          <w:szCs w:val="24"/>
        </w:rPr>
        <w:t xml:space="preserve"> </w:t>
      </w:r>
      <w:r w:rsidRPr="00B256D1">
        <w:rPr>
          <w:rFonts w:ascii="Times New Roman" w:hAnsi="Times New Roman"/>
          <w:sz w:val="24"/>
          <w:szCs w:val="24"/>
        </w:rPr>
        <w:t>необходимые</w:t>
      </w:r>
      <w:r w:rsidRPr="00B256D1">
        <w:rPr>
          <w:rFonts w:ascii="Times New Roman" w:hAnsi="Times New Roman"/>
          <w:spacing w:val="40"/>
          <w:sz w:val="24"/>
          <w:szCs w:val="24"/>
        </w:rPr>
        <w:t xml:space="preserve"> </w:t>
      </w:r>
      <w:r w:rsidRPr="00B256D1">
        <w:rPr>
          <w:rFonts w:ascii="Times New Roman" w:hAnsi="Times New Roman"/>
          <w:sz w:val="24"/>
          <w:szCs w:val="24"/>
        </w:rPr>
        <w:t>действия</w:t>
      </w:r>
      <w:r w:rsidRPr="00B256D1">
        <w:rPr>
          <w:rFonts w:ascii="Times New Roman" w:hAnsi="Times New Roman"/>
          <w:spacing w:val="43"/>
          <w:sz w:val="24"/>
          <w:szCs w:val="24"/>
        </w:rPr>
        <w:t xml:space="preserve"> </w:t>
      </w:r>
      <w:r w:rsidRPr="00B256D1">
        <w:rPr>
          <w:rFonts w:ascii="Times New Roman" w:hAnsi="Times New Roman"/>
          <w:sz w:val="24"/>
          <w:szCs w:val="24"/>
        </w:rPr>
        <w:t>для</w:t>
      </w:r>
      <w:r w:rsidRPr="00B256D1">
        <w:rPr>
          <w:rFonts w:ascii="Times New Roman" w:hAnsi="Times New Roman"/>
          <w:spacing w:val="42"/>
          <w:sz w:val="24"/>
          <w:szCs w:val="24"/>
        </w:rPr>
        <w:t xml:space="preserve"> </w:t>
      </w:r>
      <w:r w:rsidRPr="00B256D1">
        <w:rPr>
          <w:rFonts w:ascii="Times New Roman" w:hAnsi="Times New Roman"/>
          <w:sz w:val="24"/>
          <w:szCs w:val="24"/>
        </w:rPr>
        <w:t>получения</w:t>
      </w:r>
      <w:r w:rsidRPr="00B256D1">
        <w:rPr>
          <w:rFonts w:ascii="Times New Roman" w:hAnsi="Times New Roman"/>
          <w:spacing w:val="42"/>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43"/>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41"/>
          <w:sz w:val="24"/>
          <w:szCs w:val="24"/>
        </w:rPr>
        <w:t xml:space="preserve"> </w:t>
      </w:r>
      <w:r w:rsidRPr="00B256D1">
        <w:rPr>
          <w:rFonts w:ascii="Times New Roman" w:hAnsi="Times New Roman"/>
          <w:sz w:val="24"/>
          <w:szCs w:val="24"/>
        </w:rPr>
        <w:t>предлагать</w:t>
      </w:r>
    </w:p>
    <w:p w14:paraId="2105F14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план</w:t>
      </w:r>
      <w:r w:rsidRPr="00B256D1">
        <w:rPr>
          <w:rFonts w:ascii="Times New Roman" w:hAnsi="Times New Roman"/>
          <w:spacing w:val="-3"/>
          <w:sz w:val="24"/>
          <w:szCs w:val="24"/>
        </w:rPr>
        <w:t xml:space="preserve"> </w:t>
      </w:r>
      <w:r w:rsidRPr="00B256D1">
        <w:rPr>
          <w:rFonts w:ascii="Times New Roman" w:hAnsi="Times New Roman"/>
          <w:sz w:val="24"/>
          <w:szCs w:val="24"/>
        </w:rPr>
        <w:t>действий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4"/>
          <w:sz w:val="24"/>
          <w:szCs w:val="24"/>
        </w:rPr>
        <w:t xml:space="preserve"> </w:t>
      </w:r>
      <w:r w:rsidRPr="00B256D1">
        <w:rPr>
          <w:rFonts w:ascii="Times New Roman" w:hAnsi="Times New Roman"/>
          <w:sz w:val="24"/>
          <w:szCs w:val="24"/>
        </w:rPr>
        <w:t>задачей,</w:t>
      </w:r>
      <w:r w:rsidRPr="00B256D1">
        <w:rPr>
          <w:rFonts w:ascii="Times New Roman" w:hAnsi="Times New Roman"/>
          <w:spacing w:val="-3"/>
          <w:sz w:val="24"/>
          <w:szCs w:val="24"/>
        </w:rPr>
        <w:t xml:space="preserve"> </w:t>
      </w: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плану;</w:t>
      </w:r>
    </w:p>
    <w:p w14:paraId="7C06EBCA"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6"/>
          <w:sz w:val="24"/>
          <w:szCs w:val="24"/>
        </w:rPr>
        <w:t xml:space="preserve"> </w:t>
      </w:r>
      <w:r w:rsidRPr="00B256D1">
        <w:rPr>
          <w:rFonts w:ascii="Times New Roman" w:hAnsi="Times New Roman"/>
          <w:sz w:val="24"/>
          <w:szCs w:val="24"/>
        </w:rPr>
        <w:t>действия</w:t>
      </w:r>
      <w:r w:rsidRPr="00B256D1">
        <w:rPr>
          <w:rFonts w:ascii="Times New Roman" w:hAnsi="Times New Roman"/>
          <w:spacing w:val="14"/>
          <w:sz w:val="24"/>
          <w:szCs w:val="24"/>
        </w:rPr>
        <w:t xml:space="preserve"> </w:t>
      </w:r>
      <w:r w:rsidRPr="00B256D1">
        <w:rPr>
          <w:rFonts w:ascii="Times New Roman" w:hAnsi="Times New Roman"/>
          <w:sz w:val="24"/>
          <w:szCs w:val="24"/>
        </w:rPr>
        <w:t>контроля</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6"/>
          <w:sz w:val="24"/>
          <w:szCs w:val="24"/>
        </w:rPr>
        <w:t xml:space="preserve"> </w:t>
      </w:r>
      <w:r w:rsidRPr="00B256D1">
        <w:rPr>
          <w:rFonts w:ascii="Times New Roman" w:hAnsi="Times New Roman"/>
          <w:sz w:val="24"/>
          <w:szCs w:val="24"/>
        </w:rPr>
        <w:t>оценки;</w:t>
      </w:r>
      <w:r w:rsidRPr="00B256D1">
        <w:rPr>
          <w:rFonts w:ascii="Times New Roman" w:hAnsi="Times New Roman"/>
          <w:spacing w:val="15"/>
          <w:sz w:val="24"/>
          <w:szCs w:val="24"/>
        </w:rPr>
        <w:t xml:space="preserve"> </w:t>
      </w:r>
      <w:r w:rsidRPr="00B256D1">
        <w:rPr>
          <w:rFonts w:ascii="Times New Roman" w:hAnsi="Times New Roman"/>
          <w:sz w:val="24"/>
          <w:szCs w:val="24"/>
        </w:rPr>
        <w:t>выявлять</w:t>
      </w:r>
      <w:r w:rsidRPr="00B256D1">
        <w:rPr>
          <w:rFonts w:ascii="Times New Roman" w:hAnsi="Times New Roman"/>
          <w:spacing w:val="15"/>
          <w:sz w:val="24"/>
          <w:szCs w:val="24"/>
        </w:rPr>
        <w:t xml:space="preserve"> </w:t>
      </w:r>
      <w:r w:rsidRPr="00B256D1">
        <w:rPr>
          <w:rFonts w:ascii="Times New Roman" w:hAnsi="Times New Roman"/>
          <w:sz w:val="24"/>
          <w:szCs w:val="24"/>
        </w:rPr>
        <w:t>ошибки</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недочёты</w:t>
      </w:r>
      <w:r w:rsidRPr="00B256D1">
        <w:rPr>
          <w:rFonts w:ascii="Times New Roman" w:hAnsi="Times New Roman"/>
          <w:spacing w:val="14"/>
          <w:sz w:val="24"/>
          <w:szCs w:val="24"/>
        </w:rPr>
        <w:t xml:space="preserve"> </w:t>
      </w:r>
      <w:r w:rsidRPr="00B256D1">
        <w:rPr>
          <w:rFonts w:ascii="Times New Roman" w:hAnsi="Times New Roman"/>
          <w:sz w:val="24"/>
          <w:szCs w:val="24"/>
        </w:rPr>
        <w:t>по</w:t>
      </w:r>
      <w:r w:rsidRPr="00B256D1">
        <w:rPr>
          <w:rFonts w:ascii="Times New Roman" w:hAnsi="Times New Roman"/>
          <w:spacing w:val="15"/>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15"/>
          <w:sz w:val="24"/>
          <w:szCs w:val="24"/>
        </w:rPr>
        <w:t xml:space="preserve"> </w:t>
      </w:r>
      <w:r w:rsidRPr="00B256D1">
        <w:rPr>
          <w:rFonts w:ascii="Times New Roman" w:hAnsi="Times New Roman"/>
          <w:sz w:val="24"/>
          <w:szCs w:val="24"/>
        </w:rPr>
        <w:t>работы,</w:t>
      </w:r>
      <w:r w:rsidRPr="00B256D1">
        <w:rPr>
          <w:rFonts w:ascii="Times New Roman" w:hAnsi="Times New Roman"/>
          <w:spacing w:val="-57"/>
          <w:sz w:val="24"/>
          <w:szCs w:val="24"/>
        </w:rPr>
        <w:t xml:space="preserve"> </w:t>
      </w:r>
      <w:r w:rsidRPr="00B256D1">
        <w:rPr>
          <w:rFonts w:ascii="Times New Roman" w:hAnsi="Times New Roman"/>
          <w:sz w:val="24"/>
          <w:szCs w:val="24"/>
        </w:rPr>
        <w:t>устанавливать их</w:t>
      </w:r>
      <w:r w:rsidRPr="00B256D1">
        <w:rPr>
          <w:rFonts w:ascii="Times New Roman" w:hAnsi="Times New Roman"/>
          <w:spacing w:val="2"/>
          <w:sz w:val="24"/>
          <w:szCs w:val="24"/>
        </w:rPr>
        <w:t xml:space="preserve"> </w:t>
      </w:r>
      <w:r w:rsidRPr="00B256D1">
        <w:rPr>
          <w:rFonts w:ascii="Times New Roman" w:hAnsi="Times New Roman"/>
          <w:sz w:val="24"/>
          <w:szCs w:val="24"/>
        </w:rPr>
        <w:t>причины и</w:t>
      </w:r>
      <w:r w:rsidRPr="00B256D1">
        <w:rPr>
          <w:rFonts w:ascii="Times New Roman" w:hAnsi="Times New Roman"/>
          <w:spacing w:val="-3"/>
          <w:sz w:val="24"/>
          <w:szCs w:val="24"/>
        </w:rPr>
        <w:t xml:space="preserve"> </w:t>
      </w:r>
      <w:r w:rsidRPr="00B256D1">
        <w:rPr>
          <w:rFonts w:ascii="Times New Roman" w:hAnsi="Times New Roman"/>
          <w:sz w:val="24"/>
          <w:szCs w:val="24"/>
        </w:rPr>
        <w:t>искать</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устранения;</w:t>
      </w:r>
    </w:p>
    <w:p w14:paraId="309095E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3"/>
          <w:sz w:val="24"/>
          <w:szCs w:val="24"/>
        </w:rPr>
        <w:t xml:space="preserve"> </w:t>
      </w:r>
      <w:r w:rsidRPr="00B256D1">
        <w:rPr>
          <w:rFonts w:ascii="Times New Roman" w:hAnsi="Times New Roman"/>
          <w:sz w:val="24"/>
          <w:szCs w:val="24"/>
        </w:rPr>
        <w:t>волевую</w:t>
      </w:r>
      <w:r w:rsidRPr="00B256D1">
        <w:rPr>
          <w:rFonts w:ascii="Times New Roman" w:hAnsi="Times New Roman"/>
          <w:spacing w:val="-3"/>
          <w:sz w:val="24"/>
          <w:szCs w:val="24"/>
        </w:rPr>
        <w:t xml:space="preserve"> </w:t>
      </w:r>
      <w:r w:rsidRPr="00B256D1">
        <w:rPr>
          <w:rFonts w:ascii="Times New Roman" w:hAnsi="Times New Roman"/>
          <w:sz w:val="24"/>
          <w:szCs w:val="24"/>
        </w:rPr>
        <w:t>саморегуляцию</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4"/>
          <w:sz w:val="24"/>
          <w:szCs w:val="24"/>
        </w:rPr>
        <w:t xml:space="preserve"> </w:t>
      </w:r>
      <w:r w:rsidRPr="00B256D1">
        <w:rPr>
          <w:rFonts w:ascii="Times New Roman" w:hAnsi="Times New Roman"/>
          <w:sz w:val="24"/>
          <w:szCs w:val="24"/>
        </w:rPr>
        <w:t>задания.</w:t>
      </w:r>
    </w:p>
    <w:p w14:paraId="35D37996"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Совместная</w:t>
      </w:r>
      <w:r w:rsidRPr="00B256D1">
        <w:rPr>
          <w:rFonts w:ascii="Times New Roman" w:hAnsi="Times New Roman"/>
          <w:i/>
          <w:spacing w:val="-8"/>
          <w:sz w:val="24"/>
          <w:szCs w:val="24"/>
          <w:lang w:val="ru-RU"/>
        </w:rPr>
        <w:t xml:space="preserve"> </w:t>
      </w:r>
      <w:r w:rsidRPr="00B256D1">
        <w:rPr>
          <w:rFonts w:ascii="Times New Roman" w:hAnsi="Times New Roman"/>
          <w:i/>
          <w:sz w:val="24"/>
          <w:szCs w:val="24"/>
          <w:lang w:val="ru-RU"/>
        </w:rPr>
        <w:t>деятельность:</w:t>
      </w:r>
    </w:p>
    <w:p w14:paraId="0CEC51F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6"/>
          <w:sz w:val="24"/>
          <w:szCs w:val="24"/>
        </w:rPr>
        <w:t xml:space="preserve"> </w:t>
      </w:r>
      <w:r w:rsidRPr="00B256D1">
        <w:rPr>
          <w:rFonts w:ascii="Times New Roman" w:hAnsi="Times New Roman"/>
          <w:sz w:val="24"/>
          <w:szCs w:val="24"/>
        </w:rPr>
        <w:t>себе</w:t>
      </w:r>
      <w:r w:rsidRPr="00B256D1">
        <w:rPr>
          <w:rFonts w:ascii="Times New Roman" w:hAnsi="Times New Roman"/>
          <w:spacing w:val="5"/>
          <w:sz w:val="24"/>
          <w:szCs w:val="24"/>
        </w:rPr>
        <w:t xml:space="preserve"> </w:t>
      </w:r>
      <w:r w:rsidRPr="00B256D1">
        <w:rPr>
          <w:rFonts w:ascii="Times New Roman" w:hAnsi="Times New Roman"/>
          <w:sz w:val="24"/>
          <w:szCs w:val="24"/>
        </w:rPr>
        <w:t>партнёров</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6"/>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
          <w:sz w:val="24"/>
          <w:szCs w:val="24"/>
        </w:rPr>
        <w:t xml:space="preserve"> </w:t>
      </w:r>
      <w:r w:rsidRPr="00B256D1">
        <w:rPr>
          <w:rFonts w:ascii="Times New Roman" w:hAnsi="Times New Roman"/>
          <w:sz w:val="24"/>
          <w:szCs w:val="24"/>
        </w:rPr>
        <w:t>не</w:t>
      </w:r>
      <w:r w:rsidRPr="00B256D1">
        <w:rPr>
          <w:rFonts w:ascii="Times New Roman" w:hAnsi="Times New Roman"/>
          <w:spacing w:val="5"/>
          <w:sz w:val="24"/>
          <w:szCs w:val="24"/>
        </w:rPr>
        <w:t xml:space="preserve"> </w:t>
      </w:r>
      <w:r w:rsidRPr="00B256D1">
        <w:rPr>
          <w:rFonts w:ascii="Times New Roman" w:hAnsi="Times New Roman"/>
          <w:sz w:val="24"/>
          <w:szCs w:val="24"/>
        </w:rPr>
        <w:t>только</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5"/>
          <w:sz w:val="24"/>
          <w:szCs w:val="24"/>
        </w:rPr>
        <w:t xml:space="preserve"> </w:t>
      </w:r>
      <w:r w:rsidRPr="00B256D1">
        <w:rPr>
          <w:rFonts w:ascii="Times New Roman" w:hAnsi="Times New Roman"/>
          <w:sz w:val="24"/>
          <w:szCs w:val="24"/>
        </w:rPr>
        <w:t>симпатии,</w:t>
      </w:r>
      <w:r w:rsidRPr="00B256D1">
        <w:rPr>
          <w:rFonts w:ascii="Times New Roman" w:hAnsi="Times New Roman"/>
          <w:spacing w:val="5"/>
          <w:sz w:val="24"/>
          <w:szCs w:val="24"/>
        </w:rPr>
        <w:t xml:space="preserve"> </w:t>
      </w:r>
      <w:r w:rsidRPr="00B256D1">
        <w:rPr>
          <w:rFonts w:ascii="Times New Roman" w:hAnsi="Times New Roman"/>
          <w:sz w:val="24"/>
          <w:szCs w:val="24"/>
        </w:rPr>
        <w:t>но</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5"/>
          <w:sz w:val="24"/>
          <w:szCs w:val="24"/>
        </w:rPr>
        <w:t xml:space="preserve"> </w:t>
      </w:r>
      <w:r w:rsidRPr="00B256D1">
        <w:rPr>
          <w:rFonts w:ascii="Times New Roman" w:hAnsi="Times New Roman"/>
          <w:sz w:val="24"/>
          <w:szCs w:val="24"/>
        </w:rPr>
        <w:t>деловым</w:t>
      </w:r>
      <w:r w:rsidRPr="00B256D1">
        <w:rPr>
          <w:rFonts w:ascii="Times New Roman" w:hAnsi="Times New Roman"/>
          <w:spacing w:val="-57"/>
          <w:sz w:val="24"/>
          <w:szCs w:val="24"/>
        </w:rPr>
        <w:t xml:space="preserve"> </w:t>
      </w:r>
      <w:r w:rsidRPr="00B256D1">
        <w:rPr>
          <w:rFonts w:ascii="Times New Roman" w:hAnsi="Times New Roman"/>
          <w:sz w:val="24"/>
          <w:szCs w:val="24"/>
        </w:rPr>
        <w:t>качествам;</w:t>
      </w:r>
    </w:p>
    <w:p w14:paraId="6110A4A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справедливо</w:t>
      </w:r>
      <w:r w:rsidRPr="00B256D1">
        <w:rPr>
          <w:rFonts w:ascii="Times New Roman" w:hAnsi="Times New Roman"/>
          <w:spacing w:val="17"/>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9"/>
          <w:sz w:val="24"/>
          <w:szCs w:val="24"/>
        </w:rPr>
        <w:t xml:space="preserve"> </w:t>
      </w:r>
      <w:r w:rsidRPr="00B256D1">
        <w:rPr>
          <w:rFonts w:ascii="Times New Roman" w:hAnsi="Times New Roman"/>
          <w:sz w:val="24"/>
          <w:szCs w:val="24"/>
        </w:rPr>
        <w:t>работу,</w:t>
      </w:r>
      <w:r w:rsidRPr="00B256D1">
        <w:rPr>
          <w:rFonts w:ascii="Times New Roman" w:hAnsi="Times New Roman"/>
          <w:spacing w:val="18"/>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7"/>
          <w:sz w:val="24"/>
          <w:szCs w:val="24"/>
        </w:rPr>
        <w:t xml:space="preserve"> </w:t>
      </w:r>
      <w:r w:rsidRPr="00B256D1">
        <w:rPr>
          <w:rFonts w:ascii="Times New Roman" w:hAnsi="Times New Roman"/>
          <w:sz w:val="24"/>
          <w:szCs w:val="24"/>
        </w:rPr>
        <w:t>приходить</w:t>
      </w:r>
      <w:r w:rsidRPr="00B256D1">
        <w:rPr>
          <w:rFonts w:ascii="Times New Roman" w:hAnsi="Times New Roman"/>
          <w:spacing w:val="20"/>
          <w:sz w:val="24"/>
          <w:szCs w:val="24"/>
        </w:rPr>
        <w:t xml:space="preserve"> </w:t>
      </w:r>
      <w:r w:rsidRPr="00B256D1">
        <w:rPr>
          <w:rFonts w:ascii="Times New Roman" w:hAnsi="Times New Roman"/>
          <w:sz w:val="24"/>
          <w:szCs w:val="24"/>
        </w:rPr>
        <w:t>к</w:t>
      </w:r>
      <w:r w:rsidRPr="00B256D1">
        <w:rPr>
          <w:rFonts w:ascii="Times New Roman" w:hAnsi="Times New Roman"/>
          <w:spacing w:val="18"/>
          <w:sz w:val="24"/>
          <w:szCs w:val="24"/>
        </w:rPr>
        <w:t xml:space="preserve"> </w:t>
      </w:r>
      <w:r w:rsidRPr="00B256D1">
        <w:rPr>
          <w:rFonts w:ascii="Times New Roman" w:hAnsi="Times New Roman"/>
          <w:sz w:val="24"/>
          <w:szCs w:val="24"/>
        </w:rPr>
        <w:t>общему</w:t>
      </w:r>
      <w:r w:rsidRPr="00B256D1">
        <w:rPr>
          <w:rFonts w:ascii="Times New Roman" w:hAnsi="Times New Roman"/>
          <w:spacing w:val="14"/>
          <w:sz w:val="24"/>
          <w:szCs w:val="24"/>
        </w:rPr>
        <w:t xml:space="preserve"> </w:t>
      </w:r>
      <w:r w:rsidRPr="00B256D1">
        <w:rPr>
          <w:rFonts w:ascii="Times New Roman" w:hAnsi="Times New Roman"/>
          <w:sz w:val="24"/>
          <w:szCs w:val="24"/>
        </w:rPr>
        <w:t>решению,</w:t>
      </w:r>
      <w:r w:rsidRPr="00B256D1">
        <w:rPr>
          <w:rFonts w:ascii="Times New Roman" w:hAnsi="Times New Roman"/>
          <w:spacing w:val="17"/>
          <w:sz w:val="24"/>
          <w:szCs w:val="24"/>
        </w:rPr>
        <w:t xml:space="preserve"> </w:t>
      </w:r>
      <w:r w:rsidRPr="00B256D1">
        <w:rPr>
          <w:rFonts w:ascii="Times New Roman" w:hAnsi="Times New Roman"/>
          <w:sz w:val="24"/>
          <w:szCs w:val="24"/>
        </w:rPr>
        <w:t>отвечать</w:t>
      </w:r>
      <w:r w:rsidRPr="00B256D1">
        <w:rPr>
          <w:rFonts w:ascii="Times New Roman" w:hAnsi="Times New Roman"/>
          <w:spacing w:val="20"/>
          <w:sz w:val="24"/>
          <w:szCs w:val="24"/>
        </w:rPr>
        <w:t xml:space="preserve"> </w:t>
      </w:r>
      <w:r w:rsidRPr="00B256D1">
        <w:rPr>
          <w:rFonts w:ascii="Times New Roman" w:hAnsi="Times New Roman"/>
          <w:sz w:val="24"/>
          <w:szCs w:val="24"/>
        </w:rPr>
        <w:t>за</w:t>
      </w:r>
      <w:r w:rsidRPr="00B256D1">
        <w:rPr>
          <w:rFonts w:ascii="Times New Roman" w:hAnsi="Times New Roman"/>
          <w:spacing w:val="-57"/>
          <w:sz w:val="24"/>
          <w:szCs w:val="24"/>
        </w:rPr>
        <w:t xml:space="preserve"> </w:t>
      </w:r>
      <w:r w:rsidRPr="00B256D1">
        <w:rPr>
          <w:rFonts w:ascii="Times New Roman" w:hAnsi="Times New Roman"/>
          <w:sz w:val="24"/>
          <w:szCs w:val="24"/>
        </w:rPr>
        <w:t>общий</w:t>
      </w:r>
      <w:r w:rsidRPr="00B256D1">
        <w:rPr>
          <w:rFonts w:ascii="Times New Roman" w:hAnsi="Times New Roman"/>
          <w:spacing w:val="-1"/>
          <w:sz w:val="24"/>
          <w:szCs w:val="24"/>
        </w:rPr>
        <w:t xml:space="preserve"> </w:t>
      </w:r>
      <w:r w:rsidRPr="00B256D1">
        <w:rPr>
          <w:rFonts w:ascii="Times New Roman" w:hAnsi="Times New Roman"/>
          <w:sz w:val="24"/>
          <w:szCs w:val="24"/>
        </w:rPr>
        <w:t>результат работы;</w:t>
      </w:r>
    </w:p>
    <w:p w14:paraId="568A730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роли</w:t>
      </w:r>
      <w:r w:rsidRPr="00B256D1">
        <w:rPr>
          <w:rFonts w:ascii="Times New Roman" w:hAnsi="Times New Roman"/>
          <w:spacing w:val="-3"/>
          <w:sz w:val="24"/>
          <w:szCs w:val="24"/>
        </w:rPr>
        <w:t xml:space="preserve"> </w:t>
      </w:r>
      <w:r w:rsidRPr="00B256D1">
        <w:rPr>
          <w:rFonts w:ascii="Times New Roman" w:hAnsi="Times New Roman"/>
          <w:sz w:val="24"/>
          <w:szCs w:val="24"/>
        </w:rPr>
        <w:t>лидера,</w:t>
      </w:r>
      <w:r w:rsidRPr="00B256D1">
        <w:rPr>
          <w:rFonts w:ascii="Times New Roman" w:hAnsi="Times New Roman"/>
          <w:spacing w:val="-2"/>
          <w:sz w:val="24"/>
          <w:szCs w:val="24"/>
        </w:rPr>
        <w:t xml:space="preserve"> </w:t>
      </w:r>
      <w:r w:rsidRPr="00B256D1">
        <w:rPr>
          <w:rFonts w:ascii="Times New Roman" w:hAnsi="Times New Roman"/>
          <w:sz w:val="24"/>
          <w:szCs w:val="24"/>
        </w:rPr>
        <w:t>подчинённого,</w:t>
      </w:r>
      <w:r w:rsidRPr="00B256D1">
        <w:rPr>
          <w:rFonts w:ascii="Times New Roman" w:hAnsi="Times New Roman"/>
          <w:spacing w:val="-3"/>
          <w:sz w:val="24"/>
          <w:szCs w:val="24"/>
        </w:rPr>
        <w:t xml:space="preserve"> </w:t>
      </w:r>
      <w:r w:rsidRPr="00B256D1">
        <w:rPr>
          <w:rFonts w:ascii="Times New Roman" w:hAnsi="Times New Roman"/>
          <w:sz w:val="24"/>
          <w:szCs w:val="24"/>
        </w:rPr>
        <w:t>соблюдать</w:t>
      </w:r>
      <w:r w:rsidRPr="00B256D1">
        <w:rPr>
          <w:rFonts w:ascii="Times New Roman" w:hAnsi="Times New Roman"/>
          <w:spacing w:val="-2"/>
          <w:sz w:val="24"/>
          <w:szCs w:val="24"/>
        </w:rPr>
        <w:t xml:space="preserve"> </w:t>
      </w:r>
      <w:r w:rsidRPr="00B256D1">
        <w:rPr>
          <w:rFonts w:ascii="Times New Roman" w:hAnsi="Times New Roman"/>
          <w:sz w:val="24"/>
          <w:szCs w:val="24"/>
        </w:rPr>
        <w:t>равноправие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дружелюбие;</w:t>
      </w:r>
    </w:p>
    <w:p w14:paraId="186C199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4"/>
          <w:sz w:val="24"/>
          <w:szCs w:val="24"/>
        </w:rPr>
        <w:t xml:space="preserve"> </w:t>
      </w:r>
      <w:r w:rsidRPr="00B256D1">
        <w:rPr>
          <w:rFonts w:ascii="Times New Roman" w:hAnsi="Times New Roman"/>
          <w:sz w:val="24"/>
          <w:szCs w:val="24"/>
        </w:rPr>
        <w:t>взаимопомощь,</w:t>
      </w:r>
      <w:r w:rsidRPr="00B256D1">
        <w:rPr>
          <w:rFonts w:ascii="Times New Roman" w:hAnsi="Times New Roman"/>
          <w:spacing w:val="-3"/>
          <w:sz w:val="24"/>
          <w:szCs w:val="24"/>
        </w:rPr>
        <w:t xml:space="preserve"> </w:t>
      </w:r>
      <w:r w:rsidRPr="00B256D1">
        <w:rPr>
          <w:rFonts w:ascii="Times New Roman" w:hAnsi="Times New Roman"/>
          <w:sz w:val="24"/>
          <w:szCs w:val="24"/>
        </w:rPr>
        <w:t>проявлять</w:t>
      </w:r>
      <w:r w:rsidRPr="00B256D1">
        <w:rPr>
          <w:rFonts w:ascii="Times New Roman" w:hAnsi="Times New Roman"/>
          <w:spacing w:val="-3"/>
          <w:sz w:val="24"/>
          <w:szCs w:val="24"/>
        </w:rPr>
        <w:t xml:space="preserve"> </w:t>
      </w:r>
      <w:r w:rsidRPr="00B256D1">
        <w:rPr>
          <w:rFonts w:ascii="Times New Roman" w:hAnsi="Times New Roman"/>
          <w:sz w:val="24"/>
          <w:szCs w:val="24"/>
        </w:rPr>
        <w:t>ответственность</w:t>
      </w:r>
      <w:r w:rsidRPr="00B256D1">
        <w:rPr>
          <w:rFonts w:ascii="Times New Roman" w:hAnsi="Times New Roman"/>
          <w:spacing w:val="-2"/>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3"/>
          <w:sz w:val="24"/>
          <w:szCs w:val="24"/>
        </w:rPr>
        <w:t xml:space="preserve"> </w:t>
      </w:r>
      <w:r w:rsidRPr="00B256D1">
        <w:rPr>
          <w:rFonts w:ascii="Times New Roman" w:hAnsi="Times New Roman"/>
          <w:sz w:val="24"/>
          <w:szCs w:val="24"/>
        </w:rPr>
        <w:t>своей</w:t>
      </w:r>
      <w:r w:rsidRPr="00B256D1">
        <w:rPr>
          <w:rFonts w:ascii="Times New Roman" w:hAnsi="Times New Roman"/>
          <w:spacing w:val="-3"/>
          <w:sz w:val="24"/>
          <w:szCs w:val="24"/>
        </w:rPr>
        <w:t xml:space="preserve"> </w:t>
      </w:r>
      <w:r w:rsidRPr="00B256D1">
        <w:rPr>
          <w:rFonts w:ascii="Times New Roman" w:hAnsi="Times New Roman"/>
          <w:sz w:val="24"/>
          <w:szCs w:val="24"/>
        </w:rPr>
        <w:t>части</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p>
    <w:p w14:paraId="061E1F88" w14:textId="77777777" w:rsidR="00B256D1" w:rsidRPr="00B256D1" w:rsidRDefault="00B256D1" w:rsidP="00CC1F8A">
      <w:pPr>
        <w:pStyle w:val="1"/>
        <w:keepNext w:val="0"/>
        <w:numPr>
          <w:ilvl w:val="0"/>
          <w:numId w:val="165"/>
        </w:numPr>
        <w:tabs>
          <w:tab w:val="num" w:pos="720"/>
          <w:tab w:val="left" w:pos="1048"/>
        </w:tabs>
        <w:autoSpaceDE w:val="0"/>
        <w:autoSpaceDN w:val="0"/>
        <w:spacing w:before="73" w:line="240" w:lineRule="auto"/>
        <w:ind w:left="0" w:firstLine="567"/>
        <w:jc w:val="both"/>
        <w:rPr>
          <w:sz w:val="24"/>
          <w:szCs w:val="24"/>
        </w:rPr>
      </w:pPr>
      <w:r w:rsidRPr="00B256D1">
        <w:rPr>
          <w:sz w:val="24"/>
          <w:szCs w:val="24"/>
        </w:rPr>
        <w:t>класс</w:t>
      </w:r>
    </w:p>
    <w:p w14:paraId="4CAC52F0" w14:textId="77777777" w:rsidR="00B256D1" w:rsidRPr="00B256D1" w:rsidRDefault="00B256D1" w:rsidP="00CC1F8A">
      <w:pPr>
        <w:pStyle w:val="a6"/>
        <w:tabs>
          <w:tab w:val="left" w:pos="2442"/>
          <w:tab w:val="left" w:pos="2443"/>
          <w:tab w:val="left" w:pos="5182"/>
          <w:tab w:val="left" w:pos="7728"/>
          <w:tab w:val="left" w:pos="9261"/>
        </w:tabs>
        <w:spacing w:before="3"/>
        <w:ind w:left="0" w:right="145" w:firstLine="567"/>
        <w:rPr>
          <w:sz w:val="24"/>
          <w:szCs w:val="24"/>
        </w:rPr>
      </w:pPr>
      <w:r w:rsidRPr="00B256D1">
        <w:rPr>
          <w:b/>
          <w:sz w:val="24"/>
          <w:szCs w:val="24"/>
        </w:rPr>
        <w:t xml:space="preserve"> Технологии, профессии и </w:t>
      </w:r>
      <w:r w:rsidRPr="00B256D1">
        <w:rPr>
          <w:b/>
          <w:spacing w:val="-1"/>
          <w:sz w:val="24"/>
          <w:szCs w:val="24"/>
        </w:rPr>
        <w:t>производства</w:t>
      </w:r>
      <w:r w:rsidRPr="00B256D1">
        <w:rPr>
          <w:b/>
          <w:spacing w:val="-57"/>
          <w:sz w:val="24"/>
          <w:szCs w:val="24"/>
        </w:rPr>
        <w:t xml:space="preserve"> </w:t>
      </w:r>
      <w:r w:rsidRPr="00B256D1">
        <w:rPr>
          <w:sz w:val="24"/>
          <w:szCs w:val="24"/>
        </w:rPr>
        <w:t>Профессии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технологии</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Использование</w:t>
      </w:r>
      <w:r w:rsidRPr="00B256D1">
        <w:rPr>
          <w:spacing w:val="1"/>
          <w:sz w:val="24"/>
          <w:szCs w:val="24"/>
        </w:rPr>
        <w:t xml:space="preserve"> </w:t>
      </w:r>
      <w:r w:rsidRPr="00B256D1">
        <w:rPr>
          <w:sz w:val="24"/>
          <w:szCs w:val="24"/>
        </w:rPr>
        <w:t>достижений</w:t>
      </w:r>
      <w:r w:rsidRPr="00B256D1">
        <w:rPr>
          <w:spacing w:val="1"/>
          <w:sz w:val="24"/>
          <w:szCs w:val="24"/>
        </w:rPr>
        <w:t xml:space="preserve"> </w:t>
      </w:r>
      <w:r w:rsidRPr="00B256D1">
        <w:rPr>
          <w:sz w:val="24"/>
          <w:szCs w:val="24"/>
        </w:rPr>
        <w:t>науки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развитии</w:t>
      </w:r>
      <w:r w:rsidRPr="00B256D1">
        <w:rPr>
          <w:spacing w:val="1"/>
          <w:sz w:val="24"/>
          <w:szCs w:val="24"/>
        </w:rPr>
        <w:t xml:space="preserve"> </w:t>
      </w:r>
      <w:r w:rsidRPr="00B256D1">
        <w:rPr>
          <w:sz w:val="24"/>
          <w:szCs w:val="24"/>
        </w:rPr>
        <w:t>технического</w:t>
      </w:r>
      <w:r w:rsidRPr="00B256D1">
        <w:rPr>
          <w:spacing w:val="31"/>
          <w:sz w:val="24"/>
          <w:szCs w:val="24"/>
        </w:rPr>
        <w:t xml:space="preserve"> </w:t>
      </w:r>
      <w:r w:rsidRPr="00B256D1">
        <w:rPr>
          <w:sz w:val="24"/>
          <w:szCs w:val="24"/>
        </w:rPr>
        <w:t>прогресса.</w:t>
      </w:r>
      <w:r w:rsidRPr="00B256D1">
        <w:rPr>
          <w:spacing w:val="31"/>
          <w:sz w:val="24"/>
          <w:szCs w:val="24"/>
        </w:rPr>
        <w:t xml:space="preserve"> </w:t>
      </w:r>
      <w:r w:rsidRPr="00B256D1">
        <w:rPr>
          <w:sz w:val="24"/>
          <w:szCs w:val="24"/>
        </w:rPr>
        <w:t>Изобретение</w:t>
      </w:r>
      <w:r w:rsidRPr="00B256D1">
        <w:rPr>
          <w:spacing w:val="30"/>
          <w:sz w:val="24"/>
          <w:szCs w:val="24"/>
        </w:rPr>
        <w:t xml:space="preserve"> </w:t>
      </w:r>
      <w:r w:rsidRPr="00B256D1">
        <w:rPr>
          <w:sz w:val="24"/>
          <w:szCs w:val="24"/>
        </w:rPr>
        <w:t>и</w:t>
      </w:r>
      <w:r w:rsidRPr="00B256D1">
        <w:rPr>
          <w:spacing w:val="30"/>
          <w:sz w:val="24"/>
          <w:szCs w:val="24"/>
        </w:rPr>
        <w:t xml:space="preserve"> </w:t>
      </w:r>
      <w:r w:rsidRPr="00B256D1">
        <w:rPr>
          <w:sz w:val="24"/>
          <w:szCs w:val="24"/>
        </w:rPr>
        <w:t>использование</w:t>
      </w:r>
      <w:r w:rsidRPr="00B256D1">
        <w:rPr>
          <w:spacing w:val="30"/>
          <w:sz w:val="24"/>
          <w:szCs w:val="24"/>
        </w:rPr>
        <w:t xml:space="preserve"> </w:t>
      </w:r>
      <w:r w:rsidRPr="00B256D1">
        <w:rPr>
          <w:sz w:val="24"/>
          <w:szCs w:val="24"/>
        </w:rPr>
        <w:t>синтетических</w:t>
      </w:r>
      <w:r w:rsidRPr="00B256D1">
        <w:rPr>
          <w:spacing w:val="31"/>
          <w:sz w:val="24"/>
          <w:szCs w:val="24"/>
        </w:rPr>
        <w:t xml:space="preserve"> </w:t>
      </w:r>
      <w:r w:rsidRPr="00B256D1">
        <w:rPr>
          <w:sz w:val="24"/>
          <w:szCs w:val="24"/>
        </w:rPr>
        <w:t>материалов</w:t>
      </w:r>
      <w:r w:rsidRPr="00B256D1">
        <w:rPr>
          <w:spacing w:val="31"/>
          <w:sz w:val="24"/>
          <w:szCs w:val="24"/>
        </w:rPr>
        <w:t xml:space="preserve"> </w:t>
      </w:r>
      <w:r w:rsidRPr="00B256D1">
        <w:rPr>
          <w:sz w:val="24"/>
          <w:szCs w:val="24"/>
        </w:rPr>
        <w:t>с</w:t>
      </w:r>
      <w:r w:rsidRPr="00B256D1">
        <w:rPr>
          <w:spacing w:val="30"/>
          <w:sz w:val="24"/>
          <w:szCs w:val="24"/>
        </w:rPr>
        <w:t xml:space="preserve"> </w:t>
      </w:r>
      <w:r w:rsidRPr="00B256D1">
        <w:rPr>
          <w:sz w:val="24"/>
          <w:szCs w:val="24"/>
        </w:rPr>
        <w:t>определёнными</w:t>
      </w:r>
      <w:r w:rsidRPr="00B256D1">
        <w:rPr>
          <w:spacing w:val="-57"/>
          <w:sz w:val="24"/>
          <w:szCs w:val="24"/>
        </w:rPr>
        <w:t xml:space="preserve"> </w:t>
      </w:r>
      <w:r w:rsidRPr="00B256D1">
        <w:rPr>
          <w:sz w:val="24"/>
          <w:szCs w:val="24"/>
        </w:rPr>
        <w:t>заданными</w:t>
      </w:r>
      <w:r w:rsidRPr="00B256D1">
        <w:rPr>
          <w:spacing w:val="37"/>
          <w:sz w:val="24"/>
          <w:szCs w:val="24"/>
        </w:rPr>
        <w:t xml:space="preserve"> </w:t>
      </w:r>
      <w:r w:rsidRPr="00B256D1">
        <w:rPr>
          <w:sz w:val="24"/>
          <w:szCs w:val="24"/>
        </w:rPr>
        <w:t>свойствами</w:t>
      </w:r>
      <w:r w:rsidRPr="00B256D1">
        <w:rPr>
          <w:spacing w:val="37"/>
          <w:sz w:val="24"/>
          <w:szCs w:val="24"/>
        </w:rPr>
        <w:t xml:space="preserve"> </w:t>
      </w:r>
      <w:r w:rsidRPr="00B256D1">
        <w:rPr>
          <w:sz w:val="24"/>
          <w:szCs w:val="24"/>
        </w:rPr>
        <w:t>в</w:t>
      </w:r>
      <w:r w:rsidRPr="00B256D1">
        <w:rPr>
          <w:spacing w:val="36"/>
          <w:sz w:val="24"/>
          <w:szCs w:val="24"/>
        </w:rPr>
        <w:t xml:space="preserve"> </w:t>
      </w:r>
      <w:r w:rsidRPr="00B256D1">
        <w:rPr>
          <w:sz w:val="24"/>
          <w:szCs w:val="24"/>
        </w:rPr>
        <w:t>различных</w:t>
      </w:r>
      <w:r w:rsidRPr="00B256D1">
        <w:rPr>
          <w:spacing w:val="38"/>
          <w:sz w:val="24"/>
          <w:szCs w:val="24"/>
        </w:rPr>
        <w:t xml:space="preserve"> </w:t>
      </w:r>
      <w:r w:rsidRPr="00B256D1">
        <w:rPr>
          <w:sz w:val="24"/>
          <w:szCs w:val="24"/>
        </w:rPr>
        <w:t>отраслях</w:t>
      </w:r>
      <w:r w:rsidRPr="00B256D1">
        <w:rPr>
          <w:spacing w:val="36"/>
          <w:sz w:val="24"/>
          <w:szCs w:val="24"/>
        </w:rPr>
        <w:t xml:space="preserve"> </w:t>
      </w:r>
      <w:r w:rsidRPr="00B256D1">
        <w:rPr>
          <w:sz w:val="24"/>
          <w:szCs w:val="24"/>
        </w:rPr>
        <w:t>и</w:t>
      </w:r>
      <w:r w:rsidRPr="00B256D1">
        <w:rPr>
          <w:spacing w:val="35"/>
          <w:sz w:val="24"/>
          <w:szCs w:val="24"/>
        </w:rPr>
        <w:t xml:space="preserve"> </w:t>
      </w:r>
      <w:r w:rsidRPr="00B256D1">
        <w:rPr>
          <w:sz w:val="24"/>
          <w:szCs w:val="24"/>
        </w:rPr>
        <w:t>профессиях.</w:t>
      </w:r>
      <w:r w:rsidRPr="00B256D1">
        <w:rPr>
          <w:spacing w:val="34"/>
          <w:sz w:val="24"/>
          <w:szCs w:val="24"/>
        </w:rPr>
        <w:t xml:space="preserve"> </w:t>
      </w:r>
      <w:r w:rsidRPr="00B256D1">
        <w:rPr>
          <w:sz w:val="24"/>
          <w:szCs w:val="24"/>
        </w:rPr>
        <w:t>Нефть</w:t>
      </w:r>
      <w:r w:rsidRPr="00B256D1">
        <w:rPr>
          <w:spacing w:val="37"/>
          <w:sz w:val="24"/>
          <w:szCs w:val="24"/>
        </w:rPr>
        <w:t xml:space="preserve"> </w:t>
      </w:r>
      <w:r w:rsidRPr="00B256D1">
        <w:rPr>
          <w:sz w:val="24"/>
          <w:szCs w:val="24"/>
        </w:rPr>
        <w:t>как</w:t>
      </w:r>
      <w:r w:rsidRPr="00B256D1">
        <w:rPr>
          <w:spacing w:val="37"/>
          <w:sz w:val="24"/>
          <w:szCs w:val="24"/>
        </w:rPr>
        <w:t xml:space="preserve"> </w:t>
      </w:r>
      <w:r w:rsidRPr="00B256D1">
        <w:rPr>
          <w:sz w:val="24"/>
          <w:szCs w:val="24"/>
        </w:rPr>
        <w:t>универсальное</w:t>
      </w:r>
      <w:r w:rsidRPr="00B256D1">
        <w:rPr>
          <w:spacing w:val="35"/>
          <w:sz w:val="24"/>
          <w:szCs w:val="24"/>
        </w:rPr>
        <w:t xml:space="preserve"> </w:t>
      </w:r>
      <w:r w:rsidRPr="00B256D1">
        <w:rPr>
          <w:sz w:val="24"/>
          <w:szCs w:val="24"/>
        </w:rPr>
        <w:t>сырьё.</w:t>
      </w:r>
    </w:p>
    <w:p w14:paraId="09F69350" w14:textId="77777777" w:rsidR="00B256D1" w:rsidRPr="00B256D1" w:rsidRDefault="00B256D1" w:rsidP="00CC1F8A">
      <w:pPr>
        <w:pStyle w:val="a4"/>
        <w:spacing w:before="4"/>
        <w:ind w:left="0" w:firstLine="567"/>
        <w:rPr>
          <w:rFonts w:ascii="Times New Roman" w:hAnsi="Times New Roman"/>
          <w:sz w:val="24"/>
          <w:szCs w:val="24"/>
        </w:rPr>
      </w:pPr>
      <w:r w:rsidRPr="00B256D1">
        <w:rPr>
          <w:rFonts w:ascii="Times New Roman" w:hAnsi="Times New Roman"/>
          <w:sz w:val="24"/>
          <w:szCs w:val="24"/>
        </w:rPr>
        <w:t>Материалы,</w:t>
      </w:r>
      <w:r w:rsidRPr="00B256D1">
        <w:rPr>
          <w:rFonts w:ascii="Times New Roman" w:hAnsi="Times New Roman"/>
          <w:spacing w:val="-4"/>
          <w:sz w:val="24"/>
          <w:szCs w:val="24"/>
        </w:rPr>
        <w:t xml:space="preserve"> </w:t>
      </w:r>
      <w:r w:rsidRPr="00B256D1">
        <w:rPr>
          <w:rFonts w:ascii="Times New Roman" w:hAnsi="Times New Roman"/>
          <w:sz w:val="24"/>
          <w:szCs w:val="24"/>
        </w:rPr>
        <w:t>получаемые</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нефти</w:t>
      </w:r>
      <w:r w:rsidRPr="00B256D1">
        <w:rPr>
          <w:rFonts w:ascii="Times New Roman" w:hAnsi="Times New Roman"/>
          <w:spacing w:val="-3"/>
          <w:sz w:val="24"/>
          <w:szCs w:val="24"/>
        </w:rPr>
        <w:t xml:space="preserve"> </w:t>
      </w:r>
      <w:r w:rsidRPr="00B256D1">
        <w:rPr>
          <w:rFonts w:ascii="Times New Roman" w:hAnsi="Times New Roman"/>
          <w:sz w:val="24"/>
          <w:szCs w:val="24"/>
        </w:rPr>
        <w:t>(пластик,</w:t>
      </w:r>
      <w:r w:rsidRPr="00B256D1">
        <w:rPr>
          <w:rFonts w:ascii="Times New Roman" w:hAnsi="Times New Roman"/>
          <w:spacing w:val="-2"/>
          <w:sz w:val="24"/>
          <w:szCs w:val="24"/>
        </w:rPr>
        <w:t xml:space="preserve"> </w:t>
      </w:r>
      <w:r w:rsidRPr="00B256D1">
        <w:rPr>
          <w:rFonts w:ascii="Times New Roman" w:hAnsi="Times New Roman"/>
          <w:sz w:val="24"/>
          <w:szCs w:val="24"/>
        </w:rPr>
        <w:t>стеклоткань,</w:t>
      </w:r>
      <w:r w:rsidRPr="00B256D1">
        <w:rPr>
          <w:rFonts w:ascii="Times New Roman" w:hAnsi="Times New Roman"/>
          <w:spacing w:val="-5"/>
          <w:sz w:val="24"/>
          <w:szCs w:val="24"/>
        </w:rPr>
        <w:t xml:space="preserve"> </w:t>
      </w:r>
      <w:r w:rsidRPr="00B256D1">
        <w:rPr>
          <w:rFonts w:ascii="Times New Roman" w:hAnsi="Times New Roman"/>
          <w:sz w:val="24"/>
          <w:szCs w:val="24"/>
        </w:rPr>
        <w:t>пенопласт</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w:t>
      </w:r>
    </w:p>
    <w:p w14:paraId="537E1A8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Профессии, связанные с опасностями (пожарные, космонавты, химики и др.) Информационный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влияние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Влияние</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преобразующей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человека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окружающую среду,</w:t>
      </w:r>
      <w:r w:rsidRPr="00B256D1">
        <w:rPr>
          <w:rFonts w:ascii="Times New Roman" w:hAnsi="Times New Roman"/>
          <w:spacing w:val="-1"/>
          <w:sz w:val="24"/>
          <w:szCs w:val="24"/>
        </w:rPr>
        <w:t xml:space="preserve"> </w:t>
      </w:r>
      <w:r w:rsidRPr="00B256D1">
        <w:rPr>
          <w:rFonts w:ascii="Times New Roman" w:hAnsi="Times New Roman"/>
          <w:sz w:val="24"/>
          <w:szCs w:val="24"/>
        </w:rPr>
        <w:t>способы её</w:t>
      </w:r>
      <w:r w:rsidRPr="00B256D1">
        <w:rPr>
          <w:rFonts w:ascii="Times New Roman" w:hAnsi="Times New Roman"/>
          <w:spacing w:val="-2"/>
          <w:sz w:val="24"/>
          <w:szCs w:val="24"/>
        </w:rPr>
        <w:t xml:space="preserve"> </w:t>
      </w:r>
      <w:r w:rsidRPr="00B256D1">
        <w:rPr>
          <w:rFonts w:ascii="Times New Roman" w:hAnsi="Times New Roman"/>
          <w:sz w:val="24"/>
          <w:szCs w:val="24"/>
        </w:rPr>
        <w:t>защиты.</w:t>
      </w:r>
    </w:p>
    <w:p w14:paraId="27CCD5A2"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Сохранение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прошлого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мастеров.</w:t>
      </w:r>
      <w:r w:rsidRPr="00B256D1">
        <w:rPr>
          <w:rFonts w:ascii="Times New Roman" w:hAnsi="Times New Roman"/>
          <w:spacing w:val="-57"/>
          <w:sz w:val="24"/>
          <w:szCs w:val="24"/>
        </w:rPr>
        <w:t xml:space="preserve"> </w:t>
      </w:r>
      <w:r w:rsidRPr="00B256D1">
        <w:rPr>
          <w:rFonts w:ascii="Times New Roman" w:hAnsi="Times New Roman"/>
          <w:sz w:val="24"/>
          <w:szCs w:val="24"/>
        </w:rPr>
        <w:t>Бережное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культурным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3"/>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2"/>
          <w:sz w:val="24"/>
          <w:szCs w:val="24"/>
        </w:rPr>
        <w:t xml:space="preserve"> </w:t>
      </w:r>
      <w:r w:rsidRPr="00B256D1">
        <w:rPr>
          <w:rFonts w:ascii="Times New Roman" w:hAnsi="Times New Roman"/>
          <w:sz w:val="24"/>
          <w:szCs w:val="24"/>
        </w:rPr>
        <w:t>правил</w:t>
      </w:r>
      <w:r w:rsidRPr="00B256D1">
        <w:rPr>
          <w:rFonts w:ascii="Times New Roman" w:hAnsi="Times New Roman"/>
          <w:spacing w:val="-3"/>
          <w:sz w:val="24"/>
          <w:szCs w:val="24"/>
        </w:rPr>
        <w:t xml:space="preserve"> </w:t>
      </w:r>
      <w:r w:rsidRPr="00B256D1">
        <w:rPr>
          <w:rFonts w:ascii="Times New Roman" w:hAnsi="Times New Roman"/>
          <w:sz w:val="24"/>
          <w:szCs w:val="24"/>
        </w:rPr>
        <w:t>и современных</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(лепка,</w:t>
      </w:r>
      <w:r w:rsidRPr="00B256D1">
        <w:rPr>
          <w:rFonts w:ascii="Times New Roman" w:hAnsi="Times New Roman"/>
          <w:spacing w:val="-2"/>
          <w:sz w:val="24"/>
          <w:szCs w:val="24"/>
        </w:rPr>
        <w:t xml:space="preserve"> </w:t>
      </w:r>
      <w:r w:rsidRPr="00B256D1">
        <w:rPr>
          <w:rFonts w:ascii="Times New Roman" w:hAnsi="Times New Roman"/>
          <w:sz w:val="24"/>
          <w:szCs w:val="24"/>
        </w:rPr>
        <w:t>вязание,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2"/>
          <w:sz w:val="24"/>
          <w:szCs w:val="24"/>
        </w:rPr>
        <w:t xml:space="preserve"> </w:t>
      </w:r>
      <w:r w:rsidRPr="00B256D1">
        <w:rPr>
          <w:rFonts w:ascii="Times New Roman" w:hAnsi="Times New Roman"/>
          <w:sz w:val="24"/>
          <w:szCs w:val="24"/>
        </w:rPr>
        <w:t>вышивка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др.).</w:t>
      </w:r>
    </w:p>
    <w:p w14:paraId="782C75D9"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lastRenderedPageBreak/>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(реализация</w:t>
      </w:r>
      <w:r w:rsidRPr="00B256D1">
        <w:rPr>
          <w:rFonts w:ascii="Times New Roman" w:hAnsi="Times New Roman"/>
          <w:spacing w:val="1"/>
          <w:sz w:val="24"/>
          <w:szCs w:val="24"/>
        </w:rPr>
        <w:t xml:space="preserve"> </w:t>
      </w:r>
      <w:r w:rsidRPr="00B256D1">
        <w:rPr>
          <w:rFonts w:ascii="Times New Roman" w:hAnsi="Times New Roman"/>
          <w:sz w:val="24"/>
          <w:szCs w:val="24"/>
        </w:rPr>
        <w:t>заданного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замысла,</w:t>
      </w:r>
      <w:r w:rsidRPr="00B256D1">
        <w:rPr>
          <w:rFonts w:ascii="Times New Roman" w:hAnsi="Times New Roman"/>
          <w:spacing w:val="1"/>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оптимальных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решений).</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Коллективные, групповые и индивидуальные проекты на основе содержания материала, изучаемого в</w:t>
      </w:r>
      <w:r w:rsidRPr="00B256D1">
        <w:rPr>
          <w:rFonts w:ascii="Times New Roman" w:hAnsi="Times New Roman"/>
          <w:spacing w:val="1"/>
          <w:sz w:val="24"/>
          <w:szCs w:val="24"/>
        </w:rPr>
        <w:t xml:space="preserve"> </w:t>
      </w:r>
      <w:r w:rsidRPr="00B256D1">
        <w:rPr>
          <w:rFonts w:ascii="Times New Roman" w:hAnsi="Times New Roman"/>
          <w:sz w:val="24"/>
          <w:szCs w:val="24"/>
        </w:rPr>
        <w:t>течение учебного года. Использование комбинированных техник создания конструкций по 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3"/>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проектов.</w:t>
      </w:r>
    </w:p>
    <w:p w14:paraId="5CB20968" w14:textId="77777777" w:rsidR="00B256D1" w:rsidRPr="00B256D1" w:rsidRDefault="00B256D1" w:rsidP="00CC1F8A">
      <w:pPr>
        <w:pStyle w:val="1"/>
        <w:keepNext w:val="0"/>
        <w:tabs>
          <w:tab w:val="left" w:pos="2842"/>
          <w:tab w:val="left" w:pos="2843"/>
          <w:tab w:val="left" w:pos="5262"/>
          <w:tab w:val="left" w:pos="7184"/>
          <w:tab w:val="left" w:pos="9446"/>
        </w:tabs>
        <w:autoSpaceDE w:val="0"/>
        <w:autoSpaceDN w:val="0"/>
        <w:spacing w:before="5" w:line="240" w:lineRule="auto"/>
        <w:ind w:firstLine="567"/>
        <w:jc w:val="both"/>
        <w:rPr>
          <w:sz w:val="24"/>
          <w:szCs w:val="24"/>
        </w:rPr>
      </w:pPr>
      <w:r w:rsidRPr="00B256D1">
        <w:rPr>
          <w:sz w:val="24"/>
          <w:szCs w:val="24"/>
        </w:rPr>
        <w:t>Технологии ручной обработки материалов</w:t>
      </w:r>
    </w:p>
    <w:p w14:paraId="351FB31F"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Синтетические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1"/>
          <w:sz w:val="24"/>
          <w:szCs w:val="24"/>
        </w:rPr>
        <w:t xml:space="preserve"> </w:t>
      </w:r>
      <w:r w:rsidRPr="00B256D1">
        <w:rPr>
          <w:rFonts w:ascii="Times New Roman" w:hAnsi="Times New Roman"/>
          <w:sz w:val="24"/>
          <w:szCs w:val="24"/>
        </w:rPr>
        <w:t>полимеры</w:t>
      </w:r>
      <w:r w:rsidRPr="00B256D1">
        <w:rPr>
          <w:rFonts w:ascii="Times New Roman" w:hAnsi="Times New Roman"/>
          <w:spacing w:val="1"/>
          <w:sz w:val="24"/>
          <w:szCs w:val="24"/>
        </w:rPr>
        <w:t xml:space="preserve"> </w:t>
      </w:r>
      <w:r w:rsidRPr="00B256D1">
        <w:rPr>
          <w:rFonts w:ascii="Times New Roman" w:hAnsi="Times New Roman"/>
          <w:sz w:val="24"/>
          <w:szCs w:val="24"/>
        </w:rPr>
        <w:t>(пластик,</w:t>
      </w:r>
      <w:r w:rsidRPr="00B256D1">
        <w:rPr>
          <w:rFonts w:ascii="Times New Roman" w:hAnsi="Times New Roman"/>
          <w:spacing w:val="1"/>
          <w:sz w:val="24"/>
          <w:szCs w:val="24"/>
        </w:rPr>
        <w:t xml:space="preserve"> </w:t>
      </w:r>
      <w:r w:rsidRPr="00B256D1">
        <w:rPr>
          <w:rFonts w:ascii="Times New Roman" w:hAnsi="Times New Roman"/>
          <w:sz w:val="24"/>
          <w:szCs w:val="24"/>
        </w:rPr>
        <w:t>поролон).</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заданными свойствами.</w:t>
      </w:r>
    </w:p>
    <w:p w14:paraId="1C278C06"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условные</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дополнительными/изменёнными</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требованиями</w:t>
      </w:r>
      <w:r w:rsidRPr="00B256D1">
        <w:rPr>
          <w:rFonts w:ascii="Times New Roman" w:hAnsi="Times New Roman"/>
          <w:spacing w:val="-2"/>
          <w:sz w:val="24"/>
          <w:szCs w:val="24"/>
        </w:rPr>
        <w:t xml:space="preserve"> </w:t>
      </w:r>
      <w:r w:rsidRPr="00B256D1">
        <w:rPr>
          <w:rFonts w:ascii="Times New Roman" w:hAnsi="Times New Roman"/>
          <w:sz w:val="24"/>
          <w:szCs w:val="24"/>
        </w:rPr>
        <w:t>к изделию.</w:t>
      </w:r>
    </w:p>
    <w:p w14:paraId="34337AE7"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картона.</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замыслом,</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особенностями конструкции изделия. Определение оптимальных способов разметки деталей, сборки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отделки. Комбинирование</w:t>
      </w:r>
      <w:r w:rsidRPr="00B256D1">
        <w:rPr>
          <w:rFonts w:ascii="Times New Roman" w:hAnsi="Times New Roman"/>
          <w:spacing w:val="-2"/>
          <w:sz w:val="24"/>
          <w:szCs w:val="24"/>
        </w:rPr>
        <w:t xml:space="preserve"> </w:t>
      </w:r>
      <w:r w:rsidRPr="00B256D1">
        <w:rPr>
          <w:rFonts w:ascii="Times New Roman" w:hAnsi="Times New Roman"/>
          <w:sz w:val="24"/>
          <w:szCs w:val="24"/>
        </w:rPr>
        <w:t>разных материалов в</w:t>
      </w:r>
      <w:r w:rsidRPr="00B256D1">
        <w:rPr>
          <w:rFonts w:ascii="Times New Roman" w:hAnsi="Times New Roman"/>
          <w:spacing w:val="-2"/>
          <w:sz w:val="24"/>
          <w:szCs w:val="24"/>
        </w:rPr>
        <w:t xml:space="preserve"> </w:t>
      </w:r>
      <w:r w:rsidRPr="00B256D1">
        <w:rPr>
          <w:rFonts w:ascii="Times New Roman" w:hAnsi="Times New Roman"/>
          <w:sz w:val="24"/>
          <w:szCs w:val="24"/>
        </w:rPr>
        <w:t>одном</w:t>
      </w:r>
      <w:r w:rsidRPr="00B256D1">
        <w:rPr>
          <w:rFonts w:ascii="Times New Roman" w:hAnsi="Times New Roman"/>
          <w:spacing w:val="-2"/>
          <w:sz w:val="24"/>
          <w:szCs w:val="24"/>
        </w:rPr>
        <w:t xml:space="preserve"> </w:t>
      </w:r>
      <w:r w:rsidRPr="00B256D1">
        <w:rPr>
          <w:rFonts w:ascii="Times New Roman" w:hAnsi="Times New Roman"/>
          <w:sz w:val="24"/>
          <w:szCs w:val="24"/>
        </w:rPr>
        <w:t>изделии.</w:t>
      </w:r>
    </w:p>
    <w:p w14:paraId="35FEB6A7"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Совершенствование</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разметки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чертёжных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2"/>
          <w:sz w:val="24"/>
          <w:szCs w:val="24"/>
        </w:rPr>
        <w:t xml:space="preserve"> </w:t>
      </w:r>
      <w:r w:rsidRPr="00B256D1">
        <w:rPr>
          <w:rFonts w:ascii="Times New Roman" w:hAnsi="Times New Roman"/>
          <w:sz w:val="24"/>
          <w:szCs w:val="24"/>
        </w:rPr>
        <w:t>техник.</w:t>
      </w:r>
    </w:p>
    <w:p w14:paraId="07B1EA21"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Технология обработки текстильных материалов. Обобщённое представление о видах тканей</w:t>
      </w:r>
      <w:r w:rsidRPr="00B256D1">
        <w:rPr>
          <w:rFonts w:ascii="Times New Roman" w:hAnsi="Times New Roman"/>
          <w:spacing w:val="1"/>
          <w:sz w:val="24"/>
          <w:szCs w:val="24"/>
        </w:rPr>
        <w:t xml:space="preserve"> </w:t>
      </w:r>
      <w:r w:rsidRPr="00B256D1">
        <w:rPr>
          <w:rFonts w:ascii="Times New Roman" w:hAnsi="Times New Roman"/>
          <w:sz w:val="24"/>
          <w:szCs w:val="24"/>
        </w:rPr>
        <w:t>(натуральные,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искусственные,</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областей</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назначения,</w:t>
      </w:r>
      <w:r w:rsidRPr="00B256D1">
        <w:rPr>
          <w:rFonts w:ascii="Times New Roman" w:hAnsi="Times New Roman"/>
          <w:spacing w:val="1"/>
          <w:sz w:val="24"/>
          <w:szCs w:val="24"/>
        </w:rPr>
        <w:t xml:space="preserve"> </w:t>
      </w:r>
      <w:r w:rsidRPr="00B256D1">
        <w:rPr>
          <w:rFonts w:ascii="Times New Roman" w:hAnsi="Times New Roman"/>
          <w:sz w:val="24"/>
          <w:szCs w:val="24"/>
        </w:rPr>
        <w:t>моды,</w:t>
      </w:r>
      <w:r w:rsidRPr="00B256D1">
        <w:rPr>
          <w:rFonts w:ascii="Times New Roman" w:hAnsi="Times New Roman"/>
          <w:spacing w:val="1"/>
          <w:sz w:val="24"/>
          <w:szCs w:val="24"/>
        </w:rPr>
        <w:t xml:space="preserve"> </w:t>
      </w:r>
      <w:r w:rsidRPr="00B256D1">
        <w:rPr>
          <w:rFonts w:ascii="Times New Roman" w:hAnsi="Times New Roman"/>
          <w:sz w:val="24"/>
          <w:szCs w:val="24"/>
        </w:rPr>
        <w:t>времени.</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текстильных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 замыслом, особенностями конструкции изделия. Раскрой деталей по готовым лекалам</w:t>
      </w:r>
      <w:r w:rsidRPr="00B256D1">
        <w:rPr>
          <w:rFonts w:ascii="Times New Roman" w:hAnsi="Times New Roman"/>
          <w:spacing w:val="1"/>
          <w:sz w:val="24"/>
          <w:szCs w:val="24"/>
        </w:rPr>
        <w:t xml:space="preserve"> </w:t>
      </w:r>
      <w:r w:rsidRPr="00B256D1">
        <w:rPr>
          <w:rFonts w:ascii="Times New Roman" w:hAnsi="Times New Roman"/>
          <w:sz w:val="24"/>
          <w:szCs w:val="24"/>
        </w:rPr>
        <w:t>(выкройкам), собственным несложным. Строчка петельного стежка и её варианты («тамбур» и др.), её</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 (соединение и отделка деталей) и/или строчки петлеобразного и крестообразного стежков</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отделочные).</w:t>
      </w:r>
      <w:r w:rsidRPr="00B256D1">
        <w:rPr>
          <w:rFonts w:ascii="Times New Roman" w:hAnsi="Times New Roman"/>
          <w:spacing w:val="-1"/>
          <w:sz w:val="24"/>
          <w:szCs w:val="24"/>
        </w:rPr>
        <w:t xml:space="preserve"> </w:t>
      </w:r>
      <w:r w:rsidRPr="00B256D1">
        <w:rPr>
          <w:rFonts w:ascii="Times New Roman" w:hAnsi="Times New Roman"/>
          <w:sz w:val="24"/>
          <w:szCs w:val="24"/>
        </w:rPr>
        <w:t>Подбор ручных строчек</w:t>
      </w:r>
      <w:r w:rsidRPr="00B256D1">
        <w:rPr>
          <w:rFonts w:ascii="Times New Roman" w:hAnsi="Times New Roman"/>
          <w:spacing w:val="-1"/>
          <w:sz w:val="24"/>
          <w:szCs w:val="24"/>
        </w:rPr>
        <w:t xml:space="preserve"> </w:t>
      </w:r>
      <w:r w:rsidRPr="00B256D1">
        <w:rPr>
          <w:rFonts w:ascii="Times New Roman" w:hAnsi="Times New Roman"/>
          <w:sz w:val="24"/>
          <w:szCs w:val="24"/>
        </w:rPr>
        <w:t>для сшивания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отделки изделий.</w:t>
      </w:r>
    </w:p>
    <w:p w14:paraId="4F6FB61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Простейший</w:t>
      </w:r>
      <w:r w:rsidRPr="00B256D1">
        <w:rPr>
          <w:rFonts w:ascii="Times New Roman" w:hAnsi="Times New Roman"/>
          <w:spacing w:val="-3"/>
          <w:sz w:val="24"/>
          <w:szCs w:val="24"/>
        </w:rPr>
        <w:t xml:space="preserve"> </w:t>
      </w:r>
      <w:r w:rsidRPr="00B256D1">
        <w:rPr>
          <w:rFonts w:ascii="Times New Roman" w:hAnsi="Times New Roman"/>
          <w:sz w:val="24"/>
          <w:szCs w:val="24"/>
        </w:rPr>
        <w:t>ремонт</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p>
    <w:p w14:paraId="0BA8D8B0"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Пластик,</w:t>
      </w:r>
      <w:r w:rsidRPr="00B256D1">
        <w:rPr>
          <w:rFonts w:ascii="Times New Roman" w:hAnsi="Times New Roman"/>
          <w:spacing w:val="1"/>
          <w:sz w:val="24"/>
          <w:szCs w:val="24"/>
        </w:rPr>
        <w:t xml:space="preserve"> </w:t>
      </w:r>
      <w:r w:rsidRPr="00B256D1">
        <w:rPr>
          <w:rFonts w:ascii="Times New Roman" w:hAnsi="Times New Roman"/>
          <w:sz w:val="24"/>
          <w:szCs w:val="24"/>
        </w:rPr>
        <w:t>поролон,</w:t>
      </w:r>
      <w:r w:rsidRPr="00B256D1">
        <w:rPr>
          <w:rFonts w:ascii="Times New Roman" w:hAnsi="Times New Roman"/>
          <w:spacing w:val="1"/>
          <w:sz w:val="24"/>
          <w:szCs w:val="24"/>
        </w:rPr>
        <w:t xml:space="preserve"> </w:t>
      </w:r>
      <w:r w:rsidRPr="00B256D1">
        <w:rPr>
          <w:rFonts w:ascii="Times New Roman" w:hAnsi="Times New Roman"/>
          <w:sz w:val="24"/>
          <w:szCs w:val="24"/>
        </w:rPr>
        <w:t>полиэтилен.</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знакомство, сравнение свойств. Самостоятельное определение технологий их обработки в сравнении с</w:t>
      </w:r>
      <w:r w:rsidRPr="00B256D1">
        <w:rPr>
          <w:rFonts w:ascii="Times New Roman" w:hAnsi="Times New Roman"/>
          <w:spacing w:val="-57"/>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материалами.</w:t>
      </w:r>
    </w:p>
    <w:p w14:paraId="678D8CF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Комбинированное</w:t>
      </w:r>
      <w:r w:rsidRPr="00B256D1">
        <w:rPr>
          <w:rFonts w:ascii="Times New Roman" w:hAnsi="Times New Roman"/>
          <w:spacing w:val="-6"/>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5"/>
          <w:sz w:val="24"/>
          <w:szCs w:val="24"/>
        </w:rPr>
        <w:t xml:space="preserve"> </w:t>
      </w:r>
      <w:r w:rsidRPr="00B256D1">
        <w:rPr>
          <w:rFonts w:ascii="Times New Roman" w:hAnsi="Times New Roman"/>
          <w:sz w:val="24"/>
          <w:szCs w:val="24"/>
        </w:rPr>
        <w:t>разных</w:t>
      </w:r>
      <w:r w:rsidRPr="00B256D1">
        <w:rPr>
          <w:rFonts w:ascii="Times New Roman" w:hAnsi="Times New Roman"/>
          <w:spacing w:val="-4"/>
          <w:sz w:val="24"/>
          <w:szCs w:val="24"/>
        </w:rPr>
        <w:t xml:space="preserve"> </w:t>
      </w:r>
      <w:r w:rsidRPr="00B256D1">
        <w:rPr>
          <w:rFonts w:ascii="Times New Roman" w:hAnsi="Times New Roman"/>
          <w:sz w:val="24"/>
          <w:szCs w:val="24"/>
        </w:rPr>
        <w:t>материалов.</w:t>
      </w:r>
    </w:p>
    <w:p w14:paraId="3C669077" w14:textId="77777777" w:rsidR="00B256D1" w:rsidRPr="00B256D1" w:rsidRDefault="00B256D1" w:rsidP="00CC1F8A">
      <w:pPr>
        <w:pStyle w:val="1"/>
        <w:keepNext w:val="0"/>
        <w:tabs>
          <w:tab w:val="left" w:pos="3027"/>
          <w:tab w:val="left" w:pos="3028"/>
          <w:tab w:val="left" w:pos="6943"/>
          <w:tab w:val="left" w:pos="9062"/>
        </w:tabs>
        <w:autoSpaceDE w:val="0"/>
        <w:autoSpaceDN w:val="0"/>
        <w:spacing w:before="4" w:line="240" w:lineRule="auto"/>
        <w:ind w:firstLine="567"/>
        <w:jc w:val="both"/>
        <w:rPr>
          <w:sz w:val="24"/>
          <w:szCs w:val="24"/>
        </w:rPr>
      </w:pPr>
      <w:r w:rsidRPr="00B256D1">
        <w:rPr>
          <w:sz w:val="24"/>
          <w:szCs w:val="24"/>
        </w:rPr>
        <w:t>Конструирование и</w:t>
      </w:r>
      <w:r w:rsidRPr="00B256D1">
        <w:rPr>
          <w:sz w:val="24"/>
          <w:szCs w:val="24"/>
        </w:rPr>
        <w:tab/>
        <w:t>моделирование</w:t>
      </w:r>
    </w:p>
    <w:p w14:paraId="45C0F4CE"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Современные</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техническим</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устройствам</w:t>
      </w:r>
      <w:r w:rsidRPr="00B256D1">
        <w:rPr>
          <w:rFonts w:ascii="Times New Roman" w:hAnsi="Times New Roman"/>
          <w:spacing w:val="1"/>
          <w:sz w:val="24"/>
          <w:szCs w:val="24"/>
        </w:rPr>
        <w:t xml:space="preserve"> </w:t>
      </w:r>
      <w:r w:rsidRPr="00B256D1">
        <w:rPr>
          <w:rFonts w:ascii="Times New Roman" w:hAnsi="Times New Roman"/>
          <w:sz w:val="24"/>
          <w:szCs w:val="24"/>
        </w:rPr>
        <w:t>(экологичность,</w:t>
      </w:r>
      <w:r w:rsidRPr="00B256D1">
        <w:rPr>
          <w:rFonts w:ascii="Times New Roman" w:hAnsi="Times New Roman"/>
          <w:spacing w:val="61"/>
          <w:sz w:val="24"/>
          <w:szCs w:val="24"/>
        </w:rPr>
        <w:t xml:space="preserve"> </w:t>
      </w:r>
      <w:r w:rsidRPr="00B256D1">
        <w:rPr>
          <w:rFonts w:ascii="Times New Roman" w:hAnsi="Times New Roman"/>
          <w:sz w:val="24"/>
          <w:szCs w:val="24"/>
        </w:rPr>
        <w:t>безопасность,</w:t>
      </w:r>
      <w:r w:rsidRPr="00B256D1">
        <w:rPr>
          <w:rFonts w:ascii="Times New Roman" w:hAnsi="Times New Roman"/>
          <w:spacing w:val="1"/>
          <w:sz w:val="24"/>
          <w:szCs w:val="24"/>
        </w:rPr>
        <w:t xml:space="preserve"> </w:t>
      </w:r>
      <w:r w:rsidRPr="00B256D1">
        <w:rPr>
          <w:rFonts w:ascii="Times New Roman" w:hAnsi="Times New Roman"/>
          <w:sz w:val="24"/>
          <w:szCs w:val="24"/>
        </w:rPr>
        <w:t>эргономичность</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167C58EE"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Конструирование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наборов «Конструктор» по проектному заданию или собственному замыслу. Поиск оптимальных и</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8"/>
          <w:sz w:val="24"/>
          <w:szCs w:val="24"/>
        </w:rPr>
        <w:t xml:space="preserve"> </w:t>
      </w:r>
      <w:r w:rsidRPr="00B256D1">
        <w:rPr>
          <w:rFonts w:ascii="Times New Roman" w:hAnsi="Times New Roman"/>
          <w:sz w:val="24"/>
          <w:szCs w:val="24"/>
        </w:rPr>
        <w:t>новых</w:t>
      </w:r>
      <w:r w:rsidRPr="00B256D1">
        <w:rPr>
          <w:rFonts w:ascii="Times New Roman" w:hAnsi="Times New Roman"/>
          <w:spacing w:val="19"/>
          <w:sz w:val="24"/>
          <w:szCs w:val="24"/>
        </w:rPr>
        <w:t xml:space="preserve"> </w:t>
      </w:r>
      <w:r w:rsidRPr="00B256D1">
        <w:rPr>
          <w:rFonts w:ascii="Times New Roman" w:hAnsi="Times New Roman"/>
          <w:sz w:val="24"/>
          <w:szCs w:val="24"/>
        </w:rPr>
        <w:t>решений</w:t>
      </w:r>
      <w:r w:rsidRPr="00B256D1">
        <w:rPr>
          <w:rFonts w:ascii="Times New Roman" w:hAnsi="Times New Roman"/>
          <w:spacing w:val="16"/>
          <w:sz w:val="24"/>
          <w:szCs w:val="24"/>
        </w:rPr>
        <w:t xml:space="preserve"> </w:t>
      </w:r>
      <w:r w:rsidRPr="00B256D1">
        <w:rPr>
          <w:rFonts w:ascii="Times New Roman" w:hAnsi="Times New Roman"/>
          <w:sz w:val="24"/>
          <w:szCs w:val="24"/>
        </w:rPr>
        <w:t>конструкторско-технологических</w:t>
      </w:r>
      <w:r w:rsidRPr="00B256D1">
        <w:rPr>
          <w:rFonts w:ascii="Times New Roman" w:hAnsi="Times New Roman"/>
          <w:spacing w:val="17"/>
          <w:sz w:val="24"/>
          <w:szCs w:val="24"/>
        </w:rPr>
        <w:t xml:space="preserve"> </w:t>
      </w:r>
      <w:r w:rsidRPr="00B256D1">
        <w:rPr>
          <w:rFonts w:ascii="Times New Roman" w:hAnsi="Times New Roman"/>
          <w:sz w:val="24"/>
          <w:szCs w:val="24"/>
        </w:rPr>
        <w:t>проблем</w:t>
      </w:r>
      <w:r w:rsidRPr="00B256D1">
        <w:rPr>
          <w:rFonts w:ascii="Times New Roman" w:hAnsi="Times New Roman"/>
          <w:spacing w:val="16"/>
          <w:sz w:val="24"/>
          <w:szCs w:val="24"/>
        </w:rPr>
        <w:t xml:space="preserve"> </w:t>
      </w:r>
      <w:r w:rsidRPr="00B256D1">
        <w:rPr>
          <w:rFonts w:ascii="Times New Roman" w:hAnsi="Times New Roman"/>
          <w:sz w:val="24"/>
          <w:szCs w:val="24"/>
        </w:rPr>
        <w:t>на</w:t>
      </w:r>
      <w:r w:rsidRPr="00B256D1">
        <w:rPr>
          <w:rFonts w:ascii="Times New Roman" w:hAnsi="Times New Roman"/>
          <w:spacing w:val="16"/>
          <w:sz w:val="24"/>
          <w:szCs w:val="24"/>
        </w:rPr>
        <w:t xml:space="preserve"> </w:t>
      </w:r>
      <w:r w:rsidRPr="00B256D1">
        <w:rPr>
          <w:rFonts w:ascii="Times New Roman" w:hAnsi="Times New Roman"/>
          <w:sz w:val="24"/>
          <w:szCs w:val="24"/>
        </w:rPr>
        <w:t>всех</w:t>
      </w:r>
      <w:r w:rsidRPr="00B256D1">
        <w:rPr>
          <w:rFonts w:ascii="Times New Roman" w:hAnsi="Times New Roman"/>
          <w:spacing w:val="18"/>
          <w:sz w:val="24"/>
          <w:szCs w:val="24"/>
        </w:rPr>
        <w:t xml:space="preserve"> </w:t>
      </w:r>
      <w:r w:rsidRPr="00B256D1">
        <w:rPr>
          <w:rFonts w:ascii="Times New Roman" w:hAnsi="Times New Roman"/>
          <w:sz w:val="24"/>
          <w:szCs w:val="24"/>
        </w:rPr>
        <w:t>этапах</w:t>
      </w:r>
      <w:r w:rsidRPr="00B256D1">
        <w:rPr>
          <w:rFonts w:ascii="Times New Roman" w:hAnsi="Times New Roman"/>
          <w:spacing w:val="19"/>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p>
    <w:p w14:paraId="3B6C70FD"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Робототехника.</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Конструктивные,</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соединительные</w:t>
      </w:r>
      <w:r w:rsidRPr="00B256D1">
        <w:rPr>
          <w:rFonts w:ascii="Times New Roman" w:hAnsi="Times New Roman"/>
          <w:spacing w:val="1"/>
          <w:sz w:val="24"/>
          <w:szCs w:val="24"/>
        </w:rPr>
        <w:t xml:space="preserve"> </w:t>
      </w:r>
      <w:r w:rsidRPr="00B256D1">
        <w:rPr>
          <w:rFonts w:ascii="Times New Roman" w:hAnsi="Times New Roman"/>
          <w:sz w:val="24"/>
          <w:szCs w:val="24"/>
        </w:rPr>
        <w:t>элементы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узлы</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детали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алгоритма</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Программирование,</w:t>
      </w:r>
      <w:r w:rsidRPr="00B256D1">
        <w:rPr>
          <w:rFonts w:ascii="Times New Roman" w:hAnsi="Times New Roman"/>
          <w:spacing w:val="1"/>
          <w:sz w:val="24"/>
          <w:szCs w:val="24"/>
        </w:rPr>
        <w:t xml:space="preserve"> </w:t>
      </w:r>
      <w:r w:rsidRPr="00B256D1">
        <w:rPr>
          <w:rFonts w:ascii="Times New Roman" w:hAnsi="Times New Roman"/>
          <w:sz w:val="24"/>
          <w:szCs w:val="24"/>
        </w:rPr>
        <w:t>тестирование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Презентация</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p>
    <w:p w14:paraId="4A375B2C" w14:textId="77777777" w:rsidR="00B256D1" w:rsidRPr="00B256D1" w:rsidRDefault="00B256D1" w:rsidP="00CC1F8A">
      <w:pPr>
        <w:pStyle w:val="1"/>
        <w:keepNext w:val="0"/>
        <w:tabs>
          <w:tab w:val="left" w:pos="3558"/>
          <w:tab w:val="left" w:pos="3559"/>
          <w:tab w:val="left" w:pos="9487"/>
        </w:tabs>
        <w:autoSpaceDE w:val="0"/>
        <w:autoSpaceDN w:val="0"/>
        <w:spacing w:before="3" w:line="240" w:lineRule="auto"/>
        <w:ind w:firstLine="567"/>
        <w:jc w:val="both"/>
        <w:rPr>
          <w:sz w:val="24"/>
          <w:szCs w:val="24"/>
        </w:rPr>
      </w:pPr>
      <w:r w:rsidRPr="00B256D1">
        <w:rPr>
          <w:sz w:val="24"/>
          <w:szCs w:val="24"/>
        </w:rPr>
        <w:t>Информационно-коммуникативные технологии</w:t>
      </w:r>
    </w:p>
    <w:p w14:paraId="48B188D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Работа</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Интернете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цифровых</w:t>
      </w:r>
      <w:r w:rsidRPr="00B256D1">
        <w:rPr>
          <w:rFonts w:ascii="Times New Roman" w:hAnsi="Times New Roman"/>
          <w:spacing w:val="-4"/>
          <w:sz w:val="24"/>
          <w:szCs w:val="24"/>
        </w:rPr>
        <w:t xml:space="preserve"> </w:t>
      </w:r>
      <w:r w:rsidRPr="00B256D1">
        <w:rPr>
          <w:rFonts w:ascii="Times New Roman" w:hAnsi="Times New Roman"/>
          <w:sz w:val="24"/>
          <w:szCs w:val="24"/>
        </w:rPr>
        <w:t>носителях</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5DDB827C" w14:textId="77777777" w:rsidR="00B256D1" w:rsidRPr="00B256D1" w:rsidRDefault="00B256D1" w:rsidP="00CC1F8A">
      <w:pPr>
        <w:pStyle w:val="a4"/>
        <w:spacing w:before="68"/>
        <w:ind w:left="0" w:right="145" w:firstLine="567"/>
        <w:rPr>
          <w:rFonts w:ascii="Times New Roman" w:hAnsi="Times New Roman"/>
          <w:sz w:val="24"/>
          <w:szCs w:val="24"/>
        </w:rPr>
      </w:pPr>
      <w:r w:rsidRPr="00B256D1">
        <w:rPr>
          <w:rFonts w:ascii="Times New Roman" w:hAnsi="Times New Roman"/>
          <w:sz w:val="24"/>
          <w:szCs w:val="24"/>
        </w:rPr>
        <w:t>Электронные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медиаресурсы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художественно-конструкторской,</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преобразующей деятельности. Работа с готовыми цифровыми материалами. Поиск дополнительной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тематике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ресурса</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3"/>
          <w:sz w:val="24"/>
          <w:szCs w:val="24"/>
        </w:rPr>
        <w:t xml:space="preserve"> </w:t>
      </w:r>
      <w:r w:rsidRPr="00B256D1">
        <w:rPr>
          <w:rFonts w:ascii="Times New Roman" w:hAnsi="Times New Roman"/>
          <w:sz w:val="24"/>
          <w:szCs w:val="24"/>
        </w:rPr>
        <w:t>презентаций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2"/>
          <w:sz w:val="24"/>
          <w:szCs w:val="24"/>
        </w:rPr>
        <w:t xml:space="preserve"> </w:t>
      </w:r>
      <w:r w:rsidRPr="00B256D1">
        <w:rPr>
          <w:rFonts w:ascii="Times New Roman" w:hAnsi="Times New Roman"/>
          <w:sz w:val="24"/>
          <w:szCs w:val="24"/>
        </w:rPr>
        <w:t>PowerPoint</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4"/>
          <w:sz w:val="24"/>
          <w:szCs w:val="24"/>
        </w:rPr>
        <w:t xml:space="preserve"> </w:t>
      </w:r>
      <w:r w:rsidRPr="00B256D1">
        <w:rPr>
          <w:rFonts w:ascii="Times New Roman" w:hAnsi="Times New Roman"/>
          <w:sz w:val="24"/>
          <w:szCs w:val="24"/>
        </w:rPr>
        <w:t>другой.</w:t>
      </w:r>
    </w:p>
    <w:p w14:paraId="4929BBD8" w14:textId="77777777" w:rsidR="00B256D1" w:rsidRPr="00B256D1" w:rsidRDefault="00B256D1" w:rsidP="00CC1F8A">
      <w:pPr>
        <w:pStyle w:val="1"/>
        <w:tabs>
          <w:tab w:val="left" w:pos="4851"/>
          <w:tab w:val="left" w:pos="8876"/>
        </w:tabs>
        <w:spacing w:before="5" w:line="240" w:lineRule="auto"/>
        <w:ind w:right="144" w:firstLine="567"/>
        <w:jc w:val="both"/>
        <w:rPr>
          <w:sz w:val="24"/>
          <w:szCs w:val="24"/>
        </w:rPr>
      </w:pPr>
      <w:r w:rsidRPr="00B256D1">
        <w:rPr>
          <w:sz w:val="24"/>
          <w:szCs w:val="24"/>
        </w:rPr>
        <w:lastRenderedPageBreak/>
        <w:t>Универсальные учебные действия</w:t>
      </w:r>
    </w:p>
    <w:p w14:paraId="61181D6A" w14:textId="77777777" w:rsidR="00B256D1" w:rsidRPr="00B256D1" w:rsidRDefault="00B256D1" w:rsidP="00CC1F8A">
      <w:pPr>
        <w:tabs>
          <w:tab w:val="left" w:pos="9849"/>
        </w:tabs>
        <w:spacing w:after="0" w:line="240" w:lineRule="auto"/>
        <w:ind w:right="145" w:firstLine="567"/>
        <w:jc w:val="both"/>
        <w:rPr>
          <w:rFonts w:ascii="Times New Roman" w:hAnsi="Times New Roman"/>
          <w:i/>
          <w:sz w:val="24"/>
          <w:szCs w:val="24"/>
          <w:lang w:val="ru-RU"/>
        </w:rPr>
      </w:pPr>
      <w:r w:rsidRPr="00B256D1">
        <w:rPr>
          <w:rFonts w:ascii="Times New Roman" w:hAnsi="Times New Roman"/>
          <w:i/>
          <w:sz w:val="24"/>
          <w:szCs w:val="24"/>
          <w:lang w:val="ru-RU"/>
        </w:rPr>
        <w:t>Познавательные УУД:</w:t>
      </w:r>
    </w:p>
    <w:p w14:paraId="752D6470" w14:textId="77777777" w:rsidR="00B256D1" w:rsidRPr="00B256D1" w:rsidRDefault="00B256D1" w:rsidP="00CC1F8A">
      <w:pPr>
        <w:pStyle w:val="a4"/>
        <w:tabs>
          <w:tab w:val="left" w:pos="1974"/>
          <w:tab w:val="left" w:pos="2314"/>
          <w:tab w:val="left" w:pos="2697"/>
          <w:tab w:val="left" w:pos="3907"/>
          <w:tab w:val="left" w:pos="3950"/>
          <w:tab w:val="left" w:pos="4969"/>
          <w:tab w:val="left" w:pos="5076"/>
          <w:tab w:val="left" w:pos="5405"/>
          <w:tab w:val="left" w:pos="6295"/>
          <w:tab w:val="left" w:pos="6715"/>
          <w:tab w:val="left" w:pos="7667"/>
          <w:tab w:val="left" w:pos="8101"/>
          <w:tab w:val="left" w:pos="8562"/>
          <w:tab w:val="left" w:pos="9419"/>
          <w:tab w:val="left" w:pos="9643"/>
          <w:tab w:val="left" w:pos="9694"/>
        </w:tabs>
        <w:ind w:left="0" w:right="146"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8"/>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терминах,</w:t>
      </w:r>
      <w:r w:rsidRPr="00B256D1">
        <w:rPr>
          <w:rFonts w:ascii="Times New Roman" w:hAnsi="Times New Roman"/>
          <w:spacing w:val="22"/>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9"/>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0"/>
          <w:sz w:val="24"/>
          <w:szCs w:val="24"/>
        </w:rPr>
        <w:t xml:space="preserve"> </w:t>
      </w:r>
      <w:r w:rsidRPr="00B256D1">
        <w:rPr>
          <w:rFonts w:ascii="Times New Roman" w:hAnsi="Times New Roman"/>
          <w:sz w:val="24"/>
          <w:szCs w:val="24"/>
        </w:rPr>
        <w:t>их</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ответах</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18"/>
          <w:sz w:val="24"/>
          <w:szCs w:val="24"/>
        </w:rPr>
        <w:t xml:space="preserve"> </w:t>
      </w:r>
      <w:r w:rsidRPr="00B256D1">
        <w:rPr>
          <w:rFonts w:ascii="Times New Roman" w:hAnsi="Times New Roman"/>
          <w:sz w:val="24"/>
          <w:szCs w:val="24"/>
        </w:rPr>
        <w:t>вопросы</w:t>
      </w:r>
      <w:r w:rsidRPr="00B256D1">
        <w:rPr>
          <w:rFonts w:ascii="Times New Roman" w:hAnsi="Times New Roman"/>
          <w:spacing w:val="1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высказываниях (в пределах </w:t>
      </w:r>
      <w:r w:rsidRPr="00B256D1">
        <w:rPr>
          <w:rFonts w:ascii="Times New Roman" w:hAnsi="Times New Roman"/>
          <w:spacing w:val="-1"/>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анализировать конструкции предложенных образцов изделий;</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конструировать и моделировать изделия</w:t>
      </w:r>
      <w:r w:rsidRPr="00B256D1">
        <w:rPr>
          <w:rFonts w:ascii="Times New Roman" w:hAnsi="Times New Roman"/>
          <w:sz w:val="24"/>
          <w:szCs w:val="24"/>
        </w:rPr>
        <w:tab/>
        <w:t>из различных</w:t>
      </w:r>
      <w:r w:rsidRPr="00B256D1">
        <w:rPr>
          <w:rFonts w:ascii="Times New Roman" w:hAnsi="Times New Roman"/>
          <w:sz w:val="24"/>
          <w:szCs w:val="24"/>
        </w:rPr>
        <w:tab/>
        <w:t>материалов по</w:t>
      </w:r>
      <w:r w:rsidRPr="00B256D1">
        <w:rPr>
          <w:rFonts w:ascii="Times New Roman" w:hAnsi="Times New Roman"/>
          <w:sz w:val="24"/>
          <w:szCs w:val="24"/>
        </w:rPr>
        <w:tab/>
        <w:t>образцу, рисунку,</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простейшему</w:t>
      </w:r>
      <w:r w:rsidRPr="00B256D1">
        <w:rPr>
          <w:rFonts w:ascii="Times New Roman" w:hAnsi="Times New Roman"/>
          <w:spacing w:val="32"/>
          <w:sz w:val="24"/>
          <w:szCs w:val="24"/>
        </w:rPr>
        <w:t xml:space="preserve"> </w:t>
      </w:r>
      <w:r w:rsidRPr="00B256D1">
        <w:rPr>
          <w:rFonts w:ascii="Times New Roman" w:hAnsi="Times New Roman"/>
          <w:sz w:val="24"/>
          <w:szCs w:val="24"/>
        </w:rPr>
        <w:t>чертежу,</w:t>
      </w:r>
      <w:r w:rsidRPr="00B256D1">
        <w:rPr>
          <w:rFonts w:ascii="Times New Roman" w:hAnsi="Times New Roman"/>
          <w:spacing w:val="39"/>
          <w:sz w:val="24"/>
          <w:szCs w:val="24"/>
        </w:rPr>
        <w:t xml:space="preserve"> </w:t>
      </w:r>
      <w:r w:rsidRPr="00B256D1">
        <w:rPr>
          <w:rFonts w:ascii="Times New Roman" w:hAnsi="Times New Roman"/>
          <w:sz w:val="24"/>
          <w:szCs w:val="24"/>
        </w:rPr>
        <w:t>эскизу,</w:t>
      </w:r>
      <w:r w:rsidRPr="00B256D1">
        <w:rPr>
          <w:rFonts w:ascii="Times New Roman" w:hAnsi="Times New Roman"/>
          <w:spacing w:val="37"/>
          <w:sz w:val="24"/>
          <w:szCs w:val="24"/>
        </w:rPr>
        <w:t xml:space="preserve"> </w:t>
      </w:r>
      <w:r w:rsidRPr="00B256D1">
        <w:rPr>
          <w:rFonts w:ascii="Times New Roman" w:hAnsi="Times New Roman"/>
          <w:sz w:val="24"/>
          <w:szCs w:val="24"/>
        </w:rPr>
        <w:t>схеме</w:t>
      </w:r>
      <w:r w:rsidRPr="00B256D1">
        <w:rPr>
          <w:rFonts w:ascii="Times New Roman" w:hAnsi="Times New Roman"/>
          <w:spacing w:val="39"/>
          <w:sz w:val="24"/>
          <w:szCs w:val="24"/>
        </w:rPr>
        <w:t xml:space="preserve"> </w:t>
      </w:r>
      <w:r w:rsidRPr="00B256D1">
        <w:rPr>
          <w:rFonts w:ascii="Times New Roman" w:hAnsi="Times New Roman"/>
          <w:sz w:val="24"/>
          <w:szCs w:val="24"/>
        </w:rPr>
        <w:t>с</w:t>
      </w:r>
      <w:r w:rsidRPr="00B256D1">
        <w:rPr>
          <w:rFonts w:ascii="Times New Roman" w:hAnsi="Times New Roman"/>
          <w:spacing w:val="37"/>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36"/>
          <w:sz w:val="24"/>
          <w:szCs w:val="24"/>
        </w:rPr>
        <w:t xml:space="preserve"> </w:t>
      </w:r>
      <w:r w:rsidRPr="00B256D1">
        <w:rPr>
          <w:rFonts w:ascii="Times New Roman" w:hAnsi="Times New Roman"/>
          <w:sz w:val="24"/>
          <w:szCs w:val="24"/>
        </w:rPr>
        <w:t>общепринятых</w:t>
      </w:r>
      <w:r w:rsidRPr="00B256D1">
        <w:rPr>
          <w:rFonts w:ascii="Times New Roman" w:hAnsi="Times New Roman"/>
          <w:spacing w:val="41"/>
          <w:sz w:val="24"/>
          <w:szCs w:val="24"/>
        </w:rPr>
        <w:t xml:space="preserve"> </w:t>
      </w:r>
      <w:r w:rsidRPr="00B256D1">
        <w:rPr>
          <w:rFonts w:ascii="Times New Roman" w:hAnsi="Times New Roman"/>
          <w:sz w:val="24"/>
          <w:szCs w:val="24"/>
        </w:rPr>
        <w:t>условных</w:t>
      </w:r>
      <w:r w:rsidRPr="00B256D1">
        <w:rPr>
          <w:rFonts w:ascii="Times New Roman" w:hAnsi="Times New Roman"/>
          <w:spacing w:val="39"/>
          <w:sz w:val="24"/>
          <w:szCs w:val="24"/>
        </w:rPr>
        <w:t xml:space="preserve"> </w:t>
      </w:r>
      <w:r w:rsidRPr="00B256D1">
        <w:rPr>
          <w:rFonts w:ascii="Times New Roman" w:hAnsi="Times New Roman"/>
          <w:sz w:val="24"/>
          <w:szCs w:val="24"/>
        </w:rPr>
        <w:t>обозначений</w:t>
      </w:r>
      <w:r w:rsidRPr="00B256D1">
        <w:rPr>
          <w:rFonts w:ascii="Times New Roman" w:hAnsi="Times New Roman"/>
          <w:spacing w:val="36"/>
          <w:sz w:val="24"/>
          <w:szCs w:val="24"/>
        </w:rPr>
        <w:t xml:space="preserve"> </w:t>
      </w:r>
      <w:r w:rsidRPr="00B256D1">
        <w:rPr>
          <w:rFonts w:ascii="Times New Roman" w:hAnsi="Times New Roman"/>
          <w:sz w:val="24"/>
          <w:szCs w:val="24"/>
        </w:rPr>
        <w:t>и</w:t>
      </w:r>
      <w:r w:rsidRPr="00B256D1">
        <w:rPr>
          <w:rFonts w:ascii="Times New Roman" w:hAnsi="Times New Roman"/>
          <w:spacing w:val="37"/>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заданным </w:t>
      </w:r>
      <w:r w:rsidRPr="00B256D1">
        <w:rPr>
          <w:rFonts w:ascii="Times New Roman" w:hAnsi="Times New Roman"/>
          <w:spacing w:val="-1"/>
          <w:sz w:val="24"/>
          <w:szCs w:val="24"/>
        </w:rPr>
        <w:t>условиям;</w:t>
      </w:r>
    </w:p>
    <w:p w14:paraId="69732355" w14:textId="77777777" w:rsidR="00B256D1" w:rsidRPr="00B256D1" w:rsidRDefault="00B256D1" w:rsidP="00CC1F8A">
      <w:pPr>
        <w:pStyle w:val="a4"/>
        <w:tabs>
          <w:tab w:val="left" w:pos="1387"/>
          <w:tab w:val="left" w:pos="1653"/>
          <w:tab w:val="left" w:pos="1814"/>
          <w:tab w:val="left" w:pos="1860"/>
          <w:tab w:val="left" w:pos="2322"/>
          <w:tab w:val="left" w:pos="2752"/>
          <w:tab w:val="left" w:pos="3272"/>
          <w:tab w:val="left" w:pos="3402"/>
          <w:tab w:val="left" w:pos="3538"/>
          <w:tab w:val="left" w:pos="3688"/>
          <w:tab w:val="left" w:pos="3768"/>
          <w:tab w:val="left" w:pos="3931"/>
          <w:tab w:val="left" w:pos="3963"/>
          <w:tab w:val="left" w:pos="4929"/>
          <w:tab w:val="left" w:pos="5040"/>
          <w:tab w:val="left" w:pos="5348"/>
          <w:tab w:val="left" w:pos="5536"/>
          <w:tab w:val="left" w:pos="5819"/>
          <w:tab w:val="left" w:pos="6391"/>
          <w:tab w:val="left" w:pos="6564"/>
          <w:tab w:val="left" w:pos="7215"/>
          <w:tab w:val="left" w:pos="7342"/>
          <w:tab w:val="left" w:pos="7677"/>
          <w:tab w:val="left" w:pos="7729"/>
          <w:tab w:val="left" w:pos="8457"/>
          <w:tab w:val="left" w:pos="8745"/>
          <w:tab w:val="left" w:pos="9165"/>
          <w:tab w:val="left" w:pos="9244"/>
          <w:tab w:val="left" w:pos="9579"/>
          <w:tab w:val="left" w:pos="9853"/>
        </w:tabs>
        <w:ind w:left="0" w:right="144" w:firstLine="567"/>
        <w:rPr>
          <w:rFonts w:ascii="Times New Roman" w:hAnsi="Times New Roman"/>
          <w:sz w:val="24"/>
          <w:szCs w:val="24"/>
        </w:rPr>
      </w:pPr>
      <w:r w:rsidRPr="00B256D1">
        <w:rPr>
          <w:rFonts w:ascii="Times New Roman" w:hAnsi="Times New Roman"/>
          <w:sz w:val="24"/>
          <w:szCs w:val="24"/>
        </w:rPr>
        <w:t>выстраивать</w:t>
      </w:r>
      <w:r w:rsidRPr="00B256D1">
        <w:rPr>
          <w:rFonts w:ascii="Times New Roman" w:hAnsi="Times New Roman"/>
          <w:spacing w:val="44"/>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45"/>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44"/>
          <w:sz w:val="24"/>
          <w:szCs w:val="24"/>
        </w:rPr>
        <w:t xml:space="preserve"> </w:t>
      </w:r>
      <w:r w:rsidRPr="00B256D1">
        <w:rPr>
          <w:rFonts w:ascii="Times New Roman" w:hAnsi="Times New Roman"/>
          <w:sz w:val="24"/>
          <w:szCs w:val="24"/>
        </w:rPr>
        <w:t>действий</w:t>
      </w:r>
      <w:r w:rsidRPr="00B256D1">
        <w:rPr>
          <w:rFonts w:ascii="Times New Roman" w:hAnsi="Times New Roman"/>
          <w:spacing w:val="44"/>
          <w:sz w:val="24"/>
          <w:szCs w:val="24"/>
        </w:rPr>
        <w:t xml:space="preserve"> </w:t>
      </w:r>
      <w:r w:rsidRPr="00B256D1">
        <w:rPr>
          <w:rFonts w:ascii="Times New Roman" w:hAnsi="Times New Roman"/>
          <w:sz w:val="24"/>
          <w:szCs w:val="24"/>
        </w:rPr>
        <w:t>и</w:t>
      </w:r>
      <w:r w:rsidRPr="00B256D1">
        <w:rPr>
          <w:rFonts w:ascii="Times New Roman" w:hAnsi="Times New Roman"/>
          <w:spacing w:val="44"/>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44"/>
          <w:sz w:val="24"/>
          <w:szCs w:val="24"/>
        </w:rPr>
        <w:t xml:space="preserve"> </w:t>
      </w:r>
      <w:r w:rsidRPr="00B256D1">
        <w:rPr>
          <w:rFonts w:ascii="Times New Roman" w:hAnsi="Times New Roman"/>
          <w:sz w:val="24"/>
          <w:szCs w:val="24"/>
        </w:rPr>
        <w:t>операций;</w:t>
      </w:r>
      <w:r w:rsidRPr="00B256D1">
        <w:rPr>
          <w:rFonts w:ascii="Times New Roman" w:hAnsi="Times New Roman"/>
          <w:spacing w:val="44"/>
          <w:sz w:val="24"/>
          <w:szCs w:val="24"/>
        </w:rPr>
        <w:t xml:space="preserve"> </w:t>
      </w:r>
      <w:r w:rsidRPr="00B256D1">
        <w:rPr>
          <w:rFonts w:ascii="Times New Roman" w:hAnsi="Times New Roman"/>
          <w:sz w:val="24"/>
          <w:szCs w:val="24"/>
        </w:rPr>
        <w:t>подбирать</w:t>
      </w:r>
      <w:r w:rsidRPr="00B256D1">
        <w:rPr>
          <w:rFonts w:ascii="Times New Roman" w:hAnsi="Times New Roman"/>
          <w:spacing w:val="-57"/>
          <w:sz w:val="24"/>
          <w:szCs w:val="24"/>
        </w:rPr>
        <w:t xml:space="preserve"> </w:t>
      </w:r>
      <w:r w:rsidRPr="00B256D1">
        <w:rPr>
          <w:rFonts w:ascii="Times New Roman" w:hAnsi="Times New Roman"/>
          <w:sz w:val="24"/>
          <w:szCs w:val="24"/>
        </w:rPr>
        <w:t>материал и  инструменты; выполнять</w:t>
      </w:r>
      <w:r w:rsidRPr="00B256D1">
        <w:rPr>
          <w:rFonts w:ascii="Times New Roman" w:hAnsi="Times New Roman"/>
          <w:sz w:val="24"/>
          <w:szCs w:val="24"/>
        </w:rPr>
        <w:tab/>
        <w:t xml:space="preserve">экономную разметку; сборку, отделку </w:t>
      </w:r>
      <w:r w:rsidRPr="00B256D1">
        <w:rPr>
          <w:rFonts w:ascii="Times New Roman" w:hAnsi="Times New Roman"/>
          <w:spacing w:val="-1"/>
          <w:sz w:val="24"/>
          <w:szCs w:val="24"/>
        </w:rPr>
        <w:t>изделия;</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решать простые задачи на  преобразование </w:t>
      </w:r>
      <w:r w:rsidRPr="00B256D1">
        <w:rPr>
          <w:rFonts w:ascii="Times New Roman" w:hAnsi="Times New Roman"/>
          <w:sz w:val="24"/>
          <w:szCs w:val="24"/>
        </w:rPr>
        <w:tab/>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работу</w:t>
      </w:r>
      <w:r w:rsidRPr="00B256D1">
        <w:rPr>
          <w:rFonts w:ascii="Times New Roman" w:hAnsi="Times New Roman"/>
          <w:sz w:val="24"/>
          <w:szCs w:val="24"/>
        </w:rPr>
        <w:tab/>
        <w:t xml:space="preserve">в соответствии </w:t>
      </w:r>
      <w:r w:rsidRPr="00B256D1">
        <w:rPr>
          <w:rFonts w:ascii="Times New Roman" w:hAnsi="Times New Roman"/>
          <w:sz w:val="24"/>
          <w:szCs w:val="24"/>
        </w:rPr>
        <w:tab/>
        <w:t>с инструкцией, устной</w:t>
      </w:r>
      <w:r w:rsidRPr="00B256D1">
        <w:rPr>
          <w:rFonts w:ascii="Times New Roman" w:hAnsi="Times New Roman"/>
          <w:sz w:val="24"/>
          <w:szCs w:val="24"/>
        </w:rPr>
        <w:tab/>
        <w:t>или</w:t>
      </w:r>
      <w:r w:rsidRPr="00B256D1">
        <w:rPr>
          <w:rFonts w:ascii="Times New Roman" w:hAnsi="Times New Roman"/>
          <w:sz w:val="24"/>
          <w:szCs w:val="24"/>
        </w:rPr>
        <w:tab/>
      </w:r>
      <w:r w:rsidRPr="00B256D1">
        <w:rPr>
          <w:rFonts w:ascii="Times New Roman" w:hAnsi="Times New Roman"/>
          <w:sz w:val="24"/>
          <w:szCs w:val="24"/>
        </w:rPr>
        <w:tab/>
        <w:t>письменной;</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7"/>
          <w:sz w:val="24"/>
          <w:szCs w:val="24"/>
        </w:rPr>
        <w:t xml:space="preserve"> </w:t>
      </w:r>
      <w:r w:rsidRPr="00B256D1">
        <w:rPr>
          <w:rFonts w:ascii="Times New Roman" w:hAnsi="Times New Roman"/>
          <w:sz w:val="24"/>
          <w:szCs w:val="24"/>
        </w:rPr>
        <w:t>результат</w:t>
      </w:r>
      <w:r w:rsidRPr="00B256D1">
        <w:rPr>
          <w:rFonts w:ascii="Times New Roman" w:hAnsi="Times New Roman"/>
          <w:spacing w:val="18"/>
          <w:sz w:val="24"/>
          <w:szCs w:val="24"/>
        </w:rPr>
        <w:t xml:space="preserve"> </w:t>
      </w:r>
      <w:r w:rsidRPr="00B256D1">
        <w:rPr>
          <w:rFonts w:ascii="Times New Roman" w:hAnsi="Times New Roman"/>
          <w:sz w:val="24"/>
          <w:szCs w:val="24"/>
        </w:rPr>
        <w:t>работы</w:t>
      </w:r>
      <w:r w:rsidRPr="00B256D1">
        <w:rPr>
          <w:rFonts w:ascii="Times New Roman" w:hAnsi="Times New Roman"/>
          <w:spacing w:val="15"/>
          <w:sz w:val="24"/>
          <w:szCs w:val="24"/>
        </w:rPr>
        <w:t xml:space="preserve"> </w:t>
      </w:r>
      <w:r w:rsidRPr="00B256D1">
        <w:rPr>
          <w:rFonts w:ascii="Times New Roman" w:hAnsi="Times New Roman"/>
          <w:sz w:val="24"/>
          <w:szCs w:val="24"/>
        </w:rPr>
        <w:t>с</w:t>
      </w:r>
      <w:r w:rsidRPr="00B256D1">
        <w:rPr>
          <w:rFonts w:ascii="Times New Roman" w:hAnsi="Times New Roman"/>
          <w:spacing w:val="14"/>
          <w:sz w:val="24"/>
          <w:szCs w:val="24"/>
        </w:rPr>
        <w:t xml:space="preserve"> </w:t>
      </w:r>
      <w:r w:rsidRPr="00B256D1">
        <w:rPr>
          <w:rFonts w:ascii="Times New Roman" w:hAnsi="Times New Roman"/>
          <w:sz w:val="24"/>
          <w:szCs w:val="24"/>
        </w:rPr>
        <w:t>заданным</w:t>
      </w:r>
      <w:r w:rsidRPr="00B256D1">
        <w:rPr>
          <w:rFonts w:ascii="Times New Roman" w:hAnsi="Times New Roman"/>
          <w:spacing w:val="14"/>
          <w:sz w:val="24"/>
          <w:szCs w:val="24"/>
        </w:rPr>
        <w:t xml:space="preserve"> </w:t>
      </w:r>
      <w:r w:rsidRPr="00B256D1">
        <w:rPr>
          <w:rFonts w:ascii="Times New Roman" w:hAnsi="Times New Roman"/>
          <w:sz w:val="24"/>
          <w:szCs w:val="24"/>
        </w:rPr>
        <w:t>алгоритмом,</w:t>
      </w:r>
      <w:r w:rsidRPr="00B256D1">
        <w:rPr>
          <w:rFonts w:ascii="Times New Roman" w:hAnsi="Times New Roman"/>
          <w:spacing w:val="15"/>
          <w:sz w:val="24"/>
          <w:szCs w:val="24"/>
        </w:rPr>
        <w:t xml:space="preserve"> </w:t>
      </w:r>
      <w:r w:rsidRPr="00B256D1">
        <w:rPr>
          <w:rFonts w:ascii="Times New Roman" w:hAnsi="Times New Roman"/>
          <w:sz w:val="24"/>
          <w:szCs w:val="24"/>
        </w:rPr>
        <w:t>проверять</w:t>
      </w:r>
      <w:r w:rsidRPr="00B256D1">
        <w:rPr>
          <w:rFonts w:ascii="Times New Roman" w:hAnsi="Times New Roman"/>
          <w:spacing w:val="17"/>
          <w:sz w:val="24"/>
          <w:szCs w:val="24"/>
        </w:rPr>
        <w:t xml:space="preserve"> </w:t>
      </w:r>
      <w:r w:rsidRPr="00B256D1">
        <w:rPr>
          <w:rFonts w:ascii="Times New Roman" w:hAnsi="Times New Roman"/>
          <w:sz w:val="24"/>
          <w:szCs w:val="24"/>
        </w:rPr>
        <w:t>изделия</w:t>
      </w:r>
      <w:r w:rsidRPr="00B256D1">
        <w:rPr>
          <w:rFonts w:ascii="Times New Roman" w:hAnsi="Times New Roman"/>
          <w:spacing w:val="15"/>
          <w:sz w:val="24"/>
          <w:szCs w:val="24"/>
        </w:rPr>
        <w:t xml:space="preserve"> </w:t>
      </w:r>
      <w:r w:rsidRPr="00B256D1">
        <w:rPr>
          <w:rFonts w:ascii="Times New Roman" w:hAnsi="Times New Roman"/>
          <w:sz w:val="24"/>
          <w:szCs w:val="24"/>
        </w:rPr>
        <w:t>в</w:t>
      </w:r>
      <w:r w:rsidRPr="00B256D1">
        <w:rPr>
          <w:rFonts w:ascii="Times New Roman" w:hAnsi="Times New Roman"/>
          <w:spacing w:val="15"/>
          <w:sz w:val="24"/>
          <w:szCs w:val="24"/>
        </w:rPr>
        <w:t xml:space="preserve"> </w:t>
      </w:r>
      <w:r w:rsidRPr="00B256D1">
        <w:rPr>
          <w:rFonts w:ascii="Times New Roman" w:hAnsi="Times New Roman"/>
          <w:sz w:val="24"/>
          <w:szCs w:val="24"/>
        </w:rPr>
        <w:t>действии,</w:t>
      </w:r>
      <w:r w:rsidRPr="00B256D1">
        <w:rPr>
          <w:rFonts w:ascii="Times New Roman" w:hAnsi="Times New Roman"/>
          <w:spacing w:val="13"/>
          <w:sz w:val="24"/>
          <w:szCs w:val="24"/>
        </w:rPr>
        <w:t xml:space="preserve"> </w:t>
      </w:r>
      <w:r w:rsidRPr="00B256D1">
        <w:rPr>
          <w:rFonts w:ascii="Times New Roman" w:hAnsi="Times New Roman"/>
          <w:sz w:val="24"/>
          <w:szCs w:val="24"/>
        </w:rPr>
        <w:t>вносить</w:t>
      </w:r>
      <w:r w:rsidRPr="00B256D1">
        <w:rPr>
          <w:rFonts w:ascii="Times New Roman" w:hAnsi="Times New Roman"/>
          <w:spacing w:val="1"/>
          <w:sz w:val="24"/>
          <w:szCs w:val="24"/>
        </w:rPr>
        <w:t xml:space="preserve"> </w:t>
      </w:r>
      <w:r w:rsidRPr="00B256D1">
        <w:rPr>
          <w:rFonts w:ascii="Times New Roman" w:hAnsi="Times New Roman"/>
          <w:sz w:val="24"/>
          <w:szCs w:val="24"/>
        </w:rPr>
        <w:t xml:space="preserve">необходимые дополнения </w:t>
      </w:r>
      <w:r w:rsidRPr="00B256D1">
        <w:rPr>
          <w:rFonts w:ascii="Times New Roman" w:hAnsi="Times New Roman"/>
          <w:sz w:val="24"/>
          <w:szCs w:val="24"/>
        </w:rPr>
        <w:tab/>
        <w:t xml:space="preserve">и </w:t>
      </w:r>
      <w:r w:rsidRPr="00B256D1">
        <w:rPr>
          <w:rFonts w:ascii="Times New Roman" w:hAnsi="Times New Roman"/>
          <w:spacing w:val="-1"/>
          <w:sz w:val="24"/>
          <w:szCs w:val="24"/>
        </w:rPr>
        <w:t>изменения;</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классифицировать изделия </w:t>
      </w:r>
      <w:r w:rsidRPr="00B256D1">
        <w:rPr>
          <w:rFonts w:ascii="Times New Roman" w:hAnsi="Times New Roman"/>
          <w:sz w:val="24"/>
          <w:szCs w:val="24"/>
        </w:rPr>
        <w:tab/>
        <w:t>по</w:t>
      </w:r>
      <w:r w:rsidRPr="00B256D1">
        <w:rPr>
          <w:rFonts w:ascii="Times New Roman" w:hAnsi="Times New Roman"/>
          <w:sz w:val="24"/>
          <w:szCs w:val="24"/>
        </w:rPr>
        <w:tab/>
        <w:t xml:space="preserve"> самостоятельно предложенному </w:t>
      </w:r>
      <w:r w:rsidRPr="00B256D1">
        <w:rPr>
          <w:rFonts w:ascii="Times New Roman" w:hAnsi="Times New Roman"/>
          <w:sz w:val="24"/>
          <w:szCs w:val="24"/>
        </w:rPr>
        <w:tab/>
        <w:t>существенному признаку</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(используемый материал, </w:t>
      </w:r>
      <w:r w:rsidRPr="00B256D1">
        <w:rPr>
          <w:rFonts w:ascii="Times New Roman" w:hAnsi="Times New Roman"/>
          <w:sz w:val="24"/>
          <w:szCs w:val="24"/>
        </w:rPr>
        <w:tab/>
      </w:r>
      <w:r w:rsidRPr="00B256D1">
        <w:rPr>
          <w:rFonts w:ascii="Times New Roman" w:hAnsi="Times New Roman"/>
          <w:spacing w:val="-1"/>
          <w:sz w:val="24"/>
          <w:szCs w:val="24"/>
        </w:rPr>
        <w:t>форма,</w:t>
      </w:r>
      <w:r w:rsidRPr="00B256D1">
        <w:rPr>
          <w:rFonts w:ascii="Times New Roman" w:hAnsi="Times New Roman"/>
          <w:spacing w:val="66"/>
          <w:sz w:val="24"/>
          <w:szCs w:val="24"/>
        </w:rPr>
        <w:t xml:space="preserve"> </w:t>
      </w:r>
      <w:r w:rsidRPr="00B256D1">
        <w:rPr>
          <w:rFonts w:ascii="Times New Roman" w:hAnsi="Times New Roman"/>
          <w:spacing w:val="-1"/>
          <w:sz w:val="24"/>
          <w:szCs w:val="24"/>
        </w:rPr>
        <w:t xml:space="preserve">размер, назначение, способ </w:t>
      </w:r>
      <w:r w:rsidRPr="00B256D1">
        <w:rPr>
          <w:rFonts w:ascii="Times New Roman" w:hAnsi="Times New Roman"/>
          <w:sz w:val="24"/>
          <w:szCs w:val="24"/>
        </w:rPr>
        <w:t>сборки);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6"/>
          <w:sz w:val="24"/>
          <w:szCs w:val="24"/>
        </w:rPr>
        <w:t xml:space="preserve"> </w:t>
      </w:r>
      <w:r w:rsidRPr="00B256D1">
        <w:rPr>
          <w:rFonts w:ascii="Times New Roman" w:hAnsi="Times New Roman"/>
          <w:sz w:val="24"/>
          <w:szCs w:val="24"/>
        </w:rPr>
        <w:t>действия</w:t>
      </w:r>
      <w:r w:rsidRPr="00B256D1">
        <w:rPr>
          <w:rFonts w:ascii="Times New Roman" w:hAnsi="Times New Roman"/>
          <w:spacing w:val="4"/>
          <w:sz w:val="24"/>
          <w:szCs w:val="24"/>
        </w:rPr>
        <w:t xml:space="preserve"> </w:t>
      </w:r>
      <w:r w:rsidRPr="00B256D1">
        <w:rPr>
          <w:rFonts w:ascii="Times New Roman" w:hAnsi="Times New Roman"/>
          <w:sz w:val="24"/>
          <w:szCs w:val="24"/>
        </w:rPr>
        <w:t>анализа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синтеза,</w:t>
      </w:r>
      <w:r w:rsidRPr="00B256D1">
        <w:rPr>
          <w:rFonts w:ascii="Times New Roman" w:hAnsi="Times New Roman"/>
          <w:spacing w:val="4"/>
          <w:sz w:val="24"/>
          <w:szCs w:val="24"/>
        </w:rPr>
        <w:t xml:space="preserve"> </w:t>
      </w:r>
      <w:r w:rsidRPr="00B256D1">
        <w:rPr>
          <w:rFonts w:ascii="Times New Roman" w:hAnsi="Times New Roman"/>
          <w:sz w:val="24"/>
          <w:szCs w:val="24"/>
        </w:rPr>
        <w:t>сравнения,</w:t>
      </w:r>
      <w:r w:rsidRPr="00B256D1">
        <w:rPr>
          <w:rFonts w:ascii="Times New Roman" w:hAnsi="Times New Roman"/>
          <w:spacing w:val="4"/>
          <w:sz w:val="24"/>
          <w:szCs w:val="24"/>
        </w:rPr>
        <w:t xml:space="preserve"> </w:t>
      </w:r>
      <w:r w:rsidRPr="00B256D1">
        <w:rPr>
          <w:rFonts w:ascii="Times New Roman" w:hAnsi="Times New Roman"/>
          <w:sz w:val="24"/>
          <w:szCs w:val="24"/>
        </w:rPr>
        <w:t>классификации</w:t>
      </w:r>
      <w:r w:rsidRPr="00B256D1">
        <w:rPr>
          <w:rFonts w:ascii="Times New Roman" w:hAnsi="Times New Roman"/>
          <w:spacing w:val="5"/>
          <w:sz w:val="24"/>
          <w:szCs w:val="24"/>
        </w:rPr>
        <w:t xml:space="preserve"> </w:t>
      </w:r>
      <w:r w:rsidRPr="00B256D1">
        <w:rPr>
          <w:rFonts w:ascii="Times New Roman" w:hAnsi="Times New Roman"/>
          <w:sz w:val="24"/>
          <w:szCs w:val="24"/>
        </w:rPr>
        <w:t>предметов/изделий</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8"/>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pacing w:val="-1"/>
          <w:sz w:val="24"/>
          <w:szCs w:val="24"/>
        </w:rPr>
        <w:t>указанны</w:t>
      </w:r>
      <w:r w:rsidRPr="00B256D1">
        <w:rPr>
          <w:rFonts w:ascii="Times New Roman" w:hAnsi="Times New Roman"/>
          <w:spacing w:val="58"/>
          <w:sz w:val="24"/>
          <w:szCs w:val="24"/>
        </w:rPr>
        <w:t xml:space="preserve">х </w:t>
      </w:r>
      <w:r w:rsidRPr="00B256D1">
        <w:rPr>
          <w:rFonts w:ascii="Times New Roman" w:hAnsi="Times New Roman"/>
          <w:sz w:val="24"/>
          <w:szCs w:val="24"/>
        </w:rPr>
        <w:t xml:space="preserve">критериев; анализировать устройство простых изделий по образцу, рисунку, выделять основные </w:t>
      </w:r>
      <w:r w:rsidRPr="00B256D1">
        <w:rPr>
          <w:rFonts w:ascii="Times New Roman" w:hAnsi="Times New Roman"/>
          <w:spacing w:val="-4"/>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второстепенные</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011F5D75" w14:textId="77777777" w:rsidR="00B256D1" w:rsidRPr="00B256D1" w:rsidRDefault="00B256D1" w:rsidP="00CC1F8A">
      <w:pPr>
        <w:pStyle w:val="a4"/>
        <w:tabs>
          <w:tab w:val="left" w:pos="1787"/>
          <w:tab w:val="left" w:pos="1866"/>
          <w:tab w:val="left" w:pos="2183"/>
          <w:tab w:val="left" w:pos="2463"/>
          <w:tab w:val="left" w:pos="2941"/>
          <w:tab w:val="left" w:pos="3072"/>
          <w:tab w:val="left" w:pos="3480"/>
          <w:tab w:val="left" w:pos="3617"/>
          <w:tab w:val="left" w:pos="3655"/>
          <w:tab w:val="left" w:pos="4499"/>
          <w:tab w:val="left" w:pos="4794"/>
          <w:tab w:val="left" w:pos="4879"/>
          <w:tab w:val="left" w:pos="5081"/>
          <w:tab w:val="left" w:pos="5413"/>
          <w:tab w:val="left" w:pos="5663"/>
          <w:tab w:val="left" w:pos="5740"/>
          <w:tab w:val="left" w:pos="6105"/>
          <w:tab w:val="left" w:pos="6294"/>
          <w:tab w:val="left" w:pos="6396"/>
          <w:tab w:val="left" w:pos="6866"/>
          <w:tab w:val="left" w:pos="7459"/>
          <w:tab w:val="left" w:pos="7647"/>
          <w:tab w:val="left" w:pos="8045"/>
          <w:tab w:val="left" w:pos="8289"/>
          <w:tab w:val="left" w:pos="8504"/>
          <w:tab w:val="left" w:pos="8685"/>
          <w:tab w:val="left" w:pos="9242"/>
          <w:tab w:val="left" w:pos="9650"/>
          <w:tab w:val="left" w:pos="9874"/>
          <w:tab w:val="left" w:pos="10172"/>
        </w:tabs>
        <w:ind w:left="0" w:right="143" w:firstLine="567"/>
        <w:rPr>
          <w:rFonts w:ascii="Times New Roman" w:hAnsi="Times New Roman"/>
          <w:sz w:val="24"/>
          <w:szCs w:val="24"/>
        </w:rPr>
      </w:pPr>
      <w:r w:rsidRPr="00B256D1">
        <w:rPr>
          <w:rFonts w:ascii="Times New Roman" w:hAnsi="Times New Roman"/>
          <w:i/>
          <w:sz w:val="24"/>
          <w:szCs w:val="24"/>
        </w:rPr>
        <w:t xml:space="preserve">Работа с  </w:t>
      </w:r>
      <w:r w:rsidRPr="00B256D1">
        <w:rPr>
          <w:rFonts w:ascii="Times New Roman" w:hAnsi="Times New Roman"/>
          <w:i/>
          <w:spacing w:val="-1"/>
          <w:sz w:val="24"/>
          <w:szCs w:val="24"/>
        </w:rPr>
        <w:t>информацией:</w:t>
      </w:r>
      <w:r w:rsidRPr="00B256D1">
        <w:rPr>
          <w:rFonts w:ascii="Times New Roman" w:hAnsi="Times New Roman"/>
          <w:i/>
          <w:spacing w:val="-57"/>
          <w:sz w:val="24"/>
          <w:szCs w:val="24"/>
        </w:rPr>
        <w:t xml:space="preserve"> </w:t>
      </w:r>
      <w:r w:rsidRPr="00B256D1">
        <w:rPr>
          <w:rFonts w:ascii="Times New Roman" w:hAnsi="Times New Roman"/>
          <w:sz w:val="24"/>
          <w:szCs w:val="24"/>
        </w:rPr>
        <w:t>находить</w:t>
      </w:r>
      <w:r w:rsidRPr="00B256D1">
        <w:rPr>
          <w:rFonts w:ascii="Times New Roman" w:hAnsi="Times New Roman"/>
          <w:spacing w:val="15"/>
          <w:sz w:val="24"/>
          <w:szCs w:val="24"/>
        </w:rPr>
        <w:t xml:space="preserve"> </w:t>
      </w:r>
      <w:r w:rsidRPr="00B256D1">
        <w:rPr>
          <w:rFonts w:ascii="Times New Roman" w:hAnsi="Times New Roman"/>
          <w:sz w:val="24"/>
          <w:szCs w:val="24"/>
        </w:rPr>
        <w:t>необходимую</w:t>
      </w:r>
      <w:r w:rsidRPr="00B256D1">
        <w:rPr>
          <w:rFonts w:ascii="Times New Roman" w:hAnsi="Times New Roman"/>
          <w:spacing w:val="18"/>
          <w:sz w:val="24"/>
          <w:szCs w:val="24"/>
        </w:rPr>
        <w:t xml:space="preserve"> </w:t>
      </w:r>
      <w:r w:rsidRPr="00B256D1">
        <w:rPr>
          <w:rFonts w:ascii="Times New Roman" w:hAnsi="Times New Roman"/>
          <w:sz w:val="24"/>
          <w:szCs w:val="24"/>
        </w:rPr>
        <w:t>для</w:t>
      </w:r>
      <w:r w:rsidRPr="00B256D1">
        <w:rPr>
          <w:rFonts w:ascii="Times New Roman" w:hAnsi="Times New Roman"/>
          <w:spacing w:val="16"/>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3"/>
          <w:sz w:val="24"/>
          <w:szCs w:val="24"/>
        </w:rPr>
        <w:t xml:space="preserve"> </w:t>
      </w:r>
      <w:r w:rsidRPr="00B256D1">
        <w:rPr>
          <w:rFonts w:ascii="Times New Roman" w:hAnsi="Times New Roman"/>
          <w:sz w:val="24"/>
          <w:szCs w:val="24"/>
        </w:rPr>
        <w:t>работы</w:t>
      </w:r>
      <w:r w:rsidRPr="00B256D1">
        <w:rPr>
          <w:rFonts w:ascii="Times New Roman" w:hAnsi="Times New Roman"/>
          <w:spacing w:val="15"/>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3"/>
          <w:sz w:val="24"/>
          <w:szCs w:val="24"/>
        </w:rPr>
        <w:t xml:space="preserve"> </w:t>
      </w:r>
      <w:r w:rsidRPr="00B256D1">
        <w:rPr>
          <w:rFonts w:ascii="Times New Roman" w:hAnsi="Times New Roman"/>
          <w:sz w:val="24"/>
          <w:szCs w:val="24"/>
        </w:rPr>
        <w:t>пользуясь</w:t>
      </w:r>
      <w:r w:rsidRPr="00B256D1">
        <w:rPr>
          <w:rFonts w:ascii="Times New Roman" w:hAnsi="Times New Roman"/>
          <w:spacing w:val="16"/>
          <w:sz w:val="24"/>
          <w:szCs w:val="24"/>
        </w:rPr>
        <w:t xml:space="preserve"> </w:t>
      </w:r>
      <w:r w:rsidRPr="00B256D1">
        <w:rPr>
          <w:rFonts w:ascii="Times New Roman" w:hAnsi="Times New Roman"/>
          <w:sz w:val="24"/>
          <w:szCs w:val="24"/>
        </w:rPr>
        <w:t>различными</w:t>
      </w:r>
      <w:r w:rsidRPr="00B256D1">
        <w:rPr>
          <w:rFonts w:ascii="Times New Roman" w:hAnsi="Times New Roman"/>
          <w:spacing w:val="15"/>
          <w:sz w:val="24"/>
          <w:szCs w:val="24"/>
        </w:rPr>
        <w:t xml:space="preserve"> </w:t>
      </w:r>
      <w:r w:rsidRPr="00B256D1">
        <w:rPr>
          <w:rFonts w:ascii="Times New Roman" w:hAnsi="Times New Roman"/>
          <w:sz w:val="24"/>
          <w:szCs w:val="24"/>
        </w:rPr>
        <w:t>источниками,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 её и отбирать</w:t>
      </w:r>
      <w:r w:rsidRPr="00B256D1">
        <w:rPr>
          <w:rFonts w:ascii="Times New Roman" w:hAnsi="Times New Roman"/>
          <w:sz w:val="24"/>
          <w:szCs w:val="24"/>
        </w:rPr>
        <w:tab/>
        <w:t>в соответствии с решаемой задачей;</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наиболее</w:t>
      </w:r>
      <w:r w:rsidRPr="00B256D1">
        <w:rPr>
          <w:rFonts w:ascii="Times New Roman" w:hAnsi="Times New Roman"/>
          <w:spacing w:val="1"/>
          <w:sz w:val="24"/>
          <w:szCs w:val="24"/>
        </w:rPr>
        <w:t xml:space="preserve"> </w:t>
      </w:r>
      <w:r w:rsidRPr="00B256D1">
        <w:rPr>
          <w:rFonts w:ascii="Times New Roman" w:hAnsi="Times New Roman"/>
          <w:sz w:val="24"/>
          <w:szCs w:val="24"/>
        </w:rPr>
        <w:t>эффективных</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z w:val="24"/>
          <w:szCs w:val="24"/>
        </w:rPr>
        <w:tab/>
        <w:t>знаково-символические средства  для решения задач в  умственной</w:t>
      </w:r>
      <w:r w:rsidRPr="00B256D1">
        <w:rPr>
          <w:rFonts w:ascii="Times New Roman" w:hAnsi="Times New Roman"/>
          <w:sz w:val="24"/>
          <w:szCs w:val="24"/>
        </w:rPr>
        <w:tab/>
        <w:t>или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материализованной форме,</w:t>
      </w:r>
      <w:r w:rsidRPr="00B256D1">
        <w:rPr>
          <w:rFonts w:ascii="Times New Roman" w:hAnsi="Times New Roman"/>
          <w:sz w:val="24"/>
          <w:szCs w:val="24"/>
        </w:rPr>
        <w:tab/>
        <w:t>выполнять действия моделирования, работать с моделями;</w:t>
      </w:r>
      <w:r w:rsidRPr="00B256D1">
        <w:rPr>
          <w:rFonts w:ascii="Times New Roman" w:hAnsi="Times New Roman"/>
          <w:spacing w:val="-57"/>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2"/>
          <w:sz w:val="24"/>
          <w:szCs w:val="24"/>
        </w:rPr>
        <w:t xml:space="preserve"> </w:t>
      </w:r>
      <w:r w:rsidRPr="00B256D1">
        <w:rPr>
          <w:rFonts w:ascii="Times New Roman" w:hAnsi="Times New Roman"/>
          <w:sz w:val="24"/>
          <w:szCs w:val="24"/>
        </w:rPr>
        <w:t>поиск</w:t>
      </w:r>
      <w:r w:rsidRPr="00B256D1">
        <w:rPr>
          <w:rFonts w:ascii="Times New Roman" w:hAnsi="Times New Roman"/>
          <w:spacing w:val="12"/>
          <w:sz w:val="24"/>
          <w:szCs w:val="24"/>
        </w:rPr>
        <w:t xml:space="preserve"> </w:t>
      </w:r>
      <w:r w:rsidRPr="00B256D1">
        <w:rPr>
          <w:rFonts w:ascii="Times New Roman" w:hAnsi="Times New Roman"/>
          <w:sz w:val="24"/>
          <w:szCs w:val="24"/>
        </w:rPr>
        <w:t>дополнительной</w:t>
      </w:r>
      <w:r w:rsidRPr="00B256D1">
        <w:rPr>
          <w:rFonts w:ascii="Times New Roman" w:hAnsi="Times New Roman"/>
          <w:spacing w:val="13"/>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3"/>
          <w:sz w:val="24"/>
          <w:szCs w:val="24"/>
        </w:rPr>
        <w:t xml:space="preserve"> </w:t>
      </w:r>
      <w:r w:rsidRPr="00B256D1">
        <w:rPr>
          <w:rFonts w:ascii="Times New Roman" w:hAnsi="Times New Roman"/>
          <w:sz w:val="24"/>
          <w:szCs w:val="24"/>
        </w:rPr>
        <w:t>по</w:t>
      </w:r>
      <w:r w:rsidRPr="00B256D1">
        <w:rPr>
          <w:rFonts w:ascii="Times New Roman" w:hAnsi="Times New Roman"/>
          <w:spacing w:val="9"/>
          <w:sz w:val="24"/>
          <w:szCs w:val="24"/>
        </w:rPr>
        <w:t xml:space="preserve"> </w:t>
      </w:r>
      <w:r w:rsidRPr="00B256D1">
        <w:rPr>
          <w:rFonts w:ascii="Times New Roman" w:hAnsi="Times New Roman"/>
          <w:sz w:val="24"/>
          <w:szCs w:val="24"/>
        </w:rPr>
        <w:t>тематике</w:t>
      </w:r>
      <w:r w:rsidRPr="00B256D1">
        <w:rPr>
          <w:rFonts w:ascii="Times New Roman" w:hAnsi="Times New Roman"/>
          <w:spacing w:val="1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проектных</w:t>
      </w:r>
      <w:r w:rsidRPr="00B256D1">
        <w:rPr>
          <w:rFonts w:ascii="Times New Roman" w:hAnsi="Times New Roman"/>
          <w:spacing w:val="1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использовать рисунки из ресурса компьютера в оформлении </w:t>
      </w:r>
      <w:r w:rsidRPr="00B256D1">
        <w:rPr>
          <w:rFonts w:ascii="Times New Roman" w:hAnsi="Times New Roman"/>
          <w:spacing w:val="-1"/>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и др.;</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1"/>
          <w:sz w:val="24"/>
          <w:szCs w:val="24"/>
        </w:rPr>
        <w:t xml:space="preserve"> </w:t>
      </w:r>
      <w:r w:rsidRPr="00B256D1">
        <w:rPr>
          <w:rFonts w:ascii="Times New Roman" w:hAnsi="Times New Roman"/>
          <w:sz w:val="24"/>
          <w:szCs w:val="24"/>
        </w:rPr>
        <w:t>средства</w:t>
      </w:r>
      <w:r w:rsidRPr="00B256D1">
        <w:rPr>
          <w:rFonts w:ascii="Times New Roman" w:hAnsi="Times New Roman"/>
          <w:spacing w:val="9"/>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12"/>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1"/>
          <w:sz w:val="24"/>
          <w:szCs w:val="24"/>
        </w:rPr>
        <w:t xml:space="preserve"> </w:t>
      </w:r>
      <w:r w:rsidRPr="00B256D1">
        <w:rPr>
          <w:rFonts w:ascii="Times New Roman" w:hAnsi="Times New Roman"/>
          <w:sz w:val="24"/>
          <w:szCs w:val="24"/>
        </w:rPr>
        <w:t>для</w:t>
      </w:r>
      <w:r w:rsidRPr="00B256D1">
        <w:rPr>
          <w:rFonts w:ascii="Times New Roman" w:hAnsi="Times New Roman"/>
          <w:spacing w:val="9"/>
          <w:sz w:val="24"/>
          <w:szCs w:val="24"/>
        </w:rPr>
        <w:t xml:space="preserve"> </w:t>
      </w:r>
      <w:r w:rsidRPr="00B256D1">
        <w:rPr>
          <w:rFonts w:ascii="Times New Roman" w:hAnsi="Times New Roman"/>
          <w:sz w:val="24"/>
          <w:szCs w:val="24"/>
        </w:rPr>
        <w:t>решения</w:t>
      </w:r>
      <w:r w:rsidRPr="00B256D1">
        <w:rPr>
          <w:rFonts w:ascii="Times New Roman" w:hAnsi="Times New Roman"/>
          <w:spacing w:val="12"/>
          <w:sz w:val="24"/>
          <w:szCs w:val="24"/>
        </w:rPr>
        <w:t xml:space="preserve"> </w:t>
      </w:r>
      <w:r w:rsidRPr="00B256D1">
        <w:rPr>
          <w:rFonts w:ascii="Times New Roman" w:hAnsi="Times New Roman"/>
          <w:sz w:val="24"/>
          <w:szCs w:val="24"/>
        </w:rPr>
        <w:t>учебных</w:t>
      </w:r>
      <w:r w:rsidRPr="00B256D1">
        <w:rPr>
          <w:rFonts w:ascii="Times New Roman" w:hAnsi="Times New Roman"/>
          <w:spacing w:val="9"/>
          <w:sz w:val="24"/>
          <w:szCs w:val="24"/>
        </w:rPr>
        <w:t xml:space="preserve"> </w:t>
      </w:r>
      <w:r w:rsidRPr="00B256D1">
        <w:rPr>
          <w:rFonts w:ascii="Times New Roman" w:hAnsi="Times New Roman"/>
          <w:sz w:val="24"/>
          <w:szCs w:val="24"/>
        </w:rPr>
        <w:t>и практических</w:t>
      </w:r>
      <w:r w:rsidRPr="00B256D1">
        <w:rPr>
          <w:rFonts w:ascii="Times New Roman" w:hAnsi="Times New Roman"/>
          <w:spacing w:val="-4"/>
          <w:sz w:val="24"/>
          <w:szCs w:val="24"/>
        </w:rPr>
        <w:t xml:space="preserve"> </w:t>
      </w:r>
      <w:r w:rsidRPr="00B256D1">
        <w:rPr>
          <w:rFonts w:ascii="Times New Roman" w:hAnsi="Times New Roman"/>
          <w:sz w:val="24"/>
          <w:szCs w:val="24"/>
        </w:rPr>
        <w:t>задач,</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том</w:t>
      </w:r>
      <w:r w:rsidRPr="00B256D1">
        <w:rPr>
          <w:rFonts w:ascii="Times New Roman" w:hAnsi="Times New Roman"/>
          <w:spacing w:val="-2"/>
          <w:sz w:val="24"/>
          <w:szCs w:val="24"/>
        </w:rPr>
        <w:t xml:space="preserve"> </w:t>
      </w:r>
      <w:r w:rsidRPr="00B256D1">
        <w:rPr>
          <w:rFonts w:ascii="Times New Roman" w:hAnsi="Times New Roman"/>
          <w:sz w:val="24"/>
          <w:szCs w:val="24"/>
        </w:rPr>
        <w:t>числе</w:t>
      </w:r>
      <w:r w:rsidRPr="00B256D1">
        <w:rPr>
          <w:rFonts w:ascii="Times New Roman" w:hAnsi="Times New Roman"/>
          <w:spacing w:val="-4"/>
          <w:sz w:val="24"/>
          <w:szCs w:val="24"/>
        </w:rPr>
        <w:t xml:space="preserve"> </w:t>
      </w:r>
      <w:r w:rsidRPr="00B256D1">
        <w:rPr>
          <w:rFonts w:ascii="Times New Roman" w:hAnsi="Times New Roman"/>
          <w:sz w:val="24"/>
          <w:szCs w:val="24"/>
        </w:rPr>
        <w:t>Интернет</w:t>
      </w:r>
      <w:r w:rsidRPr="00B256D1">
        <w:rPr>
          <w:rFonts w:ascii="Times New Roman" w:hAnsi="Times New Roman"/>
          <w:spacing w:val="-2"/>
          <w:sz w:val="24"/>
          <w:szCs w:val="24"/>
        </w:rPr>
        <w:t xml:space="preserve"> </w:t>
      </w:r>
      <w:r w:rsidRPr="00B256D1">
        <w:rPr>
          <w:rFonts w:ascii="Times New Roman" w:hAnsi="Times New Roman"/>
          <w:sz w:val="24"/>
          <w:szCs w:val="24"/>
        </w:rPr>
        <w:t>под</w:t>
      </w:r>
      <w:r w:rsidRPr="00B256D1">
        <w:rPr>
          <w:rFonts w:ascii="Times New Roman" w:hAnsi="Times New Roman"/>
          <w:spacing w:val="-3"/>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2B51025C" w14:textId="77777777" w:rsidR="00B256D1" w:rsidRPr="00B256D1" w:rsidRDefault="00B256D1" w:rsidP="00CC1F8A">
      <w:pPr>
        <w:tabs>
          <w:tab w:val="left" w:pos="9307"/>
        </w:tabs>
        <w:spacing w:after="0" w:line="240" w:lineRule="auto"/>
        <w:ind w:right="147" w:firstLine="567"/>
        <w:jc w:val="both"/>
        <w:rPr>
          <w:rFonts w:ascii="Times New Roman" w:hAnsi="Times New Roman"/>
          <w:i/>
          <w:sz w:val="24"/>
          <w:szCs w:val="24"/>
          <w:lang w:val="ru-RU"/>
        </w:rPr>
      </w:pPr>
      <w:r w:rsidRPr="00B256D1">
        <w:rPr>
          <w:rFonts w:ascii="Times New Roman" w:hAnsi="Times New Roman"/>
          <w:i/>
          <w:sz w:val="24"/>
          <w:szCs w:val="24"/>
          <w:lang w:val="ru-RU"/>
        </w:rPr>
        <w:t>Коммуникативные УУД:</w:t>
      </w:r>
    </w:p>
    <w:p w14:paraId="5DD44762" w14:textId="77777777" w:rsidR="00B256D1" w:rsidRPr="00B256D1" w:rsidRDefault="00B256D1" w:rsidP="00CC1F8A">
      <w:pPr>
        <w:pStyle w:val="a4"/>
        <w:tabs>
          <w:tab w:val="left" w:pos="2013"/>
          <w:tab w:val="left" w:pos="4450"/>
          <w:tab w:val="left" w:pos="5463"/>
          <w:tab w:val="left" w:pos="6700"/>
          <w:tab w:val="left" w:pos="7240"/>
          <w:tab w:val="left" w:pos="7929"/>
          <w:tab w:val="left" w:pos="8742"/>
          <w:tab w:val="left" w:pos="9840"/>
          <w:tab w:val="left" w:pos="10340"/>
        </w:tabs>
        <w:ind w:left="0" w:right="145" w:firstLine="567"/>
        <w:rPr>
          <w:rFonts w:ascii="Times New Roman" w:hAnsi="Times New Roman"/>
          <w:sz w:val="24"/>
          <w:szCs w:val="24"/>
        </w:rPr>
      </w:pPr>
      <w:r w:rsidRPr="00B256D1">
        <w:rPr>
          <w:rFonts w:ascii="Times New Roman" w:hAnsi="Times New Roman"/>
          <w:sz w:val="24"/>
          <w:szCs w:val="24"/>
        </w:rPr>
        <w:t>соблюдать</w:t>
      </w:r>
      <w:r w:rsidRPr="00B256D1">
        <w:rPr>
          <w:rFonts w:ascii="Times New Roman" w:hAnsi="Times New Roman"/>
          <w:spacing w:val="18"/>
          <w:sz w:val="24"/>
          <w:szCs w:val="24"/>
        </w:rPr>
        <w:t xml:space="preserve"> </w:t>
      </w:r>
      <w:r w:rsidRPr="00B256D1">
        <w:rPr>
          <w:rFonts w:ascii="Times New Roman" w:hAnsi="Times New Roman"/>
          <w:sz w:val="24"/>
          <w:szCs w:val="24"/>
        </w:rPr>
        <w:t>правила</w:t>
      </w:r>
      <w:r w:rsidRPr="00B256D1">
        <w:rPr>
          <w:rFonts w:ascii="Times New Roman" w:hAnsi="Times New Roman"/>
          <w:spacing w:val="19"/>
          <w:sz w:val="24"/>
          <w:szCs w:val="24"/>
        </w:rPr>
        <w:t xml:space="preserve"> </w:t>
      </w:r>
      <w:r w:rsidRPr="00B256D1">
        <w:rPr>
          <w:rFonts w:ascii="Times New Roman" w:hAnsi="Times New Roman"/>
          <w:sz w:val="24"/>
          <w:szCs w:val="24"/>
        </w:rPr>
        <w:t>участия</w:t>
      </w:r>
      <w:r w:rsidRPr="00B256D1">
        <w:rPr>
          <w:rFonts w:ascii="Times New Roman" w:hAnsi="Times New Roman"/>
          <w:spacing w:val="16"/>
          <w:sz w:val="24"/>
          <w:szCs w:val="24"/>
        </w:rPr>
        <w:t xml:space="preserve"> </w:t>
      </w:r>
      <w:r w:rsidRPr="00B256D1">
        <w:rPr>
          <w:rFonts w:ascii="Times New Roman" w:hAnsi="Times New Roman"/>
          <w:sz w:val="24"/>
          <w:szCs w:val="24"/>
        </w:rPr>
        <w:t>в</w:t>
      </w:r>
      <w:r w:rsidRPr="00B256D1">
        <w:rPr>
          <w:rFonts w:ascii="Times New Roman" w:hAnsi="Times New Roman"/>
          <w:spacing w:val="17"/>
          <w:sz w:val="24"/>
          <w:szCs w:val="24"/>
        </w:rPr>
        <w:t xml:space="preserve"> </w:t>
      </w:r>
      <w:r w:rsidRPr="00B256D1">
        <w:rPr>
          <w:rFonts w:ascii="Times New Roman" w:hAnsi="Times New Roman"/>
          <w:sz w:val="24"/>
          <w:szCs w:val="24"/>
        </w:rPr>
        <w:t>диалоге:</w:t>
      </w:r>
      <w:r w:rsidRPr="00B256D1">
        <w:rPr>
          <w:rFonts w:ascii="Times New Roman" w:hAnsi="Times New Roman"/>
          <w:spacing w:val="17"/>
          <w:sz w:val="24"/>
          <w:szCs w:val="24"/>
        </w:rPr>
        <w:t xml:space="preserve"> </w:t>
      </w:r>
      <w:r w:rsidRPr="00B256D1">
        <w:rPr>
          <w:rFonts w:ascii="Times New Roman" w:hAnsi="Times New Roman"/>
          <w:sz w:val="24"/>
          <w:szCs w:val="24"/>
        </w:rPr>
        <w:t>ставить</w:t>
      </w:r>
      <w:r w:rsidRPr="00B256D1">
        <w:rPr>
          <w:rFonts w:ascii="Times New Roman" w:hAnsi="Times New Roman"/>
          <w:spacing w:val="19"/>
          <w:sz w:val="24"/>
          <w:szCs w:val="24"/>
        </w:rPr>
        <w:t xml:space="preserve"> </w:t>
      </w:r>
      <w:r w:rsidRPr="00B256D1">
        <w:rPr>
          <w:rFonts w:ascii="Times New Roman" w:hAnsi="Times New Roman"/>
          <w:sz w:val="24"/>
          <w:szCs w:val="24"/>
        </w:rPr>
        <w:t>вопросы,</w:t>
      </w:r>
      <w:r w:rsidRPr="00B256D1">
        <w:rPr>
          <w:rFonts w:ascii="Times New Roman" w:hAnsi="Times New Roman"/>
          <w:spacing w:val="18"/>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9"/>
          <w:sz w:val="24"/>
          <w:szCs w:val="24"/>
        </w:rPr>
        <w:t xml:space="preserve"> </w:t>
      </w:r>
      <w:r w:rsidRPr="00B256D1">
        <w:rPr>
          <w:rFonts w:ascii="Times New Roman" w:hAnsi="Times New Roman"/>
          <w:sz w:val="24"/>
          <w:szCs w:val="24"/>
        </w:rPr>
        <w:t>и</w:t>
      </w:r>
      <w:r w:rsidRPr="00B256D1">
        <w:rPr>
          <w:rFonts w:ascii="Times New Roman" w:hAnsi="Times New Roman"/>
          <w:spacing w:val="17"/>
          <w:sz w:val="24"/>
          <w:szCs w:val="24"/>
        </w:rPr>
        <w:t xml:space="preserve"> </w:t>
      </w:r>
      <w:r w:rsidRPr="00B256D1">
        <w:rPr>
          <w:rFonts w:ascii="Times New Roman" w:hAnsi="Times New Roman"/>
          <w:sz w:val="24"/>
          <w:szCs w:val="24"/>
        </w:rPr>
        <w:t>доказывать</w:t>
      </w:r>
      <w:r w:rsidRPr="00B256D1">
        <w:rPr>
          <w:rFonts w:ascii="Times New Roman" w:hAnsi="Times New Roman"/>
          <w:spacing w:val="19"/>
          <w:sz w:val="24"/>
          <w:szCs w:val="24"/>
        </w:rPr>
        <w:t xml:space="preserve"> </w:t>
      </w:r>
      <w:r w:rsidRPr="00B256D1">
        <w:rPr>
          <w:rFonts w:ascii="Times New Roman" w:hAnsi="Times New Roman"/>
          <w:sz w:val="24"/>
          <w:szCs w:val="24"/>
        </w:rPr>
        <w:t>свою</w:t>
      </w:r>
      <w:r w:rsidRPr="00B256D1">
        <w:rPr>
          <w:rFonts w:ascii="Times New Roman" w:hAnsi="Times New Roman"/>
          <w:spacing w:val="17"/>
          <w:sz w:val="24"/>
          <w:szCs w:val="24"/>
        </w:rPr>
        <w:t xml:space="preserve"> </w:t>
      </w:r>
      <w:r w:rsidRPr="00B256D1">
        <w:rPr>
          <w:rFonts w:ascii="Times New Roman" w:hAnsi="Times New Roman"/>
          <w:sz w:val="24"/>
          <w:szCs w:val="24"/>
        </w:rPr>
        <w:t>точку</w:t>
      </w:r>
      <w:r w:rsidRPr="00B256D1">
        <w:rPr>
          <w:rFonts w:ascii="Times New Roman" w:hAnsi="Times New Roman"/>
          <w:spacing w:val="-57"/>
          <w:sz w:val="24"/>
          <w:szCs w:val="24"/>
        </w:rPr>
        <w:t xml:space="preserve"> </w:t>
      </w:r>
      <w:r w:rsidRPr="00B256D1">
        <w:rPr>
          <w:rFonts w:ascii="Times New Roman" w:hAnsi="Times New Roman"/>
          <w:sz w:val="24"/>
          <w:szCs w:val="24"/>
        </w:rPr>
        <w:t>зрения,</w:t>
      </w:r>
      <w:r w:rsidRPr="00B256D1">
        <w:rPr>
          <w:rFonts w:ascii="Times New Roman" w:hAnsi="Times New Roman"/>
          <w:sz w:val="24"/>
          <w:szCs w:val="24"/>
        </w:rPr>
        <w:tab/>
        <w:t xml:space="preserve">уважительно относиться к чужому </w:t>
      </w:r>
      <w:r w:rsidRPr="00B256D1">
        <w:rPr>
          <w:rFonts w:ascii="Times New Roman" w:hAnsi="Times New Roman"/>
          <w:spacing w:val="-1"/>
          <w:sz w:val="24"/>
          <w:szCs w:val="24"/>
        </w:rPr>
        <w:t>мнению;</w:t>
      </w:r>
      <w:r w:rsidRPr="00B256D1">
        <w:rPr>
          <w:rFonts w:ascii="Times New Roman" w:hAnsi="Times New Roman"/>
          <w:spacing w:val="-57"/>
          <w:sz w:val="24"/>
          <w:szCs w:val="24"/>
        </w:rPr>
        <w:t xml:space="preserve"> </w:t>
      </w:r>
      <w:r w:rsidRPr="00B256D1">
        <w:rPr>
          <w:rFonts w:ascii="Times New Roman" w:hAnsi="Times New Roman"/>
          <w:sz w:val="24"/>
          <w:szCs w:val="24"/>
        </w:rPr>
        <w:t>описывать</w:t>
      </w:r>
      <w:r w:rsidRPr="00B256D1">
        <w:rPr>
          <w:rFonts w:ascii="Times New Roman" w:hAnsi="Times New Roman"/>
          <w:spacing w:val="22"/>
          <w:sz w:val="24"/>
          <w:szCs w:val="24"/>
        </w:rPr>
        <w:t xml:space="preserve"> </w:t>
      </w:r>
      <w:r w:rsidRPr="00B256D1">
        <w:rPr>
          <w:rFonts w:ascii="Times New Roman" w:hAnsi="Times New Roman"/>
          <w:sz w:val="24"/>
          <w:szCs w:val="24"/>
        </w:rPr>
        <w:t>факты</w:t>
      </w:r>
      <w:r w:rsidRPr="00B256D1">
        <w:rPr>
          <w:rFonts w:ascii="Times New Roman" w:hAnsi="Times New Roman"/>
          <w:spacing w:val="18"/>
          <w:sz w:val="24"/>
          <w:szCs w:val="24"/>
        </w:rPr>
        <w:t xml:space="preserve"> </w:t>
      </w:r>
      <w:r w:rsidRPr="00B256D1">
        <w:rPr>
          <w:rFonts w:ascii="Times New Roman" w:hAnsi="Times New Roman"/>
          <w:sz w:val="24"/>
          <w:szCs w:val="24"/>
        </w:rPr>
        <w:t>из</w:t>
      </w:r>
      <w:r w:rsidRPr="00B256D1">
        <w:rPr>
          <w:rFonts w:ascii="Times New Roman" w:hAnsi="Times New Roman"/>
          <w:spacing w:val="22"/>
          <w:sz w:val="24"/>
          <w:szCs w:val="24"/>
        </w:rPr>
        <w:t xml:space="preserve"> </w:t>
      </w:r>
      <w:r w:rsidRPr="00B256D1">
        <w:rPr>
          <w:rFonts w:ascii="Times New Roman" w:hAnsi="Times New Roman"/>
          <w:sz w:val="24"/>
          <w:szCs w:val="24"/>
        </w:rPr>
        <w:t>истории</w:t>
      </w:r>
      <w:r w:rsidRPr="00B256D1">
        <w:rPr>
          <w:rFonts w:ascii="Times New Roman" w:hAnsi="Times New Roman"/>
          <w:spacing w:val="20"/>
          <w:sz w:val="24"/>
          <w:szCs w:val="24"/>
        </w:rPr>
        <w:t xml:space="preserve"> </w:t>
      </w:r>
      <w:r w:rsidRPr="00B256D1">
        <w:rPr>
          <w:rFonts w:ascii="Times New Roman" w:hAnsi="Times New Roman"/>
          <w:sz w:val="24"/>
          <w:szCs w:val="24"/>
        </w:rPr>
        <w:t>развития</w:t>
      </w:r>
      <w:r w:rsidRPr="00B256D1">
        <w:rPr>
          <w:rFonts w:ascii="Times New Roman" w:hAnsi="Times New Roman"/>
          <w:spacing w:val="21"/>
          <w:sz w:val="24"/>
          <w:szCs w:val="24"/>
        </w:rPr>
        <w:t xml:space="preserve"> </w:t>
      </w:r>
      <w:r w:rsidRPr="00B256D1">
        <w:rPr>
          <w:rFonts w:ascii="Times New Roman" w:hAnsi="Times New Roman"/>
          <w:sz w:val="24"/>
          <w:szCs w:val="24"/>
        </w:rPr>
        <w:t>ремёсел</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20"/>
          <w:sz w:val="24"/>
          <w:szCs w:val="24"/>
        </w:rPr>
        <w:t xml:space="preserve"> </w:t>
      </w:r>
      <w:r w:rsidRPr="00B256D1">
        <w:rPr>
          <w:rFonts w:ascii="Times New Roman" w:hAnsi="Times New Roman"/>
          <w:sz w:val="24"/>
          <w:szCs w:val="24"/>
        </w:rPr>
        <w:t>Руси</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России,</w:t>
      </w:r>
      <w:r w:rsidRPr="00B256D1">
        <w:rPr>
          <w:rFonts w:ascii="Times New Roman" w:hAnsi="Times New Roman"/>
          <w:spacing w:val="19"/>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23"/>
          <w:sz w:val="24"/>
          <w:szCs w:val="24"/>
        </w:rPr>
        <w:t xml:space="preserve"> </w:t>
      </w:r>
      <w:r w:rsidRPr="00B256D1">
        <w:rPr>
          <w:rFonts w:ascii="Times New Roman" w:hAnsi="Times New Roman"/>
          <w:sz w:val="24"/>
          <w:szCs w:val="24"/>
        </w:rPr>
        <w:t>своё</w:t>
      </w:r>
      <w:r w:rsidRPr="00B256D1">
        <w:rPr>
          <w:rFonts w:ascii="Times New Roman" w:hAnsi="Times New Roman"/>
          <w:spacing w:val="20"/>
          <w:sz w:val="24"/>
          <w:szCs w:val="24"/>
        </w:rPr>
        <w:t xml:space="preserve"> </w:t>
      </w:r>
      <w:r w:rsidRPr="00B256D1">
        <w:rPr>
          <w:rFonts w:ascii="Times New Roman" w:hAnsi="Times New Roman"/>
          <w:sz w:val="24"/>
          <w:szCs w:val="24"/>
        </w:rPr>
        <w:t>отношение</w:t>
      </w:r>
      <w:r w:rsidRPr="00B256D1">
        <w:rPr>
          <w:rFonts w:ascii="Times New Roman" w:hAnsi="Times New Roman"/>
          <w:spacing w:val="18"/>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предметам декоративно-прикладного искусства разных народов </w:t>
      </w:r>
      <w:r w:rsidRPr="00B256D1">
        <w:rPr>
          <w:rFonts w:ascii="Times New Roman" w:hAnsi="Times New Roman"/>
          <w:spacing w:val="-1"/>
          <w:sz w:val="24"/>
          <w:szCs w:val="24"/>
        </w:rPr>
        <w:t>РФ;</w:t>
      </w:r>
      <w:r w:rsidRPr="00B256D1">
        <w:rPr>
          <w:rFonts w:ascii="Times New Roman" w:hAnsi="Times New Roman"/>
          <w:spacing w:val="-57"/>
          <w:sz w:val="24"/>
          <w:szCs w:val="24"/>
        </w:rPr>
        <w:t xml:space="preserve"> </w:t>
      </w:r>
      <w:r w:rsidRPr="00B256D1">
        <w:rPr>
          <w:rFonts w:ascii="Times New Roman" w:hAnsi="Times New Roman"/>
          <w:sz w:val="24"/>
          <w:szCs w:val="24"/>
        </w:rPr>
        <w:t>создавать</w:t>
      </w:r>
      <w:r w:rsidRPr="00B256D1">
        <w:rPr>
          <w:rFonts w:ascii="Times New Roman" w:hAnsi="Times New Roman"/>
          <w:spacing w:val="6"/>
          <w:sz w:val="24"/>
          <w:szCs w:val="24"/>
        </w:rPr>
        <w:t xml:space="preserve"> </w:t>
      </w:r>
      <w:r w:rsidRPr="00B256D1">
        <w:rPr>
          <w:rFonts w:ascii="Times New Roman" w:hAnsi="Times New Roman"/>
          <w:sz w:val="24"/>
          <w:szCs w:val="24"/>
        </w:rPr>
        <w:t>тексты-рассуждения:</w:t>
      </w:r>
      <w:r w:rsidRPr="00B256D1">
        <w:rPr>
          <w:rFonts w:ascii="Times New Roman" w:hAnsi="Times New Roman"/>
          <w:spacing w:val="5"/>
          <w:sz w:val="24"/>
          <w:szCs w:val="24"/>
        </w:rPr>
        <w:t xml:space="preserve"> </w:t>
      </w:r>
      <w:r w:rsidRPr="00B256D1">
        <w:rPr>
          <w:rFonts w:ascii="Times New Roman" w:hAnsi="Times New Roman"/>
          <w:sz w:val="24"/>
          <w:szCs w:val="24"/>
        </w:rPr>
        <w:t>раскрывать</w:t>
      </w:r>
      <w:r w:rsidRPr="00B256D1">
        <w:rPr>
          <w:rFonts w:ascii="Times New Roman" w:hAnsi="Times New Roman"/>
          <w:spacing w:val="6"/>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6"/>
          <w:sz w:val="24"/>
          <w:szCs w:val="24"/>
        </w:rPr>
        <w:t xml:space="preserve"> </w:t>
      </w:r>
      <w:r w:rsidRPr="00B256D1">
        <w:rPr>
          <w:rFonts w:ascii="Times New Roman" w:hAnsi="Times New Roman"/>
          <w:sz w:val="24"/>
          <w:szCs w:val="24"/>
        </w:rPr>
        <w:t>операций</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работе</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разными материалами; осознавать</w:t>
      </w:r>
      <w:r w:rsidRPr="00B256D1">
        <w:rPr>
          <w:rFonts w:ascii="Times New Roman" w:hAnsi="Times New Roman"/>
          <w:spacing w:val="4"/>
          <w:sz w:val="24"/>
          <w:szCs w:val="24"/>
        </w:rPr>
        <w:t xml:space="preserve"> </w:t>
      </w:r>
      <w:r w:rsidRPr="00B256D1">
        <w:rPr>
          <w:rFonts w:ascii="Times New Roman" w:hAnsi="Times New Roman"/>
          <w:sz w:val="24"/>
          <w:szCs w:val="24"/>
        </w:rPr>
        <w:t>культурно-исторический</w:t>
      </w:r>
      <w:r w:rsidRPr="00B256D1">
        <w:rPr>
          <w:rFonts w:ascii="Times New Roman" w:hAnsi="Times New Roman"/>
          <w:spacing w:val="2"/>
          <w:sz w:val="24"/>
          <w:szCs w:val="24"/>
        </w:rPr>
        <w:t xml:space="preserve"> </w:t>
      </w:r>
      <w:r w:rsidRPr="00B256D1">
        <w:rPr>
          <w:rFonts w:ascii="Times New Roman" w:hAnsi="Times New Roman"/>
          <w:sz w:val="24"/>
          <w:szCs w:val="24"/>
        </w:rPr>
        <w:t>смысл</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9"/>
          <w:sz w:val="24"/>
          <w:szCs w:val="24"/>
        </w:rPr>
        <w:t xml:space="preserve"> </w:t>
      </w:r>
      <w:r w:rsidRPr="00B256D1">
        <w:rPr>
          <w:rFonts w:ascii="Times New Roman" w:hAnsi="Times New Roman"/>
          <w:sz w:val="24"/>
          <w:szCs w:val="24"/>
        </w:rPr>
        <w:t>назначение 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роль</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 каждого</w:t>
      </w:r>
      <w:r w:rsidRPr="00B256D1">
        <w:rPr>
          <w:rFonts w:ascii="Times New Roman" w:hAnsi="Times New Roman"/>
          <w:spacing w:val="-57"/>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организации и</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оформления праздников.</w:t>
      </w:r>
    </w:p>
    <w:p w14:paraId="33C35647" w14:textId="77777777" w:rsidR="00B256D1" w:rsidRPr="00B256D1" w:rsidRDefault="00B256D1" w:rsidP="00CC1F8A">
      <w:pPr>
        <w:tabs>
          <w:tab w:val="left" w:pos="10174"/>
        </w:tabs>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Регулятивные УУД:</w:t>
      </w:r>
    </w:p>
    <w:p w14:paraId="67D1B184"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47"/>
          <w:sz w:val="24"/>
          <w:szCs w:val="24"/>
        </w:rPr>
        <w:t xml:space="preserve"> </w:t>
      </w:r>
      <w:r w:rsidRPr="00B256D1">
        <w:rPr>
          <w:rFonts w:ascii="Times New Roman" w:hAnsi="Times New Roman"/>
          <w:sz w:val="24"/>
          <w:szCs w:val="24"/>
        </w:rPr>
        <w:t>и</w:t>
      </w:r>
      <w:r w:rsidRPr="00B256D1">
        <w:rPr>
          <w:rFonts w:ascii="Times New Roman" w:hAnsi="Times New Roman"/>
          <w:spacing w:val="50"/>
          <w:sz w:val="24"/>
          <w:szCs w:val="24"/>
        </w:rPr>
        <w:t xml:space="preserve"> </w:t>
      </w:r>
      <w:r w:rsidRPr="00B256D1">
        <w:rPr>
          <w:rFonts w:ascii="Times New Roman" w:hAnsi="Times New Roman"/>
          <w:sz w:val="24"/>
          <w:szCs w:val="24"/>
        </w:rPr>
        <w:t>принимать</w:t>
      </w:r>
      <w:r w:rsidRPr="00B256D1">
        <w:rPr>
          <w:rFonts w:ascii="Times New Roman" w:hAnsi="Times New Roman"/>
          <w:spacing w:val="50"/>
          <w:sz w:val="24"/>
          <w:szCs w:val="24"/>
        </w:rPr>
        <w:t xml:space="preserve"> </w:t>
      </w:r>
      <w:r w:rsidRPr="00B256D1">
        <w:rPr>
          <w:rFonts w:ascii="Times New Roman" w:hAnsi="Times New Roman"/>
          <w:sz w:val="24"/>
          <w:szCs w:val="24"/>
        </w:rPr>
        <w:t>учебную</w:t>
      </w:r>
      <w:r w:rsidRPr="00B256D1">
        <w:rPr>
          <w:rFonts w:ascii="Times New Roman" w:hAnsi="Times New Roman"/>
          <w:spacing w:val="50"/>
          <w:sz w:val="24"/>
          <w:szCs w:val="24"/>
        </w:rPr>
        <w:t xml:space="preserve"> </w:t>
      </w:r>
      <w:r w:rsidRPr="00B256D1">
        <w:rPr>
          <w:rFonts w:ascii="Times New Roman" w:hAnsi="Times New Roman"/>
          <w:sz w:val="24"/>
          <w:szCs w:val="24"/>
        </w:rPr>
        <w:t>задачу,</w:t>
      </w:r>
      <w:r w:rsidRPr="00B256D1">
        <w:rPr>
          <w:rFonts w:ascii="Times New Roman" w:hAnsi="Times New Roman"/>
          <w:spacing w:val="5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48"/>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48"/>
          <w:sz w:val="24"/>
          <w:szCs w:val="24"/>
        </w:rPr>
        <w:t xml:space="preserve"> </w:t>
      </w:r>
      <w:r w:rsidRPr="00B256D1">
        <w:rPr>
          <w:rFonts w:ascii="Times New Roman" w:hAnsi="Times New Roman"/>
          <w:sz w:val="24"/>
          <w:szCs w:val="24"/>
        </w:rPr>
        <w:t>цели</w:t>
      </w:r>
      <w:r w:rsidRPr="00B256D1">
        <w:rPr>
          <w:rFonts w:ascii="Times New Roman" w:hAnsi="Times New Roman"/>
          <w:spacing w:val="52"/>
          <w:sz w:val="24"/>
          <w:szCs w:val="24"/>
        </w:rPr>
        <w:t xml:space="preserve"> </w:t>
      </w:r>
      <w:r w:rsidRPr="00B256D1">
        <w:rPr>
          <w:rFonts w:ascii="Times New Roman" w:hAnsi="Times New Roman"/>
          <w:sz w:val="24"/>
          <w:szCs w:val="24"/>
        </w:rPr>
        <w:t>учебно-познавательной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 планировать</w:t>
      </w:r>
      <w:r w:rsidRPr="00B256D1">
        <w:rPr>
          <w:rFonts w:ascii="Times New Roman" w:hAnsi="Times New Roman"/>
          <w:spacing w:val="4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42"/>
          <w:sz w:val="24"/>
          <w:szCs w:val="24"/>
        </w:rPr>
        <w:t xml:space="preserve"> </w:t>
      </w:r>
      <w:r w:rsidRPr="00B256D1">
        <w:rPr>
          <w:rFonts w:ascii="Times New Roman" w:hAnsi="Times New Roman"/>
          <w:sz w:val="24"/>
          <w:szCs w:val="24"/>
        </w:rPr>
        <w:t>работу</w:t>
      </w:r>
      <w:r w:rsidRPr="00B256D1">
        <w:rPr>
          <w:rFonts w:ascii="Times New Roman" w:hAnsi="Times New Roman"/>
          <w:spacing w:val="37"/>
          <w:sz w:val="24"/>
          <w:szCs w:val="24"/>
        </w:rPr>
        <w:t xml:space="preserve"> </w:t>
      </w:r>
      <w:r w:rsidRPr="00B256D1">
        <w:rPr>
          <w:rFonts w:ascii="Times New Roman" w:hAnsi="Times New Roman"/>
          <w:sz w:val="24"/>
          <w:szCs w:val="24"/>
        </w:rPr>
        <w:t>в</w:t>
      </w:r>
      <w:r w:rsidRPr="00B256D1">
        <w:rPr>
          <w:rFonts w:ascii="Times New Roman" w:hAnsi="Times New Roman"/>
          <w:spacing w:val="4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42"/>
          <w:sz w:val="24"/>
          <w:szCs w:val="24"/>
        </w:rPr>
        <w:t xml:space="preserve"> </w:t>
      </w:r>
      <w:r w:rsidRPr="00B256D1">
        <w:rPr>
          <w:rFonts w:ascii="Times New Roman" w:hAnsi="Times New Roman"/>
          <w:sz w:val="24"/>
          <w:szCs w:val="24"/>
        </w:rPr>
        <w:t>с</w:t>
      </w:r>
      <w:r w:rsidRPr="00B256D1">
        <w:rPr>
          <w:rFonts w:ascii="Times New Roman" w:hAnsi="Times New Roman"/>
          <w:spacing w:val="4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42"/>
          <w:sz w:val="24"/>
          <w:szCs w:val="24"/>
        </w:rPr>
        <w:t xml:space="preserve"> </w:t>
      </w:r>
      <w:r w:rsidRPr="00B256D1">
        <w:rPr>
          <w:rFonts w:ascii="Times New Roman" w:hAnsi="Times New Roman"/>
          <w:sz w:val="24"/>
          <w:szCs w:val="24"/>
        </w:rPr>
        <w:t>целью</w:t>
      </w:r>
      <w:r w:rsidRPr="00B256D1">
        <w:rPr>
          <w:rFonts w:ascii="Times New Roman" w:hAnsi="Times New Roman"/>
          <w:spacing w:val="42"/>
          <w:sz w:val="24"/>
          <w:szCs w:val="24"/>
        </w:rPr>
        <w:t xml:space="preserve"> </w:t>
      </w:r>
      <w:r w:rsidRPr="00B256D1">
        <w:rPr>
          <w:rFonts w:ascii="Times New Roman" w:hAnsi="Times New Roman"/>
          <w:sz w:val="24"/>
          <w:szCs w:val="24"/>
        </w:rPr>
        <w:t>и</w:t>
      </w:r>
      <w:r w:rsidRPr="00B256D1">
        <w:rPr>
          <w:rFonts w:ascii="Times New Roman" w:hAnsi="Times New Roman"/>
          <w:spacing w:val="40"/>
          <w:sz w:val="24"/>
          <w:szCs w:val="24"/>
        </w:rPr>
        <w:t xml:space="preserve"> </w:t>
      </w:r>
      <w:r w:rsidRPr="00B256D1">
        <w:rPr>
          <w:rFonts w:ascii="Times New Roman" w:hAnsi="Times New Roman"/>
          <w:sz w:val="24"/>
          <w:szCs w:val="24"/>
        </w:rPr>
        <w:t>выполнять</w:t>
      </w:r>
      <w:r w:rsidRPr="00B256D1">
        <w:rPr>
          <w:rFonts w:ascii="Times New Roman" w:hAnsi="Times New Roman"/>
          <w:spacing w:val="43"/>
          <w:sz w:val="24"/>
          <w:szCs w:val="24"/>
        </w:rPr>
        <w:t xml:space="preserve"> </w:t>
      </w:r>
      <w:r w:rsidRPr="00B256D1">
        <w:rPr>
          <w:rFonts w:ascii="Times New Roman" w:hAnsi="Times New Roman"/>
          <w:sz w:val="24"/>
          <w:szCs w:val="24"/>
        </w:rPr>
        <w:t>её</w:t>
      </w:r>
      <w:r w:rsidRPr="00B256D1">
        <w:rPr>
          <w:rFonts w:ascii="Times New Roman" w:hAnsi="Times New Roman"/>
          <w:spacing w:val="4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соответствии с </w:t>
      </w:r>
      <w:r w:rsidRPr="00B256D1">
        <w:rPr>
          <w:rFonts w:ascii="Times New Roman" w:hAnsi="Times New Roman"/>
          <w:spacing w:val="-1"/>
          <w:sz w:val="24"/>
          <w:szCs w:val="24"/>
        </w:rPr>
        <w:t>планом;</w:t>
      </w:r>
      <w:r w:rsidRPr="00B256D1">
        <w:rPr>
          <w:rFonts w:ascii="Times New Roman" w:hAnsi="Times New Roman"/>
          <w:spacing w:val="-57"/>
          <w:sz w:val="24"/>
          <w:szCs w:val="24"/>
        </w:rPr>
        <w:t xml:space="preserve"> </w:t>
      </w:r>
      <w:r w:rsidRPr="00B256D1">
        <w:rPr>
          <w:rFonts w:ascii="Times New Roman" w:hAnsi="Times New Roman"/>
          <w:sz w:val="24"/>
          <w:szCs w:val="24"/>
        </w:rPr>
        <w:t>на основе анализа причинно-следственных связей между действиями</w:t>
      </w:r>
      <w:r w:rsidRPr="00B256D1">
        <w:rPr>
          <w:rFonts w:ascii="Times New Roman" w:hAnsi="Times New Roman"/>
          <w:sz w:val="24"/>
          <w:szCs w:val="24"/>
        </w:rPr>
        <w:tab/>
        <w:t>и их результатами</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 практические «шаги» для получения  необходимого  результата;</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контроля/самоконтроля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оценки;</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необходимости  вносить коррективы в выполняемые действия; проявлять</w:t>
      </w:r>
      <w:r w:rsidRPr="00B256D1">
        <w:rPr>
          <w:rFonts w:ascii="Times New Roman" w:hAnsi="Times New Roman"/>
          <w:spacing w:val="-4"/>
          <w:sz w:val="24"/>
          <w:szCs w:val="24"/>
        </w:rPr>
        <w:t xml:space="preserve"> </w:t>
      </w:r>
      <w:r w:rsidRPr="00B256D1">
        <w:rPr>
          <w:rFonts w:ascii="Times New Roman" w:hAnsi="Times New Roman"/>
          <w:sz w:val="24"/>
          <w:szCs w:val="24"/>
        </w:rPr>
        <w:t>волевую саморегуляцию</w:t>
      </w:r>
      <w:r w:rsidRPr="00B256D1">
        <w:rPr>
          <w:rFonts w:ascii="Times New Roman" w:hAnsi="Times New Roman"/>
          <w:spacing w:val="-5"/>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6"/>
          <w:sz w:val="24"/>
          <w:szCs w:val="24"/>
        </w:rPr>
        <w:t xml:space="preserve"> </w:t>
      </w:r>
      <w:r w:rsidRPr="00B256D1">
        <w:rPr>
          <w:rFonts w:ascii="Times New Roman" w:hAnsi="Times New Roman"/>
          <w:sz w:val="24"/>
          <w:szCs w:val="24"/>
        </w:rPr>
        <w:t>задания.</w:t>
      </w:r>
    </w:p>
    <w:p w14:paraId="7293F8FB" w14:textId="77777777" w:rsidR="00B256D1" w:rsidRPr="00B256D1" w:rsidRDefault="00B256D1" w:rsidP="00CC1F8A">
      <w:pPr>
        <w:pStyle w:val="a4"/>
        <w:tabs>
          <w:tab w:val="left" w:pos="593"/>
          <w:tab w:val="left" w:pos="1497"/>
          <w:tab w:val="left" w:pos="2222"/>
          <w:tab w:val="left" w:pos="2499"/>
          <w:tab w:val="left" w:pos="2620"/>
          <w:tab w:val="left" w:pos="4075"/>
          <w:tab w:val="left" w:pos="4326"/>
          <w:tab w:val="left" w:pos="5224"/>
          <w:tab w:val="left" w:pos="5289"/>
          <w:tab w:val="left" w:pos="5655"/>
          <w:tab w:val="left" w:pos="6094"/>
          <w:tab w:val="left" w:pos="6427"/>
          <w:tab w:val="left" w:pos="6965"/>
          <w:tab w:val="left" w:pos="7435"/>
          <w:tab w:val="left" w:pos="7647"/>
          <w:tab w:val="left" w:pos="8380"/>
          <w:tab w:val="left" w:pos="8717"/>
          <w:tab w:val="left" w:pos="9178"/>
          <w:tab w:val="left" w:pos="9566"/>
          <w:tab w:val="left" w:pos="9741"/>
          <w:tab w:val="left" w:pos="9911"/>
        </w:tabs>
        <w:ind w:left="0" w:right="143" w:firstLine="567"/>
        <w:rPr>
          <w:rFonts w:ascii="Times New Roman" w:hAnsi="Times New Roman"/>
          <w:i/>
          <w:sz w:val="24"/>
          <w:szCs w:val="24"/>
        </w:rPr>
      </w:pPr>
      <w:r w:rsidRPr="00B256D1">
        <w:rPr>
          <w:rFonts w:ascii="Times New Roman" w:hAnsi="Times New Roman"/>
          <w:i/>
          <w:sz w:val="24"/>
          <w:szCs w:val="24"/>
        </w:rPr>
        <w:t>Совместная</w:t>
      </w:r>
      <w:r w:rsidRPr="00B256D1">
        <w:rPr>
          <w:rFonts w:ascii="Times New Roman" w:hAnsi="Times New Roman"/>
          <w:i/>
          <w:sz w:val="24"/>
          <w:szCs w:val="24"/>
        </w:rPr>
        <w:tab/>
        <w:t>деятельность:</w:t>
      </w:r>
    </w:p>
    <w:p w14:paraId="31C3A1D5"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организовывать</w:t>
      </w:r>
      <w:r w:rsidRPr="00B256D1">
        <w:rPr>
          <w:rFonts w:ascii="Times New Roman" w:hAnsi="Times New Roman"/>
          <w:spacing w:val="99"/>
          <w:sz w:val="24"/>
          <w:szCs w:val="24"/>
        </w:rPr>
        <w:t xml:space="preserve"> </w:t>
      </w:r>
      <w:r w:rsidRPr="00B256D1">
        <w:rPr>
          <w:rFonts w:ascii="Times New Roman" w:hAnsi="Times New Roman"/>
          <w:sz w:val="24"/>
          <w:szCs w:val="24"/>
        </w:rPr>
        <w:t>под</w:t>
      </w:r>
      <w:r w:rsidRPr="00B256D1">
        <w:rPr>
          <w:rFonts w:ascii="Times New Roman" w:hAnsi="Times New Roman"/>
          <w:spacing w:val="97"/>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101"/>
          <w:sz w:val="24"/>
          <w:szCs w:val="24"/>
        </w:rPr>
        <w:t xml:space="preserve"> </w:t>
      </w:r>
      <w:r w:rsidRPr="00B256D1">
        <w:rPr>
          <w:rFonts w:ascii="Times New Roman" w:hAnsi="Times New Roman"/>
          <w:sz w:val="24"/>
          <w:szCs w:val="24"/>
        </w:rPr>
        <w:t>учителя</w:t>
      </w:r>
      <w:r w:rsidRPr="00B256D1">
        <w:rPr>
          <w:rFonts w:ascii="Times New Roman" w:hAnsi="Times New Roman"/>
          <w:spacing w:val="99"/>
          <w:sz w:val="24"/>
          <w:szCs w:val="24"/>
        </w:rPr>
        <w:t xml:space="preserve"> </w:t>
      </w:r>
      <w:r w:rsidRPr="00B256D1">
        <w:rPr>
          <w:rFonts w:ascii="Times New Roman" w:hAnsi="Times New Roman"/>
          <w:sz w:val="24"/>
          <w:szCs w:val="24"/>
        </w:rPr>
        <w:t>совместную</w:t>
      </w:r>
      <w:r w:rsidRPr="00B256D1">
        <w:rPr>
          <w:rFonts w:ascii="Times New Roman" w:hAnsi="Times New Roman"/>
          <w:spacing w:val="98"/>
          <w:sz w:val="24"/>
          <w:szCs w:val="24"/>
        </w:rPr>
        <w:t xml:space="preserve"> </w:t>
      </w:r>
      <w:r w:rsidRPr="00B256D1">
        <w:rPr>
          <w:rFonts w:ascii="Times New Roman" w:hAnsi="Times New Roman"/>
          <w:sz w:val="24"/>
          <w:szCs w:val="24"/>
        </w:rPr>
        <w:t>работу</w:t>
      </w:r>
      <w:r w:rsidRPr="00B256D1">
        <w:rPr>
          <w:rFonts w:ascii="Times New Roman" w:hAnsi="Times New Roman"/>
          <w:spacing w:val="92"/>
          <w:sz w:val="24"/>
          <w:szCs w:val="24"/>
        </w:rPr>
        <w:t xml:space="preserve"> </w:t>
      </w:r>
      <w:r w:rsidRPr="00B256D1">
        <w:rPr>
          <w:rFonts w:ascii="Times New Roman" w:hAnsi="Times New Roman"/>
          <w:sz w:val="24"/>
          <w:szCs w:val="24"/>
        </w:rPr>
        <w:t>в</w:t>
      </w:r>
      <w:r w:rsidRPr="00B256D1">
        <w:rPr>
          <w:rFonts w:ascii="Times New Roman" w:hAnsi="Times New Roman"/>
          <w:spacing w:val="99"/>
          <w:sz w:val="24"/>
          <w:szCs w:val="24"/>
        </w:rPr>
        <w:t xml:space="preserve"> </w:t>
      </w:r>
      <w:r w:rsidRPr="00B256D1">
        <w:rPr>
          <w:rFonts w:ascii="Times New Roman" w:hAnsi="Times New Roman"/>
          <w:sz w:val="24"/>
          <w:szCs w:val="24"/>
        </w:rPr>
        <w:t>группе:</w:t>
      </w:r>
      <w:r w:rsidRPr="00B256D1">
        <w:rPr>
          <w:rFonts w:ascii="Times New Roman" w:hAnsi="Times New Roman"/>
          <w:spacing w:val="98"/>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99"/>
          <w:sz w:val="24"/>
          <w:szCs w:val="24"/>
        </w:rPr>
        <w:t xml:space="preserve"> </w:t>
      </w:r>
      <w:r w:rsidRPr="00B256D1">
        <w:rPr>
          <w:rFonts w:ascii="Times New Roman" w:hAnsi="Times New Roman"/>
          <w:sz w:val="24"/>
          <w:szCs w:val="24"/>
        </w:rPr>
        <w:t>роли, выполнять функции руководителя или подчинённого, осуществлять продуктивное сотрудничество,</w:t>
      </w:r>
      <w:r w:rsidRPr="00B256D1">
        <w:rPr>
          <w:rFonts w:ascii="Times New Roman" w:hAnsi="Times New Roman"/>
          <w:spacing w:val="1"/>
          <w:sz w:val="24"/>
          <w:szCs w:val="24"/>
        </w:rPr>
        <w:t xml:space="preserve"> </w:t>
      </w:r>
      <w:r w:rsidRPr="00B256D1">
        <w:rPr>
          <w:rFonts w:ascii="Times New Roman" w:hAnsi="Times New Roman"/>
          <w:sz w:val="24"/>
          <w:szCs w:val="24"/>
        </w:rPr>
        <w:t>взаимопомощь;</w:t>
      </w:r>
    </w:p>
    <w:p w14:paraId="39242A8B" w14:textId="77777777" w:rsidR="00B256D1" w:rsidRPr="00B256D1" w:rsidRDefault="00B256D1" w:rsidP="00CC1F8A">
      <w:pPr>
        <w:pStyle w:val="a4"/>
        <w:tabs>
          <w:tab w:val="left" w:pos="1906"/>
          <w:tab w:val="left" w:pos="4698"/>
          <w:tab w:val="left" w:pos="5931"/>
          <w:tab w:val="left" w:pos="8083"/>
          <w:tab w:val="left" w:pos="9438"/>
        </w:tabs>
        <w:ind w:left="0" w:right="143" w:firstLine="567"/>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19"/>
          <w:sz w:val="24"/>
          <w:szCs w:val="24"/>
        </w:rPr>
        <w:t xml:space="preserve"> </w:t>
      </w:r>
      <w:r w:rsidRPr="00B256D1">
        <w:rPr>
          <w:rFonts w:ascii="Times New Roman" w:hAnsi="Times New Roman"/>
          <w:sz w:val="24"/>
          <w:szCs w:val="24"/>
        </w:rPr>
        <w:t>интерес</w:t>
      </w:r>
      <w:r w:rsidRPr="00B256D1">
        <w:rPr>
          <w:rFonts w:ascii="Times New Roman" w:hAnsi="Times New Roman"/>
          <w:spacing w:val="20"/>
          <w:sz w:val="24"/>
          <w:szCs w:val="24"/>
        </w:rPr>
        <w:t xml:space="preserve"> </w:t>
      </w:r>
      <w:r w:rsidRPr="00B256D1">
        <w:rPr>
          <w:rFonts w:ascii="Times New Roman" w:hAnsi="Times New Roman"/>
          <w:sz w:val="24"/>
          <w:szCs w:val="24"/>
        </w:rPr>
        <w:t>к</w:t>
      </w:r>
      <w:r w:rsidRPr="00B256D1">
        <w:rPr>
          <w:rFonts w:ascii="Times New Roman" w:hAnsi="Times New Roman"/>
          <w:spacing w:val="22"/>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22"/>
          <w:sz w:val="24"/>
          <w:szCs w:val="24"/>
        </w:rPr>
        <w:t xml:space="preserve"> </w:t>
      </w:r>
      <w:r w:rsidRPr="00B256D1">
        <w:rPr>
          <w:rFonts w:ascii="Times New Roman" w:hAnsi="Times New Roman"/>
          <w:sz w:val="24"/>
          <w:szCs w:val="24"/>
        </w:rPr>
        <w:t>своих</w:t>
      </w:r>
      <w:r w:rsidRPr="00B256D1">
        <w:rPr>
          <w:rFonts w:ascii="Times New Roman" w:hAnsi="Times New Roman"/>
          <w:spacing w:val="23"/>
          <w:sz w:val="24"/>
          <w:szCs w:val="24"/>
        </w:rPr>
        <w:t xml:space="preserve"> </w:t>
      </w:r>
      <w:r w:rsidRPr="00B256D1">
        <w:rPr>
          <w:rFonts w:ascii="Times New Roman" w:hAnsi="Times New Roman"/>
          <w:sz w:val="24"/>
          <w:szCs w:val="24"/>
        </w:rPr>
        <w:t>товарищей</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19"/>
          <w:sz w:val="24"/>
          <w:szCs w:val="24"/>
        </w:rPr>
        <w:t xml:space="preserve"> </w:t>
      </w:r>
      <w:r w:rsidRPr="00B256D1">
        <w:rPr>
          <w:rFonts w:ascii="Times New Roman" w:hAnsi="Times New Roman"/>
          <w:sz w:val="24"/>
          <w:szCs w:val="24"/>
        </w:rPr>
        <w:t>их</w:t>
      </w:r>
      <w:r w:rsidRPr="00B256D1">
        <w:rPr>
          <w:rFonts w:ascii="Times New Roman" w:hAnsi="Times New Roman"/>
          <w:spacing w:val="23"/>
          <w:sz w:val="24"/>
          <w:szCs w:val="24"/>
        </w:rPr>
        <w:t xml:space="preserve"> </w:t>
      </w:r>
      <w:r w:rsidRPr="00B256D1">
        <w:rPr>
          <w:rFonts w:ascii="Times New Roman" w:hAnsi="Times New Roman"/>
          <w:sz w:val="24"/>
          <w:szCs w:val="24"/>
        </w:rPr>
        <w:t>работы;</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0"/>
          <w:sz w:val="24"/>
          <w:szCs w:val="24"/>
        </w:rPr>
        <w:t xml:space="preserve"> </w:t>
      </w:r>
      <w:r w:rsidRPr="00B256D1">
        <w:rPr>
          <w:rFonts w:ascii="Times New Roman" w:hAnsi="Times New Roman"/>
          <w:sz w:val="24"/>
          <w:szCs w:val="24"/>
        </w:rPr>
        <w:t>доброжелательной</w:t>
      </w:r>
      <w:r w:rsidRPr="00B256D1">
        <w:rPr>
          <w:rFonts w:ascii="Times New Roman" w:hAnsi="Times New Roman"/>
          <w:spacing w:val="-57"/>
          <w:sz w:val="24"/>
          <w:szCs w:val="24"/>
        </w:rPr>
        <w:t xml:space="preserve"> </w:t>
      </w:r>
      <w:r w:rsidRPr="00B256D1">
        <w:rPr>
          <w:rFonts w:ascii="Times New Roman" w:hAnsi="Times New Roman"/>
          <w:sz w:val="24"/>
          <w:szCs w:val="24"/>
        </w:rPr>
        <w:t>форме комментировать и оценивать их достижения;</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процессе</w:t>
      </w:r>
      <w:r w:rsidRPr="00B256D1">
        <w:rPr>
          <w:rFonts w:ascii="Times New Roman" w:hAnsi="Times New Roman"/>
          <w:spacing w:val="4"/>
          <w:sz w:val="24"/>
          <w:szCs w:val="24"/>
        </w:rPr>
        <w:t xml:space="preserve"> </w:t>
      </w:r>
      <w:r w:rsidRPr="00B256D1">
        <w:rPr>
          <w:rFonts w:ascii="Times New Roman" w:hAnsi="Times New Roman"/>
          <w:sz w:val="24"/>
          <w:szCs w:val="24"/>
        </w:rPr>
        <w:t>анализа</w:t>
      </w:r>
      <w:r w:rsidRPr="00B256D1">
        <w:rPr>
          <w:rFonts w:ascii="Times New Roman" w:hAnsi="Times New Roman"/>
          <w:spacing w:val="4"/>
          <w:sz w:val="24"/>
          <w:szCs w:val="24"/>
        </w:rPr>
        <w:t xml:space="preserve"> </w:t>
      </w:r>
      <w:r w:rsidRPr="00B256D1">
        <w:rPr>
          <w:rFonts w:ascii="Times New Roman" w:hAnsi="Times New Roman"/>
          <w:sz w:val="24"/>
          <w:szCs w:val="24"/>
        </w:rPr>
        <w:lastRenderedPageBreak/>
        <w:t>и</w:t>
      </w:r>
      <w:r w:rsidRPr="00B256D1">
        <w:rPr>
          <w:rFonts w:ascii="Times New Roman" w:hAnsi="Times New Roman"/>
          <w:spacing w:val="5"/>
          <w:sz w:val="24"/>
          <w:szCs w:val="24"/>
        </w:rPr>
        <w:t xml:space="preserve"> </w:t>
      </w:r>
      <w:r w:rsidRPr="00B256D1">
        <w:rPr>
          <w:rFonts w:ascii="Times New Roman" w:hAnsi="Times New Roman"/>
          <w:sz w:val="24"/>
          <w:szCs w:val="24"/>
        </w:rPr>
        <w:t>оценки</w:t>
      </w:r>
      <w:r w:rsidRPr="00B256D1">
        <w:rPr>
          <w:rFonts w:ascii="Times New Roman" w:hAnsi="Times New Roman"/>
          <w:spacing w:val="3"/>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6"/>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6"/>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4"/>
          <w:sz w:val="24"/>
          <w:szCs w:val="24"/>
        </w:rPr>
        <w:t xml:space="preserve"> </w:t>
      </w:r>
      <w:r w:rsidRPr="00B256D1">
        <w:rPr>
          <w:rFonts w:ascii="Times New Roman" w:hAnsi="Times New Roman"/>
          <w:sz w:val="24"/>
          <w:szCs w:val="24"/>
        </w:rPr>
        <w:t>свои</w:t>
      </w:r>
      <w:r w:rsidRPr="00B256D1">
        <w:rPr>
          <w:rFonts w:ascii="Times New Roman" w:hAnsi="Times New Roman"/>
          <w:spacing w:val="5"/>
          <w:sz w:val="24"/>
          <w:szCs w:val="24"/>
        </w:rPr>
        <w:t xml:space="preserve"> </w:t>
      </w:r>
      <w:r w:rsidRPr="00B256D1">
        <w:rPr>
          <w:rFonts w:ascii="Times New Roman" w:hAnsi="Times New Roman"/>
          <w:sz w:val="24"/>
          <w:szCs w:val="24"/>
        </w:rPr>
        <w:t>предложения</w:t>
      </w:r>
      <w:r w:rsidRPr="00B256D1">
        <w:rPr>
          <w:rFonts w:ascii="Times New Roman" w:hAnsi="Times New Roman"/>
          <w:spacing w:val="1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пожелания;</w:t>
      </w:r>
      <w:r w:rsidRPr="00B256D1">
        <w:rPr>
          <w:rFonts w:ascii="Times New Roman" w:hAnsi="Times New Roman"/>
          <w:spacing w:val="1"/>
          <w:sz w:val="24"/>
          <w:szCs w:val="24"/>
        </w:rPr>
        <w:t xml:space="preserve"> </w:t>
      </w:r>
      <w:r w:rsidRPr="00B256D1">
        <w:rPr>
          <w:rFonts w:ascii="Times New Roman" w:hAnsi="Times New Roman"/>
          <w:sz w:val="24"/>
          <w:szCs w:val="24"/>
        </w:rPr>
        <w:t>выслушивать</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принимать</w:t>
      </w:r>
      <w:r w:rsidRPr="00B256D1">
        <w:rPr>
          <w:rFonts w:ascii="Times New Roman" w:hAnsi="Times New Roman"/>
          <w:spacing w:val="12"/>
          <w:sz w:val="24"/>
          <w:szCs w:val="24"/>
        </w:rPr>
        <w:t xml:space="preserve"> </w:t>
      </w:r>
      <w:r w:rsidRPr="00B256D1">
        <w:rPr>
          <w:rFonts w:ascii="Times New Roman" w:hAnsi="Times New Roman"/>
          <w:sz w:val="24"/>
          <w:szCs w:val="24"/>
        </w:rPr>
        <w:t>к</w:t>
      </w:r>
      <w:r w:rsidRPr="00B256D1">
        <w:rPr>
          <w:rFonts w:ascii="Times New Roman" w:hAnsi="Times New Roman"/>
          <w:spacing w:val="11"/>
          <w:sz w:val="24"/>
          <w:szCs w:val="24"/>
        </w:rPr>
        <w:t xml:space="preserve"> </w:t>
      </w:r>
      <w:r w:rsidRPr="00B256D1">
        <w:rPr>
          <w:rFonts w:ascii="Times New Roman" w:hAnsi="Times New Roman"/>
          <w:sz w:val="24"/>
          <w:szCs w:val="24"/>
        </w:rPr>
        <w:t>сведению</w:t>
      </w:r>
      <w:r w:rsidRPr="00B256D1">
        <w:rPr>
          <w:rFonts w:ascii="Times New Roman" w:hAnsi="Times New Roman"/>
          <w:spacing w:val="11"/>
          <w:sz w:val="24"/>
          <w:szCs w:val="24"/>
        </w:rPr>
        <w:t xml:space="preserve"> </w:t>
      </w:r>
      <w:r w:rsidRPr="00B256D1">
        <w:rPr>
          <w:rFonts w:ascii="Times New Roman" w:hAnsi="Times New Roman"/>
          <w:sz w:val="24"/>
          <w:szCs w:val="24"/>
        </w:rPr>
        <w:t>мнение</w:t>
      </w:r>
      <w:r w:rsidRPr="00B256D1">
        <w:rPr>
          <w:rFonts w:ascii="Times New Roman" w:hAnsi="Times New Roman"/>
          <w:spacing w:val="10"/>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10"/>
          <w:sz w:val="24"/>
          <w:szCs w:val="24"/>
        </w:rPr>
        <w:t xml:space="preserve"> </w:t>
      </w:r>
      <w:r w:rsidRPr="00B256D1">
        <w:rPr>
          <w:rFonts w:ascii="Times New Roman" w:hAnsi="Times New Roman"/>
          <w:sz w:val="24"/>
          <w:szCs w:val="24"/>
        </w:rPr>
        <w:t>их</w:t>
      </w:r>
      <w:r w:rsidRPr="00B256D1">
        <w:rPr>
          <w:rFonts w:ascii="Times New Roman" w:hAnsi="Times New Roman"/>
          <w:spacing w:val="13"/>
          <w:sz w:val="24"/>
          <w:szCs w:val="24"/>
        </w:rPr>
        <w:t xml:space="preserve"> </w:t>
      </w:r>
      <w:r w:rsidRPr="00B256D1">
        <w:rPr>
          <w:rFonts w:ascii="Times New Roman" w:hAnsi="Times New Roman"/>
          <w:sz w:val="24"/>
          <w:szCs w:val="24"/>
        </w:rPr>
        <w:t>советы</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пожелания;</w:t>
      </w:r>
      <w:r w:rsidRPr="00B256D1">
        <w:rPr>
          <w:rFonts w:ascii="Times New Roman" w:hAnsi="Times New Roman"/>
          <w:spacing w:val="12"/>
          <w:sz w:val="24"/>
          <w:szCs w:val="24"/>
        </w:rPr>
        <w:t xml:space="preserve"> </w:t>
      </w:r>
      <w:r w:rsidRPr="00B256D1">
        <w:rPr>
          <w:rFonts w:ascii="Times New Roman" w:hAnsi="Times New Roman"/>
          <w:sz w:val="24"/>
          <w:szCs w:val="24"/>
        </w:rPr>
        <w:t>с</w:t>
      </w:r>
      <w:r w:rsidRPr="00B256D1">
        <w:rPr>
          <w:rFonts w:ascii="Times New Roman" w:hAnsi="Times New Roman"/>
          <w:spacing w:val="15"/>
          <w:sz w:val="24"/>
          <w:szCs w:val="24"/>
        </w:rPr>
        <w:t xml:space="preserve"> </w:t>
      </w:r>
      <w:r w:rsidRPr="00B256D1">
        <w:rPr>
          <w:rFonts w:ascii="Times New Roman" w:hAnsi="Times New Roman"/>
          <w:sz w:val="24"/>
          <w:szCs w:val="24"/>
        </w:rPr>
        <w:t>уважением относиться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разной</w:t>
      </w:r>
      <w:r w:rsidRPr="00B256D1">
        <w:rPr>
          <w:rFonts w:ascii="Times New Roman" w:hAnsi="Times New Roman"/>
          <w:spacing w:val="-3"/>
          <w:sz w:val="24"/>
          <w:szCs w:val="24"/>
        </w:rPr>
        <w:t xml:space="preserve"> </w:t>
      </w:r>
      <w:r w:rsidRPr="00B256D1">
        <w:rPr>
          <w:rFonts w:ascii="Times New Roman" w:hAnsi="Times New Roman"/>
          <w:sz w:val="24"/>
          <w:szCs w:val="24"/>
        </w:rPr>
        <w:t>оценке</w:t>
      </w:r>
      <w:r w:rsidRPr="00B256D1">
        <w:rPr>
          <w:rFonts w:ascii="Times New Roman" w:hAnsi="Times New Roman"/>
          <w:spacing w:val="-3"/>
          <w:sz w:val="24"/>
          <w:szCs w:val="24"/>
        </w:rPr>
        <w:t xml:space="preserve"> </w:t>
      </w:r>
      <w:r w:rsidRPr="00B256D1">
        <w:rPr>
          <w:rFonts w:ascii="Times New Roman" w:hAnsi="Times New Roman"/>
          <w:sz w:val="24"/>
          <w:szCs w:val="24"/>
        </w:rPr>
        <w:t>своих</w:t>
      </w:r>
      <w:r w:rsidRPr="00B256D1">
        <w:rPr>
          <w:rFonts w:ascii="Times New Roman" w:hAnsi="Times New Roman"/>
          <w:spacing w:val="-1"/>
          <w:sz w:val="24"/>
          <w:szCs w:val="24"/>
        </w:rPr>
        <w:t xml:space="preserve"> </w:t>
      </w:r>
      <w:r w:rsidRPr="00B256D1">
        <w:rPr>
          <w:rFonts w:ascii="Times New Roman" w:hAnsi="Times New Roman"/>
          <w:sz w:val="24"/>
          <w:szCs w:val="24"/>
        </w:rPr>
        <w:t>достижений</w:t>
      </w:r>
    </w:p>
    <w:p w14:paraId="3B80D8E2" w14:textId="77777777" w:rsidR="00B256D1" w:rsidRPr="00B256D1" w:rsidRDefault="00B256D1" w:rsidP="00CC1F8A">
      <w:pPr>
        <w:pStyle w:val="1"/>
        <w:numPr>
          <w:ilvl w:val="0"/>
          <w:numId w:val="155"/>
        </w:numPr>
        <w:tabs>
          <w:tab w:val="clear" w:pos="432"/>
        </w:tabs>
        <w:spacing w:line="240" w:lineRule="auto"/>
        <w:ind w:left="0" w:right="150" w:firstLine="567"/>
        <w:jc w:val="both"/>
        <w:rPr>
          <w:sz w:val="24"/>
          <w:szCs w:val="24"/>
        </w:rPr>
      </w:pPr>
      <w:r w:rsidRPr="00B256D1">
        <w:rPr>
          <w:sz w:val="24"/>
          <w:szCs w:val="24"/>
        </w:rPr>
        <w:t>Планируемые</w:t>
      </w:r>
      <w:r w:rsidRPr="00B256D1">
        <w:rPr>
          <w:spacing w:val="1"/>
          <w:sz w:val="24"/>
          <w:szCs w:val="24"/>
        </w:rPr>
        <w:t xml:space="preserve"> </w:t>
      </w:r>
      <w:r w:rsidRPr="00B256D1">
        <w:rPr>
          <w:sz w:val="24"/>
          <w:szCs w:val="24"/>
        </w:rPr>
        <w:t>результаты</w:t>
      </w:r>
      <w:r w:rsidRPr="00B256D1">
        <w:rPr>
          <w:spacing w:val="1"/>
          <w:sz w:val="24"/>
          <w:szCs w:val="24"/>
        </w:rPr>
        <w:t xml:space="preserve"> </w:t>
      </w:r>
      <w:r w:rsidRPr="00B256D1">
        <w:rPr>
          <w:sz w:val="24"/>
          <w:szCs w:val="24"/>
        </w:rPr>
        <w:t>освоения</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предмета,</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курса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том</w:t>
      </w:r>
      <w:r w:rsidRPr="00B256D1">
        <w:rPr>
          <w:spacing w:val="1"/>
          <w:sz w:val="24"/>
          <w:szCs w:val="24"/>
        </w:rPr>
        <w:t xml:space="preserve"> </w:t>
      </w:r>
      <w:r w:rsidRPr="00B256D1">
        <w:rPr>
          <w:sz w:val="24"/>
          <w:szCs w:val="24"/>
        </w:rPr>
        <w:t>числе</w:t>
      </w:r>
      <w:r w:rsidRPr="00B256D1">
        <w:rPr>
          <w:spacing w:val="1"/>
          <w:sz w:val="24"/>
          <w:szCs w:val="24"/>
        </w:rPr>
        <w:t xml:space="preserve"> </w:t>
      </w:r>
      <w:r w:rsidRPr="00B256D1">
        <w:rPr>
          <w:sz w:val="24"/>
          <w:szCs w:val="24"/>
        </w:rPr>
        <w:t>внеурочной</w:t>
      </w:r>
      <w:r w:rsidRPr="00B256D1">
        <w:rPr>
          <w:spacing w:val="-1"/>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учебного модуля</w:t>
      </w:r>
    </w:p>
    <w:p w14:paraId="590D2D64" w14:textId="77777777" w:rsidR="00B256D1" w:rsidRPr="00B256D1" w:rsidRDefault="00B256D1" w:rsidP="00CC1F8A">
      <w:pPr>
        <w:spacing w:after="0" w:line="240" w:lineRule="auto"/>
        <w:ind w:firstLine="567"/>
        <w:jc w:val="both"/>
        <w:rPr>
          <w:rFonts w:ascii="Times New Roman" w:hAnsi="Times New Roman"/>
          <w:b/>
          <w:sz w:val="24"/>
          <w:szCs w:val="24"/>
          <w:lang w:val="ru-RU"/>
        </w:rPr>
      </w:pPr>
      <w:r w:rsidRPr="00B256D1">
        <w:rPr>
          <w:rFonts w:ascii="Times New Roman" w:hAnsi="Times New Roman"/>
          <w:b/>
          <w:sz w:val="24"/>
          <w:szCs w:val="24"/>
          <w:lang w:val="ru-RU"/>
        </w:rPr>
        <w:t>ЛИЧНОСТНЫЕ</w:t>
      </w:r>
      <w:r w:rsidRPr="00B256D1">
        <w:rPr>
          <w:rFonts w:ascii="Times New Roman" w:hAnsi="Times New Roman"/>
          <w:b/>
          <w:spacing w:val="-5"/>
          <w:sz w:val="24"/>
          <w:szCs w:val="24"/>
          <w:lang w:val="ru-RU"/>
        </w:rPr>
        <w:t xml:space="preserve"> </w:t>
      </w:r>
      <w:r w:rsidRPr="00B256D1">
        <w:rPr>
          <w:rFonts w:ascii="Times New Roman" w:hAnsi="Times New Roman"/>
          <w:b/>
          <w:sz w:val="24"/>
          <w:szCs w:val="24"/>
          <w:lang w:val="ru-RU"/>
        </w:rPr>
        <w:t>РЕЗУЛЬТАТЫ</w:t>
      </w:r>
      <w:r w:rsidRPr="00B256D1">
        <w:rPr>
          <w:rFonts w:ascii="Times New Roman" w:hAnsi="Times New Roman"/>
          <w:b/>
          <w:spacing w:val="-5"/>
          <w:sz w:val="24"/>
          <w:szCs w:val="24"/>
          <w:lang w:val="ru-RU"/>
        </w:rPr>
        <w:t xml:space="preserve"> </w:t>
      </w:r>
      <w:r w:rsidRPr="00B256D1">
        <w:rPr>
          <w:rFonts w:ascii="Times New Roman" w:hAnsi="Times New Roman"/>
          <w:b/>
          <w:sz w:val="24"/>
          <w:szCs w:val="24"/>
          <w:lang w:val="ru-RU"/>
        </w:rPr>
        <w:t>ОБУЧАЮЩЕГОСЯ</w:t>
      </w:r>
    </w:p>
    <w:p w14:paraId="6993469E"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результате</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у</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будут</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сформированы</w:t>
      </w:r>
      <w:r w:rsidRPr="00B256D1">
        <w:rPr>
          <w:rFonts w:ascii="Times New Roman" w:hAnsi="Times New Roman"/>
          <w:spacing w:val="1"/>
          <w:sz w:val="24"/>
          <w:szCs w:val="24"/>
        </w:rPr>
        <w:t xml:space="preserve"> </w:t>
      </w:r>
      <w:r w:rsidRPr="00B256D1">
        <w:rPr>
          <w:rFonts w:ascii="Times New Roman" w:hAnsi="Times New Roman"/>
          <w:sz w:val="24"/>
          <w:szCs w:val="24"/>
        </w:rPr>
        <w:t>следующие</w:t>
      </w:r>
      <w:r w:rsidRPr="00B256D1">
        <w:rPr>
          <w:rFonts w:ascii="Times New Roman" w:hAnsi="Times New Roman"/>
          <w:spacing w:val="-2"/>
          <w:sz w:val="24"/>
          <w:szCs w:val="24"/>
        </w:rPr>
        <w:t xml:space="preserve"> </w:t>
      </w:r>
      <w:r w:rsidRPr="00B256D1">
        <w:rPr>
          <w:rFonts w:ascii="Times New Roman" w:hAnsi="Times New Roman"/>
          <w:sz w:val="24"/>
          <w:szCs w:val="24"/>
        </w:rPr>
        <w:t>личностные</w:t>
      </w:r>
      <w:r w:rsidRPr="00B256D1">
        <w:rPr>
          <w:rFonts w:ascii="Times New Roman" w:hAnsi="Times New Roman"/>
          <w:spacing w:val="-2"/>
          <w:sz w:val="24"/>
          <w:szCs w:val="24"/>
        </w:rPr>
        <w:t xml:space="preserve"> </w:t>
      </w:r>
      <w:r w:rsidRPr="00B256D1">
        <w:rPr>
          <w:rFonts w:ascii="Times New Roman" w:hAnsi="Times New Roman"/>
          <w:sz w:val="24"/>
          <w:szCs w:val="24"/>
        </w:rPr>
        <w:t>новообразования:</w:t>
      </w:r>
    </w:p>
    <w:p w14:paraId="52090DD0" w14:textId="77777777" w:rsidR="00B256D1" w:rsidRPr="00B256D1" w:rsidRDefault="00B256D1" w:rsidP="00CC1F8A">
      <w:pPr>
        <w:pStyle w:val="a6"/>
        <w:numPr>
          <w:ilvl w:val="0"/>
          <w:numId w:val="170"/>
        </w:numPr>
        <w:tabs>
          <w:tab w:val="left" w:pos="1563"/>
          <w:tab w:val="left" w:pos="1564"/>
        </w:tabs>
        <w:ind w:left="0" w:right="153" w:firstLine="567"/>
        <w:rPr>
          <w:sz w:val="24"/>
          <w:szCs w:val="24"/>
        </w:rPr>
      </w:pP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созидательном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нравственном</w:t>
      </w:r>
      <w:r w:rsidRPr="00B256D1">
        <w:rPr>
          <w:spacing w:val="1"/>
          <w:sz w:val="24"/>
          <w:szCs w:val="24"/>
        </w:rPr>
        <w:t xml:space="preserve"> </w:t>
      </w:r>
      <w:r w:rsidRPr="00B256D1">
        <w:rPr>
          <w:sz w:val="24"/>
          <w:szCs w:val="24"/>
        </w:rPr>
        <w:t>значении</w:t>
      </w:r>
      <w:r w:rsidRPr="00B256D1">
        <w:rPr>
          <w:spacing w:val="1"/>
          <w:sz w:val="24"/>
          <w:szCs w:val="24"/>
        </w:rPr>
        <w:t xml:space="preserve"> </w:t>
      </w:r>
      <w:r w:rsidRPr="00B256D1">
        <w:rPr>
          <w:sz w:val="24"/>
          <w:szCs w:val="24"/>
        </w:rPr>
        <w:t>труда</w:t>
      </w:r>
      <w:r w:rsidRPr="00B256D1">
        <w:rPr>
          <w:spacing w:val="60"/>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общества;</w:t>
      </w:r>
      <w:r w:rsidRPr="00B256D1">
        <w:rPr>
          <w:spacing w:val="2"/>
          <w:sz w:val="24"/>
          <w:szCs w:val="24"/>
        </w:rPr>
        <w:t xml:space="preserve"> </w:t>
      </w:r>
      <w:r w:rsidRPr="00B256D1">
        <w:rPr>
          <w:sz w:val="24"/>
          <w:szCs w:val="24"/>
        </w:rPr>
        <w:t>уважительное</w:t>
      </w:r>
      <w:r w:rsidRPr="00B256D1">
        <w:rPr>
          <w:spacing w:val="-2"/>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труду</w:t>
      </w:r>
      <w:r w:rsidRPr="00B256D1">
        <w:rPr>
          <w:spacing w:val="-5"/>
          <w:sz w:val="24"/>
          <w:szCs w:val="24"/>
        </w:rPr>
        <w:t xml:space="preserve"> </w:t>
      </w:r>
      <w:r w:rsidRPr="00B256D1">
        <w:rPr>
          <w:sz w:val="24"/>
          <w:szCs w:val="24"/>
        </w:rPr>
        <w:t>и творчеству</w:t>
      </w:r>
      <w:r w:rsidRPr="00B256D1">
        <w:rPr>
          <w:spacing w:val="-6"/>
          <w:sz w:val="24"/>
          <w:szCs w:val="24"/>
        </w:rPr>
        <w:t xml:space="preserve"> </w:t>
      </w:r>
      <w:r w:rsidRPr="00B256D1">
        <w:rPr>
          <w:sz w:val="24"/>
          <w:szCs w:val="24"/>
        </w:rPr>
        <w:t>мастеров;</w:t>
      </w:r>
    </w:p>
    <w:p w14:paraId="4063CC6A" w14:textId="77777777" w:rsidR="00B256D1" w:rsidRPr="00B256D1" w:rsidRDefault="00B256D1" w:rsidP="00CC1F8A">
      <w:pPr>
        <w:pStyle w:val="a6"/>
        <w:numPr>
          <w:ilvl w:val="0"/>
          <w:numId w:val="170"/>
        </w:numPr>
        <w:tabs>
          <w:tab w:val="left" w:pos="1563"/>
          <w:tab w:val="left" w:pos="1564"/>
        </w:tabs>
        <w:ind w:left="0" w:right="149" w:firstLine="567"/>
        <w:rPr>
          <w:sz w:val="24"/>
          <w:szCs w:val="24"/>
        </w:rPr>
      </w:pPr>
      <w:r w:rsidRPr="00B256D1">
        <w:rPr>
          <w:sz w:val="24"/>
          <w:szCs w:val="24"/>
        </w:rPr>
        <w:t>осознание роли человека и используемых им технологий в сохранении гармонического</w:t>
      </w:r>
      <w:r w:rsidRPr="00B256D1">
        <w:rPr>
          <w:spacing w:val="1"/>
          <w:sz w:val="24"/>
          <w:szCs w:val="24"/>
        </w:rPr>
        <w:t xml:space="preserve"> </w:t>
      </w:r>
      <w:r w:rsidRPr="00B256D1">
        <w:rPr>
          <w:sz w:val="24"/>
          <w:szCs w:val="24"/>
        </w:rPr>
        <w:t>сосуществования</w:t>
      </w:r>
      <w:r w:rsidRPr="00B256D1">
        <w:rPr>
          <w:spacing w:val="1"/>
          <w:sz w:val="24"/>
          <w:szCs w:val="24"/>
        </w:rPr>
        <w:t xml:space="preserve"> </w:t>
      </w:r>
      <w:r w:rsidRPr="00B256D1">
        <w:rPr>
          <w:sz w:val="24"/>
          <w:szCs w:val="24"/>
        </w:rPr>
        <w:t>рукотворного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миром</w:t>
      </w:r>
      <w:r w:rsidRPr="00B256D1">
        <w:rPr>
          <w:spacing w:val="1"/>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ответственное</w:t>
      </w:r>
      <w:r w:rsidRPr="00B256D1">
        <w:rPr>
          <w:spacing w:val="1"/>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сохранению</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14:paraId="4FA5CEE8" w14:textId="77777777" w:rsidR="00B256D1" w:rsidRPr="00B256D1" w:rsidRDefault="00B256D1" w:rsidP="00CC1F8A">
      <w:pPr>
        <w:pStyle w:val="a6"/>
        <w:numPr>
          <w:ilvl w:val="0"/>
          <w:numId w:val="170"/>
        </w:numPr>
        <w:tabs>
          <w:tab w:val="left" w:pos="1563"/>
          <w:tab w:val="left" w:pos="1564"/>
        </w:tabs>
        <w:ind w:left="0" w:right="145" w:firstLine="567"/>
        <w:rPr>
          <w:sz w:val="24"/>
          <w:szCs w:val="24"/>
        </w:rPr>
      </w:pPr>
      <w:r w:rsidRPr="00B256D1">
        <w:rPr>
          <w:sz w:val="24"/>
          <w:szCs w:val="24"/>
        </w:rPr>
        <w:t>понимание</w:t>
      </w:r>
      <w:r w:rsidRPr="00B256D1">
        <w:rPr>
          <w:spacing w:val="1"/>
          <w:sz w:val="24"/>
          <w:szCs w:val="24"/>
        </w:rPr>
        <w:t xml:space="preserve"> </w:t>
      </w:r>
      <w:r w:rsidRPr="00B256D1">
        <w:rPr>
          <w:sz w:val="24"/>
          <w:szCs w:val="24"/>
        </w:rPr>
        <w:t>культурно-исторической</w:t>
      </w:r>
      <w:r w:rsidRPr="00B256D1">
        <w:rPr>
          <w:spacing w:val="1"/>
          <w:sz w:val="24"/>
          <w:szCs w:val="24"/>
        </w:rPr>
        <w:t xml:space="preserve"> </w:t>
      </w:r>
      <w:r w:rsidRPr="00B256D1">
        <w:rPr>
          <w:sz w:val="24"/>
          <w:szCs w:val="24"/>
        </w:rPr>
        <w:t>ценности</w:t>
      </w:r>
      <w:r w:rsidRPr="00B256D1">
        <w:rPr>
          <w:spacing w:val="1"/>
          <w:sz w:val="24"/>
          <w:szCs w:val="24"/>
        </w:rPr>
        <w:t xml:space="preserve"> </w:t>
      </w:r>
      <w:r w:rsidRPr="00B256D1">
        <w:rPr>
          <w:sz w:val="24"/>
          <w:szCs w:val="24"/>
        </w:rPr>
        <w:t>традиций,</w:t>
      </w:r>
      <w:r w:rsidRPr="00B256D1">
        <w:rPr>
          <w:spacing w:val="1"/>
          <w:sz w:val="24"/>
          <w:szCs w:val="24"/>
        </w:rPr>
        <w:t xml:space="preserve"> </w:t>
      </w:r>
      <w:r w:rsidRPr="00B256D1">
        <w:rPr>
          <w:sz w:val="24"/>
          <w:szCs w:val="24"/>
        </w:rPr>
        <w:t>отражённых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предметном</w:t>
      </w:r>
      <w:r w:rsidRPr="00B256D1">
        <w:rPr>
          <w:spacing w:val="1"/>
          <w:sz w:val="24"/>
          <w:szCs w:val="24"/>
        </w:rPr>
        <w:t xml:space="preserve"> </w:t>
      </w:r>
      <w:r w:rsidRPr="00B256D1">
        <w:rPr>
          <w:sz w:val="24"/>
          <w:szCs w:val="24"/>
        </w:rPr>
        <w:t>мире;</w:t>
      </w:r>
      <w:r w:rsidRPr="00B256D1">
        <w:rPr>
          <w:spacing w:val="1"/>
          <w:sz w:val="24"/>
          <w:szCs w:val="24"/>
        </w:rPr>
        <w:t xml:space="preserve"> </w:t>
      </w:r>
      <w:r w:rsidRPr="00B256D1">
        <w:rPr>
          <w:sz w:val="24"/>
          <w:szCs w:val="24"/>
        </w:rPr>
        <w:t>чувство</w:t>
      </w:r>
      <w:r w:rsidRPr="00B256D1">
        <w:rPr>
          <w:spacing w:val="1"/>
          <w:sz w:val="24"/>
          <w:szCs w:val="24"/>
        </w:rPr>
        <w:t xml:space="preserve"> </w:t>
      </w:r>
      <w:r w:rsidRPr="00B256D1">
        <w:rPr>
          <w:sz w:val="24"/>
          <w:szCs w:val="24"/>
        </w:rPr>
        <w:t>сопричастности</w:t>
      </w:r>
      <w:r w:rsidRPr="00B256D1">
        <w:rPr>
          <w:spacing w:val="1"/>
          <w:sz w:val="24"/>
          <w:szCs w:val="24"/>
        </w:rPr>
        <w:t xml:space="preserve"> </w:t>
      </w:r>
      <w:r w:rsidRPr="00B256D1">
        <w:rPr>
          <w:sz w:val="24"/>
          <w:szCs w:val="24"/>
        </w:rPr>
        <w:t>к культуре своего</w:t>
      </w:r>
      <w:r w:rsidRPr="00B256D1">
        <w:rPr>
          <w:spacing w:val="1"/>
          <w:sz w:val="24"/>
          <w:szCs w:val="24"/>
        </w:rPr>
        <w:t xml:space="preserve"> </w:t>
      </w:r>
      <w:r w:rsidRPr="00B256D1">
        <w:rPr>
          <w:sz w:val="24"/>
          <w:szCs w:val="24"/>
        </w:rPr>
        <w:t>народа,</w:t>
      </w:r>
      <w:r w:rsidRPr="00B256D1">
        <w:rPr>
          <w:spacing w:val="1"/>
          <w:sz w:val="24"/>
          <w:szCs w:val="24"/>
        </w:rPr>
        <w:t xml:space="preserve"> </w:t>
      </w:r>
      <w:r w:rsidRPr="00B256D1">
        <w:rPr>
          <w:sz w:val="24"/>
          <w:szCs w:val="24"/>
        </w:rPr>
        <w:t>уважительное отношение к культурным</w:t>
      </w:r>
      <w:r w:rsidRPr="00B256D1">
        <w:rPr>
          <w:spacing w:val="1"/>
          <w:sz w:val="24"/>
          <w:szCs w:val="24"/>
        </w:rPr>
        <w:t xml:space="preserve"> </w:t>
      </w:r>
      <w:r w:rsidRPr="00B256D1">
        <w:rPr>
          <w:sz w:val="24"/>
          <w:szCs w:val="24"/>
        </w:rPr>
        <w:t>традициям</w:t>
      </w:r>
      <w:r w:rsidRPr="00B256D1">
        <w:rPr>
          <w:spacing w:val="-2"/>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народов;</w:t>
      </w:r>
    </w:p>
    <w:p w14:paraId="26FF704D" w14:textId="77777777" w:rsidR="00B256D1" w:rsidRPr="00B256D1" w:rsidRDefault="00B256D1" w:rsidP="00CC1F8A">
      <w:pPr>
        <w:pStyle w:val="a6"/>
        <w:numPr>
          <w:ilvl w:val="0"/>
          <w:numId w:val="170"/>
        </w:numPr>
        <w:tabs>
          <w:tab w:val="left" w:pos="1563"/>
          <w:tab w:val="left" w:pos="1564"/>
        </w:tabs>
        <w:ind w:left="0" w:right="148" w:firstLine="567"/>
        <w:rPr>
          <w:sz w:val="24"/>
          <w:szCs w:val="24"/>
        </w:rPr>
      </w:pPr>
      <w:r w:rsidRPr="00B256D1">
        <w:rPr>
          <w:sz w:val="24"/>
          <w:szCs w:val="24"/>
        </w:rPr>
        <w:t>проявление</w:t>
      </w:r>
      <w:r w:rsidRPr="00B256D1">
        <w:rPr>
          <w:spacing w:val="1"/>
          <w:sz w:val="24"/>
          <w:szCs w:val="24"/>
        </w:rPr>
        <w:t xml:space="preserve"> </w:t>
      </w:r>
      <w:r w:rsidRPr="00B256D1">
        <w:rPr>
          <w:sz w:val="24"/>
          <w:szCs w:val="24"/>
        </w:rPr>
        <w:t>способности</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эстетической</w:t>
      </w:r>
      <w:r w:rsidRPr="00B256D1">
        <w:rPr>
          <w:spacing w:val="1"/>
          <w:sz w:val="24"/>
          <w:szCs w:val="24"/>
        </w:rPr>
        <w:t xml:space="preserve"> </w:t>
      </w:r>
      <w:r w:rsidRPr="00B256D1">
        <w:rPr>
          <w:sz w:val="24"/>
          <w:szCs w:val="24"/>
        </w:rPr>
        <w:t>оценке</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предметной</w:t>
      </w:r>
      <w:r w:rsidRPr="00B256D1">
        <w:rPr>
          <w:spacing w:val="1"/>
          <w:sz w:val="24"/>
          <w:szCs w:val="24"/>
        </w:rPr>
        <w:t xml:space="preserve"> </w:t>
      </w:r>
      <w:r w:rsidRPr="00B256D1">
        <w:rPr>
          <w:sz w:val="24"/>
          <w:szCs w:val="24"/>
        </w:rPr>
        <w:t>среды;</w:t>
      </w:r>
      <w:r w:rsidRPr="00B256D1">
        <w:rPr>
          <w:spacing w:val="-57"/>
          <w:sz w:val="24"/>
          <w:szCs w:val="24"/>
        </w:rPr>
        <w:t xml:space="preserve"> </w:t>
      </w:r>
      <w:r w:rsidRPr="00B256D1">
        <w:rPr>
          <w:sz w:val="24"/>
          <w:szCs w:val="24"/>
        </w:rPr>
        <w:t>эстетические</w:t>
      </w:r>
      <w:r w:rsidRPr="00B256D1">
        <w:rPr>
          <w:spacing w:val="1"/>
          <w:sz w:val="24"/>
          <w:szCs w:val="24"/>
        </w:rPr>
        <w:t xml:space="preserve"> </w:t>
      </w:r>
      <w:r w:rsidRPr="00B256D1">
        <w:rPr>
          <w:sz w:val="24"/>
          <w:szCs w:val="24"/>
        </w:rPr>
        <w:t>чувства</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эмоционально-положительное</w:t>
      </w:r>
      <w:r w:rsidRPr="00B256D1">
        <w:rPr>
          <w:spacing w:val="1"/>
          <w:sz w:val="24"/>
          <w:szCs w:val="24"/>
        </w:rPr>
        <w:t xml:space="preserve"> </w:t>
      </w:r>
      <w:r w:rsidRPr="00B256D1">
        <w:rPr>
          <w:sz w:val="24"/>
          <w:szCs w:val="24"/>
        </w:rPr>
        <w:t>восприятие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красоты</w:t>
      </w:r>
      <w:r w:rsidRPr="00B256D1">
        <w:rPr>
          <w:spacing w:val="1"/>
          <w:sz w:val="24"/>
          <w:szCs w:val="24"/>
        </w:rPr>
        <w:t xml:space="preserve"> </w:t>
      </w:r>
      <w:r w:rsidRPr="00B256D1">
        <w:rPr>
          <w:sz w:val="24"/>
          <w:szCs w:val="24"/>
        </w:rPr>
        <w:t>форм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образов</w:t>
      </w:r>
    </w:p>
    <w:p w14:paraId="3084018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природных</w:t>
      </w:r>
      <w:r w:rsidRPr="00B256D1">
        <w:rPr>
          <w:rFonts w:ascii="Times New Roman" w:hAnsi="Times New Roman"/>
          <w:spacing w:val="-4"/>
          <w:sz w:val="24"/>
          <w:szCs w:val="24"/>
        </w:rPr>
        <w:t xml:space="preserve"> </w:t>
      </w:r>
      <w:r w:rsidRPr="00B256D1">
        <w:rPr>
          <w:rFonts w:ascii="Times New Roman" w:hAnsi="Times New Roman"/>
          <w:sz w:val="24"/>
          <w:szCs w:val="24"/>
        </w:rPr>
        <w:t>объектов,</w:t>
      </w:r>
      <w:r w:rsidRPr="00B256D1">
        <w:rPr>
          <w:rFonts w:ascii="Times New Roman" w:hAnsi="Times New Roman"/>
          <w:spacing w:val="-4"/>
          <w:sz w:val="24"/>
          <w:szCs w:val="24"/>
        </w:rPr>
        <w:t xml:space="preserve"> </w:t>
      </w:r>
      <w:r w:rsidRPr="00B256D1">
        <w:rPr>
          <w:rFonts w:ascii="Times New Roman" w:hAnsi="Times New Roman"/>
          <w:sz w:val="24"/>
          <w:szCs w:val="24"/>
        </w:rPr>
        <w:t>образцов</w:t>
      </w:r>
      <w:r w:rsidRPr="00B256D1">
        <w:rPr>
          <w:rFonts w:ascii="Times New Roman" w:hAnsi="Times New Roman"/>
          <w:spacing w:val="-4"/>
          <w:sz w:val="24"/>
          <w:szCs w:val="24"/>
        </w:rPr>
        <w:t xml:space="preserve"> </w:t>
      </w:r>
      <w:r w:rsidRPr="00B256D1">
        <w:rPr>
          <w:rFonts w:ascii="Times New Roman" w:hAnsi="Times New Roman"/>
          <w:sz w:val="24"/>
          <w:szCs w:val="24"/>
        </w:rPr>
        <w:t>мировой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4"/>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4"/>
          <w:sz w:val="24"/>
          <w:szCs w:val="24"/>
        </w:rPr>
        <w:t xml:space="preserve"> </w:t>
      </w:r>
      <w:r w:rsidRPr="00B256D1">
        <w:rPr>
          <w:rFonts w:ascii="Times New Roman" w:hAnsi="Times New Roman"/>
          <w:sz w:val="24"/>
          <w:szCs w:val="24"/>
        </w:rPr>
        <w:t>культуры;</w:t>
      </w:r>
    </w:p>
    <w:p w14:paraId="533B83CA" w14:textId="77777777" w:rsidR="00B256D1" w:rsidRPr="00B256D1" w:rsidRDefault="00B256D1" w:rsidP="00CC1F8A">
      <w:pPr>
        <w:pStyle w:val="a6"/>
        <w:numPr>
          <w:ilvl w:val="0"/>
          <w:numId w:val="170"/>
        </w:numPr>
        <w:tabs>
          <w:tab w:val="left" w:pos="1563"/>
          <w:tab w:val="left" w:pos="1564"/>
        </w:tabs>
        <w:ind w:left="0" w:right="146" w:firstLine="567"/>
        <w:rPr>
          <w:sz w:val="24"/>
          <w:szCs w:val="24"/>
        </w:rPr>
      </w:pPr>
      <w:r w:rsidRPr="00B256D1">
        <w:rPr>
          <w:sz w:val="24"/>
          <w:szCs w:val="24"/>
        </w:rPr>
        <w:t>проявление</w:t>
      </w:r>
      <w:r w:rsidRPr="00B256D1">
        <w:rPr>
          <w:spacing w:val="1"/>
          <w:sz w:val="24"/>
          <w:szCs w:val="24"/>
        </w:rPr>
        <w:t xml:space="preserve"> </w:t>
      </w:r>
      <w:r w:rsidRPr="00B256D1">
        <w:rPr>
          <w:sz w:val="24"/>
          <w:szCs w:val="24"/>
        </w:rPr>
        <w:t>положительного</w:t>
      </w:r>
      <w:r w:rsidRPr="00B256D1">
        <w:rPr>
          <w:spacing w:val="1"/>
          <w:sz w:val="24"/>
          <w:szCs w:val="24"/>
        </w:rPr>
        <w:t xml:space="preserve"> </w:t>
      </w:r>
      <w:r w:rsidRPr="00B256D1">
        <w:rPr>
          <w:sz w:val="24"/>
          <w:szCs w:val="24"/>
        </w:rPr>
        <w:t>отношения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интереса</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преобразующей деятельности, стремление к творческой самореализации; мотивация к творческому</w:t>
      </w:r>
      <w:r w:rsidRPr="00B256D1">
        <w:rPr>
          <w:spacing w:val="1"/>
          <w:sz w:val="24"/>
          <w:szCs w:val="24"/>
        </w:rPr>
        <w:t xml:space="preserve"> </w:t>
      </w:r>
      <w:r w:rsidRPr="00B256D1">
        <w:rPr>
          <w:sz w:val="24"/>
          <w:szCs w:val="24"/>
        </w:rPr>
        <w:t>труду,</w:t>
      </w:r>
      <w:r w:rsidRPr="00B256D1">
        <w:rPr>
          <w:spacing w:val="1"/>
          <w:sz w:val="24"/>
          <w:szCs w:val="24"/>
        </w:rPr>
        <w:t xml:space="preserve"> </w:t>
      </w:r>
      <w:r w:rsidRPr="00B256D1">
        <w:rPr>
          <w:sz w:val="24"/>
          <w:szCs w:val="24"/>
        </w:rPr>
        <w:t>работе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результат;</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практической</w:t>
      </w:r>
      <w:r w:rsidRPr="00B256D1">
        <w:rPr>
          <w:spacing w:val="1"/>
          <w:sz w:val="24"/>
          <w:szCs w:val="24"/>
        </w:rPr>
        <w:t xml:space="preserve"> </w:t>
      </w:r>
      <w:r w:rsidRPr="00B256D1">
        <w:rPr>
          <w:sz w:val="24"/>
          <w:szCs w:val="24"/>
        </w:rPr>
        <w:t>преобразующей</w:t>
      </w:r>
      <w:r w:rsidRPr="00B256D1">
        <w:rPr>
          <w:spacing w:val="1"/>
          <w:sz w:val="24"/>
          <w:szCs w:val="24"/>
        </w:rPr>
        <w:t xml:space="preserve"> </w:t>
      </w:r>
      <w:r w:rsidRPr="00B256D1">
        <w:rPr>
          <w:sz w:val="24"/>
          <w:szCs w:val="24"/>
        </w:rPr>
        <w:t>деятельности;</w:t>
      </w:r>
    </w:p>
    <w:p w14:paraId="2D3BBDDE" w14:textId="77777777" w:rsidR="00B256D1" w:rsidRPr="00B256D1" w:rsidRDefault="00B256D1" w:rsidP="00CC1F8A">
      <w:pPr>
        <w:pStyle w:val="a6"/>
        <w:numPr>
          <w:ilvl w:val="0"/>
          <w:numId w:val="170"/>
        </w:numPr>
        <w:tabs>
          <w:tab w:val="left" w:pos="1563"/>
          <w:tab w:val="left" w:pos="1564"/>
        </w:tabs>
        <w:ind w:left="0" w:right="149" w:firstLine="567"/>
        <w:rPr>
          <w:sz w:val="24"/>
          <w:szCs w:val="24"/>
        </w:rPr>
      </w:pPr>
      <w:r w:rsidRPr="00B256D1">
        <w:rPr>
          <w:sz w:val="24"/>
          <w:szCs w:val="24"/>
        </w:rPr>
        <w:t>проявление</w:t>
      </w:r>
      <w:r w:rsidRPr="00B256D1">
        <w:rPr>
          <w:spacing w:val="1"/>
          <w:sz w:val="24"/>
          <w:szCs w:val="24"/>
        </w:rPr>
        <w:t xml:space="preserve"> </w:t>
      </w:r>
      <w:r w:rsidRPr="00B256D1">
        <w:rPr>
          <w:sz w:val="24"/>
          <w:szCs w:val="24"/>
        </w:rPr>
        <w:t>устойчивых</w:t>
      </w:r>
      <w:r w:rsidRPr="00B256D1">
        <w:rPr>
          <w:spacing w:val="1"/>
          <w:sz w:val="24"/>
          <w:szCs w:val="24"/>
        </w:rPr>
        <w:t xml:space="preserve"> </w:t>
      </w:r>
      <w:r w:rsidRPr="00B256D1">
        <w:rPr>
          <w:sz w:val="24"/>
          <w:szCs w:val="24"/>
        </w:rPr>
        <w:t>волевых</w:t>
      </w:r>
      <w:r w:rsidRPr="00B256D1">
        <w:rPr>
          <w:spacing w:val="1"/>
          <w:sz w:val="24"/>
          <w:szCs w:val="24"/>
        </w:rPr>
        <w:t xml:space="preserve"> </w:t>
      </w:r>
      <w:r w:rsidRPr="00B256D1">
        <w:rPr>
          <w:sz w:val="24"/>
          <w:szCs w:val="24"/>
        </w:rPr>
        <w:t>качества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саморегуляции:</w:t>
      </w:r>
      <w:r w:rsidRPr="00B256D1">
        <w:rPr>
          <w:spacing w:val="1"/>
          <w:sz w:val="24"/>
          <w:szCs w:val="24"/>
        </w:rPr>
        <w:t xml:space="preserve"> </w:t>
      </w:r>
      <w:r w:rsidRPr="00B256D1">
        <w:rPr>
          <w:sz w:val="24"/>
          <w:szCs w:val="24"/>
        </w:rPr>
        <w:t>организованность,</w:t>
      </w:r>
      <w:r w:rsidRPr="00B256D1">
        <w:rPr>
          <w:spacing w:val="1"/>
          <w:sz w:val="24"/>
          <w:szCs w:val="24"/>
        </w:rPr>
        <w:t xml:space="preserve"> </w:t>
      </w:r>
      <w:r w:rsidRPr="00B256D1">
        <w:rPr>
          <w:sz w:val="24"/>
          <w:szCs w:val="24"/>
        </w:rPr>
        <w:t>аккуратность,</w:t>
      </w:r>
      <w:r w:rsidRPr="00B256D1">
        <w:rPr>
          <w:spacing w:val="1"/>
          <w:sz w:val="24"/>
          <w:szCs w:val="24"/>
        </w:rPr>
        <w:t xml:space="preserve"> </w:t>
      </w:r>
      <w:r w:rsidRPr="00B256D1">
        <w:rPr>
          <w:sz w:val="24"/>
          <w:szCs w:val="24"/>
        </w:rPr>
        <w:t>трудолюбие,</w:t>
      </w:r>
      <w:r w:rsidRPr="00B256D1">
        <w:rPr>
          <w:spacing w:val="1"/>
          <w:sz w:val="24"/>
          <w:szCs w:val="24"/>
        </w:rPr>
        <w:t xml:space="preserve"> </w:t>
      </w:r>
      <w:r w:rsidRPr="00B256D1">
        <w:rPr>
          <w:sz w:val="24"/>
          <w:szCs w:val="24"/>
        </w:rPr>
        <w:t>ответственность,</w:t>
      </w:r>
      <w:r w:rsidRPr="00B256D1">
        <w:rPr>
          <w:spacing w:val="1"/>
          <w:sz w:val="24"/>
          <w:szCs w:val="24"/>
        </w:rPr>
        <w:t xml:space="preserve"> </w:t>
      </w:r>
      <w:r w:rsidRPr="00B256D1">
        <w:rPr>
          <w:sz w:val="24"/>
          <w:szCs w:val="24"/>
        </w:rPr>
        <w:t>умение</w:t>
      </w:r>
      <w:r w:rsidRPr="00B256D1">
        <w:rPr>
          <w:spacing w:val="1"/>
          <w:sz w:val="24"/>
          <w:szCs w:val="24"/>
        </w:rPr>
        <w:t xml:space="preserve"> </w:t>
      </w:r>
      <w:r w:rsidRPr="00B256D1">
        <w:rPr>
          <w:sz w:val="24"/>
          <w:szCs w:val="24"/>
        </w:rPr>
        <w:t>справляться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доступными</w:t>
      </w:r>
      <w:r w:rsidRPr="00B256D1">
        <w:rPr>
          <w:spacing w:val="-57"/>
          <w:sz w:val="24"/>
          <w:szCs w:val="24"/>
        </w:rPr>
        <w:t xml:space="preserve"> </w:t>
      </w:r>
      <w:r w:rsidRPr="00B256D1">
        <w:rPr>
          <w:sz w:val="24"/>
          <w:szCs w:val="24"/>
        </w:rPr>
        <w:t>проблемами;</w:t>
      </w:r>
    </w:p>
    <w:p w14:paraId="67EFAD2F" w14:textId="77777777" w:rsidR="00B256D1" w:rsidRPr="00B256D1" w:rsidRDefault="00B256D1" w:rsidP="00CC1F8A">
      <w:pPr>
        <w:pStyle w:val="a6"/>
        <w:numPr>
          <w:ilvl w:val="0"/>
          <w:numId w:val="170"/>
        </w:numPr>
        <w:tabs>
          <w:tab w:val="left" w:pos="1563"/>
          <w:tab w:val="left" w:pos="1564"/>
        </w:tabs>
        <w:ind w:left="0" w:right="146" w:firstLine="567"/>
        <w:rPr>
          <w:sz w:val="24"/>
          <w:szCs w:val="24"/>
        </w:rPr>
      </w:pPr>
      <w:r w:rsidRPr="00B256D1">
        <w:rPr>
          <w:sz w:val="24"/>
          <w:szCs w:val="24"/>
        </w:rPr>
        <w:t>готовность</w:t>
      </w:r>
      <w:r w:rsidRPr="00B256D1">
        <w:rPr>
          <w:spacing w:val="1"/>
          <w:sz w:val="24"/>
          <w:szCs w:val="24"/>
        </w:rPr>
        <w:t xml:space="preserve"> </w:t>
      </w:r>
      <w:r w:rsidRPr="00B256D1">
        <w:rPr>
          <w:sz w:val="24"/>
          <w:szCs w:val="24"/>
        </w:rPr>
        <w:t>вступать</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сотрудничество</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другими</w:t>
      </w:r>
      <w:r w:rsidRPr="00B256D1">
        <w:rPr>
          <w:spacing w:val="1"/>
          <w:sz w:val="24"/>
          <w:szCs w:val="24"/>
        </w:rPr>
        <w:t xml:space="preserve"> </w:t>
      </w:r>
      <w:r w:rsidRPr="00B256D1">
        <w:rPr>
          <w:sz w:val="24"/>
          <w:szCs w:val="24"/>
        </w:rPr>
        <w:t>людьми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общения;</w:t>
      </w:r>
      <w:r w:rsidRPr="00B256D1">
        <w:rPr>
          <w:spacing w:val="-57"/>
          <w:sz w:val="24"/>
          <w:szCs w:val="24"/>
        </w:rPr>
        <w:t xml:space="preserve"> </w:t>
      </w:r>
      <w:r w:rsidRPr="00B256D1">
        <w:rPr>
          <w:sz w:val="24"/>
          <w:szCs w:val="24"/>
        </w:rPr>
        <w:t>проявление</w:t>
      </w:r>
      <w:r w:rsidRPr="00B256D1">
        <w:rPr>
          <w:spacing w:val="-2"/>
          <w:sz w:val="24"/>
          <w:szCs w:val="24"/>
        </w:rPr>
        <w:t xml:space="preserve"> </w:t>
      </w:r>
      <w:r w:rsidRPr="00B256D1">
        <w:rPr>
          <w:sz w:val="24"/>
          <w:szCs w:val="24"/>
        </w:rPr>
        <w:t>толерантности</w:t>
      </w:r>
      <w:r w:rsidRPr="00B256D1">
        <w:rPr>
          <w:spacing w:val="1"/>
          <w:sz w:val="24"/>
          <w:szCs w:val="24"/>
        </w:rPr>
        <w:t xml:space="preserve"> </w:t>
      </w:r>
      <w:r w:rsidRPr="00B256D1">
        <w:rPr>
          <w:sz w:val="24"/>
          <w:szCs w:val="24"/>
        </w:rPr>
        <w:t>и доброжелательности.</w:t>
      </w:r>
    </w:p>
    <w:p w14:paraId="70D3E579" w14:textId="77777777" w:rsidR="00B256D1" w:rsidRPr="00B256D1" w:rsidRDefault="00B256D1" w:rsidP="00CC1F8A">
      <w:pPr>
        <w:pStyle w:val="1"/>
        <w:numPr>
          <w:ilvl w:val="0"/>
          <w:numId w:val="155"/>
        </w:numPr>
        <w:tabs>
          <w:tab w:val="clear" w:pos="432"/>
        </w:tabs>
        <w:spacing w:before="4" w:line="240" w:lineRule="auto"/>
        <w:ind w:left="0" w:firstLine="567"/>
        <w:jc w:val="both"/>
        <w:rPr>
          <w:sz w:val="24"/>
          <w:szCs w:val="24"/>
        </w:rPr>
      </w:pPr>
      <w:r w:rsidRPr="00B256D1">
        <w:rPr>
          <w:sz w:val="24"/>
          <w:szCs w:val="24"/>
        </w:rPr>
        <w:t>МЕТАПРЕДМЕТНЫЕ</w:t>
      </w:r>
      <w:r w:rsidRPr="00B256D1">
        <w:rPr>
          <w:spacing w:val="-6"/>
          <w:sz w:val="24"/>
          <w:szCs w:val="24"/>
        </w:rPr>
        <w:t xml:space="preserve"> </w:t>
      </w:r>
      <w:r w:rsidRPr="00B256D1">
        <w:rPr>
          <w:sz w:val="24"/>
          <w:szCs w:val="24"/>
        </w:rPr>
        <w:t>РЕЗУЛЬТАТЫ</w:t>
      </w:r>
      <w:r w:rsidRPr="00B256D1">
        <w:rPr>
          <w:spacing w:val="-7"/>
          <w:sz w:val="24"/>
          <w:szCs w:val="24"/>
        </w:rPr>
        <w:t xml:space="preserve"> </w:t>
      </w:r>
      <w:r w:rsidRPr="00B256D1">
        <w:rPr>
          <w:sz w:val="24"/>
          <w:szCs w:val="24"/>
        </w:rPr>
        <w:t>ОБУЧАЮЩЕГОСЯ</w:t>
      </w:r>
    </w:p>
    <w:p w14:paraId="0C174766"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5"/>
          <w:sz w:val="24"/>
          <w:szCs w:val="24"/>
        </w:rPr>
        <w:t xml:space="preserve"> </w:t>
      </w:r>
      <w:r w:rsidRPr="00B256D1">
        <w:rPr>
          <w:rFonts w:ascii="Times New Roman" w:hAnsi="Times New Roman"/>
          <w:sz w:val="24"/>
          <w:szCs w:val="24"/>
        </w:rPr>
        <w:t>концу</w:t>
      </w:r>
      <w:r w:rsidRPr="00B256D1">
        <w:rPr>
          <w:rFonts w:ascii="Times New Roman" w:hAnsi="Times New Roman"/>
          <w:spacing w:val="57"/>
          <w:sz w:val="24"/>
          <w:szCs w:val="24"/>
        </w:rPr>
        <w:t xml:space="preserve"> </w:t>
      </w:r>
      <w:r w:rsidRPr="00B256D1">
        <w:rPr>
          <w:rFonts w:ascii="Times New Roman" w:hAnsi="Times New Roman"/>
          <w:sz w:val="24"/>
          <w:szCs w:val="24"/>
        </w:rPr>
        <w:t>обучения</w:t>
      </w:r>
      <w:r w:rsidRPr="00B256D1">
        <w:rPr>
          <w:rFonts w:ascii="Times New Roman" w:hAnsi="Times New Roman"/>
          <w:spacing w:val="7"/>
          <w:sz w:val="24"/>
          <w:szCs w:val="24"/>
        </w:rPr>
        <w:t xml:space="preserve"> </w:t>
      </w:r>
      <w:r w:rsidRPr="00B256D1">
        <w:rPr>
          <w:rFonts w:ascii="Times New Roman" w:hAnsi="Times New Roman"/>
          <w:sz w:val="24"/>
          <w:szCs w:val="24"/>
        </w:rPr>
        <w:t>у</w:t>
      </w:r>
      <w:r w:rsidRPr="00B256D1">
        <w:rPr>
          <w:rFonts w:ascii="Times New Roman" w:hAnsi="Times New Roman"/>
          <w:spacing w:val="2"/>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4"/>
          <w:sz w:val="24"/>
          <w:szCs w:val="24"/>
        </w:rPr>
        <w:t xml:space="preserve"> </w:t>
      </w:r>
      <w:r w:rsidRPr="00B256D1">
        <w:rPr>
          <w:rFonts w:ascii="Times New Roman" w:hAnsi="Times New Roman"/>
          <w:sz w:val="24"/>
          <w:szCs w:val="24"/>
        </w:rPr>
        <w:t>формируются</w:t>
      </w:r>
      <w:r w:rsidRPr="00B256D1">
        <w:rPr>
          <w:rFonts w:ascii="Times New Roman" w:hAnsi="Times New Roman"/>
          <w:spacing w:val="6"/>
          <w:sz w:val="24"/>
          <w:szCs w:val="24"/>
        </w:rPr>
        <w:t xml:space="preserve"> </w:t>
      </w:r>
      <w:r w:rsidRPr="00B256D1">
        <w:rPr>
          <w:rFonts w:ascii="Times New Roman" w:hAnsi="Times New Roman"/>
          <w:sz w:val="24"/>
          <w:szCs w:val="24"/>
        </w:rPr>
        <w:t>следующие</w:t>
      </w:r>
      <w:r w:rsidRPr="00B256D1">
        <w:rPr>
          <w:rFonts w:ascii="Times New Roman" w:hAnsi="Times New Roman"/>
          <w:spacing w:val="8"/>
          <w:sz w:val="24"/>
          <w:szCs w:val="24"/>
        </w:rPr>
        <w:t xml:space="preserve"> </w:t>
      </w:r>
      <w:r w:rsidRPr="00B256D1">
        <w:rPr>
          <w:rFonts w:ascii="Times New Roman" w:hAnsi="Times New Roman"/>
          <w:sz w:val="24"/>
          <w:szCs w:val="24"/>
        </w:rPr>
        <w:t>универсальные</w:t>
      </w:r>
      <w:r w:rsidRPr="00B256D1">
        <w:rPr>
          <w:rFonts w:ascii="Times New Roman" w:hAnsi="Times New Roman"/>
          <w:spacing w:val="10"/>
          <w:sz w:val="24"/>
          <w:szCs w:val="24"/>
        </w:rPr>
        <w:t xml:space="preserve"> </w:t>
      </w:r>
      <w:r w:rsidRPr="00B256D1">
        <w:rPr>
          <w:rFonts w:ascii="Times New Roman" w:hAnsi="Times New Roman"/>
          <w:sz w:val="24"/>
          <w:szCs w:val="24"/>
        </w:rPr>
        <w:t>учебные</w:t>
      </w:r>
      <w:r w:rsidRPr="00B256D1">
        <w:rPr>
          <w:rFonts w:ascii="Times New Roman" w:hAnsi="Times New Roman"/>
          <w:spacing w:val="-57"/>
          <w:sz w:val="24"/>
          <w:szCs w:val="24"/>
        </w:rPr>
        <w:t xml:space="preserve"> </w:t>
      </w:r>
      <w:r w:rsidRPr="00B256D1">
        <w:rPr>
          <w:rFonts w:ascii="Times New Roman" w:hAnsi="Times New Roman"/>
          <w:sz w:val="24"/>
          <w:szCs w:val="24"/>
        </w:rPr>
        <w:t>действия.</w:t>
      </w:r>
    </w:p>
    <w:p w14:paraId="741AD204" w14:textId="77777777" w:rsidR="00B256D1" w:rsidRPr="00B256D1" w:rsidRDefault="00B256D1" w:rsidP="00CC1F8A">
      <w:pPr>
        <w:pStyle w:val="1"/>
        <w:numPr>
          <w:ilvl w:val="0"/>
          <w:numId w:val="155"/>
        </w:numPr>
        <w:tabs>
          <w:tab w:val="clear" w:pos="432"/>
        </w:tabs>
        <w:spacing w:before="2" w:line="240" w:lineRule="auto"/>
        <w:ind w:left="0" w:firstLine="567"/>
        <w:jc w:val="both"/>
        <w:rPr>
          <w:sz w:val="24"/>
          <w:szCs w:val="24"/>
        </w:rPr>
      </w:pPr>
      <w:r w:rsidRPr="00B256D1">
        <w:rPr>
          <w:sz w:val="24"/>
          <w:szCs w:val="24"/>
        </w:rPr>
        <w:t>Познавательные</w:t>
      </w:r>
      <w:r w:rsidRPr="00B256D1">
        <w:rPr>
          <w:spacing w:val="-3"/>
          <w:sz w:val="24"/>
          <w:szCs w:val="24"/>
        </w:rPr>
        <w:t xml:space="preserve"> </w:t>
      </w:r>
      <w:r w:rsidRPr="00B256D1">
        <w:rPr>
          <w:sz w:val="24"/>
          <w:szCs w:val="24"/>
        </w:rPr>
        <w:t>УУД:</w:t>
      </w:r>
    </w:p>
    <w:p w14:paraId="43F7EBF9" w14:textId="77777777" w:rsidR="00B256D1" w:rsidRPr="00B256D1" w:rsidRDefault="00B256D1" w:rsidP="00CC1F8A">
      <w:pPr>
        <w:pStyle w:val="a6"/>
        <w:numPr>
          <w:ilvl w:val="0"/>
          <w:numId w:val="170"/>
        </w:numPr>
        <w:tabs>
          <w:tab w:val="left" w:pos="1563"/>
          <w:tab w:val="left" w:pos="1564"/>
        </w:tabs>
        <w:ind w:left="0" w:right="148" w:firstLine="567"/>
        <w:rPr>
          <w:sz w:val="24"/>
          <w:szCs w:val="24"/>
        </w:rPr>
      </w:pPr>
      <w:r w:rsidRPr="00B256D1">
        <w:rPr>
          <w:sz w:val="24"/>
          <w:szCs w:val="24"/>
        </w:rPr>
        <w:t>ориентироваться</w:t>
      </w:r>
      <w:r w:rsidRPr="00B256D1">
        <w:rPr>
          <w:spacing w:val="27"/>
          <w:sz w:val="24"/>
          <w:szCs w:val="24"/>
        </w:rPr>
        <w:t xml:space="preserve"> </w:t>
      </w:r>
      <w:r w:rsidRPr="00B256D1">
        <w:rPr>
          <w:sz w:val="24"/>
          <w:szCs w:val="24"/>
        </w:rPr>
        <w:t>в</w:t>
      </w:r>
      <w:r w:rsidRPr="00B256D1">
        <w:rPr>
          <w:spacing w:val="27"/>
          <w:sz w:val="24"/>
          <w:szCs w:val="24"/>
        </w:rPr>
        <w:t xml:space="preserve"> </w:t>
      </w:r>
      <w:r w:rsidRPr="00B256D1">
        <w:rPr>
          <w:sz w:val="24"/>
          <w:szCs w:val="24"/>
        </w:rPr>
        <w:t>терминах</w:t>
      </w:r>
      <w:r w:rsidRPr="00B256D1">
        <w:rPr>
          <w:spacing w:val="27"/>
          <w:sz w:val="24"/>
          <w:szCs w:val="24"/>
        </w:rPr>
        <w:t xml:space="preserve"> </w:t>
      </w:r>
      <w:r w:rsidRPr="00B256D1">
        <w:rPr>
          <w:sz w:val="24"/>
          <w:szCs w:val="24"/>
        </w:rPr>
        <w:t>и</w:t>
      </w:r>
      <w:r w:rsidRPr="00B256D1">
        <w:rPr>
          <w:spacing w:val="28"/>
          <w:sz w:val="24"/>
          <w:szCs w:val="24"/>
        </w:rPr>
        <w:t xml:space="preserve"> </w:t>
      </w:r>
      <w:r w:rsidRPr="00B256D1">
        <w:rPr>
          <w:sz w:val="24"/>
          <w:szCs w:val="24"/>
        </w:rPr>
        <w:t>понятиях,</w:t>
      </w:r>
      <w:r w:rsidRPr="00B256D1">
        <w:rPr>
          <w:spacing w:val="25"/>
          <w:sz w:val="24"/>
          <w:szCs w:val="24"/>
        </w:rPr>
        <w:t xml:space="preserve"> </w:t>
      </w:r>
      <w:r w:rsidRPr="00B256D1">
        <w:rPr>
          <w:sz w:val="24"/>
          <w:szCs w:val="24"/>
        </w:rPr>
        <w:t>используемых</w:t>
      </w:r>
      <w:r w:rsidRPr="00B256D1">
        <w:rPr>
          <w:spacing w:val="29"/>
          <w:sz w:val="24"/>
          <w:szCs w:val="24"/>
        </w:rPr>
        <w:t xml:space="preserve"> </w:t>
      </w:r>
      <w:r w:rsidRPr="00B256D1">
        <w:rPr>
          <w:sz w:val="24"/>
          <w:szCs w:val="24"/>
        </w:rPr>
        <w:t>в</w:t>
      </w:r>
      <w:r w:rsidRPr="00B256D1">
        <w:rPr>
          <w:spacing w:val="27"/>
          <w:sz w:val="24"/>
          <w:szCs w:val="24"/>
        </w:rPr>
        <w:t xml:space="preserve"> </w:t>
      </w:r>
      <w:r w:rsidRPr="00B256D1">
        <w:rPr>
          <w:sz w:val="24"/>
          <w:szCs w:val="24"/>
        </w:rPr>
        <w:t>технологии</w:t>
      </w:r>
      <w:r w:rsidRPr="00B256D1">
        <w:rPr>
          <w:spacing w:val="28"/>
          <w:sz w:val="24"/>
          <w:szCs w:val="24"/>
        </w:rPr>
        <w:t xml:space="preserve"> </w:t>
      </w:r>
      <w:r w:rsidRPr="00B256D1">
        <w:rPr>
          <w:sz w:val="24"/>
          <w:szCs w:val="24"/>
        </w:rPr>
        <w:t>(в</w:t>
      </w:r>
      <w:r w:rsidRPr="00B256D1">
        <w:rPr>
          <w:spacing w:val="26"/>
          <w:sz w:val="24"/>
          <w:szCs w:val="24"/>
        </w:rPr>
        <w:t xml:space="preserve"> </w:t>
      </w:r>
      <w:r w:rsidRPr="00B256D1">
        <w:rPr>
          <w:sz w:val="24"/>
          <w:szCs w:val="24"/>
        </w:rPr>
        <w:t>пределах</w:t>
      </w:r>
      <w:r w:rsidRPr="00B256D1">
        <w:rPr>
          <w:spacing w:val="-57"/>
          <w:sz w:val="24"/>
          <w:szCs w:val="24"/>
        </w:rPr>
        <w:t xml:space="preserve"> </w:t>
      </w:r>
      <w:r w:rsidRPr="00B256D1">
        <w:rPr>
          <w:sz w:val="24"/>
          <w:szCs w:val="24"/>
        </w:rPr>
        <w:t>изученного),</w:t>
      </w:r>
      <w:r w:rsidRPr="00B256D1">
        <w:rPr>
          <w:spacing w:val="-4"/>
          <w:sz w:val="24"/>
          <w:szCs w:val="24"/>
        </w:rPr>
        <w:t xml:space="preserve"> </w:t>
      </w:r>
      <w:r w:rsidRPr="00B256D1">
        <w:rPr>
          <w:sz w:val="24"/>
          <w:szCs w:val="24"/>
        </w:rPr>
        <w:t>использовать</w:t>
      </w:r>
      <w:r w:rsidRPr="00B256D1">
        <w:rPr>
          <w:spacing w:val="-2"/>
          <w:sz w:val="24"/>
          <w:szCs w:val="24"/>
        </w:rPr>
        <w:t xml:space="preserve"> </w:t>
      </w:r>
      <w:r w:rsidRPr="00B256D1">
        <w:rPr>
          <w:sz w:val="24"/>
          <w:szCs w:val="24"/>
        </w:rPr>
        <w:t>изученную</w:t>
      </w:r>
      <w:r w:rsidRPr="00B256D1">
        <w:rPr>
          <w:spacing w:val="-3"/>
          <w:sz w:val="24"/>
          <w:szCs w:val="24"/>
        </w:rPr>
        <w:t xml:space="preserve"> </w:t>
      </w:r>
      <w:r w:rsidRPr="00B256D1">
        <w:rPr>
          <w:sz w:val="24"/>
          <w:szCs w:val="24"/>
        </w:rPr>
        <w:t>терминологию</w:t>
      </w:r>
      <w:r w:rsidRPr="00B256D1">
        <w:rPr>
          <w:spacing w:val="-3"/>
          <w:sz w:val="24"/>
          <w:szCs w:val="24"/>
        </w:rPr>
        <w:t xml:space="preserve"> </w:t>
      </w:r>
      <w:r w:rsidRPr="00B256D1">
        <w:rPr>
          <w:sz w:val="24"/>
          <w:szCs w:val="24"/>
        </w:rPr>
        <w:t>в</w:t>
      </w:r>
      <w:r w:rsidRPr="00B256D1">
        <w:rPr>
          <w:spacing w:val="-4"/>
          <w:sz w:val="24"/>
          <w:szCs w:val="24"/>
        </w:rPr>
        <w:t xml:space="preserve"> </w:t>
      </w:r>
      <w:r w:rsidRPr="00B256D1">
        <w:rPr>
          <w:sz w:val="24"/>
          <w:szCs w:val="24"/>
        </w:rPr>
        <w:t>своих устных</w:t>
      </w:r>
      <w:r w:rsidRPr="00B256D1">
        <w:rPr>
          <w:spacing w:val="-4"/>
          <w:sz w:val="24"/>
          <w:szCs w:val="24"/>
        </w:rPr>
        <w:t xml:space="preserve"> </w:t>
      </w:r>
      <w:r w:rsidRPr="00B256D1">
        <w:rPr>
          <w:sz w:val="24"/>
          <w:szCs w:val="24"/>
        </w:rPr>
        <w:t>и</w:t>
      </w:r>
      <w:r w:rsidRPr="00B256D1">
        <w:rPr>
          <w:spacing w:val="-3"/>
          <w:sz w:val="24"/>
          <w:szCs w:val="24"/>
        </w:rPr>
        <w:t xml:space="preserve"> </w:t>
      </w:r>
      <w:r w:rsidRPr="00B256D1">
        <w:rPr>
          <w:sz w:val="24"/>
          <w:szCs w:val="24"/>
        </w:rPr>
        <w:t>письменных</w:t>
      </w:r>
      <w:r w:rsidRPr="00B256D1">
        <w:rPr>
          <w:spacing w:val="-1"/>
          <w:sz w:val="24"/>
          <w:szCs w:val="24"/>
        </w:rPr>
        <w:t xml:space="preserve"> </w:t>
      </w:r>
      <w:r w:rsidRPr="00B256D1">
        <w:rPr>
          <w:sz w:val="24"/>
          <w:szCs w:val="24"/>
        </w:rPr>
        <w:t>высказываниях;</w:t>
      </w:r>
    </w:p>
    <w:p w14:paraId="19248780" w14:textId="77777777" w:rsidR="00B256D1" w:rsidRPr="00B256D1" w:rsidRDefault="00B256D1" w:rsidP="00CC1F8A">
      <w:pPr>
        <w:pStyle w:val="a6"/>
        <w:numPr>
          <w:ilvl w:val="0"/>
          <w:numId w:val="170"/>
        </w:numPr>
        <w:tabs>
          <w:tab w:val="left" w:pos="1563"/>
          <w:tab w:val="left" w:pos="1564"/>
          <w:tab w:val="left" w:pos="3247"/>
          <w:tab w:val="left" w:pos="4208"/>
          <w:tab w:val="left" w:pos="5415"/>
          <w:tab w:val="left" w:pos="5820"/>
          <w:tab w:val="left" w:pos="6928"/>
          <w:tab w:val="left" w:pos="7311"/>
          <w:tab w:val="left" w:pos="8832"/>
          <w:tab w:val="left" w:pos="10597"/>
        </w:tabs>
        <w:ind w:left="0" w:right="151" w:firstLine="567"/>
        <w:rPr>
          <w:sz w:val="24"/>
          <w:szCs w:val="24"/>
        </w:rPr>
      </w:pPr>
      <w:r w:rsidRPr="00B256D1">
        <w:rPr>
          <w:sz w:val="24"/>
          <w:szCs w:val="24"/>
        </w:rPr>
        <w:t>осуществлять</w:t>
      </w:r>
      <w:r w:rsidRPr="00B256D1">
        <w:rPr>
          <w:sz w:val="24"/>
          <w:szCs w:val="24"/>
        </w:rPr>
        <w:tab/>
        <w:t>анализ</w:t>
      </w:r>
      <w:r w:rsidRPr="00B256D1">
        <w:rPr>
          <w:sz w:val="24"/>
          <w:szCs w:val="24"/>
        </w:rPr>
        <w:tab/>
        <w:t>объектов</w:t>
      </w:r>
      <w:r w:rsidRPr="00B256D1">
        <w:rPr>
          <w:sz w:val="24"/>
          <w:szCs w:val="24"/>
        </w:rPr>
        <w:tab/>
        <w:t>и</w:t>
      </w:r>
      <w:r w:rsidRPr="00B256D1">
        <w:rPr>
          <w:sz w:val="24"/>
          <w:szCs w:val="24"/>
        </w:rPr>
        <w:tab/>
        <w:t>изделий</w:t>
      </w:r>
      <w:r w:rsidRPr="00B256D1">
        <w:rPr>
          <w:sz w:val="24"/>
          <w:szCs w:val="24"/>
        </w:rPr>
        <w:tab/>
        <w:t>с</w:t>
      </w:r>
      <w:r w:rsidRPr="00B256D1">
        <w:rPr>
          <w:sz w:val="24"/>
          <w:szCs w:val="24"/>
        </w:rPr>
        <w:tab/>
        <w:t>выделением</w:t>
      </w:r>
      <w:r w:rsidRPr="00B256D1">
        <w:rPr>
          <w:sz w:val="24"/>
          <w:szCs w:val="24"/>
        </w:rPr>
        <w:tab/>
        <w:t>существенных</w:t>
      </w:r>
      <w:r w:rsidRPr="00B256D1">
        <w:rPr>
          <w:sz w:val="24"/>
          <w:szCs w:val="24"/>
        </w:rPr>
        <w:tab/>
      </w:r>
      <w:r w:rsidRPr="00B256D1">
        <w:rPr>
          <w:spacing w:val="-4"/>
          <w:sz w:val="24"/>
          <w:szCs w:val="24"/>
        </w:rPr>
        <w:t>и</w:t>
      </w:r>
      <w:r w:rsidRPr="00B256D1">
        <w:rPr>
          <w:spacing w:val="-57"/>
          <w:sz w:val="24"/>
          <w:szCs w:val="24"/>
        </w:rPr>
        <w:t xml:space="preserve"> </w:t>
      </w:r>
      <w:r w:rsidRPr="00B256D1">
        <w:rPr>
          <w:sz w:val="24"/>
          <w:szCs w:val="24"/>
        </w:rPr>
        <w:t>несущественных признаков;</w:t>
      </w:r>
    </w:p>
    <w:p w14:paraId="296EFD63"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сравнивать</w:t>
      </w:r>
      <w:r w:rsidRPr="00B256D1">
        <w:rPr>
          <w:spacing w:val="-2"/>
          <w:sz w:val="24"/>
          <w:szCs w:val="24"/>
        </w:rPr>
        <w:t xml:space="preserve"> </w:t>
      </w:r>
      <w:r w:rsidRPr="00B256D1">
        <w:rPr>
          <w:sz w:val="24"/>
          <w:szCs w:val="24"/>
        </w:rPr>
        <w:t>группы</w:t>
      </w:r>
      <w:r w:rsidRPr="00B256D1">
        <w:rPr>
          <w:spacing w:val="-3"/>
          <w:sz w:val="24"/>
          <w:szCs w:val="24"/>
        </w:rPr>
        <w:t xml:space="preserve"> </w:t>
      </w:r>
      <w:r w:rsidRPr="00B256D1">
        <w:rPr>
          <w:sz w:val="24"/>
          <w:szCs w:val="24"/>
        </w:rPr>
        <w:t>объектов/изделий,</w:t>
      </w:r>
      <w:r w:rsidRPr="00B256D1">
        <w:rPr>
          <w:spacing w:val="-3"/>
          <w:sz w:val="24"/>
          <w:szCs w:val="24"/>
        </w:rPr>
        <w:t xml:space="preserve"> </w:t>
      </w:r>
      <w:r w:rsidRPr="00B256D1">
        <w:rPr>
          <w:sz w:val="24"/>
          <w:szCs w:val="24"/>
        </w:rPr>
        <w:t>выделять</w:t>
      </w:r>
      <w:r w:rsidRPr="00B256D1">
        <w:rPr>
          <w:spacing w:val="-2"/>
          <w:sz w:val="24"/>
          <w:szCs w:val="24"/>
        </w:rPr>
        <w:t xml:space="preserve"> </w:t>
      </w:r>
      <w:r w:rsidRPr="00B256D1">
        <w:rPr>
          <w:sz w:val="24"/>
          <w:szCs w:val="24"/>
        </w:rPr>
        <w:t>в</w:t>
      </w:r>
      <w:r w:rsidRPr="00B256D1">
        <w:rPr>
          <w:spacing w:val="-4"/>
          <w:sz w:val="24"/>
          <w:szCs w:val="24"/>
        </w:rPr>
        <w:t xml:space="preserve"> </w:t>
      </w:r>
      <w:r w:rsidRPr="00B256D1">
        <w:rPr>
          <w:sz w:val="24"/>
          <w:szCs w:val="24"/>
        </w:rPr>
        <w:t>них</w:t>
      </w:r>
      <w:r w:rsidRPr="00B256D1">
        <w:rPr>
          <w:spacing w:val="-1"/>
          <w:sz w:val="24"/>
          <w:szCs w:val="24"/>
        </w:rPr>
        <w:t xml:space="preserve"> </w:t>
      </w:r>
      <w:r w:rsidRPr="00B256D1">
        <w:rPr>
          <w:sz w:val="24"/>
          <w:szCs w:val="24"/>
        </w:rPr>
        <w:t>общее</w:t>
      </w:r>
      <w:r w:rsidRPr="00B256D1">
        <w:rPr>
          <w:spacing w:val="-3"/>
          <w:sz w:val="24"/>
          <w:szCs w:val="24"/>
        </w:rPr>
        <w:t xml:space="preserve"> </w:t>
      </w:r>
      <w:r w:rsidRPr="00B256D1">
        <w:rPr>
          <w:sz w:val="24"/>
          <w:szCs w:val="24"/>
        </w:rPr>
        <w:t>и</w:t>
      </w:r>
      <w:r w:rsidRPr="00B256D1">
        <w:rPr>
          <w:spacing w:val="-3"/>
          <w:sz w:val="24"/>
          <w:szCs w:val="24"/>
        </w:rPr>
        <w:t xml:space="preserve"> </w:t>
      </w:r>
      <w:r w:rsidRPr="00B256D1">
        <w:rPr>
          <w:sz w:val="24"/>
          <w:szCs w:val="24"/>
        </w:rPr>
        <w:t>различия;</w:t>
      </w:r>
    </w:p>
    <w:p w14:paraId="21FB882C" w14:textId="77777777" w:rsidR="00B256D1" w:rsidRPr="00B256D1" w:rsidRDefault="00B256D1" w:rsidP="00CC1F8A">
      <w:pPr>
        <w:pStyle w:val="a6"/>
        <w:numPr>
          <w:ilvl w:val="0"/>
          <w:numId w:val="170"/>
        </w:numPr>
        <w:tabs>
          <w:tab w:val="left" w:pos="1563"/>
          <w:tab w:val="left" w:pos="1564"/>
          <w:tab w:val="left" w:pos="2547"/>
          <w:tab w:val="left" w:pos="4005"/>
          <w:tab w:val="left" w:pos="7140"/>
          <w:tab w:val="left" w:pos="7584"/>
        </w:tabs>
        <w:ind w:left="0" w:right="144" w:firstLine="567"/>
        <w:rPr>
          <w:sz w:val="24"/>
          <w:szCs w:val="24"/>
        </w:rPr>
      </w:pPr>
      <w:r w:rsidRPr="00B256D1">
        <w:rPr>
          <w:sz w:val="24"/>
          <w:szCs w:val="24"/>
        </w:rPr>
        <w:t>делать</w:t>
      </w:r>
      <w:r w:rsidRPr="00B256D1">
        <w:rPr>
          <w:sz w:val="24"/>
          <w:szCs w:val="24"/>
        </w:rPr>
        <w:tab/>
        <w:t>обобщения</w:t>
      </w:r>
      <w:r w:rsidRPr="00B256D1">
        <w:rPr>
          <w:sz w:val="24"/>
          <w:szCs w:val="24"/>
        </w:rPr>
        <w:tab/>
        <w:t>(технико-технологического</w:t>
      </w:r>
      <w:r w:rsidRPr="00B256D1">
        <w:rPr>
          <w:sz w:val="24"/>
          <w:szCs w:val="24"/>
        </w:rPr>
        <w:tab/>
        <w:t>и</w:t>
      </w:r>
      <w:r w:rsidRPr="00B256D1">
        <w:rPr>
          <w:sz w:val="24"/>
          <w:szCs w:val="24"/>
        </w:rPr>
        <w:tab/>
        <w:t>декоративно-художественного</w:t>
      </w:r>
      <w:r w:rsidRPr="00B256D1">
        <w:rPr>
          <w:spacing w:val="-57"/>
          <w:sz w:val="24"/>
          <w:szCs w:val="24"/>
        </w:rPr>
        <w:t xml:space="preserve"> </w:t>
      </w:r>
      <w:r w:rsidRPr="00B256D1">
        <w:rPr>
          <w:sz w:val="24"/>
          <w:szCs w:val="24"/>
        </w:rPr>
        <w:t>характера)</w:t>
      </w:r>
      <w:r w:rsidRPr="00B256D1">
        <w:rPr>
          <w:spacing w:val="-1"/>
          <w:sz w:val="24"/>
          <w:szCs w:val="24"/>
        </w:rPr>
        <w:t xml:space="preserve"> </w:t>
      </w:r>
      <w:r w:rsidRPr="00B256D1">
        <w:rPr>
          <w:sz w:val="24"/>
          <w:szCs w:val="24"/>
        </w:rPr>
        <w:t>по</w:t>
      </w:r>
      <w:r w:rsidRPr="00B256D1">
        <w:rPr>
          <w:spacing w:val="-1"/>
          <w:sz w:val="24"/>
          <w:szCs w:val="24"/>
        </w:rPr>
        <w:t xml:space="preserve"> </w:t>
      </w:r>
      <w:r w:rsidRPr="00B256D1">
        <w:rPr>
          <w:sz w:val="24"/>
          <w:szCs w:val="24"/>
        </w:rPr>
        <w:t>изучаемой тематике;</w:t>
      </w:r>
    </w:p>
    <w:p w14:paraId="49A3C538"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схемы,</w:t>
      </w:r>
      <w:r w:rsidRPr="00B256D1">
        <w:rPr>
          <w:spacing w:val="1"/>
          <w:sz w:val="24"/>
          <w:szCs w:val="24"/>
        </w:rPr>
        <w:t xml:space="preserve"> </w:t>
      </w:r>
      <w:r w:rsidRPr="00B256D1">
        <w:rPr>
          <w:sz w:val="24"/>
          <w:szCs w:val="24"/>
        </w:rPr>
        <w:t>модели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простейшие</w:t>
      </w:r>
      <w:r w:rsidRPr="00B256D1">
        <w:rPr>
          <w:spacing w:val="1"/>
          <w:sz w:val="24"/>
          <w:szCs w:val="24"/>
        </w:rPr>
        <w:t xml:space="preserve"> </w:t>
      </w:r>
      <w:r w:rsidRPr="00B256D1">
        <w:rPr>
          <w:sz w:val="24"/>
          <w:szCs w:val="24"/>
        </w:rPr>
        <w:t>чертежи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собственной</w:t>
      </w:r>
      <w:r w:rsidRPr="00B256D1">
        <w:rPr>
          <w:spacing w:val="1"/>
          <w:sz w:val="24"/>
          <w:szCs w:val="24"/>
        </w:rPr>
        <w:t xml:space="preserve"> </w:t>
      </w:r>
      <w:r w:rsidRPr="00B256D1">
        <w:rPr>
          <w:sz w:val="24"/>
          <w:szCs w:val="24"/>
        </w:rPr>
        <w:t>практической</w:t>
      </w:r>
      <w:r w:rsidRPr="00B256D1">
        <w:rPr>
          <w:spacing w:val="-57"/>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деятельности;</w:t>
      </w:r>
    </w:p>
    <w:p w14:paraId="2AD1C8E4" w14:textId="77777777" w:rsidR="00B256D1" w:rsidRPr="00B256D1" w:rsidRDefault="00B256D1" w:rsidP="00CC1F8A">
      <w:pPr>
        <w:pStyle w:val="a6"/>
        <w:numPr>
          <w:ilvl w:val="0"/>
          <w:numId w:val="170"/>
        </w:numPr>
        <w:tabs>
          <w:tab w:val="left" w:pos="1563"/>
          <w:tab w:val="left" w:pos="1564"/>
        </w:tabs>
        <w:ind w:left="0" w:right="152" w:firstLine="567"/>
        <w:rPr>
          <w:sz w:val="24"/>
          <w:szCs w:val="24"/>
        </w:rPr>
      </w:pPr>
      <w:r w:rsidRPr="00B256D1">
        <w:rPr>
          <w:sz w:val="24"/>
          <w:szCs w:val="24"/>
        </w:rPr>
        <w:t>комбинировать</w:t>
      </w:r>
      <w:r w:rsidRPr="00B256D1">
        <w:rPr>
          <w:spacing w:val="19"/>
          <w:sz w:val="24"/>
          <w:szCs w:val="24"/>
        </w:rPr>
        <w:t xml:space="preserve"> </w:t>
      </w:r>
      <w:r w:rsidRPr="00B256D1">
        <w:rPr>
          <w:sz w:val="24"/>
          <w:szCs w:val="24"/>
        </w:rPr>
        <w:t>и</w:t>
      </w:r>
      <w:r w:rsidRPr="00B256D1">
        <w:rPr>
          <w:spacing w:val="16"/>
          <w:sz w:val="24"/>
          <w:szCs w:val="24"/>
        </w:rPr>
        <w:t xml:space="preserve"> </w:t>
      </w:r>
      <w:r w:rsidRPr="00B256D1">
        <w:rPr>
          <w:sz w:val="24"/>
          <w:szCs w:val="24"/>
        </w:rPr>
        <w:t>использовать</w:t>
      </w:r>
      <w:r w:rsidRPr="00B256D1">
        <w:rPr>
          <w:spacing w:val="19"/>
          <w:sz w:val="24"/>
          <w:szCs w:val="24"/>
        </w:rPr>
        <w:t xml:space="preserve"> </w:t>
      </w:r>
      <w:r w:rsidRPr="00B256D1">
        <w:rPr>
          <w:sz w:val="24"/>
          <w:szCs w:val="24"/>
        </w:rPr>
        <w:t>освоенные</w:t>
      </w:r>
      <w:r w:rsidRPr="00B256D1">
        <w:rPr>
          <w:spacing w:val="14"/>
          <w:sz w:val="24"/>
          <w:szCs w:val="24"/>
        </w:rPr>
        <w:t xml:space="preserve"> </w:t>
      </w:r>
      <w:r w:rsidRPr="00B256D1">
        <w:rPr>
          <w:sz w:val="24"/>
          <w:szCs w:val="24"/>
        </w:rPr>
        <w:t>технологии</w:t>
      </w:r>
      <w:r w:rsidRPr="00B256D1">
        <w:rPr>
          <w:spacing w:val="16"/>
          <w:sz w:val="24"/>
          <w:szCs w:val="24"/>
        </w:rPr>
        <w:t xml:space="preserve"> </w:t>
      </w:r>
      <w:r w:rsidRPr="00B256D1">
        <w:rPr>
          <w:sz w:val="24"/>
          <w:szCs w:val="24"/>
        </w:rPr>
        <w:t>при</w:t>
      </w:r>
      <w:r w:rsidRPr="00B256D1">
        <w:rPr>
          <w:spacing w:val="16"/>
          <w:sz w:val="24"/>
          <w:szCs w:val="24"/>
        </w:rPr>
        <w:t xml:space="preserve"> </w:t>
      </w:r>
      <w:r w:rsidRPr="00B256D1">
        <w:rPr>
          <w:sz w:val="24"/>
          <w:szCs w:val="24"/>
        </w:rPr>
        <w:t>изготовлении</w:t>
      </w:r>
      <w:r w:rsidRPr="00B256D1">
        <w:rPr>
          <w:spacing w:val="19"/>
          <w:sz w:val="24"/>
          <w:szCs w:val="24"/>
        </w:rPr>
        <w:t xml:space="preserve"> </w:t>
      </w:r>
      <w:r w:rsidRPr="00B256D1">
        <w:rPr>
          <w:sz w:val="24"/>
          <w:szCs w:val="24"/>
        </w:rPr>
        <w:t>изделий</w:t>
      </w:r>
      <w:r w:rsidRPr="00B256D1">
        <w:rPr>
          <w:spacing w:val="19"/>
          <w:sz w:val="24"/>
          <w:szCs w:val="24"/>
        </w:rPr>
        <w:t xml:space="preserve"> </w:t>
      </w:r>
      <w:r w:rsidRPr="00B256D1">
        <w:rPr>
          <w:sz w:val="24"/>
          <w:szCs w:val="24"/>
        </w:rPr>
        <w:t>в</w:t>
      </w:r>
      <w:r w:rsidRPr="00B256D1">
        <w:rPr>
          <w:spacing w:val="-57"/>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технической,</w:t>
      </w:r>
      <w:r w:rsidRPr="00B256D1">
        <w:rPr>
          <w:spacing w:val="-1"/>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или декоративно-художественной</w:t>
      </w:r>
      <w:r w:rsidRPr="00B256D1">
        <w:rPr>
          <w:spacing w:val="-1"/>
          <w:sz w:val="24"/>
          <w:szCs w:val="24"/>
        </w:rPr>
        <w:t xml:space="preserve"> </w:t>
      </w:r>
      <w:r w:rsidRPr="00B256D1">
        <w:rPr>
          <w:sz w:val="24"/>
          <w:szCs w:val="24"/>
        </w:rPr>
        <w:t>задачей;</w:t>
      </w:r>
    </w:p>
    <w:p w14:paraId="4D149A9C" w14:textId="77777777" w:rsidR="00B256D1" w:rsidRPr="00B256D1" w:rsidRDefault="00B256D1" w:rsidP="00CC1F8A">
      <w:pPr>
        <w:pStyle w:val="a6"/>
        <w:numPr>
          <w:ilvl w:val="0"/>
          <w:numId w:val="170"/>
        </w:numPr>
        <w:tabs>
          <w:tab w:val="left" w:pos="1563"/>
          <w:tab w:val="left" w:pos="1564"/>
        </w:tabs>
        <w:ind w:left="0" w:right="151" w:firstLine="567"/>
        <w:rPr>
          <w:sz w:val="24"/>
          <w:szCs w:val="24"/>
        </w:rPr>
      </w:pPr>
      <w:r w:rsidRPr="00B256D1">
        <w:rPr>
          <w:sz w:val="24"/>
          <w:szCs w:val="24"/>
        </w:rPr>
        <w:t>понимать</w:t>
      </w:r>
      <w:r w:rsidRPr="00B256D1">
        <w:rPr>
          <w:spacing w:val="9"/>
          <w:sz w:val="24"/>
          <w:szCs w:val="24"/>
        </w:rPr>
        <w:t xml:space="preserve"> </w:t>
      </w:r>
      <w:r w:rsidRPr="00B256D1">
        <w:rPr>
          <w:sz w:val="24"/>
          <w:szCs w:val="24"/>
        </w:rPr>
        <w:t>необходимость</w:t>
      </w:r>
      <w:r w:rsidRPr="00B256D1">
        <w:rPr>
          <w:spacing w:val="11"/>
          <w:sz w:val="24"/>
          <w:szCs w:val="24"/>
        </w:rPr>
        <w:t xml:space="preserve"> </w:t>
      </w:r>
      <w:r w:rsidRPr="00B256D1">
        <w:rPr>
          <w:sz w:val="24"/>
          <w:szCs w:val="24"/>
        </w:rPr>
        <w:t>поиска</w:t>
      </w:r>
      <w:r w:rsidRPr="00B256D1">
        <w:rPr>
          <w:spacing w:val="8"/>
          <w:sz w:val="24"/>
          <w:szCs w:val="24"/>
        </w:rPr>
        <w:t xml:space="preserve"> </w:t>
      </w:r>
      <w:r w:rsidRPr="00B256D1">
        <w:rPr>
          <w:sz w:val="24"/>
          <w:szCs w:val="24"/>
        </w:rPr>
        <w:t>новых</w:t>
      </w:r>
      <w:r w:rsidRPr="00B256D1">
        <w:rPr>
          <w:spacing w:val="11"/>
          <w:sz w:val="24"/>
          <w:szCs w:val="24"/>
        </w:rPr>
        <w:t xml:space="preserve"> </w:t>
      </w:r>
      <w:r w:rsidRPr="00B256D1">
        <w:rPr>
          <w:sz w:val="24"/>
          <w:szCs w:val="24"/>
        </w:rPr>
        <w:t>технологий</w:t>
      </w:r>
      <w:r w:rsidRPr="00B256D1">
        <w:rPr>
          <w:spacing w:val="8"/>
          <w:sz w:val="24"/>
          <w:szCs w:val="24"/>
        </w:rPr>
        <w:t xml:space="preserve"> </w:t>
      </w:r>
      <w:r w:rsidRPr="00B256D1">
        <w:rPr>
          <w:sz w:val="24"/>
          <w:szCs w:val="24"/>
        </w:rPr>
        <w:t>на</w:t>
      </w:r>
      <w:r w:rsidRPr="00B256D1">
        <w:rPr>
          <w:spacing w:val="8"/>
          <w:sz w:val="24"/>
          <w:szCs w:val="24"/>
        </w:rPr>
        <w:t xml:space="preserve"> </w:t>
      </w:r>
      <w:r w:rsidRPr="00B256D1">
        <w:rPr>
          <w:sz w:val="24"/>
          <w:szCs w:val="24"/>
        </w:rPr>
        <w:t>основе</w:t>
      </w:r>
      <w:r w:rsidRPr="00B256D1">
        <w:rPr>
          <w:spacing w:val="8"/>
          <w:sz w:val="24"/>
          <w:szCs w:val="24"/>
        </w:rPr>
        <w:t xml:space="preserve"> </w:t>
      </w:r>
      <w:r w:rsidRPr="00B256D1">
        <w:rPr>
          <w:sz w:val="24"/>
          <w:szCs w:val="24"/>
        </w:rPr>
        <w:t>изучения</w:t>
      </w:r>
      <w:r w:rsidRPr="00B256D1">
        <w:rPr>
          <w:spacing w:val="9"/>
          <w:sz w:val="24"/>
          <w:szCs w:val="24"/>
        </w:rPr>
        <w:t xml:space="preserve"> </w:t>
      </w:r>
      <w:r w:rsidRPr="00B256D1">
        <w:rPr>
          <w:sz w:val="24"/>
          <w:szCs w:val="24"/>
        </w:rPr>
        <w:t>объектов</w:t>
      </w:r>
      <w:r w:rsidRPr="00B256D1">
        <w:rPr>
          <w:spacing w:val="7"/>
          <w:sz w:val="24"/>
          <w:szCs w:val="24"/>
        </w:rPr>
        <w:t xml:space="preserve"> </w:t>
      </w:r>
      <w:r w:rsidRPr="00B256D1">
        <w:rPr>
          <w:sz w:val="24"/>
          <w:szCs w:val="24"/>
        </w:rPr>
        <w:t>и</w:t>
      </w:r>
      <w:r w:rsidRPr="00B256D1">
        <w:rPr>
          <w:spacing w:val="-57"/>
          <w:sz w:val="24"/>
          <w:szCs w:val="24"/>
        </w:rPr>
        <w:t xml:space="preserve"> </w:t>
      </w:r>
      <w:r w:rsidRPr="00B256D1">
        <w:rPr>
          <w:sz w:val="24"/>
          <w:szCs w:val="24"/>
        </w:rPr>
        <w:t>законов</w:t>
      </w:r>
      <w:r w:rsidRPr="00B256D1">
        <w:rPr>
          <w:spacing w:val="-2"/>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доступного</w:t>
      </w:r>
      <w:r w:rsidRPr="00B256D1">
        <w:rPr>
          <w:spacing w:val="-2"/>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4"/>
          <w:sz w:val="24"/>
          <w:szCs w:val="24"/>
        </w:rPr>
        <w:t xml:space="preserve"> </w:t>
      </w:r>
      <w:r w:rsidRPr="00B256D1">
        <w:rPr>
          <w:sz w:val="24"/>
          <w:szCs w:val="24"/>
        </w:rPr>
        <w:t>современного</w:t>
      </w:r>
      <w:r w:rsidRPr="00B256D1">
        <w:rPr>
          <w:spacing w:val="-2"/>
          <w:sz w:val="24"/>
          <w:szCs w:val="24"/>
        </w:rPr>
        <w:t xml:space="preserve"> </w:t>
      </w:r>
      <w:r w:rsidRPr="00B256D1">
        <w:rPr>
          <w:sz w:val="24"/>
          <w:szCs w:val="24"/>
        </w:rPr>
        <w:t>опыта</w:t>
      </w:r>
      <w:r w:rsidRPr="00B256D1">
        <w:rPr>
          <w:spacing w:val="-2"/>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деятельности.</w:t>
      </w:r>
    </w:p>
    <w:p w14:paraId="2A7C2CF6" w14:textId="77777777" w:rsidR="00B256D1" w:rsidRPr="00B256D1" w:rsidRDefault="00B256D1" w:rsidP="00CC1F8A">
      <w:pPr>
        <w:pStyle w:val="1"/>
        <w:numPr>
          <w:ilvl w:val="0"/>
          <w:numId w:val="155"/>
        </w:numPr>
        <w:tabs>
          <w:tab w:val="clear" w:pos="432"/>
        </w:tabs>
        <w:spacing w:before="4" w:line="240" w:lineRule="auto"/>
        <w:ind w:left="0" w:firstLine="567"/>
        <w:jc w:val="both"/>
        <w:rPr>
          <w:sz w:val="24"/>
          <w:szCs w:val="24"/>
        </w:rPr>
      </w:pPr>
      <w:r w:rsidRPr="00B256D1">
        <w:rPr>
          <w:sz w:val="24"/>
          <w:szCs w:val="24"/>
        </w:rPr>
        <w:lastRenderedPageBreak/>
        <w:t>Работа</w:t>
      </w:r>
      <w:r w:rsidRPr="00B256D1">
        <w:rPr>
          <w:spacing w:val="-3"/>
          <w:sz w:val="24"/>
          <w:szCs w:val="24"/>
        </w:rPr>
        <w:t xml:space="preserve"> </w:t>
      </w:r>
      <w:r w:rsidRPr="00B256D1">
        <w:rPr>
          <w:sz w:val="24"/>
          <w:szCs w:val="24"/>
        </w:rPr>
        <w:t>с</w:t>
      </w:r>
      <w:r w:rsidRPr="00B256D1">
        <w:rPr>
          <w:spacing w:val="-3"/>
          <w:sz w:val="24"/>
          <w:szCs w:val="24"/>
        </w:rPr>
        <w:t xml:space="preserve"> </w:t>
      </w:r>
      <w:r w:rsidRPr="00B256D1">
        <w:rPr>
          <w:sz w:val="24"/>
          <w:szCs w:val="24"/>
        </w:rPr>
        <w:t>информацией:</w:t>
      </w:r>
    </w:p>
    <w:p w14:paraId="78D5AE7C" w14:textId="77777777" w:rsidR="00B256D1" w:rsidRPr="00B256D1" w:rsidRDefault="00B256D1" w:rsidP="00CC1F8A">
      <w:pPr>
        <w:pStyle w:val="a6"/>
        <w:numPr>
          <w:ilvl w:val="0"/>
          <w:numId w:val="170"/>
        </w:numPr>
        <w:tabs>
          <w:tab w:val="left" w:pos="1563"/>
          <w:tab w:val="left" w:pos="1564"/>
        </w:tabs>
        <w:ind w:left="0" w:right="153" w:firstLine="567"/>
        <w:rPr>
          <w:sz w:val="24"/>
          <w:szCs w:val="24"/>
        </w:rPr>
      </w:pPr>
      <w:r w:rsidRPr="00B256D1">
        <w:rPr>
          <w:sz w:val="24"/>
          <w:szCs w:val="24"/>
        </w:rPr>
        <w:t>осуществлять</w:t>
      </w:r>
      <w:r w:rsidRPr="00B256D1">
        <w:rPr>
          <w:spacing w:val="44"/>
          <w:sz w:val="24"/>
          <w:szCs w:val="24"/>
        </w:rPr>
        <w:t xml:space="preserve"> </w:t>
      </w:r>
      <w:r w:rsidRPr="00B256D1">
        <w:rPr>
          <w:sz w:val="24"/>
          <w:szCs w:val="24"/>
        </w:rPr>
        <w:t>поиск</w:t>
      </w:r>
      <w:r w:rsidRPr="00B256D1">
        <w:rPr>
          <w:spacing w:val="45"/>
          <w:sz w:val="24"/>
          <w:szCs w:val="24"/>
        </w:rPr>
        <w:t xml:space="preserve"> </w:t>
      </w:r>
      <w:r w:rsidRPr="00B256D1">
        <w:rPr>
          <w:sz w:val="24"/>
          <w:szCs w:val="24"/>
        </w:rPr>
        <w:t>необходимой</w:t>
      </w:r>
      <w:r w:rsidRPr="00B256D1">
        <w:rPr>
          <w:spacing w:val="45"/>
          <w:sz w:val="24"/>
          <w:szCs w:val="24"/>
        </w:rPr>
        <w:t xml:space="preserve"> </w:t>
      </w:r>
      <w:r w:rsidRPr="00B256D1">
        <w:rPr>
          <w:sz w:val="24"/>
          <w:szCs w:val="24"/>
        </w:rPr>
        <w:t>для</w:t>
      </w:r>
      <w:r w:rsidRPr="00B256D1">
        <w:rPr>
          <w:spacing w:val="45"/>
          <w:sz w:val="24"/>
          <w:szCs w:val="24"/>
        </w:rPr>
        <w:t xml:space="preserve"> </w:t>
      </w:r>
      <w:r w:rsidRPr="00B256D1">
        <w:rPr>
          <w:sz w:val="24"/>
          <w:szCs w:val="24"/>
        </w:rPr>
        <w:t>выполнения</w:t>
      </w:r>
      <w:r w:rsidRPr="00B256D1">
        <w:rPr>
          <w:spacing w:val="44"/>
          <w:sz w:val="24"/>
          <w:szCs w:val="24"/>
        </w:rPr>
        <w:t xml:space="preserve"> </w:t>
      </w:r>
      <w:r w:rsidRPr="00B256D1">
        <w:rPr>
          <w:sz w:val="24"/>
          <w:szCs w:val="24"/>
        </w:rPr>
        <w:t>работы</w:t>
      </w:r>
      <w:r w:rsidRPr="00B256D1">
        <w:rPr>
          <w:spacing w:val="44"/>
          <w:sz w:val="24"/>
          <w:szCs w:val="24"/>
        </w:rPr>
        <w:t xml:space="preserve"> </w:t>
      </w:r>
      <w:r w:rsidRPr="00B256D1">
        <w:rPr>
          <w:sz w:val="24"/>
          <w:szCs w:val="24"/>
        </w:rPr>
        <w:t>информации</w:t>
      </w:r>
      <w:r w:rsidRPr="00B256D1">
        <w:rPr>
          <w:spacing w:val="45"/>
          <w:sz w:val="24"/>
          <w:szCs w:val="24"/>
        </w:rPr>
        <w:t xml:space="preserve"> </w:t>
      </w:r>
      <w:r w:rsidRPr="00B256D1">
        <w:rPr>
          <w:sz w:val="24"/>
          <w:szCs w:val="24"/>
        </w:rPr>
        <w:t>в</w:t>
      </w:r>
      <w:r w:rsidRPr="00B256D1">
        <w:rPr>
          <w:spacing w:val="46"/>
          <w:sz w:val="24"/>
          <w:szCs w:val="24"/>
        </w:rPr>
        <w:t xml:space="preserve"> </w:t>
      </w:r>
      <w:r w:rsidRPr="00B256D1">
        <w:rPr>
          <w:sz w:val="24"/>
          <w:szCs w:val="24"/>
        </w:rPr>
        <w:t>учебнике</w:t>
      </w:r>
      <w:r w:rsidRPr="00B256D1">
        <w:rPr>
          <w:spacing w:val="43"/>
          <w:sz w:val="24"/>
          <w:szCs w:val="24"/>
        </w:rPr>
        <w:t xml:space="preserve"> </w:t>
      </w:r>
      <w:r w:rsidRPr="00B256D1">
        <w:rPr>
          <w:sz w:val="24"/>
          <w:szCs w:val="24"/>
        </w:rPr>
        <w:t>и</w:t>
      </w:r>
      <w:r w:rsidRPr="00B256D1">
        <w:rPr>
          <w:spacing w:val="-57"/>
          <w:sz w:val="24"/>
          <w:szCs w:val="24"/>
        </w:rPr>
        <w:t xml:space="preserve"> </w:t>
      </w:r>
      <w:r w:rsidRPr="00B256D1">
        <w:rPr>
          <w:sz w:val="24"/>
          <w:szCs w:val="24"/>
        </w:rPr>
        <w:t>других доступных источниках,</w:t>
      </w:r>
      <w:r w:rsidRPr="00B256D1">
        <w:rPr>
          <w:spacing w:val="-1"/>
          <w:sz w:val="24"/>
          <w:szCs w:val="24"/>
        </w:rPr>
        <w:t xml:space="preserve"> </w:t>
      </w:r>
      <w:r w:rsidRPr="00B256D1">
        <w:rPr>
          <w:sz w:val="24"/>
          <w:szCs w:val="24"/>
        </w:rPr>
        <w:t>анализировать</w:t>
      </w:r>
      <w:r w:rsidRPr="00B256D1">
        <w:rPr>
          <w:spacing w:val="-2"/>
          <w:sz w:val="24"/>
          <w:szCs w:val="24"/>
        </w:rPr>
        <w:t xml:space="preserve"> </w:t>
      </w:r>
      <w:r w:rsidRPr="00B256D1">
        <w:rPr>
          <w:sz w:val="24"/>
          <w:szCs w:val="24"/>
        </w:rPr>
        <w:t>её</w:t>
      </w:r>
      <w:r w:rsidRPr="00B256D1">
        <w:rPr>
          <w:spacing w:val="-2"/>
          <w:sz w:val="24"/>
          <w:szCs w:val="24"/>
        </w:rPr>
        <w:t xml:space="preserve"> </w:t>
      </w:r>
      <w:r w:rsidRPr="00B256D1">
        <w:rPr>
          <w:sz w:val="24"/>
          <w:szCs w:val="24"/>
        </w:rPr>
        <w:t>и</w:t>
      </w:r>
      <w:r w:rsidRPr="00B256D1">
        <w:rPr>
          <w:spacing w:val="-1"/>
          <w:sz w:val="24"/>
          <w:szCs w:val="24"/>
        </w:rPr>
        <w:t xml:space="preserve"> </w:t>
      </w:r>
      <w:r w:rsidRPr="00B256D1">
        <w:rPr>
          <w:sz w:val="24"/>
          <w:szCs w:val="24"/>
        </w:rPr>
        <w:t>отбирать</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решаемой</w:t>
      </w:r>
      <w:r w:rsidRPr="00B256D1">
        <w:rPr>
          <w:spacing w:val="-1"/>
          <w:sz w:val="24"/>
          <w:szCs w:val="24"/>
        </w:rPr>
        <w:t xml:space="preserve"> </w:t>
      </w:r>
      <w:r w:rsidRPr="00B256D1">
        <w:rPr>
          <w:sz w:val="24"/>
          <w:szCs w:val="24"/>
        </w:rPr>
        <w:t>задачей;</w:t>
      </w:r>
    </w:p>
    <w:p w14:paraId="3893B213" w14:textId="77777777" w:rsidR="00B256D1" w:rsidRPr="00B256D1" w:rsidRDefault="00B256D1" w:rsidP="00CC1F8A">
      <w:pPr>
        <w:pStyle w:val="a6"/>
        <w:numPr>
          <w:ilvl w:val="0"/>
          <w:numId w:val="170"/>
        </w:numPr>
        <w:tabs>
          <w:tab w:val="left" w:pos="1563"/>
          <w:tab w:val="left" w:pos="1564"/>
        </w:tabs>
        <w:spacing w:before="68"/>
        <w:ind w:left="0" w:right="145" w:firstLine="567"/>
        <w:rPr>
          <w:sz w:val="24"/>
          <w:szCs w:val="24"/>
        </w:rPr>
      </w:pPr>
      <w:r w:rsidRPr="00B256D1">
        <w:rPr>
          <w:sz w:val="24"/>
          <w:szCs w:val="24"/>
        </w:rPr>
        <w:t>анализировать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использовать</w:t>
      </w:r>
      <w:r w:rsidRPr="00B256D1">
        <w:rPr>
          <w:spacing w:val="1"/>
          <w:sz w:val="24"/>
          <w:szCs w:val="24"/>
        </w:rPr>
        <w:t xml:space="preserve"> </w:t>
      </w:r>
      <w:r w:rsidRPr="00B256D1">
        <w:rPr>
          <w:sz w:val="24"/>
          <w:szCs w:val="24"/>
        </w:rPr>
        <w:t>знаково-символические</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информации</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умственной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материализованной</w:t>
      </w:r>
      <w:r w:rsidRPr="00B256D1">
        <w:rPr>
          <w:spacing w:val="1"/>
          <w:sz w:val="24"/>
          <w:szCs w:val="24"/>
        </w:rPr>
        <w:t xml:space="preserve"> </w:t>
      </w:r>
      <w:r w:rsidRPr="00B256D1">
        <w:rPr>
          <w:sz w:val="24"/>
          <w:szCs w:val="24"/>
        </w:rPr>
        <w:t>форме;</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моделирования,</w:t>
      </w:r>
      <w:r w:rsidRPr="00B256D1">
        <w:rPr>
          <w:spacing w:val="-1"/>
          <w:sz w:val="24"/>
          <w:szCs w:val="24"/>
        </w:rPr>
        <w:t xml:space="preserve"> </w:t>
      </w:r>
      <w:r w:rsidRPr="00B256D1">
        <w:rPr>
          <w:sz w:val="24"/>
          <w:szCs w:val="24"/>
        </w:rPr>
        <w:t>работать</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моделями;</w:t>
      </w:r>
    </w:p>
    <w:p w14:paraId="15235374" w14:textId="77777777" w:rsidR="00B256D1" w:rsidRPr="00B256D1" w:rsidRDefault="00B256D1" w:rsidP="00CC1F8A">
      <w:pPr>
        <w:pStyle w:val="a6"/>
        <w:numPr>
          <w:ilvl w:val="0"/>
          <w:numId w:val="170"/>
        </w:numPr>
        <w:tabs>
          <w:tab w:val="left" w:pos="1563"/>
          <w:tab w:val="left" w:pos="1564"/>
        </w:tabs>
        <w:spacing w:before="1"/>
        <w:ind w:left="0" w:right="145"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информационно-коммуникационных</w:t>
      </w:r>
      <w:r w:rsidRPr="00B256D1">
        <w:rPr>
          <w:spacing w:val="1"/>
          <w:sz w:val="24"/>
          <w:szCs w:val="24"/>
        </w:rPr>
        <w:t xml:space="preserve"> </w:t>
      </w:r>
      <w:r w:rsidRPr="00B256D1">
        <w:rPr>
          <w:sz w:val="24"/>
          <w:szCs w:val="24"/>
        </w:rPr>
        <w:t>технологий</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практических</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том</w:t>
      </w:r>
      <w:r w:rsidRPr="00B256D1">
        <w:rPr>
          <w:spacing w:val="1"/>
          <w:sz w:val="24"/>
          <w:szCs w:val="24"/>
        </w:rPr>
        <w:t xml:space="preserve"> </w:t>
      </w:r>
      <w:r w:rsidRPr="00B256D1">
        <w:rPr>
          <w:sz w:val="24"/>
          <w:szCs w:val="24"/>
        </w:rPr>
        <w:t>числе</w:t>
      </w:r>
      <w:r w:rsidRPr="00B256D1">
        <w:rPr>
          <w:spacing w:val="1"/>
          <w:sz w:val="24"/>
          <w:szCs w:val="24"/>
        </w:rPr>
        <w:t xml:space="preserve"> </w:t>
      </w:r>
      <w:r w:rsidRPr="00B256D1">
        <w:rPr>
          <w:sz w:val="24"/>
          <w:szCs w:val="24"/>
        </w:rPr>
        <w:t>Интернет</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контролируемым</w:t>
      </w:r>
      <w:r w:rsidRPr="00B256D1">
        <w:rPr>
          <w:spacing w:val="1"/>
          <w:sz w:val="24"/>
          <w:szCs w:val="24"/>
        </w:rPr>
        <w:t xml:space="preserve"> </w:t>
      </w:r>
      <w:r w:rsidRPr="00B256D1">
        <w:rPr>
          <w:sz w:val="24"/>
          <w:szCs w:val="24"/>
        </w:rPr>
        <w:t>выходом),</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объективность</w:t>
      </w:r>
      <w:r w:rsidRPr="00B256D1">
        <w:rPr>
          <w:spacing w:val="-4"/>
          <w:sz w:val="24"/>
          <w:szCs w:val="24"/>
        </w:rPr>
        <w:t xml:space="preserve"> </w:t>
      </w:r>
      <w:r w:rsidRPr="00B256D1">
        <w:rPr>
          <w:sz w:val="24"/>
          <w:szCs w:val="24"/>
        </w:rPr>
        <w:t>информации</w:t>
      </w:r>
      <w:r w:rsidRPr="00B256D1">
        <w:rPr>
          <w:spacing w:val="-5"/>
          <w:sz w:val="24"/>
          <w:szCs w:val="24"/>
        </w:rPr>
        <w:t xml:space="preserve"> </w:t>
      </w:r>
      <w:r w:rsidRPr="00B256D1">
        <w:rPr>
          <w:sz w:val="24"/>
          <w:szCs w:val="24"/>
        </w:rPr>
        <w:t>и</w:t>
      </w:r>
      <w:r w:rsidRPr="00B256D1">
        <w:rPr>
          <w:spacing w:val="-4"/>
          <w:sz w:val="24"/>
          <w:szCs w:val="24"/>
        </w:rPr>
        <w:t xml:space="preserve"> </w:t>
      </w:r>
      <w:r w:rsidRPr="00B256D1">
        <w:rPr>
          <w:sz w:val="24"/>
          <w:szCs w:val="24"/>
        </w:rPr>
        <w:t>возможности</w:t>
      </w:r>
      <w:r w:rsidRPr="00B256D1">
        <w:rPr>
          <w:spacing w:val="-3"/>
          <w:sz w:val="24"/>
          <w:szCs w:val="24"/>
        </w:rPr>
        <w:t xml:space="preserve"> </w:t>
      </w:r>
      <w:r w:rsidRPr="00B256D1">
        <w:rPr>
          <w:sz w:val="24"/>
          <w:szCs w:val="24"/>
        </w:rPr>
        <w:t>её</w:t>
      </w:r>
      <w:r w:rsidRPr="00B256D1">
        <w:rPr>
          <w:spacing w:val="-4"/>
          <w:sz w:val="24"/>
          <w:szCs w:val="24"/>
        </w:rPr>
        <w:t xml:space="preserve"> </w:t>
      </w:r>
      <w:r w:rsidRPr="00B256D1">
        <w:rPr>
          <w:sz w:val="24"/>
          <w:szCs w:val="24"/>
        </w:rPr>
        <w:t>использования</w:t>
      </w:r>
      <w:r w:rsidRPr="00B256D1">
        <w:rPr>
          <w:spacing w:val="-4"/>
          <w:sz w:val="24"/>
          <w:szCs w:val="24"/>
        </w:rPr>
        <w:t xml:space="preserve"> </w:t>
      </w:r>
      <w:r w:rsidRPr="00B256D1">
        <w:rPr>
          <w:sz w:val="24"/>
          <w:szCs w:val="24"/>
        </w:rPr>
        <w:t>для</w:t>
      </w:r>
      <w:r w:rsidRPr="00B256D1">
        <w:rPr>
          <w:spacing w:val="-3"/>
          <w:sz w:val="24"/>
          <w:szCs w:val="24"/>
        </w:rPr>
        <w:t xml:space="preserve"> </w:t>
      </w:r>
      <w:r w:rsidRPr="00B256D1">
        <w:rPr>
          <w:sz w:val="24"/>
          <w:szCs w:val="24"/>
        </w:rPr>
        <w:t>решения</w:t>
      </w:r>
      <w:r w:rsidRPr="00B256D1">
        <w:rPr>
          <w:spacing w:val="-4"/>
          <w:sz w:val="24"/>
          <w:szCs w:val="24"/>
        </w:rPr>
        <w:t xml:space="preserve"> </w:t>
      </w:r>
      <w:r w:rsidRPr="00B256D1">
        <w:rPr>
          <w:sz w:val="24"/>
          <w:szCs w:val="24"/>
        </w:rPr>
        <w:t>конкретных учебных</w:t>
      </w:r>
      <w:r w:rsidRPr="00B256D1">
        <w:rPr>
          <w:spacing w:val="-2"/>
          <w:sz w:val="24"/>
          <w:szCs w:val="24"/>
        </w:rPr>
        <w:t xml:space="preserve"> </w:t>
      </w:r>
      <w:r w:rsidRPr="00B256D1">
        <w:rPr>
          <w:sz w:val="24"/>
          <w:szCs w:val="24"/>
        </w:rPr>
        <w:t>задач;</w:t>
      </w:r>
    </w:p>
    <w:p w14:paraId="074546BC" w14:textId="77777777" w:rsidR="00B256D1" w:rsidRPr="00B256D1" w:rsidRDefault="00B256D1" w:rsidP="00CC1F8A">
      <w:pPr>
        <w:pStyle w:val="a6"/>
        <w:numPr>
          <w:ilvl w:val="0"/>
          <w:numId w:val="170"/>
        </w:numPr>
        <w:tabs>
          <w:tab w:val="left" w:pos="1563"/>
          <w:tab w:val="left" w:pos="1564"/>
        </w:tabs>
        <w:ind w:left="0" w:right="147" w:firstLine="567"/>
        <w:rPr>
          <w:sz w:val="24"/>
          <w:szCs w:val="24"/>
        </w:rPr>
      </w:pPr>
      <w:r w:rsidRPr="00B256D1">
        <w:rPr>
          <w:sz w:val="24"/>
          <w:szCs w:val="24"/>
        </w:rPr>
        <w:t>следовать при выполнении работы инструкциям учителя или представленным в других</w:t>
      </w:r>
      <w:r w:rsidRPr="00B256D1">
        <w:rPr>
          <w:spacing w:val="1"/>
          <w:sz w:val="24"/>
          <w:szCs w:val="24"/>
        </w:rPr>
        <w:t xml:space="preserve"> </w:t>
      </w:r>
      <w:r w:rsidRPr="00B256D1">
        <w:rPr>
          <w:sz w:val="24"/>
          <w:szCs w:val="24"/>
        </w:rPr>
        <w:t>информационных</w:t>
      </w:r>
      <w:r w:rsidRPr="00B256D1">
        <w:rPr>
          <w:spacing w:val="-2"/>
          <w:sz w:val="24"/>
          <w:szCs w:val="24"/>
        </w:rPr>
        <w:t xml:space="preserve"> </w:t>
      </w:r>
      <w:r w:rsidRPr="00B256D1">
        <w:rPr>
          <w:sz w:val="24"/>
          <w:szCs w:val="24"/>
        </w:rPr>
        <w:t>источниках.</w:t>
      </w:r>
    </w:p>
    <w:p w14:paraId="07B7599D" w14:textId="77777777" w:rsidR="00B256D1" w:rsidRPr="00B256D1" w:rsidRDefault="00B256D1" w:rsidP="00CC1F8A">
      <w:pPr>
        <w:pStyle w:val="1"/>
        <w:numPr>
          <w:ilvl w:val="0"/>
          <w:numId w:val="155"/>
        </w:numPr>
        <w:tabs>
          <w:tab w:val="clear" w:pos="432"/>
        </w:tabs>
        <w:spacing w:before="5" w:line="240" w:lineRule="auto"/>
        <w:ind w:left="0" w:firstLine="567"/>
        <w:jc w:val="both"/>
        <w:rPr>
          <w:sz w:val="24"/>
          <w:szCs w:val="24"/>
        </w:rPr>
      </w:pPr>
      <w:r w:rsidRPr="00B256D1">
        <w:rPr>
          <w:sz w:val="24"/>
          <w:szCs w:val="24"/>
        </w:rPr>
        <w:t>Коммуникативные</w:t>
      </w:r>
      <w:r w:rsidRPr="00B256D1">
        <w:rPr>
          <w:spacing w:val="-5"/>
          <w:sz w:val="24"/>
          <w:szCs w:val="24"/>
        </w:rPr>
        <w:t xml:space="preserve"> </w:t>
      </w:r>
      <w:r w:rsidRPr="00B256D1">
        <w:rPr>
          <w:sz w:val="24"/>
          <w:szCs w:val="24"/>
        </w:rPr>
        <w:t>УУД:</w:t>
      </w:r>
    </w:p>
    <w:p w14:paraId="1FF5A22C" w14:textId="77777777" w:rsidR="00B256D1" w:rsidRPr="00B256D1" w:rsidRDefault="00B256D1" w:rsidP="00CC1F8A">
      <w:pPr>
        <w:pStyle w:val="a6"/>
        <w:numPr>
          <w:ilvl w:val="0"/>
          <w:numId w:val="170"/>
        </w:numPr>
        <w:tabs>
          <w:tab w:val="left" w:pos="1563"/>
          <w:tab w:val="left" w:pos="1564"/>
        </w:tabs>
        <w:ind w:left="0" w:right="143" w:firstLine="567"/>
        <w:rPr>
          <w:sz w:val="24"/>
          <w:szCs w:val="24"/>
        </w:rPr>
      </w:pPr>
      <w:r w:rsidRPr="00B256D1">
        <w:rPr>
          <w:sz w:val="24"/>
          <w:szCs w:val="24"/>
        </w:rPr>
        <w:t>вступать в диалог, задавать собеседнику вопросы, использовать реплики-уточнения и</w:t>
      </w:r>
      <w:r w:rsidRPr="00B256D1">
        <w:rPr>
          <w:spacing w:val="1"/>
          <w:sz w:val="24"/>
          <w:szCs w:val="24"/>
        </w:rPr>
        <w:t xml:space="preserve"> </w:t>
      </w:r>
      <w:r w:rsidRPr="00B256D1">
        <w:rPr>
          <w:sz w:val="24"/>
          <w:szCs w:val="24"/>
        </w:rPr>
        <w:t>дополнения; формулировать собственное мнение и идеи, аргументированно их излагать; выслушивать</w:t>
      </w:r>
      <w:r w:rsidRPr="00B256D1">
        <w:rPr>
          <w:spacing w:val="-57"/>
          <w:sz w:val="24"/>
          <w:szCs w:val="24"/>
        </w:rPr>
        <w:t xml:space="preserve"> </w:t>
      </w:r>
      <w:r w:rsidRPr="00B256D1">
        <w:rPr>
          <w:sz w:val="24"/>
          <w:szCs w:val="24"/>
        </w:rPr>
        <w:t>разные</w:t>
      </w:r>
      <w:r w:rsidRPr="00B256D1">
        <w:rPr>
          <w:spacing w:val="-3"/>
          <w:sz w:val="24"/>
          <w:szCs w:val="24"/>
        </w:rPr>
        <w:t xml:space="preserve"> </w:t>
      </w:r>
      <w:r w:rsidRPr="00B256D1">
        <w:rPr>
          <w:sz w:val="24"/>
          <w:szCs w:val="24"/>
        </w:rPr>
        <w:t>мнения,</w:t>
      </w:r>
      <w:r w:rsidRPr="00B256D1">
        <w:rPr>
          <w:spacing w:val="2"/>
          <w:sz w:val="24"/>
          <w:szCs w:val="24"/>
        </w:rPr>
        <w:t xml:space="preserve"> </w:t>
      </w:r>
      <w:r w:rsidRPr="00B256D1">
        <w:rPr>
          <w:sz w:val="24"/>
          <w:szCs w:val="24"/>
        </w:rPr>
        <w:t>учитывать</w:t>
      </w:r>
      <w:r w:rsidRPr="00B256D1">
        <w:rPr>
          <w:spacing w:val="1"/>
          <w:sz w:val="24"/>
          <w:szCs w:val="24"/>
        </w:rPr>
        <w:t xml:space="preserve"> </w:t>
      </w:r>
      <w:r w:rsidRPr="00B256D1">
        <w:rPr>
          <w:sz w:val="24"/>
          <w:szCs w:val="24"/>
        </w:rPr>
        <w:t>их</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диалоге;</w:t>
      </w:r>
    </w:p>
    <w:p w14:paraId="2D5B2610" w14:textId="77777777" w:rsidR="00B256D1" w:rsidRPr="00B256D1" w:rsidRDefault="00B256D1" w:rsidP="00CC1F8A">
      <w:pPr>
        <w:pStyle w:val="a6"/>
        <w:numPr>
          <w:ilvl w:val="0"/>
          <w:numId w:val="170"/>
        </w:numPr>
        <w:tabs>
          <w:tab w:val="left" w:pos="1563"/>
          <w:tab w:val="left" w:pos="1564"/>
          <w:tab w:val="left" w:pos="2815"/>
          <w:tab w:val="left" w:pos="4824"/>
          <w:tab w:val="left" w:pos="5328"/>
          <w:tab w:val="left" w:pos="6292"/>
          <w:tab w:val="left" w:pos="7836"/>
          <w:tab w:val="left" w:pos="9902"/>
        </w:tabs>
        <w:ind w:left="0" w:right="146" w:firstLine="567"/>
        <w:rPr>
          <w:sz w:val="24"/>
          <w:szCs w:val="24"/>
        </w:rPr>
      </w:pPr>
      <w:r w:rsidRPr="00B256D1">
        <w:rPr>
          <w:sz w:val="24"/>
          <w:szCs w:val="24"/>
        </w:rPr>
        <w:t>создавать</w:t>
      </w:r>
      <w:r w:rsidRPr="00B256D1">
        <w:rPr>
          <w:sz w:val="24"/>
          <w:szCs w:val="24"/>
        </w:rPr>
        <w:tab/>
        <w:t>тексты-описания</w:t>
      </w:r>
      <w:r w:rsidRPr="00B256D1">
        <w:rPr>
          <w:sz w:val="24"/>
          <w:szCs w:val="24"/>
        </w:rPr>
        <w:tab/>
        <w:t>на</w:t>
      </w:r>
      <w:r w:rsidRPr="00B256D1">
        <w:rPr>
          <w:sz w:val="24"/>
          <w:szCs w:val="24"/>
        </w:rPr>
        <w:tab/>
        <w:t>основе</w:t>
      </w:r>
      <w:r w:rsidRPr="00B256D1">
        <w:rPr>
          <w:sz w:val="24"/>
          <w:szCs w:val="24"/>
        </w:rPr>
        <w:tab/>
        <w:t>наблюдений</w:t>
      </w:r>
      <w:r w:rsidRPr="00B256D1">
        <w:rPr>
          <w:sz w:val="24"/>
          <w:szCs w:val="24"/>
        </w:rPr>
        <w:tab/>
        <w:t>(рассматривания)</w:t>
      </w:r>
      <w:r w:rsidRPr="00B256D1">
        <w:rPr>
          <w:sz w:val="24"/>
          <w:szCs w:val="24"/>
        </w:rPr>
        <w:tab/>
      </w:r>
      <w:r w:rsidRPr="00B256D1">
        <w:rPr>
          <w:spacing w:val="-1"/>
          <w:sz w:val="24"/>
          <w:szCs w:val="24"/>
        </w:rPr>
        <w:t>изделий</w:t>
      </w:r>
      <w:r w:rsidRPr="00B256D1">
        <w:rPr>
          <w:spacing w:val="-57"/>
          <w:sz w:val="24"/>
          <w:szCs w:val="24"/>
        </w:rPr>
        <w:t xml:space="preserve"> </w:t>
      </w:r>
      <w:r w:rsidRPr="00B256D1">
        <w:rPr>
          <w:sz w:val="24"/>
          <w:szCs w:val="24"/>
        </w:rPr>
        <w:t>декоративно-прикладного</w:t>
      </w:r>
      <w:r w:rsidRPr="00B256D1">
        <w:rPr>
          <w:spacing w:val="-1"/>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p>
    <w:p w14:paraId="1CCFF082"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строить</w:t>
      </w:r>
      <w:r w:rsidRPr="00B256D1">
        <w:rPr>
          <w:spacing w:val="17"/>
          <w:sz w:val="24"/>
          <w:szCs w:val="24"/>
        </w:rPr>
        <w:t xml:space="preserve"> </w:t>
      </w:r>
      <w:r w:rsidRPr="00B256D1">
        <w:rPr>
          <w:sz w:val="24"/>
          <w:szCs w:val="24"/>
        </w:rPr>
        <w:t>рассуждения</w:t>
      </w:r>
      <w:r w:rsidRPr="00B256D1">
        <w:rPr>
          <w:spacing w:val="15"/>
          <w:sz w:val="24"/>
          <w:szCs w:val="24"/>
        </w:rPr>
        <w:t xml:space="preserve"> </w:t>
      </w:r>
      <w:r w:rsidRPr="00B256D1">
        <w:rPr>
          <w:sz w:val="24"/>
          <w:szCs w:val="24"/>
        </w:rPr>
        <w:t>о</w:t>
      </w:r>
      <w:r w:rsidRPr="00B256D1">
        <w:rPr>
          <w:spacing w:val="15"/>
          <w:sz w:val="24"/>
          <w:szCs w:val="24"/>
        </w:rPr>
        <w:t xml:space="preserve"> </w:t>
      </w:r>
      <w:r w:rsidRPr="00B256D1">
        <w:rPr>
          <w:sz w:val="24"/>
          <w:szCs w:val="24"/>
        </w:rPr>
        <w:t>связях</w:t>
      </w:r>
      <w:r w:rsidRPr="00B256D1">
        <w:rPr>
          <w:spacing w:val="17"/>
          <w:sz w:val="24"/>
          <w:szCs w:val="24"/>
        </w:rPr>
        <w:t xml:space="preserve"> </w:t>
      </w:r>
      <w:r w:rsidRPr="00B256D1">
        <w:rPr>
          <w:sz w:val="24"/>
          <w:szCs w:val="24"/>
        </w:rPr>
        <w:t>природного</w:t>
      </w:r>
      <w:r w:rsidRPr="00B256D1">
        <w:rPr>
          <w:spacing w:val="13"/>
          <w:sz w:val="24"/>
          <w:szCs w:val="24"/>
        </w:rPr>
        <w:t xml:space="preserve"> </w:t>
      </w:r>
      <w:r w:rsidRPr="00B256D1">
        <w:rPr>
          <w:sz w:val="24"/>
          <w:szCs w:val="24"/>
        </w:rPr>
        <w:t>и</w:t>
      </w:r>
      <w:r w:rsidRPr="00B256D1">
        <w:rPr>
          <w:spacing w:val="16"/>
          <w:sz w:val="24"/>
          <w:szCs w:val="24"/>
        </w:rPr>
        <w:t xml:space="preserve"> </w:t>
      </w:r>
      <w:r w:rsidRPr="00B256D1">
        <w:rPr>
          <w:sz w:val="24"/>
          <w:szCs w:val="24"/>
        </w:rPr>
        <w:t>предметного</w:t>
      </w:r>
      <w:r w:rsidRPr="00B256D1">
        <w:rPr>
          <w:spacing w:val="15"/>
          <w:sz w:val="24"/>
          <w:szCs w:val="24"/>
        </w:rPr>
        <w:t xml:space="preserve"> </w:t>
      </w:r>
      <w:r w:rsidRPr="00B256D1">
        <w:rPr>
          <w:sz w:val="24"/>
          <w:szCs w:val="24"/>
        </w:rPr>
        <w:t>мира,</w:t>
      </w:r>
      <w:r w:rsidRPr="00B256D1">
        <w:rPr>
          <w:spacing w:val="15"/>
          <w:sz w:val="24"/>
          <w:szCs w:val="24"/>
        </w:rPr>
        <w:t xml:space="preserve"> </w:t>
      </w:r>
      <w:r w:rsidRPr="00B256D1">
        <w:rPr>
          <w:sz w:val="24"/>
          <w:szCs w:val="24"/>
        </w:rPr>
        <w:t>простые</w:t>
      </w:r>
      <w:r w:rsidRPr="00B256D1">
        <w:rPr>
          <w:spacing w:val="1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(небольшие</w:t>
      </w:r>
      <w:r w:rsidRPr="00B256D1">
        <w:rPr>
          <w:spacing w:val="-2"/>
          <w:sz w:val="24"/>
          <w:szCs w:val="24"/>
        </w:rPr>
        <w:t xml:space="preserve"> </w:t>
      </w:r>
      <w:r w:rsidRPr="00B256D1">
        <w:rPr>
          <w:sz w:val="24"/>
          <w:szCs w:val="24"/>
        </w:rPr>
        <w:t>тексты)</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объекте, его</w:t>
      </w:r>
      <w:r w:rsidRPr="00B256D1">
        <w:rPr>
          <w:spacing w:val="-1"/>
          <w:sz w:val="24"/>
          <w:szCs w:val="24"/>
        </w:rPr>
        <w:t xml:space="preserve"> </w:t>
      </w:r>
      <w:r w:rsidRPr="00B256D1">
        <w:rPr>
          <w:sz w:val="24"/>
          <w:szCs w:val="24"/>
        </w:rPr>
        <w:t>строении,</w:t>
      </w:r>
      <w:r w:rsidRPr="00B256D1">
        <w:rPr>
          <w:spacing w:val="-4"/>
          <w:sz w:val="24"/>
          <w:szCs w:val="24"/>
        </w:rPr>
        <w:t xml:space="preserve"> </w:t>
      </w:r>
      <w:r w:rsidRPr="00B256D1">
        <w:rPr>
          <w:sz w:val="24"/>
          <w:szCs w:val="24"/>
        </w:rPr>
        <w:t>свойствах</w:t>
      </w:r>
      <w:r w:rsidRPr="00B256D1">
        <w:rPr>
          <w:spacing w:val="2"/>
          <w:sz w:val="24"/>
          <w:szCs w:val="24"/>
        </w:rPr>
        <w:t xml:space="preserve"> </w:t>
      </w:r>
      <w:r w:rsidRPr="00B256D1">
        <w:rPr>
          <w:sz w:val="24"/>
          <w:szCs w:val="24"/>
        </w:rPr>
        <w:t>и способах</w:t>
      </w:r>
      <w:r w:rsidRPr="00B256D1">
        <w:rPr>
          <w:spacing w:val="1"/>
          <w:sz w:val="24"/>
          <w:szCs w:val="24"/>
        </w:rPr>
        <w:t xml:space="preserve"> </w:t>
      </w:r>
      <w:r w:rsidRPr="00B256D1">
        <w:rPr>
          <w:sz w:val="24"/>
          <w:szCs w:val="24"/>
        </w:rPr>
        <w:t>создания;</w:t>
      </w:r>
    </w:p>
    <w:p w14:paraId="704A63A5"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объяснять</w:t>
      </w:r>
      <w:r w:rsidRPr="00B256D1">
        <w:rPr>
          <w:spacing w:val="-4"/>
          <w:sz w:val="24"/>
          <w:szCs w:val="24"/>
        </w:rPr>
        <w:t xml:space="preserve"> </w:t>
      </w:r>
      <w:r w:rsidRPr="00B256D1">
        <w:rPr>
          <w:sz w:val="24"/>
          <w:szCs w:val="24"/>
        </w:rPr>
        <w:t>последовательность</w:t>
      </w:r>
      <w:r w:rsidRPr="00B256D1">
        <w:rPr>
          <w:spacing w:val="-2"/>
          <w:sz w:val="24"/>
          <w:szCs w:val="24"/>
        </w:rPr>
        <w:t xml:space="preserve"> </w:t>
      </w:r>
      <w:r w:rsidRPr="00B256D1">
        <w:rPr>
          <w:sz w:val="24"/>
          <w:szCs w:val="24"/>
        </w:rPr>
        <w:t>совершаемых</w:t>
      </w:r>
      <w:r w:rsidRPr="00B256D1">
        <w:rPr>
          <w:spacing w:val="-1"/>
          <w:sz w:val="24"/>
          <w:szCs w:val="24"/>
        </w:rPr>
        <w:t xml:space="preserve"> </w:t>
      </w:r>
      <w:r w:rsidRPr="00B256D1">
        <w:rPr>
          <w:sz w:val="24"/>
          <w:szCs w:val="24"/>
        </w:rPr>
        <w:t>действий</w:t>
      </w:r>
      <w:r w:rsidRPr="00B256D1">
        <w:rPr>
          <w:spacing w:val="-3"/>
          <w:sz w:val="24"/>
          <w:szCs w:val="24"/>
        </w:rPr>
        <w:t xml:space="preserve"> </w:t>
      </w:r>
      <w:r w:rsidRPr="00B256D1">
        <w:rPr>
          <w:sz w:val="24"/>
          <w:szCs w:val="24"/>
        </w:rPr>
        <w:t>при</w:t>
      </w:r>
      <w:r w:rsidRPr="00B256D1">
        <w:rPr>
          <w:spacing w:val="-2"/>
          <w:sz w:val="24"/>
          <w:szCs w:val="24"/>
        </w:rPr>
        <w:t xml:space="preserve"> </w:t>
      </w:r>
      <w:r w:rsidRPr="00B256D1">
        <w:rPr>
          <w:sz w:val="24"/>
          <w:szCs w:val="24"/>
        </w:rPr>
        <w:t>создании</w:t>
      </w:r>
      <w:r w:rsidRPr="00B256D1">
        <w:rPr>
          <w:spacing w:val="-3"/>
          <w:sz w:val="24"/>
          <w:szCs w:val="24"/>
        </w:rPr>
        <w:t xml:space="preserve"> </w:t>
      </w:r>
      <w:r w:rsidRPr="00B256D1">
        <w:rPr>
          <w:sz w:val="24"/>
          <w:szCs w:val="24"/>
        </w:rPr>
        <w:t>изделия.</w:t>
      </w:r>
    </w:p>
    <w:p w14:paraId="70DDA886" w14:textId="77777777" w:rsidR="00B256D1" w:rsidRPr="00B256D1" w:rsidRDefault="00B256D1" w:rsidP="00CC1F8A">
      <w:pPr>
        <w:pStyle w:val="1"/>
        <w:numPr>
          <w:ilvl w:val="0"/>
          <w:numId w:val="155"/>
        </w:numPr>
        <w:tabs>
          <w:tab w:val="clear" w:pos="432"/>
        </w:tabs>
        <w:spacing w:before="2" w:line="240" w:lineRule="auto"/>
        <w:ind w:left="0" w:firstLine="567"/>
        <w:jc w:val="both"/>
        <w:rPr>
          <w:sz w:val="24"/>
          <w:szCs w:val="24"/>
        </w:rPr>
      </w:pPr>
      <w:r w:rsidRPr="00B256D1">
        <w:rPr>
          <w:sz w:val="24"/>
          <w:szCs w:val="24"/>
        </w:rPr>
        <w:t>Регулятивные</w:t>
      </w:r>
      <w:r w:rsidRPr="00B256D1">
        <w:rPr>
          <w:spacing w:val="-4"/>
          <w:sz w:val="24"/>
          <w:szCs w:val="24"/>
        </w:rPr>
        <w:t xml:space="preserve"> </w:t>
      </w:r>
      <w:r w:rsidRPr="00B256D1">
        <w:rPr>
          <w:sz w:val="24"/>
          <w:szCs w:val="24"/>
        </w:rPr>
        <w:t>УУД:</w:t>
      </w:r>
    </w:p>
    <w:p w14:paraId="029718FD"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рационально</w:t>
      </w:r>
      <w:r w:rsidRPr="00B256D1">
        <w:rPr>
          <w:spacing w:val="31"/>
          <w:sz w:val="24"/>
          <w:szCs w:val="24"/>
        </w:rPr>
        <w:t xml:space="preserve"> </w:t>
      </w:r>
      <w:r w:rsidRPr="00B256D1">
        <w:rPr>
          <w:sz w:val="24"/>
          <w:szCs w:val="24"/>
        </w:rPr>
        <w:t>организовывать</w:t>
      </w:r>
      <w:r w:rsidRPr="00B256D1">
        <w:rPr>
          <w:spacing w:val="32"/>
          <w:sz w:val="24"/>
          <w:szCs w:val="24"/>
        </w:rPr>
        <w:t xml:space="preserve"> </w:t>
      </w:r>
      <w:r w:rsidRPr="00B256D1">
        <w:rPr>
          <w:sz w:val="24"/>
          <w:szCs w:val="24"/>
        </w:rPr>
        <w:t>свою</w:t>
      </w:r>
      <w:r w:rsidRPr="00B256D1">
        <w:rPr>
          <w:spacing w:val="31"/>
          <w:sz w:val="24"/>
          <w:szCs w:val="24"/>
        </w:rPr>
        <w:t xml:space="preserve"> </w:t>
      </w:r>
      <w:r w:rsidRPr="00B256D1">
        <w:rPr>
          <w:sz w:val="24"/>
          <w:szCs w:val="24"/>
        </w:rPr>
        <w:t>работу</w:t>
      </w:r>
      <w:r w:rsidRPr="00B256D1">
        <w:rPr>
          <w:spacing w:val="27"/>
          <w:sz w:val="24"/>
          <w:szCs w:val="24"/>
        </w:rPr>
        <w:t xml:space="preserve"> </w:t>
      </w:r>
      <w:r w:rsidRPr="00B256D1">
        <w:rPr>
          <w:sz w:val="24"/>
          <w:szCs w:val="24"/>
        </w:rPr>
        <w:t>(подготовка</w:t>
      </w:r>
      <w:r w:rsidRPr="00B256D1">
        <w:rPr>
          <w:spacing w:val="30"/>
          <w:sz w:val="24"/>
          <w:szCs w:val="24"/>
        </w:rPr>
        <w:t xml:space="preserve"> </w:t>
      </w:r>
      <w:r w:rsidRPr="00B256D1">
        <w:rPr>
          <w:sz w:val="24"/>
          <w:szCs w:val="24"/>
        </w:rPr>
        <w:t>рабочего</w:t>
      </w:r>
      <w:r w:rsidRPr="00B256D1">
        <w:rPr>
          <w:spacing w:val="31"/>
          <w:sz w:val="24"/>
          <w:szCs w:val="24"/>
        </w:rPr>
        <w:t xml:space="preserve"> </w:t>
      </w:r>
      <w:r w:rsidRPr="00B256D1">
        <w:rPr>
          <w:sz w:val="24"/>
          <w:szCs w:val="24"/>
        </w:rPr>
        <w:t>места,</w:t>
      </w:r>
      <w:r w:rsidRPr="00B256D1">
        <w:rPr>
          <w:spacing w:val="32"/>
          <w:sz w:val="24"/>
          <w:szCs w:val="24"/>
        </w:rPr>
        <w:t xml:space="preserve"> </w:t>
      </w:r>
      <w:r w:rsidRPr="00B256D1">
        <w:rPr>
          <w:sz w:val="24"/>
          <w:szCs w:val="24"/>
        </w:rPr>
        <w:t>поддержание</w:t>
      </w:r>
      <w:r w:rsidRPr="00B256D1">
        <w:rPr>
          <w:spacing w:val="30"/>
          <w:sz w:val="24"/>
          <w:szCs w:val="24"/>
        </w:rPr>
        <w:t xml:space="preserve"> </w:t>
      </w:r>
      <w:r w:rsidRPr="00B256D1">
        <w:rPr>
          <w:sz w:val="24"/>
          <w:szCs w:val="24"/>
        </w:rPr>
        <w:t>и</w:t>
      </w:r>
      <w:r w:rsidRPr="00B256D1">
        <w:rPr>
          <w:spacing w:val="-57"/>
          <w:sz w:val="24"/>
          <w:szCs w:val="24"/>
        </w:rPr>
        <w:t xml:space="preserve"> </w:t>
      </w:r>
      <w:r w:rsidRPr="00B256D1">
        <w:rPr>
          <w:sz w:val="24"/>
          <w:szCs w:val="24"/>
        </w:rPr>
        <w:t>наведение</w:t>
      </w:r>
      <w:r w:rsidRPr="00B256D1">
        <w:rPr>
          <w:spacing w:val="-2"/>
          <w:sz w:val="24"/>
          <w:szCs w:val="24"/>
        </w:rPr>
        <w:t xml:space="preserve"> </w:t>
      </w:r>
      <w:r w:rsidRPr="00B256D1">
        <w:rPr>
          <w:sz w:val="24"/>
          <w:szCs w:val="24"/>
        </w:rPr>
        <w:t>порядка,</w:t>
      </w:r>
      <w:r w:rsidRPr="00B256D1">
        <w:rPr>
          <w:spacing w:val="2"/>
          <w:sz w:val="24"/>
          <w:szCs w:val="24"/>
        </w:rPr>
        <w:t xml:space="preserve"> </w:t>
      </w:r>
      <w:r w:rsidRPr="00B256D1">
        <w:rPr>
          <w:sz w:val="24"/>
          <w:szCs w:val="24"/>
        </w:rPr>
        <w:t>уборка</w:t>
      </w:r>
      <w:r w:rsidRPr="00B256D1">
        <w:rPr>
          <w:spacing w:val="-1"/>
          <w:sz w:val="24"/>
          <w:szCs w:val="24"/>
        </w:rPr>
        <w:t xml:space="preserve"> </w:t>
      </w:r>
      <w:r w:rsidRPr="00B256D1">
        <w:rPr>
          <w:sz w:val="24"/>
          <w:szCs w:val="24"/>
        </w:rPr>
        <w:t>после</w:t>
      </w:r>
      <w:r w:rsidRPr="00B256D1">
        <w:rPr>
          <w:spacing w:val="-1"/>
          <w:sz w:val="24"/>
          <w:szCs w:val="24"/>
        </w:rPr>
        <w:t xml:space="preserve"> </w:t>
      </w:r>
      <w:r w:rsidRPr="00B256D1">
        <w:rPr>
          <w:sz w:val="24"/>
          <w:szCs w:val="24"/>
        </w:rPr>
        <w:t>работы);</w:t>
      </w:r>
    </w:p>
    <w:p w14:paraId="79A66292"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выполнять</w:t>
      </w:r>
      <w:r w:rsidRPr="00B256D1">
        <w:rPr>
          <w:spacing w:val="-4"/>
          <w:sz w:val="24"/>
          <w:szCs w:val="24"/>
        </w:rPr>
        <w:t xml:space="preserve"> </w:t>
      </w:r>
      <w:r w:rsidRPr="00B256D1">
        <w:rPr>
          <w:sz w:val="24"/>
          <w:szCs w:val="24"/>
        </w:rPr>
        <w:t>правила</w:t>
      </w:r>
      <w:r w:rsidRPr="00B256D1">
        <w:rPr>
          <w:spacing w:val="-3"/>
          <w:sz w:val="24"/>
          <w:szCs w:val="24"/>
        </w:rPr>
        <w:t xml:space="preserve"> </w:t>
      </w:r>
      <w:r w:rsidRPr="00B256D1">
        <w:rPr>
          <w:sz w:val="24"/>
          <w:szCs w:val="24"/>
        </w:rPr>
        <w:t>безопасности</w:t>
      </w:r>
      <w:r w:rsidRPr="00B256D1">
        <w:rPr>
          <w:spacing w:val="-2"/>
          <w:sz w:val="24"/>
          <w:szCs w:val="24"/>
        </w:rPr>
        <w:t xml:space="preserve"> </w:t>
      </w:r>
      <w:r w:rsidRPr="00B256D1">
        <w:rPr>
          <w:sz w:val="24"/>
          <w:szCs w:val="24"/>
        </w:rPr>
        <w:t>труда</w:t>
      </w:r>
      <w:r w:rsidRPr="00B256D1">
        <w:rPr>
          <w:spacing w:val="-3"/>
          <w:sz w:val="24"/>
          <w:szCs w:val="24"/>
        </w:rPr>
        <w:t xml:space="preserve"> </w:t>
      </w:r>
      <w:r w:rsidRPr="00B256D1">
        <w:rPr>
          <w:sz w:val="24"/>
          <w:szCs w:val="24"/>
        </w:rPr>
        <w:t>при</w:t>
      </w:r>
      <w:r w:rsidRPr="00B256D1">
        <w:rPr>
          <w:spacing w:val="-3"/>
          <w:sz w:val="24"/>
          <w:szCs w:val="24"/>
        </w:rPr>
        <w:t xml:space="preserve"> </w:t>
      </w:r>
      <w:r w:rsidRPr="00B256D1">
        <w:rPr>
          <w:sz w:val="24"/>
          <w:szCs w:val="24"/>
        </w:rPr>
        <w:t>выполнении</w:t>
      </w:r>
      <w:r w:rsidRPr="00B256D1">
        <w:rPr>
          <w:spacing w:val="-2"/>
          <w:sz w:val="24"/>
          <w:szCs w:val="24"/>
        </w:rPr>
        <w:t xml:space="preserve"> </w:t>
      </w:r>
      <w:r w:rsidRPr="00B256D1">
        <w:rPr>
          <w:sz w:val="24"/>
          <w:szCs w:val="24"/>
        </w:rPr>
        <w:t>работы;</w:t>
      </w:r>
    </w:p>
    <w:p w14:paraId="7F2071E0"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планировать</w:t>
      </w:r>
      <w:r w:rsidRPr="00B256D1">
        <w:rPr>
          <w:spacing w:val="-2"/>
          <w:sz w:val="24"/>
          <w:szCs w:val="24"/>
        </w:rPr>
        <w:t xml:space="preserve"> </w:t>
      </w:r>
      <w:r w:rsidRPr="00B256D1">
        <w:rPr>
          <w:sz w:val="24"/>
          <w:szCs w:val="24"/>
        </w:rPr>
        <w:t>работу,</w:t>
      </w:r>
      <w:r w:rsidRPr="00B256D1">
        <w:rPr>
          <w:spacing w:val="-2"/>
          <w:sz w:val="24"/>
          <w:szCs w:val="24"/>
        </w:rPr>
        <w:t xml:space="preserve"> </w:t>
      </w:r>
      <w:r w:rsidRPr="00B256D1">
        <w:rPr>
          <w:sz w:val="24"/>
          <w:szCs w:val="24"/>
        </w:rPr>
        <w:t>соотносить</w:t>
      </w:r>
      <w:r w:rsidRPr="00B256D1">
        <w:rPr>
          <w:spacing w:val="-3"/>
          <w:sz w:val="24"/>
          <w:szCs w:val="24"/>
        </w:rPr>
        <w:t xml:space="preserve"> </w:t>
      </w:r>
      <w:r w:rsidRPr="00B256D1">
        <w:rPr>
          <w:sz w:val="24"/>
          <w:szCs w:val="24"/>
        </w:rPr>
        <w:t>свои</w:t>
      </w:r>
      <w:r w:rsidRPr="00B256D1">
        <w:rPr>
          <w:spacing w:val="-2"/>
          <w:sz w:val="24"/>
          <w:szCs w:val="24"/>
        </w:rPr>
        <w:t xml:space="preserve"> </w:t>
      </w:r>
      <w:r w:rsidRPr="00B256D1">
        <w:rPr>
          <w:sz w:val="24"/>
          <w:szCs w:val="24"/>
        </w:rPr>
        <w:t>действия</w:t>
      </w:r>
      <w:r w:rsidRPr="00B256D1">
        <w:rPr>
          <w:spacing w:val="-5"/>
          <w:sz w:val="24"/>
          <w:szCs w:val="24"/>
        </w:rPr>
        <w:t xml:space="preserve"> </w:t>
      </w:r>
      <w:r w:rsidRPr="00B256D1">
        <w:rPr>
          <w:sz w:val="24"/>
          <w:szCs w:val="24"/>
        </w:rPr>
        <w:t>с</w:t>
      </w:r>
      <w:r w:rsidRPr="00B256D1">
        <w:rPr>
          <w:spacing w:val="-4"/>
          <w:sz w:val="24"/>
          <w:szCs w:val="24"/>
        </w:rPr>
        <w:t xml:space="preserve"> </w:t>
      </w:r>
      <w:r w:rsidRPr="00B256D1">
        <w:rPr>
          <w:sz w:val="24"/>
          <w:szCs w:val="24"/>
        </w:rPr>
        <w:t>поставленной</w:t>
      </w:r>
      <w:r w:rsidRPr="00B256D1">
        <w:rPr>
          <w:spacing w:val="-2"/>
          <w:sz w:val="24"/>
          <w:szCs w:val="24"/>
        </w:rPr>
        <w:t xml:space="preserve"> </w:t>
      </w:r>
      <w:r w:rsidRPr="00B256D1">
        <w:rPr>
          <w:sz w:val="24"/>
          <w:szCs w:val="24"/>
        </w:rPr>
        <w:t>целью;</w:t>
      </w:r>
    </w:p>
    <w:p w14:paraId="1ABD9271" w14:textId="77777777" w:rsidR="00B256D1" w:rsidRPr="00B256D1" w:rsidRDefault="00B256D1" w:rsidP="00CC1F8A">
      <w:pPr>
        <w:pStyle w:val="a6"/>
        <w:numPr>
          <w:ilvl w:val="0"/>
          <w:numId w:val="170"/>
        </w:numPr>
        <w:tabs>
          <w:tab w:val="left" w:pos="1563"/>
          <w:tab w:val="left" w:pos="1564"/>
        </w:tabs>
        <w:ind w:left="0" w:right="149" w:firstLine="567"/>
        <w:rPr>
          <w:sz w:val="24"/>
          <w:szCs w:val="24"/>
        </w:rPr>
      </w:pPr>
      <w:r w:rsidRPr="00B256D1">
        <w:rPr>
          <w:sz w:val="24"/>
          <w:szCs w:val="24"/>
        </w:rPr>
        <w:t>устанавливать</w:t>
      </w:r>
      <w:r w:rsidRPr="00B256D1">
        <w:rPr>
          <w:spacing w:val="55"/>
          <w:sz w:val="24"/>
          <w:szCs w:val="24"/>
        </w:rPr>
        <w:t xml:space="preserve"> </w:t>
      </w:r>
      <w:r w:rsidRPr="00B256D1">
        <w:rPr>
          <w:sz w:val="24"/>
          <w:szCs w:val="24"/>
        </w:rPr>
        <w:t>причинно-следственные</w:t>
      </w:r>
      <w:r w:rsidRPr="00B256D1">
        <w:rPr>
          <w:spacing w:val="53"/>
          <w:sz w:val="24"/>
          <w:szCs w:val="24"/>
        </w:rPr>
        <w:t xml:space="preserve"> </w:t>
      </w:r>
      <w:r w:rsidRPr="00B256D1">
        <w:rPr>
          <w:sz w:val="24"/>
          <w:szCs w:val="24"/>
        </w:rPr>
        <w:t>связи</w:t>
      </w:r>
      <w:r w:rsidRPr="00B256D1">
        <w:rPr>
          <w:spacing w:val="55"/>
          <w:sz w:val="24"/>
          <w:szCs w:val="24"/>
        </w:rPr>
        <w:t xml:space="preserve"> </w:t>
      </w:r>
      <w:r w:rsidRPr="00B256D1">
        <w:rPr>
          <w:sz w:val="24"/>
          <w:szCs w:val="24"/>
        </w:rPr>
        <w:t>между</w:t>
      </w:r>
      <w:r w:rsidRPr="00B256D1">
        <w:rPr>
          <w:spacing w:val="50"/>
          <w:sz w:val="24"/>
          <w:szCs w:val="24"/>
        </w:rPr>
        <w:t xml:space="preserve"> </w:t>
      </w:r>
      <w:r w:rsidRPr="00B256D1">
        <w:rPr>
          <w:sz w:val="24"/>
          <w:szCs w:val="24"/>
        </w:rPr>
        <w:t>выполняемыми</w:t>
      </w:r>
      <w:r w:rsidRPr="00B256D1">
        <w:rPr>
          <w:spacing w:val="56"/>
          <w:sz w:val="24"/>
          <w:szCs w:val="24"/>
        </w:rPr>
        <w:t xml:space="preserve"> </w:t>
      </w:r>
      <w:r w:rsidRPr="00B256D1">
        <w:rPr>
          <w:sz w:val="24"/>
          <w:szCs w:val="24"/>
        </w:rPr>
        <w:t>действиями</w:t>
      </w:r>
      <w:r w:rsidRPr="00B256D1">
        <w:rPr>
          <w:spacing w:val="55"/>
          <w:sz w:val="24"/>
          <w:szCs w:val="24"/>
        </w:rPr>
        <w:t xml:space="preserve"> </w:t>
      </w:r>
      <w:r w:rsidRPr="00B256D1">
        <w:rPr>
          <w:sz w:val="24"/>
          <w:szCs w:val="24"/>
        </w:rPr>
        <w:t>и</w:t>
      </w:r>
      <w:r w:rsidRPr="00B256D1">
        <w:rPr>
          <w:spacing w:val="51"/>
          <w:sz w:val="24"/>
          <w:szCs w:val="24"/>
        </w:rPr>
        <w:t xml:space="preserve"> </w:t>
      </w:r>
      <w:r w:rsidRPr="00B256D1">
        <w:rPr>
          <w:sz w:val="24"/>
          <w:szCs w:val="24"/>
        </w:rPr>
        <w:t>их</w:t>
      </w:r>
      <w:r w:rsidRPr="00B256D1">
        <w:rPr>
          <w:spacing w:val="-57"/>
          <w:sz w:val="24"/>
          <w:szCs w:val="24"/>
        </w:rPr>
        <w:t xml:space="preserve"> </w:t>
      </w:r>
      <w:r w:rsidRPr="00B256D1">
        <w:rPr>
          <w:sz w:val="24"/>
          <w:szCs w:val="24"/>
        </w:rPr>
        <w:t>результатами,</w:t>
      </w:r>
      <w:r w:rsidRPr="00B256D1">
        <w:rPr>
          <w:spacing w:val="-1"/>
          <w:sz w:val="24"/>
          <w:szCs w:val="24"/>
        </w:rPr>
        <w:t xml:space="preserve"> </w:t>
      </w:r>
      <w:r w:rsidRPr="00B256D1">
        <w:rPr>
          <w:sz w:val="24"/>
          <w:szCs w:val="24"/>
        </w:rPr>
        <w:t>прогнозировать действия для</w:t>
      </w:r>
      <w:r w:rsidRPr="00B256D1">
        <w:rPr>
          <w:spacing w:val="-1"/>
          <w:sz w:val="24"/>
          <w:szCs w:val="24"/>
        </w:rPr>
        <w:t xml:space="preserve"> </w:t>
      </w:r>
      <w:r w:rsidRPr="00B256D1">
        <w:rPr>
          <w:sz w:val="24"/>
          <w:szCs w:val="24"/>
        </w:rPr>
        <w:t>получения необходимых</w:t>
      </w:r>
      <w:r w:rsidRPr="00B256D1">
        <w:rPr>
          <w:spacing w:val="-2"/>
          <w:sz w:val="24"/>
          <w:szCs w:val="24"/>
        </w:rPr>
        <w:t xml:space="preserve"> </w:t>
      </w:r>
      <w:r w:rsidRPr="00B256D1">
        <w:rPr>
          <w:sz w:val="24"/>
          <w:szCs w:val="24"/>
        </w:rPr>
        <w:t>результатов;</w:t>
      </w:r>
    </w:p>
    <w:p w14:paraId="75A7BA76"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выполнять</w:t>
      </w:r>
      <w:r w:rsidRPr="00B256D1">
        <w:rPr>
          <w:spacing w:val="32"/>
          <w:sz w:val="24"/>
          <w:szCs w:val="24"/>
        </w:rPr>
        <w:t xml:space="preserve"> </w:t>
      </w:r>
      <w:r w:rsidRPr="00B256D1">
        <w:rPr>
          <w:sz w:val="24"/>
          <w:szCs w:val="24"/>
        </w:rPr>
        <w:t>действия</w:t>
      </w:r>
      <w:r w:rsidRPr="00B256D1">
        <w:rPr>
          <w:spacing w:val="31"/>
          <w:sz w:val="24"/>
          <w:szCs w:val="24"/>
        </w:rPr>
        <w:t xml:space="preserve"> </w:t>
      </w:r>
      <w:r w:rsidRPr="00B256D1">
        <w:rPr>
          <w:sz w:val="24"/>
          <w:szCs w:val="24"/>
        </w:rPr>
        <w:t>контроля</w:t>
      </w:r>
      <w:r w:rsidRPr="00B256D1">
        <w:rPr>
          <w:spacing w:val="31"/>
          <w:sz w:val="24"/>
          <w:szCs w:val="24"/>
        </w:rPr>
        <w:t xml:space="preserve"> </w:t>
      </w:r>
      <w:r w:rsidRPr="00B256D1">
        <w:rPr>
          <w:sz w:val="24"/>
          <w:szCs w:val="24"/>
        </w:rPr>
        <w:t>и</w:t>
      </w:r>
      <w:r w:rsidRPr="00B256D1">
        <w:rPr>
          <w:spacing w:val="32"/>
          <w:sz w:val="24"/>
          <w:szCs w:val="24"/>
        </w:rPr>
        <w:t xml:space="preserve"> </w:t>
      </w:r>
      <w:r w:rsidRPr="00B256D1">
        <w:rPr>
          <w:sz w:val="24"/>
          <w:szCs w:val="24"/>
        </w:rPr>
        <w:t>оценки;</w:t>
      </w:r>
      <w:r w:rsidRPr="00B256D1">
        <w:rPr>
          <w:spacing w:val="31"/>
          <w:sz w:val="24"/>
          <w:szCs w:val="24"/>
        </w:rPr>
        <w:t xml:space="preserve"> </w:t>
      </w:r>
      <w:r w:rsidRPr="00B256D1">
        <w:rPr>
          <w:sz w:val="24"/>
          <w:szCs w:val="24"/>
        </w:rPr>
        <w:t>вносить</w:t>
      </w:r>
      <w:r w:rsidRPr="00B256D1">
        <w:rPr>
          <w:spacing w:val="32"/>
          <w:sz w:val="24"/>
          <w:szCs w:val="24"/>
        </w:rPr>
        <w:t xml:space="preserve"> </w:t>
      </w:r>
      <w:r w:rsidRPr="00B256D1">
        <w:rPr>
          <w:sz w:val="24"/>
          <w:szCs w:val="24"/>
        </w:rPr>
        <w:t>необходимые</w:t>
      </w:r>
      <w:r w:rsidRPr="00B256D1">
        <w:rPr>
          <w:spacing w:val="29"/>
          <w:sz w:val="24"/>
          <w:szCs w:val="24"/>
        </w:rPr>
        <w:t xml:space="preserve"> </w:t>
      </w:r>
      <w:r w:rsidRPr="00B256D1">
        <w:rPr>
          <w:sz w:val="24"/>
          <w:szCs w:val="24"/>
        </w:rPr>
        <w:t>коррективы</w:t>
      </w:r>
      <w:r w:rsidRPr="00B256D1">
        <w:rPr>
          <w:spacing w:val="30"/>
          <w:sz w:val="24"/>
          <w:szCs w:val="24"/>
        </w:rPr>
        <w:t xml:space="preserve"> </w:t>
      </w:r>
      <w:r w:rsidRPr="00B256D1">
        <w:rPr>
          <w:sz w:val="24"/>
          <w:szCs w:val="24"/>
        </w:rPr>
        <w:t>в</w:t>
      </w:r>
      <w:r w:rsidRPr="00B256D1">
        <w:rPr>
          <w:spacing w:val="30"/>
          <w:sz w:val="24"/>
          <w:szCs w:val="24"/>
        </w:rPr>
        <w:t xml:space="preserve"> </w:t>
      </w:r>
      <w:r w:rsidRPr="00B256D1">
        <w:rPr>
          <w:sz w:val="24"/>
          <w:szCs w:val="24"/>
        </w:rPr>
        <w:t>действие</w:t>
      </w:r>
      <w:r w:rsidRPr="00B256D1">
        <w:rPr>
          <w:spacing w:val="-57"/>
          <w:sz w:val="24"/>
          <w:szCs w:val="24"/>
        </w:rPr>
        <w:t xml:space="preserve"> </w:t>
      </w:r>
      <w:r w:rsidRPr="00B256D1">
        <w:rPr>
          <w:sz w:val="24"/>
          <w:szCs w:val="24"/>
        </w:rPr>
        <w:t>после</w:t>
      </w:r>
      <w:r w:rsidRPr="00B256D1">
        <w:rPr>
          <w:spacing w:val="-2"/>
          <w:sz w:val="24"/>
          <w:szCs w:val="24"/>
        </w:rPr>
        <w:t xml:space="preserve"> </w:t>
      </w:r>
      <w:r w:rsidRPr="00B256D1">
        <w:rPr>
          <w:sz w:val="24"/>
          <w:szCs w:val="24"/>
        </w:rPr>
        <w:t>его</w:t>
      </w:r>
      <w:r w:rsidRPr="00B256D1">
        <w:rPr>
          <w:spacing w:val="-1"/>
          <w:sz w:val="24"/>
          <w:szCs w:val="24"/>
        </w:rPr>
        <w:t xml:space="preserve"> </w:t>
      </w:r>
      <w:r w:rsidRPr="00B256D1">
        <w:rPr>
          <w:sz w:val="24"/>
          <w:szCs w:val="24"/>
        </w:rPr>
        <w:t>завершения</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его</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учёта</w:t>
      </w:r>
      <w:r w:rsidRPr="00B256D1">
        <w:rPr>
          <w:spacing w:val="-1"/>
          <w:sz w:val="24"/>
          <w:szCs w:val="24"/>
        </w:rPr>
        <w:t xml:space="preserve"> </w:t>
      </w:r>
      <w:r w:rsidRPr="00B256D1">
        <w:rPr>
          <w:sz w:val="24"/>
          <w:szCs w:val="24"/>
        </w:rPr>
        <w:t>характера</w:t>
      </w:r>
      <w:r w:rsidRPr="00B256D1">
        <w:rPr>
          <w:spacing w:val="-2"/>
          <w:sz w:val="24"/>
          <w:szCs w:val="24"/>
        </w:rPr>
        <w:t xml:space="preserve"> </w:t>
      </w:r>
      <w:r w:rsidRPr="00B256D1">
        <w:rPr>
          <w:sz w:val="24"/>
          <w:szCs w:val="24"/>
        </w:rPr>
        <w:t>сделанных ошибок;</w:t>
      </w:r>
    </w:p>
    <w:p w14:paraId="3EA930A9"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проявлять</w:t>
      </w:r>
      <w:r w:rsidRPr="00B256D1">
        <w:rPr>
          <w:spacing w:val="-3"/>
          <w:sz w:val="24"/>
          <w:szCs w:val="24"/>
        </w:rPr>
        <w:t xml:space="preserve"> </w:t>
      </w:r>
      <w:r w:rsidRPr="00B256D1">
        <w:rPr>
          <w:sz w:val="24"/>
          <w:szCs w:val="24"/>
        </w:rPr>
        <w:t>волевую</w:t>
      </w:r>
      <w:r w:rsidRPr="00B256D1">
        <w:rPr>
          <w:spacing w:val="-3"/>
          <w:sz w:val="24"/>
          <w:szCs w:val="24"/>
        </w:rPr>
        <w:t xml:space="preserve"> </w:t>
      </w:r>
      <w:r w:rsidRPr="00B256D1">
        <w:rPr>
          <w:sz w:val="24"/>
          <w:szCs w:val="24"/>
        </w:rPr>
        <w:t>саморегуляцию</w:t>
      </w:r>
      <w:r w:rsidRPr="00B256D1">
        <w:rPr>
          <w:spacing w:val="-3"/>
          <w:sz w:val="24"/>
          <w:szCs w:val="24"/>
        </w:rPr>
        <w:t xml:space="preserve"> </w:t>
      </w:r>
      <w:r w:rsidRPr="00B256D1">
        <w:rPr>
          <w:sz w:val="24"/>
          <w:szCs w:val="24"/>
        </w:rPr>
        <w:t>при</w:t>
      </w:r>
      <w:r w:rsidRPr="00B256D1">
        <w:rPr>
          <w:spacing w:val="-4"/>
          <w:sz w:val="24"/>
          <w:szCs w:val="24"/>
        </w:rPr>
        <w:t xml:space="preserve"> </w:t>
      </w:r>
      <w:r w:rsidRPr="00B256D1">
        <w:rPr>
          <w:sz w:val="24"/>
          <w:szCs w:val="24"/>
        </w:rPr>
        <w:t>выполнении</w:t>
      </w:r>
      <w:r w:rsidRPr="00B256D1">
        <w:rPr>
          <w:spacing w:val="-4"/>
          <w:sz w:val="24"/>
          <w:szCs w:val="24"/>
        </w:rPr>
        <w:t xml:space="preserve"> </w:t>
      </w:r>
      <w:r w:rsidRPr="00B256D1">
        <w:rPr>
          <w:sz w:val="24"/>
          <w:szCs w:val="24"/>
        </w:rPr>
        <w:t>работы.</w:t>
      </w:r>
    </w:p>
    <w:p w14:paraId="7BBC9D88" w14:textId="77777777" w:rsidR="00B256D1" w:rsidRPr="00B256D1" w:rsidRDefault="00B256D1" w:rsidP="00CC1F8A">
      <w:pPr>
        <w:pStyle w:val="1"/>
        <w:numPr>
          <w:ilvl w:val="0"/>
          <w:numId w:val="155"/>
        </w:numPr>
        <w:tabs>
          <w:tab w:val="clear" w:pos="432"/>
        </w:tabs>
        <w:spacing w:before="3" w:line="240" w:lineRule="auto"/>
        <w:ind w:left="0" w:firstLine="567"/>
        <w:jc w:val="both"/>
        <w:rPr>
          <w:sz w:val="24"/>
          <w:szCs w:val="24"/>
        </w:rPr>
      </w:pPr>
      <w:r w:rsidRPr="00B256D1">
        <w:rPr>
          <w:sz w:val="24"/>
          <w:szCs w:val="24"/>
        </w:rPr>
        <w:t>Совместная</w:t>
      </w:r>
      <w:r w:rsidRPr="00B256D1">
        <w:rPr>
          <w:spacing w:val="-4"/>
          <w:sz w:val="24"/>
          <w:szCs w:val="24"/>
        </w:rPr>
        <w:t xml:space="preserve"> </w:t>
      </w:r>
      <w:r w:rsidRPr="00B256D1">
        <w:rPr>
          <w:sz w:val="24"/>
          <w:szCs w:val="24"/>
        </w:rPr>
        <w:t>деятельность:</w:t>
      </w:r>
    </w:p>
    <w:p w14:paraId="0DF457F4" w14:textId="77777777" w:rsidR="00B256D1" w:rsidRPr="00B256D1" w:rsidRDefault="00B256D1" w:rsidP="00CC1F8A">
      <w:pPr>
        <w:pStyle w:val="a6"/>
        <w:numPr>
          <w:ilvl w:val="0"/>
          <w:numId w:val="170"/>
        </w:numPr>
        <w:tabs>
          <w:tab w:val="left" w:pos="1563"/>
          <w:tab w:val="left" w:pos="1564"/>
        </w:tabs>
        <w:ind w:left="0" w:right="148" w:firstLine="567"/>
        <w:rPr>
          <w:sz w:val="24"/>
          <w:szCs w:val="24"/>
        </w:rPr>
      </w:pPr>
      <w:r w:rsidRPr="00B256D1">
        <w:rPr>
          <w:sz w:val="24"/>
          <w:szCs w:val="24"/>
        </w:rPr>
        <w:t>организовывать</w:t>
      </w:r>
      <w:r w:rsidRPr="00B256D1">
        <w:rPr>
          <w:spacing w:val="1"/>
          <w:sz w:val="24"/>
          <w:szCs w:val="24"/>
        </w:rPr>
        <w:t xml:space="preserve"> </w:t>
      </w:r>
      <w:r w:rsidRPr="00B256D1">
        <w:rPr>
          <w:sz w:val="24"/>
          <w:szCs w:val="24"/>
        </w:rPr>
        <w:t>под</w:t>
      </w:r>
      <w:r w:rsidRPr="00B256D1">
        <w:rPr>
          <w:spacing w:val="1"/>
          <w:sz w:val="24"/>
          <w:szCs w:val="24"/>
        </w:rPr>
        <w:t xml:space="preserve"> </w:t>
      </w:r>
      <w:r w:rsidRPr="00B256D1">
        <w:rPr>
          <w:sz w:val="24"/>
          <w:szCs w:val="24"/>
        </w:rPr>
        <w:t>руководством</w:t>
      </w:r>
      <w:r w:rsidRPr="00B256D1">
        <w:rPr>
          <w:spacing w:val="1"/>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самостоятельно</w:t>
      </w:r>
      <w:r w:rsidRPr="00B256D1">
        <w:rPr>
          <w:spacing w:val="1"/>
          <w:sz w:val="24"/>
          <w:szCs w:val="24"/>
        </w:rPr>
        <w:t xml:space="preserve"> </w:t>
      </w:r>
      <w:r w:rsidRPr="00B256D1">
        <w:rPr>
          <w:sz w:val="24"/>
          <w:szCs w:val="24"/>
        </w:rPr>
        <w:t>совместную</w:t>
      </w:r>
      <w:r w:rsidRPr="00B256D1">
        <w:rPr>
          <w:spacing w:val="1"/>
          <w:sz w:val="24"/>
          <w:szCs w:val="24"/>
        </w:rPr>
        <w:t xml:space="preserve"> </w:t>
      </w:r>
      <w:r w:rsidRPr="00B256D1">
        <w:rPr>
          <w:sz w:val="24"/>
          <w:szCs w:val="24"/>
        </w:rPr>
        <w:t>работу</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группе:</w:t>
      </w:r>
      <w:r w:rsidRPr="00B256D1">
        <w:rPr>
          <w:spacing w:val="1"/>
          <w:sz w:val="24"/>
          <w:szCs w:val="24"/>
        </w:rPr>
        <w:t xml:space="preserve"> </w:t>
      </w:r>
      <w:r w:rsidRPr="00B256D1">
        <w:rPr>
          <w:sz w:val="24"/>
          <w:szCs w:val="24"/>
        </w:rPr>
        <w:t>обсуждать</w:t>
      </w:r>
      <w:r w:rsidRPr="00B256D1">
        <w:rPr>
          <w:spacing w:val="1"/>
          <w:sz w:val="24"/>
          <w:szCs w:val="24"/>
        </w:rPr>
        <w:t xml:space="preserve"> </w:t>
      </w:r>
      <w:r w:rsidRPr="00B256D1">
        <w:rPr>
          <w:sz w:val="24"/>
          <w:szCs w:val="24"/>
        </w:rPr>
        <w:t>задачу,</w:t>
      </w:r>
      <w:r w:rsidRPr="00B256D1">
        <w:rPr>
          <w:spacing w:val="1"/>
          <w:sz w:val="24"/>
          <w:szCs w:val="24"/>
        </w:rPr>
        <w:t xml:space="preserve"> </w:t>
      </w:r>
      <w:r w:rsidRPr="00B256D1">
        <w:rPr>
          <w:sz w:val="24"/>
          <w:szCs w:val="24"/>
        </w:rPr>
        <w:t>распределять</w:t>
      </w:r>
      <w:r w:rsidRPr="00B256D1">
        <w:rPr>
          <w:spacing w:val="1"/>
          <w:sz w:val="24"/>
          <w:szCs w:val="24"/>
        </w:rPr>
        <w:t xml:space="preserve"> </w:t>
      </w:r>
      <w:r w:rsidRPr="00B256D1">
        <w:rPr>
          <w:sz w:val="24"/>
          <w:szCs w:val="24"/>
        </w:rPr>
        <w:t>роли,</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функции</w:t>
      </w:r>
      <w:r w:rsidRPr="00B256D1">
        <w:rPr>
          <w:spacing w:val="1"/>
          <w:sz w:val="24"/>
          <w:szCs w:val="24"/>
        </w:rPr>
        <w:t xml:space="preserve"> </w:t>
      </w:r>
      <w:r w:rsidRPr="00B256D1">
        <w:rPr>
          <w:sz w:val="24"/>
          <w:szCs w:val="24"/>
        </w:rPr>
        <w:t>руководителя/лидера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подчинённого;</w:t>
      </w:r>
      <w:r w:rsidRPr="00B256D1">
        <w:rPr>
          <w:spacing w:val="-1"/>
          <w:sz w:val="24"/>
          <w:szCs w:val="24"/>
        </w:rPr>
        <w:t xml:space="preserve"> </w:t>
      </w:r>
      <w:r w:rsidRPr="00B256D1">
        <w:rPr>
          <w:sz w:val="24"/>
          <w:szCs w:val="24"/>
        </w:rPr>
        <w:t>осуществлять</w:t>
      </w:r>
      <w:r w:rsidRPr="00B256D1">
        <w:rPr>
          <w:spacing w:val="1"/>
          <w:sz w:val="24"/>
          <w:szCs w:val="24"/>
        </w:rPr>
        <w:t xml:space="preserve"> </w:t>
      </w:r>
      <w:r w:rsidRPr="00B256D1">
        <w:rPr>
          <w:sz w:val="24"/>
          <w:szCs w:val="24"/>
        </w:rPr>
        <w:t>продуктивное</w:t>
      </w:r>
      <w:r w:rsidRPr="00B256D1">
        <w:rPr>
          <w:spacing w:val="-1"/>
          <w:sz w:val="24"/>
          <w:szCs w:val="24"/>
        </w:rPr>
        <w:t xml:space="preserve"> </w:t>
      </w:r>
      <w:r w:rsidRPr="00B256D1">
        <w:rPr>
          <w:sz w:val="24"/>
          <w:szCs w:val="24"/>
        </w:rPr>
        <w:t>сотрудничество;</w:t>
      </w:r>
    </w:p>
    <w:p w14:paraId="71DEF4B1" w14:textId="77777777" w:rsidR="00B256D1" w:rsidRPr="00B256D1" w:rsidRDefault="00B256D1" w:rsidP="00CC1F8A">
      <w:pPr>
        <w:pStyle w:val="a6"/>
        <w:numPr>
          <w:ilvl w:val="0"/>
          <w:numId w:val="170"/>
        </w:numPr>
        <w:tabs>
          <w:tab w:val="left" w:pos="1563"/>
          <w:tab w:val="left" w:pos="1564"/>
        </w:tabs>
        <w:ind w:left="0" w:right="146" w:firstLine="567"/>
        <w:rPr>
          <w:sz w:val="24"/>
          <w:szCs w:val="24"/>
        </w:rPr>
      </w:pPr>
      <w:r w:rsidRPr="00B256D1">
        <w:rPr>
          <w:sz w:val="24"/>
          <w:szCs w:val="24"/>
        </w:rPr>
        <w:t>проявлять интерес к работе товарищей; в доброжелательной форме комментировать 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их</w:t>
      </w:r>
      <w:r w:rsidRPr="00B256D1">
        <w:rPr>
          <w:spacing w:val="1"/>
          <w:sz w:val="24"/>
          <w:szCs w:val="24"/>
        </w:rPr>
        <w:t xml:space="preserve"> </w:t>
      </w:r>
      <w:r w:rsidRPr="00B256D1">
        <w:rPr>
          <w:sz w:val="24"/>
          <w:szCs w:val="24"/>
        </w:rPr>
        <w:t>достижения,</w:t>
      </w:r>
      <w:r w:rsidRPr="00B256D1">
        <w:rPr>
          <w:spacing w:val="1"/>
          <w:sz w:val="24"/>
          <w:szCs w:val="24"/>
        </w:rPr>
        <w:t xml:space="preserve"> </w:t>
      </w:r>
      <w:r w:rsidRPr="00B256D1">
        <w:rPr>
          <w:sz w:val="24"/>
          <w:szCs w:val="24"/>
        </w:rPr>
        <w:t>высказывать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предложения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пожелания;</w:t>
      </w:r>
      <w:r w:rsidRPr="00B256D1">
        <w:rPr>
          <w:spacing w:val="1"/>
          <w:sz w:val="24"/>
          <w:szCs w:val="24"/>
        </w:rPr>
        <w:t xml:space="preserve"> </w:t>
      </w:r>
      <w:r w:rsidRPr="00B256D1">
        <w:rPr>
          <w:sz w:val="24"/>
          <w:szCs w:val="24"/>
        </w:rPr>
        <w:t>оказывать</w:t>
      </w:r>
      <w:r w:rsidRPr="00B256D1">
        <w:rPr>
          <w:spacing w:val="61"/>
          <w:sz w:val="24"/>
          <w:szCs w:val="24"/>
        </w:rPr>
        <w:t xml:space="preserve"> </w:t>
      </w:r>
      <w:r w:rsidRPr="00B256D1">
        <w:rPr>
          <w:sz w:val="24"/>
          <w:szCs w:val="24"/>
        </w:rPr>
        <w:t>при</w:t>
      </w:r>
      <w:r w:rsidRPr="00B256D1">
        <w:rPr>
          <w:spacing w:val="-57"/>
          <w:sz w:val="24"/>
          <w:szCs w:val="24"/>
        </w:rPr>
        <w:t xml:space="preserve"> </w:t>
      </w:r>
      <w:r w:rsidRPr="00B256D1">
        <w:rPr>
          <w:sz w:val="24"/>
          <w:szCs w:val="24"/>
        </w:rPr>
        <w:t>необходимости помощь;</w:t>
      </w:r>
      <w:r w:rsidRPr="00B256D1">
        <w:rPr>
          <w:spacing w:val="1"/>
          <w:sz w:val="24"/>
          <w:szCs w:val="24"/>
        </w:rPr>
        <w:t xml:space="preserve"> </w:t>
      </w:r>
      <w:r w:rsidRPr="00B256D1">
        <w:rPr>
          <w:sz w:val="24"/>
          <w:szCs w:val="24"/>
        </w:rPr>
        <w:t>понимать</w:t>
      </w:r>
      <w:r w:rsidRPr="00B256D1">
        <w:rPr>
          <w:spacing w:val="60"/>
          <w:sz w:val="24"/>
          <w:szCs w:val="24"/>
        </w:rPr>
        <w:t xml:space="preserve"> </w:t>
      </w:r>
      <w:r w:rsidRPr="00B256D1">
        <w:rPr>
          <w:sz w:val="24"/>
          <w:szCs w:val="24"/>
        </w:rPr>
        <w:t>особенности</w:t>
      </w:r>
      <w:r w:rsidRPr="00B256D1">
        <w:rPr>
          <w:spacing w:val="60"/>
          <w:sz w:val="24"/>
          <w:szCs w:val="24"/>
        </w:rPr>
        <w:t xml:space="preserve"> </w:t>
      </w:r>
      <w:r w:rsidRPr="00B256D1">
        <w:rPr>
          <w:sz w:val="24"/>
          <w:szCs w:val="24"/>
        </w:rPr>
        <w:t>проектной</w:t>
      </w:r>
      <w:r w:rsidRPr="00B256D1">
        <w:rPr>
          <w:spacing w:val="60"/>
          <w:sz w:val="24"/>
          <w:szCs w:val="24"/>
        </w:rPr>
        <w:t xml:space="preserve"> </w:t>
      </w:r>
      <w:r w:rsidRPr="00B256D1">
        <w:rPr>
          <w:sz w:val="24"/>
          <w:szCs w:val="24"/>
        </w:rPr>
        <w:t>деятельности,</w:t>
      </w:r>
      <w:r w:rsidRPr="00B256D1">
        <w:rPr>
          <w:spacing w:val="60"/>
          <w:sz w:val="24"/>
          <w:szCs w:val="24"/>
        </w:rPr>
        <w:t xml:space="preserve"> </w:t>
      </w:r>
      <w:r w:rsidRPr="00B256D1">
        <w:rPr>
          <w:sz w:val="24"/>
          <w:szCs w:val="24"/>
        </w:rPr>
        <w:t>выдвигать</w:t>
      </w:r>
      <w:r w:rsidRPr="00B256D1">
        <w:rPr>
          <w:spacing w:val="60"/>
          <w:sz w:val="24"/>
          <w:szCs w:val="24"/>
        </w:rPr>
        <w:t xml:space="preserve"> </w:t>
      </w:r>
      <w:r w:rsidRPr="00B256D1">
        <w:rPr>
          <w:sz w:val="24"/>
          <w:szCs w:val="24"/>
        </w:rPr>
        <w:t>несложные</w:t>
      </w:r>
      <w:r w:rsidRPr="00B256D1">
        <w:rPr>
          <w:spacing w:val="1"/>
          <w:sz w:val="24"/>
          <w:szCs w:val="24"/>
        </w:rPr>
        <w:t xml:space="preserve"> </w:t>
      </w:r>
      <w:r w:rsidRPr="00B256D1">
        <w:rPr>
          <w:sz w:val="24"/>
          <w:szCs w:val="24"/>
        </w:rPr>
        <w:t>идеи</w:t>
      </w:r>
      <w:r w:rsidRPr="00B256D1">
        <w:rPr>
          <w:spacing w:val="1"/>
          <w:sz w:val="24"/>
          <w:szCs w:val="24"/>
        </w:rPr>
        <w:t xml:space="preserve"> </w:t>
      </w:r>
      <w:r w:rsidRPr="00B256D1">
        <w:rPr>
          <w:sz w:val="24"/>
          <w:szCs w:val="24"/>
        </w:rPr>
        <w:t>решений</w:t>
      </w:r>
      <w:r w:rsidRPr="00B256D1">
        <w:rPr>
          <w:spacing w:val="1"/>
          <w:sz w:val="24"/>
          <w:szCs w:val="24"/>
        </w:rPr>
        <w:t xml:space="preserve"> </w:t>
      </w:r>
      <w:r w:rsidRPr="00B256D1">
        <w:rPr>
          <w:sz w:val="24"/>
          <w:szCs w:val="24"/>
        </w:rPr>
        <w:t>предлагаемых</w:t>
      </w:r>
      <w:r w:rsidRPr="00B256D1">
        <w:rPr>
          <w:spacing w:val="1"/>
          <w:sz w:val="24"/>
          <w:szCs w:val="24"/>
        </w:rPr>
        <w:t xml:space="preserve"> </w:t>
      </w:r>
      <w:r w:rsidRPr="00B256D1">
        <w:rPr>
          <w:sz w:val="24"/>
          <w:szCs w:val="24"/>
        </w:rPr>
        <w:t>проектных</w:t>
      </w:r>
      <w:r w:rsidRPr="00B256D1">
        <w:rPr>
          <w:spacing w:val="1"/>
          <w:sz w:val="24"/>
          <w:szCs w:val="24"/>
        </w:rPr>
        <w:t xml:space="preserve"> </w:t>
      </w:r>
      <w:r w:rsidRPr="00B256D1">
        <w:rPr>
          <w:sz w:val="24"/>
          <w:szCs w:val="24"/>
        </w:rPr>
        <w:t>заданий,</w:t>
      </w:r>
      <w:r w:rsidRPr="00B256D1">
        <w:rPr>
          <w:spacing w:val="1"/>
          <w:sz w:val="24"/>
          <w:szCs w:val="24"/>
        </w:rPr>
        <w:t xml:space="preserve"> </w:t>
      </w:r>
      <w:r w:rsidRPr="00B256D1">
        <w:rPr>
          <w:sz w:val="24"/>
          <w:szCs w:val="24"/>
        </w:rPr>
        <w:t>мысленно</w:t>
      </w:r>
      <w:r w:rsidRPr="00B256D1">
        <w:rPr>
          <w:spacing w:val="1"/>
          <w:sz w:val="24"/>
          <w:szCs w:val="24"/>
        </w:rPr>
        <w:t xml:space="preserve"> </w:t>
      </w:r>
      <w:r w:rsidRPr="00B256D1">
        <w:rPr>
          <w:sz w:val="24"/>
          <w:szCs w:val="24"/>
        </w:rPr>
        <w:t>создавать</w:t>
      </w:r>
      <w:r w:rsidRPr="00B256D1">
        <w:rPr>
          <w:spacing w:val="1"/>
          <w:sz w:val="24"/>
          <w:szCs w:val="24"/>
        </w:rPr>
        <w:t xml:space="preserve"> </w:t>
      </w:r>
      <w:r w:rsidRPr="00B256D1">
        <w:rPr>
          <w:sz w:val="24"/>
          <w:szCs w:val="24"/>
        </w:rPr>
        <w:t>конструктивный</w:t>
      </w:r>
      <w:r w:rsidRPr="00B256D1">
        <w:rPr>
          <w:spacing w:val="1"/>
          <w:sz w:val="24"/>
          <w:szCs w:val="24"/>
        </w:rPr>
        <w:t xml:space="preserve"> </w:t>
      </w:r>
      <w:r w:rsidRPr="00B256D1">
        <w:rPr>
          <w:sz w:val="24"/>
          <w:szCs w:val="24"/>
        </w:rPr>
        <w:t>замысел,</w:t>
      </w:r>
      <w:r w:rsidRPr="00B256D1">
        <w:rPr>
          <w:spacing w:val="1"/>
          <w:sz w:val="24"/>
          <w:szCs w:val="24"/>
        </w:rPr>
        <w:t xml:space="preserve"> </w:t>
      </w:r>
      <w:r w:rsidRPr="00B256D1">
        <w:rPr>
          <w:sz w:val="24"/>
          <w:szCs w:val="24"/>
        </w:rPr>
        <w:t>осуществлять выбор средств и способов для его практического воплощения; предъявлять аргументы</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защиты продукта проектной деятельности.</w:t>
      </w:r>
    </w:p>
    <w:p w14:paraId="115E2E54" w14:textId="77777777" w:rsidR="00B256D1" w:rsidRPr="00B256D1" w:rsidRDefault="00B256D1" w:rsidP="00CC1F8A">
      <w:pPr>
        <w:pStyle w:val="1"/>
        <w:numPr>
          <w:ilvl w:val="0"/>
          <w:numId w:val="155"/>
        </w:numPr>
        <w:tabs>
          <w:tab w:val="clear" w:pos="432"/>
        </w:tabs>
        <w:spacing w:line="240" w:lineRule="auto"/>
        <w:ind w:left="0" w:firstLine="567"/>
        <w:jc w:val="both"/>
        <w:rPr>
          <w:sz w:val="24"/>
          <w:szCs w:val="24"/>
        </w:rPr>
      </w:pPr>
      <w:r w:rsidRPr="00B256D1">
        <w:rPr>
          <w:sz w:val="24"/>
          <w:szCs w:val="24"/>
        </w:rPr>
        <w:t>ПРЕДМЕТНЫЕ</w:t>
      </w:r>
      <w:r w:rsidRPr="00B256D1">
        <w:rPr>
          <w:spacing w:val="-3"/>
          <w:sz w:val="24"/>
          <w:szCs w:val="24"/>
        </w:rPr>
        <w:t xml:space="preserve"> </w:t>
      </w:r>
      <w:r w:rsidRPr="00B256D1">
        <w:rPr>
          <w:sz w:val="24"/>
          <w:szCs w:val="24"/>
        </w:rPr>
        <w:t>РЕЗУЛЬТАТЫ</w:t>
      </w:r>
      <w:r w:rsidRPr="00B256D1">
        <w:rPr>
          <w:spacing w:val="-4"/>
          <w:sz w:val="24"/>
          <w:szCs w:val="24"/>
        </w:rPr>
        <w:t xml:space="preserve"> </w:t>
      </w:r>
      <w:r w:rsidRPr="00B256D1">
        <w:rPr>
          <w:sz w:val="24"/>
          <w:szCs w:val="24"/>
        </w:rPr>
        <w:t>ОСВОЕНИЯ</w:t>
      </w:r>
      <w:r w:rsidRPr="00B256D1">
        <w:rPr>
          <w:spacing w:val="-2"/>
          <w:sz w:val="24"/>
          <w:szCs w:val="24"/>
        </w:rPr>
        <w:t xml:space="preserve"> </w:t>
      </w:r>
      <w:r w:rsidRPr="00B256D1">
        <w:rPr>
          <w:sz w:val="24"/>
          <w:szCs w:val="24"/>
        </w:rPr>
        <w:t>КУРСА</w:t>
      </w:r>
      <w:r w:rsidRPr="00B256D1">
        <w:rPr>
          <w:spacing w:val="-4"/>
          <w:sz w:val="24"/>
          <w:szCs w:val="24"/>
        </w:rPr>
        <w:t xml:space="preserve"> </w:t>
      </w:r>
      <w:r w:rsidRPr="00B256D1">
        <w:rPr>
          <w:sz w:val="24"/>
          <w:szCs w:val="24"/>
        </w:rPr>
        <w:t>«ТЕХНОЛОГИЯ»</w:t>
      </w:r>
    </w:p>
    <w:p w14:paraId="6524021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w:t>
      </w:r>
      <w:r w:rsidRPr="00B256D1">
        <w:rPr>
          <w:rFonts w:ascii="Times New Roman" w:hAnsi="Times New Roman"/>
          <w:spacing w:val="-2"/>
          <w:sz w:val="24"/>
          <w:szCs w:val="24"/>
          <w:lang w:val="ru-RU"/>
        </w:rPr>
        <w:t xml:space="preserve"> </w:t>
      </w:r>
      <w:r w:rsidRPr="00B256D1">
        <w:rPr>
          <w:rFonts w:ascii="Times New Roman" w:hAnsi="Times New Roman"/>
          <w:sz w:val="24"/>
          <w:szCs w:val="24"/>
          <w:lang w:val="ru-RU"/>
        </w:rPr>
        <w:t>концу</w:t>
      </w:r>
      <w:r w:rsidRPr="00B256D1">
        <w:rPr>
          <w:rFonts w:ascii="Times New Roman" w:hAnsi="Times New Roman"/>
          <w:spacing w:val="-9"/>
          <w:sz w:val="24"/>
          <w:szCs w:val="24"/>
          <w:lang w:val="ru-RU"/>
        </w:rPr>
        <w:t xml:space="preserve"> </w:t>
      </w:r>
      <w:r w:rsidRPr="00B256D1">
        <w:rPr>
          <w:rFonts w:ascii="Times New Roman" w:hAnsi="Times New Roman"/>
          <w:sz w:val="24"/>
          <w:szCs w:val="24"/>
          <w:lang w:val="ru-RU"/>
        </w:rPr>
        <w:t>обучения</w:t>
      </w:r>
      <w:r w:rsidRPr="00B256D1">
        <w:rPr>
          <w:rFonts w:ascii="Times New Roman" w:hAnsi="Times New Roman"/>
          <w:spacing w:val="-1"/>
          <w:sz w:val="24"/>
          <w:szCs w:val="24"/>
          <w:lang w:val="ru-RU"/>
        </w:rPr>
        <w:t xml:space="preserve"> </w:t>
      </w:r>
      <w:r w:rsidRPr="00B256D1">
        <w:rPr>
          <w:rFonts w:ascii="Times New Roman" w:hAnsi="Times New Roman"/>
          <w:b/>
          <w:sz w:val="24"/>
          <w:szCs w:val="24"/>
          <w:lang w:val="ru-RU"/>
        </w:rPr>
        <w:t>в</w:t>
      </w:r>
      <w:r w:rsidRPr="00B256D1">
        <w:rPr>
          <w:rFonts w:ascii="Times New Roman" w:hAnsi="Times New Roman"/>
          <w:b/>
          <w:spacing w:val="-3"/>
          <w:sz w:val="24"/>
          <w:szCs w:val="24"/>
          <w:lang w:val="ru-RU"/>
        </w:rPr>
        <w:t xml:space="preserve"> </w:t>
      </w:r>
      <w:r w:rsidRPr="00B256D1">
        <w:rPr>
          <w:rFonts w:ascii="Times New Roman" w:hAnsi="Times New Roman"/>
          <w:b/>
          <w:sz w:val="24"/>
          <w:szCs w:val="24"/>
          <w:lang w:val="ru-RU"/>
        </w:rPr>
        <w:t>первом</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классе</w:t>
      </w:r>
      <w:r w:rsidRPr="00B256D1">
        <w:rPr>
          <w:rFonts w:ascii="Times New Roman" w:hAnsi="Times New Roman"/>
          <w:b/>
          <w:spacing w:val="-2"/>
          <w:sz w:val="24"/>
          <w:szCs w:val="24"/>
          <w:lang w:val="ru-RU"/>
        </w:rPr>
        <w:t xml:space="preserve"> </w:t>
      </w:r>
      <w:r w:rsidRPr="00B256D1">
        <w:rPr>
          <w:rFonts w:ascii="Times New Roman" w:hAnsi="Times New Roman"/>
          <w:sz w:val="24"/>
          <w:szCs w:val="24"/>
          <w:lang w:val="ru-RU"/>
        </w:rPr>
        <w:t>обучающийся</w:t>
      </w:r>
      <w:r w:rsidRPr="00B256D1">
        <w:rPr>
          <w:rFonts w:ascii="Times New Roman" w:hAnsi="Times New Roman"/>
          <w:spacing w:val="-1"/>
          <w:sz w:val="24"/>
          <w:szCs w:val="24"/>
          <w:lang w:val="ru-RU"/>
        </w:rPr>
        <w:t xml:space="preserve"> </w:t>
      </w:r>
      <w:r w:rsidRPr="00B256D1">
        <w:rPr>
          <w:rFonts w:ascii="Times New Roman" w:hAnsi="Times New Roman"/>
          <w:sz w:val="24"/>
          <w:szCs w:val="24"/>
          <w:lang w:val="ru-RU"/>
        </w:rPr>
        <w:t>научится:</w:t>
      </w:r>
    </w:p>
    <w:p w14:paraId="31710153"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правильно организовывать свой труд: своевременно подготавливать и убирать рабочее место,</w:t>
      </w:r>
      <w:r w:rsidRPr="00B256D1">
        <w:rPr>
          <w:rFonts w:ascii="Times New Roman" w:hAnsi="Times New Roman"/>
          <w:spacing w:val="1"/>
          <w:sz w:val="24"/>
          <w:szCs w:val="24"/>
        </w:rPr>
        <w:t xml:space="preserve"> </w:t>
      </w:r>
      <w:r w:rsidRPr="00B256D1">
        <w:rPr>
          <w:rFonts w:ascii="Times New Roman" w:hAnsi="Times New Roman"/>
          <w:sz w:val="24"/>
          <w:szCs w:val="24"/>
        </w:rPr>
        <w:t>поддерживать порядок</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574CA63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применять</w:t>
      </w:r>
      <w:r w:rsidRPr="00B256D1">
        <w:rPr>
          <w:rFonts w:ascii="Times New Roman" w:hAnsi="Times New Roman"/>
          <w:spacing w:val="-4"/>
          <w:sz w:val="24"/>
          <w:szCs w:val="24"/>
        </w:rPr>
        <w:t xml:space="preserve"> </w:t>
      </w:r>
      <w:r w:rsidRPr="00B256D1">
        <w:rPr>
          <w:rFonts w:ascii="Times New Roman" w:hAnsi="Times New Roman"/>
          <w:sz w:val="24"/>
          <w:szCs w:val="24"/>
        </w:rPr>
        <w:t>правила</w:t>
      </w:r>
      <w:r w:rsidRPr="00B256D1">
        <w:rPr>
          <w:rFonts w:ascii="Times New Roman" w:hAnsi="Times New Roman"/>
          <w:spacing w:val="-4"/>
          <w:sz w:val="24"/>
          <w:szCs w:val="24"/>
        </w:rPr>
        <w:t xml:space="preserve"> </w:t>
      </w:r>
      <w:r w:rsidRPr="00B256D1">
        <w:rPr>
          <w:rFonts w:ascii="Times New Roman" w:hAnsi="Times New Roman"/>
          <w:sz w:val="24"/>
          <w:szCs w:val="24"/>
        </w:rPr>
        <w:t>безопасной</w:t>
      </w:r>
      <w:r w:rsidRPr="00B256D1">
        <w:rPr>
          <w:rFonts w:ascii="Times New Roman" w:hAnsi="Times New Roman"/>
          <w:spacing w:val="-2"/>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ножницами,</w:t>
      </w:r>
      <w:r w:rsidRPr="00B256D1">
        <w:rPr>
          <w:rFonts w:ascii="Times New Roman" w:hAnsi="Times New Roman"/>
          <w:spacing w:val="-2"/>
          <w:sz w:val="24"/>
          <w:szCs w:val="24"/>
        </w:rPr>
        <w:t xml:space="preserve"> </w:t>
      </w:r>
      <w:r w:rsidRPr="00B256D1">
        <w:rPr>
          <w:rFonts w:ascii="Times New Roman" w:hAnsi="Times New Roman"/>
          <w:sz w:val="24"/>
          <w:szCs w:val="24"/>
        </w:rPr>
        <w:t>иглой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клеем;</w:t>
      </w:r>
    </w:p>
    <w:p w14:paraId="3292713D"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действовать по предложенному образцу в соответствии с правилами рациональной разметки</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изнаночной</w:t>
      </w:r>
      <w:r w:rsidRPr="00B256D1">
        <w:rPr>
          <w:rFonts w:ascii="Times New Roman" w:hAnsi="Times New Roman"/>
          <w:spacing w:val="-1"/>
          <w:sz w:val="24"/>
          <w:szCs w:val="24"/>
        </w:rPr>
        <w:t xml:space="preserve"> </w:t>
      </w:r>
      <w:r w:rsidRPr="00B256D1">
        <w:rPr>
          <w:rFonts w:ascii="Times New Roman" w:hAnsi="Times New Roman"/>
          <w:sz w:val="24"/>
          <w:szCs w:val="24"/>
        </w:rPr>
        <w:t>стороне</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экономия 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разметке);</w:t>
      </w:r>
    </w:p>
    <w:p w14:paraId="370F0D66" w14:textId="77777777" w:rsidR="00B256D1" w:rsidRPr="00B256D1" w:rsidRDefault="00B256D1" w:rsidP="00CC1F8A">
      <w:pPr>
        <w:pStyle w:val="a4"/>
        <w:spacing w:before="1"/>
        <w:ind w:left="0" w:right="146"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названия и назначение основных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ручного</w:t>
      </w:r>
      <w:r w:rsidRPr="00B256D1">
        <w:rPr>
          <w:rFonts w:ascii="Times New Roman" w:hAnsi="Times New Roman"/>
          <w:spacing w:val="1"/>
          <w:sz w:val="24"/>
          <w:szCs w:val="24"/>
        </w:rPr>
        <w:t xml:space="preserve"> </w:t>
      </w:r>
      <w:r w:rsidRPr="00B256D1">
        <w:rPr>
          <w:rFonts w:ascii="Times New Roman" w:hAnsi="Times New Roman"/>
          <w:sz w:val="24"/>
          <w:szCs w:val="24"/>
        </w:rPr>
        <w:t>труда (линейка, карандаш, ножницы, игла, шаблон, стека и др.),</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 их в 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p>
    <w:p w14:paraId="5781CC88"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наименования</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r w:rsidRPr="00B256D1">
        <w:rPr>
          <w:rFonts w:ascii="Times New Roman" w:hAnsi="Times New Roman"/>
          <w:spacing w:val="1"/>
          <w:sz w:val="24"/>
          <w:szCs w:val="24"/>
        </w:rPr>
        <w:t xml:space="preserve"> </w:t>
      </w:r>
      <w:r w:rsidRPr="00B256D1">
        <w:rPr>
          <w:rFonts w:ascii="Times New Roman" w:hAnsi="Times New Roman"/>
          <w:sz w:val="24"/>
          <w:szCs w:val="24"/>
        </w:rPr>
        <w:t>фольга,</w:t>
      </w:r>
      <w:r w:rsidRPr="00B256D1">
        <w:rPr>
          <w:rFonts w:ascii="Times New Roman" w:hAnsi="Times New Roman"/>
          <w:spacing w:val="1"/>
          <w:sz w:val="24"/>
          <w:szCs w:val="24"/>
        </w:rPr>
        <w:t xml:space="preserve"> </w:t>
      </w:r>
      <w:r w:rsidRPr="00B256D1">
        <w:rPr>
          <w:rFonts w:ascii="Times New Roman" w:hAnsi="Times New Roman"/>
          <w:sz w:val="24"/>
          <w:szCs w:val="24"/>
        </w:rPr>
        <w:t>пластилин,</w:t>
      </w:r>
      <w:r w:rsidRPr="00B256D1">
        <w:rPr>
          <w:rFonts w:ascii="Times New Roman" w:hAnsi="Times New Roman"/>
          <w:spacing w:val="1"/>
          <w:sz w:val="24"/>
          <w:szCs w:val="24"/>
        </w:rPr>
        <w:t xml:space="preserve"> </w:t>
      </w:r>
      <w:r w:rsidRPr="00B256D1">
        <w:rPr>
          <w:rFonts w:ascii="Times New Roman" w:hAnsi="Times New Roman"/>
          <w:sz w:val="24"/>
          <w:szCs w:val="24"/>
        </w:rPr>
        <w:t>природные, текстильные материалы и пр.) и способы их обработки (сгибание, отрывание, сминание,</w:t>
      </w:r>
      <w:r w:rsidRPr="00B256D1">
        <w:rPr>
          <w:rFonts w:ascii="Times New Roman" w:hAnsi="Times New Roman"/>
          <w:spacing w:val="1"/>
          <w:sz w:val="24"/>
          <w:szCs w:val="24"/>
        </w:rPr>
        <w:t xml:space="preserve"> </w:t>
      </w:r>
      <w:r w:rsidRPr="00B256D1">
        <w:rPr>
          <w:rFonts w:ascii="Times New Roman" w:hAnsi="Times New Roman"/>
          <w:sz w:val="24"/>
          <w:szCs w:val="24"/>
        </w:rPr>
        <w:t>резание, лепка и пр.); выполнять доступные технологические приёмы ручной обработки 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2"/>
          <w:sz w:val="24"/>
          <w:szCs w:val="24"/>
        </w:rPr>
        <w:t xml:space="preserve"> </w:t>
      </w:r>
      <w:r w:rsidRPr="00B256D1">
        <w:rPr>
          <w:rFonts w:ascii="Times New Roman" w:hAnsi="Times New Roman"/>
          <w:sz w:val="24"/>
          <w:szCs w:val="24"/>
        </w:rPr>
        <w:t>изделий;</w:t>
      </w:r>
    </w:p>
    <w:p w14:paraId="29906C60"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наименованиях</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выделение</w:t>
      </w:r>
      <w:r w:rsidRPr="00B256D1">
        <w:rPr>
          <w:rFonts w:ascii="Times New Roman" w:hAnsi="Times New Roman"/>
          <w:spacing w:val="-2"/>
          <w:sz w:val="24"/>
          <w:szCs w:val="24"/>
        </w:rPr>
        <w:t xml:space="preserve"> </w:t>
      </w:r>
      <w:r w:rsidRPr="00B256D1">
        <w:rPr>
          <w:rFonts w:ascii="Times New Roman" w:hAnsi="Times New Roman"/>
          <w:sz w:val="24"/>
          <w:szCs w:val="24"/>
        </w:rPr>
        <w:t>деталей, сборка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p>
    <w:p w14:paraId="249A7917"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59"/>
          <w:sz w:val="24"/>
          <w:szCs w:val="24"/>
        </w:rPr>
        <w:t xml:space="preserve"> </w:t>
      </w:r>
      <w:r w:rsidRPr="00B256D1">
        <w:rPr>
          <w:rFonts w:ascii="Times New Roman" w:hAnsi="Times New Roman"/>
          <w:sz w:val="24"/>
          <w:szCs w:val="24"/>
        </w:rPr>
        <w:t>разметку</w:t>
      </w:r>
      <w:r w:rsidRPr="00B256D1">
        <w:rPr>
          <w:rFonts w:ascii="Times New Roman" w:hAnsi="Times New Roman"/>
          <w:spacing w:val="50"/>
          <w:sz w:val="24"/>
          <w:szCs w:val="24"/>
        </w:rPr>
        <w:t xml:space="preserve"> </w:t>
      </w:r>
      <w:r w:rsidRPr="00B256D1">
        <w:rPr>
          <w:rFonts w:ascii="Times New Roman" w:hAnsi="Times New Roman"/>
          <w:sz w:val="24"/>
          <w:szCs w:val="24"/>
        </w:rPr>
        <w:t>деталей</w:t>
      </w:r>
      <w:r w:rsidRPr="00B256D1">
        <w:rPr>
          <w:rFonts w:ascii="Times New Roman" w:hAnsi="Times New Roman"/>
          <w:spacing w:val="59"/>
          <w:sz w:val="24"/>
          <w:szCs w:val="24"/>
        </w:rPr>
        <w:t xml:space="preserve"> </w:t>
      </w:r>
      <w:r w:rsidRPr="00B256D1">
        <w:rPr>
          <w:rFonts w:ascii="Times New Roman" w:hAnsi="Times New Roman"/>
          <w:sz w:val="24"/>
          <w:szCs w:val="24"/>
        </w:rPr>
        <w:t>сгибанием,</w:t>
      </w:r>
      <w:r w:rsidRPr="00B256D1">
        <w:rPr>
          <w:rFonts w:ascii="Times New Roman" w:hAnsi="Times New Roman"/>
          <w:spacing w:val="57"/>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шаблону,</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глаз,</w:t>
      </w:r>
      <w:r w:rsidRPr="00B256D1">
        <w:rPr>
          <w:rFonts w:ascii="Times New Roman" w:hAnsi="Times New Roman"/>
          <w:spacing w:val="57"/>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руки;</w:t>
      </w:r>
      <w:r w:rsidRPr="00B256D1">
        <w:rPr>
          <w:rFonts w:ascii="Times New Roman" w:hAnsi="Times New Roman"/>
          <w:spacing w:val="58"/>
          <w:sz w:val="24"/>
          <w:szCs w:val="24"/>
        </w:rPr>
        <w:t xml:space="preserve"> </w:t>
      </w:r>
      <w:r w:rsidRPr="00B256D1">
        <w:rPr>
          <w:rFonts w:ascii="Times New Roman" w:hAnsi="Times New Roman"/>
          <w:sz w:val="24"/>
          <w:szCs w:val="24"/>
        </w:rPr>
        <w:t>выделение</w:t>
      </w:r>
      <w:r w:rsidRPr="00B256D1">
        <w:rPr>
          <w:rFonts w:ascii="Times New Roman" w:hAnsi="Times New Roman"/>
          <w:spacing w:val="57"/>
          <w:sz w:val="24"/>
          <w:szCs w:val="24"/>
        </w:rPr>
        <w:t xml:space="preserve"> </w:t>
      </w:r>
      <w:r w:rsidRPr="00B256D1">
        <w:rPr>
          <w:rFonts w:ascii="Times New Roman" w:hAnsi="Times New Roman"/>
          <w:sz w:val="24"/>
          <w:szCs w:val="24"/>
        </w:rPr>
        <w:t>деталей</w:t>
      </w:r>
      <w:r w:rsidRPr="00B256D1">
        <w:rPr>
          <w:rFonts w:ascii="Times New Roman" w:hAnsi="Times New Roman"/>
          <w:spacing w:val="-57"/>
          <w:sz w:val="24"/>
          <w:szCs w:val="24"/>
        </w:rPr>
        <w:t xml:space="preserve"> </w:t>
      </w:r>
      <w:r w:rsidRPr="00B256D1">
        <w:rPr>
          <w:rFonts w:ascii="Times New Roman" w:hAnsi="Times New Roman"/>
          <w:sz w:val="24"/>
          <w:szCs w:val="24"/>
        </w:rPr>
        <w:t>способами</w:t>
      </w:r>
      <w:r w:rsidRPr="00B256D1">
        <w:rPr>
          <w:rFonts w:ascii="Times New Roman" w:hAnsi="Times New Roman"/>
          <w:spacing w:val="-1"/>
          <w:sz w:val="24"/>
          <w:szCs w:val="24"/>
        </w:rPr>
        <w:t xml:space="preserve"> </w:t>
      </w:r>
      <w:r w:rsidRPr="00B256D1">
        <w:rPr>
          <w:rFonts w:ascii="Times New Roman" w:hAnsi="Times New Roman"/>
          <w:sz w:val="24"/>
          <w:szCs w:val="24"/>
        </w:rPr>
        <w:t>обрывания, вырезания и</w:t>
      </w:r>
      <w:r w:rsidRPr="00B256D1">
        <w:rPr>
          <w:rFonts w:ascii="Times New Roman" w:hAnsi="Times New Roman"/>
          <w:spacing w:val="-1"/>
          <w:sz w:val="24"/>
          <w:szCs w:val="24"/>
        </w:rPr>
        <w:t xml:space="preserve"> </w:t>
      </w:r>
      <w:r w:rsidRPr="00B256D1">
        <w:rPr>
          <w:rFonts w:ascii="Times New Roman" w:hAnsi="Times New Roman"/>
          <w:sz w:val="24"/>
          <w:szCs w:val="24"/>
        </w:rPr>
        <w:t>др.; сборку</w:t>
      </w:r>
      <w:r w:rsidRPr="00B256D1">
        <w:rPr>
          <w:rFonts w:ascii="Times New Roman" w:hAnsi="Times New Roman"/>
          <w:spacing w:val="-5"/>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клея,</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5524358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оформлять</w:t>
      </w:r>
      <w:r w:rsidRPr="00B256D1">
        <w:rPr>
          <w:rFonts w:ascii="Times New Roman" w:hAnsi="Times New Roman"/>
          <w:spacing w:val="-2"/>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строчкой</w:t>
      </w:r>
      <w:r w:rsidRPr="00B256D1">
        <w:rPr>
          <w:rFonts w:ascii="Times New Roman" w:hAnsi="Times New Roman"/>
          <w:spacing w:val="-2"/>
          <w:sz w:val="24"/>
          <w:szCs w:val="24"/>
        </w:rPr>
        <w:t xml:space="preserve"> </w:t>
      </w:r>
      <w:r w:rsidRPr="00B256D1">
        <w:rPr>
          <w:rFonts w:ascii="Times New Roman" w:hAnsi="Times New Roman"/>
          <w:sz w:val="24"/>
          <w:szCs w:val="24"/>
        </w:rPr>
        <w:t>прямого</w:t>
      </w:r>
      <w:r w:rsidRPr="00B256D1">
        <w:rPr>
          <w:rFonts w:ascii="Times New Roman" w:hAnsi="Times New Roman"/>
          <w:spacing w:val="-1"/>
          <w:sz w:val="24"/>
          <w:szCs w:val="24"/>
        </w:rPr>
        <w:t xml:space="preserve"> </w:t>
      </w:r>
      <w:r w:rsidRPr="00B256D1">
        <w:rPr>
          <w:rFonts w:ascii="Times New Roman" w:hAnsi="Times New Roman"/>
          <w:sz w:val="24"/>
          <w:szCs w:val="24"/>
        </w:rPr>
        <w:t>стежка;</w:t>
      </w:r>
    </w:p>
    <w:p w14:paraId="6925810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41"/>
          <w:sz w:val="24"/>
          <w:szCs w:val="24"/>
        </w:rPr>
        <w:t xml:space="preserve"> </w:t>
      </w:r>
      <w:r w:rsidRPr="00B256D1">
        <w:rPr>
          <w:rFonts w:ascii="Times New Roman" w:hAnsi="Times New Roman"/>
          <w:sz w:val="24"/>
          <w:szCs w:val="24"/>
        </w:rPr>
        <w:t>смысл</w:t>
      </w:r>
      <w:r w:rsidRPr="00B256D1">
        <w:rPr>
          <w:rFonts w:ascii="Times New Roman" w:hAnsi="Times New Roman"/>
          <w:spacing w:val="42"/>
          <w:sz w:val="24"/>
          <w:szCs w:val="24"/>
        </w:rPr>
        <w:t xml:space="preserve"> </w:t>
      </w:r>
      <w:r w:rsidRPr="00B256D1">
        <w:rPr>
          <w:rFonts w:ascii="Times New Roman" w:hAnsi="Times New Roman"/>
          <w:sz w:val="24"/>
          <w:szCs w:val="24"/>
        </w:rPr>
        <w:t>понятий</w:t>
      </w:r>
      <w:r w:rsidRPr="00B256D1">
        <w:rPr>
          <w:rFonts w:ascii="Times New Roman" w:hAnsi="Times New Roman"/>
          <w:spacing w:val="44"/>
          <w:sz w:val="24"/>
          <w:szCs w:val="24"/>
        </w:rPr>
        <w:t xml:space="preserve"> </w:t>
      </w:r>
      <w:r w:rsidRPr="00B256D1">
        <w:rPr>
          <w:rFonts w:ascii="Times New Roman" w:hAnsi="Times New Roman"/>
          <w:sz w:val="24"/>
          <w:szCs w:val="24"/>
        </w:rPr>
        <w:t>«изделие»,</w:t>
      </w:r>
      <w:r w:rsidRPr="00B256D1">
        <w:rPr>
          <w:rFonts w:ascii="Times New Roman" w:hAnsi="Times New Roman"/>
          <w:spacing w:val="49"/>
          <w:sz w:val="24"/>
          <w:szCs w:val="24"/>
        </w:rPr>
        <w:t xml:space="preserve"> </w:t>
      </w:r>
      <w:r w:rsidRPr="00B256D1">
        <w:rPr>
          <w:rFonts w:ascii="Times New Roman" w:hAnsi="Times New Roman"/>
          <w:sz w:val="24"/>
          <w:szCs w:val="24"/>
        </w:rPr>
        <w:t>«деталь</w:t>
      </w:r>
      <w:r w:rsidRPr="00B256D1">
        <w:rPr>
          <w:rFonts w:ascii="Times New Roman" w:hAnsi="Times New Roman"/>
          <w:spacing w:val="44"/>
          <w:sz w:val="24"/>
          <w:szCs w:val="24"/>
        </w:rPr>
        <w:t xml:space="preserve"> </w:t>
      </w:r>
      <w:r w:rsidRPr="00B256D1">
        <w:rPr>
          <w:rFonts w:ascii="Times New Roman" w:hAnsi="Times New Roman"/>
          <w:sz w:val="24"/>
          <w:szCs w:val="24"/>
        </w:rPr>
        <w:t>изделия»,</w:t>
      </w:r>
      <w:r w:rsidRPr="00B256D1">
        <w:rPr>
          <w:rFonts w:ascii="Times New Roman" w:hAnsi="Times New Roman"/>
          <w:spacing w:val="46"/>
          <w:sz w:val="24"/>
          <w:szCs w:val="24"/>
        </w:rPr>
        <w:t xml:space="preserve"> </w:t>
      </w:r>
      <w:r w:rsidRPr="00B256D1">
        <w:rPr>
          <w:rFonts w:ascii="Times New Roman" w:hAnsi="Times New Roman"/>
          <w:sz w:val="24"/>
          <w:szCs w:val="24"/>
        </w:rPr>
        <w:t>«образец»,</w:t>
      </w:r>
      <w:r w:rsidRPr="00B256D1">
        <w:rPr>
          <w:rFonts w:ascii="Times New Roman" w:hAnsi="Times New Roman"/>
          <w:spacing w:val="44"/>
          <w:sz w:val="24"/>
          <w:szCs w:val="24"/>
        </w:rPr>
        <w:t xml:space="preserve"> </w:t>
      </w:r>
      <w:r w:rsidRPr="00B256D1">
        <w:rPr>
          <w:rFonts w:ascii="Times New Roman" w:hAnsi="Times New Roman"/>
          <w:sz w:val="24"/>
          <w:szCs w:val="24"/>
        </w:rPr>
        <w:t>«заготовка»,</w:t>
      </w:r>
      <w:r w:rsidRPr="00B256D1">
        <w:rPr>
          <w:rFonts w:ascii="Times New Roman" w:hAnsi="Times New Roman"/>
          <w:spacing w:val="48"/>
          <w:sz w:val="24"/>
          <w:szCs w:val="24"/>
        </w:rPr>
        <w:t xml:space="preserve"> </w:t>
      </w:r>
      <w:r w:rsidRPr="00B256D1">
        <w:rPr>
          <w:rFonts w:ascii="Times New Roman" w:hAnsi="Times New Roman"/>
          <w:sz w:val="24"/>
          <w:szCs w:val="24"/>
        </w:rPr>
        <w:t>«материал»,</w:t>
      </w:r>
    </w:p>
    <w:p w14:paraId="5ED32030" w14:textId="77777777" w:rsidR="00B256D1" w:rsidRPr="00B256D1" w:rsidRDefault="00B256D1" w:rsidP="00CC1F8A">
      <w:pPr>
        <w:pStyle w:val="a4"/>
        <w:ind w:left="0" w:right="2718" w:firstLine="567"/>
        <w:rPr>
          <w:rFonts w:ascii="Times New Roman" w:hAnsi="Times New Roman"/>
          <w:sz w:val="24"/>
          <w:szCs w:val="24"/>
        </w:rPr>
      </w:pPr>
      <w:r w:rsidRPr="00B256D1">
        <w:rPr>
          <w:rFonts w:ascii="Times New Roman" w:hAnsi="Times New Roman"/>
          <w:sz w:val="24"/>
          <w:szCs w:val="24"/>
        </w:rPr>
        <w:t>«инструмент»,</w:t>
      </w:r>
      <w:r w:rsidRPr="00B256D1">
        <w:rPr>
          <w:rFonts w:ascii="Times New Roman" w:hAnsi="Times New Roman"/>
          <w:spacing w:val="-10"/>
          <w:sz w:val="24"/>
          <w:szCs w:val="24"/>
        </w:rPr>
        <w:t xml:space="preserve"> </w:t>
      </w:r>
      <w:r w:rsidRPr="00B256D1">
        <w:rPr>
          <w:rFonts w:ascii="Times New Roman" w:hAnsi="Times New Roman"/>
          <w:sz w:val="24"/>
          <w:szCs w:val="24"/>
        </w:rPr>
        <w:t>«приспособление»,</w:t>
      </w:r>
      <w:r w:rsidRPr="00B256D1">
        <w:rPr>
          <w:rFonts w:ascii="Times New Roman" w:hAnsi="Times New Roman"/>
          <w:spacing w:val="-9"/>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10"/>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задания с</w:t>
      </w:r>
      <w:r w:rsidRPr="00B256D1">
        <w:rPr>
          <w:rFonts w:ascii="Times New Roman" w:hAnsi="Times New Roman"/>
          <w:spacing w:val="-2"/>
          <w:sz w:val="24"/>
          <w:szCs w:val="24"/>
        </w:rPr>
        <w:t xml:space="preserve"> </w:t>
      </w:r>
      <w:r w:rsidRPr="00B256D1">
        <w:rPr>
          <w:rFonts w:ascii="Times New Roman" w:hAnsi="Times New Roman"/>
          <w:sz w:val="24"/>
          <w:szCs w:val="24"/>
        </w:rPr>
        <w:t>опорой на</w:t>
      </w:r>
      <w:r w:rsidRPr="00B256D1">
        <w:rPr>
          <w:rFonts w:ascii="Times New Roman" w:hAnsi="Times New Roman"/>
          <w:spacing w:val="-2"/>
          <w:sz w:val="24"/>
          <w:szCs w:val="24"/>
        </w:rPr>
        <w:t xml:space="preserve"> </w:t>
      </w:r>
      <w:r w:rsidRPr="00B256D1">
        <w:rPr>
          <w:rFonts w:ascii="Times New Roman" w:hAnsi="Times New Roman"/>
          <w:sz w:val="24"/>
          <w:szCs w:val="24"/>
        </w:rPr>
        <w:t>готовый план;</w:t>
      </w:r>
    </w:p>
    <w:p w14:paraId="6486B1F1"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обслуживать</w:t>
      </w:r>
      <w:r w:rsidRPr="00B256D1">
        <w:rPr>
          <w:rFonts w:ascii="Times New Roman" w:hAnsi="Times New Roman"/>
          <w:spacing w:val="1"/>
          <w:sz w:val="24"/>
          <w:szCs w:val="24"/>
        </w:rPr>
        <w:t xml:space="preserve"> </w:t>
      </w:r>
      <w:r w:rsidRPr="00B256D1">
        <w:rPr>
          <w:rFonts w:ascii="Times New Roman" w:hAnsi="Times New Roman"/>
          <w:sz w:val="24"/>
          <w:szCs w:val="24"/>
        </w:rPr>
        <w:t>себя</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рабочем</w:t>
      </w:r>
      <w:r w:rsidRPr="00B256D1">
        <w:rPr>
          <w:rFonts w:ascii="Times New Roman" w:hAnsi="Times New Roman"/>
          <w:spacing w:val="1"/>
          <w:sz w:val="24"/>
          <w:szCs w:val="24"/>
        </w:rPr>
        <w:t xml:space="preserve"> </w:t>
      </w:r>
      <w:r w:rsidRPr="00B256D1">
        <w:rPr>
          <w:rFonts w:ascii="Times New Roman" w:hAnsi="Times New Roman"/>
          <w:sz w:val="24"/>
          <w:szCs w:val="24"/>
        </w:rPr>
        <w:t>месте,</w:t>
      </w:r>
      <w:r w:rsidRPr="00B256D1">
        <w:rPr>
          <w:rFonts w:ascii="Times New Roman" w:hAnsi="Times New Roman"/>
          <w:spacing w:val="1"/>
          <w:sz w:val="24"/>
          <w:szCs w:val="24"/>
        </w:rPr>
        <w:t xml:space="preserve"> </w:t>
      </w:r>
      <w:r w:rsidRPr="00B256D1">
        <w:rPr>
          <w:rFonts w:ascii="Times New Roman" w:hAnsi="Times New Roman"/>
          <w:sz w:val="24"/>
          <w:szCs w:val="24"/>
        </w:rPr>
        <w:t>ухаживать</w:t>
      </w:r>
      <w:r w:rsidRPr="00B256D1">
        <w:rPr>
          <w:rFonts w:ascii="Times New Roman" w:hAnsi="Times New Roman"/>
          <w:spacing w:val="1"/>
          <w:sz w:val="24"/>
          <w:szCs w:val="24"/>
        </w:rPr>
        <w:t xml:space="preserve"> </w:t>
      </w:r>
      <w:r w:rsidRPr="00B256D1">
        <w:rPr>
          <w:rFonts w:ascii="Times New Roman" w:hAnsi="Times New Roman"/>
          <w:sz w:val="24"/>
          <w:szCs w:val="24"/>
        </w:rPr>
        <w:t>за</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r w:rsidRPr="00B256D1">
        <w:rPr>
          <w:rFonts w:ascii="Times New Roman" w:hAnsi="Times New Roman"/>
          <w:spacing w:val="-1"/>
          <w:sz w:val="24"/>
          <w:szCs w:val="24"/>
        </w:rPr>
        <w:t xml:space="preserve"> </w:t>
      </w:r>
      <w:r w:rsidRPr="00B256D1">
        <w:rPr>
          <w:rFonts w:ascii="Times New Roman" w:hAnsi="Times New Roman"/>
          <w:sz w:val="24"/>
          <w:szCs w:val="24"/>
        </w:rPr>
        <w:t>и правильно</w:t>
      </w:r>
      <w:r w:rsidRPr="00B256D1">
        <w:rPr>
          <w:rFonts w:ascii="Times New Roman" w:hAnsi="Times New Roman"/>
          <w:spacing w:val="-4"/>
          <w:sz w:val="24"/>
          <w:szCs w:val="24"/>
        </w:rPr>
        <w:t xml:space="preserve"> </w:t>
      </w:r>
      <w:r w:rsidRPr="00B256D1">
        <w:rPr>
          <w:rFonts w:ascii="Times New Roman" w:hAnsi="Times New Roman"/>
          <w:sz w:val="24"/>
          <w:szCs w:val="24"/>
        </w:rPr>
        <w:t>хранить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гигиены</w:t>
      </w:r>
      <w:r w:rsidRPr="00B256D1">
        <w:rPr>
          <w:rFonts w:ascii="Times New Roman" w:hAnsi="Times New Roman"/>
          <w:spacing w:val="-3"/>
          <w:sz w:val="24"/>
          <w:szCs w:val="24"/>
        </w:rPr>
        <w:t xml:space="preserve"> </w:t>
      </w:r>
      <w:r w:rsidRPr="00B256D1">
        <w:rPr>
          <w:rFonts w:ascii="Times New Roman" w:hAnsi="Times New Roman"/>
          <w:sz w:val="24"/>
          <w:szCs w:val="24"/>
        </w:rPr>
        <w:t>труда;</w:t>
      </w:r>
    </w:p>
    <w:p w14:paraId="1E6568F5"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простые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образцы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вопросам</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простейшую</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дополнительные</w:t>
      </w:r>
      <w:r w:rsidRPr="00B256D1">
        <w:rPr>
          <w:rFonts w:ascii="Times New Roman" w:hAnsi="Times New Roman"/>
          <w:spacing w:val="1"/>
          <w:sz w:val="24"/>
          <w:szCs w:val="24"/>
        </w:rPr>
        <w:t xml:space="preserve"> </w:t>
      </w:r>
      <w:r w:rsidRPr="00B256D1">
        <w:rPr>
          <w:rFonts w:ascii="Times New Roman" w:hAnsi="Times New Roman"/>
          <w:sz w:val="24"/>
          <w:szCs w:val="24"/>
        </w:rPr>
        <w:t>детали,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их форму,</w:t>
      </w:r>
      <w:r w:rsidRPr="00B256D1">
        <w:rPr>
          <w:rFonts w:ascii="Times New Roman" w:hAnsi="Times New Roman"/>
          <w:spacing w:val="-2"/>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2"/>
          <w:sz w:val="24"/>
          <w:szCs w:val="24"/>
        </w:rPr>
        <w:t xml:space="preserve"> </w:t>
      </w:r>
      <w:r w:rsidRPr="00B256D1">
        <w:rPr>
          <w:rFonts w:ascii="Times New Roman" w:hAnsi="Times New Roman"/>
          <w:sz w:val="24"/>
          <w:szCs w:val="24"/>
        </w:rPr>
        <w:t>взаимное</w:t>
      </w:r>
      <w:r w:rsidRPr="00B256D1">
        <w:rPr>
          <w:rFonts w:ascii="Times New Roman" w:hAnsi="Times New Roman"/>
          <w:spacing w:val="-3"/>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2"/>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2"/>
          <w:sz w:val="24"/>
          <w:szCs w:val="24"/>
        </w:rPr>
        <w:t xml:space="preserve"> </w:t>
      </w:r>
      <w:r w:rsidRPr="00B256D1">
        <w:rPr>
          <w:rFonts w:ascii="Times New Roman" w:hAnsi="Times New Roman"/>
          <w:sz w:val="24"/>
          <w:szCs w:val="24"/>
        </w:rPr>
        <w:t>способы</w:t>
      </w:r>
      <w:r w:rsidRPr="00B256D1">
        <w:rPr>
          <w:rFonts w:ascii="Times New Roman" w:hAnsi="Times New Roman"/>
          <w:spacing w:val="-2"/>
          <w:sz w:val="24"/>
          <w:szCs w:val="24"/>
        </w:rPr>
        <w:t xml:space="preserve"> </w:t>
      </w:r>
      <w:r w:rsidRPr="00B256D1">
        <w:rPr>
          <w:rFonts w:ascii="Times New Roman" w:hAnsi="Times New Roman"/>
          <w:sz w:val="24"/>
          <w:szCs w:val="24"/>
        </w:rPr>
        <w:t>изготовления;</w:t>
      </w:r>
    </w:p>
    <w:p w14:paraId="337842E4"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
          <w:sz w:val="24"/>
          <w:szCs w:val="24"/>
        </w:rPr>
        <w:t xml:space="preserve"> </w:t>
      </w:r>
      <w:r w:rsidRPr="00B256D1">
        <w:rPr>
          <w:rFonts w:ascii="Times New Roman" w:hAnsi="Times New Roman"/>
          <w:sz w:val="24"/>
          <w:szCs w:val="24"/>
        </w:rPr>
        <w:t>изученные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(природные,</w:t>
      </w:r>
      <w:r w:rsidRPr="00B256D1">
        <w:rPr>
          <w:rFonts w:ascii="Times New Roman" w:hAnsi="Times New Roman"/>
          <w:spacing w:val="1"/>
          <w:sz w:val="24"/>
          <w:szCs w:val="24"/>
        </w:rPr>
        <w:t xml:space="preserve"> </w:t>
      </w: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тонкий</w:t>
      </w:r>
      <w:r w:rsidRPr="00B256D1">
        <w:rPr>
          <w:rFonts w:ascii="Times New Roman" w:hAnsi="Times New Roman"/>
          <w:spacing w:val="1"/>
          <w:sz w:val="24"/>
          <w:szCs w:val="24"/>
        </w:rPr>
        <w:t xml:space="preserve"> </w:t>
      </w:r>
      <w:r w:rsidRPr="00B256D1">
        <w:rPr>
          <w:rFonts w:ascii="Times New Roman" w:hAnsi="Times New Roman"/>
          <w:sz w:val="24"/>
          <w:szCs w:val="24"/>
        </w:rPr>
        <w:t>картон, текстильные,</w:t>
      </w:r>
      <w:r w:rsidRPr="00B256D1">
        <w:rPr>
          <w:rFonts w:ascii="Times New Roman" w:hAnsi="Times New Roman"/>
          <w:spacing w:val="-1"/>
          <w:sz w:val="24"/>
          <w:szCs w:val="24"/>
        </w:rPr>
        <w:t xml:space="preserve"> </w:t>
      </w:r>
      <w:r w:rsidRPr="00B256D1">
        <w:rPr>
          <w:rFonts w:ascii="Times New Roman" w:hAnsi="Times New Roman"/>
          <w:sz w:val="24"/>
          <w:szCs w:val="24"/>
        </w:rPr>
        <w:t>клей и</w:t>
      </w:r>
      <w:r w:rsidRPr="00B256D1">
        <w:rPr>
          <w:rFonts w:ascii="Times New Roman" w:hAnsi="Times New Roman"/>
          <w:spacing w:val="-1"/>
          <w:sz w:val="24"/>
          <w:szCs w:val="24"/>
        </w:rPr>
        <w:t xml:space="preserve"> </w:t>
      </w:r>
      <w:r w:rsidRPr="00B256D1">
        <w:rPr>
          <w:rFonts w:ascii="Times New Roman" w:hAnsi="Times New Roman"/>
          <w:sz w:val="24"/>
          <w:szCs w:val="24"/>
        </w:rPr>
        <w:t>др.), 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(цвет, фактура,</w:t>
      </w:r>
      <w:r w:rsidRPr="00B256D1">
        <w:rPr>
          <w:rFonts w:ascii="Times New Roman" w:hAnsi="Times New Roman"/>
          <w:spacing w:val="-1"/>
          <w:sz w:val="24"/>
          <w:szCs w:val="24"/>
        </w:rPr>
        <w:t xml:space="preserve"> </w:t>
      </w:r>
      <w:r w:rsidRPr="00B256D1">
        <w:rPr>
          <w:rFonts w:ascii="Times New Roman" w:hAnsi="Times New Roman"/>
          <w:sz w:val="24"/>
          <w:szCs w:val="24"/>
        </w:rPr>
        <w:t>форма, гибкость</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27AAEE0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называть ручные инструменты (ножницы, игла, линейка) и приспособления (шаблон, стека,</w:t>
      </w:r>
      <w:r w:rsidRPr="00B256D1">
        <w:rPr>
          <w:rFonts w:ascii="Times New Roman" w:hAnsi="Times New Roman"/>
          <w:spacing w:val="1"/>
          <w:sz w:val="24"/>
          <w:szCs w:val="24"/>
        </w:rPr>
        <w:t xml:space="preserve"> </w:t>
      </w:r>
      <w:r w:rsidRPr="00B256D1">
        <w:rPr>
          <w:rFonts w:ascii="Times New Roman" w:hAnsi="Times New Roman"/>
          <w:sz w:val="24"/>
          <w:szCs w:val="24"/>
        </w:rPr>
        <w:t>булавки и др.), безопасно хранить и</w:t>
      </w:r>
      <w:r w:rsidRPr="00B256D1">
        <w:rPr>
          <w:rFonts w:ascii="Times New Roman" w:hAnsi="Times New Roman"/>
          <w:spacing w:val="-1"/>
          <w:sz w:val="24"/>
          <w:szCs w:val="24"/>
        </w:rPr>
        <w:t xml:space="preserve"> </w:t>
      </w: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ими;</w:t>
      </w:r>
    </w:p>
    <w:p w14:paraId="637A948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
          <w:sz w:val="24"/>
          <w:szCs w:val="24"/>
        </w:rPr>
        <w:t xml:space="preserve"> </w:t>
      </w:r>
      <w:r w:rsidRPr="00B256D1">
        <w:rPr>
          <w:rFonts w:ascii="Times New Roman" w:hAnsi="Times New Roman"/>
          <w:sz w:val="24"/>
          <w:szCs w:val="24"/>
        </w:rPr>
        <w:t>материалы</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p>
    <w:p w14:paraId="709FEC68"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несложных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резание,</w:t>
      </w:r>
      <w:r w:rsidRPr="00B256D1">
        <w:rPr>
          <w:rFonts w:ascii="Times New Roman" w:hAnsi="Times New Roman"/>
          <w:spacing w:val="-1"/>
          <w:sz w:val="24"/>
          <w:szCs w:val="24"/>
        </w:rPr>
        <w:t xml:space="preserve"> </w:t>
      </w:r>
      <w:r w:rsidRPr="00B256D1">
        <w:rPr>
          <w:rFonts w:ascii="Times New Roman" w:hAnsi="Times New Roman"/>
          <w:sz w:val="24"/>
          <w:szCs w:val="24"/>
        </w:rPr>
        <w:t>сборка, отделка;</w:t>
      </w:r>
    </w:p>
    <w:p w14:paraId="423D3FED" w14:textId="77777777" w:rsidR="00B256D1" w:rsidRPr="00B256D1" w:rsidRDefault="00B256D1" w:rsidP="00CC1F8A">
      <w:pPr>
        <w:pStyle w:val="a4"/>
        <w:spacing w:before="1"/>
        <w:ind w:left="0" w:right="141" w:firstLine="567"/>
        <w:rPr>
          <w:rFonts w:ascii="Times New Roman" w:hAnsi="Times New Roman"/>
          <w:sz w:val="24"/>
          <w:szCs w:val="24"/>
        </w:rPr>
      </w:pPr>
      <w:r w:rsidRPr="00B256D1">
        <w:rPr>
          <w:rFonts w:ascii="Times New Roman" w:hAnsi="Times New Roman"/>
          <w:sz w:val="24"/>
          <w:szCs w:val="24"/>
        </w:rPr>
        <w:t>качественно выполнять операции и приёмы по изготовлению несложных изделий: экономно</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разметку</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глаз,</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руки,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шаблону,</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линейке</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направляющему</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инструменту без откладывания размеров); точно резать ножницами по линиям разметки; придавать</w:t>
      </w:r>
      <w:r w:rsidRPr="00B256D1">
        <w:rPr>
          <w:rFonts w:ascii="Times New Roman" w:hAnsi="Times New Roman"/>
          <w:spacing w:val="1"/>
          <w:sz w:val="24"/>
          <w:szCs w:val="24"/>
        </w:rPr>
        <w:t xml:space="preserve"> </w:t>
      </w:r>
      <w:r w:rsidRPr="00B256D1">
        <w:rPr>
          <w:rFonts w:ascii="Times New Roman" w:hAnsi="Times New Roman"/>
          <w:sz w:val="24"/>
          <w:szCs w:val="24"/>
        </w:rPr>
        <w:t>форму</w:t>
      </w:r>
      <w:r w:rsidRPr="00B256D1">
        <w:rPr>
          <w:rFonts w:ascii="Times New Roman" w:hAnsi="Times New Roman"/>
          <w:spacing w:val="8"/>
          <w:sz w:val="24"/>
          <w:szCs w:val="24"/>
        </w:rPr>
        <w:t xml:space="preserve"> </w:t>
      </w:r>
      <w:r w:rsidRPr="00B256D1">
        <w:rPr>
          <w:rFonts w:ascii="Times New Roman" w:hAnsi="Times New Roman"/>
          <w:sz w:val="24"/>
          <w:szCs w:val="24"/>
        </w:rPr>
        <w:t>деталям</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изделию</w:t>
      </w:r>
      <w:r w:rsidRPr="00B256D1">
        <w:rPr>
          <w:rFonts w:ascii="Times New Roman" w:hAnsi="Times New Roman"/>
          <w:spacing w:val="14"/>
          <w:sz w:val="24"/>
          <w:szCs w:val="24"/>
        </w:rPr>
        <w:t xml:space="preserve"> </w:t>
      </w:r>
      <w:r w:rsidRPr="00B256D1">
        <w:rPr>
          <w:rFonts w:ascii="Times New Roman" w:hAnsi="Times New Roman"/>
          <w:sz w:val="24"/>
          <w:szCs w:val="24"/>
        </w:rPr>
        <w:t>сгибанием,</w:t>
      </w:r>
      <w:r w:rsidRPr="00B256D1">
        <w:rPr>
          <w:rFonts w:ascii="Times New Roman" w:hAnsi="Times New Roman"/>
          <w:spacing w:val="13"/>
          <w:sz w:val="24"/>
          <w:szCs w:val="24"/>
        </w:rPr>
        <w:t xml:space="preserve"> </w:t>
      </w:r>
      <w:r w:rsidRPr="00B256D1">
        <w:rPr>
          <w:rFonts w:ascii="Times New Roman" w:hAnsi="Times New Roman"/>
          <w:sz w:val="24"/>
          <w:szCs w:val="24"/>
        </w:rPr>
        <w:t>складыванием,</w:t>
      </w:r>
      <w:r w:rsidRPr="00B256D1">
        <w:rPr>
          <w:rFonts w:ascii="Times New Roman" w:hAnsi="Times New Roman"/>
          <w:spacing w:val="13"/>
          <w:sz w:val="24"/>
          <w:szCs w:val="24"/>
        </w:rPr>
        <w:t xml:space="preserve"> </w:t>
      </w:r>
      <w:r w:rsidRPr="00B256D1">
        <w:rPr>
          <w:rFonts w:ascii="Times New Roman" w:hAnsi="Times New Roman"/>
          <w:sz w:val="24"/>
          <w:szCs w:val="24"/>
        </w:rPr>
        <w:t>вытягиванием,</w:t>
      </w:r>
      <w:r w:rsidRPr="00B256D1">
        <w:rPr>
          <w:rFonts w:ascii="Times New Roman" w:hAnsi="Times New Roman"/>
          <w:spacing w:val="12"/>
          <w:sz w:val="24"/>
          <w:szCs w:val="24"/>
        </w:rPr>
        <w:t xml:space="preserve"> </w:t>
      </w:r>
      <w:r w:rsidRPr="00B256D1">
        <w:rPr>
          <w:rFonts w:ascii="Times New Roman" w:hAnsi="Times New Roman"/>
          <w:sz w:val="24"/>
          <w:szCs w:val="24"/>
        </w:rPr>
        <w:t>отрыванием,</w:t>
      </w:r>
      <w:r w:rsidRPr="00B256D1">
        <w:rPr>
          <w:rFonts w:ascii="Times New Roman" w:hAnsi="Times New Roman"/>
          <w:spacing w:val="13"/>
          <w:sz w:val="24"/>
          <w:szCs w:val="24"/>
        </w:rPr>
        <w:t xml:space="preserve"> </w:t>
      </w:r>
      <w:r w:rsidRPr="00B256D1">
        <w:rPr>
          <w:rFonts w:ascii="Times New Roman" w:hAnsi="Times New Roman"/>
          <w:sz w:val="24"/>
          <w:szCs w:val="24"/>
        </w:rPr>
        <w:t>сминанием,</w:t>
      </w:r>
      <w:r w:rsidRPr="00B256D1">
        <w:rPr>
          <w:rFonts w:ascii="Times New Roman" w:hAnsi="Times New Roman"/>
          <w:spacing w:val="13"/>
          <w:sz w:val="24"/>
          <w:szCs w:val="24"/>
        </w:rPr>
        <w:t xml:space="preserve"> </w:t>
      </w:r>
      <w:r w:rsidRPr="00B256D1">
        <w:rPr>
          <w:rFonts w:ascii="Times New Roman" w:hAnsi="Times New Roman"/>
          <w:sz w:val="24"/>
          <w:szCs w:val="24"/>
        </w:rPr>
        <w:t>лепкой</w:t>
      </w:r>
      <w:r w:rsidRPr="00B256D1">
        <w:rPr>
          <w:rFonts w:ascii="Times New Roman" w:hAnsi="Times New Roman"/>
          <w:spacing w:val="-57"/>
          <w:sz w:val="24"/>
          <w:szCs w:val="24"/>
        </w:rPr>
        <w:t xml:space="preserve"> </w:t>
      </w:r>
      <w:r w:rsidRPr="00B256D1">
        <w:rPr>
          <w:rFonts w:ascii="Times New Roman" w:hAnsi="Times New Roman"/>
          <w:sz w:val="24"/>
          <w:szCs w:val="24"/>
        </w:rPr>
        <w:t>и пр.; собирать изделия с помощью клея, пластических масс и др.; эстетично и аккуратно 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отделку</w:t>
      </w:r>
      <w:r w:rsidRPr="00B256D1">
        <w:rPr>
          <w:rFonts w:ascii="Times New Roman" w:hAnsi="Times New Roman"/>
          <w:spacing w:val="-9"/>
          <w:sz w:val="24"/>
          <w:szCs w:val="24"/>
        </w:rPr>
        <w:t xml:space="preserve"> </w:t>
      </w:r>
      <w:r w:rsidRPr="00B256D1">
        <w:rPr>
          <w:rFonts w:ascii="Times New Roman" w:hAnsi="Times New Roman"/>
          <w:sz w:val="24"/>
          <w:szCs w:val="24"/>
        </w:rPr>
        <w:t>раскрашиванием, аппликацией, строчкой прямого стежка;</w:t>
      </w:r>
    </w:p>
    <w:p w14:paraId="42CA418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3"/>
          <w:sz w:val="24"/>
          <w:szCs w:val="24"/>
        </w:rPr>
        <w:t xml:space="preserve"> </w:t>
      </w:r>
      <w:r w:rsidRPr="00B256D1">
        <w:rPr>
          <w:rFonts w:ascii="Times New Roman" w:hAnsi="Times New Roman"/>
          <w:sz w:val="24"/>
          <w:szCs w:val="24"/>
        </w:rPr>
        <w:t>для</w:t>
      </w:r>
      <w:r w:rsidRPr="00B256D1">
        <w:rPr>
          <w:rFonts w:ascii="Times New Roman" w:hAnsi="Times New Roman"/>
          <w:spacing w:val="-3"/>
          <w:sz w:val="24"/>
          <w:szCs w:val="24"/>
        </w:rPr>
        <w:t xml:space="preserve"> </w:t>
      </w:r>
      <w:r w:rsidRPr="00B256D1">
        <w:rPr>
          <w:rFonts w:ascii="Times New Roman" w:hAnsi="Times New Roman"/>
          <w:sz w:val="24"/>
          <w:szCs w:val="24"/>
        </w:rPr>
        <w:t>сушки</w:t>
      </w:r>
      <w:r w:rsidRPr="00B256D1">
        <w:rPr>
          <w:rFonts w:ascii="Times New Roman" w:hAnsi="Times New Roman"/>
          <w:spacing w:val="-3"/>
          <w:sz w:val="24"/>
          <w:szCs w:val="24"/>
        </w:rPr>
        <w:t xml:space="preserve"> </w:t>
      </w:r>
      <w:r w:rsidRPr="00B256D1">
        <w:rPr>
          <w:rFonts w:ascii="Times New Roman" w:hAnsi="Times New Roman"/>
          <w:sz w:val="24"/>
          <w:szCs w:val="24"/>
        </w:rPr>
        <w:t>плоских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5"/>
          <w:sz w:val="24"/>
          <w:szCs w:val="24"/>
        </w:rPr>
        <w:t xml:space="preserve"> </w:t>
      </w:r>
      <w:r w:rsidRPr="00B256D1">
        <w:rPr>
          <w:rFonts w:ascii="Times New Roman" w:hAnsi="Times New Roman"/>
          <w:sz w:val="24"/>
          <w:szCs w:val="24"/>
        </w:rPr>
        <w:t>пресс;</w:t>
      </w:r>
    </w:p>
    <w:p w14:paraId="644107D3"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самоконтроль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инструкционную</w:t>
      </w:r>
      <w:r w:rsidRPr="00B256D1">
        <w:rPr>
          <w:rFonts w:ascii="Times New Roman" w:hAnsi="Times New Roman"/>
          <w:spacing w:val="-1"/>
          <w:sz w:val="24"/>
          <w:szCs w:val="24"/>
        </w:rPr>
        <w:t xml:space="preserve"> </w:t>
      </w:r>
      <w:r w:rsidRPr="00B256D1">
        <w:rPr>
          <w:rFonts w:ascii="Times New Roman" w:hAnsi="Times New Roman"/>
          <w:sz w:val="24"/>
          <w:szCs w:val="24"/>
        </w:rPr>
        <w:t>карту,</w:t>
      </w:r>
      <w:r w:rsidRPr="00B256D1">
        <w:rPr>
          <w:rFonts w:ascii="Times New Roman" w:hAnsi="Times New Roman"/>
          <w:spacing w:val="2"/>
          <w:sz w:val="24"/>
          <w:szCs w:val="24"/>
        </w:rPr>
        <w:t xml:space="preserve"> </w:t>
      </w:r>
      <w:r w:rsidRPr="00B256D1">
        <w:rPr>
          <w:rFonts w:ascii="Times New Roman" w:hAnsi="Times New Roman"/>
          <w:sz w:val="24"/>
          <w:szCs w:val="24"/>
        </w:rPr>
        <w:t>образец, шаблон;</w:t>
      </w:r>
    </w:p>
    <w:p w14:paraId="2DD6087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
          <w:sz w:val="24"/>
          <w:szCs w:val="24"/>
        </w:rPr>
        <w:t xml:space="preserve"> </w:t>
      </w:r>
      <w:r w:rsidRPr="00B256D1">
        <w:rPr>
          <w:rFonts w:ascii="Times New Roman" w:hAnsi="Times New Roman"/>
          <w:sz w:val="24"/>
          <w:szCs w:val="24"/>
        </w:rPr>
        <w:t>разборные</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неразборные</w:t>
      </w:r>
      <w:r w:rsidRPr="00B256D1">
        <w:rPr>
          <w:rFonts w:ascii="Times New Roman" w:hAnsi="Times New Roman"/>
          <w:spacing w:val="-5"/>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2"/>
          <w:sz w:val="24"/>
          <w:szCs w:val="24"/>
        </w:rPr>
        <w:t xml:space="preserve"> </w:t>
      </w:r>
      <w:r w:rsidRPr="00B256D1">
        <w:rPr>
          <w:rFonts w:ascii="Times New Roman" w:hAnsi="Times New Roman"/>
          <w:sz w:val="24"/>
          <w:szCs w:val="24"/>
        </w:rPr>
        <w:t>несложных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p>
    <w:p w14:paraId="070E81EA"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понимать простейшие виды технической документации (рисунок, схема), конструировать и</w:t>
      </w:r>
      <w:r w:rsidRPr="00B256D1">
        <w:rPr>
          <w:rFonts w:ascii="Times New Roman" w:hAnsi="Times New Roman"/>
          <w:spacing w:val="1"/>
          <w:sz w:val="24"/>
          <w:szCs w:val="24"/>
        </w:rPr>
        <w:t xml:space="preserve"> </w:t>
      </w:r>
      <w:r w:rsidRPr="00B256D1">
        <w:rPr>
          <w:rFonts w:ascii="Times New Roman" w:hAnsi="Times New Roman"/>
          <w:sz w:val="24"/>
          <w:szCs w:val="24"/>
        </w:rPr>
        <w:t>моделировать изделия</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по образцу, рисунку;</w:t>
      </w:r>
    </w:p>
    <w:p w14:paraId="529A9D96"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r w:rsidRPr="00B256D1">
        <w:rPr>
          <w:rFonts w:ascii="Times New Roman" w:hAnsi="Times New Roman"/>
          <w:spacing w:val="1"/>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работах</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109C6A7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несложные</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коллективные</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проектного</w:t>
      </w:r>
      <w:r w:rsidRPr="00B256D1">
        <w:rPr>
          <w:rFonts w:ascii="Times New Roman" w:hAnsi="Times New Roman"/>
          <w:spacing w:val="-5"/>
          <w:sz w:val="24"/>
          <w:szCs w:val="24"/>
        </w:rPr>
        <w:t xml:space="preserve"> </w:t>
      </w:r>
      <w:r w:rsidRPr="00B256D1">
        <w:rPr>
          <w:rFonts w:ascii="Times New Roman" w:hAnsi="Times New Roman"/>
          <w:sz w:val="24"/>
          <w:szCs w:val="24"/>
        </w:rPr>
        <w:t>характера.</w:t>
      </w:r>
    </w:p>
    <w:p w14:paraId="5BAC60E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концу</w:t>
      </w:r>
      <w:r w:rsidRPr="00B256D1">
        <w:rPr>
          <w:rFonts w:ascii="Times New Roman" w:hAnsi="Times New Roman"/>
          <w:spacing w:val="-9"/>
          <w:sz w:val="24"/>
          <w:szCs w:val="24"/>
        </w:rPr>
        <w:t xml:space="preserve"> </w:t>
      </w:r>
      <w:r w:rsidRPr="00B256D1">
        <w:rPr>
          <w:rFonts w:ascii="Times New Roman" w:hAnsi="Times New Roman"/>
          <w:sz w:val="24"/>
          <w:szCs w:val="24"/>
        </w:rPr>
        <w:t xml:space="preserve">обучения </w:t>
      </w:r>
      <w:r w:rsidRPr="00B256D1">
        <w:rPr>
          <w:rFonts w:ascii="Times New Roman" w:hAnsi="Times New Roman"/>
          <w:b/>
          <w:sz w:val="24"/>
          <w:szCs w:val="24"/>
        </w:rPr>
        <w:t>во</w:t>
      </w:r>
      <w:r w:rsidRPr="00B256D1">
        <w:rPr>
          <w:rFonts w:ascii="Times New Roman" w:hAnsi="Times New Roman"/>
          <w:b/>
          <w:spacing w:val="-2"/>
          <w:sz w:val="24"/>
          <w:szCs w:val="24"/>
        </w:rPr>
        <w:t xml:space="preserve"> </w:t>
      </w:r>
      <w:r w:rsidRPr="00B256D1">
        <w:rPr>
          <w:rFonts w:ascii="Times New Roman" w:hAnsi="Times New Roman"/>
          <w:b/>
          <w:sz w:val="24"/>
          <w:szCs w:val="24"/>
        </w:rPr>
        <w:t>втором</w:t>
      </w:r>
      <w:r w:rsidRPr="00B256D1">
        <w:rPr>
          <w:rFonts w:ascii="Times New Roman" w:hAnsi="Times New Roman"/>
          <w:b/>
          <w:spacing w:val="-3"/>
          <w:sz w:val="24"/>
          <w:szCs w:val="24"/>
        </w:rPr>
        <w:t xml:space="preserve"> </w:t>
      </w:r>
      <w:r w:rsidRPr="00B256D1">
        <w:rPr>
          <w:rFonts w:ascii="Times New Roman" w:hAnsi="Times New Roman"/>
          <w:sz w:val="24"/>
          <w:szCs w:val="24"/>
        </w:rPr>
        <w:t>классе</w:t>
      </w:r>
      <w:r w:rsidRPr="00B256D1">
        <w:rPr>
          <w:rFonts w:ascii="Times New Roman" w:hAnsi="Times New Roman"/>
          <w:spacing w:val="-3"/>
          <w:sz w:val="24"/>
          <w:szCs w:val="24"/>
        </w:rPr>
        <w:t xml:space="preserve"> </w:t>
      </w:r>
      <w:r w:rsidRPr="00B256D1">
        <w:rPr>
          <w:rFonts w:ascii="Times New Roman" w:hAnsi="Times New Roman"/>
          <w:sz w:val="24"/>
          <w:szCs w:val="24"/>
        </w:rPr>
        <w:t>обучающийся</w:t>
      </w:r>
      <w:r w:rsidRPr="00B256D1">
        <w:rPr>
          <w:rFonts w:ascii="Times New Roman" w:hAnsi="Times New Roman"/>
          <w:spacing w:val="-1"/>
          <w:sz w:val="24"/>
          <w:szCs w:val="24"/>
        </w:rPr>
        <w:t xml:space="preserve"> </w:t>
      </w:r>
      <w:r w:rsidRPr="00B256D1">
        <w:rPr>
          <w:rFonts w:ascii="Times New Roman" w:hAnsi="Times New Roman"/>
          <w:sz w:val="24"/>
          <w:szCs w:val="24"/>
        </w:rPr>
        <w:t>научится:</w:t>
      </w:r>
    </w:p>
    <w:p w14:paraId="7F0EF87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понимать</w:t>
      </w:r>
      <w:r w:rsidRPr="00B256D1">
        <w:rPr>
          <w:rFonts w:ascii="Times New Roman" w:hAnsi="Times New Roman"/>
          <w:spacing w:val="59"/>
          <w:sz w:val="24"/>
          <w:szCs w:val="24"/>
        </w:rPr>
        <w:t xml:space="preserve"> </w:t>
      </w:r>
      <w:r w:rsidRPr="00B256D1">
        <w:rPr>
          <w:rFonts w:ascii="Times New Roman" w:hAnsi="Times New Roman"/>
          <w:sz w:val="24"/>
          <w:szCs w:val="24"/>
        </w:rPr>
        <w:t>смысл</w:t>
      </w:r>
      <w:r w:rsidRPr="00B256D1">
        <w:rPr>
          <w:rFonts w:ascii="Times New Roman" w:hAnsi="Times New Roman"/>
          <w:spacing w:val="58"/>
          <w:sz w:val="24"/>
          <w:szCs w:val="24"/>
        </w:rPr>
        <w:t xml:space="preserve"> </w:t>
      </w:r>
      <w:r w:rsidRPr="00B256D1">
        <w:rPr>
          <w:rFonts w:ascii="Times New Roman" w:hAnsi="Times New Roman"/>
          <w:sz w:val="24"/>
          <w:szCs w:val="24"/>
        </w:rPr>
        <w:t>понятий</w:t>
      </w:r>
      <w:r w:rsidRPr="00B256D1">
        <w:rPr>
          <w:rFonts w:ascii="Times New Roman" w:hAnsi="Times New Roman"/>
          <w:spacing w:val="61"/>
          <w:sz w:val="24"/>
          <w:szCs w:val="24"/>
        </w:rPr>
        <w:t xml:space="preserve"> </w:t>
      </w:r>
      <w:r w:rsidRPr="00B256D1">
        <w:rPr>
          <w:rFonts w:ascii="Times New Roman" w:hAnsi="Times New Roman"/>
          <w:sz w:val="24"/>
          <w:szCs w:val="24"/>
        </w:rPr>
        <w:t>«инструкционная»</w:t>
      </w:r>
      <w:r w:rsidRPr="00B256D1">
        <w:rPr>
          <w:rFonts w:ascii="Times New Roman" w:hAnsi="Times New Roman"/>
          <w:spacing w:val="53"/>
          <w:sz w:val="24"/>
          <w:szCs w:val="24"/>
        </w:rPr>
        <w:t xml:space="preserve"> </w:t>
      </w:r>
      <w:r w:rsidRPr="00B256D1">
        <w:rPr>
          <w:rFonts w:ascii="Times New Roman" w:hAnsi="Times New Roman"/>
          <w:sz w:val="24"/>
          <w:szCs w:val="24"/>
        </w:rPr>
        <w:t>(«технологическая»)</w:t>
      </w:r>
      <w:r w:rsidRPr="00B256D1">
        <w:rPr>
          <w:rFonts w:ascii="Times New Roman" w:hAnsi="Times New Roman"/>
          <w:spacing w:val="62"/>
          <w:sz w:val="24"/>
          <w:szCs w:val="24"/>
        </w:rPr>
        <w:t xml:space="preserve"> </w:t>
      </w:r>
      <w:r w:rsidRPr="00B256D1">
        <w:rPr>
          <w:rFonts w:ascii="Times New Roman" w:hAnsi="Times New Roman"/>
          <w:sz w:val="24"/>
          <w:szCs w:val="24"/>
        </w:rPr>
        <w:t>карта,</w:t>
      </w:r>
      <w:r w:rsidRPr="00B256D1">
        <w:rPr>
          <w:rFonts w:ascii="Times New Roman" w:hAnsi="Times New Roman"/>
          <w:spacing w:val="63"/>
          <w:sz w:val="24"/>
          <w:szCs w:val="24"/>
        </w:rPr>
        <w:t xml:space="preserve"> </w:t>
      </w:r>
      <w:r w:rsidRPr="00B256D1">
        <w:rPr>
          <w:rFonts w:ascii="Times New Roman" w:hAnsi="Times New Roman"/>
          <w:sz w:val="24"/>
          <w:szCs w:val="24"/>
        </w:rPr>
        <w:t>«чертёж»,</w:t>
      </w:r>
      <w:r w:rsidRPr="00B256D1">
        <w:rPr>
          <w:rFonts w:ascii="Times New Roman" w:hAnsi="Times New Roman"/>
          <w:spacing w:val="65"/>
          <w:sz w:val="24"/>
          <w:szCs w:val="24"/>
        </w:rPr>
        <w:t xml:space="preserve"> </w:t>
      </w:r>
      <w:r w:rsidRPr="00B256D1">
        <w:rPr>
          <w:rFonts w:ascii="Times New Roman" w:hAnsi="Times New Roman"/>
          <w:sz w:val="24"/>
          <w:szCs w:val="24"/>
        </w:rPr>
        <w:t>«эскиз»,</w:t>
      </w:r>
    </w:p>
    <w:p w14:paraId="7C5F49B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«линии</w:t>
      </w:r>
      <w:r w:rsidRPr="00B256D1">
        <w:rPr>
          <w:rFonts w:ascii="Times New Roman" w:hAnsi="Times New Roman"/>
          <w:spacing w:val="96"/>
          <w:sz w:val="24"/>
          <w:szCs w:val="24"/>
        </w:rPr>
        <w:t xml:space="preserve"> </w:t>
      </w:r>
      <w:r w:rsidRPr="00B256D1">
        <w:rPr>
          <w:rFonts w:ascii="Times New Roman" w:hAnsi="Times New Roman"/>
          <w:sz w:val="24"/>
          <w:szCs w:val="24"/>
        </w:rPr>
        <w:t>чертежа»,</w:t>
      </w:r>
      <w:r w:rsidRPr="00B256D1">
        <w:rPr>
          <w:rFonts w:ascii="Times New Roman" w:hAnsi="Times New Roman"/>
          <w:spacing w:val="102"/>
          <w:sz w:val="24"/>
          <w:szCs w:val="24"/>
        </w:rPr>
        <w:t xml:space="preserve"> </w:t>
      </w:r>
      <w:r w:rsidRPr="00B256D1">
        <w:rPr>
          <w:rFonts w:ascii="Times New Roman" w:hAnsi="Times New Roman"/>
          <w:sz w:val="24"/>
          <w:szCs w:val="24"/>
        </w:rPr>
        <w:t>«развёртка»,</w:t>
      </w:r>
      <w:r w:rsidRPr="00B256D1">
        <w:rPr>
          <w:rFonts w:ascii="Times New Roman" w:hAnsi="Times New Roman"/>
          <w:spacing w:val="100"/>
          <w:sz w:val="24"/>
          <w:szCs w:val="24"/>
        </w:rPr>
        <w:t xml:space="preserve"> </w:t>
      </w:r>
      <w:r w:rsidRPr="00B256D1">
        <w:rPr>
          <w:rFonts w:ascii="Times New Roman" w:hAnsi="Times New Roman"/>
          <w:sz w:val="24"/>
          <w:szCs w:val="24"/>
        </w:rPr>
        <w:t>«макет»,</w:t>
      </w:r>
      <w:r w:rsidRPr="00B256D1">
        <w:rPr>
          <w:rFonts w:ascii="Times New Roman" w:hAnsi="Times New Roman"/>
          <w:spacing w:val="101"/>
          <w:sz w:val="24"/>
          <w:szCs w:val="24"/>
        </w:rPr>
        <w:t xml:space="preserve"> </w:t>
      </w:r>
      <w:r w:rsidRPr="00B256D1">
        <w:rPr>
          <w:rFonts w:ascii="Times New Roman" w:hAnsi="Times New Roman"/>
          <w:sz w:val="24"/>
          <w:szCs w:val="24"/>
        </w:rPr>
        <w:t>«модель»,</w:t>
      </w:r>
      <w:r w:rsidRPr="00B256D1">
        <w:rPr>
          <w:rFonts w:ascii="Times New Roman" w:hAnsi="Times New Roman"/>
          <w:spacing w:val="100"/>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02"/>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95"/>
          <w:sz w:val="24"/>
          <w:szCs w:val="24"/>
        </w:rPr>
        <w:t xml:space="preserve"> </w:t>
      </w:r>
      <w:r w:rsidRPr="00B256D1">
        <w:rPr>
          <w:rFonts w:ascii="Times New Roman" w:hAnsi="Times New Roman"/>
          <w:sz w:val="24"/>
          <w:szCs w:val="24"/>
        </w:rPr>
        <w:t>операции»,</w:t>
      </w:r>
    </w:p>
    <w:p w14:paraId="6E9CEDBD" w14:textId="77777777" w:rsidR="00B256D1" w:rsidRPr="00B256D1" w:rsidRDefault="00B256D1" w:rsidP="00CC1F8A">
      <w:pPr>
        <w:pStyle w:val="a4"/>
        <w:ind w:left="0" w:right="3438" w:firstLine="567"/>
        <w:rPr>
          <w:rFonts w:ascii="Times New Roman" w:hAnsi="Times New Roman"/>
          <w:sz w:val="24"/>
          <w:szCs w:val="24"/>
        </w:rPr>
      </w:pPr>
      <w:r w:rsidRPr="00B256D1">
        <w:rPr>
          <w:rFonts w:ascii="Times New Roman" w:hAnsi="Times New Roman"/>
          <w:sz w:val="24"/>
          <w:szCs w:val="24"/>
        </w:rPr>
        <w:t>«способы обработки» и использовать их в практической 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задания</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составленному</w:t>
      </w:r>
      <w:r w:rsidRPr="00B256D1">
        <w:rPr>
          <w:rFonts w:ascii="Times New Roman" w:hAnsi="Times New Roman"/>
          <w:spacing w:val="-9"/>
          <w:sz w:val="24"/>
          <w:szCs w:val="24"/>
        </w:rPr>
        <w:t xml:space="preserve"> </w:t>
      </w:r>
      <w:r w:rsidRPr="00B256D1">
        <w:rPr>
          <w:rFonts w:ascii="Times New Roman" w:hAnsi="Times New Roman"/>
          <w:sz w:val="24"/>
          <w:szCs w:val="24"/>
        </w:rPr>
        <w:t>плану;</w:t>
      </w:r>
    </w:p>
    <w:p w14:paraId="15596546"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распознавать элементарные общие правила создания рукотворного мира (прочность, удобство,</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симметрия,</w:t>
      </w:r>
      <w:r w:rsidRPr="00B256D1">
        <w:rPr>
          <w:rFonts w:ascii="Times New Roman" w:hAnsi="Times New Roman"/>
          <w:spacing w:val="1"/>
          <w:sz w:val="24"/>
          <w:szCs w:val="24"/>
        </w:rPr>
        <w:t xml:space="preserve"> </w:t>
      </w:r>
      <w:r w:rsidRPr="00B256D1">
        <w:rPr>
          <w:rFonts w:ascii="Times New Roman" w:hAnsi="Times New Roman"/>
          <w:sz w:val="24"/>
          <w:szCs w:val="24"/>
        </w:rPr>
        <w:t>асимметрия,</w:t>
      </w:r>
      <w:r w:rsidRPr="00B256D1">
        <w:rPr>
          <w:rFonts w:ascii="Times New Roman" w:hAnsi="Times New Roman"/>
          <w:spacing w:val="1"/>
          <w:sz w:val="24"/>
          <w:szCs w:val="24"/>
        </w:rPr>
        <w:t xml:space="preserve"> </w:t>
      </w:r>
      <w:r w:rsidRPr="00B256D1">
        <w:rPr>
          <w:rFonts w:ascii="Times New Roman" w:hAnsi="Times New Roman"/>
          <w:sz w:val="24"/>
          <w:szCs w:val="24"/>
        </w:rPr>
        <w:t>равновесие);</w:t>
      </w:r>
      <w:r w:rsidRPr="00B256D1">
        <w:rPr>
          <w:rFonts w:ascii="Times New Roman" w:hAnsi="Times New Roman"/>
          <w:spacing w:val="1"/>
          <w:sz w:val="24"/>
          <w:szCs w:val="24"/>
        </w:rPr>
        <w:t xml:space="preserve"> </w:t>
      </w:r>
      <w:r w:rsidRPr="00B256D1">
        <w:rPr>
          <w:rFonts w:ascii="Times New Roman" w:hAnsi="Times New Roman"/>
          <w:sz w:val="24"/>
          <w:szCs w:val="24"/>
        </w:rPr>
        <w:t>наблюдать</w:t>
      </w:r>
      <w:r w:rsidRPr="00B256D1">
        <w:rPr>
          <w:rFonts w:ascii="Times New Roman" w:hAnsi="Times New Roman"/>
          <w:spacing w:val="1"/>
          <w:sz w:val="24"/>
          <w:szCs w:val="24"/>
        </w:rPr>
        <w:t xml:space="preserve"> </w:t>
      </w:r>
      <w:r w:rsidRPr="00B256D1">
        <w:rPr>
          <w:rFonts w:ascii="Times New Roman" w:hAnsi="Times New Roman"/>
          <w:sz w:val="24"/>
          <w:szCs w:val="24"/>
        </w:rPr>
        <w:t>гармонию</w:t>
      </w:r>
      <w:r w:rsidRPr="00B256D1">
        <w:rPr>
          <w:rFonts w:ascii="Times New Roman" w:hAnsi="Times New Roman"/>
          <w:spacing w:val="1"/>
          <w:sz w:val="24"/>
          <w:szCs w:val="24"/>
        </w:rPr>
        <w:t xml:space="preserve"> </w:t>
      </w:r>
      <w:r w:rsidRPr="00B256D1">
        <w:rPr>
          <w:rFonts w:ascii="Times New Roman" w:hAnsi="Times New Roman"/>
          <w:sz w:val="24"/>
          <w:szCs w:val="24"/>
        </w:rPr>
        <w:t>предметов и окружающей среды; называть характерные особенности изученных видов декоративно-</w:t>
      </w:r>
      <w:r w:rsidRPr="00B256D1">
        <w:rPr>
          <w:rFonts w:ascii="Times New Roman" w:hAnsi="Times New Roman"/>
          <w:spacing w:val="1"/>
          <w:sz w:val="24"/>
          <w:szCs w:val="24"/>
        </w:rPr>
        <w:t xml:space="preserve"> </w:t>
      </w:r>
      <w:r w:rsidRPr="00B256D1">
        <w:rPr>
          <w:rFonts w:ascii="Times New Roman" w:hAnsi="Times New Roman"/>
          <w:sz w:val="24"/>
          <w:szCs w:val="24"/>
        </w:rPr>
        <w:t>прикладного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218EDA6A" w14:textId="77777777" w:rsidR="00B256D1" w:rsidRPr="00B256D1" w:rsidRDefault="00B256D1" w:rsidP="00CC1F8A">
      <w:pPr>
        <w:pStyle w:val="a4"/>
        <w:spacing w:before="1"/>
        <w:ind w:left="0" w:right="154" w:firstLine="567"/>
        <w:rPr>
          <w:rFonts w:ascii="Times New Roman" w:hAnsi="Times New Roman"/>
          <w:sz w:val="24"/>
          <w:szCs w:val="24"/>
        </w:rPr>
      </w:pP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 применять</w:t>
      </w:r>
      <w:r w:rsidRPr="00B256D1">
        <w:rPr>
          <w:rFonts w:ascii="Times New Roman" w:hAnsi="Times New Roman"/>
          <w:spacing w:val="1"/>
          <w:sz w:val="24"/>
          <w:szCs w:val="24"/>
        </w:rPr>
        <w:t xml:space="preserve"> </w:t>
      </w:r>
      <w:r w:rsidRPr="00B256D1">
        <w:rPr>
          <w:rFonts w:ascii="Times New Roman" w:hAnsi="Times New Roman"/>
          <w:sz w:val="24"/>
          <w:szCs w:val="24"/>
        </w:rPr>
        <w:t>изученные общие 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60"/>
          <w:sz w:val="24"/>
          <w:szCs w:val="24"/>
        </w:rPr>
        <w:t xml:space="preserve"> </w:t>
      </w:r>
      <w:r w:rsidRPr="00B256D1">
        <w:rPr>
          <w:rFonts w:ascii="Times New Roman" w:hAnsi="Times New Roman"/>
          <w:sz w:val="24"/>
          <w:szCs w:val="24"/>
        </w:rPr>
        <w:t>мира в</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предметно-творческой деятельности;</w:t>
      </w:r>
    </w:p>
    <w:p w14:paraId="005DDFE4"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самостоятельно готовить рабочее место в соответствии с видом деятельности, поддерживать</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 работы,</w:t>
      </w:r>
      <w:r w:rsidRPr="00B256D1">
        <w:rPr>
          <w:rFonts w:ascii="Times New Roman" w:hAnsi="Times New Roman"/>
          <w:spacing w:val="1"/>
          <w:sz w:val="24"/>
          <w:szCs w:val="24"/>
        </w:rPr>
        <w:t xml:space="preserve"> </w:t>
      </w:r>
      <w:r w:rsidRPr="00B256D1">
        <w:rPr>
          <w:rFonts w:ascii="Times New Roman" w:hAnsi="Times New Roman"/>
          <w:sz w:val="24"/>
          <w:szCs w:val="24"/>
        </w:rPr>
        <w:t>убирать</w:t>
      </w:r>
      <w:r w:rsidRPr="00B256D1">
        <w:rPr>
          <w:rFonts w:ascii="Times New Roman" w:hAnsi="Times New Roman"/>
          <w:spacing w:val="1"/>
          <w:sz w:val="24"/>
          <w:szCs w:val="24"/>
        </w:rPr>
        <w:t xml:space="preserve"> </w:t>
      </w:r>
      <w:r w:rsidRPr="00B256D1">
        <w:rPr>
          <w:rFonts w:ascii="Times New Roman" w:hAnsi="Times New Roman"/>
          <w:sz w:val="24"/>
          <w:szCs w:val="24"/>
        </w:rPr>
        <w:t>рабочее</w:t>
      </w:r>
      <w:r w:rsidRPr="00B256D1">
        <w:rPr>
          <w:rFonts w:ascii="Times New Roman" w:hAnsi="Times New Roman"/>
          <w:spacing w:val="-1"/>
          <w:sz w:val="24"/>
          <w:szCs w:val="24"/>
        </w:rPr>
        <w:t xml:space="preserve"> </w:t>
      </w:r>
      <w:r w:rsidRPr="00B256D1">
        <w:rPr>
          <w:rFonts w:ascii="Times New Roman" w:hAnsi="Times New Roman"/>
          <w:sz w:val="24"/>
          <w:szCs w:val="24"/>
        </w:rPr>
        <w:t>место;</w:t>
      </w:r>
    </w:p>
    <w:p w14:paraId="2C62D6F7" w14:textId="77777777" w:rsidR="00B256D1" w:rsidRPr="00B256D1" w:rsidRDefault="00B256D1" w:rsidP="00CC1F8A">
      <w:pPr>
        <w:pStyle w:val="a4"/>
        <w:tabs>
          <w:tab w:val="left" w:pos="2555"/>
          <w:tab w:val="left" w:pos="4414"/>
          <w:tab w:val="left" w:pos="4865"/>
          <w:tab w:val="left" w:pos="6623"/>
          <w:tab w:val="left" w:pos="7849"/>
          <w:tab w:val="left" w:pos="8875"/>
          <w:tab w:val="left" w:pos="9455"/>
        </w:tabs>
        <w:ind w:left="0" w:right="146"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z w:val="24"/>
          <w:szCs w:val="24"/>
        </w:rPr>
        <w:tab/>
        <w:t>задание/образец</w:t>
      </w:r>
      <w:r w:rsidRPr="00B256D1">
        <w:rPr>
          <w:rFonts w:ascii="Times New Roman" w:hAnsi="Times New Roman"/>
          <w:sz w:val="24"/>
          <w:szCs w:val="24"/>
        </w:rPr>
        <w:tab/>
        <w:t>по</w:t>
      </w:r>
      <w:r w:rsidRPr="00B256D1">
        <w:rPr>
          <w:rFonts w:ascii="Times New Roman" w:hAnsi="Times New Roman"/>
          <w:sz w:val="24"/>
          <w:szCs w:val="24"/>
        </w:rPr>
        <w:tab/>
        <w:t>предложенным</w:t>
      </w:r>
      <w:r w:rsidRPr="00B256D1">
        <w:rPr>
          <w:rFonts w:ascii="Times New Roman" w:hAnsi="Times New Roman"/>
          <w:sz w:val="24"/>
          <w:szCs w:val="24"/>
        </w:rPr>
        <w:tab/>
        <w:t>вопросам,</w:t>
      </w:r>
      <w:r w:rsidRPr="00B256D1">
        <w:rPr>
          <w:rFonts w:ascii="Times New Roman" w:hAnsi="Times New Roman"/>
          <w:sz w:val="24"/>
          <w:szCs w:val="24"/>
        </w:rPr>
        <w:tab/>
        <w:t>памятке</w:t>
      </w:r>
      <w:r w:rsidRPr="00B256D1">
        <w:rPr>
          <w:rFonts w:ascii="Times New Roman" w:hAnsi="Times New Roman"/>
          <w:sz w:val="24"/>
          <w:szCs w:val="24"/>
        </w:rPr>
        <w:tab/>
        <w:t>или</w:t>
      </w:r>
      <w:r w:rsidRPr="00B256D1">
        <w:rPr>
          <w:rFonts w:ascii="Times New Roman" w:hAnsi="Times New Roman"/>
          <w:sz w:val="24"/>
          <w:szCs w:val="24"/>
        </w:rPr>
        <w:tab/>
        <w:t>инструкции,</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 выполнять доступные задания с опорой на инструкционную (технологическую) карту;</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26"/>
          <w:sz w:val="24"/>
          <w:szCs w:val="24"/>
        </w:rPr>
        <w:t xml:space="preserve"> </w:t>
      </w:r>
      <w:r w:rsidRPr="00B256D1">
        <w:rPr>
          <w:rFonts w:ascii="Times New Roman" w:hAnsi="Times New Roman"/>
          <w:sz w:val="24"/>
          <w:szCs w:val="24"/>
        </w:rPr>
        <w:t>отбирать</w:t>
      </w:r>
      <w:r w:rsidRPr="00B256D1">
        <w:rPr>
          <w:rFonts w:ascii="Times New Roman" w:hAnsi="Times New Roman"/>
          <w:spacing w:val="28"/>
          <w:sz w:val="24"/>
          <w:szCs w:val="24"/>
        </w:rPr>
        <w:t xml:space="preserve"> </w:t>
      </w:r>
      <w:r w:rsidRPr="00B256D1">
        <w:rPr>
          <w:rFonts w:ascii="Times New Roman" w:hAnsi="Times New Roman"/>
          <w:sz w:val="24"/>
          <w:szCs w:val="24"/>
        </w:rPr>
        <w:t>материалы</w:t>
      </w:r>
      <w:r w:rsidRPr="00B256D1">
        <w:rPr>
          <w:rFonts w:ascii="Times New Roman" w:hAnsi="Times New Roman"/>
          <w:spacing w:val="27"/>
          <w:sz w:val="24"/>
          <w:szCs w:val="24"/>
        </w:rPr>
        <w:t xml:space="preserve"> </w:t>
      </w:r>
      <w:r w:rsidRPr="00B256D1">
        <w:rPr>
          <w:rFonts w:ascii="Times New Roman" w:hAnsi="Times New Roman"/>
          <w:sz w:val="24"/>
          <w:szCs w:val="24"/>
        </w:rPr>
        <w:t>и</w:t>
      </w:r>
      <w:r w:rsidRPr="00B256D1">
        <w:rPr>
          <w:rFonts w:ascii="Times New Roman" w:hAnsi="Times New Roman"/>
          <w:spacing w:val="27"/>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6"/>
          <w:sz w:val="24"/>
          <w:szCs w:val="24"/>
        </w:rPr>
        <w:t xml:space="preserve"> </w:t>
      </w:r>
      <w:r w:rsidRPr="00B256D1">
        <w:rPr>
          <w:rFonts w:ascii="Times New Roman" w:hAnsi="Times New Roman"/>
          <w:sz w:val="24"/>
          <w:szCs w:val="24"/>
        </w:rPr>
        <w:t>для</w:t>
      </w:r>
      <w:r w:rsidRPr="00B256D1">
        <w:rPr>
          <w:rFonts w:ascii="Times New Roman" w:hAnsi="Times New Roman"/>
          <w:spacing w:val="33"/>
          <w:sz w:val="24"/>
          <w:szCs w:val="24"/>
        </w:rPr>
        <w:t xml:space="preserve"> </w:t>
      </w:r>
      <w:r w:rsidRPr="00B256D1">
        <w:rPr>
          <w:rFonts w:ascii="Times New Roman" w:hAnsi="Times New Roman"/>
          <w:sz w:val="24"/>
          <w:szCs w:val="24"/>
        </w:rPr>
        <w:t>работы;</w:t>
      </w:r>
      <w:r w:rsidRPr="00B256D1">
        <w:rPr>
          <w:rFonts w:ascii="Times New Roman" w:hAnsi="Times New Roman"/>
          <w:spacing w:val="26"/>
          <w:sz w:val="24"/>
          <w:szCs w:val="24"/>
        </w:rPr>
        <w:t xml:space="preserve"> </w:t>
      </w:r>
      <w:r w:rsidRPr="00B256D1">
        <w:rPr>
          <w:rFonts w:ascii="Times New Roman" w:hAnsi="Times New Roman"/>
          <w:sz w:val="24"/>
          <w:szCs w:val="24"/>
        </w:rPr>
        <w:t>исследовать</w:t>
      </w:r>
      <w:r w:rsidRPr="00B256D1">
        <w:rPr>
          <w:rFonts w:ascii="Times New Roman" w:hAnsi="Times New Roman"/>
          <w:spacing w:val="29"/>
          <w:sz w:val="24"/>
          <w:szCs w:val="24"/>
        </w:rPr>
        <w:t xml:space="preserve"> </w:t>
      </w:r>
      <w:r w:rsidRPr="00B256D1">
        <w:rPr>
          <w:rFonts w:ascii="Times New Roman" w:hAnsi="Times New Roman"/>
          <w:sz w:val="24"/>
          <w:szCs w:val="24"/>
        </w:rPr>
        <w:t>свойств новых изучаемых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3"/>
          <w:sz w:val="24"/>
          <w:szCs w:val="24"/>
        </w:rPr>
        <w:t xml:space="preserve"> </w:t>
      </w:r>
      <w:r w:rsidRPr="00B256D1">
        <w:rPr>
          <w:rFonts w:ascii="Times New Roman" w:hAnsi="Times New Roman"/>
          <w:sz w:val="24"/>
          <w:szCs w:val="24"/>
        </w:rPr>
        <w:t>(толстый</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r w:rsidRPr="00B256D1">
        <w:rPr>
          <w:rFonts w:ascii="Times New Roman" w:hAnsi="Times New Roman"/>
          <w:spacing w:val="-5"/>
          <w:sz w:val="24"/>
          <w:szCs w:val="24"/>
        </w:rPr>
        <w:t xml:space="preserve"> </w:t>
      </w:r>
      <w:r w:rsidRPr="00B256D1">
        <w:rPr>
          <w:rFonts w:ascii="Times New Roman" w:hAnsi="Times New Roman"/>
          <w:sz w:val="24"/>
          <w:szCs w:val="24"/>
        </w:rPr>
        <w:t>натуральные</w:t>
      </w:r>
      <w:r w:rsidRPr="00B256D1">
        <w:rPr>
          <w:rFonts w:ascii="Times New Roman" w:hAnsi="Times New Roman"/>
          <w:spacing w:val="-3"/>
          <w:sz w:val="24"/>
          <w:szCs w:val="24"/>
        </w:rPr>
        <w:t xml:space="preserve"> </w:t>
      </w:r>
      <w:r w:rsidRPr="00B256D1">
        <w:rPr>
          <w:rFonts w:ascii="Times New Roman" w:hAnsi="Times New Roman"/>
          <w:sz w:val="24"/>
          <w:szCs w:val="24"/>
        </w:rPr>
        <w:t>ткани,</w:t>
      </w:r>
      <w:r w:rsidRPr="00B256D1">
        <w:rPr>
          <w:rFonts w:ascii="Times New Roman" w:hAnsi="Times New Roman"/>
          <w:spacing w:val="-5"/>
          <w:sz w:val="24"/>
          <w:szCs w:val="24"/>
        </w:rPr>
        <w:t xml:space="preserve"> </w:t>
      </w:r>
      <w:r w:rsidRPr="00B256D1">
        <w:rPr>
          <w:rFonts w:ascii="Times New Roman" w:hAnsi="Times New Roman"/>
          <w:sz w:val="24"/>
          <w:szCs w:val="24"/>
        </w:rPr>
        <w:t>нитки,</w:t>
      </w:r>
      <w:r w:rsidRPr="00B256D1">
        <w:rPr>
          <w:rFonts w:ascii="Times New Roman" w:hAnsi="Times New Roman"/>
          <w:spacing w:val="-5"/>
          <w:sz w:val="24"/>
          <w:szCs w:val="24"/>
        </w:rPr>
        <w:t xml:space="preserve"> </w:t>
      </w:r>
      <w:r w:rsidRPr="00B256D1">
        <w:rPr>
          <w:rFonts w:ascii="Times New Roman" w:hAnsi="Times New Roman"/>
          <w:sz w:val="24"/>
          <w:szCs w:val="24"/>
        </w:rPr>
        <w:t>проволока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66DD90DB"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читать простейшие чертежи (эскизы), называть линии чертежа (линия контура и надреза, линия</w:t>
      </w:r>
      <w:r w:rsidRPr="00B256D1">
        <w:rPr>
          <w:rFonts w:ascii="Times New Roman" w:hAnsi="Times New Roman"/>
          <w:spacing w:val="-57"/>
          <w:sz w:val="24"/>
          <w:szCs w:val="24"/>
        </w:rPr>
        <w:t xml:space="preserve"> </w:t>
      </w:r>
      <w:r w:rsidRPr="00B256D1">
        <w:rPr>
          <w:rFonts w:ascii="Times New Roman" w:hAnsi="Times New Roman"/>
          <w:sz w:val="24"/>
          <w:szCs w:val="24"/>
        </w:rPr>
        <w:t>выносная</w:t>
      </w:r>
      <w:r w:rsidRPr="00B256D1">
        <w:rPr>
          <w:rFonts w:ascii="Times New Roman" w:hAnsi="Times New Roman"/>
          <w:spacing w:val="-1"/>
          <w:sz w:val="24"/>
          <w:szCs w:val="24"/>
        </w:rPr>
        <w:t xml:space="preserve"> </w:t>
      </w:r>
      <w:r w:rsidRPr="00B256D1">
        <w:rPr>
          <w:rFonts w:ascii="Times New Roman" w:hAnsi="Times New Roman"/>
          <w:sz w:val="24"/>
          <w:szCs w:val="24"/>
        </w:rPr>
        <w:t>и размерная, линия сгиба, линия</w:t>
      </w:r>
      <w:r w:rsidRPr="00B256D1">
        <w:rPr>
          <w:rFonts w:ascii="Times New Roman" w:hAnsi="Times New Roman"/>
          <w:spacing w:val="-1"/>
          <w:sz w:val="24"/>
          <w:szCs w:val="24"/>
        </w:rPr>
        <w:t xml:space="preserve"> </w:t>
      </w:r>
      <w:r w:rsidRPr="00B256D1">
        <w:rPr>
          <w:rFonts w:ascii="Times New Roman" w:hAnsi="Times New Roman"/>
          <w:sz w:val="24"/>
          <w:szCs w:val="24"/>
        </w:rPr>
        <w:t>симметрии);</w:t>
      </w:r>
    </w:p>
    <w:p w14:paraId="5D0B0297" w14:textId="77777777" w:rsidR="00B256D1" w:rsidRPr="00B256D1" w:rsidRDefault="00B256D1" w:rsidP="00CC1F8A">
      <w:pPr>
        <w:pStyle w:val="a4"/>
        <w:spacing w:before="68"/>
        <w:ind w:left="0" w:right="153" w:firstLine="567"/>
        <w:rPr>
          <w:rFonts w:ascii="Times New Roman" w:hAnsi="Times New Roman"/>
          <w:sz w:val="24"/>
          <w:szCs w:val="24"/>
        </w:rPr>
      </w:pPr>
      <w:r w:rsidRPr="00B256D1">
        <w:rPr>
          <w:rFonts w:ascii="Times New Roman" w:hAnsi="Times New Roman"/>
          <w:sz w:val="24"/>
          <w:szCs w:val="24"/>
        </w:rPr>
        <w:t>выполнять экономную</w:t>
      </w:r>
      <w:r w:rsidRPr="00B256D1">
        <w:rPr>
          <w:rFonts w:ascii="Times New Roman" w:hAnsi="Times New Roman"/>
          <w:spacing w:val="1"/>
          <w:sz w:val="24"/>
          <w:szCs w:val="24"/>
        </w:rPr>
        <w:t xml:space="preserve"> </w:t>
      </w:r>
      <w:r w:rsidRPr="00B256D1">
        <w:rPr>
          <w:rFonts w:ascii="Times New Roman" w:hAnsi="Times New Roman"/>
          <w:sz w:val="24"/>
          <w:szCs w:val="24"/>
        </w:rPr>
        <w:t>разметку прямоугольника (от двух</w:t>
      </w:r>
      <w:r w:rsidRPr="00B256D1">
        <w:rPr>
          <w:rFonts w:ascii="Times New Roman" w:hAnsi="Times New Roman"/>
          <w:spacing w:val="1"/>
          <w:sz w:val="24"/>
          <w:szCs w:val="24"/>
        </w:rPr>
        <w:t xml:space="preserve"> </w:t>
      </w:r>
      <w:r w:rsidRPr="00B256D1">
        <w:rPr>
          <w:rFonts w:ascii="Times New Roman" w:hAnsi="Times New Roman"/>
          <w:sz w:val="24"/>
          <w:szCs w:val="24"/>
        </w:rPr>
        <w:t>прямых</w:t>
      </w:r>
      <w:r w:rsidRPr="00B256D1">
        <w:rPr>
          <w:rFonts w:ascii="Times New Roman" w:hAnsi="Times New Roman"/>
          <w:spacing w:val="60"/>
          <w:sz w:val="24"/>
          <w:szCs w:val="24"/>
        </w:rPr>
        <w:t xml:space="preserve"> </w:t>
      </w:r>
      <w:r w:rsidRPr="00B256D1">
        <w:rPr>
          <w:rFonts w:ascii="Times New Roman" w:hAnsi="Times New Roman"/>
          <w:sz w:val="24"/>
          <w:szCs w:val="24"/>
        </w:rPr>
        <w:t>углов и одного прямого</w:t>
      </w:r>
      <w:r w:rsidRPr="00B256D1">
        <w:rPr>
          <w:rFonts w:ascii="Times New Roman" w:hAnsi="Times New Roman"/>
          <w:spacing w:val="1"/>
          <w:sz w:val="24"/>
          <w:szCs w:val="24"/>
        </w:rPr>
        <w:t xml:space="preserve"> </w:t>
      </w:r>
      <w:r w:rsidRPr="00B256D1">
        <w:rPr>
          <w:rFonts w:ascii="Times New Roman" w:hAnsi="Times New Roman"/>
          <w:sz w:val="24"/>
          <w:szCs w:val="24"/>
        </w:rPr>
        <w:t>угла) с помощью чертёжных инструментов (линейки, угольника) с опорой на простейший 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чертить</w:t>
      </w:r>
      <w:r w:rsidRPr="00B256D1">
        <w:rPr>
          <w:rFonts w:ascii="Times New Roman" w:hAnsi="Times New Roman"/>
          <w:spacing w:val="1"/>
          <w:sz w:val="24"/>
          <w:szCs w:val="24"/>
        </w:rPr>
        <w:t xml:space="preserve"> </w:t>
      </w:r>
      <w:r w:rsidRPr="00B256D1">
        <w:rPr>
          <w:rFonts w:ascii="Times New Roman" w:hAnsi="Times New Roman"/>
          <w:sz w:val="24"/>
          <w:szCs w:val="24"/>
        </w:rPr>
        <w:t>окружность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3"/>
          <w:sz w:val="24"/>
          <w:szCs w:val="24"/>
        </w:rPr>
        <w:t xml:space="preserve"> </w:t>
      </w:r>
      <w:r w:rsidRPr="00B256D1">
        <w:rPr>
          <w:rFonts w:ascii="Times New Roman" w:hAnsi="Times New Roman"/>
          <w:sz w:val="24"/>
          <w:szCs w:val="24"/>
        </w:rPr>
        <w:t>циркуля;</w:t>
      </w:r>
    </w:p>
    <w:p w14:paraId="0A6F3D51"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5"/>
          <w:sz w:val="24"/>
          <w:szCs w:val="24"/>
        </w:rPr>
        <w:t xml:space="preserve"> </w:t>
      </w:r>
      <w:r w:rsidRPr="00B256D1">
        <w:rPr>
          <w:rFonts w:ascii="Times New Roman" w:hAnsi="Times New Roman"/>
          <w:sz w:val="24"/>
          <w:szCs w:val="24"/>
        </w:rPr>
        <w:t>биговку;</w:t>
      </w:r>
    </w:p>
    <w:p w14:paraId="688FF376" w14:textId="77777777" w:rsidR="00B256D1" w:rsidRPr="00B256D1" w:rsidRDefault="00B256D1" w:rsidP="00CC1F8A">
      <w:pPr>
        <w:pStyle w:val="a4"/>
        <w:ind w:left="0" w:right="153" w:firstLine="567"/>
        <w:rPr>
          <w:rFonts w:ascii="Times New Roman" w:hAnsi="Times New Roman"/>
          <w:sz w:val="24"/>
          <w:szCs w:val="24"/>
        </w:rPr>
      </w:pPr>
      <w:r w:rsidRPr="00B256D1">
        <w:rPr>
          <w:rFonts w:ascii="Times New Roman" w:hAnsi="Times New Roman"/>
          <w:sz w:val="24"/>
          <w:szCs w:val="24"/>
        </w:rPr>
        <w:t>выполнять построение простейшего лекала (выкройки) правильной геометрической формы и</w:t>
      </w:r>
      <w:r w:rsidRPr="00B256D1">
        <w:rPr>
          <w:rFonts w:ascii="Times New Roman" w:hAnsi="Times New Roman"/>
          <w:spacing w:val="1"/>
          <w:sz w:val="24"/>
          <w:szCs w:val="24"/>
        </w:rPr>
        <w:t xml:space="preserve"> </w:t>
      </w:r>
      <w:r w:rsidRPr="00B256D1">
        <w:rPr>
          <w:rFonts w:ascii="Times New Roman" w:hAnsi="Times New Roman"/>
          <w:sz w:val="24"/>
          <w:szCs w:val="24"/>
        </w:rPr>
        <w:t>разметку</w:t>
      </w:r>
      <w:r w:rsidRPr="00B256D1">
        <w:rPr>
          <w:rFonts w:ascii="Times New Roman" w:hAnsi="Times New Roman"/>
          <w:spacing w:val="-6"/>
          <w:sz w:val="24"/>
          <w:szCs w:val="24"/>
        </w:rPr>
        <w:t xml:space="preserve"> </w:t>
      </w:r>
      <w:r w:rsidRPr="00B256D1">
        <w:rPr>
          <w:rFonts w:ascii="Times New Roman" w:hAnsi="Times New Roman"/>
          <w:sz w:val="24"/>
          <w:szCs w:val="24"/>
        </w:rPr>
        <w:t>деталей кроя на</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2"/>
          <w:sz w:val="24"/>
          <w:szCs w:val="24"/>
        </w:rPr>
        <w:t xml:space="preserve"> </w:t>
      </w:r>
      <w:r w:rsidRPr="00B256D1">
        <w:rPr>
          <w:rFonts w:ascii="Times New Roman" w:hAnsi="Times New Roman"/>
          <w:sz w:val="24"/>
          <w:szCs w:val="24"/>
        </w:rPr>
        <w:t>по нему/ней;</w:t>
      </w:r>
    </w:p>
    <w:p w14:paraId="757BE80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оформлять</w:t>
      </w:r>
      <w:r w:rsidRPr="00B256D1">
        <w:rPr>
          <w:rFonts w:ascii="Times New Roman" w:hAnsi="Times New Roman"/>
          <w:spacing w:val="-3"/>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соединять</w:t>
      </w:r>
      <w:r w:rsidRPr="00B256D1">
        <w:rPr>
          <w:rFonts w:ascii="Times New Roman" w:hAnsi="Times New Roman"/>
          <w:spacing w:val="-2"/>
          <w:sz w:val="24"/>
          <w:szCs w:val="24"/>
        </w:rPr>
        <w:t xml:space="preserve"> </w:t>
      </w:r>
      <w:r w:rsidRPr="00B256D1">
        <w:rPr>
          <w:rFonts w:ascii="Times New Roman" w:hAnsi="Times New Roman"/>
          <w:sz w:val="24"/>
          <w:szCs w:val="24"/>
        </w:rPr>
        <w:t>детали</w:t>
      </w:r>
      <w:r w:rsidRPr="00B256D1">
        <w:rPr>
          <w:rFonts w:ascii="Times New Roman" w:hAnsi="Times New Roman"/>
          <w:spacing w:val="-3"/>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3"/>
          <w:sz w:val="24"/>
          <w:szCs w:val="24"/>
        </w:rPr>
        <w:t xml:space="preserve"> </w:t>
      </w:r>
      <w:r w:rsidRPr="00B256D1">
        <w:rPr>
          <w:rFonts w:ascii="Times New Roman" w:hAnsi="Times New Roman"/>
          <w:sz w:val="24"/>
          <w:szCs w:val="24"/>
        </w:rPr>
        <w:t>ручными</w:t>
      </w:r>
      <w:r w:rsidRPr="00B256D1">
        <w:rPr>
          <w:rFonts w:ascii="Times New Roman" w:hAnsi="Times New Roman"/>
          <w:spacing w:val="-3"/>
          <w:sz w:val="24"/>
          <w:szCs w:val="24"/>
        </w:rPr>
        <w:t xml:space="preserve"> </w:t>
      </w:r>
      <w:r w:rsidRPr="00B256D1">
        <w:rPr>
          <w:rFonts w:ascii="Times New Roman" w:hAnsi="Times New Roman"/>
          <w:sz w:val="24"/>
          <w:szCs w:val="24"/>
        </w:rPr>
        <w:t>строчками;</w:t>
      </w:r>
    </w:p>
    <w:p w14:paraId="2D825A65"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смысл</w:t>
      </w:r>
      <w:r w:rsidRPr="00B256D1">
        <w:rPr>
          <w:rFonts w:ascii="Times New Roman" w:hAnsi="Times New Roman"/>
          <w:spacing w:val="1"/>
          <w:sz w:val="24"/>
          <w:szCs w:val="24"/>
        </w:rPr>
        <w:t xml:space="preserve"> </w:t>
      </w:r>
      <w:r w:rsidRPr="00B256D1">
        <w:rPr>
          <w:rFonts w:ascii="Times New Roman" w:hAnsi="Times New Roman"/>
          <w:sz w:val="24"/>
          <w:szCs w:val="24"/>
        </w:rPr>
        <w:t>понятия</w:t>
      </w:r>
      <w:r w:rsidRPr="00B256D1">
        <w:rPr>
          <w:rFonts w:ascii="Times New Roman" w:hAnsi="Times New Roman"/>
          <w:spacing w:val="1"/>
          <w:sz w:val="24"/>
          <w:szCs w:val="24"/>
        </w:rPr>
        <w:t xml:space="preserve"> </w:t>
      </w:r>
      <w:r w:rsidRPr="00B256D1">
        <w:rPr>
          <w:rFonts w:ascii="Times New Roman" w:hAnsi="Times New Roman"/>
          <w:sz w:val="24"/>
          <w:szCs w:val="24"/>
        </w:rPr>
        <w:t>«развёртка»</w:t>
      </w:r>
      <w:r w:rsidRPr="00B256D1">
        <w:rPr>
          <w:rFonts w:ascii="Times New Roman" w:hAnsi="Times New Roman"/>
          <w:spacing w:val="1"/>
          <w:sz w:val="24"/>
          <w:szCs w:val="24"/>
        </w:rPr>
        <w:t xml:space="preserve"> </w:t>
      </w:r>
      <w:r w:rsidRPr="00B256D1">
        <w:rPr>
          <w:rFonts w:ascii="Times New Roman" w:hAnsi="Times New Roman"/>
          <w:sz w:val="24"/>
          <w:szCs w:val="24"/>
        </w:rPr>
        <w:t>(трёхмерного</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
          <w:sz w:val="24"/>
          <w:szCs w:val="24"/>
        </w:rPr>
        <w:t xml:space="preserve"> </w:t>
      </w:r>
      <w:r w:rsidRPr="00B256D1">
        <w:rPr>
          <w:rFonts w:ascii="Times New Roman" w:hAnsi="Times New Roman"/>
          <w:sz w:val="24"/>
          <w:szCs w:val="24"/>
        </w:rPr>
        <w:t>объёмную</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изображениями её</w:t>
      </w:r>
      <w:r w:rsidRPr="00B256D1">
        <w:rPr>
          <w:rFonts w:ascii="Times New Roman" w:hAnsi="Times New Roman"/>
          <w:spacing w:val="-1"/>
          <w:sz w:val="24"/>
          <w:szCs w:val="24"/>
        </w:rPr>
        <w:t xml:space="preserve"> </w:t>
      </w:r>
      <w:r w:rsidRPr="00B256D1">
        <w:rPr>
          <w:rFonts w:ascii="Times New Roman" w:hAnsi="Times New Roman"/>
          <w:sz w:val="24"/>
          <w:szCs w:val="24"/>
        </w:rPr>
        <w:t>развёртки;</w:t>
      </w:r>
    </w:p>
    <w:p w14:paraId="7CD2B18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отличать</w:t>
      </w:r>
      <w:r w:rsidRPr="00B256D1">
        <w:rPr>
          <w:rFonts w:ascii="Times New Roman" w:hAnsi="Times New Roman"/>
          <w:spacing w:val="-2"/>
          <w:sz w:val="24"/>
          <w:szCs w:val="24"/>
        </w:rPr>
        <w:t xml:space="preserve"> </w:t>
      </w:r>
      <w:r w:rsidRPr="00B256D1">
        <w:rPr>
          <w:rFonts w:ascii="Times New Roman" w:hAnsi="Times New Roman"/>
          <w:sz w:val="24"/>
          <w:szCs w:val="24"/>
        </w:rPr>
        <w:t>макет</w:t>
      </w:r>
      <w:r w:rsidRPr="00B256D1">
        <w:rPr>
          <w:rFonts w:ascii="Times New Roman" w:hAnsi="Times New Roman"/>
          <w:spacing w:val="-2"/>
          <w:sz w:val="24"/>
          <w:szCs w:val="24"/>
        </w:rPr>
        <w:t xml:space="preserve"> </w:t>
      </w:r>
      <w:r w:rsidRPr="00B256D1">
        <w:rPr>
          <w:rFonts w:ascii="Times New Roman" w:hAnsi="Times New Roman"/>
          <w:sz w:val="24"/>
          <w:szCs w:val="24"/>
        </w:rPr>
        <w:t>от</w:t>
      </w:r>
      <w:r w:rsidRPr="00B256D1">
        <w:rPr>
          <w:rFonts w:ascii="Times New Roman" w:hAnsi="Times New Roman"/>
          <w:spacing w:val="-2"/>
          <w:sz w:val="24"/>
          <w:szCs w:val="24"/>
        </w:rPr>
        <w:t xml:space="preserve"> </w:t>
      </w:r>
      <w:r w:rsidRPr="00B256D1">
        <w:rPr>
          <w:rFonts w:ascii="Times New Roman" w:hAnsi="Times New Roman"/>
          <w:sz w:val="24"/>
          <w:szCs w:val="24"/>
        </w:rPr>
        <w:t>модели,</w:t>
      </w:r>
      <w:r w:rsidRPr="00B256D1">
        <w:rPr>
          <w:rFonts w:ascii="Times New Roman" w:hAnsi="Times New Roman"/>
          <w:spacing w:val="-2"/>
          <w:sz w:val="24"/>
          <w:szCs w:val="24"/>
        </w:rPr>
        <w:t xml:space="preserve"> </w:t>
      </w:r>
      <w:r w:rsidRPr="00B256D1">
        <w:rPr>
          <w:rFonts w:ascii="Times New Roman" w:hAnsi="Times New Roman"/>
          <w:sz w:val="24"/>
          <w:szCs w:val="24"/>
        </w:rPr>
        <w:t>строить</w:t>
      </w:r>
      <w:r w:rsidRPr="00B256D1">
        <w:rPr>
          <w:rFonts w:ascii="Times New Roman" w:hAnsi="Times New Roman"/>
          <w:spacing w:val="-2"/>
          <w:sz w:val="24"/>
          <w:szCs w:val="24"/>
        </w:rPr>
        <w:t xml:space="preserve"> </w:t>
      </w:r>
      <w:r w:rsidRPr="00B256D1">
        <w:rPr>
          <w:rFonts w:ascii="Times New Roman" w:hAnsi="Times New Roman"/>
          <w:sz w:val="24"/>
          <w:szCs w:val="24"/>
        </w:rPr>
        <w:t>трёхмерный</w:t>
      </w:r>
      <w:r w:rsidRPr="00B256D1">
        <w:rPr>
          <w:rFonts w:ascii="Times New Roman" w:hAnsi="Times New Roman"/>
          <w:spacing w:val="-2"/>
          <w:sz w:val="24"/>
          <w:szCs w:val="24"/>
        </w:rPr>
        <w:t xml:space="preserve"> </w:t>
      </w:r>
      <w:r w:rsidRPr="00B256D1">
        <w:rPr>
          <w:rFonts w:ascii="Times New Roman" w:hAnsi="Times New Roman"/>
          <w:sz w:val="24"/>
          <w:szCs w:val="24"/>
        </w:rPr>
        <w:t>макет</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готовой</w:t>
      </w:r>
      <w:r w:rsidRPr="00B256D1">
        <w:rPr>
          <w:rFonts w:ascii="Times New Roman" w:hAnsi="Times New Roman"/>
          <w:spacing w:val="-2"/>
          <w:sz w:val="24"/>
          <w:szCs w:val="24"/>
        </w:rPr>
        <w:t xml:space="preserve"> </w:t>
      </w:r>
      <w:r w:rsidRPr="00B256D1">
        <w:rPr>
          <w:rFonts w:ascii="Times New Roman" w:hAnsi="Times New Roman"/>
          <w:sz w:val="24"/>
          <w:szCs w:val="24"/>
        </w:rPr>
        <w:t>развёртки;</w:t>
      </w:r>
    </w:p>
    <w:p w14:paraId="39F163E8"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определять неподвижный и подвижный способ соединения деталей и выполнять подвижное и</w:t>
      </w:r>
      <w:r w:rsidRPr="00B256D1">
        <w:rPr>
          <w:rFonts w:ascii="Times New Roman" w:hAnsi="Times New Roman"/>
          <w:spacing w:val="1"/>
          <w:sz w:val="24"/>
          <w:szCs w:val="24"/>
        </w:rPr>
        <w:t xml:space="preserve"> </w:t>
      </w:r>
      <w:r w:rsidRPr="00B256D1">
        <w:rPr>
          <w:rFonts w:ascii="Times New Roman" w:hAnsi="Times New Roman"/>
          <w:sz w:val="24"/>
          <w:szCs w:val="24"/>
        </w:rPr>
        <w:t>неподвижное</w:t>
      </w:r>
      <w:r w:rsidRPr="00B256D1">
        <w:rPr>
          <w:rFonts w:ascii="Times New Roman" w:hAnsi="Times New Roman"/>
          <w:spacing w:val="-2"/>
          <w:sz w:val="24"/>
          <w:szCs w:val="24"/>
        </w:rPr>
        <w:t xml:space="preserve"> </w:t>
      </w:r>
      <w:r w:rsidRPr="00B256D1">
        <w:rPr>
          <w:rFonts w:ascii="Times New Roman" w:hAnsi="Times New Roman"/>
          <w:sz w:val="24"/>
          <w:szCs w:val="24"/>
        </w:rPr>
        <w:t>соединения известными способами;</w:t>
      </w:r>
    </w:p>
    <w:p w14:paraId="7C92896E"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конструировать и моделировать изделия из различных материалов по модели, простейшему</w:t>
      </w:r>
      <w:r w:rsidRPr="00B256D1">
        <w:rPr>
          <w:rFonts w:ascii="Times New Roman" w:hAnsi="Times New Roman"/>
          <w:spacing w:val="1"/>
          <w:sz w:val="24"/>
          <w:szCs w:val="24"/>
        </w:rPr>
        <w:t xml:space="preserve"> </w:t>
      </w:r>
      <w:r w:rsidRPr="00B256D1">
        <w:rPr>
          <w:rFonts w:ascii="Times New Roman" w:hAnsi="Times New Roman"/>
          <w:sz w:val="24"/>
          <w:szCs w:val="24"/>
        </w:rPr>
        <w:t>чертежу</w:t>
      </w:r>
      <w:r w:rsidRPr="00B256D1">
        <w:rPr>
          <w:rFonts w:ascii="Times New Roman" w:hAnsi="Times New Roman"/>
          <w:spacing w:val="-6"/>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эскизу;</w:t>
      </w:r>
    </w:p>
    <w:p w14:paraId="1CAF2C1C" w14:textId="77777777" w:rsidR="00B256D1" w:rsidRPr="00B256D1" w:rsidRDefault="00B256D1" w:rsidP="00CC1F8A">
      <w:pPr>
        <w:pStyle w:val="a4"/>
        <w:tabs>
          <w:tab w:val="left" w:pos="2869"/>
          <w:tab w:val="left" w:pos="5283"/>
          <w:tab w:val="left" w:pos="9985"/>
        </w:tabs>
        <w:ind w:left="0" w:right="144" w:firstLine="567"/>
        <w:rPr>
          <w:rFonts w:ascii="Times New Roman" w:hAnsi="Times New Roman"/>
          <w:sz w:val="24"/>
          <w:szCs w:val="24"/>
        </w:rPr>
      </w:pPr>
      <w:r w:rsidRPr="00B256D1">
        <w:rPr>
          <w:rFonts w:ascii="Times New Roman" w:hAnsi="Times New Roman"/>
          <w:sz w:val="24"/>
          <w:szCs w:val="24"/>
        </w:rPr>
        <w:t>решать несложные</w:t>
      </w:r>
      <w:r w:rsidRPr="00B256D1">
        <w:rPr>
          <w:rFonts w:ascii="Times New Roman" w:hAnsi="Times New Roman"/>
          <w:sz w:val="24"/>
          <w:szCs w:val="24"/>
        </w:rPr>
        <w:tab/>
        <w:t xml:space="preserve">конструкторско-технологические </w:t>
      </w:r>
      <w:r w:rsidRPr="00B256D1">
        <w:rPr>
          <w:rFonts w:ascii="Times New Roman" w:hAnsi="Times New Roman"/>
          <w:spacing w:val="-1"/>
          <w:sz w:val="24"/>
          <w:szCs w:val="24"/>
        </w:rPr>
        <w:t>задачи;</w:t>
      </w:r>
      <w:r w:rsidRPr="00B256D1">
        <w:rPr>
          <w:rFonts w:ascii="Times New Roman" w:hAnsi="Times New Roman"/>
          <w:spacing w:val="-58"/>
          <w:sz w:val="24"/>
          <w:szCs w:val="24"/>
        </w:rPr>
        <w:t xml:space="preserve"> </w:t>
      </w:r>
      <w:r w:rsidRPr="00B256D1">
        <w:rPr>
          <w:rFonts w:ascii="Times New Roman" w:hAnsi="Times New Roman"/>
          <w:sz w:val="24"/>
          <w:szCs w:val="24"/>
        </w:rPr>
        <w:t>применять</w:t>
      </w:r>
      <w:r w:rsidRPr="00B256D1">
        <w:rPr>
          <w:rFonts w:ascii="Times New Roman" w:hAnsi="Times New Roman"/>
          <w:spacing w:val="47"/>
          <w:sz w:val="24"/>
          <w:szCs w:val="24"/>
        </w:rPr>
        <w:t xml:space="preserve"> </w:t>
      </w:r>
      <w:r w:rsidRPr="00B256D1">
        <w:rPr>
          <w:rFonts w:ascii="Times New Roman" w:hAnsi="Times New Roman"/>
          <w:sz w:val="24"/>
          <w:szCs w:val="24"/>
        </w:rPr>
        <w:t>освоенные</w:t>
      </w:r>
      <w:r w:rsidRPr="00B256D1">
        <w:rPr>
          <w:rFonts w:ascii="Times New Roman" w:hAnsi="Times New Roman"/>
          <w:spacing w:val="45"/>
          <w:sz w:val="24"/>
          <w:szCs w:val="24"/>
        </w:rPr>
        <w:t xml:space="preserve"> </w:t>
      </w:r>
      <w:r w:rsidRPr="00B256D1">
        <w:rPr>
          <w:rFonts w:ascii="Times New Roman" w:hAnsi="Times New Roman"/>
          <w:sz w:val="24"/>
          <w:szCs w:val="24"/>
        </w:rPr>
        <w:t>знания</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практические</w:t>
      </w:r>
      <w:r w:rsidRPr="00B256D1">
        <w:rPr>
          <w:rFonts w:ascii="Times New Roman" w:hAnsi="Times New Roman"/>
          <w:spacing w:val="47"/>
          <w:sz w:val="24"/>
          <w:szCs w:val="24"/>
        </w:rPr>
        <w:t xml:space="preserve"> </w:t>
      </w:r>
      <w:r w:rsidRPr="00B256D1">
        <w:rPr>
          <w:rFonts w:ascii="Times New Roman" w:hAnsi="Times New Roman"/>
          <w:sz w:val="24"/>
          <w:szCs w:val="24"/>
        </w:rPr>
        <w:t>умения</w:t>
      </w:r>
      <w:r w:rsidRPr="00B256D1">
        <w:rPr>
          <w:rFonts w:ascii="Times New Roman" w:hAnsi="Times New Roman"/>
          <w:spacing w:val="46"/>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46"/>
          <w:sz w:val="24"/>
          <w:szCs w:val="24"/>
        </w:rPr>
        <w:t xml:space="preserve"> </w:t>
      </w:r>
      <w:r w:rsidRPr="00B256D1">
        <w:rPr>
          <w:rFonts w:ascii="Times New Roman" w:hAnsi="Times New Roman"/>
          <w:sz w:val="24"/>
          <w:szCs w:val="24"/>
        </w:rPr>
        <w:t>графические,</w:t>
      </w:r>
    </w:p>
    <w:p w14:paraId="073BFE6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конструкторские)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самостоятельной</w:t>
      </w:r>
      <w:r w:rsidRPr="00B256D1">
        <w:rPr>
          <w:rFonts w:ascii="Times New Roman" w:hAnsi="Times New Roman"/>
          <w:spacing w:val="-4"/>
          <w:sz w:val="24"/>
          <w:szCs w:val="24"/>
        </w:rPr>
        <w:t xml:space="preserve"> </w:t>
      </w:r>
      <w:r w:rsidRPr="00B256D1">
        <w:rPr>
          <w:rFonts w:ascii="Times New Roman" w:hAnsi="Times New Roman"/>
          <w:sz w:val="24"/>
          <w:szCs w:val="24"/>
        </w:rPr>
        <w:t>интеллектуальной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p>
    <w:p w14:paraId="239C3D51" w14:textId="77777777" w:rsidR="00B256D1" w:rsidRPr="00B256D1" w:rsidRDefault="00B256D1" w:rsidP="00CC1F8A">
      <w:pPr>
        <w:pStyle w:val="a4"/>
        <w:ind w:left="0" w:right="801" w:firstLine="567"/>
        <w:rPr>
          <w:rFonts w:ascii="Times New Roman" w:hAnsi="Times New Roman"/>
          <w:sz w:val="24"/>
          <w:szCs w:val="24"/>
        </w:rPr>
      </w:pPr>
      <w:r w:rsidRPr="00B256D1">
        <w:rPr>
          <w:rFonts w:ascii="Times New Roman" w:hAnsi="Times New Roman"/>
          <w:sz w:val="24"/>
          <w:szCs w:val="24"/>
        </w:rPr>
        <w:t>делать выбор, какое мнение принять — своё или другое, высказанное в ходе обсуждения;</w:t>
      </w:r>
      <w:r w:rsidRPr="00B256D1">
        <w:rPr>
          <w:rFonts w:ascii="Times New Roman" w:hAnsi="Times New Roman"/>
          <w:spacing w:val="-58"/>
          <w:sz w:val="24"/>
          <w:szCs w:val="24"/>
        </w:rPr>
        <w:t xml:space="preserve"> </w:t>
      </w:r>
      <w:r w:rsidRPr="00B256D1">
        <w:rPr>
          <w:rFonts w:ascii="Times New Roman" w:hAnsi="Times New Roman"/>
          <w:sz w:val="24"/>
          <w:szCs w:val="24"/>
        </w:rPr>
        <w:t>выполнять работу</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малых группах, осуществлять сотрудничество;</w:t>
      </w:r>
    </w:p>
    <w:p w14:paraId="3BE91C3A" w14:textId="77777777" w:rsidR="00B256D1" w:rsidRPr="00B256D1" w:rsidRDefault="00B256D1" w:rsidP="00CC1F8A">
      <w:pPr>
        <w:pStyle w:val="a4"/>
        <w:spacing w:before="1"/>
        <w:ind w:left="0" w:right="146"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элементарную проектную деятельность в малых группах: разрабатывать замысел, искать пути его</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воплощать</w:t>
      </w:r>
      <w:r w:rsidRPr="00B256D1">
        <w:rPr>
          <w:rFonts w:ascii="Times New Roman" w:hAnsi="Times New Roman"/>
          <w:spacing w:val="-2"/>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продукте, демонстрировать готовый</w:t>
      </w:r>
      <w:r w:rsidRPr="00B256D1">
        <w:rPr>
          <w:rFonts w:ascii="Times New Roman" w:hAnsi="Times New Roman"/>
          <w:spacing w:val="-2"/>
          <w:sz w:val="24"/>
          <w:szCs w:val="24"/>
        </w:rPr>
        <w:t xml:space="preserve"> </w:t>
      </w:r>
      <w:r w:rsidRPr="00B256D1">
        <w:rPr>
          <w:rFonts w:ascii="Times New Roman" w:hAnsi="Times New Roman"/>
          <w:sz w:val="24"/>
          <w:szCs w:val="24"/>
        </w:rPr>
        <w:t>продукт;</w:t>
      </w:r>
    </w:p>
    <w:p w14:paraId="78ECA1B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профессии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r w:rsidRPr="00B256D1">
        <w:rPr>
          <w:rFonts w:ascii="Times New Roman" w:hAnsi="Times New Roman"/>
          <w:spacing w:val="-2"/>
          <w:sz w:val="24"/>
          <w:szCs w:val="24"/>
        </w:rPr>
        <w:t xml:space="preserve"> </w:t>
      </w:r>
      <w:r w:rsidRPr="00B256D1">
        <w:rPr>
          <w:rFonts w:ascii="Times New Roman" w:hAnsi="Times New Roman"/>
          <w:sz w:val="24"/>
          <w:szCs w:val="24"/>
        </w:rPr>
        <w:t>работающих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сфере</w:t>
      </w:r>
      <w:r w:rsidRPr="00B256D1">
        <w:rPr>
          <w:rFonts w:ascii="Times New Roman" w:hAnsi="Times New Roman"/>
          <w:spacing w:val="-4"/>
          <w:sz w:val="24"/>
          <w:szCs w:val="24"/>
        </w:rPr>
        <w:t xml:space="preserve"> </w:t>
      </w:r>
      <w:r w:rsidRPr="00B256D1">
        <w:rPr>
          <w:rFonts w:ascii="Times New Roman" w:hAnsi="Times New Roman"/>
          <w:sz w:val="24"/>
          <w:szCs w:val="24"/>
        </w:rPr>
        <w:t>обслуживания</w:t>
      </w:r>
    </w:p>
    <w:p w14:paraId="29045EEB" w14:textId="77777777" w:rsidR="00B256D1" w:rsidRPr="00B256D1" w:rsidRDefault="00B256D1" w:rsidP="00CC1F8A">
      <w:pPr>
        <w:pStyle w:val="a4"/>
        <w:ind w:left="0" w:firstLine="567"/>
        <w:rPr>
          <w:rFonts w:ascii="Times New Roman" w:hAnsi="Times New Roman"/>
          <w:sz w:val="24"/>
          <w:szCs w:val="24"/>
        </w:rPr>
      </w:pPr>
    </w:p>
    <w:p w14:paraId="27BA1FD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концу</w:t>
      </w:r>
      <w:r w:rsidRPr="00B256D1">
        <w:rPr>
          <w:rFonts w:ascii="Times New Roman" w:hAnsi="Times New Roman"/>
          <w:spacing w:val="-10"/>
          <w:sz w:val="24"/>
          <w:szCs w:val="24"/>
        </w:rPr>
        <w:t xml:space="preserve"> </w:t>
      </w:r>
      <w:r w:rsidRPr="00B256D1">
        <w:rPr>
          <w:rFonts w:ascii="Times New Roman" w:hAnsi="Times New Roman"/>
          <w:sz w:val="24"/>
          <w:szCs w:val="24"/>
        </w:rPr>
        <w:t>обучения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b/>
          <w:sz w:val="24"/>
          <w:szCs w:val="24"/>
        </w:rPr>
        <w:t xml:space="preserve">третьем </w:t>
      </w:r>
      <w:r w:rsidRPr="00B256D1">
        <w:rPr>
          <w:rFonts w:ascii="Times New Roman" w:hAnsi="Times New Roman"/>
          <w:sz w:val="24"/>
          <w:szCs w:val="24"/>
        </w:rPr>
        <w:t>классе</w:t>
      </w:r>
      <w:r w:rsidRPr="00B256D1">
        <w:rPr>
          <w:rFonts w:ascii="Times New Roman" w:hAnsi="Times New Roman"/>
          <w:spacing w:val="-3"/>
          <w:sz w:val="24"/>
          <w:szCs w:val="24"/>
        </w:rPr>
        <w:t xml:space="preserve"> </w:t>
      </w:r>
      <w:r w:rsidRPr="00B256D1">
        <w:rPr>
          <w:rFonts w:ascii="Times New Roman" w:hAnsi="Times New Roman"/>
          <w:sz w:val="24"/>
          <w:szCs w:val="24"/>
        </w:rPr>
        <w:t>обучающийся</w:t>
      </w:r>
      <w:r w:rsidRPr="00B256D1">
        <w:rPr>
          <w:rFonts w:ascii="Times New Roman" w:hAnsi="Times New Roman"/>
          <w:spacing w:val="-2"/>
          <w:sz w:val="24"/>
          <w:szCs w:val="24"/>
        </w:rPr>
        <w:t xml:space="preserve"> </w:t>
      </w:r>
      <w:r w:rsidRPr="00B256D1">
        <w:rPr>
          <w:rFonts w:ascii="Times New Roman" w:hAnsi="Times New Roman"/>
          <w:sz w:val="24"/>
          <w:szCs w:val="24"/>
        </w:rPr>
        <w:t>научится:</w:t>
      </w:r>
    </w:p>
    <w:p w14:paraId="2A640CA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21"/>
          <w:sz w:val="24"/>
          <w:szCs w:val="24"/>
        </w:rPr>
        <w:t xml:space="preserve"> </w:t>
      </w:r>
      <w:r w:rsidRPr="00B256D1">
        <w:rPr>
          <w:rFonts w:ascii="Times New Roman" w:hAnsi="Times New Roman"/>
          <w:sz w:val="24"/>
          <w:szCs w:val="24"/>
        </w:rPr>
        <w:t>смысл</w:t>
      </w:r>
      <w:r w:rsidRPr="00B256D1">
        <w:rPr>
          <w:rFonts w:ascii="Times New Roman" w:hAnsi="Times New Roman"/>
          <w:spacing w:val="20"/>
          <w:sz w:val="24"/>
          <w:szCs w:val="24"/>
        </w:rPr>
        <w:t xml:space="preserve"> </w:t>
      </w:r>
      <w:r w:rsidRPr="00B256D1">
        <w:rPr>
          <w:rFonts w:ascii="Times New Roman" w:hAnsi="Times New Roman"/>
          <w:sz w:val="24"/>
          <w:szCs w:val="24"/>
        </w:rPr>
        <w:t>понятий</w:t>
      </w:r>
      <w:r w:rsidRPr="00B256D1">
        <w:rPr>
          <w:rFonts w:ascii="Times New Roman" w:hAnsi="Times New Roman"/>
          <w:spacing w:val="23"/>
          <w:sz w:val="24"/>
          <w:szCs w:val="24"/>
        </w:rPr>
        <w:t xml:space="preserve"> </w:t>
      </w:r>
      <w:r w:rsidRPr="00B256D1">
        <w:rPr>
          <w:rFonts w:ascii="Times New Roman" w:hAnsi="Times New Roman"/>
          <w:sz w:val="24"/>
          <w:szCs w:val="24"/>
        </w:rPr>
        <w:t>«чертёж</w:t>
      </w:r>
      <w:r w:rsidRPr="00B256D1">
        <w:rPr>
          <w:rFonts w:ascii="Times New Roman" w:hAnsi="Times New Roman"/>
          <w:spacing w:val="19"/>
          <w:sz w:val="24"/>
          <w:szCs w:val="24"/>
        </w:rPr>
        <w:t xml:space="preserve"> </w:t>
      </w:r>
      <w:r w:rsidRPr="00B256D1">
        <w:rPr>
          <w:rFonts w:ascii="Times New Roman" w:hAnsi="Times New Roman"/>
          <w:sz w:val="24"/>
          <w:szCs w:val="24"/>
        </w:rPr>
        <w:t>развёртки»,</w:t>
      </w:r>
      <w:r w:rsidRPr="00B256D1">
        <w:rPr>
          <w:rFonts w:ascii="Times New Roman" w:hAnsi="Times New Roman"/>
          <w:spacing w:val="23"/>
          <w:sz w:val="24"/>
          <w:szCs w:val="24"/>
        </w:rPr>
        <w:t xml:space="preserve"> </w:t>
      </w:r>
      <w:r w:rsidRPr="00B256D1">
        <w:rPr>
          <w:rFonts w:ascii="Times New Roman" w:hAnsi="Times New Roman"/>
          <w:sz w:val="24"/>
          <w:szCs w:val="24"/>
        </w:rPr>
        <w:t>«канцелярский</w:t>
      </w:r>
      <w:r w:rsidRPr="00B256D1">
        <w:rPr>
          <w:rFonts w:ascii="Times New Roman" w:hAnsi="Times New Roman"/>
          <w:spacing w:val="22"/>
          <w:sz w:val="24"/>
          <w:szCs w:val="24"/>
        </w:rPr>
        <w:t xml:space="preserve"> </w:t>
      </w:r>
      <w:r w:rsidRPr="00B256D1">
        <w:rPr>
          <w:rFonts w:ascii="Times New Roman" w:hAnsi="Times New Roman"/>
          <w:sz w:val="24"/>
          <w:szCs w:val="24"/>
        </w:rPr>
        <w:t>нож»,</w:t>
      </w:r>
      <w:r w:rsidRPr="00B256D1">
        <w:rPr>
          <w:rFonts w:ascii="Times New Roman" w:hAnsi="Times New Roman"/>
          <w:spacing w:val="23"/>
          <w:sz w:val="24"/>
          <w:szCs w:val="24"/>
        </w:rPr>
        <w:t xml:space="preserve"> </w:t>
      </w:r>
      <w:r w:rsidRPr="00B256D1">
        <w:rPr>
          <w:rFonts w:ascii="Times New Roman" w:hAnsi="Times New Roman"/>
          <w:sz w:val="24"/>
          <w:szCs w:val="24"/>
        </w:rPr>
        <w:t>«шило»,</w:t>
      </w:r>
      <w:r w:rsidRPr="00B256D1">
        <w:rPr>
          <w:rFonts w:ascii="Times New Roman" w:hAnsi="Times New Roman"/>
          <w:spacing w:val="27"/>
          <w:sz w:val="24"/>
          <w:szCs w:val="24"/>
        </w:rPr>
        <w:t xml:space="preserve"> </w:t>
      </w:r>
      <w:r w:rsidRPr="00B256D1">
        <w:rPr>
          <w:rFonts w:ascii="Times New Roman" w:hAnsi="Times New Roman"/>
          <w:sz w:val="24"/>
          <w:szCs w:val="24"/>
        </w:rPr>
        <w:t>«искусственный</w:t>
      </w:r>
      <w:r w:rsidRPr="00B256D1">
        <w:rPr>
          <w:rFonts w:ascii="Times New Roman" w:hAnsi="Times New Roman"/>
          <w:spacing w:val="-57"/>
          <w:sz w:val="24"/>
          <w:szCs w:val="24"/>
        </w:rPr>
        <w:t xml:space="preserve"> </w:t>
      </w:r>
      <w:r w:rsidRPr="00B256D1">
        <w:rPr>
          <w:rFonts w:ascii="Times New Roman" w:hAnsi="Times New Roman"/>
          <w:sz w:val="24"/>
          <w:szCs w:val="24"/>
        </w:rPr>
        <w:t>материал»;</w:t>
      </w:r>
    </w:p>
    <w:p w14:paraId="5B45B66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выделять</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называть</w:t>
      </w:r>
      <w:r w:rsidRPr="00B256D1">
        <w:rPr>
          <w:rFonts w:ascii="Times New Roman" w:hAnsi="Times New Roman"/>
          <w:spacing w:val="4"/>
          <w:sz w:val="24"/>
          <w:szCs w:val="24"/>
        </w:rPr>
        <w:t xml:space="preserve"> </w:t>
      </w:r>
      <w:r w:rsidRPr="00B256D1">
        <w:rPr>
          <w:rFonts w:ascii="Times New Roman" w:hAnsi="Times New Roman"/>
          <w:sz w:val="24"/>
          <w:szCs w:val="24"/>
        </w:rPr>
        <w:t>характерные</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6"/>
          <w:sz w:val="24"/>
          <w:szCs w:val="24"/>
        </w:rPr>
        <w:t xml:space="preserve"> </w:t>
      </w:r>
      <w:r w:rsidRPr="00B256D1">
        <w:rPr>
          <w:rFonts w:ascii="Times New Roman" w:hAnsi="Times New Roman"/>
          <w:sz w:val="24"/>
          <w:szCs w:val="24"/>
        </w:rPr>
        <w:t>изученных</w:t>
      </w:r>
      <w:r w:rsidRPr="00B256D1">
        <w:rPr>
          <w:rFonts w:ascii="Times New Roman" w:hAnsi="Times New Roman"/>
          <w:spacing w:val="6"/>
          <w:sz w:val="24"/>
          <w:szCs w:val="24"/>
        </w:rPr>
        <w:t xml:space="preserve"> </w:t>
      </w:r>
      <w:r w:rsidRPr="00B256D1">
        <w:rPr>
          <w:rFonts w:ascii="Times New Roman" w:hAnsi="Times New Roman"/>
          <w:sz w:val="24"/>
          <w:szCs w:val="24"/>
        </w:rPr>
        <w:t>видов</w:t>
      </w:r>
      <w:r w:rsidRPr="00B256D1">
        <w:rPr>
          <w:rFonts w:ascii="Times New Roman" w:hAnsi="Times New Roman"/>
          <w:spacing w:val="4"/>
          <w:sz w:val="24"/>
          <w:szCs w:val="24"/>
        </w:rPr>
        <w:t xml:space="preserve"> </w:t>
      </w:r>
      <w:r w:rsidRPr="00B256D1">
        <w:rPr>
          <w:rFonts w:ascii="Times New Roman" w:hAnsi="Times New Roman"/>
          <w:sz w:val="24"/>
          <w:szCs w:val="24"/>
        </w:rPr>
        <w:t>декоративно-</w:t>
      </w:r>
      <w:r w:rsidRPr="00B256D1">
        <w:rPr>
          <w:rFonts w:ascii="Times New Roman" w:hAnsi="Times New Roman"/>
          <w:sz w:val="24"/>
          <w:szCs w:val="24"/>
        </w:rPr>
        <w:lastRenderedPageBreak/>
        <w:t>прикладного</w:t>
      </w:r>
      <w:r w:rsidRPr="00B256D1">
        <w:rPr>
          <w:rFonts w:ascii="Times New Roman" w:hAnsi="Times New Roman"/>
          <w:spacing w:val="-57"/>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профессии мастеров</w:t>
      </w:r>
      <w:r w:rsidRPr="00B256D1">
        <w:rPr>
          <w:rFonts w:ascii="Times New Roman" w:hAnsi="Times New Roman"/>
          <w:spacing w:val="-2"/>
          <w:sz w:val="24"/>
          <w:szCs w:val="24"/>
        </w:rPr>
        <w:t xml:space="preserve"> </w:t>
      </w:r>
      <w:r w:rsidRPr="00B256D1">
        <w:rPr>
          <w:rFonts w:ascii="Times New Roman" w:hAnsi="Times New Roman"/>
          <w:sz w:val="24"/>
          <w:szCs w:val="24"/>
        </w:rPr>
        <w:t>прикладного 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рамках</w:t>
      </w:r>
      <w:r w:rsidRPr="00B256D1">
        <w:rPr>
          <w:rFonts w:ascii="Times New Roman" w:hAnsi="Times New Roman"/>
          <w:spacing w:val="2"/>
          <w:sz w:val="24"/>
          <w:szCs w:val="24"/>
        </w:rPr>
        <w:t xml:space="preserve"> </w:t>
      </w:r>
      <w:r w:rsidRPr="00B256D1">
        <w:rPr>
          <w:rFonts w:ascii="Times New Roman" w:hAnsi="Times New Roman"/>
          <w:sz w:val="24"/>
          <w:szCs w:val="24"/>
        </w:rPr>
        <w:t>изученного);</w:t>
      </w:r>
    </w:p>
    <w:p w14:paraId="1C72C06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называть</w:t>
      </w:r>
      <w:r w:rsidRPr="00B256D1">
        <w:rPr>
          <w:rFonts w:ascii="Times New Roman" w:hAnsi="Times New Roman"/>
          <w:spacing w:val="39"/>
          <w:sz w:val="24"/>
          <w:szCs w:val="24"/>
        </w:rPr>
        <w:t xml:space="preserve"> </w:t>
      </w:r>
      <w:r w:rsidRPr="00B256D1">
        <w:rPr>
          <w:rFonts w:ascii="Times New Roman" w:hAnsi="Times New Roman"/>
          <w:sz w:val="24"/>
          <w:szCs w:val="24"/>
        </w:rPr>
        <w:t>по</w:t>
      </w:r>
      <w:r w:rsidRPr="00B256D1">
        <w:rPr>
          <w:rFonts w:ascii="Times New Roman" w:hAnsi="Times New Roman"/>
          <w:spacing w:val="38"/>
          <w:sz w:val="24"/>
          <w:szCs w:val="24"/>
        </w:rPr>
        <w:t xml:space="preserve"> </w:t>
      </w:r>
      <w:r w:rsidRPr="00B256D1">
        <w:rPr>
          <w:rFonts w:ascii="Times New Roman" w:hAnsi="Times New Roman"/>
          <w:sz w:val="24"/>
          <w:szCs w:val="24"/>
        </w:rPr>
        <w:t>характерным</w:t>
      </w:r>
      <w:r w:rsidRPr="00B256D1">
        <w:rPr>
          <w:rFonts w:ascii="Times New Roman" w:hAnsi="Times New Roman"/>
          <w:spacing w:val="36"/>
          <w:sz w:val="24"/>
          <w:szCs w:val="24"/>
        </w:rPr>
        <w:t xml:space="preserve"> </w:t>
      </w:r>
      <w:r w:rsidRPr="00B256D1">
        <w:rPr>
          <w:rFonts w:ascii="Times New Roman" w:hAnsi="Times New Roman"/>
          <w:sz w:val="24"/>
          <w:szCs w:val="24"/>
        </w:rPr>
        <w:t>особенностям</w:t>
      </w:r>
      <w:r w:rsidRPr="00B256D1">
        <w:rPr>
          <w:rFonts w:ascii="Times New Roman" w:hAnsi="Times New Roman"/>
          <w:spacing w:val="38"/>
          <w:sz w:val="24"/>
          <w:szCs w:val="24"/>
        </w:rPr>
        <w:t xml:space="preserve"> </w:t>
      </w:r>
      <w:r w:rsidRPr="00B256D1">
        <w:rPr>
          <w:rFonts w:ascii="Times New Roman" w:hAnsi="Times New Roman"/>
          <w:sz w:val="24"/>
          <w:szCs w:val="24"/>
        </w:rPr>
        <w:t>образцов</w:t>
      </w:r>
      <w:r w:rsidRPr="00B256D1">
        <w:rPr>
          <w:rFonts w:ascii="Times New Roman" w:hAnsi="Times New Roman"/>
          <w:spacing w:val="37"/>
          <w:sz w:val="24"/>
          <w:szCs w:val="24"/>
        </w:rPr>
        <w:t xml:space="preserve"> </w:t>
      </w:r>
      <w:r w:rsidRPr="00B256D1">
        <w:rPr>
          <w:rFonts w:ascii="Times New Roman" w:hAnsi="Times New Roman"/>
          <w:sz w:val="24"/>
          <w:szCs w:val="24"/>
        </w:rPr>
        <w:t>или</w:t>
      </w:r>
      <w:r w:rsidRPr="00B256D1">
        <w:rPr>
          <w:rFonts w:ascii="Times New Roman" w:hAnsi="Times New Roman"/>
          <w:spacing w:val="38"/>
          <w:sz w:val="24"/>
          <w:szCs w:val="24"/>
        </w:rPr>
        <w:t xml:space="preserve"> </w:t>
      </w:r>
      <w:r w:rsidRPr="00B256D1">
        <w:rPr>
          <w:rFonts w:ascii="Times New Roman" w:hAnsi="Times New Roman"/>
          <w:sz w:val="24"/>
          <w:szCs w:val="24"/>
        </w:rPr>
        <w:t>по</w:t>
      </w:r>
      <w:r w:rsidRPr="00B256D1">
        <w:rPr>
          <w:rFonts w:ascii="Times New Roman" w:hAnsi="Times New Roman"/>
          <w:spacing w:val="38"/>
          <w:sz w:val="24"/>
          <w:szCs w:val="24"/>
        </w:rPr>
        <w:t xml:space="preserve"> </w:t>
      </w:r>
      <w:r w:rsidRPr="00B256D1">
        <w:rPr>
          <w:rFonts w:ascii="Times New Roman" w:hAnsi="Times New Roman"/>
          <w:sz w:val="24"/>
          <w:szCs w:val="24"/>
        </w:rPr>
        <w:t>описанию</w:t>
      </w:r>
      <w:r w:rsidRPr="00B256D1">
        <w:rPr>
          <w:rFonts w:ascii="Times New Roman" w:hAnsi="Times New Roman"/>
          <w:spacing w:val="35"/>
          <w:sz w:val="24"/>
          <w:szCs w:val="24"/>
        </w:rPr>
        <w:t xml:space="preserve"> </w:t>
      </w:r>
      <w:r w:rsidRPr="00B256D1">
        <w:rPr>
          <w:rFonts w:ascii="Times New Roman" w:hAnsi="Times New Roman"/>
          <w:sz w:val="24"/>
          <w:szCs w:val="24"/>
        </w:rPr>
        <w:t>изученные</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распространённые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крае</w:t>
      </w:r>
      <w:r w:rsidRPr="00B256D1">
        <w:rPr>
          <w:rFonts w:ascii="Times New Roman" w:hAnsi="Times New Roman"/>
          <w:spacing w:val="-2"/>
          <w:sz w:val="24"/>
          <w:szCs w:val="24"/>
        </w:rPr>
        <w:t xml:space="preserve"> </w:t>
      </w:r>
      <w:r w:rsidRPr="00B256D1">
        <w:rPr>
          <w:rFonts w:ascii="Times New Roman" w:hAnsi="Times New Roman"/>
          <w:sz w:val="24"/>
          <w:szCs w:val="24"/>
        </w:rPr>
        <w:t>ремёсла;</w:t>
      </w:r>
    </w:p>
    <w:p w14:paraId="794BA0A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28"/>
          <w:sz w:val="24"/>
          <w:szCs w:val="24"/>
        </w:rPr>
        <w:t xml:space="preserve"> </w:t>
      </w:r>
      <w:r w:rsidRPr="00B256D1">
        <w:rPr>
          <w:rFonts w:ascii="Times New Roman" w:hAnsi="Times New Roman"/>
          <w:sz w:val="24"/>
          <w:szCs w:val="24"/>
        </w:rPr>
        <w:t>и</w:t>
      </w:r>
      <w:r w:rsidRPr="00B256D1">
        <w:rPr>
          <w:rFonts w:ascii="Times New Roman" w:hAnsi="Times New Roman"/>
          <w:spacing w:val="27"/>
          <w:sz w:val="24"/>
          <w:szCs w:val="24"/>
        </w:rPr>
        <w:t xml:space="preserve"> </w:t>
      </w:r>
      <w:r w:rsidRPr="00B256D1">
        <w:rPr>
          <w:rFonts w:ascii="Times New Roman" w:hAnsi="Times New Roman"/>
          <w:sz w:val="24"/>
          <w:szCs w:val="24"/>
        </w:rPr>
        <w:t>описывать</w:t>
      </w:r>
      <w:r w:rsidRPr="00B256D1">
        <w:rPr>
          <w:rFonts w:ascii="Times New Roman" w:hAnsi="Times New Roman"/>
          <w:spacing w:val="25"/>
          <w:sz w:val="24"/>
          <w:szCs w:val="24"/>
        </w:rPr>
        <w:t xml:space="preserve"> </w:t>
      </w:r>
      <w:r w:rsidRPr="00B256D1">
        <w:rPr>
          <w:rFonts w:ascii="Times New Roman" w:hAnsi="Times New Roman"/>
          <w:sz w:val="24"/>
          <w:szCs w:val="24"/>
        </w:rPr>
        <w:t>свойства</w:t>
      </w:r>
      <w:r w:rsidRPr="00B256D1">
        <w:rPr>
          <w:rFonts w:ascii="Times New Roman" w:hAnsi="Times New Roman"/>
          <w:spacing w:val="25"/>
          <w:sz w:val="24"/>
          <w:szCs w:val="24"/>
        </w:rPr>
        <w:t xml:space="preserve"> </w:t>
      </w:r>
      <w:r w:rsidRPr="00B256D1">
        <w:rPr>
          <w:rFonts w:ascii="Times New Roman" w:hAnsi="Times New Roman"/>
          <w:sz w:val="24"/>
          <w:szCs w:val="24"/>
        </w:rPr>
        <w:t>наиболее</w:t>
      </w:r>
      <w:r w:rsidRPr="00B256D1">
        <w:rPr>
          <w:rFonts w:ascii="Times New Roman" w:hAnsi="Times New Roman"/>
          <w:spacing w:val="27"/>
          <w:sz w:val="24"/>
          <w:szCs w:val="24"/>
        </w:rPr>
        <w:t xml:space="preserve"> </w:t>
      </w:r>
      <w:r w:rsidRPr="00B256D1">
        <w:rPr>
          <w:rFonts w:ascii="Times New Roman" w:hAnsi="Times New Roman"/>
          <w:sz w:val="24"/>
          <w:szCs w:val="24"/>
        </w:rPr>
        <w:t>распространённых</w:t>
      </w:r>
      <w:r w:rsidRPr="00B256D1">
        <w:rPr>
          <w:rFonts w:ascii="Times New Roman" w:hAnsi="Times New Roman"/>
          <w:spacing w:val="28"/>
          <w:sz w:val="24"/>
          <w:szCs w:val="24"/>
        </w:rPr>
        <w:t xml:space="preserve"> </w:t>
      </w:r>
      <w:r w:rsidRPr="00B256D1">
        <w:rPr>
          <w:rFonts w:ascii="Times New Roman" w:hAnsi="Times New Roman"/>
          <w:sz w:val="24"/>
          <w:szCs w:val="24"/>
        </w:rPr>
        <w:t>изучаемых</w:t>
      </w:r>
      <w:r w:rsidRPr="00B256D1">
        <w:rPr>
          <w:rFonts w:ascii="Times New Roman" w:hAnsi="Times New Roman"/>
          <w:spacing w:val="28"/>
          <w:sz w:val="24"/>
          <w:szCs w:val="24"/>
        </w:rPr>
        <w:t xml:space="preserve"> </w:t>
      </w:r>
      <w:r w:rsidRPr="00B256D1">
        <w:rPr>
          <w:rFonts w:ascii="Times New Roman" w:hAnsi="Times New Roman"/>
          <w:sz w:val="24"/>
          <w:szCs w:val="24"/>
        </w:rPr>
        <w:t>искусственных</w:t>
      </w:r>
      <w:r w:rsidRPr="00B256D1">
        <w:rPr>
          <w:rFonts w:ascii="Times New Roman" w:hAnsi="Times New Roman"/>
          <w:spacing w:val="2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2"/>
          <w:sz w:val="24"/>
          <w:szCs w:val="24"/>
        </w:rPr>
        <w:t xml:space="preserve"> </w:t>
      </w:r>
      <w:r w:rsidRPr="00B256D1">
        <w:rPr>
          <w:rFonts w:ascii="Times New Roman" w:hAnsi="Times New Roman"/>
          <w:sz w:val="24"/>
          <w:szCs w:val="24"/>
        </w:rPr>
        <w:t>металлы, текстиль</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655F2F2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читать</w:t>
      </w:r>
      <w:r w:rsidRPr="00B256D1">
        <w:rPr>
          <w:rFonts w:ascii="Times New Roman" w:hAnsi="Times New Roman"/>
          <w:spacing w:val="2"/>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развёртки</w:t>
      </w:r>
      <w:r w:rsidRPr="00B256D1">
        <w:rPr>
          <w:rFonts w:ascii="Times New Roman" w:hAnsi="Times New Roman"/>
          <w:spacing w:val="2"/>
          <w:sz w:val="24"/>
          <w:szCs w:val="24"/>
        </w:rPr>
        <w:t xml:space="preserve"> </w:t>
      </w:r>
      <w:r w:rsidRPr="00B256D1">
        <w:rPr>
          <w:rFonts w:ascii="Times New Roman" w:hAnsi="Times New Roman"/>
          <w:sz w:val="24"/>
          <w:szCs w:val="24"/>
        </w:rPr>
        <w:t>и выполнять разметку</w:t>
      </w:r>
      <w:r w:rsidRPr="00B256D1">
        <w:rPr>
          <w:rFonts w:ascii="Times New Roman" w:hAnsi="Times New Roman"/>
          <w:spacing w:val="-1"/>
          <w:sz w:val="24"/>
          <w:szCs w:val="24"/>
        </w:rPr>
        <w:t xml:space="preserve"> </w:t>
      </w:r>
      <w:r w:rsidRPr="00B256D1">
        <w:rPr>
          <w:rFonts w:ascii="Times New Roman" w:hAnsi="Times New Roman"/>
          <w:sz w:val="24"/>
          <w:szCs w:val="24"/>
        </w:rPr>
        <w:t>развёрток</w:t>
      </w:r>
      <w:r w:rsidRPr="00B256D1">
        <w:rPr>
          <w:rFonts w:ascii="Times New Roman" w:hAnsi="Times New Roman"/>
          <w:spacing w:val="3"/>
          <w:sz w:val="24"/>
          <w:szCs w:val="24"/>
        </w:rPr>
        <w:t xml:space="preserve"> </w:t>
      </w:r>
      <w:r w:rsidRPr="00B256D1">
        <w:rPr>
          <w:rFonts w:ascii="Times New Roman" w:hAnsi="Times New Roman"/>
          <w:sz w:val="24"/>
          <w:szCs w:val="24"/>
        </w:rPr>
        <w:t>с помощью чертёжных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57"/>
          <w:sz w:val="24"/>
          <w:szCs w:val="24"/>
        </w:rPr>
        <w:t xml:space="preserve"> </w:t>
      </w:r>
      <w:r w:rsidRPr="00B256D1">
        <w:rPr>
          <w:rFonts w:ascii="Times New Roman" w:hAnsi="Times New Roman"/>
          <w:sz w:val="24"/>
          <w:szCs w:val="24"/>
        </w:rPr>
        <w:t>(линейка,</w:t>
      </w:r>
      <w:r w:rsidRPr="00B256D1">
        <w:rPr>
          <w:rFonts w:ascii="Times New Roman" w:hAnsi="Times New Roman"/>
          <w:spacing w:val="1"/>
          <w:sz w:val="24"/>
          <w:szCs w:val="24"/>
        </w:rPr>
        <w:t xml:space="preserve"> </w:t>
      </w:r>
      <w:r w:rsidRPr="00B256D1">
        <w:rPr>
          <w:rFonts w:ascii="Times New Roman" w:hAnsi="Times New Roman"/>
          <w:sz w:val="24"/>
          <w:szCs w:val="24"/>
        </w:rPr>
        <w:t>угольник, циркуль);</w:t>
      </w:r>
    </w:p>
    <w:p w14:paraId="0FA21C7B" w14:textId="77777777" w:rsidR="00B256D1" w:rsidRPr="00B256D1" w:rsidRDefault="00B256D1" w:rsidP="00CC1F8A">
      <w:pPr>
        <w:pStyle w:val="a4"/>
        <w:ind w:left="0" w:right="4114" w:firstLine="567"/>
        <w:rPr>
          <w:rFonts w:ascii="Times New Roman" w:hAnsi="Times New Roman"/>
          <w:sz w:val="24"/>
          <w:szCs w:val="24"/>
        </w:rPr>
      </w:pPr>
      <w:r w:rsidRPr="00B256D1">
        <w:rPr>
          <w:rFonts w:ascii="Times New Roman" w:hAnsi="Times New Roman"/>
          <w:sz w:val="24"/>
          <w:szCs w:val="24"/>
        </w:rPr>
        <w:t>узнавать и называть линии чертежа (осевая и центровая);</w:t>
      </w:r>
      <w:r w:rsidRPr="00B256D1">
        <w:rPr>
          <w:rFonts w:ascii="Times New Roman" w:hAnsi="Times New Roman"/>
          <w:spacing w:val="-57"/>
          <w:sz w:val="24"/>
          <w:szCs w:val="24"/>
        </w:rPr>
        <w:t xml:space="preserve"> </w:t>
      </w:r>
      <w:r w:rsidRPr="00B256D1">
        <w:rPr>
          <w:rFonts w:ascii="Times New Roman" w:hAnsi="Times New Roman"/>
          <w:sz w:val="24"/>
          <w:szCs w:val="24"/>
        </w:rPr>
        <w:t>безопасно пользоваться канцелярским ножом, шилом;</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рицовку;</w:t>
      </w:r>
    </w:p>
    <w:p w14:paraId="592B5E9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6"/>
          <w:sz w:val="24"/>
          <w:szCs w:val="24"/>
        </w:rPr>
        <w:t xml:space="preserve"> </w:t>
      </w:r>
      <w:r w:rsidRPr="00B256D1">
        <w:rPr>
          <w:rFonts w:ascii="Times New Roman" w:hAnsi="Times New Roman"/>
          <w:sz w:val="24"/>
          <w:szCs w:val="24"/>
        </w:rPr>
        <w:t>деталей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отделку</w:t>
      </w:r>
      <w:r w:rsidRPr="00B256D1">
        <w:rPr>
          <w:rFonts w:ascii="Times New Roman" w:hAnsi="Times New Roman"/>
          <w:spacing w:val="-10"/>
          <w:sz w:val="24"/>
          <w:szCs w:val="24"/>
        </w:rPr>
        <w:t xml:space="preserve"> </w:t>
      </w:r>
      <w:r w:rsidRPr="00B256D1">
        <w:rPr>
          <w:rFonts w:ascii="Times New Roman" w:hAnsi="Times New Roman"/>
          <w:sz w:val="24"/>
          <w:szCs w:val="24"/>
        </w:rPr>
        <w:t>изделия</w:t>
      </w:r>
      <w:r w:rsidRPr="00B256D1">
        <w:rPr>
          <w:rFonts w:ascii="Times New Roman" w:hAnsi="Times New Roman"/>
          <w:spacing w:val="-2"/>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2"/>
          <w:sz w:val="24"/>
          <w:szCs w:val="24"/>
        </w:rPr>
        <w:t xml:space="preserve"> </w:t>
      </w:r>
      <w:r w:rsidRPr="00B256D1">
        <w:rPr>
          <w:rFonts w:ascii="Times New Roman" w:hAnsi="Times New Roman"/>
          <w:sz w:val="24"/>
          <w:szCs w:val="24"/>
        </w:rPr>
        <w:t>ручными</w:t>
      </w:r>
      <w:r w:rsidRPr="00B256D1">
        <w:rPr>
          <w:rFonts w:ascii="Times New Roman" w:hAnsi="Times New Roman"/>
          <w:spacing w:val="-2"/>
          <w:sz w:val="24"/>
          <w:szCs w:val="24"/>
        </w:rPr>
        <w:t xml:space="preserve"> </w:t>
      </w:r>
      <w:r w:rsidRPr="00B256D1">
        <w:rPr>
          <w:rFonts w:ascii="Times New Roman" w:hAnsi="Times New Roman"/>
          <w:sz w:val="24"/>
          <w:szCs w:val="24"/>
        </w:rPr>
        <w:t>строчками;</w:t>
      </w:r>
    </w:p>
    <w:p w14:paraId="6FD7D03E"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решать простейшие задачи технико-технологического характера по изменению вида и способа</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новыми/дополненными</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требованиями;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комбинированные</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технической</w:t>
      </w:r>
      <w:r w:rsidRPr="00B256D1">
        <w:rPr>
          <w:rFonts w:ascii="Times New Roman" w:hAnsi="Times New Roman"/>
          <w:spacing w:val="-2"/>
          <w:sz w:val="24"/>
          <w:szCs w:val="24"/>
        </w:rPr>
        <w:t xml:space="preserve"> </w:t>
      </w:r>
      <w:r w:rsidRPr="00B256D1">
        <w:rPr>
          <w:rFonts w:ascii="Times New Roman" w:hAnsi="Times New Roman"/>
          <w:sz w:val="24"/>
          <w:szCs w:val="24"/>
        </w:rPr>
        <w:t>или декоративно-художественной задачей;</w:t>
      </w:r>
    </w:p>
    <w:p w14:paraId="455CC61F"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понимать технологический и практический смысл различных видов соединений в технических</w:t>
      </w:r>
      <w:r w:rsidRPr="00B256D1">
        <w:rPr>
          <w:rFonts w:ascii="Times New Roman" w:hAnsi="Times New Roman"/>
          <w:spacing w:val="1"/>
          <w:sz w:val="24"/>
          <w:szCs w:val="24"/>
        </w:rPr>
        <w:t xml:space="preserve"> </w:t>
      </w:r>
      <w:r w:rsidRPr="00B256D1">
        <w:rPr>
          <w:rFonts w:ascii="Times New Roman" w:hAnsi="Times New Roman"/>
          <w:sz w:val="24"/>
          <w:szCs w:val="24"/>
        </w:rPr>
        <w:t>объектах, простейшие способы достижения прочности конструкций; использовать их при решении</w:t>
      </w:r>
      <w:r w:rsidRPr="00B256D1">
        <w:rPr>
          <w:rFonts w:ascii="Times New Roman" w:hAnsi="Times New Roman"/>
          <w:spacing w:val="1"/>
          <w:sz w:val="24"/>
          <w:szCs w:val="24"/>
        </w:rPr>
        <w:t xml:space="preserve"> </w:t>
      </w:r>
      <w:r w:rsidRPr="00B256D1">
        <w:rPr>
          <w:rFonts w:ascii="Times New Roman" w:hAnsi="Times New Roman"/>
          <w:sz w:val="24"/>
          <w:szCs w:val="24"/>
        </w:rPr>
        <w:t>простейших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p>
    <w:p w14:paraId="132966CF" w14:textId="77777777" w:rsidR="00B256D1" w:rsidRPr="00B256D1" w:rsidRDefault="00B256D1" w:rsidP="00CC1F8A">
      <w:pPr>
        <w:pStyle w:val="a4"/>
        <w:spacing w:before="1"/>
        <w:ind w:left="0" w:right="150" w:firstLine="567"/>
        <w:rPr>
          <w:rFonts w:ascii="Times New Roman" w:hAnsi="Times New Roman"/>
          <w:sz w:val="24"/>
          <w:szCs w:val="24"/>
        </w:rPr>
      </w:pPr>
      <w:r w:rsidRPr="00B256D1">
        <w:rPr>
          <w:rFonts w:ascii="Times New Roman" w:hAnsi="Times New Roman"/>
          <w:sz w:val="24"/>
          <w:szCs w:val="24"/>
        </w:rPr>
        <w:t>конструировать и моделировать изделия из разных материалов и наборов «Конструктор» 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3"/>
          <w:sz w:val="24"/>
          <w:szCs w:val="24"/>
        </w:rPr>
        <w:t xml:space="preserve"> </w:t>
      </w:r>
      <w:r w:rsidRPr="00B256D1">
        <w:rPr>
          <w:rFonts w:ascii="Times New Roman" w:hAnsi="Times New Roman"/>
          <w:sz w:val="24"/>
          <w:szCs w:val="24"/>
        </w:rPr>
        <w:t>техническим,</w:t>
      </w:r>
      <w:r w:rsidRPr="00B256D1">
        <w:rPr>
          <w:rFonts w:ascii="Times New Roman" w:hAnsi="Times New Roman"/>
          <w:spacing w:val="-4"/>
          <w:sz w:val="24"/>
          <w:szCs w:val="24"/>
        </w:rPr>
        <w:t xml:space="preserve"> </w:t>
      </w:r>
      <w:r w:rsidRPr="00B256D1">
        <w:rPr>
          <w:rFonts w:ascii="Times New Roman" w:hAnsi="Times New Roman"/>
          <w:sz w:val="24"/>
          <w:szCs w:val="24"/>
        </w:rPr>
        <w:t>технологическим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декоративно-художественным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p>
    <w:p w14:paraId="3659DAF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изменять</w:t>
      </w:r>
      <w:r w:rsidRPr="00B256D1">
        <w:rPr>
          <w:rFonts w:ascii="Times New Roman" w:hAnsi="Times New Roman"/>
          <w:spacing w:val="-4"/>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p>
    <w:p w14:paraId="3032A979"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1"/>
          <w:sz w:val="24"/>
          <w:szCs w:val="24"/>
        </w:rPr>
        <w:t xml:space="preserve"> </w:t>
      </w:r>
      <w:r w:rsidRPr="00B256D1">
        <w:rPr>
          <w:rFonts w:ascii="Times New Roman" w:hAnsi="Times New Roman"/>
          <w:sz w:val="24"/>
          <w:szCs w:val="24"/>
        </w:rPr>
        <w:t>способ</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229C5C1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33"/>
          <w:sz w:val="24"/>
          <w:szCs w:val="24"/>
        </w:rPr>
        <w:t xml:space="preserve"> </w:t>
      </w:r>
      <w:r w:rsidRPr="00B256D1">
        <w:rPr>
          <w:rFonts w:ascii="Times New Roman" w:hAnsi="Times New Roman"/>
          <w:sz w:val="24"/>
          <w:szCs w:val="24"/>
        </w:rPr>
        <w:t>несколько</w:t>
      </w:r>
      <w:r w:rsidRPr="00B256D1">
        <w:rPr>
          <w:rFonts w:ascii="Times New Roman" w:hAnsi="Times New Roman"/>
          <w:spacing w:val="31"/>
          <w:sz w:val="24"/>
          <w:szCs w:val="24"/>
        </w:rPr>
        <w:t xml:space="preserve"> </w:t>
      </w:r>
      <w:r w:rsidRPr="00B256D1">
        <w:rPr>
          <w:rFonts w:ascii="Times New Roman" w:hAnsi="Times New Roman"/>
          <w:sz w:val="24"/>
          <w:szCs w:val="24"/>
        </w:rPr>
        <w:t>видов</w:t>
      </w:r>
      <w:r w:rsidRPr="00B256D1">
        <w:rPr>
          <w:rFonts w:ascii="Times New Roman" w:hAnsi="Times New Roman"/>
          <w:spacing w:val="31"/>
          <w:sz w:val="24"/>
          <w:szCs w:val="24"/>
        </w:rPr>
        <w:t xml:space="preserve"> </w:t>
      </w:r>
      <w:r w:rsidRPr="00B256D1">
        <w:rPr>
          <w:rFonts w:ascii="Times New Roman" w:hAnsi="Times New Roman"/>
          <w:sz w:val="24"/>
          <w:szCs w:val="24"/>
        </w:rPr>
        <w:t>информационных</w:t>
      </w:r>
      <w:r w:rsidRPr="00B256D1">
        <w:rPr>
          <w:rFonts w:ascii="Times New Roman" w:hAnsi="Times New Roman"/>
          <w:spacing w:val="3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30"/>
          <w:sz w:val="24"/>
          <w:szCs w:val="24"/>
        </w:rPr>
        <w:t xml:space="preserve"> </w:t>
      </w:r>
      <w:r w:rsidRPr="00B256D1">
        <w:rPr>
          <w:rFonts w:ascii="Times New Roman" w:hAnsi="Times New Roman"/>
          <w:sz w:val="24"/>
          <w:szCs w:val="24"/>
        </w:rPr>
        <w:t>и</w:t>
      </w:r>
      <w:r w:rsidRPr="00B256D1">
        <w:rPr>
          <w:rFonts w:ascii="Times New Roman" w:hAnsi="Times New Roman"/>
          <w:spacing w:val="32"/>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57"/>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передачи информации (из реального</w:t>
      </w:r>
      <w:r w:rsidRPr="00B256D1">
        <w:rPr>
          <w:rFonts w:ascii="Times New Roman" w:hAnsi="Times New Roman"/>
          <w:spacing w:val="-3"/>
          <w:sz w:val="24"/>
          <w:szCs w:val="24"/>
        </w:rPr>
        <w:t xml:space="preserve"> </w:t>
      </w:r>
      <w:r w:rsidRPr="00B256D1">
        <w:rPr>
          <w:rFonts w:ascii="Times New Roman" w:hAnsi="Times New Roman"/>
          <w:sz w:val="24"/>
          <w:szCs w:val="24"/>
        </w:rPr>
        <w:t>окружения</w:t>
      </w:r>
      <w:r w:rsidRPr="00B256D1">
        <w:rPr>
          <w:rFonts w:ascii="Times New Roman" w:hAnsi="Times New Roman"/>
          <w:spacing w:val="2"/>
          <w:sz w:val="24"/>
          <w:szCs w:val="24"/>
        </w:rPr>
        <w:t xml:space="preserve"> </w:t>
      </w:r>
      <w:r w:rsidRPr="00B256D1">
        <w:rPr>
          <w:rFonts w:ascii="Times New Roman" w:hAnsi="Times New Roman"/>
          <w:sz w:val="24"/>
          <w:szCs w:val="24"/>
        </w:rPr>
        <w:t>учащихся);</w:t>
      </w:r>
    </w:p>
    <w:p w14:paraId="63852BE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 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 персонального компьютера для ввода,</w:t>
      </w:r>
      <w:r w:rsidRPr="00B256D1">
        <w:rPr>
          <w:rFonts w:ascii="Times New Roman" w:hAnsi="Times New Roman"/>
          <w:spacing w:val="-57"/>
          <w:sz w:val="24"/>
          <w:szCs w:val="24"/>
        </w:rPr>
        <w:t xml:space="preserve"> </w:t>
      </w:r>
      <w:r w:rsidRPr="00B256D1">
        <w:rPr>
          <w:rFonts w:ascii="Times New Roman" w:hAnsi="Times New Roman"/>
          <w:sz w:val="24"/>
          <w:szCs w:val="24"/>
        </w:rPr>
        <w:t>вывода</w:t>
      </w:r>
      <w:r w:rsidRPr="00B256D1">
        <w:rPr>
          <w:rFonts w:ascii="Times New Roman" w:hAnsi="Times New Roman"/>
          <w:spacing w:val="-3"/>
          <w:sz w:val="24"/>
          <w:szCs w:val="24"/>
        </w:rPr>
        <w:t xml:space="preserve"> </w:t>
      </w:r>
      <w:r w:rsidRPr="00B256D1">
        <w:rPr>
          <w:rFonts w:ascii="Times New Roman" w:hAnsi="Times New Roman"/>
          <w:sz w:val="24"/>
          <w:szCs w:val="24"/>
        </w:rPr>
        <w:t>и обработки информации;</w:t>
      </w:r>
    </w:p>
    <w:p w14:paraId="06F319F0"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правила</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безопасной</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компьютере;</w:t>
      </w:r>
    </w:p>
    <w:p w14:paraId="3736C2D0"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возможности</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поиска</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2"/>
          <w:sz w:val="24"/>
          <w:szCs w:val="24"/>
        </w:rPr>
        <w:t xml:space="preserve"> </w:t>
      </w:r>
      <w:r w:rsidRPr="00B256D1">
        <w:rPr>
          <w:rFonts w:ascii="Times New Roman" w:hAnsi="Times New Roman"/>
          <w:sz w:val="24"/>
          <w:szCs w:val="24"/>
        </w:rPr>
        <w:t>заданий;</w:t>
      </w:r>
    </w:p>
    <w:p w14:paraId="4ADC68F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4"/>
          <w:sz w:val="24"/>
          <w:szCs w:val="24"/>
        </w:rPr>
        <w:t xml:space="preserve"> </w:t>
      </w:r>
      <w:r w:rsidRPr="00B256D1">
        <w:rPr>
          <w:rFonts w:ascii="Times New Roman" w:hAnsi="Times New Roman"/>
          <w:sz w:val="24"/>
          <w:szCs w:val="24"/>
        </w:rPr>
        <w:t>проектные</w:t>
      </w:r>
      <w:r w:rsidRPr="00B256D1">
        <w:rPr>
          <w:rFonts w:ascii="Times New Roman" w:hAnsi="Times New Roman"/>
          <w:spacing w:val="9"/>
          <w:sz w:val="24"/>
          <w:szCs w:val="24"/>
        </w:rPr>
        <w:t xml:space="preserve"> </w:t>
      </w:r>
      <w:r w:rsidRPr="00B256D1">
        <w:rPr>
          <w:rFonts w:ascii="Times New Roman" w:hAnsi="Times New Roman"/>
          <w:sz w:val="24"/>
          <w:szCs w:val="24"/>
        </w:rPr>
        <w:t>задания</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2"/>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4"/>
          <w:sz w:val="24"/>
          <w:szCs w:val="24"/>
        </w:rPr>
        <w:t xml:space="preserve"> </w:t>
      </w:r>
      <w:r w:rsidRPr="00B256D1">
        <w:rPr>
          <w:rFonts w:ascii="Times New Roman" w:hAnsi="Times New Roman"/>
          <w:sz w:val="24"/>
          <w:szCs w:val="24"/>
        </w:rPr>
        <w:t>с</w:t>
      </w:r>
      <w:r w:rsidRPr="00B256D1">
        <w:rPr>
          <w:rFonts w:ascii="Times New Roman" w:hAnsi="Times New Roman"/>
          <w:spacing w:val="12"/>
          <w:sz w:val="24"/>
          <w:szCs w:val="24"/>
        </w:rPr>
        <w:t xml:space="preserve"> </w:t>
      </w:r>
      <w:r w:rsidRPr="00B256D1">
        <w:rPr>
          <w:rFonts w:ascii="Times New Roman" w:hAnsi="Times New Roman"/>
          <w:sz w:val="24"/>
          <w:szCs w:val="24"/>
        </w:rPr>
        <w:t>содержанием</w:t>
      </w:r>
      <w:r w:rsidRPr="00B256D1">
        <w:rPr>
          <w:rFonts w:ascii="Times New Roman" w:hAnsi="Times New Roman"/>
          <w:spacing w:val="14"/>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материала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полученных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04B4EAC3" w14:textId="77777777" w:rsidR="00B256D1" w:rsidRPr="00B256D1" w:rsidRDefault="00B256D1" w:rsidP="00CC1F8A">
      <w:pPr>
        <w:pStyle w:val="a4"/>
        <w:tabs>
          <w:tab w:val="left" w:pos="1572"/>
          <w:tab w:val="left" w:pos="2308"/>
          <w:tab w:val="left" w:pos="2726"/>
          <w:tab w:val="left" w:pos="3284"/>
          <w:tab w:val="left" w:pos="4229"/>
          <w:tab w:val="left" w:pos="4890"/>
          <w:tab w:val="left" w:pos="5079"/>
          <w:tab w:val="left" w:pos="6563"/>
          <w:tab w:val="left" w:pos="6948"/>
          <w:tab w:val="left" w:pos="7767"/>
          <w:tab w:val="left" w:pos="9164"/>
          <w:tab w:val="left" w:pos="9740"/>
        </w:tabs>
        <w:ind w:left="0" w:right="147" w:firstLine="567"/>
        <w:rPr>
          <w:rFonts w:ascii="Times New Roman" w:hAnsi="Times New Roman"/>
          <w:sz w:val="24"/>
          <w:szCs w:val="24"/>
        </w:rPr>
      </w:pPr>
      <w:r w:rsidRPr="00B256D1">
        <w:rPr>
          <w:rFonts w:ascii="Times New Roman" w:hAnsi="Times New Roman"/>
          <w:sz w:val="24"/>
          <w:szCs w:val="24"/>
        </w:rPr>
        <w:t xml:space="preserve">К концу обучения  в </w:t>
      </w:r>
      <w:r w:rsidRPr="00B256D1">
        <w:rPr>
          <w:rFonts w:ascii="Times New Roman" w:hAnsi="Times New Roman"/>
          <w:b/>
          <w:sz w:val="24"/>
          <w:szCs w:val="24"/>
        </w:rPr>
        <w:t>четвёртом</w:t>
      </w:r>
      <w:r w:rsidRPr="00B256D1">
        <w:rPr>
          <w:rFonts w:ascii="Times New Roman" w:hAnsi="Times New Roman"/>
          <w:b/>
          <w:sz w:val="24"/>
          <w:szCs w:val="24"/>
        </w:rPr>
        <w:tab/>
      </w:r>
      <w:r w:rsidRPr="00B256D1">
        <w:rPr>
          <w:rFonts w:ascii="Times New Roman" w:hAnsi="Times New Roman"/>
          <w:sz w:val="24"/>
          <w:szCs w:val="24"/>
        </w:rPr>
        <w:t>классе обучающийся</w:t>
      </w:r>
      <w:r w:rsidRPr="00B256D1">
        <w:rPr>
          <w:rFonts w:ascii="Times New Roman" w:hAnsi="Times New Roman"/>
          <w:sz w:val="24"/>
          <w:szCs w:val="24"/>
        </w:rPr>
        <w:tab/>
      </w:r>
      <w:r w:rsidRPr="00B256D1">
        <w:rPr>
          <w:rFonts w:ascii="Times New Roman" w:hAnsi="Times New Roman"/>
          <w:spacing w:val="-1"/>
          <w:sz w:val="24"/>
          <w:szCs w:val="24"/>
        </w:rPr>
        <w:t>научится:</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формировать</w:t>
      </w:r>
      <w:r w:rsidRPr="00B256D1">
        <w:rPr>
          <w:rFonts w:ascii="Times New Roman" w:hAnsi="Times New Roman"/>
          <w:spacing w:val="8"/>
          <w:sz w:val="24"/>
          <w:szCs w:val="24"/>
        </w:rPr>
        <w:t xml:space="preserve"> </w:t>
      </w:r>
      <w:r w:rsidRPr="00B256D1">
        <w:rPr>
          <w:rFonts w:ascii="Times New Roman" w:hAnsi="Times New Roman"/>
          <w:sz w:val="24"/>
          <w:szCs w:val="24"/>
        </w:rPr>
        <w:t>общее</w:t>
      </w:r>
      <w:r w:rsidRPr="00B256D1">
        <w:rPr>
          <w:rFonts w:ascii="Times New Roman" w:hAnsi="Times New Roman"/>
          <w:spacing w:val="7"/>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7"/>
          <w:sz w:val="24"/>
          <w:szCs w:val="24"/>
        </w:rPr>
        <w:t xml:space="preserve"> </w:t>
      </w:r>
      <w:r w:rsidRPr="00B256D1">
        <w:rPr>
          <w:rFonts w:ascii="Times New Roman" w:hAnsi="Times New Roman"/>
          <w:sz w:val="24"/>
          <w:szCs w:val="24"/>
        </w:rPr>
        <w:t>о</w:t>
      </w:r>
      <w:r w:rsidRPr="00B256D1">
        <w:rPr>
          <w:rFonts w:ascii="Times New Roman" w:hAnsi="Times New Roman"/>
          <w:spacing w:val="7"/>
          <w:sz w:val="24"/>
          <w:szCs w:val="24"/>
        </w:rPr>
        <w:t xml:space="preserve"> </w:t>
      </w:r>
      <w:r w:rsidRPr="00B256D1">
        <w:rPr>
          <w:rFonts w:ascii="Times New Roman" w:hAnsi="Times New Roman"/>
          <w:sz w:val="24"/>
          <w:szCs w:val="24"/>
        </w:rPr>
        <w:t>мире</w:t>
      </w:r>
      <w:r w:rsidRPr="00B256D1">
        <w:rPr>
          <w:rFonts w:ascii="Times New Roman" w:hAnsi="Times New Roman"/>
          <w:spacing w:val="7"/>
          <w:sz w:val="24"/>
          <w:szCs w:val="24"/>
        </w:rPr>
        <w:t xml:space="preserve"> </w:t>
      </w:r>
      <w:r w:rsidRPr="00B256D1">
        <w:rPr>
          <w:rFonts w:ascii="Times New Roman" w:hAnsi="Times New Roman"/>
          <w:sz w:val="24"/>
          <w:szCs w:val="24"/>
        </w:rPr>
        <w:t>профессий,</w:t>
      </w:r>
      <w:r w:rsidRPr="00B256D1">
        <w:rPr>
          <w:rFonts w:ascii="Times New Roman" w:hAnsi="Times New Roman"/>
          <w:spacing w:val="8"/>
          <w:sz w:val="24"/>
          <w:szCs w:val="24"/>
        </w:rPr>
        <w:t xml:space="preserve"> </w:t>
      </w:r>
      <w:r w:rsidRPr="00B256D1">
        <w:rPr>
          <w:rFonts w:ascii="Times New Roman" w:hAnsi="Times New Roman"/>
          <w:sz w:val="24"/>
          <w:szCs w:val="24"/>
        </w:rPr>
        <w:t>их</w:t>
      </w:r>
      <w:r w:rsidRPr="00B256D1">
        <w:rPr>
          <w:rFonts w:ascii="Times New Roman" w:hAnsi="Times New Roman"/>
          <w:spacing w:val="9"/>
          <w:sz w:val="24"/>
          <w:szCs w:val="24"/>
        </w:rPr>
        <w:t xml:space="preserve"> </w:t>
      </w:r>
      <w:r w:rsidRPr="00B256D1">
        <w:rPr>
          <w:rFonts w:ascii="Times New Roman" w:hAnsi="Times New Roman"/>
          <w:sz w:val="24"/>
          <w:szCs w:val="24"/>
        </w:rPr>
        <w:t>социальном</w:t>
      </w:r>
      <w:r w:rsidRPr="00B256D1">
        <w:rPr>
          <w:rFonts w:ascii="Times New Roman" w:hAnsi="Times New Roman"/>
          <w:spacing w:val="5"/>
          <w:sz w:val="24"/>
          <w:szCs w:val="24"/>
        </w:rPr>
        <w:t xml:space="preserve"> </w:t>
      </w:r>
      <w:r w:rsidRPr="00B256D1">
        <w:rPr>
          <w:rFonts w:ascii="Times New Roman" w:hAnsi="Times New Roman"/>
          <w:sz w:val="24"/>
          <w:szCs w:val="24"/>
        </w:rPr>
        <w:t>значении;</w:t>
      </w:r>
      <w:r w:rsidRPr="00B256D1">
        <w:rPr>
          <w:rFonts w:ascii="Times New Roman" w:hAnsi="Times New Roman"/>
          <w:spacing w:val="8"/>
          <w:sz w:val="24"/>
          <w:szCs w:val="24"/>
        </w:rPr>
        <w:t xml:space="preserve"> </w:t>
      </w:r>
      <w:r w:rsidRPr="00B256D1">
        <w:rPr>
          <w:rFonts w:ascii="Times New Roman" w:hAnsi="Times New Roman"/>
          <w:sz w:val="24"/>
          <w:szCs w:val="24"/>
        </w:rPr>
        <w:t>о</w:t>
      </w:r>
      <w:r w:rsidRPr="00B256D1">
        <w:rPr>
          <w:rFonts w:ascii="Times New Roman" w:hAnsi="Times New Roman"/>
          <w:spacing w:val="5"/>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профессиях,</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мировых</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области</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рамках</w:t>
      </w:r>
      <w:r w:rsidRPr="00B256D1">
        <w:rPr>
          <w:rFonts w:ascii="Times New Roman" w:hAnsi="Times New Roman"/>
          <w:spacing w:val="-58"/>
          <w:sz w:val="24"/>
          <w:szCs w:val="24"/>
        </w:rPr>
        <w:t xml:space="preserve"> </w:t>
      </w:r>
      <w:r w:rsidRPr="00B256D1">
        <w:rPr>
          <w:rFonts w:ascii="Times New Roman" w:hAnsi="Times New Roman"/>
          <w:sz w:val="24"/>
          <w:szCs w:val="24"/>
        </w:rPr>
        <w:t>изученного), о  наиболее</w:t>
      </w:r>
      <w:r w:rsidRPr="00B256D1">
        <w:rPr>
          <w:rFonts w:ascii="Times New Roman" w:hAnsi="Times New Roman"/>
          <w:sz w:val="24"/>
          <w:szCs w:val="24"/>
        </w:rPr>
        <w:tab/>
        <w:t xml:space="preserve">значимых окружающих </w:t>
      </w:r>
      <w:r w:rsidRPr="00B256D1">
        <w:rPr>
          <w:rFonts w:ascii="Times New Roman" w:hAnsi="Times New Roman"/>
          <w:spacing w:val="-1"/>
          <w:sz w:val="24"/>
          <w:szCs w:val="24"/>
        </w:rPr>
        <w:t>производствах;</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47"/>
          <w:sz w:val="24"/>
          <w:szCs w:val="24"/>
        </w:rPr>
        <w:t xml:space="preserve"> </w:t>
      </w:r>
      <w:r w:rsidRPr="00B256D1">
        <w:rPr>
          <w:rFonts w:ascii="Times New Roman" w:hAnsi="Times New Roman"/>
          <w:sz w:val="24"/>
          <w:szCs w:val="24"/>
        </w:rPr>
        <w:t>основе</w:t>
      </w:r>
      <w:r w:rsidRPr="00B256D1">
        <w:rPr>
          <w:rFonts w:ascii="Times New Roman" w:hAnsi="Times New Roman"/>
          <w:spacing w:val="46"/>
          <w:sz w:val="24"/>
          <w:szCs w:val="24"/>
        </w:rPr>
        <w:t xml:space="preserve"> </w:t>
      </w:r>
      <w:r w:rsidRPr="00B256D1">
        <w:rPr>
          <w:rFonts w:ascii="Times New Roman" w:hAnsi="Times New Roman"/>
          <w:sz w:val="24"/>
          <w:szCs w:val="24"/>
        </w:rPr>
        <w:t>анализа</w:t>
      </w:r>
      <w:r w:rsidRPr="00B256D1">
        <w:rPr>
          <w:rFonts w:ascii="Times New Roman" w:hAnsi="Times New Roman"/>
          <w:spacing w:val="48"/>
          <w:sz w:val="24"/>
          <w:szCs w:val="24"/>
        </w:rPr>
        <w:t xml:space="preserve"> </w:t>
      </w:r>
      <w:r w:rsidRPr="00B256D1">
        <w:rPr>
          <w:rFonts w:ascii="Times New Roman" w:hAnsi="Times New Roman"/>
          <w:sz w:val="24"/>
          <w:szCs w:val="24"/>
        </w:rPr>
        <w:t>задания</w:t>
      </w:r>
      <w:r w:rsidRPr="00B256D1">
        <w:rPr>
          <w:rFonts w:ascii="Times New Roman" w:hAnsi="Times New Roman"/>
          <w:spacing w:val="48"/>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48"/>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50"/>
          <w:sz w:val="24"/>
          <w:szCs w:val="24"/>
        </w:rPr>
        <w:t xml:space="preserve"> </w:t>
      </w:r>
      <w:r w:rsidRPr="00B256D1">
        <w:rPr>
          <w:rFonts w:ascii="Times New Roman" w:hAnsi="Times New Roman"/>
          <w:sz w:val="24"/>
          <w:szCs w:val="24"/>
        </w:rPr>
        <w:t>рабочее</w:t>
      </w:r>
      <w:r w:rsidRPr="00B256D1">
        <w:rPr>
          <w:rFonts w:ascii="Times New Roman" w:hAnsi="Times New Roman"/>
          <w:spacing w:val="47"/>
          <w:sz w:val="24"/>
          <w:szCs w:val="24"/>
        </w:rPr>
        <w:t xml:space="preserve"> </w:t>
      </w:r>
      <w:r w:rsidRPr="00B256D1">
        <w:rPr>
          <w:rFonts w:ascii="Times New Roman" w:hAnsi="Times New Roman"/>
          <w:sz w:val="24"/>
          <w:szCs w:val="24"/>
        </w:rPr>
        <w:t>место</w:t>
      </w:r>
      <w:r w:rsidRPr="00B256D1">
        <w:rPr>
          <w:rFonts w:ascii="Times New Roman" w:hAnsi="Times New Roman"/>
          <w:spacing w:val="49"/>
          <w:sz w:val="24"/>
          <w:szCs w:val="24"/>
        </w:rPr>
        <w:t xml:space="preserve"> </w:t>
      </w:r>
      <w:r w:rsidRPr="00B256D1">
        <w:rPr>
          <w:rFonts w:ascii="Times New Roman" w:hAnsi="Times New Roman"/>
          <w:sz w:val="24"/>
          <w:szCs w:val="24"/>
        </w:rPr>
        <w:t>в</w:t>
      </w:r>
      <w:r w:rsidRPr="00B256D1">
        <w:rPr>
          <w:rFonts w:ascii="Times New Roman" w:hAnsi="Times New Roman"/>
          <w:spacing w:val="47"/>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47"/>
          <w:sz w:val="24"/>
          <w:szCs w:val="24"/>
        </w:rPr>
        <w:t xml:space="preserve"> </w:t>
      </w:r>
      <w:r w:rsidRPr="00B256D1">
        <w:rPr>
          <w:rFonts w:ascii="Times New Roman" w:hAnsi="Times New Roman"/>
          <w:sz w:val="24"/>
          <w:szCs w:val="24"/>
        </w:rPr>
        <w:t xml:space="preserve">от вида работы, осуществлять планирование трудового </w:t>
      </w:r>
      <w:r w:rsidRPr="00B256D1">
        <w:rPr>
          <w:rFonts w:ascii="Times New Roman" w:hAnsi="Times New Roman"/>
          <w:spacing w:val="-1"/>
          <w:sz w:val="24"/>
          <w:szCs w:val="24"/>
        </w:rPr>
        <w:t>процесса;</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60"/>
          <w:sz w:val="24"/>
          <w:szCs w:val="24"/>
        </w:rPr>
        <w:t xml:space="preserve"> </w:t>
      </w:r>
      <w:r w:rsidRPr="00B256D1">
        <w:rPr>
          <w:rFonts w:ascii="Times New Roman" w:hAnsi="Times New Roman"/>
          <w:sz w:val="24"/>
          <w:szCs w:val="24"/>
        </w:rPr>
        <w:t>планировать</w:t>
      </w:r>
      <w:r w:rsidRPr="00B256D1">
        <w:rPr>
          <w:rFonts w:ascii="Times New Roman" w:hAnsi="Times New Roman"/>
          <w:spacing w:val="61"/>
          <w:sz w:val="24"/>
          <w:szCs w:val="24"/>
        </w:rPr>
        <w:t xml:space="preserve"> </w:t>
      </w:r>
      <w:r w:rsidRPr="00B256D1">
        <w:rPr>
          <w:rFonts w:ascii="Times New Roman" w:hAnsi="Times New Roman"/>
          <w:sz w:val="24"/>
          <w:szCs w:val="24"/>
        </w:rPr>
        <w:t>и выполнять</w:t>
      </w:r>
      <w:r w:rsidRPr="00B256D1">
        <w:rPr>
          <w:rFonts w:ascii="Times New Roman" w:hAnsi="Times New Roman"/>
          <w:spacing w:val="60"/>
          <w:sz w:val="24"/>
          <w:szCs w:val="24"/>
        </w:rPr>
        <w:t xml:space="preserve"> </w:t>
      </w:r>
      <w:r w:rsidRPr="00B256D1">
        <w:rPr>
          <w:rFonts w:ascii="Times New Roman" w:hAnsi="Times New Roman"/>
          <w:sz w:val="24"/>
          <w:szCs w:val="24"/>
        </w:rPr>
        <w:t>практическое</w:t>
      </w:r>
      <w:r w:rsidRPr="00B256D1">
        <w:rPr>
          <w:rFonts w:ascii="Times New Roman" w:hAnsi="Times New Roman"/>
          <w:spacing w:val="60"/>
          <w:sz w:val="24"/>
          <w:szCs w:val="24"/>
        </w:rPr>
        <w:t xml:space="preserve"> </w:t>
      </w:r>
      <w:r w:rsidRPr="00B256D1">
        <w:rPr>
          <w:rFonts w:ascii="Times New Roman" w:hAnsi="Times New Roman"/>
          <w:sz w:val="24"/>
          <w:szCs w:val="24"/>
        </w:rPr>
        <w:t>задание</w:t>
      </w:r>
      <w:r w:rsidRPr="00B256D1">
        <w:rPr>
          <w:rFonts w:ascii="Times New Roman" w:hAnsi="Times New Roman"/>
          <w:spacing w:val="60"/>
          <w:sz w:val="24"/>
          <w:szCs w:val="24"/>
        </w:rPr>
        <w:t xml:space="preserve"> </w:t>
      </w:r>
      <w:r w:rsidRPr="00B256D1">
        <w:rPr>
          <w:rFonts w:ascii="Times New Roman" w:hAnsi="Times New Roman"/>
          <w:sz w:val="24"/>
          <w:szCs w:val="24"/>
        </w:rPr>
        <w:t>(практическую работу) 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37"/>
          <w:sz w:val="24"/>
          <w:szCs w:val="24"/>
        </w:rPr>
        <w:t xml:space="preserve"> </w:t>
      </w:r>
      <w:r w:rsidRPr="00B256D1">
        <w:rPr>
          <w:rFonts w:ascii="Times New Roman" w:hAnsi="Times New Roman"/>
          <w:sz w:val="24"/>
          <w:szCs w:val="24"/>
        </w:rPr>
        <w:t>на</w:t>
      </w:r>
      <w:r w:rsidRPr="00B256D1">
        <w:rPr>
          <w:rFonts w:ascii="Times New Roman" w:hAnsi="Times New Roman"/>
          <w:spacing w:val="36"/>
          <w:sz w:val="24"/>
          <w:szCs w:val="24"/>
        </w:rPr>
        <w:t xml:space="preserve"> </w:t>
      </w:r>
      <w:r w:rsidRPr="00B256D1">
        <w:rPr>
          <w:rFonts w:ascii="Times New Roman" w:hAnsi="Times New Roman"/>
          <w:sz w:val="24"/>
          <w:szCs w:val="24"/>
        </w:rPr>
        <w:t>инструкционную</w:t>
      </w:r>
      <w:r w:rsidRPr="00B256D1">
        <w:rPr>
          <w:rFonts w:ascii="Times New Roman" w:hAnsi="Times New Roman"/>
          <w:spacing w:val="40"/>
          <w:sz w:val="24"/>
          <w:szCs w:val="24"/>
        </w:rPr>
        <w:t xml:space="preserve"> </w:t>
      </w:r>
      <w:r w:rsidRPr="00B256D1">
        <w:rPr>
          <w:rFonts w:ascii="Times New Roman" w:hAnsi="Times New Roman"/>
          <w:sz w:val="24"/>
          <w:szCs w:val="24"/>
        </w:rPr>
        <w:t>(технологическую)</w:t>
      </w:r>
      <w:r w:rsidRPr="00B256D1">
        <w:rPr>
          <w:rFonts w:ascii="Times New Roman" w:hAnsi="Times New Roman"/>
          <w:spacing w:val="39"/>
          <w:sz w:val="24"/>
          <w:szCs w:val="24"/>
        </w:rPr>
        <w:t xml:space="preserve"> </w:t>
      </w:r>
      <w:r w:rsidRPr="00B256D1">
        <w:rPr>
          <w:rFonts w:ascii="Times New Roman" w:hAnsi="Times New Roman"/>
          <w:sz w:val="24"/>
          <w:szCs w:val="24"/>
        </w:rPr>
        <w:t>карту</w:t>
      </w:r>
      <w:r w:rsidRPr="00B256D1">
        <w:rPr>
          <w:rFonts w:ascii="Times New Roman" w:hAnsi="Times New Roman"/>
          <w:spacing w:val="32"/>
          <w:sz w:val="24"/>
          <w:szCs w:val="24"/>
        </w:rPr>
        <w:t xml:space="preserve"> </w:t>
      </w:r>
      <w:r w:rsidRPr="00B256D1">
        <w:rPr>
          <w:rFonts w:ascii="Times New Roman" w:hAnsi="Times New Roman"/>
          <w:sz w:val="24"/>
          <w:szCs w:val="24"/>
        </w:rPr>
        <w:t>или</w:t>
      </w:r>
      <w:r w:rsidRPr="00B256D1">
        <w:rPr>
          <w:rFonts w:ascii="Times New Roman" w:hAnsi="Times New Roman"/>
          <w:spacing w:val="48"/>
          <w:sz w:val="24"/>
          <w:szCs w:val="24"/>
        </w:rPr>
        <w:t xml:space="preserve"> </w:t>
      </w:r>
      <w:r w:rsidRPr="00B256D1">
        <w:rPr>
          <w:rFonts w:ascii="Times New Roman" w:hAnsi="Times New Roman"/>
          <w:sz w:val="24"/>
          <w:szCs w:val="24"/>
        </w:rPr>
        <w:t>творческий</w:t>
      </w:r>
      <w:r w:rsidRPr="00B256D1">
        <w:rPr>
          <w:rFonts w:ascii="Times New Roman" w:hAnsi="Times New Roman"/>
          <w:spacing w:val="38"/>
          <w:sz w:val="24"/>
          <w:szCs w:val="24"/>
        </w:rPr>
        <w:t xml:space="preserve"> </w:t>
      </w:r>
      <w:r w:rsidRPr="00B256D1">
        <w:rPr>
          <w:rFonts w:ascii="Times New Roman" w:hAnsi="Times New Roman"/>
          <w:sz w:val="24"/>
          <w:szCs w:val="24"/>
        </w:rPr>
        <w:t>замысел;</w:t>
      </w:r>
      <w:r w:rsidRPr="00B256D1">
        <w:rPr>
          <w:rFonts w:ascii="Times New Roman" w:hAnsi="Times New Roman"/>
          <w:spacing w:val="40"/>
          <w:sz w:val="24"/>
          <w:szCs w:val="24"/>
        </w:rPr>
        <w:t xml:space="preserve"> </w:t>
      </w:r>
      <w:r w:rsidRPr="00B256D1">
        <w:rPr>
          <w:rFonts w:ascii="Times New Roman" w:hAnsi="Times New Roman"/>
          <w:sz w:val="24"/>
          <w:szCs w:val="24"/>
        </w:rPr>
        <w:t>при</w:t>
      </w:r>
      <w:r w:rsidRPr="00B256D1">
        <w:rPr>
          <w:rFonts w:ascii="Times New Roman" w:hAnsi="Times New Roman"/>
          <w:spacing w:val="38"/>
          <w:sz w:val="24"/>
          <w:szCs w:val="24"/>
        </w:rPr>
        <w:t xml:space="preserve"> </w:t>
      </w:r>
      <w:r w:rsidRPr="00B256D1">
        <w:rPr>
          <w:rFonts w:ascii="Times New Roman" w:hAnsi="Times New Roman"/>
          <w:sz w:val="24"/>
          <w:szCs w:val="24"/>
        </w:rPr>
        <w:t>необходимости вносить</w:t>
      </w:r>
      <w:r w:rsidRPr="00B256D1">
        <w:rPr>
          <w:rFonts w:ascii="Times New Roman" w:hAnsi="Times New Roman"/>
          <w:spacing w:val="-1"/>
          <w:sz w:val="24"/>
          <w:szCs w:val="24"/>
        </w:rPr>
        <w:t xml:space="preserve"> </w:t>
      </w:r>
      <w:r w:rsidRPr="00B256D1">
        <w:rPr>
          <w:rFonts w:ascii="Times New Roman" w:hAnsi="Times New Roman"/>
          <w:sz w:val="24"/>
          <w:szCs w:val="24"/>
        </w:rPr>
        <w:t>коррективы</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выполняемые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p>
    <w:p w14:paraId="2B9EF270" w14:textId="77777777" w:rsidR="00B256D1" w:rsidRPr="00B256D1" w:rsidRDefault="00B256D1" w:rsidP="00CC1F8A">
      <w:pPr>
        <w:pStyle w:val="a4"/>
        <w:ind w:left="0" w:right="397" w:firstLine="567"/>
        <w:rPr>
          <w:rFonts w:ascii="Times New Roman" w:hAnsi="Times New Roman"/>
          <w:sz w:val="24"/>
          <w:szCs w:val="24"/>
        </w:rPr>
      </w:pPr>
      <w:r w:rsidRPr="00B256D1">
        <w:rPr>
          <w:rFonts w:ascii="Times New Roman" w:hAnsi="Times New Roman"/>
          <w:sz w:val="24"/>
          <w:szCs w:val="24"/>
        </w:rPr>
        <w:t>понимать элементарные основы бытовой культуры, выполнять доступные действия по</w:t>
      </w:r>
      <w:r w:rsidRPr="00B256D1">
        <w:rPr>
          <w:rFonts w:ascii="Times New Roman" w:hAnsi="Times New Roman"/>
          <w:spacing w:val="-57"/>
          <w:sz w:val="24"/>
          <w:szCs w:val="24"/>
        </w:rPr>
        <w:t xml:space="preserve"> </w:t>
      </w:r>
      <w:r w:rsidRPr="00B256D1">
        <w:rPr>
          <w:rFonts w:ascii="Times New Roman" w:hAnsi="Times New Roman"/>
          <w:sz w:val="24"/>
          <w:szCs w:val="24"/>
        </w:rPr>
        <w:t>самообслуживанию</w:t>
      </w:r>
      <w:r w:rsidRPr="00B256D1">
        <w:rPr>
          <w:rFonts w:ascii="Times New Roman" w:hAnsi="Times New Roman"/>
          <w:spacing w:val="-1"/>
          <w:sz w:val="24"/>
          <w:szCs w:val="24"/>
        </w:rPr>
        <w:t xml:space="preserve"> </w:t>
      </w:r>
      <w:r w:rsidRPr="00B256D1">
        <w:rPr>
          <w:rFonts w:ascii="Times New Roman" w:hAnsi="Times New Roman"/>
          <w:sz w:val="24"/>
          <w:szCs w:val="24"/>
        </w:rPr>
        <w:t>и доступные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домашнего</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0BC783FD"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более</w:t>
      </w:r>
      <w:r w:rsidRPr="00B256D1">
        <w:rPr>
          <w:rFonts w:ascii="Times New Roman" w:hAnsi="Times New Roman"/>
          <w:spacing w:val="1"/>
          <w:sz w:val="24"/>
          <w:szCs w:val="24"/>
        </w:rPr>
        <w:t xml:space="preserve"> </w:t>
      </w:r>
      <w:r w:rsidRPr="00B256D1">
        <w:rPr>
          <w:rFonts w:ascii="Times New Roman" w:hAnsi="Times New Roman"/>
          <w:sz w:val="24"/>
          <w:szCs w:val="24"/>
        </w:rPr>
        <w:t>сложные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плетение,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вышивание,</w:t>
      </w:r>
      <w:r w:rsidRPr="00B256D1">
        <w:rPr>
          <w:rFonts w:ascii="Times New Roman" w:hAnsi="Times New Roman"/>
          <w:spacing w:val="1"/>
          <w:sz w:val="24"/>
          <w:szCs w:val="24"/>
        </w:rPr>
        <w:t xml:space="preserve"> </w:t>
      </w:r>
      <w:r w:rsidRPr="00B256D1">
        <w:rPr>
          <w:rFonts w:ascii="Times New Roman" w:hAnsi="Times New Roman"/>
          <w:sz w:val="24"/>
          <w:szCs w:val="24"/>
        </w:rPr>
        <w:t>тиснение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фольге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комбинировать</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57"/>
          <w:sz w:val="24"/>
          <w:szCs w:val="24"/>
        </w:rPr>
        <w:t xml:space="preserve"> </w:t>
      </w:r>
      <w:r w:rsidRPr="00B256D1">
        <w:rPr>
          <w:rFonts w:ascii="Times New Roman" w:hAnsi="Times New Roman"/>
          <w:sz w:val="24"/>
          <w:szCs w:val="24"/>
        </w:rPr>
        <w:t>способы в зависимости и от поставленной задачи; оформлять изделия и соединять детали освоенными</w:t>
      </w:r>
      <w:r w:rsidRPr="00B256D1">
        <w:rPr>
          <w:rFonts w:ascii="Times New Roman" w:hAnsi="Times New Roman"/>
          <w:spacing w:val="-57"/>
          <w:sz w:val="24"/>
          <w:szCs w:val="24"/>
        </w:rPr>
        <w:t xml:space="preserve"> </w:t>
      </w:r>
      <w:r w:rsidRPr="00B256D1">
        <w:rPr>
          <w:rFonts w:ascii="Times New Roman" w:hAnsi="Times New Roman"/>
          <w:sz w:val="24"/>
          <w:szCs w:val="24"/>
        </w:rPr>
        <w:t>ручными</w:t>
      </w:r>
      <w:r w:rsidRPr="00B256D1">
        <w:rPr>
          <w:rFonts w:ascii="Times New Roman" w:hAnsi="Times New Roman"/>
          <w:spacing w:val="-1"/>
          <w:sz w:val="24"/>
          <w:szCs w:val="24"/>
        </w:rPr>
        <w:t xml:space="preserve"> </w:t>
      </w:r>
      <w:r w:rsidRPr="00B256D1">
        <w:rPr>
          <w:rFonts w:ascii="Times New Roman" w:hAnsi="Times New Roman"/>
          <w:sz w:val="24"/>
          <w:szCs w:val="24"/>
        </w:rPr>
        <w:t>строчками;</w:t>
      </w:r>
    </w:p>
    <w:p w14:paraId="001F3776" w14:textId="77777777" w:rsidR="00B256D1" w:rsidRPr="00B256D1" w:rsidRDefault="00B256D1" w:rsidP="00CC1F8A">
      <w:pPr>
        <w:pStyle w:val="a4"/>
        <w:spacing w:before="1"/>
        <w:ind w:left="0" w:right="150" w:firstLine="567"/>
        <w:rPr>
          <w:rFonts w:ascii="Times New Roman" w:hAnsi="Times New Roman"/>
          <w:sz w:val="24"/>
          <w:szCs w:val="24"/>
        </w:rPr>
      </w:pPr>
      <w:r w:rsidRPr="00B256D1">
        <w:rPr>
          <w:rFonts w:ascii="Times New Roman" w:hAnsi="Times New Roman"/>
          <w:sz w:val="24"/>
          <w:szCs w:val="24"/>
        </w:rPr>
        <w:t xml:space="preserve">выполнять символические действия моделирования, понимать и создавать </w:t>
      </w:r>
      <w:r w:rsidRPr="00B256D1">
        <w:rPr>
          <w:rFonts w:ascii="Times New Roman" w:hAnsi="Times New Roman"/>
          <w:sz w:val="24"/>
          <w:szCs w:val="24"/>
        </w:rPr>
        <w:lastRenderedPageBreak/>
        <w:t>простейшие виды</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технической</w:t>
      </w:r>
      <w:r w:rsidRPr="00B256D1">
        <w:rPr>
          <w:rFonts w:ascii="Times New Roman" w:hAnsi="Times New Roman"/>
          <w:spacing w:val="37"/>
          <w:sz w:val="24"/>
          <w:szCs w:val="24"/>
        </w:rPr>
        <w:t xml:space="preserve"> </w:t>
      </w:r>
      <w:r w:rsidRPr="00B256D1">
        <w:rPr>
          <w:rFonts w:ascii="Times New Roman" w:hAnsi="Times New Roman"/>
          <w:sz w:val="24"/>
          <w:szCs w:val="24"/>
        </w:rPr>
        <w:t>документации</w:t>
      </w:r>
      <w:r w:rsidRPr="00B256D1">
        <w:rPr>
          <w:rFonts w:ascii="Times New Roman" w:hAnsi="Times New Roman"/>
          <w:spacing w:val="35"/>
          <w:sz w:val="24"/>
          <w:szCs w:val="24"/>
        </w:rPr>
        <w:t xml:space="preserve"> </w:t>
      </w:r>
      <w:r w:rsidRPr="00B256D1">
        <w:rPr>
          <w:rFonts w:ascii="Times New Roman" w:hAnsi="Times New Roman"/>
          <w:sz w:val="24"/>
          <w:szCs w:val="24"/>
        </w:rPr>
        <w:t>(чертёж</w:t>
      </w:r>
      <w:r w:rsidRPr="00B256D1">
        <w:rPr>
          <w:rFonts w:ascii="Times New Roman" w:hAnsi="Times New Roman"/>
          <w:spacing w:val="36"/>
          <w:sz w:val="24"/>
          <w:szCs w:val="24"/>
        </w:rPr>
        <w:t xml:space="preserve"> </w:t>
      </w:r>
      <w:r w:rsidRPr="00B256D1">
        <w:rPr>
          <w:rFonts w:ascii="Times New Roman" w:hAnsi="Times New Roman"/>
          <w:sz w:val="24"/>
          <w:szCs w:val="24"/>
        </w:rPr>
        <w:t>развёртки,</w:t>
      </w:r>
      <w:r w:rsidRPr="00B256D1">
        <w:rPr>
          <w:rFonts w:ascii="Times New Roman" w:hAnsi="Times New Roman"/>
          <w:spacing w:val="37"/>
          <w:sz w:val="24"/>
          <w:szCs w:val="24"/>
        </w:rPr>
        <w:t xml:space="preserve"> </w:t>
      </w:r>
      <w:r w:rsidRPr="00B256D1">
        <w:rPr>
          <w:rFonts w:ascii="Times New Roman" w:hAnsi="Times New Roman"/>
          <w:sz w:val="24"/>
          <w:szCs w:val="24"/>
        </w:rPr>
        <w:t>эскиз,</w:t>
      </w:r>
      <w:r w:rsidRPr="00B256D1">
        <w:rPr>
          <w:rFonts w:ascii="Times New Roman" w:hAnsi="Times New Roman"/>
          <w:spacing w:val="34"/>
          <w:sz w:val="24"/>
          <w:szCs w:val="24"/>
        </w:rPr>
        <w:t xml:space="preserve"> </w:t>
      </w:r>
      <w:r w:rsidRPr="00B256D1">
        <w:rPr>
          <w:rFonts w:ascii="Times New Roman" w:hAnsi="Times New Roman"/>
          <w:sz w:val="24"/>
          <w:szCs w:val="24"/>
        </w:rPr>
        <w:t>технический</w:t>
      </w:r>
      <w:r w:rsidRPr="00B256D1">
        <w:rPr>
          <w:rFonts w:ascii="Times New Roman" w:hAnsi="Times New Roman"/>
          <w:spacing w:val="36"/>
          <w:sz w:val="24"/>
          <w:szCs w:val="24"/>
        </w:rPr>
        <w:t xml:space="preserve"> </w:t>
      </w:r>
      <w:r w:rsidRPr="00B256D1">
        <w:rPr>
          <w:rFonts w:ascii="Times New Roman" w:hAnsi="Times New Roman"/>
          <w:sz w:val="24"/>
          <w:szCs w:val="24"/>
        </w:rPr>
        <w:t>рисунок,</w:t>
      </w:r>
      <w:r w:rsidRPr="00B256D1">
        <w:rPr>
          <w:rFonts w:ascii="Times New Roman" w:hAnsi="Times New Roman"/>
          <w:spacing w:val="36"/>
          <w:sz w:val="24"/>
          <w:szCs w:val="24"/>
        </w:rPr>
        <w:t xml:space="preserve"> </w:t>
      </w:r>
      <w:r w:rsidRPr="00B256D1">
        <w:rPr>
          <w:rFonts w:ascii="Times New Roman" w:hAnsi="Times New Roman"/>
          <w:sz w:val="24"/>
          <w:szCs w:val="24"/>
        </w:rPr>
        <w:t>схему)</w:t>
      </w:r>
      <w:r w:rsidRPr="00B256D1">
        <w:rPr>
          <w:rFonts w:ascii="Times New Roman" w:hAnsi="Times New Roman"/>
          <w:spacing w:val="35"/>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выполнять</w:t>
      </w:r>
      <w:r w:rsidRPr="00B256D1">
        <w:rPr>
          <w:rFonts w:ascii="Times New Roman" w:hAnsi="Times New Roman"/>
          <w:spacing w:val="35"/>
          <w:sz w:val="24"/>
          <w:szCs w:val="24"/>
        </w:rPr>
        <w:t xml:space="preserve"> </w:t>
      </w:r>
      <w:r w:rsidRPr="00B256D1">
        <w:rPr>
          <w:rFonts w:ascii="Times New Roman" w:hAnsi="Times New Roman"/>
          <w:sz w:val="24"/>
          <w:szCs w:val="24"/>
        </w:rPr>
        <w:t>по</w:t>
      </w:r>
      <w:r w:rsidRPr="00B256D1">
        <w:rPr>
          <w:rFonts w:ascii="Times New Roman" w:hAnsi="Times New Roman"/>
          <w:spacing w:val="-58"/>
          <w:sz w:val="24"/>
          <w:szCs w:val="24"/>
        </w:rPr>
        <w:t xml:space="preserve"> </w:t>
      </w:r>
      <w:r w:rsidRPr="00B256D1">
        <w:rPr>
          <w:rFonts w:ascii="Times New Roman" w:hAnsi="Times New Roman"/>
          <w:sz w:val="24"/>
          <w:szCs w:val="24"/>
        </w:rPr>
        <w:t>ней</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p>
    <w:p w14:paraId="489F6656"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решать простейшие задачи рационализаторского характера по изменению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изменением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назначения изделия;</w:t>
      </w:r>
    </w:p>
    <w:p w14:paraId="2625BB20"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усвоенных</w:t>
      </w:r>
      <w:r w:rsidRPr="00B256D1">
        <w:rPr>
          <w:rFonts w:ascii="Times New Roman" w:hAnsi="Times New Roman"/>
          <w:spacing w:val="1"/>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1"/>
          <w:sz w:val="24"/>
          <w:szCs w:val="24"/>
        </w:rPr>
        <w:t xml:space="preserve"> </w:t>
      </w:r>
      <w:r w:rsidRPr="00B256D1">
        <w:rPr>
          <w:rFonts w:ascii="Times New Roman" w:hAnsi="Times New Roman"/>
          <w:sz w:val="24"/>
          <w:szCs w:val="24"/>
        </w:rPr>
        <w:t>решать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конструкторские</w:t>
      </w:r>
      <w:r w:rsidRPr="00B256D1">
        <w:rPr>
          <w:rFonts w:ascii="Times New Roman" w:hAnsi="Times New Roman"/>
          <w:spacing w:val="-2"/>
          <w:sz w:val="24"/>
          <w:szCs w:val="24"/>
        </w:rPr>
        <w:t xml:space="preserve"> </w:t>
      </w:r>
      <w:r w:rsidRPr="00B256D1">
        <w:rPr>
          <w:rFonts w:ascii="Times New Roman" w:hAnsi="Times New Roman"/>
          <w:sz w:val="24"/>
          <w:szCs w:val="24"/>
        </w:rPr>
        <w:t>задачи по созданию</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заданной</w:t>
      </w:r>
      <w:r w:rsidRPr="00B256D1">
        <w:rPr>
          <w:rFonts w:ascii="Times New Roman" w:hAnsi="Times New Roman"/>
          <w:spacing w:val="-1"/>
          <w:sz w:val="24"/>
          <w:szCs w:val="24"/>
        </w:rPr>
        <w:t xml:space="preserve"> </w:t>
      </w:r>
      <w:r w:rsidRPr="00B256D1">
        <w:rPr>
          <w:rFonts w:ascii="Times New Roman" w:hAnsi="Times New Roman"/>
          <w:sz w:val="24"/>
          <w:szCs w:val="24"/>
        </w:rPr>
        <w:t>функцией;</w:t>
      </w:r>
    </w:p>
    <w:p w14:paraId="1088803D"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создавать небольшие тексты, презентации и печатные публикации с 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экране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оформлять</w:t>
      </w:r>
      <w:r w:rsidRPr="00B256D1">
        <w:rPr>
          <w:rFonts w:ascii="Times New Roman" w:hAnsi="Times New Roman"/>
          <w:spacing w:val="1"/>
          <w:sz w:val="24"/>
          <w:szCs w:val="24"/>
        </w:rPr>
        <w:t xml:space="preserve"> </w:t>
      </w:r>
      <w:r w:rsidRPr="00B256D1">
        <w:rPr>
          <w:rFonts w:ascii="Times New Roman" w:hAnsi="Times New Roman"/>
          <w:sz w:val="24"/>
          <w:szCs w:val="24"/>
        </w:rPr>
        <w:t>текст</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размера,</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выравнивание</w:t>
      </w:r>
      <w:r w:rsidRPr="00B256D1">
        <w:rPr>
          <w:rFonts w:ascii="Times New Roman" w:hAnsi="Times New Roman"/>
          <w:spacing w:val="-2"/>
          <w:sz w:val="24"/>
          <w:szCs w:val="24"/>
        </w:rPr>
        <w:t xml:space="preserve"> </w:t>
      </w:r>
      <w:r w:rsidRPr="00B256D1">
        <w:rPr>
          <w:rFonts w:ascii="Times New Roman" w:hAnsi="Times New Roman"/>
          <w:sz w:val="24"/>
          <w:szCs w:val="24"/>
        </w:rPr>
        <w:t>абзаца);</w:t>
      </w:r>
    </w:p>
    <w:p w14:paraId="5FAC4DD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работать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программах Word,</w:t>
      </w:r>
      <w:r w:rsidRPr="00B256D1">
        <w:rPr>
          <w:rFonts w:ascii="Times New Roman" w:hAnsi="Times New Roman"/>
          <w:spacing w:val="-2"/>
          <w:sz w:val="24"/>
          <w:szCs w:val="24"/>
        </w:rPr>
        <w:t xml:space="preserve"> </w:t>
      </w:r>
      <w:r w:rsidRPr="00B256D1">
        <w:rPr>
          <w:rFonts w:ascii="Times New Roman" w:hAnsi="Times New Roman"/>
          <w:sz w:val="24"/>
          <w:szCs w:val="24"/>
        </w:rPr>
        <w:t>PowerPoint;</w:t>
      </w:r>
    </w:p>
    <w:p w14:paraId="70324AD3"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решать творческие задачи, мысленно создавать и разрабатывать проектный замысел,</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воплощения,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продукт проектной деятельности;</w:t>
      </w:r>
    </w:p>
    <w:p w14:paraId="546D832D"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осуществлять сотрудничество в различных видах совместной деятельности; предлагать</w:t>
      </w:r>
      <w:r w:rsidRPr="00B256D1">
        <w:rPr>
          <w:rFonts w:ascii="Times New Roman" w:hAnsi="Times New Roman"/>
          <w:spacing w:val="1"/>
          <w:sz w:val="24"/>
          <w:szCs w:val="24"/>
        </w:rPr>
        <w:t xml:space="preserve"> </w:t>
      </w:r>
      <w:r w:rsidRPr="00B256D1">
        <w:rPr>
          <w:rFonts w:ascii="Times New Roman" w:hAnsi="Times New Roman"/>
          <w:sz w:val="24"/>
          <w:szCs w:val="24"/>
        </w:rPr>
        <w:t>идеи</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обсуждения,</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w:t>
      </w:r>
      <w:r w:rsidRPr="00B256D1">
        <w:rPr>
          <w:rFonts w:ascii="Times New Roman" w:hAnsi="Times New Roman"/>
          <w:spacing w:val="-2"/>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4"/>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мнению</w:t>
      </w:r>
      <w:r w:rsidRPr="00B256D1">
        <w:rPr>
          <w:rFonts w:ascii="Times New Roman" w:hAnsi="Times New Roman"/>
          <w:spacing w:val="-4"/>
          <w:sz w:val="24"/>
          <w:szCs w:val="24"/>
        </w:rPr>
        <w:t xml:space="preserve"> </w:t>
      </w:r>
      <w:r w:rsidRPr="00B256D1">
        <w:rPr>
          <w:rFonts w:ascii="Times New Roman" w:hAnsi="Times New Roman"/>
          <w:sz w:val="24"/>
          <w:szCs w:val="24"/>
        </w:rPr>
        <w:t>товарищей,</w:t>
      </w:r>
      <w:r w:rsidRPr="00B256D1">
        <w:rPr>
          <w:rFonts w:ascii="Times New Roman" w:hAnsi="Times New Roman"/>
          <w:spacing w:val="-5"/>
          <w:sz w:val="24"/>
          <w:szCs w:val="24"/>
        </w:rPr>
        <w:t xml:space="preserve"> </w:t>
      </w:r>
      <w:r w:rsidRPr="00B256D1">
        <w:rPr>
          <w:rFonts w:ascii="Times New Roman" w:hAnsi="Times New Roman"/>
          <w:sz w:val="24"/>
          <w:szCs w:val="24"/>
        </w:rPr>
        <w:t>договариваться; 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p>
    <w:p w14:paraId="084E3F60" w14:textId="77777777" w:rsidR="00B256D1" w:rsidRPr="00B256D1" w:rsidRDefault="00B256D1" w:rsidP="00CC1F8A">
      <w:pPr>
        <w:pStyle w:val="a4"/>
        <w:ind w:left="0" w:right="1076" w:firstLine="567"/>
        <w:rPr>
          <w:rFonts w:ascii="Times New Roman" w:hAnsi="Times New Roman"/>
          <w:sz w:val="24"/>
          <w:szCs w:val="24"/>
        </w:rPr>
      </w:pPr>
      <w:r w:rsidRPr="00B256D1">
        <w:rPr>
          <w:rFonts w:ascii="Times New Roman" w:hAnsi="Times New Roman"/>
          <w:sz w:val="24"/>
          <w:szCs w:val="24"/>
        </w:rPr>
        <w:t>распределении ролей, координировать собственную работу в общем процессе.</w:t>
      </w:r>
      <w:r w:rsidRPr="00B256D1">
        <w:rPr>
          <w:rFonts w:ascii="Times New Roman" w:hAnsi="Times New Roman"/>
          <w:spacing w:val="1"/>
          <w:sz w:val="24"/>
          <w:szCs w:val="24"/>
        </w:rPr>
        <w:t xml:space="preserve"> </w:t>
      </w:r>
      <w:r w:rsidRPr="00B256D1">
        <w:rPr>
          <w:rFonts w:ascii="Times New Roman" w:hAnsi="Times New Roman"/>
          <w:sz w:val="24"/>
          <w:szCs w:val="24"/>
        </w:rPr>
        <w:t>понимать элементарные основы бытовой культуры, выполнять доступные действия по</w:t>
      </w:r>
      <w:r w:rsidRPr="00B256D1">
        <w:rPr>
          <w:rFonts w:ascii="Times New Roman" w:hAnsi="Times New Roman"/>
          <w:spacing w:val="-57"/>
          <w:sz w:val="24"/>
          <w:szCs w:val="24"/>
        </w:rPr>
        <w:t xml:space="preserve"> </w:t>
      </w:r>
      <w:r w:rsidRPr="00B256D1">
        <w:rPr>
          <w:rFonts w:ascii="Times New Roman" w:hAnsi="Times New Roman"/>
          <w:sz w:val="24"/>
          <w:szCs w:val="24"/>
        </w:rPr>
        <w:t>самообслуживанию</w:t>
      </w:r>
      <w:r w:rsidRPr="00B256D1">
        <w:rPr>
          <w:rFonts w:ascii="Times New Roman" w:hAnsi="Times New Roman"/>
          <w:spacing w:val="-1"/>
          <w:sz w:val="24"/>
          <w:szCs w:val="24"/>
        </w:rPr>
        <w:t xml:space="preserve"> </w:t>
      </w:r>
      <w:r w:rsidRPr="00B256D1">
        <w:rPr>
          <w:rFonts w:ascii="Times New Roman" w:hAnsi="Times New Roman"/>
          <w:sz w:val="24"/>
          <w:szCs w:val="24"/>
        </w:rPr>
        <w:t>и доступные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домашнего</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3CE1FA2D"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более</w:t>
      </w:r>
      <w:r w:rsidRPr="00B256D1">
        <w:rPr>
          <w:rFonts w:ascii="Times New Roman" w:hAnsi="Times New Roman"/>
          <w:spacing w:val="1"/>
          <w:sz w:val="24"/>
          <w:szCs w:val="24"/>
        </w:rPr>
        <w:t xml:space="preserve"> </w:t>
      </w:r>
      <w:r w:rsidRPr="00B256D1">
        <w:rPr>
          <w:rFonts w:ascii="Times New Roman" w:hAnsi="Times New Roman"/>
          <w:sz w:val="24"/>
          <w:szCs w:val="24"/>
        </w:rPr>
        <w:t>сложные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плетение,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вышивание,</w:t>
      </w:r>
      <w:r w:rsidRPr="00B256D1">
        <w:rPr>
          <w:rFonts w:ascii="Times New Roman" w:hAnsi="Times New Roman"/>
          <w:spacing w:val="1"/>
          <w:sz w:val="24"/>
          <w:szCs w:val="24"/>
        </w:rPr>
        <w:t xml:space="preserve"> </w:t>
      </w:r>
      <w:r w:rsidRPr="00B256D1">
        <w:rPr>
          <w:rFonts w:ascii="Times New Roman" w:hAnsi="Times New Roman"/>
          <w:sz w:val="24"/>
          <w:szCs w:val="24"/>
        </w:rPr>
        <w:t>тиснение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фольге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комбинировать</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57"/>
          <w:sz w:val="24"/>
          <w:szCs w:val="24"/>
        </w:rPr>
        <w:t xml:space="preserve"> </w:t>
      </w:r>
      <w:r w:rsidRPr="00B256D1">
        <w:rPr>
          <w:rFonts w:ascii="Times New Roman" w:hAnsi="Times New Roman"/>
          <w:sz w:val="24"/>
          <w:szCs w:val="24"/>
        </w:rPr>
        <w:t>способы в зависимости и от поставленной задачи; оформлять изделия и соединять детали освоенными</w:t>
      </w:r>
      <w:r w:rsidRPr="00B256D1">
        <w:rPr>
          <w:rFonts w:ascii="Times New Roman" w:hAnsi="Times New Roman"/>
          <w:spacing w:val="-57"/>
          <w:sz w:val="24"/>
          <w:szCs w:val="24"/>
        </w:rPr>
        <w:t xml:space="preserve"> </w:t>
      </w:r>
      <w:r w:rsidRPr="00B256D1">
        <w:rPr>
          <w:rFonts w:ascii="Times New Roman" w:hAnsi="Times New Roman"/>
          <w:sz w:val="24"/>
          <w:szCs w:val="24"/>
        </w:rPr>
        <w:t>ручными</w:t>
      </w:r>
      <w:r w:rsidRPr="00B256D1">
        <w:rPr>
          <w:rFonts w:ascii="Times New Roman" w:hAnsi="Times New Roman"/>
          <w:spacing w:val="-1"/>
          <w:sz w:val="24"/>
          <w:szCs w:val="24"/>
        </w:rPr>
        <w:t xml:space="preserve"> </w:t>
      </w:r>
      <w:r w:rsidRPr="00B256D1">
        <w:rPr>
          <w:rFonts w:ascii="Times New Roman" w:hAnsi="Times New Roman"/>
          <w:sz w:val="24"/>
          <w:szCs w:val="24"/>
        </w:rPr>
        <w:t>строчками;</w:t>
      </w:r>
    </w:p>
    <w:p w14:paraId="444761F2"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выполнять символические действия моделирования, понимать и создавать 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виды технической документации (чертёж развёртки, эскиз, технический рисунок, схему) и 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ней работу;</w:t>
      </w:r>
    </w:p>
    <w:p w14:paraId="01855357" w14:textId="77777777" w:rsidR="00B256D1" w:rsidRPr="00B256D1" w:rsidRDefault="00B256D1" w:rsidP="00CC1F8A">
      <w:pPr>
        <w:pStyle w:val="a4"/>
        <w:spacing w:before="1"/>
        <w:ind w:left="0" w:right="147" w:firstLine="567"/>
        <w:rPr>
          <w:rFonts w:ascii="Times New Roman" w:hAnsi="Times New Roman"/>
          <w:sz w:val="24"/>
          <w:szCs w:val="24"/>
        </w:rPr>
      </w:pPr>
      <w:r w:rsidRPr="00B256D1">
        <w:rPr>
          <w:rFonts w:ascii="Times New Roman" w:hAnsi="Times New Roman"/>
          <w:sz w:val="24"/>
          <w:szCs w:val="24"/>
        </w:rPr>
        <w:t>решать простейшие задачи рационализаторского характера по изменению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изменением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назначения изделия;</w:t>
      </w:r>
    </w:p>
    <w:p w14:paraId="72DADC96"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усвоенных</w:t>
      </w:r>
      <w:r w:rsidRPr="00B256D1">
        <w:rPr>
          <w:rFonts w:ascii="Times New Roman" w:hAnsi="Times New Roman"/>
          <w:spacing w:val="1"/>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1"/>
          <w:sz w:val="24"/>
          <w:szCs w:val="24"/>
        </w:rPr>
        <w:t xml:space="preserve"> </w:t>
      </w:r>
      <w:r w:rsidRPr="00B256D1">
        <w:rPr>
          <w:rFonts w:ascii="Times New Roman" w:hAnsi="Times New Roman"/>
          <w:sz w:val="24"/>
          <w:szCs w:val="24"/>
        </w:rPr>
        <w:t>решать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конструкторские</w:t>
      </w:r>
      <w:r w:rsidRPr="00B256D1">
        <w:rPr>
          <w:rFonts w:ascii="Times New Roman" w:hAnsi="Times New Roman"/>
          <w:spacing w:val="-2"/>
          <w:sz w:val="24"/>
          <w:szCs w:val="24"/>
        </w:rPr>
        <w:t xml:space="preserve"> </w:t>
      </w:r>
      <w:r w:rsidRPr="00B256D1">
        <w:rPr>
          <w:rFonts w:ascii="Times New Roman" w:hAnsi="Times New Roman"/>
          <w:sz w:val="24"/>
          <w:szCs w:val="24"/>
        </w:rPr>
        <w:t>задачи по созданию</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заданной функцией;</w:t>
      </w:r>
    </w:p>
    <w:p w14:paraId="514D583C" w14:textId="77777777" w:rsidR="00B256D1" w:rsidRPr="00B256D1" w:rsidRDefault="00B256D1" w:rsidP="00CC1F8A">
      <w:pPr>
        <w:pStyle w:val="a4"/>
        <w:spacing w:before="68"/>
        <w:ind w:left="0" w:right="150" w:firstLine="567"/>
        <w:rPr>
          <w:rFonts w:ascii="Times New Roman" w:hAnsi="Times New Roman"/>
          <w:sz w:val="24"/>
          <w:szCs w:val="24"/>
        </w:rPr>
      </w:pPr>
      <w:r w:rsidRPr="00B256D1">
        <w:rPr>
          <w:rFonts w:ascii="Times New Roman" w:hAnsi="Times New Roman"/>
          <w:sz w:val="24"/>
          <w:szCs w:val="24"/>
        </w:rPr>
        <w:t>создавать небольшие тексты, презентации и печатные публикации с 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экране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оформлять</w:t>
      </w:r>
      <w:r w:rsidRPr="00B256D1">
        <w:rPr>
          <w:rFonts w:ascii="Times New Roman" w:hAnsi="Times New Roman"/>
          <w:spacing w:val="1"/>
          <w:sz w:val="24"/>
          <w:szCs w:val="24"/>
        </w:rPr>
        <w:t xml:space="preserve"> </w:t>
      </w:r>
      <w:r w:rsidRPr="00B256D1">
        <w:rPr>
          <w:rFonts w:ascii="Times New Roman" w:hAnsi="Times New Roman"/>
          <w:sz w:val="24"/>
          <w:szCs w:val="24"/>
        </w:rPr>
        <w:t>текст</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размера,</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выравнивание</w:t>
      </w:r>
      <w:r w:rsidRPr="00B256D1">
        <w:rPr>
          <w:rFonts w:ascii="Times New Roman" w:hAnsi="Times New Roman"/>
          <w:spacing w:val="-2"/>
          <w:sz w:val="24"/>
          <w:szCs w:val="24"/>
        </w:rPr>
        <w:t xml:space="preserve"> </w:t>
      </w:r>
      <w:r w:rsidRPr="00B256D1">
        <w:rPr>
          <w:rFonts w:ascii="Times New Roman" w:hAnsi="Times New Roman"/>
          <w:sz w:val="24"/>
          <w:szCs w:val="24"/>
        </w:rPr>
        <w:t>абзаца);</w:t>
      </w:r>
    </w:p>
    <w:p w14:paraId="1F3ED0D6"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работать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программах Word,</w:t>
      </w:r>
      <w:r w:rsidRPr="00B256D1">
        <w:rPr>
          <w:rFonts w:ascii="Times New Roman" w:hAnsi="Times New Roman"/>
          <w:spacing w:val="-2"/>
          <w:sz w:val="24"/>
          <w:szCs w:val="24"/>
        </w:rPr>
        <w:t xml:space="preserve"> </w:t>
      </w:r>
      <w:r w:rsidRPr="00B256D1">
        <w:rPr>
          <w:rFonts w:ascii="Times New Roman" w:hAnsi="Times New Roman"/>
          <w:sz w:val="24"/>
          <w:szCs w:val="24"/>
        </w:rPr>
        <w:t>PowerPoint;</w:t>
      </w:r>
    </w:p>
    <w:p w14:paraId="47DE6FD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решать творческие задачи, мысленно создавать и разрабатывать проектный замысел,</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воплощения,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продукт проектной деятельности;</w:t>
      </w:r>
    </w:p>
    <w:p w14:paraId="3B74891B"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осуществлять сотрудничество в различных видах совместной деятельности; предлагать</w:t>
      </w:r>
      <w:r w:rsidRPr="00B256D1">
        <w:rPr>
          <w:rFonts w:ascii="Times New Roman" w:hAnsi="Times New Roman"/>
          <w:spacing w:val="1"/>
          <w:sz w:val="24"/>
          <w:szCs w:val="24"/>
        </w:rPr>
        <w:t xml:space="preserve"> </w:t>
      </w:r>
      <w:r w:rsidRPr="00B256D1">
        <w:rPr>
          <w:rFonts w:ascii="Times New Roman" w:hAnsi="Times New Roman"/>
          <w:sz w:val="24"/>
          <w:szCs w:val="24"/>
        </w:rPr>
        <w:t>идеи</w:t>
      </w:r>
      <w:r w:rsidRPr="00B256D1">
        <w:rPr>
          <w:rFonts w:ascii="Times New Roman" w:hAnsi="Times New Roman"/>
          <w:spacing w:val="-3"/>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обсуждения, уважительно</w:t>
      </w:r>
      <w:r w:rsidRPr="00B256D1">
        <w:rPr>
          <w:rFonts w:ascii="Times New Roman" w:hAnsi="Times New Roman"/>
          <w:spacing w:val="-2"/>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5"/>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мнению</w:t>
      </w:r>
      <w:r w:rsidRPr="00B256D1">
        <w:rPr>
          <w:rFonts w:ascii="Times New Roman" w:hAnsi="Times New Roman"/>
          <w:spacing w:val="-3"/>
          <w:sz w:val="24"/>
          <w:szCs w:val="24"/>
        </w:rPr>
        <w:t xml:space="preserve"> </w:t>
      </w:r>
      <w:r w:rsidRPr="00B256D1">
        <w:rPr>
          <w:rFonts w:ascii="Times New Roman" w:hAnsi="Times New Roman"/>
          <w:sz w:val="24"/>
          <w:szCs w:val="24"/>
        </w:rPr>
        <w:t>товарищей,</w:t>
      </w:r>
      <w:r w:rsidRPr="00B256D1">
        <w:rPr>
          <w:rFonts w:ascii="Times New Roman" w:hAnsi="Times New Roman"/>
          <w:spacing w:val="-5"/>
          <w:sz w:val="24"/>
          <w:szCs w:val="24"/>
        </w:rPr>
        <w:t xml:space="preserve"> </w:t>
      </w:r>
      <w:r w:rsidRPr="00B256D1">
        <w:rPr>
          <w:rFonts w:ascii="Times New Roman" w:hAnsi="Times New Roman"/>
          <w:sz w:val="24"/>
          <w:szCs w:val="24"/>
        </w:rPr>
        <w:t>договариваться; участвовать</w:t>
      </w:r>
      <w:r w:rsidRPr="00B256D1">
        <w:rPr>
          <w:rFonts w:ascii="Times New Roman" w:hAnsi="Times New Roman"/>
          <w:spacing w:val="-2"/>
          <w:sz w:val="24"/>
          <w:szCs w:val="24"/>
        </w:rPr>
        <w:t xml:space="preserve"> </w:t>
      </w:r>
      <w:r w:rsidRPr="00B256D1">
        <w:rPr>
          <w:rFonts w:ascii="Times New Roman" w:hAnsi="Times New Roman"/>
          <w:sz w:val="24"/>
          <w:szCs w:val="24"/>
        </w:rPr>
        <w:t>в</w:t>
      </w:r>
    </w:p>
    <w:p w14:paraId="00BCA50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распределении ролей,</w:t>
      </w:r>
      <w:r w:rsidRPr="00B256D1">
        <w:rPr>
          <w:rFonts w:ascii="Times New Roman" w:hAnsi="Times New Roman"/>
          <w:spacing w:val="24"/>
          <w:sz w:val="24"/>
          <w:szCs w:val="24"/>
        </w:rPr>
        <w:t xml:space="preserve"> </w:t>
      </w:r>
      <w:r w:rsidRPr="00B256D1">
        <w:rPr>
          <w:rFonts w:ascii="Times New Roman" w:hAnsi="Times New Roman"/>
          <w:sz w:val="24"/>
          <w:szCs w:val="24"/>
        </w:rPr>
        <w:t>координировать</w:t>
      </w:r>
      <w:r w:rsidRPr="00B256D1">
        <w:rPr>
          <w:rFonts w:ascii="Times New Roman" w:hAnsi="Times New Roman"/>
          <w:spacing w:val="20"/>
          <w:sz w:val="24"/>
          <w:szCs w:val="24"/>
        </w:rPr>
        <w:t xml:space="preserve"> </w:t>
      </w:r>
      <w:r w:rsidRPr="00B256D1">
        <w:rPr>
          <w:rFonts w:ascii="Times New Roman" w:hAnsi="Times New Roman"/>
          <w:sz w:val="24"/>
          <w:szCs w:val="24"/>
        </w:rPr>
        <w:t>собственную</w:t>
      </w:r>
      <w:r w:rsidRPr="00B256D1">
        <w:rPr>
          <w:rFonts w:ascii="Times New Roman" w:hAnsi="Times New Roman"/>
          <w:spacing w:val="23"/>
          <w:sz w:val="24"/>
          <w:szCs w:val="24"/>
        </w:rPr>
        <w:t xml:space="preserve"> </w:t>
      </w:r>
      <w:r w:rsidRPr="00B256D1">
        <w:rPr>
          <w:rFonts w:ascii="Times New Roman" w:hAnsi="Times New Roman"/>
          <w:sz w:val="24"/>
          <w:szCs w:val="24"/>
        </w:rPr>
        <w:t>работу в общем процессе</w:t>
      </w:r>
    </w:p>
    <w:p w14:paraId="6013DDAD" w14:textId="77777777" w:rsidR="00B256D1" w:rsidRPr="00B256D1" w:rsidRDefault="00B256D1" w:rsidP="00CC1F8A">
      <w:pPr>
        <w:pStyle w:val="a4"/>
        <w:ind w:left="0" w:firstLine="567"/>
        <w:rPr>
          <w:rFonts w:ascii="Times New Roman" w:hAnsi="Times New Roman"/>
          <w:sz w:val="24"/>
          <w:szCs w:val="24"/>
        </w:rPr>
      </w:pPr>
    </w:p>
    <w:p w14:paraId="63B19514" w14:textId="0186BC9A" w:rsidR="0074072A" w:rsidRPr="007E4FAB" w:rsidRDefault="0074072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2.1.9 Рабочая программа учебного предмета «Музыка»</w:t>
      </w:r>
      <w:r w:rsidRPr="007E4FAB">
        <w:rPr>
          <w:rFonts w:ascii="Times New Roman" w:hAnsi="Times New Roman"/>
          <w:b/>
          <w:bCs/>
          <w:sz w:val="24"/>
          <w:szCs w:val="24"/>
          <w:lang w:val="ru-RU"/>
        </w:rPr>
        <w:t xml:space="preserve"> </w:t>
      </w:r>
    </w:p>
    <w:p w14:paraId="6E5147B6" w14:textId="77777777" w:rsidR="00B256D1" w:rsidRPr="00B256D1" w:rsidRDefault="00B256D1" w:rsidP="00CC1F8A">
      <w:pPr>
        <w:pStyle w:val="a4"/>
        <w:ind w:left="0" w:right="328" w:firstLine="567"/>
        <w:rPr>
          <w:rFonts w:ascii="Times New Roman" w:hAnsi="Times New Roman"/>
          <w:sz w:val="24"/>
          <w:szCs w:val="24"/>
        </w:rPr>
      </w:pPr>
      <w:r w:rsidRPr="00B256D1">
        <w:rPr>
          <w:rFonts w:ascii="Times New Roman" w:hAnsi="Times New Roman"/>
          <w:sz w:val="24"/>
          <w:szCs w:val="24"/>
        </w:rPr>
        <w:t>Программа разработана с учётом актуальных целей и задач обучения и воспитания, развития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и условий, необходимых для достижения личностных, метапредметных и 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при освоении 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области «Искусство»</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0A3AD579" w14:textId="77777777" w:rsidR="00B256D1" w:rsidRPr="00B256D1" w:rsidRDefault="00B256D1" w:rsidP="00CC1F8A">
      <w:pPr>
        <w:pStyle w:val="a4"/>
        <w:ind w:left="0" w:right="338"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неотъемлемой</w:t>
      </w:r>
      <w:r w:rsidRPr="00B256D1">
        <w:rPr>
          <w:rFonts w:ascii="Times New Roman" w:hAnsi="Times New Roman"/>
          <w:spacing w:val="1"/>
          <w:sz w:val="24"/>
          <w:szCs w:val="24"/>
        </w:rPr>
        <w:t xml:space="preserve"> </w:t>
      </w:r>
      <w:r w:rsidRPr="00B256D1">
        <w:rPr>
          <w:rFonts w:ascii="Times New Roman" w:hAnsi="Times New Roman"/>
          <w:sz w:val="24"/>
          <w:szCs w:val="24"/>
        </w:rPr>
        <w:t>частью</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культурного</w:t>
      </w:r>
      <w:r w:rsidRPr="00B256D1">
        <w:rPr>
          <w:rFonts w:ascii="Times New Roman" w:hAnsi="Times New Roman"/>
          <w:spacing w:val="1"/>
          <w:sz w:val="24"/>
          <w:szCs w:val="24"/>
        </w:rPr>
        <w:t xml:space="preserve"> </w:t>
      </w:r>
      <w:r w:rsidRPr="00B256D1">
        <w:rPr>
          <w:rFonts w:ascii="Times New Roman" w:hAnsi="Times New Roman"/>
          <w:sz w:val="24"/>
          <w:szCs w:val="24"/>
        </w:rPr>
        <w:t>наследия,</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универсальным</w:t>
      </w:r>
      <w:r w:rsidRPr="00B256D1">
        <w:rPr>
          <w:rFonts w:ascii="Times New Roman" w:hAnsi="Times New Roman"/>
          <w:spacing w:val="1"/>
          <w:sz w:val="24"/>
          <w:szCs w:val="24"/>
        </w:rPr>
        <w:t xml:space="preserve"> </w:t>
      </w:r>
      <w:r w:rsidRPr="00B256D1">
        <w:rPr>
          <w:rFonts w:ascii="Times New Roman" w:hAnsi="Times New Roman"/>
          <w:sz w:val="24"/>
          <w:szCs w:val="24"/>
        </w:rPr>
        <w:t>способом</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коммуникации.</w:t>
      </w:r>
    </w:p>
    <w:p w14:paraId="0E1C3310" w14:textId="77777777" w:rsidR="00B256D1" w:rsidRPr="00B256D1" w:rsidRDefault="00B256D1" w:rsidP="00CC1F8A">
      <w:pPr>
        <w:pStyle w:val="a4"/>
        <w:ind w:left="0" w:right="334" w:firstLine="567"/>
        <w:rPr>
          <w:rFonts w:ascii="Times New Roman" w:hAnsi="Times New Roman"/>
          <w:sz w:val="24"/>
          <w:szCs w:val="24"/>
        </w:rPr>
      </w:pPr>
      <w:r w:rsidRPr="00B256D1">
        <w:rPr>
          <w:rFonts w:ascii="Times New Roman" w:hAnsi="Times New Roman"/>
          <w:sz w:val="24"/>
          <w:szCs w:val="24"/>
        </w:rPr>
        <w:t>Особенно</w:t>
      </w:r>
      <w:r w:rsidRPr="00B256D1">
        <w:rPr>
          <w:rFonts w:ascii="Times New Roman" w:hAnsi="Times New Roman"/>
          <w:spacing w:val="1"/>
          <w:sz w:val="24"/>
          <w:szCs w:val="24"/>
        </w:rPr>
        <w:t xml:space="preserve"> </w:t>
      </w:r>
      <w:r w:rsidRPr="00B256D1">
        <w:rPr>
          <w:rFonts w:ascii="Times New Roman" w:hAnsi="Times New Roman"/>
          <w:sz w:val="24"/>
          <w:szCs w:val="24"/>
        </w:rPr>
        <w:t>важна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становления</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младшего</w:t>
      </w:r>
      <w:r w:rsidRPr="00B256D1">
        <w:rPr>
          <w:rFonts w:ascii="Times New Roman" w:hAnsi="Times New Roman"/>
          <w:spacing w:val="1"/>
          <w:sz w:val="24"/>
          <w:szCs w:val="24"/>
        </w:rPr>
        <w:t xml:space="preserve"> </w:t>
      </w:r>
      <w:r w:rsidRPr="00B256D1">
        <w:rPr>
          <w:rFonts w:ascii="Times New Roman" w:hAnsi="Times New Roman"/>
          <w:sz w:val="24"/>
          <w:szCs w:val="24"/>
        </w:rPr>
        <w:t>школьника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способ,</w:t>
      </w:r>
      <w:r w:rsidRPr="00B256D1">
        <w:rPr>
          <w:rFonts w:ascii="Times New Roman" w:hAnsi="Times New Roman"/>
          <w:spacing w:val="-57"/>
          <w:sz w:val="24"/>
          <w:szCs w:val="24"/>
        </w:rPr>
        <w:t xml:space="preserve"> </w:t>
      </w:r>
      <w:r w:rsidRPr="00B256D1">
        <w:rPr>
          <w:rFonts w:ascii="Times New Roman" w:hAnsi="Times New Roman"/>
          <w:sz w:val="24"/>
          <w:szCs w:val="24"/>
        </w:rPr>
        <w:t>форма</w:t>
      </w:r>
      <w:r w:rsidRPr="00B256D1">
        <w:rPr>
          <w:rFonts w:ascii="Times New Roman" w:hAnsi="Times New Roman"/>
          <w:spacing w:val="-3"/>
          <w:sz w:val="24"/>
          <w:szCs w:val="24"/>
        </w:rPr>
        <w:t xml:space="preserve"> </w:t>
      </w:r>
      <w:r w:rsidRPr="00B256D1">
        <w:rPr>
          <w:rFonts w:ascii="Times New Roman" w:hAnsi="Times New Roman"/>
          <w:sz w:val="24"/>
          <w:szCs w:val="24"/>
        </w:rPr>
        <w:t>и опыт</w:t>
      </w:r>
      <w:r w:rsidRPr="00B256D1">
        <w:rPr>
          <w:rFonts w:ascii="Times New Roman" w:hAnsi="Times New Roman"/>
          <w:spacing w:val="1"/>
          <w:sz w:val="24"/>
          <w:szCs w:val="24"/>
        </w:rPr>
        <w:t xml:space="preserve"> </w:t>
      </w:r>
      <w:r w:rsidRPr="00B256D1">
        <w:rPr>
          <w:rFonts w:ascii="Times New Roman" w:hAnsi="Times New Roman"/>
          <w:sz w:val="24"/>
          <w:szCs w:val="24"/>
        </w:rPr>
        <w:t>самовыражения</w:t>
      </w:r>
      <w:r w:rsidRPr="00B256D1">
        <w:rPr>
          <w:rFonts w:ascii="Times New Roman" w:hAnsi="Times New Roman"/>
          <w:spacing w:val="-1"/>
          <w:sz w:val="24"/>
          <w:szCs w:val="24"/>
        </w:rPr>
        <w:t xml:space="preserve"> </w:t>
      </w:r>
      <w:r w:rsidRPr="00B256D1">
        <w:rPr>
          <w:rFonts w:ascii="Times New Roman" w:hAnsi="Times New Roman"/>
          <w:sz w:val="24"/>
          <w:szCs w:val="24"/>
        </w:rPr>
        <w:t>и естественного радостного мировосприятия.</w:t>
      </w:r>
    </w:p>
    <w:p w14:paraId="6ADFB7D0" w14:textId="77777777" w:rsidR="00B256D1" w:rsidRPr="00B256D1" w:rsidRDefault="00B256D1" w:rsidP="00CC1F8A">
      <w:pPr>
        <w:pStyle w:val="a4"/>
        <w:ind w:left="0" w:right="329"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течение</w:t>
      </w:r>
      <w:r w:rsidRPr="00B256D1">
        <w:rPr>
          <w:rFonts w:ascii="Times New Roman" w:hAnsi="Times New Roman"/>
          <w:spacing w:val="1"/>
          <w:sz w:val="24"/>
          <w:szCs w:val="24"/>
        </w:rPr>
        <w:t xml:space="preserve"> </w:t>
      </w:r>
      <w:r w:rsidRPr="00B256D1">
        <w:rPr>
          <w:rFonts w:ascii="Times New Roman" w:hAnsi="Times New Roman"/>
          <w:sz w:val="24"/>
          <w:szCs w:val="24"/>
        </w:rPr>
        <w:t>периода</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w:t>
      </w:r>
      <w:r w:rsidRPr="00B256D1">
        <w:rPr>
          <w:rFonts w:ascii="Times New Roman" w:hAnsi="Times New Roman"/>
          <w:spacing w:val="1"/>
          <w:sz w:val="24"/>
          <w:szCs w:val="24"/>
        </w:rPr>
        <w:t xml:space="preserve"> </w:t>
      </w:r>
      <w:r w:rsidRPr="00B256D1">
        <w:rPr>
          <w:rFonts w:ascii="Times New Roman" w:hAnsi="Times New Roman"/>
          <w:sz w:val="24"/>
          <w:szCs w:val="24"/>
        </w:rPr>
        <w:t>заложить</w:t>
      </w:r>
      <w:r w:rsidRPr="00B256D1">
        <w:rPr>
          <w:rFonts w:ascii="Times New Roman" w:hAnsi="Times New Roman"/>
          <w:spacing w:val="1"/>
          <w:sz w:val="24"/>
          <w:szCs w:val="24"/>
        </w:rPr>
        <w:t xml:space="preserve"> </w:t>
      </w:r>
      <w:r w:rsidRPr="00B256D1">
        <w:rPr>
          <w:rFonts w:ascii="Times New Roman" w:hAnsi="Times New Roman"/>
          <w:sz w:val="24"/>
          <w:szCs w:val="24"/>
        </w:rPr>
        <w:t>основы будущей музыкальной культуры личности, сформировать представления о многообразии</w:t>
      </w:r>
      <w:r w:rsidRPr="00B256D1">
        <w:rPr>
          <w:rFonts w:ascii="Times New Roman" w:hAnsi="Times New Roman"/>
          <w:spacing w:val="1"/>
          <w:sz w:val="24"/>
          <w:szCs w:val="24"/>
        </w:rPr>
        <w:t xml:space="preserve"> </w:t>
      </w:r>
      <w:r w:rsidRPr="00B256D1">
        <w:rPr>
          <w:rFonts w:ascii="Times New Roman" w:hAnsi="Times New Roman"/>
          <w:sz w:val="24"/>
          <w:szCs w:val="24"/>
        </w:rPr>
        <w:t>проявлений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общества.</w:t>
      </w:r>
      <w:r w:rsidRPr="00B256D1">
        <w:rPr>
          <w:rFonts w:ascii="Times New Roman" w:hAnsi="Times New Roman"/>
          <w:spacing w:val="1"/>
          <w:sz w:val="24"/>
          <w:szCs w:val="24"/>
        </w:rPr>
        <w:t xml:space="preserve"> </w:t>
      </w:r>
      <w:r w:rsidRPr="00B256D1">
        <w:rPr>
          <w:rFonts w:ascii="Times New Roman" w:hAnsi="Times New Roman"/>
          <w:sz w:val="24"/>
          <w:szCs w:val="24"/>
        </w:rPr>
        <w:t>Поэтому</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содержании образования должны быть представлены различные пласты музыкального 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фольклор, классическая, современная музыка, в том числе наиболее достойные образцы массовой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 культуры (джаз, эстрада, музыка кино и др.). При этом наиболее эффективной формой</w:t>
      </w:r>
      <w:r w:rsidRPr="00B256D1">
        <w:rPr>
          <w:rFonts w:ascii="Times New Roman" w:hAnsi="Times New Roman"/>
          <w:spacing w:val="1"/>
          <w:sz w:val="24"/>
          <w:szCs w:val="24"/>
        </w:rPr>
        <w:t xml:space="preserve"> </w:t>
      </w:r>
      <w:r w:rsidRPr="00B256D1">
        <w:rPr>
          <w:rFonts w:ascii="Times New Roman" w:hAnsi="Times New Roman"/>
          <w:sz w:val="24"/>
          <w:szCs w:val="24"/>
        </w:rPr>
        <w:t>освоения 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практическое</w:t>
      </w:r>
      <w:r w:rsidRPr="00B256D1">
        <w:rPr>
          <w:rFonts w:ascii="Times New Roman" w:hAnsi="Times New Roman"/>
          <w:spacing w:val="1"/>
          <w:sz w:val="24"/>
          <w:szCs w:val="24"/>
        </w:rPr>
        <w:t xml:space="preserve"> </w:t>
      </w:r>
      <w:r w:rsidRPr="00B256D1">
        <w:rPr>
          <w:rFonts w:ascii="Times New Roman" w:hAnsi="Times New Roman"/>
          <w:sz w:val="24"/>
          <w:szCs w:val="24"/>
        </w:rPr>
        <w:t>музицирование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пение,</w:t>
      </w:r>
      <w:r w:rsidRPr="00B256D1">
        <w:rPr>
          <w:rFonts w:ascii="Times New Roman" w:hAnsi="Times New Roman"/>
          <w:spacing w:val="1"/>
          <w:sz w:val="24"/>
          <w:szCs w:val="24"/>
        </w:rPr>
        <w:t xml:space="preserve"> </w:t>
      </w:r>
      <w:r w:rsidRPr="00B256D1">
        <w:rPr>
          <w:rFonts w:ascii="Times New Roman" w:hAnsi="Times New Roman"/>
          <w:sz w:val="24"/>
          <w:szCs w:val="24"/>
        </w:rPr>
        <w:t>игра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инструментах, различные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ходе</w:t>
      </w:r>
      <w:r w:rsidRPr="00B256D1">
        <w:rPr>
          <w:rFonts w:ascii="Times New Roman" w:hAnsi="Times New Roman"/>
          <w:spacing w:val="1"/>
          <w:sz w:val="24"/>
          <w:szCs w:val="24"/>
        </w:rPr>
        <w:t xml:space="preserve"> </w:t>
      </w:r>
      <w:r w:rsidRPr="00B256D1">
        <w:rPr>
          <w:rFonts w:ascii="Times New Roman" w:hAnsi="Times New Roman"/>
          <w:sz w:val="24"/>
          <w:szCs w:val="24"/>
        </w:rPr>
        <w:t>активной 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происходит</w:t>
      </w:r>
      <w:r w:rsidRPr="00B256D1">
        <w:rPr>
          <w:rFonts w:ascii="Times New Roman" w:hAnsi="Times New Roman"/>
          <w:spacing w:val="1"/>
          <w:sz w:val="24"/>
          <w:szCs w:val="24"/>
        </w:rPr>
        <w:t xml:space="preserve"> </w:t>
      </w:r>
      <w:r w:rsidRPr="00B256D1">
        <w:rPr>
          <w:rFonts w:ascii="Times New Roman" w:hAnsi="Times New Roman"/>
          <w:sz w:val="24"/>
          <w:szCs w:val="24"/>
        </w:rPr>
        <w:t>постепенное</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языка,</w:t>
      </w:r>
      <w:r w:rsidRPr="00B256D1">
        <w:rPr>
          <w:rFonts w:ascii="Times New Roman" w:hAnsi="Times New Roman"/>
          <w:spacing w:val="-2"/>
          <w:sz w:val="24"/>
          <w:szCs w:val="24"/>
        </w:rPr>
        <w:t xml:space="preserve"> </w:t>
      </w:r>
      <w:r w:rsidRPr="00B256D1">
        <w:rPr>
          <w:rFonts w:ascii="Times New Roman" w:hAnsi="Times New Roman"/>
          <w:sz w:val="24"/>
          <w:szCs w:val="24"/>
        </w:rPr>
        <w:t>понимание</w:t>
      </w:r>
      <w:r w:rsidRPr="00B256D1">
        <w:rPr>
          <w:rFonts w:ascii="Times New Roman" w:hAnsi="Times New Roman"/>
          <w:spacing w:val="-2"/>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жанровых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принципов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3"/>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p>
    <w:p w14:paraId="239B9FF3"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Программа предусматривает знакомство обучающихся с некоторым количеством явлений,</w:t>
      </w:r>
      <w:r w:rsidRPr="00B256D1">
        <w:rPr>
          <w:rFonts w:ascii="Times New Roman" w:hAnsi="Times New Roman"/>
          <w:spacing w:val="1"/>
          <w:sz w:val="24"/>
          <w:szCs w:val="24"/>
        </w:rPr>
        <w:t xml:space="preserve"> </w:t>
      </w:r>
      <w:r w:rsidRPr="00B256D1">
        <w:rPr>
          <w:rFonts w:ascii="Times New Roman" w:hAnsi="Times New Roman"/>
          <w:sz w:val="24"/>
          <w:szCs w:val="24"/>
        </w:rPr>
        <w:t>фактов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(знание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фамилий</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исполнителей, специальной терминологии и т.п.). Однако этот уровень содержания обучения не</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главным.</w:t>
      </w:r>
    </w:p>
    <w:p w14:paraId="2453EAA5"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Значительно более важным является формирование эстетических потребностей, проживание</w:t>
      </w:r>
      <w:r w:rsidRPr="00B256D1">
        <w:rPr>
          <w:rFonts w:ascii="Times New Roman" w:hAnsi="Times New Roman"/>
          <w:spacing w:val="1"/>
          <w:sz w:val="24"/>
          <w:szCs w:val="24"/>
        </w:rPr>
        <w:t xml:space="preserve"> </w:t>
      </w:r>
      <w:r w:rsidRPr="00B256D1">
        <w:rPr>
          <w:rFonts w:ascii="Times New Roman" w:hAnsi="Times New Roman"/>
          <w:sz w:val="24"/>
          <w:szCs w:val="24"/>
        </w:rPr>
        <w:t>и осознание тех особых мыслей и чувств, состояний, отношений к жизни, самому себе, другим</w:t>
      </w:r>
      <w:r w:rsidRPr="00B256D1">
        <w:rPr>
          <w:rFonts w:ascii="Times New Roman" w:hAnsi="Times New Roman"/>
          <w:spacing w:val="1"/>
          <w:sz w:val="24"/>
          <w:szCs w:val="24"/>
        </w:rPr>
        <w:t xml:space="preserve"> </w:t>
      </w:r>
      <w:r w:rsidRPr="00B256D1">
        <w:rPr>
          <w:rFonts w:ascii="Times New Roman" w:hAnsi="Times New Roman"/>
          <w:sz w:val="24"/>
          <w:szCs w:val="24"/>
        </w:rPr>
        <w:t>людям,</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несёт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себе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как «искусство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интонируемого смысла»</w:t>
      </w:r>
      <w:r w:rsidRPr="00B256D1">
        <w:rPr>
          <w:rFonts w:ascii="Times New Roman" w:hAnsi="Times New Roman"/>
          <w:spacing w:val="-7"/>
          <w:sz w:val="24"/>
          <w:szCs w:val="24"/>
        </w:rPr>
        <w:t xml:space="preserve"> </w:t>
      </w:r>
      <w:r w:rsidRPr="00B256D1">
        <w:rPr>
          <w:rFonts w:ascii="Times New Roman" w:hAnsi="Times New Roman"/>
          <w:sz w:val="24"/>
          <w:szCs w:val="24"/>
        </w:rPr>
        <w:t>(Б.</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Асафьев).</w:t>
      </w:r>
    </w:p>
    <w:p w14:paraId="425D8CB7"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Свойственная музыкальному восприятию идентификация с лирическим героем произведения</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Медушевский)</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уникальным</w:t>
      </w:r>
      <w:r w:rsidRPr="00B256D1">
        <w:rPr>
          <w:rFonts w:ascii="Times New Roman" w:hAnsi="Times New Roman"/>
          <w:spacing w:val="1"/>
          <w:sz w:val="24"/>
          <w:szCs w:val="24"/>
        </w:rPr>
        <w:t xml:space="preserve"> </w:t>
      </w:r>
      <w:r w:rsidRPr="00B256D1">
        <w:rPr>
          <w:rFonts w:ascii="Times New Roman" w:hAnsi="Times New Roman"/>
          <w:sz w:val="24"/>
          <w:szCs w:val="24"/>
        </w:rPr>
        <w:t>психологическим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механизмом</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1"/>
          <w:sz w:val="24"/>
          <w:szCs w:val="24"/>
        </w:rPr>
        <w:t xml:space="preserve"> </w:t>
      </w:r>
      <w:r w:rsidRPr="00B256D1">
        <w:rPr>
          <w:rFonts w:ascii="Times New Roman" w:hAnsi="Times New Roman"/>
          <w:sz w:val="24"/>
          <w:szCs w:val="24"/>
        </w:rPr>
        <w:t>мировоззрения ребёнка опосредованным не директивным путём. Поэтому ключевым моментом при</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составлении программы является отбор репертуара, который должен сочетать в себе такие качества,</w:t>
      </w:r>
      <w:r w:rsidRPr="00B256D1">
        <w:rPr>
          <w:rFonts w:ascii="Times New Roman" w:hAnsi="Times New Roman"/>
          <w:spacing w:val="1"/>
          <w:sz w:val="24"/>
          <w:szCs w:val="24"/>
        </w:rPr>
        <w:t xml:space="preserve"> </w:t>
      </w:r>
      <w:r w:rsidRPr="00B256D1">
        <w:rPr>
          <w:rFonts w:ascii="Times New Roman" w:hAnsi="Times New Roman"/>
          <w:sz w:val="24"/>
          <w:szCs w:val="24"/>
        </w:rPr>
        <w:t>как доступность, высокий художественный уровень, соответствие системе базовых 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ценностей.</w:t>
      </w:r>
    </w:p>
    <w:p w14:paraId="19EC1AFB" w14:textId="77777777" w:rsidR="00B256D1" w:rsidRPr="00B256D1" w:rsidRDefault="00B256D1" w:rsidP="00CC1F8A">
      <w:pPr>
        <w:pStyle w:val="a4"/>
        <w:ind w:left="0" w:right="340" w:firstLine="567"/>
        <w:rPr>
          <w:rFonts w:ascii="Times New Roman" w:hAnsi="Times New Roman"/>
          <w:sz w:val="24"/>
          <w:szCs w:val="24"/>
        </w:rPr>
      </w:pPr>
      <w:r w:rsidRPr="00B256D1">
        <w:rPr>
          <w:rFonts w:ascii="Times New Roman" w:hAnsi="Times New Roman"/>
          <w:sz w:val="24"/>
          <w:szCs w:val="24"/>
        </w:rPr>
        <w:t>Одним из наиболее важных направлений музыкального воспитания является развитие</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3"/>
          <w:sz w:val="24"/>
          <w:szCs w:val="24"/>
        </w:rPr>
        <w:t xml:space="preserve"> </w:t>
      </w:r>
      <w:r w:rsidRPr="00B256D1">
        <w:rPr>
          <w:rFonts w:ascii="Times New Roman" w:hAnsi="Times New Roman"/>
          <w:sz w:val="24"/>
          <w:szCs w:val="24"/>
        </w:rPr>
        <w:t>интеллекта</w:t>
      </w:r>
      <w:r w:rsidRPr="00B256D1">
        <w:rPr>
          <w:rFonts w:ascii="Times New Roman" w:hAnsi="Times New Roman"/>
          <w:spacing w:val="42"/>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43"/>
          <w:sz w:val="24"/>
          <w:szCs w:val="24"/>
        </w:rPr>
        <w:t xml:space="preserve"> </w:t>
      </w:r>
      <w:r w:rsidRPr="00B256D1">
        <w:rPr>
          <w:rFonts w:ascii="Times New Roman" w:hAnsi="Times New Roman"/>
          <w:sz w:val="24"/>
          <w:szCs w:val="24"/>
        </w:rPr>
        <w:t>Через</w:t>
      </w:r>
      <w:r w:rsidRPr="00B256D1">
        <w:rPr>
          <w:rFonts w:ascii="Times New Roman" w:hAnsi="Times New Roman"/>
          <w:spacing w:val="44"/>
          <w:sz w:val="24"/>
          <w:szCs w:val="24"/>
        </w:rPr>
        <w:t xml:space="preserve"> </w:t>
      </w:r>
      <w:r w:rsidRPr="00B256D1">
        <w:rPr>
          <w:rFonts w:ascii="Times New Roman" w:hAnsi="Times New Roman"/>
          <w:sz w:val="24"/>
          <w:szCs w:val="24"/>
        </w:rPr>
        <w:t>опыт</w:t>
      </w:r>
      <w:r w:rsidRPr="00B256D1">
        <w:rPr>
          <w:rFonts w:ascii="Times New Roman" w:hAnsi="Times New Roman"/>
          <w:spacing w:val="44"/>
          <w:sz w:val="24"/>
          <w:szCs w:val="24"/>
        </w:rPr>
        <w:t xml:space="preserve"> </w:t>
      </w:r>
      <w:r w:rsidRPr="00B256D1">
        <w:rPr>
          <w:rFonts w:ascii="Times New Roman" w:hAnsi="Times New Roman"/>
          <w:sz w:val="24"/>
          <w:szCs w:val="24"/>
        </w:rPr>
        <w:t>чувственного</w:t>
      </w:r>
      <w:r w:rsidRPr="00B256D1">
        <w:rPr>
          <w:rFonts w:ascii="Times New Roman" w:hAnsi="Times New Roman"/>
          <w:spacing w:val="43"/>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41"/>
          <w:sz w:val="24"/>
          <w:szCs w:val="24"/>
        </w:rPr>
        <w:t xml:space="preserve"> </w:t>
      </w:r>
      <w:r w:rsidRPr="00B256D1">
        <w:rPr>
          <w:rFonts w:ascii="Times New Roman" w:hAnsi="Times New Roman"/>
          <w:sz w:val="24"/>
          <w:szCs w:val="24"/>
        </w:rPr>
        <w:t>и</w:t>
      </w:r>
    </w:p>
    <w:p w14:paraId="11D3C223" w14:textId="77777777" w:rsidR="00B256D1" w:rsidRPr="00B256D1" w:rsidRDefault="00B256D1" w:rsidP="00CC1F8A">
      <w:pPr>
        <w:pStyle w:val="a4"/>
        <w:spacing w:before="1"/>
        <w:ind w:left="0" w:right="334" w:firstLine="567"/>
        <w:rPr>
          <w:rFonts w:ascii="Times New Roman" w:hAnsi="Times New Roman"/>
          <w:sz w:val="24"/>
          <w:szCs w:val="24"/>
        </w:rPr>
      </w:pP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формируется</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1"/>
          <w:sz w:val="24"/>
          <w:szCs w:val="24"/>
        </w:rPr>
        <w:t xml:space="preserve"> </w:t>
      </w:r>
      <w:r w:rsidRPr="00B256D1">
        <w:rPr>
          <w:rFonts w:ascii="Times New Roman" w:hAnsi="Times New Roman"/>
          <w:sz w:val="24"/>
          <w:szCs w:val="24"/>
        </w:rPr>
        <w:t>осознанность,</w:t>
      </w:r>
      <w:r w:rsidRPr="00B256D1">
        <w:rPr>
          <w:rFonts w:ascii="Times New Roman" w:hAnsi="Times New Roman"/>
          <w:spacing w:val="1"/>
          <w:sz w:val="24"/>
          <w:szCs w:val="24"/>
        </w:rPr>
        <w:t xml:space="preserve"> </w:t>
      </w:r>
      <w:r w:rsidRPr="00B256D1">
        <w:rPr>
          <w:rFonts w:ascii="Times New Roman" w:hAnsi="Times New Roman"/>
          <w:sz w:val="24"/>
          <w:szCs w:val="24"/>
        </w:rPr>
        <w:t>рефлексивная</w:t>
      </w:r>
      <w:r w:rsidRPr="00B256D1">
        <w:rPr>
          <w:rFonts w:ascii="Times New Roman" w:hAnsi="Times New Roman"/>
          <w:spacing w:val="1"/>
          <w:sz w:val="24"/>
          <w:szCs w:val="24"/>
        </w:rPr>
        <w:t xml:space="preserve"> </w:t>
      </w:r>
      <w:r w:rsidRPr="00B256D1">
        <w:rPr>
          <w:rFonts w:ascii="Times New Roman" w:hAnsi="Times New Roman"/>
          <w:sz w:val="24"/>
          <w:szCs w:val="24"/>
        </w:rPr>
        <w:t>установка</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целом.</w:t>
      </w:r>
    </w:p>
    <w:p w14:paraId="03CB7FFA"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Особая</w:t>
      </w:r>
      <w:r w:rsidRPr="00B256D1">
        <w:rPr>
          <w:rFonts w:ascii="Times New Roman" w:hAnsi="Times New Roman"/>
          <w:spacing w:val="1"/>
          <w:sz w:val="24"/>
          <w:szCs w:val="24"/>
        </w:rPr>
        <w:t xml:space="preserve"> </w:t>
      </w:r>
      <w:r w:rsidRPr="00B256D1">
        <w:rPr>
          <w:rFonts w:ascii="Times New Roman" w:hAnsi="Times New Roman"/>
          <w:sz w:val="24"/>
          <w:szCs w:val="24"/>
        </w:rPr>
        <w:t>роль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организации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r w:rsidRPr="00B256D1">
        <w:rPr>
          <w:rFonts w:ascii="Times New Roman" w:hAnsi="Times New Roman"/>
          <w:spacing w:val="1"/>
          <w:sz w:val="24"/>
          <w:szCs w:val="24"/>
        </w:rPr>
        <w:t xml:space="preserve"> </w:t>
      </w:r>
      <w:r w:rsidRPr="00B256D1">
        <w:rPr>
          <w:rFonts w:ascii="Times New Roman" w:hAnsi="Times New Roman"/>
          <w:sz w:val="24"/>
          <w:szCs w:val="24"/>
        </w:rPr>
        <w:t>младших</w:t>
      </w:r>
      <w:r w:rsidRPr="00B256D1">
        <w:rPr>
          <w:rFonts w:ascii="Times New Roman" w:hAnsi="Times New Roman"/>
          <w:spacing w:val="1"/>
          <w:sz w:val="24"/>
          <w:szCs w:val="24"/>
        </w:rPr>
        <w:t xml:space="preserve"> </w:t>
      </w:r>
      <w:r w:rsidRPr="00B256D1">
        <w:rPr>
          <w:rFonts w:ascii="Times New Roman" w:hAnsi="Times New Roman"/>
          <w:sz w:val="24"/>
          <w:szCs w:val="24"/>
        </w:rPr>
        <w:t>школьников</w:t>
      </w:r>
      <w:r w:rsidRPr="00B256D1">
        <w:rPr>
          <w:rFonts w:ascii="Times New Roman" w:hAnsi="Times New Roman"/>
          <w:spacing w:val="1"/>
          <w:sz w:val="24"/>
          <w:szCs w:val="24"/>
        </w:rPr>
        <w:t xml:space="preserve"> </w:t>
      </w:r>
      <w:r w:rsidRPr="00B256D1">
        <w:rPr>
          <w:rFonts w:ascii="Times New Roman" w:hAnsi="Times New Roman"/>
          <w:sz w:val="24"/>
          <w:szCs w:val="24"/>
        </w:rPr>
        <w:t>принадлежит</w:t>
      </w:r>
      <w:r w:rsidRPr="00B256D1">
        <w:rPr>
          <w:rFonts w:ascii="Times New Roman" w:hAnsi="Times New Roman"/>
          <w:spacing w:val="1"/>
          <w:sz w:val="24"/>
          <w:szCs w:val="24"/>
        </w:rPr>
        <w:t xml:space="preserve"> </w:t>
      </w:r>
      <w:r w:rsidRPr="00B256D1">
        <w:rPr>
          <w:rFonts w:ascii="Times New Roman" w:hAnsi="Times New Roman"/>
          <w:sz w:val="24"/>
          <w:szCs w:val="24"/>
        </w:rPr>
        <w:t>игровым</w:t>
      </w:r>
      <w:r w:rsidRPr="00B256D1">
        <w:rPr>
          <w:rFonts w:ascii="Times New Roman" w:hAnsi="Times New Roman"/>
          <w:spacing w:val="11"/>
          <w:sz w:val="24"/>
          <w:szCs w:val="24"/>
        </w:rPr>
        <w:t xml:space="preserve"> </w:t>
      </w:r>
      <w:r w:rsidRPr="00B256D1">
        <w:rPr>
          <w:rFonts w:ascii="Times New Roman" w:hAnsi="Times New Roman"/>
          <w:sz w:val="24"/>
          <w:szCs w:val="24"/>
        </w:rPr>
        <w:t>формам</w:t>
      </w:r>
      <w:r w:rsidRPr="00B256D1">
        <w:rPr>
          <w:rFonts w:ascii="Times New Roman" w:hAnsi="Times New Roman"/>
          <w:spacing w:val="12"/>
          <w:sz w:val="24"/>
          <w:szCs w:val="24"/>
        </w:rPr>
        <w:t xml:space="preserve"> </w:t>
      </w:r>
      <w:r w:rsidRPr="00B256D1">
        <w:rPr>
          <w:rFonts w:ascii="Times New Roman" w:hAnsi="Times New Roman"/>
          <w:sz w:val="24"/>
          <w:szCs w:val="24"/>
        </w:rPr>
        <w:t>деятельности, которые</w:t>
      </w:r>
      <w:r w:rsidRPr="00B256D1">
        <w:rPr>
          <w:rFonts w:ascii="Times New Roman" w:hAnsi="Times New Roman"/>
          <w:spacing w:val="12"/>
          <w:sz w:val="24"/>
          <w:szCs w:val="24"/>
        </w:rPr>
        <w:t xml:space="preserve"> </w:t>
      </w:r>
      <w:r w:rsidRPr="00B256D1">
        <w:rPr>
          <w:rFonts w:ascii="Times New Roman" w:hAnsi="Times New Roman"/>
          <w:sz w:val="24"/>
          <w:szCs w:val="24"/>
        </w:rPr>
        <w:t>рассматриваются</w:t>
      </w:r>
      <w:r w:rsidRPr="00B256D1">
        <w:rPr>
          <w:rFonts w:ascii="Times New Roman" w:hAnsi="Times New Roman"/>
          <w:spacing w:val="13"/>
          <w:sz w:val="24"/>
          <w:szCs w:val="24"/>
        </w:rPr>
        <w:t xml:space="preserve"> </w:t>
      </w:r>
      <w:r w:rsidRPr="00B256D1">
        <w:rPr>
          <w:rFonts w:ascii="Times New Roman" w:hAnsi="Times New Roman"/>
          <w:sz w:val="24"/>
          <w:szCs w:val="24"/>
        </w:rPr>
        <w:t>как</w:t>
      </w:r>
      <w:r w:rsidRPr="00B256D1">
        <w:rPr>
          <w:rFonts w:ascii="Times New Roman" w:hAnsi="Times New Roman"/>
          <w:spacing w:val="14"/>
          <w:sz w:val="24"/>
          <w:szCs w:val="24"/>
        </w:rPr>
        <w:t xml:space="preserve"> </w:t>
      </w:r>
      <w:r w:rsidRPr="00B256D1">
        <w:rPr>
          <w:rFonts w:ascii="Times New Roman" w:hAnsi="Times New Roman"/>
          <w:sz w:val="24"/>
          <w:szCs w:val="24"/>
        </w:rPr>
        <w:t>широкий</w:t>
      </w:r>
      <w:r w:rsidRPr="00B256D1">
        <w:rPr>
          <w:rFonts w:ascii="Times New Roman" w:hAnsi="Times New Roman"/>
          <w:spacing w:val="14"/>
          <w:sz w:val="24"/>
          <w:szCs w:val="24"/>
        </w:rPr>
        <w:t xml:space="preserve"> </w:t>
      </w:r>
      <w:r w:rsidRPr="00B256D1">
        <w:rPr>
          <w:rFonts w:ascii="Times New Roman" w:hAnsi="Times New Roman"/>
          <w:sz w:val="24"/>
          <w:szCs w:val="24"/>
        </w:rPr>
        <w:t>спектр</w:t>
      </w:r>
      <w:r w:rsidRPr="00B256D1">
        <w:rPr>
          <w:rFonts w:ascii="Times New Roman" w:hAnsi="Times New Roman"/>
          <w:spacing w:val="11"/>
          <w:sz w:val="24"/>
          <w:szCs w:val="24"/>
        </w:rPr>
        <w:t xml:space="preserve"> </w:t>
      </w:r>
      <w:r w:rsidRPr="00B256D1">
        <w:rPr>
          <w:rFonts w:ascii="Times New Roman" w:hAnsi="Times New Roman"/>
          <w:sz w:val="24"/>
          <w:szCs w:val="24"/>
        </w:rPr>
        <w:t>конкретных</w:t>
      </w:r>
      <w:r w:rsidRPr="00B256D1">
        <w:rPr>
          <w:rFonts w:ascii="Times New Roman" w:hAnsi="Times New Roman"/>
          <w:spacing w:val="13"/>
          <w:sz w:val="24"/>
          <w:szCs w:val="24"/>
        </w:rPr>
        <w:t xml:space="preserve"> </w:t>
      </w:r>
      <w:r w:rsidRPr="00B256D1">
        <w:rPr>
          <w:rFonts w:ascii="Times New Roman" w:hAnsi="Times New Roman"/>
          <w:sz w:val="24"/>
          <w:szCs w:val="24"/>
        </w:rPr>
        <w:t>приёмов</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методов,</w:t>
      </w:r>
      <w:r w:rsidRPr="00B256D1">
        <w:rPr>
          <w:rFonts w:ascii="Times New Roman" w:hAnsi="Times New Roman"/>
          <w:spacing w:val="1"/>
          <w:sz w:val="24"/>
          <w:szCs w:val="24"/>
        </w:rPr>
        <w:t xml:space="preserve"> </w:t>
      </w:r>
      <w:r w:rsidRPr="00B256D1">
        <w:rPr>
          <w:rFonts w:ascii="Times New Roman" w:hAnsi="Times New Roman"/>
          <w:sz w:val="24"/>
          <w:szCs w:val="24"/>
        </w:rPr>
        <w:t>внутренне</w:t>
      </w:r>
      <w:r w:rsidRPr="00B256D1">
        <w:rPr>
          <w:rFonts w:ascii="Times New Roman" w:hAnsi="Times New Roman"/>
          <w:spacing w:val="1"/>
          <w:sz w:val="24"/>
          <w:szCs w:val="24"/>
        </w:rPr>
        <w:t xml:space="preserve"> </w:t>
      </w:r>
      <w:r w:rsidRPr="00B256D1">
        <w:rPr>
          <w:rFonts w:ascii="Times New Roman" w:hAnsi="Times New Roman"/>
          <w:sz w:val="24"/>
          <w:szCs w:val="24"/>
        </w:rPr>
        <w:t>присущих</w:t>
      </w:r>
      <w:r w:rsidRPr="00B256D1">
        <w:rPr>
          <w:rFonts w:ascii="Times New Roman" w:hAnsi="Times New Roman"/>
          <w:spacing w:val="1"/>
          <w:sz w:val="24"/>
          <w:szCs w:val="24"/>
        </w:rPr>
        <w:t xml:space="preserve"> </w:t>
      </w:r>
      <w:r w:rsidRPr="00B256D1">
        <w:rPr>
          <w:rFonts w:ascii="Times New Roman" w:hAnsi="Times New Roman"/>
          <w:sz w:val="24"/>
          <w:szCs w:val="24"/>
        </w:rPr>
        <w:t>самому</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фольклорных</w:t>
      </w:r>
      <w:r w:rsidRPr="00B256D1">
        <w:rPr>
          <w:rFonts w:ascii="Times New Roman" w:hAnsi="Times New Roman"/>
          <w:spacing w:val="1"/>
          <w:sz w:val="24"/>
          <w:szCs w:val="24"/>
        </w:rPr>
        <w:t xml:space="preserve"> </w:t>
      </w:r>
      <w:r w:rsidRPr="00B256D1">
        <w:rPr>
          <w:rFonts w:ascii="Times New Roman" w:hAnsi="Times New Roman"/>
          <w:sz w:val="24"/>
          <w:szCs w:val="24"/>
        </w:rPr>
        <w:t>игр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театрализованных представлений к звуковым импровизациям, направленным на освоение жанровых</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элементов 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языка, композиционных</w:t>
      </w:r>
      <w:r w:rsidRPr="00B256D1">
        <w:rPr>
          <w:rFonts w:ascii="Times New Roman" w:hAnsi="Times New Roman"/>
          <w:spacing w:val="-1"/>
          <w:sz w:val="24"/>
          <w:szCs w:val="24"/>
        </w:rPr>
        <w:t xml:space="preserve"> </w:t>
      </w:r>
      <w:r w:rsidRPr="00B256D1">
        <w:rPr>
          <w:rFonts w:ascii="Times New Roman" w:hAnsi="Times New Roman"/>
          <w:sz w:val="24"/>
          <w:szCs w:val="24"/>
        </w:rPr>
        <w:t>принципов.</w:t>
      </w:r>
    </w:p>
    <w:p w14:paraId="1DC7CA23" w14:textId="77777777" w:rsidR="00B256D1" w:rsidRPr="00B256D1" w:rsidRDefault="00B256D1" w:rsidP="00CC1F8A">
      <w:pPr>
        <w:pStyle w:val="1"/>
        <w:tabs>
          <w:tab w:val="left" w:pos="2683"/>
          <w:tab w:val="left" w:pos="3899"/>
          <w:tab w:val="left" w:pos="5213"/>
          <w:tab w:val="left" w:pos="6427"/>
          <w:tab w:val="left" w:pos="7293"/>
          <w:tab w:val="left" w:pos="7746"/>
          <w:tab w:val="left" w:pos="8394"/>
          <w:tab w:val="left" w:pos="9260"/>
        </w:tabs>
        <w:spacing w:before="6" w:line="240" w:lineRule="auto"/>
        <w:ind w:right="336" w:firstLine="567"/>
        <w:jc w:val="both"/>
        <w:rPr>
          <w:sz w:val="24"/>
          <w:szCs w:val="24"/>
        </w:rPr>
      </w:pPr>
      <w:r w:rsidRPr="00B256D1">
        <w:rPr>
          <w:sz w:val="24"/>
          <w:szCs w:val="24"/>
        </w:rPr>
        <w:t xml:space="preserve">Содержание учебного предмета, учебного курса(в том числе </w:t>
      </w:r>
      <w:r w:rsidRPr="00B256D1">
        <w:rPr>
          <w:spacing w:val="-1"/>
          <w:sz w:val="24"/>
          <w:szCs w:val="24"/>
        </w:rPr>
        <w:t>внеурочной</w:t>
      </w:r>
      <w:r w:rsidRPr="00B256D1">
        <w:rPr>
          <w:spacing w:val="-57"/>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учебного модуля</w:t>
      </w:r>
    </w:p>
    <w:p w14:paraId="14A25D09" w14:textId="77777777" w:rsidR="00B256D1" w:rsidRPr="00B256D1" w:rsidRDefault="00B256D1" w:rsidP="00CC1F8A">
      <w:pPr>
        <w:pStyle w:val="a6"/>
        <w:numPr>
          <w:ilvl w:val="0"/>
          <w:numId w:val="159"/>
        </w:numPr>
        <w:tabs>
          <w:tab w:val="left" w:pos="1048"/>
        </w:tabs>
        <w:ind w:left="0" w:firstLine="567"/>
        <w:rPr>
          <w:b/>
          <w:sz w:val="24"/>
          <w:szCs w:val="24"/>
        </w:rPr>
      </w:pPr>
      <w:r w:rsidRPr="00B256D1">
        <w:rPr>
          <w:b/>
          <w:sz w:val="24"/>
          <w:szCs w:val="24"/>
        </w:rPr>
        <w:t>класс</w:t>
      </w:r>
    </w:p>
    <w:p w14:paraId="33D7DE3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7B74A37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Красота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вдохновение.</w:t>
      </w:r>
    </w:p>
    <w:p w14:paraId="44AF207C"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Стремление человека к красоте Особое состояние — вдохновение. Музыка — возможность</w:t>
      </w:r>
      <w:r w:rsidRPr="00B256D1">
        <w:rPr>
          <w:rFonts w:ascii="Times New Roman" w:hAnsi="Times New Roman"/>
          <w:spacing w:val="1"/>
          <w:sz w:val="24"/>
          <w:szCs w:val="24"/>
        </w:rPr>
        <w:t xml:space="preserve"> </w:t>
      </w:r>
      <w:r w:rsidRPr="00B256D1">
        <w:rPr>
          <w:rFonts w:ascii="Times New Roman" w:hAnsi="Times New Roman"/>
          <w:sz w:val="24"/>
          <w:szCs w:val="24"/>
        </w:rPr>
        <w:t>вместе</w:t>
      </w:r>
      <w:r w:rsidRPr="00B256D1">
        <w:rPr>
          <w:rFonts w:ascii="Times New Roman" w:hAnsi="Times New Roman"/>
          <w:spacing w:val="-1"/>
          <w:sz w:val="24"/>
          <w:szCs w:val="24"/>
        </w:rPr>
        <w:t xml:space="preserve"> </w:t>
      </w:r>
      <w:r w:rsidRPr="00B256D1">
        <w:rPr>
          <w:rFonts w:ascii="Times New Roman" w:hAnsi="Times New Roman"/>
          <w:sz w:val="24"/>
          <w:szCs w:val="24"/>
        </w:rPr>
        <w:t>переживать</w:t>
      </w:r>
    </w:p>
    <w:p w14:paraId="0D7E0765" w14:textId="77777777" w:rsidR="00B256D1" w:rsidRPr="00B256D1" w:rsidRDefault="00B256D1" w:rsidP="00CC1F8A">
      <w:pPr>
        <w:pStyle w:val="a4"/>
        <w:ind w:left="0" w:right="1243" w:firstLine="567"/>
        <w:rPr>
          <w:rFonts w:ascii="Times New Roman" w:hAnsi="Times New Roman"/>
          <w:sz w:val="24"/>
          <w:szCs w:val="24"/>
        </w:rPr>
      </w:pPr>
      <w:r w:rsidRPr="00B256D1">
        <w:rPr>
          <w:rFonts w:ascii="Times New Roman" w:hAnsi="Times New Roman"/>
          <w:sz w:val="24"/>
          <w:szCs w:val="24"/>
        </w:rPr>
        <w:t>вдохновение, наслаждаться красотой. Музыкальное единство людей — хор, хоровод.</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пейзажи.</w:t>
      </w:r>
    </w:p>
    <w:p w14:paraId="36EE7912"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1"/>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1"/>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трудно передать</w:t>
      </w:r>
      <w:r w:rsidRPr="00B256D1">
        <w:rPr>
          <w:rFonts w:ascii="Times New Roman" w:hAnsi="Times New Roman"/>
          <w:spacing w:val="1"/>
          <w:sz w:val="24"/>
          <w:szCs w:val="24"/>
        </w:rPr>
        <w:t xml:space="preserve"> </w:t>
      </w:r>
      <w:r w:rsidRPr="00B256D1">
        <w:rPr>
          <w:rFonts w:ascii="Times New Roman" w:hAnsi="Times New Roman"/>
          <w:sz w:val="24"/>
          <w:szCs w:val="24"/>
        </w:rPr>
        <w:t>словами.</w:t>
      </w:r>
    </w:p>
    <w:p w14:paraId="75A7770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w:t>
      </w:r>
    </w:p>
    <w:p w14:paraId="348E89C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2"/>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100"/>
          <w:sz w:val="24"/>
          <w:szCs w:val="24"/>
        </w:rPr>
        <w:t xml:space="preserve"> </w:t>
      </w:r>
      <w:r w:rsidRPr="00B256D1">
        <w:rPr>
          <w:rFonts w:ascii="Times New Roman" w:hAnsi="Times New Roman"/>
          <w:sz w:val="24"/>
          <w:szCs w:val="24"/>
        </w:rPr>
        <w:t>манеру</w:t>
      </w:r>
      <w:r w:rsidRPr="00B256D1">
        <w:rPr>
          <w:rFonts w:ascii="Times New Roman" w:hAnsi="Times New Roman"/>
          <w:spacing w:val="106"/>
          <w:sz w:val="24"/>
          <w:szCs w:val="24"/>
        </w:rPr>
        <w:t xml:space="preserve"> </w:t>
      </w:r>
      <w:r w:rsidRPr="00B256D1">
        <w:rPr>
          <w:rFonts w:ascii="Times New Roman" w:hAnsi="Times New Roman"/>
          <w:sz w:val="24"/>
          <w:szCs w:val="24"/>
        </w:rPr>
        <w:lastRenderedPageBreak/>
        <w:t>речи.</w:t>
      </w:r>
    </w:p>
    <w:p w14:paraId="5B47AA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«Портреты»,</w:t>
      </w:r>
      <w:r w:rsidRPr="00B256D1">
        <w:rPr>
          <w:rFonts w:ascii="Times New Roman" w:hAnsi="Times New Roman"/>
          <w:spacing w:val="-2"/>
          <w:sz w:val="24"/>
          <w:szCs w:val="24"/>
        </w:rPr>
        <w:t xml:space="preserve"> </w:t>
      </w:r>
      <w:r w:rsidRPr="00B256D1">
        <w:rPr>
          <w:rFonts w:ascii="Times New Roman" w:hAnsi="Times New Roman"/>
          <w:sz w:val="24"/>
          <w:szCs w:val="24"/>
        </w:rPr>
        <w:t>выраженные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2"/>
          <w:sz w:val="24"/>
          <w:szCs w:val="24"/>
        </w:rPr>
        <w:t xml:space="preserve"> </w:t>
      </w:r>
      <w:r w:rsidRPr="00B256D1">
        <w:rPr>
          <w:rFonts w:ascii="Times New Roman" w:hAnsi="Times New Roman"/>
          <w:sz w:val="24"/>
          <w:szCs w:val="24"/>
        </w:rPr>
        <w:t>интонациях.</w:t>
      </w:r>
    </w:p>
    <w:p w14:paraId="67564E8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Какой</w:t>
      </w:r>
      <w:r w:rsidRPr="00B256D1">
        <w:rPr>
          <w:rFonts w:ascii="Times New Roman" w:hAnsi="Times New Roman"/>
          <w:spacing w:val="-3"/>
          <w:sz w:val="24"/>
          <w:szCs w:val="24"/>
        </w:rPr>
        <w:t xml:space="preserve"> </w:t>
      </w:r>
      <w:r w:rsidRPr="00B256D1">
        <w:rPr>
          <w:rFonts w:ascii="Times New Roman" w:hAnsi="Times New Roman"/>
          <w:sz w:val="24"/>
          <w:szCs w:val="24"/>
        </w:rPr>
        <w:t>же</w:t>
      </w:r>
      <w:r w:rsidRPr="00B256D1">
        <w:rPr>
          <w:rFonts w:ascii="Times New Roman" w:hAnsi="Times New Roman"/>
          <w:spacing w:val="-4"/>
          <w:sz w:val="24"/>
          <w:szCs w:val="24"/>
        </w:rPr>
        <w:t xml:space="preserve"> </w:t>
      </w:r>
      <w:r w:rsidRPr="00B256D1">
        <w:rPr>
          <w:rFonts w:ascii="Times New Roman" w:hAnsi="Times New Roman"/>
          <w:sz w:val="24"/>
          <w:szCs w:val="24"/>
        </w:rPr>
        <w:t>праздник</w:t>
      </w:r>
      <w:r w:rsidRPr="00B256D1">
        <w:rPr>
          <w:rFonts w:ascii="Times New Roman" w:hAnsi="Times New Roman"/>
          <w:spacing w:val="-2"/>
          <w:sz w:val="24"/>
          <w:szCs w:val="24"/>
        </w:rPr>
        <w:t xml:space="preserve"> </w:t>
      </w:r>
      <w:r w:rsidRPr="00B256D1">
        <w:rPr>
          <w:rFonts w:ascii="Times New Roman" w:hAnsi="Times New Roman"/>
          <w:sz w:val="24"/>
          <w:szCs w:val="24"/>
        </w:rPr>
        <w:t>без</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p>
    <w:p w14:paraId="750EDCF7" w14:textId="77777777" w:rsidR="00B256D1" w:rsidRPr="00B256D1" w:rsidRDefault="00B256D1" w:rsidP="00CC1F8A">
      <w:pPr>
        <w:pStyle w:val="a4"/>
        <w:ind w:left="0" w:right="332"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создающая</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праздника.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цирке,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уличном</w:t>
      </w:r>
      <w:r w:rsidRPr="00B256D1">
        <w:rPr>
          <w:rFonts w:ascii="Times New Roman" w:hAnsi="Times New Roman"/>
          <w:spacing w:val="61"/>
          <w:sz w:val="24"/>
          <w:szCs w:val="24"/>
        </w:rPr>
        <w:t xml:space="preserve"> </w:t>
      </w:r>
      <w:r w:rsidRPr="00B256D1">
        <w:rPr>
          <w:rFonts w:ascii="Times New Roman" w:hAnsi="Times New Roman"/>
          <w:sz w:val="24"/>
          <w:szCs w:val="24"/>
        </w:rPr>
        <w:t>шествии,</w:t>
      </w:r>
      <w:r w:rsidRPr="00B256D1">
        <w:rPr>
          <w:rFonts w:ascii="Times New Roman" w:hAnsi="Times New Roman"/>
          <w:spacing w:val="1"/>
          <w:sz w:val="24"/>
          <w:szCs w:val="24"/>
        </w:rPr>
        <w:t xml:space="preserve"> </w:t>
      </w:r>
      <w:r w:rsidRPr="00B256D1">
        <w:rPr>
          <w:rFonts w:ascii="Times New Roman" w:hAnsi="Times New Roman"/>
          <w:sz w:val="24"/>
          <w:szCs w:val="24"/>
        </w:rPr>
        <w:t>спортивном</w:t>
      </w:r>
      <w:r w:rsidRPr="00B256D1">
        <w:rPr>
          <w:rFonts w:ascii="Times New Roman" w:hAnsi="Times New Roman"/>
          <w:spacing w:val="-1"/>
          <w:sz w:val="24"/>
          <w:szCs w:val="24"/>
        </w:rPr>
        <w:t xml:space="preserve"> </w:t>
      </w:r>
      <w:r w:rsidRPr="00B256D1">
        <w:rPr>
          <w:rFonts w:ascii="Times New Roman" w:hAnsi="Times New Roman"/>
          <w:sz w:val="24"/>
          <w:szCs w:val="24"/>
        </w:rPr>
        <w:t>празднике.</w:t>
      </w:r>
    </w:p>
    <w:p w14:paraId="563FE6B7" w14:textId="77777777" w:rsidR="00B256D1" w:rsidRPr="00B256D1" w:rsidRDefault="00B256D1" w:rsidP="00CC1F8A">
      <w:pPr>
        <w:pStyle w:val="a4"/>
        <w:ind w:left="0" w:firstLine="567"/>
        <w:rPr>
          <w:rFonts w:ascii="Times New Roman" w:hAnsi="Times New Roman"/>
          <w:spacing w:val="-58"/>
          <w:sz w:val="24"/>
          <w:szCs w:val="24"/>
        </w:rPr>
      </w:pP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войне,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войне. Военная тема в музыкальном искусстве. Военные песни, марши, интонации, ритмы, тембры</w:t>
      </w:r>
      <w:r w:rsidRPr="00B256D1">
        <w:rPr>
          <w:rFonts w:ascii="Times New Roman" w:hAnsi="Times New Roman"/>
          <w:spacing w:val="1"/>
          <w:sz w:val="24"/>
          <w:szCs w:val="24"/>
        </w:rPr>
        <w:t xml:space="preserve"> </w:t>
      </w:r>
      <w:r w:rsidRPr="00B256D1">
        <w:rPr>
          <w:rFonts w:ascii="Times New Roman" w:hAnsi="Times New Roman"/>
          <w:sz w:val="24"/>
          <w:szCs w:val="24"/>
        </w:rPr>
        <w:t>(призывная кварта, пунктирный ритм, тембры малого барабана, трубы и т. д.)</w:t>
      </w:r>
      <w:r w:rsidRPr="00B256D1">
        <w:rPr>
          <w:rFonts w:ascii="Times New Roman" w:hAnsi="Times New Roman"/>
          <w:spacing w:val="-58"/>
          <w:sz w:val="24"/>
          <w:szCs w:val="24"/>
        </w:rPr>
        <w:t xml:space="preserve"> </w:t>
      </w:r>
    </w:p>
    <w:p w14:paraId="6C82E56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74A781F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Край,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котором</w:t>
      </w:r>
      <w:r w:rsidRPr="00B256D1">
        <w:rPr>
          <w:rFonts w:ascii="Times New Roman" w:hAnsi="Times New Roman"/>
          <w:spacing w:val="-1"/>
          <w:sz w:val="24"/>
          <w:szCs w:val="24"/>
        </w:rPr>
        <w:t xml:space="preserve"> </w:t>
      </w:r>
      <w:r w:rsidRPr="00B256D1">
        <w:rPr>
          <w:rFonts w:ascii="Times New Roman" w:hAnsi="Times New Roman"/>
          <w:sz w:val="24"/>
          <w:szCs w:val="24"/>
        </w:rPr>
        <w:t>ты живёшь.</w:t>
      </w:r>
    </w:p>
    <w:p w14:paraId="59321A7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традиции</w:t>
      </w:r>
      <w:r w:rsidRPr="00B256D1">
        <w:rPr>
          <w:rFonts w:ascii="Times New Roman" w:hAnsi="Times New Roman"/>
          <w:spacing w:val="-3"/>
          <w:sz w:val="24"/>
          <w:szCs w:val="24"/>
        </w:rPr>
        <w:t xml:space="preserve"> </w:t>
      </w:r>
      <w:r w:rsidRPr="00B256D1">
        <w:rPr>
          <w:rFonts w:ascii="Times New Roman" w:hAnsi="Times New Roman"/>
          <w:sz w:val="24"/>
          <w:szCs w:val="24"/>
        </w:rPr>
        <w:t>малой</w:t>
      </w:r>
      <w:r w:rsidRPr="00B256D1">
        <w:rPr>
          <w:rFonts w:ascii="Times New Roman" w:hAnsi="Times New Roman"/>
          <w:spacing w:val="-2"/>
          <w:sz w:val="24"/>
          <w:szCs w:val="24"/>
        </w:rPr>
        <w:t xml:space="preserve"> </w:t>
      </w:r>
      <w:r w:rsidRPr="00B256D1">
        <w:rPr>
          <w:rFonts w:ascii="Times New Roman" w:hAnsi="Times New Roman"/>
          <w:sz w:val="24"/>
          <w:szCs w:val="24"/>
        </w:rPr>
        <w:t>Родины.</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3"/>
          <w:sz w:val="24"/>
          <w:szCs w:val="24"/>
        </w:rPr>
        <w:t xml:space="preserve"> </w:t>
      </w:r>
      <w:r w:rsidRPr="00B256D1">
        <w:rPr>
          <w:rFonts w:ascii="Times New Roman" w:hAnsi="Times New Roman"/>
          <w:sz w:val="24"/>
          <w:szCs w:val="24"/>
        </w:rPr>
        <w:t>обряды,</w:t>
      </w:r>
      <w:r w:rsidRPr="00B256D1">
        <w:rPr>
          <w:rFonts w:ascii="Times New Roman" w:hAnsi="Times New Roman"/>
          <w:spacing w:val="-3"/>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3"/>
          <w:sz w:val="24"/>
          <w:szCs w:val="24"/>
        </w:rPr>
        <w:t xml:space="preserve"> </w:t>
      </w:r>
      <w:r w:rsidRPr="00B256D1">
        <w:rPr>
          <w:rFonts w:ascii="Times New Roman" w:hAnsi="Times New Roman"/>
          <w:sz w:val="24"/>
          <w:szCs w:val="24"/>
        </w:rPr>
        <w:t>Русский</w:t>
      </w:r>
      <w:r w:rsidRPr="00B256D1">
        <w:rPr>
          <w:rFonts w:ascii="Times New Roman" w:hAnsi="Times New Roman"/>
          <w:spacing w:val="-57"/>
          <w:sz w:val="24"/>
          <w:szCs w:val="24"/>
        </w:rPr>
        <w:t xml:space="preserve"> </w:t>
      </w:r>
      <w:r w:rsidRPr="00B256D1">
        <w:rPr>
          <w:rFonts w:ascii="Times New Roman" w:hAnsi="Times New Roman"/>
          <w:sz w:val="24"/>
          <w:szCs w:val="24"/>
        </w:rPr>
        <w:t>фольклор.</w:t>
      </w:r>
    </w:p>
    <w:p w14:paraId="722E9F3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Русские</w:t>
      </w:r>
      <w:r w:rsidRPr="00B256D1">
        <w:rPr>
          <w:rFonts w:ascii="Times New Roman" w:hAnsi="Times New Roman"/>
          <w:spacing w:val="24"/>
          <w:sz w:val="24"/>
          <w:szCs w:val="24"/>
        </w:rPr>
        <w:t xml:space="preserve"> </w:t>
      </w:r>
      <w:r w:rsidRPr="00B256D1">
        <w:rPr>
          <w:rFonts w:ascii="Times New Roman" w:hAnsi="Times New Roman"/>
          <w:sz w:val="24"/>
          <w:szCs w:val="24"/>
        </w:rPr>
        <w:t>народные</w:t>
      </w:r>
      <w:r w:rsidRPr="00B256D1">
        <w:rPr>
          <w:rFonts w:ascii="Times New Roman" w:hAnsi="Times New Roman"/>
          <w:spacing w:val="23"/>
          <w:sz w:val="24"/>
          <w:szCs w:val="24"/>
        </w:rPr>
        <w:t xml:space="preserve"> </w:t>
      </w:r>
      <w:r w:rsidRPr="00B256D1">
        <w:rPr>
          <w:rFonts w:ascii="Times New Roman" w:hAnsi="Times New Roman"/>
          <w:sz w:val="24"/>
          <w:szCs w:val="24"/>
        </w:rPr>
        <w:t>песни</w:t>
      </w:r>
      <w:r w:rsidRPr="00B256D1">
        <w:rPr>
          <w:rFonts w:ascii="Times New Roman" w:hAnsi="Times New Roman"/>
          <w:spacing w:val="29"/>
          <w:sz w:val="24"/>
          <w:szCs w:val="24"/>
        </w:rPr>
        <w:t xml:space="preserve"> </w:t>
      </w:r>
      <w:r w:rsidRPr="00B256D1">
        <w:rPr>
          <w:rFonts w:ascii="Times New Roman" w:hAnsi="Times New Roman"/>
          <w:sz w:val="24"/>
          <w:szCs w:val="24"/>
        </w:rPr>
        <w:t>(трудовые,</w:t>
      </w:r>
      <w:r w:rsidRPr="00B256D1">
        <w:rPr>
          <w:rFonts w:ascii="Times New Roman" w:hAnsi="Times New Roman"/>
          <w:spacing w:val="27"/>
          <w:sz w:val="24"/>
          <w:szCs w:val="24"/>
        </w:rPr>
        <w:t xml:space="preserve"> </w:t>
      </w:r>
      <w:r w:rsidRPr="00B256D1">
        <w:rPr>
          <w:rFonts w:ascii="Times New Roman" w:hAnsi="Times New Roman"/>
          <w:sz w:val="24"/>
          <w:szCs w:val="24"/>
        </w:rPr>
        <w:t>солдатские,</w:t>
      </w:r>
      <w:r w:rsidRPr="00B256D1">
        <w:rPr>
          <w:rFonts w:ascii="Times New Roman" w:hAnsi="Times New Roman"/>
          <w:spacing w:val="25"/>
          <w:sz w:val="24"/>
          <w:szCs w:val="24"/>
        </w:rPr>
        <w:t xml:space="preserve"> </w:t>
      </w:r>
      <w:r w:rsidRPr="00B256D1">
        <w:rPr>
          <w:rFonts w:ascii="Times New Roman" w:hAnsi="Times New Roman"/>
          <w:sz w:val="24"/>
          <w:szCs w:val="24"/>
        </w:rPr>
        <w:t>хороводные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др.).</w:t>
      </w:r>
      <w:r w:rsidRPr="00B256D1">
        <w:rPr>
          <w:rFonts w:ascii="Times New Roman" w:hAnsi="Times New Roman"/>
          <w:spacing w:val="24"/>
          <w:sz w:val="24"/>
          <w:szCs w:val="24"/>
        </w:rPr>
        <w:t xml:space="preserve"> </w:t>
      </w:r>
      <w:r w:rsidRPr="00B256D1">
        <w:rPr>
          <w:rFonts w:ascii="Times New Roman" w:hAnsi="Times New Roman"/>
          <w:sz w:val="24"/>
          <w:szCs w:val="24"/>
        </w:rPr>
        <w:t>Детский</w:t>
      </w:r>
      <w:r w:rsidRPr="00B256D1">
        <w:rPr>
          <w:rFonts w:ascii="Times New Roman" w:hAnsi="Times New Roman"/>
          <w:spacing w:val="26"/>
          <w:sz w:val="24"/>
          <w:szCs w:val="24"/>
        </w:rPr>
        <w:t xml:space="preserve"> </w:t>
      </w:r>
      <w:r w:rsidRPr="00B256D1">
        <w:rPr>
          <w:rFonts w:ascii="Times New Roman" w:hAnsi="Times New Roman"/>
          <w:sz w:val="24"/>
          <w:szCs w:val="24"/>
        </w:rPr>
        <w:t>фольклор</w:t>
      </w:r>
      <w:r w:rsidRPr="00B256D1">
        <w:rPr>
          <w:rFonts w:ascii="Times New Roman" w:hAnsi="Times New Roman"/>
          <w:spacing w:val="-57"/>
          <w:sz w:val="24"/>
          <w:szCs w:val="24"/>
        </w:rPr>
        <w:t xml:space="preserve"> </w:t>
      </w:r>
      <w:r w:rsidRPr="00B256D1">
        <w:rPr>
          <w:rFonts w:ascii="Times New Roman" w:hAnsi="Times New Roman"/>
          <w:sz w:val="24"/>
          <w:szCs w:val="24"/>
        </w:rPr>
        <w:t>(игровые,</w:t>
      </w:r>
      <w:r w:rsidRPr="00B256D1">
        <w:rPr>
          <w:rFonts w:ascii="Times New Roman" w:hAnsi="Times New Roman"/>
          <w:spacing w:val="-1"/>
          <w:sz w:val="24"/>
          <w:szCs w:val="24"/>
        </w:rPr>
        <w:t xml:space="preserve"> </w:t>
      </w:r>
      <w:r w:rsidRPr="00B256D1">
        <w:rPr>
          <w:rFonts w:ascii="Times New Roman" w:hAnsi="Times New Roman"/>
          <w:sz w:val="24"/>
          <w:szCs w:val="24"/>
        </w:rPr>
        <w:t>заклички, потешки, считалки,</w:t>
      </w:r>
      <w:r w:rsidRPr="00B256D1">
        <w:rPr>
          <w:rFonts w:ascii="Times New Roman" w:hAnsi="Times New Roman"/>
          <w:spacing w:val="-3"/>
          <w:sz w:val="24"/>
          <w:szCs w:val="24"/>
        </w:rPr>
        <w:t xml:space="preserve"> </w:t>
      </w:r>
      <w:r w:rsidRPr="00B256D1">
        <w:rPr>
          <w:rFonts w:ascii="Times New Roman" w:hAnsi="Times New Roman"/>
          <w:sz w:val="24"/>
          <w:szCs w:val="24"/>
        </w:rPr>
        <w:t>прибаутки) 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инструменты. Народные музыкальные инструменты (балалайка, рожок, свирель, гусли, гармонь, ложки).</w:t>
      </w:r>
      <w:r w:rsidRPr="00B256D1">
        <w:rPr>
          <w:rFonts w:ascii="Times New Roman" w:hAnsi="Times New Roman"/>
          <w:spacing w:val="-58"/>
          <w:sz w:val="24"/>
          <w:szCs w:val="24"/>
        </w:rPr>
        <w:t xml:space="preserve"> </w:t>
      </w:r>
      <w:r w:rsidRPr="00B256D1">
        <w:rPr>
          <w:rFonts w:ascii="Times New Roman" w:hAnsi="Times New Roman"/>
          <w:sz w:val="24"/>
          <w:szCs w:val="24"/>
        </w:rPr>
        <w:t>Инструментальные</w:t>
      </w:r>
      <w:r w:rsidRPr="00B256D1">
        <w:rPr>
          <w:rFonts w:ascii="Times New Roman" w:hAnsi="Times New Roman"/>
          <w:spacing w:val="-3"/>
          <w:sz w:val="24"/>
          <w:szCs w:val="24"/>
        </w:rPr>
        <w:t xml:space="preserve"> </w:t>
      </w:r>
      <w:r w:rsidRPr="00B256D1">
        <w:rPr>
          <w:rFonts w:ascii="Times New Roman" w:hAnsi="Times New Roman"/>
          <w:sz w:val="24"/>
          <w:szCs w:val="24"/>
        </w:rPr>
        <w:t>наигрыши. Плясовые</w:t>
      </w:r>
      <w:r w:rsidRPr="00B256D1">
        <w:rPr>
          <w:rFonts w:ascii="Times New Roman" w:hAnsi="Times New Roman"/>
          <w:spacing w:val="-1"/>
          <w:sz w:val="24"/>
          <w:szCs w:val="24"/>
        </w:rPr>
        <w:t xml:space="preserve"> </w:t>
      </w:r>
      <w:r w:rsidRPr="00B256D1">
        <w:rPr>
          <w:rFonts w:ascii="Times New Roman" w:hAnsi="Times New Roman"/>
          <w:sz w:val="24"/>
          <w:szCs w:val="24"/>
        </w:rPr>
        <w:t>мелодии. Сказки,</w:t>
      </w:r>
      <w:r w:rsidRPr="00B256D1">
        <w:rPr>
          <w:rFonts w:ascii="Times New Roman" w:hAnsi="Times New Roman"/>
          <w:spacing w:val="-4"/>
          <w:sz w:val="24"/>
          <w:szCs w:val="24"/>
        </w:rPr>
        <w:t xml:space="preserve"> </w:t>
      </w:r>
      <w:r w:rsidRPr="00B256D1">
        <w:rPr>
          <w:rFonts w:ascii="Times New Roman" w:hAnsi="Times New Roman"/>
          <w:sz w:val="24"/>
          <w:szCs w:val="24"/>
        </w:rPr>
        <w:t>мифы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легенды Народные</w:t>
      </w:r>
      <w:r w:rsidRPr="00B256D1">
        <w:rPr>
          <w:rFonts w:ascii="Times New Roman" w:hAnsi="Times New Roman"/>
          <w:spacing w:val="17"/>
          <w:sz w:val="24"/>
          <w:szCs w:val="24"/>
        </w:rPr>
        <w:t xml:space="preserve"> </w:t>
      </w:r>
      <w:r w:rsidRPr="00B256D1">
        <w:rPr>
          <w:rFonts w:ascii="Times New Roman" w:hAnsi="Times New Roman"/>
          <w:sz w:val="24"/>
          <w:szCs w:val="24"/>
        </w:rPr>
        <w:t>сказители.</w:t>
      </w:r>
      <w:r w:rsidRPr="00B256D1">
        <w:rPr>
          <w:rFonts w:ascii="Times New Roman" w:hAnsi="Times New Roman"/>
          <w:spacing w:val="19"/>
          <w:sz w:val="24"/>
          <w:szCs w:val="24"/>
        </w:rPr>
        <w:t xml:space="preserve"> </w:t>
      </w:r>
      <w:r w:rsidRPr="00B256D1">
        <w:rPr>
          <w:rFonts w:ascii="Times New Roman" w:hAnsi="Times New Roman"/>
          <w:sz w:val="24"/>
          <w:szCs w:val="24"/>
        </w:rPr>
        <w:t>Русские</w:t>
      </w:r>
      <w:r w:rsidRPr="00B256D1">
        <w:rPr>
          <w:rFonts w:ascii="Times New Roman" w:hAnsi="Times New Roman"/>
          <w:spacing w:val="18"/>
          <w:sz w:val="24"/>
          <w:szCs w:val="24"/>
        </w:rPr>
        <w:t xml:space="preserve"> </w:t>
      </w:r>
      <w:r w:rsidRPr="00B256D1">
        <w:rPr>
          <w:rFonts w:ascii="Times New Roman" w:hAnsi="Times New Roman"/>
          <w:sz w:val="24"/>
          <w:szCs w:val="24"/>
        </w:rPr>
        <w:t>народные</w:t>
      </w:r>
      <w:r w:rsidRPr="00B256D1">
        <w:rPr>
          <w:rFonts w:ascii="Times New Roman" w:hAnsi="Times New Roman"/>
          <w:spacing w:val="21"/>
          <w:sz w:val="24"/>
          <w:szCs w:val="24"/>
        </w:rPr>
        <w:t xml:space="preserve"> </w:t>
      </w:r>
      <w:r w:rsidRPr="00B256D1">
        <w:rPr>
          <w:rFonts w:ascii="Times New Roman" w:hAnsi="Times New Roman"/>
          <w:sz w:val="24"/>
          <w:szCs w:val="24"/>
        </w:rPr>
        <w:t>сказания,</w:t>
      </w:r>
      <w:r w:rsidRPr="00B256D1">
        <w:rPr>
          <w:rFonts w:ascii="Times New Roman" w:hAnsi="Times New Roman"/>
          <w:spacing w:val="19"/>
          <w:sz w:val="24"/>
          <w:szCs w:val="24"/>
        </w:rPr>
        <w:t xml:space="preserve"> </w:t>
      </w:r>
      <w:r w:rsidRPr="00B256D1">
        <w:rPr>
          <w:rFonts w:ascii="Times New Roman" w:hAnsi="Times New Roman"/>
          <w:sz w:val="24"/>
          <w:szCs w:val="24"/>
        </w:rPr>
        <w:t>былины.</w:t>
      </w:r>
      <w:r w:rsidRPr="00B256D1">
        <w:rPr>
          <w:rFonts w:ascii="Times New Roman" w:hAnsi="Times New Roman"/>
          <w:spacing w:val="18"/>
          <w:sz w:val="24"/>
          <w:szCs w:val="24"/>
        </w:rPr>
        <w:t xml:space="preserve"> </w:t>
      </w:r>
      <w:r w:rsidRPr="00B256D1">
        <w:rPr>
          <w:rFonts w:ascii="Times New Roman" w:hAnsi="Times New Roman"/>
          <w:sz w:val="24"/>
          <w:szCs w:val="24"/>
        </w:rPr>
        <w:t>Эпос</w:t>
      </w:r>
      <w:r w:rsidRPr="00B256D1">
        <w:rPr>
          <w:rFonts w:ascii="Times New Roman" w:hAnsi="Times New Roman"/>
          <w:spacing w:val="18"/>
          <w:sz w:val="24"/>
          <w:szCs w:val="24"/>
        </w:rPr>
        <w:t xml:space="preserve"> </w:t>
      </w:r>
      <w:r w:rsidRPr="00B256D1">
        <w:rPr>
          <w:rFonts w:ascii="Times New Roman" w:hAnsi="Times New Roman"/>
          <w:sz w:val="24"/>
          <w:szCs w:val="24"/>
        </w:rPr>
        <w:t>народов</w:t>
      </w:r>
      <w:r w:rsidRPr="00B256D1">
        <w:rPr>
          <w:rFonts w:ascii="Times New Roman" w:hAnsi="Times New Roman"/>
          <w:spacing w:val="20"/>
          <w:sz w:val="24"/>
          <w:szCs w:val="24"/>
        </w:rPr>
        <w:t xml:space="preserve"> </w:t>
      </w:r>
      <w:r w:rsidRPr="00B256D1">
        <w:rPr>
          <w:rFonts w:ascii="Times New Roman" w:hAnsi="Times New Roman"/>
          <w:sz w:val="24"/>
          <w:szCs w:val="24"/>
        </w:rPr>
        <w:t>России.</w:t>
      </w:r>
      <w:r w:rsidRPr="00B256D1">
        <w:rPr>
          <w:rFonts w:ascii="Times New Roman" w:hAnsi="Times New Roman"/>
          <w:spacing w:val="19"/>
          <w:sz w:val="24"/>
          <w:szCs w:val="24"/>
        </w:rPr>
        <w:t xml:space="preserve"> </w:t>
      </w:r>
      <w:r w:rsidRPr="00B256D1">
        <w:rPr>
          <w:rFonts w:ascii="Times New Roman" w:hAnsi="Times New Roman"/>
          <w:sz w:val="24"/>
          <w:szCs w:val="24"/>
        </w:rPr>
        <w:t>Сказки</w:t>
      </w:r>
      <w:r w:rsidRPr="00B256D1">
        <w:rPr>
          <w:rFonts w:ascii="Times New Roman" w:hAnsi="Times New Roman"/>
          <w:spacing w:val="1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 музыкантах</w:t>
      </w:r>
    </w:p>
    <w:p w14:paraId="01A0276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5"/>
          <w:sz w:val="24"/>
          <w:szCs w:val="24"/>
        </w:rPr>
        <w:t xml:space="preserve"> </w:t>
      </w:r>
      <w:r w:rsidRPr="00B256D1">
        <w:rPr>
          <w:rFonts w:ascii="Times New Roman" w:hAnsi="Times New Roman"/>
          <w:sz w:val="24"/>
          <w:szCs w:val="24"/>
        </w:rPr>
        <w:t>ГРАМОТА»</w:t>
      </w:r>
    </w:p>
    <w:p w14:paraId="78155E0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Весь</w:t>
      </w:r>
      <w:r w:rsidRPr="00B256D1">
        <w:rPr>
          <w:rFonts w:ascii="Times New Roman" w:hAnsi="Times New Roman"/>
          <w:spacing w:val="-3"/>
          <w:sz w:val="24"/>
          <w:szCs w:val="24"/>
        </w:rPr>
        <w:t xml:space="preserve"> </w:t>
      </w:r>
      <w:r w:rsidRPr="00B256D1">
        <w:rPr>
          <w:rFonts w:ascii="Times New Roman" w:hAnsi="Times New Roman"/>
          <w:sz w:val="24"/>
          <w:szCs w:val="24"/>
        </w:rPr>
        <w:t>мир</w:t>
      </w:r>
      <w:r w:rsidRPr="00B256D1">
        <w:rPr>
          <w:rFonts w:ascii="Times New Roman" w:hAnsi="Times New Roman"/>
          <w:spacing w:val="-2"/>
          <w:sz w:val="24"/>
          <w:szCs w:val="24"/>
        </w:rPr>
        <w:t xml:space="preserve"> </w:t>
      </w:r>
      <w:r w:rsidRPr="00B256D1">
        <w:rPr>
          <w:rFonts w:ascii="Times New Roman" w:hAnsi="Times New Roman"/>
          <w:sz w:val="24"/>
          <w:szCs w:val="24"/>
        </w:rPr>
        <w:t>звучит. Звуки</w:t>
      </w:r>
      <w:r w:rsidRPr="00B256D1">
        <w:rPr>
          <w:rFonts w:ascii="Times New Roman" w:hAnsi="Times New Roman"/>
          <w:spacing w:val="48"/>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8"/>
          <w:sz w:val="24"/>
          <w:szCs w:val="24"/>
        </w:rPr>
        <w:t xml:space="preserve"> </w:t>
      </w:r>
      <w:r w:rsidRPr="00B256D1">
        <w:rPr>
          <w:rFonts w:ascii="Times New Roman" w:hAnsi="Times New Roman"/>
          <w:sz w:val="24"/>
          <w:szCs w:val="24"/>
        </w:rPr>
        <w:t>шумовые.</w:t>
      </w:r>
      <w:r w:rsidRPr="00B256D1">
        <w:rPr>
          <w:rFonts w:ascii="Times New Roman" w:hAnsi="Times New Roman"/>
          <w:spacing w:val="48"/>
          <w:sz w:val="24"/>
          <w:szCs w:val="24"/>
        </w:rPr>
        <w:t xml:space="preserve"> </w:t>
      </w:r>
      <w:r w:rsidRPr="00B256D1">
        <w:rPr>
          <w:rFonts w:ascii="Times New Roman" w:hAnsi="Times New Roman"/>
          <w:sz w:val="24"/>
          <w:szCs w:val="24"/>
        </w:rPr>
        <w:t>Свойства</w:t>
      </w:r>
      <w:r w:rsidRPr="00B256D1">
        <w:rPr>
          <w:rFonts w:ascii="Times New Roman" w:hAnsi="Times New Roman"/>
          <w:spacing w:val="48"/>
          <w:sz w:val="24"/>
          <w:szCs w:val="24"/>
        </w:rPr>
        <w:t xml:space="preserve"> </w:t>
      </w:r>
      <w:r w:rsidRPr="00B256D1">
        <w:rPr>
          <w:rFonts w:ascii="Times New Roman" w:hAnsi="Times New Roman"/>
          <w:sz w:val="24"/>
          <w:szCs w:val="24"/>
        </w:rPr>
        <w:t>звука:</w:t>
      </w:r>
      <w:r w:rsidRPr="00B256D1">
        <w:rPr>
          <w:rFonts w:ascii="Times New Roman" w:hAnsi="Times New Roman"/>
          <w:spacing w:val="54"/>
          <w:sz w:val="24"/>
          <w:szCs w:val="24"/>
        </w:rPr>
        <w:t xml:space="preserve"> </w:t>
      </w:r>
      <w:r w:rsidRPr="00B256D1">
        <w:rPr>
          <w:rFonts w:ascii="Times New Roman" w:hAnsi="Times New Roman"/>
          <w:sz w:val="24"/>
          <w:szCs w:val="24"/>
        </w:rPr>
        <w:t>высота,</w:t>
      </w:r>
      <w:r w:rsidRPr="00B256D1">
        <w:rPr>
          <w:rFonts w:ascii="Times New Roman" w:hAnsi="Times New Roman"/>
          <w:spacing w:val="46"/>
          <w:sz w:val="24"/>
          <w:szCs w:val="24"/>
        </w:rPr>
        <w:t xml:space="preserve"> </w:t>
      </w:r>
      <w:r w:rsidRPr="00B256D1">
        <w:rPr>
          <w:rFonts w:ascii="Times New Roman" w:hAnsi="Times New Roman"/>
          <w:sz w:val="24"/>
          <w:szCs w:val="24"/>
        </w:rPr>
        <w:t>громкость,</w:t>
      </w:r>
      <w:r w:rsidRPr="00B256D1">
        <w:rPr>
          <w:rFonts w:ascii="Times New Roman" w:hAnsi="Times New Roman"/>
          <w:spacing w:val="48"/>
          <w:sz w:val="24"/>
          <w:szCs w:val="24"/>
        </w:rPr>
        <w:t xml:space="preserve"> </w:t>
      </w:r>
      <w:r w:rsidRPr="00B256D1">
        <w:rPr>
          <w:rFonts w:ascii="Times New Roman" w:hAnsi="Times New Roman"/>
          <w:sz w:val="24"/>
          <w:szCs w:val="24"/>
        </w:rPr>
        <w:t>длительность,</w:t>
      </w:r>
      <w:r w:rsidRPr="00B256D1">
        <w:rPr>
          <w:rFonts w:ascii="Times New Roman" w:hAnsi="Times New Roman"/>
          <w:spacing w:val="47"/>
          <w:sz w:val="24"/>
          <w:szCs w:val="24"/>
        </w:rPr>
        <w:t xml:space="preserve"> </w:t>
      </w:r>
      <w:r w:rsidRPr="00B256D1">
        <w:rPr>
          <w:rFonts w:ascii="Times New Roman" w:hAnsi="Times New Roman"/>
          <w:sz w:val="24"/>
          <w:szCs w:val="24"/>
        </w:rPr>
        <w:t>тембр. Звукоряд. Нотный</w:t>
      </w:r>
      <w:r w:rsidRPr="00B256D1">
        <w:rPr>
          <w:rFonts w:ascii="Times New Roman" w:hAnsi="Times New Roman"/>
          <w:spacing w:val="-2"/>
          <w:sz w:val="24"/>
          <w:szCs w:val="24"/>
        </w:rPr>
        <w:t xml:space="preserve"> </w:t>
      </w:r>
      <w:r w:rsidRPr="00B256D1">
        <w:rPr>
          <w:rFonts w:ascii="Times New Roman" w:hAnsi="Times New Roman"/>
          <w:sz w:val="24"/>
          <w:szCs w:val="24"/>
        </w:rPr>
        <w:t>стан,</w:t>
      </w:r>
      <w:r w:rsidRPr="00B256D1">
        <w:rPr>
          <w:rFonts w:ascii="Times New Roman" w:hAnsi="Times New Roman"/>
          <w:spacing w:val="-2"/>
          <w:sz w:val="24"/>
          <w:szCs w:val="24"/>
        </w:rPr>
        <w:t xml:space="preserve"> </w:t>
      </w:r>
      <w:r w:rsidRPr="00B256D1">
        <w:rPr>
          <w:rFonts w:ascii="Times New Roman" w:hAnsi="Times New Roman"/>
          <w:sz w:val="24"/>
          <w:szCs w:val="24"/>
        </w:rPr>
        <w:t>скрипичный</w:t>
      </w:r>
      <w:r w:rsidRPr="00B256D1">
        <w:rPr>
          <w:rFonts w:ascii="Times New Roman" w:hAnsi="Times New Roman"/>
          <w:spacing w:val="-2"/>
          <w:sz w:val="24"/>
          <w:szCs w:val="24"/>
        </w:rPr>
        <w:t xml:space="preserve"> </w:t>
      </w:r>
      <w:r w:rsidRPr="00B256D1">
        <w:rPr>
          <w:rFonts w:ascii="Times New Roman" w:hAnsi="Times New Roman"/>
          <w:sz w:val="24"/>
          <w:szCs w:val="24"/>
        </w:rPr>
        <w:t>ключ.</w:t>
      </w:r>
      <w:r w:rsidRPr="00B256D1">
        <w:rPr>
          <w:rFonts w:ascii="Times New Roman" w:hAnsi="Times New Roman"/>
          <w:spacing w:val="-2"/>
          <w:sz w:val="24"/>
          <w:szCs w:val="24"/>
        </w:rPr>
        <w:t xml:space="preserve"> </w:t>
      </w:r>
      <w:r w:rsidRPr="00B256D1">
        <w:rPr>
          <w:rFonts w:ascii="Times New Roman" w:hAnsi="Times New Roman"/>
          <w:sz w:val="24"/>
          <w:szCs w:val="24"/>
        </w:rPr>
        <w:t>Ноты</w:t>
      </w:r>
      <w:r w:rsidRPr="00B256D1">
        <w:rPr>
          <w:rFonts w:ascii="Times New Roman" w:hAnsi="Times New Roman"/>
          <w:spacing w:val="-3"/>
          <w:sz w:val="24"/>
          <w:szCs w:val="24"/>
        </w:rPr>
        <w:t xml:space="preserve"> </w:t>
      </w:r>
      <w:r w:rsidRPr="00B256D1">
        <w:rPr>
          <w:rFonts w:ascii="Times New Roman" w:hAnsi="Times New Roman"/>
          <w:sz w:val="24"/>
          <w:szCs w:val="24"/>
        </w:rPr>
        <w:t>первой</w:t>
      </w:r>
      <w:r w:rsidRPr="00B256D1">
        <w:rPr>
          <w:rFonts w:ascii="Times New Roman" w:hAnsi="Times New Roman"/>
          <w:spacing w:val="-3"/>
          <w:sz w:val="24"/>
          <w:szCs w:val="24"/>
        </w:rPr>
        <w:t xml:space="preserve"> </w:t>
      </w:r>
      <w:r w:rsidRPr="00B256D1">
        <w:rPr>
          <w:rFonts w:ascii="Times New Roman" w:hAnsi="Times New Roman"/>
          <w:sz w:val="24"/>
          <w:szCs w:val="24"/>
        </w:rPr>
        <w:t>октавы</w:t>
      </w:r>
      <w:r w:rsidRPr="00B256D1">
        <w:rPr>
          <w:rFonts w:ascii="Times New Roman" w:hAnsi="Times New Roman"/>
          <w:spacing w:val="-2"/>
          <w:sz w:val="24"/>
          <w:szCs w:val="24"/>
        </w:rPr>
        <w:t xml:space="preserve"> </w:t>
      </w:r>
      <w:r w:rsidRPr="00B256D1">
        <w:rPr>
          <w:rFonts w:ascii="Times New Roman" w:hAnsi="Times New Roman"/>
          <w:sz w:val="24"/>
          <w:szCs w:val="24"/>
        </w:rPr>
        <w:t>Ритм.</w:t>
      </w:r>
    </w:p>
    <w:p w14:paraId="66C5462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Звуки</w:t>
      </w:r>
      <w:r w:rsidRPr="00B256D1">
        <w:rPr>
          <w:rFonts w:ascii="Times New Roman" w:hAnsi="Times New Roman"/>
          <w:spacing w:val="18"/>
          <w:sz w:val="24"/>
          <w:szCs w:val="24"/>
        </w:rPr>
        <w:t xml:space="preserve"> </w:t>
      </w:r>
      <w:r w:rsidRPr="00B256D1">
        <w:rPr>
          <w:rFonts w:ascii="Times New Roman" w:hAnsi="Times New Roman"/>
          <w:sz w:val="24"/>
          <w:szCs w:val="24"/>
        </w:rPr>
        <w:t>длинные</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короткие</w:t>
      </w:r>
      <w:r w:rsidRPr="00B256D1">
        <w:rPr>
          <w:rFonts w:ascii="Times New Roman" w:hAnsi="Times New Roman"/>
          <w:spacing w:val="17"/>
          <w:sz w:val="24"/>
          <w:szCs w:val="24"/>
        </w:rPr>
        <w:t xml:space="preserve"> </w:t>
      </w:r>
      <w:r w:rsidRPr="00B256D1">
        <w:rPr>
          <w:rFonts w:ascii="Times New Roman" w:hAnsi="Times New Roman"/>
          <w:sz w:val="24"/>
          <w:szCs w:val="24"/>
        </w:rPr>
        <w:t>(восьмые</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четвертные</w:t>
      </w:r>
      <w:r w:rsidRPr="00B256D1">
        <w:rPr>
          <w:rFonts w:ascii="Times New Roman" w:hAnsi="Times New Roman"/>
          <w:spacing w:val="16"/>
          <w:sz w:val="24"/>
          <w:szCs w:val="24"/>
        </w:rPr>
        <w:t xml:space="preserve"> </w:t>
      </w:r>
      <w:r w:rsidRPr="00B256D1">
        <w:rPr>
          <w:rFonts w:ascii="Times New Roman" w:hAnsi="Times New Roman"/>
          <w:sz w:val="24"/>
          <w:szCs w:val="24"/>
        </w:rPr>
        <w:t>длительности),</w:t>
      </w:r>
      <w:r w:rsidRPr="00B256D1">
        <w:rPr>
          <w:rFonts w:ascii="Times New Roman" w:hAnsi="Times New Roman"/>
          <w:spacing w:val="17"/>
          <w:sz w:val="24"/>
          <w:szCs w:val="24"/>
        </w:rPr>
        <w:t xml:space="preserve"> </w:t>
      </w:r>
      <w:r w:rsidRPr="00B256D1">
        <w:rPr>
          <w:rFonts w:ascii="Times New Roman" w:hAnsi="Times New Roman"/>
          <w:sz w:val="24"/>
          <w:szCs w:val="24"/>
        </w:rPr>
        <w:t>такт,</w:t>
      </w:r>
      <w:r w:rsidRPr="00B256D1">
        <w:rPr>
          <w:rFonts w:ascii="Times New Roman" w:hAnsi="Times New Roman"/>
          <w:spacing w:val="17"/>
          <w:sz w:val="24"/>
          <w:szCs w:val="24"/>
        </w:rPr>
        <w:t xml:space="preserve"> </w:t>
      </w:r>
      <w:r w:rsidRPr="00B256D1">
        <w:rPr>
          <w:rFonts w:ascii="Times New Roman" w:hAnsi="Times New Roman"/>
          <w:sz w:val="24"/>
          <w:szCs w:val="24"/>
        </w:rPr>
        <w:t>тактовая</w:t>
      </w:r>
      <w:r w:rsidRPr="00B256D1">
        <w:rPr>
          <w:rFonts w:ascii="Times New Roman" w:hAnsi="Times New Roman"/>
          <w:spacing w:val="17"/>
          <w:sz w:val="24"/>
          <w:szCs w:val="24"/>
        </w:rPr>
        <w:t xml:space="preserve"> </w:t>
      </w:r>
      <w:r w:rsidRPr="00B256D1">
        <w:rPr>
          <w:rFonts w:ascii="Times New Roman" w:hAnsi="Times New Roman"/>
          <w:sz w:val="24"/>
          <w:szCs w:val="24"/>
        </w:rPr>
        <w:t>черта</w:t>
      </w:r>
      <w:r w:rsidRPr="00B256D1">
        <w:rPr>
          <w:rFonts w:ascii="Times New Roman" w:hAnsi="Times New Roman"/>
          <w:spacing w:val="-57"/>
          <w:sz w:val="24"/>
          <w:szCs w:val="24"/>
        </w:rPr>
        <w:t xml:space="preserve"> </w:t>
      </w:r>
      <w:r w:rsidRPr="00B256D1">
        <w:rPr>
          <w:rFonts w:ascii="Times New Roman" w:hAnsi="Times New Roman"/>
          <w:sz w:val="24"/>
          <w:szCs w:val="24"/>
        </w:rPr>
        <w:t>Ритмический  рисунок.</w:t>
      </w:r>
    </w:p>
    <w:p w14:paraId="3921251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Длительности</w:t>
      </w:r>
      <w:r w:rsidRPr="00B256D1">
        <w:rPr>
          <w:rFonts w:ascii="Times New Roman" w:hAnsi="Times New Roman"/>
          <w:spacing w:val="13"/>
          <w:sz w:val="24"/>
          <w:szCs w:val="24"/>
        </w:rPr>
        <w:t xml:space="preserve"> </w:t>
      </w:r>
      <w:r w:rsidRPr="00B256D1">
        <w:rPr>
          <w:rFonts w:ascii="Times New Roman" w:hAnsi="Times New Roman"/>
          <w:sz w:val="24"/>
          <w:szCs w:val="24"/>
        </w:rPr>
        <w:t>половинная,</w:t>
      </w:r>
      <w:r w:rsidRPr="00B256D1">
        <w:rPr>
          <w:rFonts w:ascii="Times New Roman" w:hAnsi="Times New Roman"/>
          <w:spacing w:val="12"/>
          <w:sz w:val="24"/>
          <w:szCs w:val="24"/>
        </w:rPr>
        <w:t xml:space="preserve"> </w:t>
      </w:r>
      <w:r w:rsidRPr="00B256D1">
        <w:rPr>
          <w:rFonts w:ascii="Times New Roman" w:hAnsi="Times New Roman"/>
          <w:sz w:val="24"/>
          <w:szCs w:val="24"/>
        </w:rPr>
        <w:t>целая,</w:t>
      </w:r>
      <w:r w:rsidRPr="00B256D1">
        <w:rPr>
          <w:rFonts w:ascii="Times New Roman" w:hAnsi="Times New Roman"/>
          <w:spacing w:val="13"/>
          <w:sz w:val="24"/>
          <w:szCs w:val="24"/>
        </w:rPr>
        <w:t xml:space="preserve"> </w:t>
      </w:r>
      <w:r w:rsidRPr="00B256D1">
        <w:rPr>
          <w:rFonts w:ascii="Times New Roman" w:hAnsi="Times New Roman"/>
          <w:sz w:val="24"/>
          <w:szCs w:val="24"/>
        </w:rPr>
        <w:t>шестнадцатые.</w:t>
      </w:r>
      <w:r w:rsidRPr="00B256D1">
        <w:rPr>
          <w:rFonts w:ascii="Times New Roman" w:hAnsi="Times New Roman"/>
          <w:spacing w:val="13"/>
          <w:sz w:val="24"/>
          <w:szCs w:val="24"/>
        </w:rPr>
        <w:t xml:space="preserve"> </w:t>
      </w:r>
      <w:r w:rsidRPr="00B256D1">
        <w:rPr>
          <w:rFonts w:ascii="Times New Roman" w:hAnsi="Times New Roman"/>
          <w:sz w:val="24"/>
          <w:szCs w:val="24"/>
        </w:rPr>
        <w:t>Паузы.</w:t>
      </w:r>
      <w:r w:rsidRPr="00B256D1">
        <w:rPr>
          <w:rFonts w:ascii="Times New Roman" w:hAnsi="Times New Roman"/>
          <w:spacing w:val="12"/>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2"/>
          <w:sz w:val="24"/>
          <w:szCs w:val="24"/>
        </w:rPr>
        <w:t xml:space="preserve"> </w:t>
      </w:r>
      <w:r w:rsidRPr="00B256D1">
        <w:rPr>
          <w:rFonts w:ascii="Times New Roman" w:hAnsi="Times New Roman"/>
          <w:sz w:val="24"/>
          <w:szCs w:val="24"/>
        </w:rPr>
        <w:t>рисунки.</w:t>
      </w:r>
      <w:r w:rsidRPr="00B256D1">
        <w:rPr>
          <w:rFonts w:ascii="Times New Roman" w:hAnsi="Times New Roman"/>
          <w:spacing w:val="12"/>
          <w:sz w:val="24"/>
          <w:szCs w:val="24"/>
        </w:rPr>
        <w:t xml:space="preserve"> </w:t>
      </w:r>
      <w:r w:rsidRPr="00B256D1">
        <w:rPr>
          <w:rFonts w:ascii="Times New Roman" w:hAnsi="Times New Roman"/>
          <w:sz w:val="24"/>
          <w:szCs w:val="24"/>
        </w:rPr>
        <w:t>Ритмическая</w:t>
      </w:r>
      <w:r w:rsidRPr="00B256D1">
        <w:rPr>
          <w:rFonts w:ascii="Times New Roman" w:hAnsi="Times New Roman"/>
          <w:spacing w:val="-57"/>
          <w:sz w:val="24"/>
          <w:szCs w:val="24"/>
        </w:rPr>
        <w:t xml:space="preserve"> </w:t>
      </w:r>
      <w:r w:rsidRPr="00B256D1">
        <w:rPr>
          <w:rFonts w:ascii="Times New Roman" w:hAnsi="Times New Roman"/>
          <w:sz w:val="24"/>
          <w:szCs w:val="24"/>
        </w:rPr>
        <w:t>партитура. Высота</w:t>
      </w:r>
      <w:r w:rsidRPr="00B256D1">
        <w:rPr>
          <w:rFonts w:ascii="Times New Roman" w:hAnsi="Times New Roman"/>
          <w:spacing w:val="-3"/>
          <w:sz w:val="24"/>
          <w:szCs w:val="24"/>
        </w:rPr>
        <w:t xml:space="preserve"> </w:t>
      </w:r>
      <w:r w:rsidRPr="00B256D1">
        <w:rPr>
          <w:rFonts w:ascii="Times New Roman" w:hAnsi="Times New Roman"/>
          <w:sz w:val="24"/>
          <w:szCs w:val="24"/>
        </w:rPr>
        <w:t>звуков.</w:t>
      </w:r>
    </w:p>
    <w:p w14:paraId="4799359B" w14:textId="77777777" w:rsidR="00B256D1" w:rsidRPr="00B256D1" w:rsidRDefault="00B256D1" w:rsidP="00CC1F8A">
      <w:pPr>
        <w:pStyle w:val="a4"/>
        <w:tabs>
          <w:tab w:val="left" w:pos="2136"/>
          <w:tab w:val="left" w:pos="2944"/>
          <w:tab w:val="left" w:pos="4328"/>
          <w:tab w:val="left" w:pos="5681"/>
          <w:tab w:val="left" w:pos="7400"/>
          <w:tab w:val="left" w:pos="8002"/>
          <w:tab w:val="left" w:pos="8484"/>
          <w:tab w:val="left" w:pos="9935"/>
        </w:tabs>
        <w:ind w:left="0" w:right="340" w:firstLine="567"/>
        <w:rPr>
          <w:rFonts w:ascii="Times New Roman" w:hAnsi="Times New Roman"/>
          <w:sz w:val="24"/>
          <w:szCs w:val="24"/>
        </w:rPr>
      </w:pPr>
      <w:r w:rsidRPr="00B256D1">
        <w:rPr>
          <w:rFonts w:ascii="Times New Roman" w:hAnsi="Times New Roman"/>
          <w:sz w:val="24"/>
          <w:szCs w:val="24"/>
        </w:rPr>
        <w:t>Регистры. Ноты певческого диапазона.</w:t>
      </w:r>
      <w:r w:rsidRPr="00B256D1">
        <w:rPr>
          <w:rFonts w:ascii="Times New Roman" w:hAnsi="Times New Roman"/>
          <w:sz w:val="24"/>
          <w:szCs w:val="24"/>
        </w:rPr>
        <w:tab/>
        <w:t xml:space="preserve">Расположение нот на клавиатуре. </w:t>
      </w:r>
      <w:r w:rsidRPr="00B256D1">
        <w:rPr>
          <w:rFonts w:ascii="Times New Roman" w:hAnsi="Times New Roman"/>
          <w:spacing w:val="-1"/>
          <w:sz w:val="24"/>
          <w:szCs w:val="24"/>
        </w:rPr>
        <w:t>Знаки</w:t>
      </w:r>
      <w:r w:rsidRPr="00B256D1">
        <w:rPr>
          <w:rFonts w:ascii="Times New Roman" w:hAnsi="Times New Roman"/>
          <w:spacing w:val="-57"/>
          <w:sz w:val="24"/>
          <w:szCs w:val="24"/>
        </w:rPr>
        <w:t xml:space="preserve"> </w:t>
      </w:r>
      <w:r w:rsidRPr="00B256D1">
        <w:rPr>
          <w:rFonts w:ascii="Times New Roman" w:hAnsi="Times New Roman"/>
          <w:sz w:val="24"/>
          <w:szCs w:val="24"/>
        </w:rPr>
        <w:t>альтерации. (диезы,</w:t>
      </w:r>
      <w:r w:rsidRPr="00B256D1">
        <w:rPr>
          <w:rFonts w:ascii="Times New Roman" w:hAnsi="Times New Roman"/>
          <w:spacing w:val="-1"/>
          <w:sz w:val="24"/>
          <w:szCs w:val="24"/>
        </w:rPr>
        <w:t xml:space="preserve"> </w:t>
      </w:r>
      <w:r w:rsidRPr="00B256D1">
        <w:rPr>
          <w:rFonts w:ascii="Times New Roman" w:hAnsi="Times New Roman"/>
          <w:sz w:val="24"/>
          <w:szCs w:val="24"/>
        </w:rPr>
        <w:t>бемоли, бекары).</w:t>
      </w:r>
    </w:p>
    <w:p w14:paraId="5BAA490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6"/>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2EBFB96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0C39736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50"/>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 Песня, танец, марш</w:t>
      </w:r>
      <w:r w:rsidRPr="00B256D1">
        <w:rPr>
          <w:rFonts w:ascii="Times New Roman" w:hAnsi="Times New Roman"/>
          <w:spacing w:val="-58"/>
          <w:sz w:val="24"/>
          <w:szCs w:val="24"/>
        </w:rPr>
        <w:t xml:space="preserve"> </w:t>
      </w:r>
      <w:r w:rsidRPr="00B256D1">
        <w:rPr>
          <w:rFonts w:ascii="Times New Roman" w:hAnsi="Times New Roman"/>
          <w:sz w:val="24"/>
          <w:szCs w:val="24"/>
        </w:rPr>
        <w:t>Оркестр.</w:t>
      </w:r>
    </w:p>
    <w:p w14:paraId="130DD47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Оркестр</w:t>
      </w:r>
      <w:r w:rsidRPr="00B256D1">
        <w:rPr>
          <w:rFonts w:ascii="Times New Roman" w:hAnsi="Times New Roman"/>
          <w:spacing w:val="9"/>
          <w:sz w:val="24"/>
          <w:szCs w:val="24"/>
        </w:rPr>
        <w:t xml:space="preserve"> </w:t>
      </w:r>
      <w:r w:rsidRPr="00B256D1">
        <w:rPr>
          <w:rFonts w:ascii="Times New Roman" w:hAnsi="Times New Roman"/>
          <w:sz w:val="24"/>
          <w:szCs w:val="24"/>
        </w:rPr>
        <w:t>—</w:t>
      </w:r>
      <w:r w:rsidRPr="00B256D1">
        <w:rPr>
          <w:rFonts w:ascii="Times New Roman" w:hAnsi="Times New Roman"/>
          <w:spacing w:val="9"/>
          <w:sz w:val="24"/>
          <w:szCs w:val="24"/>
        </w:rPr>
        <w:t xml:space="preserve"> </w:t>
      </w:r>
      <w:r w:rsidRPr="00B256D1">
        <w:rPr>
          <w:rFonts w:ascii="Times New Roman" w:hAnsi="Times New Roman"/>
          <w:sz w:val="24"/>
          <w:szCs w:val="24"/>
        </w:rPr>
        <w:t>большой</w:t>
      </w:r>
      <w:r w:rsidRPr="00B256D1">
        <w:rPr>
          <w:rFonts w:ascii="Times New Roman" w:hAnsi="Times New Roman"/>
          <w:spacing w:val="8"/>
          <w:sz w:val="24"/>
          <w:szCs w:val="24"/>
        </w:rPr>
        <w:t xml:space="preserve"> </w:t>
      </w:r>
      <w:r w:rsidRPr="00B256D1">
        <w:rPr>
          <w:rFonts w:ascii="Times New Roman" w:hAnsi="Times New Roman"/>
          <w:sz w:val="24"/>
          <w:szCs w:val="24"/>
        </w:rPr>
        <w:t>коллектив</w:t>
      </w:r>
      <w:r w:rsidRPr="00B256D1">
        <w:rPr>
          <w:rFonts w:ascii="Times New Roman" w:hAnsi="Times New Roman"/>
          <w:spacing w:val="8"/>
          <w:sz w:val="24"/>
          <w:szCs w:val="24"/>
        </w:rPr>
        <w:t xml:space="preserve"> </w:t>
      </w:r>
      <w:r w:rsidRPr="00B256D1">
        <w:rPr>
          <w:rFonts w:ascii="Times New Roman" w:hAnsi="Times New Roman"/>
          <w:sz w:val="24"/>
          <w:szCs w:val="24"/>
        </w:rPr>
        <w:t>музыкантов.</w:t>
      </w:r>
      <w:r w:rsidRPr="00B256D1">
        <w:rPr>
          <w:rFonts w:ascii="Times New Roman" w:hAnsi="Times New Roman"/>
          <w:spacing w:val="8"/>
          <w:sz w:val="24"/>
          <w:szCs w:val="24"/>
        </w:rPr>
        <w:t xml:space="preserve"> </w:t>
      </w:r>
      <w:r w:rsidRPr="00B256D1">
        <w:rPr>
          <w:rFonts w:ascii="Times New Roman" w:hAnsi="Times New Roman"/>
          <w:sz w:val="24"/>
          <w:szCs w:val="24"/>
        </w:rPr>
        <w:t>Дирижёр,</w:t>
      </w:r>
      <w:r w:rsidRPr="00B256D1">
        <w:rPr>
          <w:rFonts w:ascii="Times New Roman" w:hAnsi="Times New Roman"/>
          <w:spacing w:val="9"/>
          <w:sz w:val="24"/>
          <w:szCs w:val="24"/>
        </w:rPr>
        <w:t xml:space="preserve"> </w:t>
      </w:r>
      <w:r w:rsidRPr="00B256D1">
        <w:rPr>
          <w:rFonts w:ascii="Times New Roman" w:hAnsi="Times New Roman"/>
          <w:sz w:val="24"/>
          <w:szCs w:val="24"/>
        </w:rPr>
        <w:t>партитура,</w:t>
      </w:r>
      <w:r w:rsidRPr="00B256D1">
        <w:rPr>
          <w:rFonts w:ascii="Times New Roman" w:hAnsi="Times New Roman"/>
          <w:spacing w:val="8"/>
          <w:sz w:val="24"/>
          <w:szCs w:val="24"/>
        </w:rPr>
        <w:t xml:space="preserve"> </w:t>
      </w:r>
      <w:r w:rsidRPr="00B256D1">
        <w:rPr>
          <w:rFonts w:ascii="Times New Roman" w:hAnsi="Times New Roman"/>
          <w:sz w:val="24"/>
          <w:szCs w:val="24"/>
        </w:rPr>
        <w:t>репетиция.</w:t>
      </w:r>
      <w:r w:rsidRPr="00B256D1">
        <w:rPr>
          <w:rFonts w:ascii="Times New Roman" w:hAnsi="Times New Roman"/>
          <w:spacing w:val="6"/>
          <w:sz w:val="24"/>
          <w:szCs w:val="24"/>
        </w:rPr>
        <w:t xml:space="preserve"> </w:t>
      </w:r>
      <w:r w:rsidRPr="00B256D1">
        <w:rPr>
          <w:rFonts w:ascii="Times New Roman" w:hAnsi="Times New Roman"/>
          <w:sz w:val="24"/>
          <w:szCs w:val="24"/>
        </w:rPr>
        <w:t>Жанр</w:t>
      </w:r>
      <w:r w:rsidRPr="00B256D1">
        <w:rPr>
          <w:rFonts w:ascii="Times New Roman" w:hAnsi="Times New Roman"/>
          <w:spacing w:val="7"/>
          <w:sz w:val="24"/>
          <w:szCs w:val="24"/>
        </w:rPr>
        <w:t xml:space="preserve"> </w:t>
      </w:r>
      <w:r w:rsidRPr="00B256D1">
        <w:rPr>
          <w:rFonts w:ascii="Times New Roman" w:hAnsi="Times New Roman"/>
          <w:sz w:val="24"/>
          <w:szCs w:val="24"/>
        </w:rPr>
        <w:t>концерта</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музыкальное</w:t>
      </w:r>
      <w:r w:rsidRPr="00B256D1">
        <w:rPr>
          <w:rFonts w:ascii="Times New Roman" w:hAnsi="Times New Roman"/>
          <w:spacing w:val="-1"/>
          <w:sz w:val="24"/>
          <w:szCs w:val="24"/>
        </w:rPr>
        <w:t xml:space="preserve"> </w:t>
      </w:r>
      <w:r w:rsidRPr="00B256D1">
        <w:rPr>
          <w:rFonts w:ascii="Times New Roman" w:hAnsi="Times New Roman"/>
          <w:sz w:val="24"/>
          <w:szCs w:val="24"/>
        </w:rPr>
        <w:t>соревнование</w:t>
      </w:r>
      <w:r w:rsidRPr="00B256D1">
        <w:rPr>
          <w:rFonts w:ascii="Times New Roman" w:hAnsi="Times New Roman"/>
          <w:spacing w:val="-1"/>
          <w:sz w:val="24"/>
          <w:szCs w:val="24"/>
        </w:rPr>
        <w:t xml:space="preserve"> </w:t>
      </w:r>
      <w:r w:rsidRPr="00B256D1">
        <w:rPr>
          <w:rFonts w:ascii="Times New Roman" w:hAnsi="Times New Roman"/>
          <w:sz w:val="24"/>
          <w:szCs w:val="24"/>
        </w:rPr>
        <w:t>солиста с</w:t>
      </w:r>
      <w:r w:rsidRPr="00B256D1">
        <w:rPr>
          <w:rFonts w:ascii="Times New Roman" w:hAnsi="Times New Roman"/>
          <w:spacing w:val="-2"/>
          <w:sz w:val="24"/>
          <w:szCs w:val="24"/>
        </w:rPr>
        <w:t xml:space="preserve"> </w:t>
      </w:r>
      <w:r w:rsidRPr="00B256D1">
        <w:rPr>
          <w:rFonts w:ascii="Times New Roman" w:hAnsi="Times New Roman"/>
          <w:sz w:val="24"/>
          <w:szCs w:val="24"/>
        </w:rPr>
        <w:t>оркестром.</w:t>
      </w:r>
    </w:p>
    <w:p w14:paraId="149DD2F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p>
    <w:p w14:paraId="05B25A5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Рояль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пианино.</w:t>
      </w:r>
      <w:r w:rsidRPr="00B256D1">
        <w:rPr>
          <w:rFonts w:ascii="Times New Roman" w:hAnsi="Times New Roman"/>
          <w:spacing w:val="3"/>
          <w:sz w:val="24"/>
          <w:szCs w:val="24"/>
        </w:rPr>
        <w:t xml:space="preserve"> </w:t>
      </w:r>
      <w:r w:rsidRPr="00B256D1">
        <w:rPr>
          <w:rFonts w:ascii="Times New Roman" w:hAnsi="Times New Roman"/>
          <w:sz w:val="24"/>
          <w:szCs w:val="24"/>
        </w:rPr>
        <w:t>История</w:t>
      </w:r>
      <w:r w:rsidRPr="00B256D1">
        <w:rPr>
          <w:rFonts w:ascii="Times New Roman" w:hAnsi="Times New Roman"/>
          <w:spacing w:val="3"/>
          <w:sz w:val="24"/>
          <w:szCs w:val="24"/>
        </w:rPr>
        <w:t xml:space="preserve"> </w:t>
      </w:r>
      <w:r w:rsidRPr="00B256D1">
        <w:rPr>
          <w:rFonts w:ascii="Times New Roman" w:hAnsi="Times New Roman"/>
          <w:sz w:val="24"/>
          <w:szCs w:val="24"/>
        </w:rPr>
        <w:t>изобретения</w:t>
      </w:r>
      <w:r w:rsidRPr="00B256D1">
        <w:rPr>
          <w:rFonts w:ascii="Times New Roman" w:hAnsi="Times New Roman"/>
          <w:spacing w:val="1"/>
          <w:sz w:val="24"/>
          <w:szCs w:val="24"/>
        </w:rPr>
        <w:t xml:space="preserve"> </w:t>
      </w:r>
      <w:r w:rsidRPr="00B256D1">
        <w:rPr>
          <w:rFonts w:ascii="Times New Roman" w:hAnsi="Times New Roman"/>
          <w:sz w:val="24"/>
          <w:szCs w:val="24"/>
        </w:rPr>
        <w:t>фортепиано,</w:t>
      </w:r>
      <w:r w:rsidRPr="00B256D1">
        <w:rPr>
          <w:rFonts w:ascii="Times New Roman" w:hAnsi="Times New Roman"/>
          <w:spacing w:val="6"/>
          <w:sz w:val="24"/>
          <w:szCs w:val="24"/>
        </w:rPr>
        <w:t xml:space="preserve"> </w:t>
      </w:r>
      <w:r w:rsidRPr="00B256D1">
        <w:rPr>
          <w:rFonts w:ascii="Times New Roman" w:hAnsi="Times New Roman"/>
          <w:sz w:val="24"/>
          <w:szCs w:val="24"/>
        </w:rPr>
        <w:t>«секрет»</w:t>
      </w:r>
      <w:r w:rsidRPr="00B256D1">
        <w:rPr>
          <w:rFonts w:ascii="Times New Roman" w:hAnsi="Times New Roman"/>
          <w:spacing w:val="-4"/>
          <w:sz w:val="24"/>
          <w:szCs w:val="24"/>
        </w:rPr>
        <w:t xml:space="preserve"> </w:t>
      </w:r>
      <w:r w:rsidRPr="00B256D1">
        <w:rPr>
          <w:rFonts w:ascii="Times New Roman" w:hAnsi="Times New Roman"/>
          <w:sz w:val="24"/>
          <w:szCs w:val="24"/>
        </w:rPr>
        <w:t>названия</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инструмента</w:t>
      </w:r>
      <w:r w:rsidRPr="00B256D1">
        <w:rPr>
          <w:rFonts w:ascii="Times New Roman" w:hAnsi="Times New Roman"/>
          <w:spacing w:val="3"/>
          <w:sz w:val="24"/>
          <w:szCs w:val="24"/>
        </w:rPr>
        <w:t xml:space="preserve"> </w:t>
      </w:r>
      <w:r w:rsidRPr="00B256D1">
        <w:rPr>
          <w:rFonts w:ascii="Times New Roman" w:hAnsi="Times New Roman"/>
          <w:sz w:val="24"/>
          <w:szCs w:val="24"/>
        </w:rPr>
        <w:t>(форте</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«Предки»</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6"/>
          <w:sz w:val="24"/>
          <w:szCs w:val="24"/>
        </w:rPr>
        <w:t xml:space="preserve"> </w:t>
      </w:r>
      <w:r w:rsidRPr="00B256D1">
        <w:rPr>
          <w:rFonts w:ascii="Times New Roman" w:hAnsi="Times New Roman"/>
          <w:sz w:val="24"/>
          <w:szCs w:val="24"/>
        </w:rPr>
        <w:t>«наследники»</w:t>
      </w:r>
      <w:r w:rsidRPr="00B256D1">
        <w:rPr>
          <w:rFonts w:ascii="Times New Roman" w:hAnsi="Times New Roman"/>
          <w:spacing w:val="-9"/>
          <w:sz w:val="24"/>
          <w:szCs w:val="24"/>
        </w:rPr>
        <w:t xml:space="preserve"> </w:t>
      </w:r>
      <w:r w:rsidRPr="00B256D1">
        <w:rPr>
          <w:rFonts w:ascii="Times New Roman" w:hAnsi="Times New Roman"/>
          <w:sz w:val="24"/>
          <w:szCs w:val="24"/>
        </w:rPr>
        <w:t>фортепиано (клавесин, синтезатор).</w:t>
      </w:r>
    </w:p>
    <w:p w14:paraId="26409FF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Флейта. Предки</w:t>
      </w:r>
      <w:r w:rsidRPr="00B256D1">
        <w:rPr>
          <w:rFonts w:ascii="Times New Roman" w:hAnsi="Times New Roman"/>
          <w:spacing w:val="5"/>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Легенда</w:t>
      </w:r>
      <w:r w:rsidRPr="00B256D1">
        <w:rPr>
          <w:rFonts w:ascii="Times New Roman" w:hAnsi="Times New Roman"/>
          <w:spacing w:val="5"/>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нимфе</w:t>
      </w:r>
      <w:r w:rsidRPr="00B256D1">
        <w:rPr>
          <w:rFonts w:ascii="Times New Roman" w:hAnsi="Times New Roman"/>
          <w:spacing w:val="5"/>
          <w:sz w:val="24"/>
          <w:szCs w:val="24"/>
        </w:rPr>
        <w:t xml:space="preserve"> </w:t>
      </w:r>
      <w:r w:rsidRPr="00B256D1">
        <w:rPr>
          <w:rFonts w:ascii="Times New Roman" w:hAnsi="Times New Roman"/>
          <w:sz w:val="24"/>
          <w:szCs w:val="24"/>
        </w:rPr>
        <w:t>Сиринкс.</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5"/>
          <w:sz w:val="24"/>
          <w:szCs w:val="24"/>
        </w:rPr>
        <w:t xml:space="preserve"> </w:t>
      </w:r>
      <w:r w:rsidRPr="00B256D1">
        <w:rPr>
          <w:rFonts w:ascii="Times New Roman" w:hAnsi="Times New Roman"/>
          <w:sz w:val="24"/>
          <w:szCs w:val="24"/>
        </w:rPr>
        <w:t>для</w:t>
      </w:r>
      <w:r w:rsidRPr="00B256D1">
        <w:rPr>
          <w:rFonts w:ascii="Times New Roman" w:hAnsi="Times New Roman"/>
          <w:spacing w:val="8"/>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соло,</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сопровождении фортепиано,</w:t>
      </w:r>
      <w:r w:rsidRPr="00B256D1">
        <w:rPr>
          <w:rFonts w:ascii="Times New Roman" w:hAnsi="Times New Roman"/>
          <w:spacing w:val="-3"/>
          <w:sz w:val="24"/>
          <w:szCs w:val="24"/>
        </w:rPr>
        <w:t xml:space="preserve"> </w:t>
      </w:r>
      <w:r w:rsidRPr="00B256D1">
        <w:rPr>
          <w:rFonts w:ascii="Times New Roman" w:hAnsi="Times New Roman"/>
          <w:sz w:val="24"/>
          <w:szCs w:val="24"/>
        </w:rPr>
        <w:t>оркестра.</w:t>
      </w:r>
    </w:p>
    <w:p w14:paraId="184475F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 Певучесть тембров струнных смычковых инструментов.</w:t>
      </w:r>
      <w:r w:rsidRPr="00B256D1">
        <w:rPr>
          <w:rFonts w:ascii="Times New Roman" w:hAnsi="Times New Roman"/>
          <w:sz w:val="24"/>
          <w:szCs w:val="24"/>
        </w:rPr>
        <w:tab/>
        <w:t xml:space="preserve">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w:t>
      </w:r>
    </w:p>
    <w:p w14:paraId="156EF614" w14:textId="77777777" w:rsidR="00B256D1" w:rsidRPr="00B256D1" w:rsidRDefault="00B256D1" w:rsidP="00CC1F8A">
      <w:pPr>
        <w:pStyle w:val="a4"/>
        <w:spacing w:before="1"/>
        <w:ind w:left="0" w:right="2718" w:firstLine="567"/>
        <w:rPr>
          <w:rFonts w:ascii="Times New Roman" w:hAnsi="Times New Roman"/>
          <w:spacing w:val="-57"/>
          <w:sz w:val="24"/>
          <w:szCs w:val="24"/>
        </w:rPr>
      </w:pPr>
      <w:r w:rsidRPr="00B256D1">
        <w:rPr>
          <w:rFonts w:ascii="Times New Roman" w:hAnsi="Times New Roman"/>
          <w:sz w:val="24"/>
          <w:szCs w:val="24"/>
        </w:rPr>
        <w:t>Знаменитые</w:t>
      </w:r>
      <w:r w:rsidRPr="00B256D1">
        <w:rPr>
          <w:rFonts w:ascii="Times New Roman" w:hAnsi="Times New Roman"/>
          <w:spacing w:val="-7"/>
          <w:sz w:val="24"/>
          <w:szCs w:val="24"/>
        </w:rPr>
        <w:t xml:space="preserve"> </w:t>
      </w:r>
      <w:r w:rsidRPr="00B256D1">
        <w:rPr>
          <w:rFonts w:ascii="Times New Roman" w:hAnsi="Times New Roman"/>
          <w:sz w:val="24"/>
          <w:szCs w:val="24"/>
        </w:rPr>
        <w:t>исполнители,</w:t>
      </w:r>
      <w:r w:rsidRPr="00B256D1">
        <w:rPr>
          <w:rFonts w:ascii="Times New Roman" w:hAnsi="Times New Roman"/>
          <w:spacing w:val="-5"/>
          <w:sz w:val="24"/>
          <w:szCs w:val="24"/>
        </w:rPr>
        <w:t xml:space="preserve"> </w:t>
      </w:r>
      <w:r w:rsidRPr="00B256D1">
        <w:rPr>
          <w:rFonts w:ascii="Times New Roman" w:hAnsi="Times New Roman"/>
          <w:sz w:val="24"/>
          <w:szCs w:val="24"/>
        </w:rPr>
        <w:t>мастера,</w:t>
      </w:r>
      <w:r w:rsidRPr="00B256D1">
        <w:rPr>
          <w:rFonts w:ascii="Times New Roman" w:hAnsi="Times New Roman"/>
          <w:spacing w:val="-5"/>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p>
    <w:p w14:paraId="5CE31336" w14:textId="77777777" w:rsidR="00B256D1" w:rsidRPr="00B256D1" w:rsidRDefault="00B256D1" w:rsidP="00CC1F8A">
      <w:pPr>
        <w:pStyle w:val="a4"/>
        <w:spacing w:before="1"/>
        <w:ind w:left="0" w:right="2718"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"ДУХОВНАЯ МУЗЫКА"</w:t>
      </w:r>
    </w:p>
    <w:p w14:paraId="0E64F66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Песни</w:t>
      </w:r>
      <w:r w:rsidRPr="00B256D1">
        <w:rPr>
          <w:rFonts w:ascii="Times New Roman" w:hAnsi="Times New Roman"/>
          <w:spacing w:val="-4"/>
          <w:sz w:val="24"/>
          <w:szCs w:val="24"/>
        </w:rPr>
        <w:t xml:space="preserve"> </w:t>
      </w:r>
      <w:r w:rsidRPr="00B256D1">
        <w:rPr>
          <w:rFonts w:ascii="Times New Roman" w:hAnsi="Times New Roman"/>
          <w:sz w:val="24"/>
          <w:szCs w:val="24"/>
        </w:rPr>
        <w:t>верующих.</w:t>
      </w:r>
    </w:p>
    <w:p w14:paraId="524E9E72" w14:textId="77777777" w:rsidR="00B256D1" w:rsidRPr="00B256D1" w:rsidRDefault="00B256D1" w:rsidP="00CC1F8A">
      <w:pPr>
        <w:pStyle w:val="a4"/>
        <w:ind w:left="0" w:right="341" w:firstLine="567"/>
        <w:rPr>
          <w:rFonts w:ascii="Times New Roman" w:hAnsi="Times New Roman"/>
          <w:sz w:val="24"/>
          <w:szCs w:val="24"/>
        </w:rPr>
      </w:pPr>
      <w:r w:rsidRPr="00B256D1">
        <w:rPr>
          <w:rFonts w:ascii="Times New Roman" w:hAnsi="Times New Roman"/>
          <w:sz w:val="24"/>
          <w:szCs w:val="24"/>
        </w:rPr>
        <w:t>Молитва,</w:t>
      </w:r>
      <w:r w:rsidRPr="00B256D1">
        <w:rPr>
          <w:rFonts w:ascii="Times New Roman" w:hAnsi="Times New Roman"/>
          <w:spacing w:val="44"/>
          <w:sz w:val="24"/>
          <w:szCs w:val="24"/>
        </w:rPr>
        <w:t xml:space="preserve"> </w:t>
      </w:r>
      <w:r w:rsidRPr="00B256D1">
        <w:rPr>
          <w:rFonts w:ascii="Times New Roman" w:hAnsi="Times New Roman"/>
          <w:sz w:val="24"/>
          <w:szCs w:val="24"/>
        </w:rPr>
        <w:t>хорал,</w:t>
      </w:r>
      <w:r w:rsidRPr="00B256D1">
        <w:rPr>
          <w:rFonts w:ascii="Times New Roman" w:hAnsi="Times New Roman"/>
          <w:spacing w:val="47"/>
          <w:sz w:val="24"/>
          <w:szCs w:val="24"/>
        </w:rPr>
        <w:t xml:space="preserve"> </w:t>
      </w:r>
      <w:r w:rsidRPr="00B256D1">
        <w:rPr>
          <w:rFonts w:ascii="Times New Roman" w:hAnsi="Times New Roman"/>
          <w:sz w:val="24"/>
          <w:szCs w:val="24"/>
        </w:rPr>
        <w:t>песнопение,</w:t>
      </w:r>
      <w:r w:rsidRPr="00B256D1">
        <w:rPr>
          <w:rFonts w:ascii="Times New Roman" w:hAnsi="Times New Roman"/>
          <w:spacing w:val="47"/>
          <w:sz w:val="24"/>
          <w:szCs w:val="24"/>
        </w:rPr>
        <w:t xml:space="preserve"> </w:t>
      </w:r>
      <w:r w:rsidRPr="00B256D1">
        <w:rPr>
          <w:rFonts w:ascii="Times New Roman" w:hAnsi="Times New Roman"/>
          <w:sz w:val="24"/>
          <w:szCs w:val="24"/>
        </w:rPr>
        <w:t>духовный</w:t>
      </w:r>
      <w:r w:rsidRPr="00B256D1">
        <w:rPr>
          <w:rFonts w:ascii="Times New Roman" w:hAnsi="Times New Roman"/>
          <w:spacing w:val="47"/>
          <w:sz w:val="24"/>
          <w:szCs w:val="24"/>
        </w:rPr>
        <w:t xml:space="preserve"> </w:t>
      </w:r>
      <w:r w:rsidRPr="00B256D1">
        <w:rPr>
          <w:rFonts w:ascii="Times New Roman" w:hAnsi="Times New Roman"/>
          <w:sz w:val="24"/>
          <w:szCs w:val="24"/>
        </w:rPr>
        <w:t>стих.</w:t>
      </w:r>
      <w:r w:rsidRPr="00B256D1">
        <w:rPr>
          <w:rFonts w:ascii="Times New Roman" w:hAnsi="Times New Roman"/>
          <w:spacing w:val="44"/>
          <w:sz w:val="24"/>
          <w:szCs w:val="24"/>
        </w:rPr>
        <w:t xml:space="preserve"> </w:t>
      </w:r>
      <w:r w:rsidRPr="00B256D1">
        <w:rPr>
          <w:rFonts w:ascii="Times New Roman" w:hAnsi="Times New Roman"/>
          <w:sz w:val="24"/>
          <w:szCs w:val="24"/>
        </w:rPr>
        <w:t>Образы</w:t>
      </w:r>
      <w:r w:rsidRPr="00B256D1">
        <w:rPr>
          <w:rFonts w:ascii="Times New Roman" w:hAnsi="Times New Roman"/>
          <w:spacing w:val="46"/>
          <w:sz w:val="24"/>
          <w:szCs w:val="24"/>
        </w:rPr>
        <w:t xml:space="preserve"> </w:t>
      </w:r>
      <w:r w:rsidRPr="00B256D1">
        <w:rPr>
          <w:rFonts w:ascii="Times New Roman" w:hAnsi="Times New Roman"/>
          <w:sz w:val="24"/>
          <w:szCs w:val="24"/>
        </w:rPr>
        <w:t>духовной</w:t>
      </w:r>
      <w:r w:rsidRPr="00B256D1">
        <w:rPr>
          <w:rFonts w:ascii="Times New Roman" w:hAnsi="Times New Roman"/>
          <w:spacing w:val="45"/>
          <w:sz w:val="24"/>
          <w:szCs w:val="24"/>
        </w:rPr>
        <w:t xml:space="preserve"> </w:t>
      </w:r>
      <w:r w:rsidRPr="00B256D1">
        <w:rPr>
          <w:rFonts w:ascii="Times New Roman" w:hAnsi="Times New Roman"/>
          <w:sz w:val="24"/>
          <w:szCs w:val="24"/>
        </w:rPr>
        <w:t>музыки</w:t>
      </w:r>
      <w:r w:rsidRPr="00B256D1">
        <w:rPr>
          <w:rFonts w:ascii="Times New Roman" w:hAnsi="Times New Roman"/>
          <w:spacing w:val="48"/>
          <w:sz w:val="24"/>
          <w:szCs w:val="24"/>
        </w:rPr>
        <w:t xml:space="preserve"> </w:t>
      </w:r>
      <w:r w:rsidRPr="00B256D1">
        <w:rPr>
          <w:rFonts w:ascii="Times New Roman" w:hAnsi="Times New Roman"/>
          <w:sz w:val="24"/>
          <w:szCs w:val="24"/>
        </w:rPr>
        <w:t>в</w:t>
      </w:r>
      <w:r w:rsidRPr="00B256D1">
        <w:rPr>
          <w:rFonts w:ascii="Times New Roman" w:hAnsi="Times New Roman"/>
          <w:spacing w:val="46"/>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композиторов-классиков.</w:t>
      </w:r>
    </w:p>
    <w:p w14:paraId="2D21560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НАРОДОВ</w:t>
      </w:r>
      <w:r w:rsidRPr="00B256D1">
        <w:rPr>
          <w:rFonts w:ascii="Times New Roman" w:hAnsi="Times New Roman"/>
          <w:spacing w:val="-6"/>
          <w:sz w:val="24"/>
          <w:szCs w:val="24"/>
        </w:rPr>
        <w:t xml:space="preserve"> </w:t>
      </w:r>
      <w:r w:rsidRPr="00B256D1">
        <w:rPr>
          <w:rFonts w:ascii="Times New Roman" w:hAnsi="Times New Roman"/>
          <w:sz w:val="24"/>
          <w:szCs w:val="24"/>
        </w:rPr>
        <w:t>МИРА"</w:t>
      </w:r>
    </w:p>
    <w:p w14:paraId="72ED2EF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наших</w:t>
      </w:r>
      <w:r w:rsidRPr="00B256D1">
        <w:rPr>
          <w:rFonts w:ascii="Times New Roman" w:hAnsi="Times New Roman"/>
          <w:spacing w:val="-2"/>
          <w:sz w:val="24"/>
          <w:szCs w:val="24"/>
        </w:rPr>
        <w:t xml:space="preserve"> </w:t>
      </w:r>
      <w:r w:rsidRPr="00B256D1">
        <w:rPr>
          <w:rFonts w:ascii="Times New Roman" w:hAnsi="Times New Roman"/>
          <w:sz w:val="24"/>
          <w:szCs w:val="24"/>
        </w:rPr>
        <w:t>соседей.</w:t>
      </w:r>
    </w:p>
    <w:p w14:paraId="10309CD2"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35"/>
          <w:sz w:val="24"/>
          <w:szCs w:val="24"/>
        </w:rPr>
        <w:t xml:space="preserve"> </w:t>
      </w:r>
      <w:r w:rsidRPr="00B256D1">
        <w:rPr>
          <w:rFonts w:ascii="Times New Roman" w:hAnsi="Times New Roman"/>
          <w:sz w:val="24"/>
          <w:szCs w:val="24"/>
        </w:rPr>
        <w:t>и</w:t>
      </w:r>
      <w:r w:rsidRPr="00B256D1">
        <w:rPr>
          <w:rFonts w:ascii="Times New Roman" w:hAnsi="Times New Roman"/>
          <w:spacing w:val="3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4"/>
          <w:sz w:val="24"/>
          <w:szCs w:val="24"/>
        </w:rPr>
        <w:t xml:space="preserve"> </w:t>
      </w:r>
      <w:r w:rsidRPr="00B256D1">
        <w:rPr>
          <w:rFonts w:ascii="Times New Roman" w:hAnsi="Times New Roman"/>
          <w:sz w:val="24"/>
          <w:szCs w:val="24"/>
        </w:rPr>
        <w:t>традиции</w:t>
      </w:r>
      <w:r w:rsidRPr="00B256D1">
        <w:rPr>
          <w:rFonts w:ascii="Times New Roman" w:hAnsi="Times New Roman"/>
          <w:spacing w:val="36"/>
          <w:sz w:val="24"/>
          <w:szCs w:val="24"/>
        </w:rPr>
        <w:t xml:space="preserve"> </w:t>
      </w:r>
      <w:r w:rsidRPr="00B256D1">
        <w:rPr>
          <w:rFonts w:ascii="Times New Roman" w:hAnsi="Times New Roman"/>
          <w:sz w:val="24"/>
          <w:szCs w:val="24"/>
        </w:rPr>
        <w:t>Белоруссии,</w:t>
      </w:r>
      <w:r w:rsidRPr="00B256D1">
        <w:rPr>
          <w:rFonts w:ascii="Times New Roman" w:hAnsi="Times New Roman"/>
          <w:spacing w:val="35"/>
          <w:sz w:val="24"/>
          <w:szCs w:val="24"/>
        </w:rPr>
        <w:t xml:space="preserve"> </w:t>
      </w:r>
      <w:r w:rsidRPr="00B256D1">
        <w:rPr>
          <w:rFonts w:ascii="Times New Roman" w:hAnsi="Times New Roman"/>
          <w:sz w:val="24"/>
          <w:szCs w:val="24"/>
        </w:rPr>
        <w:t>Украины,</w:t>
      </w:r>
      <w:r w:rsidRPr="00B256D1">
        <w:rPr>
          <w:rFonts w:ascii="Times New Roman" w:hAnsi="Times New Roman"/>
          <w:spacing w:val="35"/>
          <w:sz w:val="24"/>
          <w:szCs w:val="24"/>
        </w:rPr>
        <w:t xml:space="preserve"> </w:t>
      </w:r>
      <w:r w:rsidRPr="00B256D1">
        <w:rPr>
          <w:rFonts w:ascii="Times New Roman" w:hAnsi="Times New Roman"/>
          <w:sz w:val="24"/>
          <w:szCs w:val="24"/>
        </w:rPr>
        <w:t>Прибалтики</w:t>
      </w:r>
      <w:r w:rsidRPr="00B256D1">
        <w:rPr>
          <w:rFonts w:ascii="Times New Roman" w:hAnsi="Times New Roman"/>
          <w:spacing w:val="36"/>
          <w:sz w:val="24"/>
          <w:szCs w:val="24"/>
        </w:rPr>
        <w:t xml:space="preserve"> </w:t>
      </w:r>
      <w:r w:rsidRPr="00B256D1">
        <w:rPr>
          <w:rFonts w:ascii="Times New Roman" w:hAnsi="Times New Roman"/>
          <w:sz w:val="24"/>
          <w:szCs w:val="24"/>
        </w:rPr>
        <w:t>(песни,</w:t>
      </w:r>
      <w:r w:rsidRPr="00B256D1">
        <w:rPr>
          <w:rFonts w:ascii="Times New Roman" w:hAnsi="Times New Roman"/>
          <w:spacing w:val="35"/>
          <w:sz w:val="24"/>
          <w:szCs w:val="24"/>
        </w:rPr>
        <w:t xml:space="preserve"> </w:t>
      </w:r>
      <w:r w:rsidRPr="00B256D1">
        <w:rPr>
          <w:rFonts w:ascii="Times New Roman" w:hAnsi="Times New Roman"/>
          <w:sz w:val="24"/>
          <w:szCs w:val="24"/>
        </w:rPr>
        <w:t>танцы,</w:t>
      </w:r>
      <w:r w:rsidRPr="00B256D1">
        <w:rPr>
          <w:rFonts w:ascii="Times New Roman" w:hAnsi="Times New Roman"/>
          <w:spacing w:val="-57"/>
          <w:sz w:val="24"/>
          <w:szCs w:val="24"/>
        </w:rPr>
        <w:t xml:space="preserve"> </w:t>
      </w:r>
      <w:r w:rsidRPr="00B256D1">
        <w:rPr>
          <w:rFonts w:ascii="Times New Roman" w:hAnsi="Times New Roman"/>
          <w:sz w:val="24"/>
          <w:szCs w:val="24"/>
        </w:rPr>
        <w:t>обычаи,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p>
    <w:p w14:paraId="33FCCFF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3"/>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04C3595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сказка</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сцене,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экране.</w:t>
      </w:r>
    </w:p>
    <w:p w14:paraId="5546A52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Характеры</w:t>
      </w:r>
      <w:r w:rsidRPr="00B256D1">
        <w:rPr>
          <w:rFonts w:ascii="Times New Roman" w:hAnsi="Times New Roman"/>
          <w:spacing w:val="-4"/>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3"/>
          <w:sz w:val="24"/>
          <w:szCs w:val="24"/>
        </w:rPr>
        <w:t xml:space="preserve"> </w:t>
      </w:r>
      <w:r w:rsidRPr="00B256D1">
        <w:rPr>
          <w:rFonts w:ascii="Times New Roman" w:hAnsi="Times New Roman"/>
          <w:sz w:val="24"/>
          <w:szCs w:val="24"/>
        </w:rPr>
        <w:t>отражённые</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3"/>
          <w:sz w:val="24"/>
          <w:szCs w:val="24"/>
        </w:rPr>
        <w:t xml:space="preserve"> </w:t>
      </w:r>
      <w:r w:rsidRPr="00B256D1">
        <w:rPr>
          <w:rFonts w:ascii="Times New Roman" w:hAnsi="Times New Roman"/>
          <w:sz w:val="24"/>
          <w:szCs w:val="24"/>
        </w:rPr>
        <w:t>голоса.</w:t>
      </w:r>
      <w:r w:rsidRPr="00B256D1">
        <w:rPr>
          <w:rFonts w:ascii="Times New Roman" w:hAnsi="Times New Roman"/>
          <w:spacing w:val="-3"/>
          <w:sz w:val="24"/>
          <w:szCs w:val="24"/>
        </w:rPr>
        <w:t xml:space="preserve"> </w:t>
      </w:r>
      <w:r w:rsidRPr="00B256D1">
        <w:rPr>
          <w:rFonts w:ascii="Times New Roman" w:hAnsi="Times New Roman"/>
          <w:sz w:val="24"/>
          <w:szCs w:val="24"/>
        </w:rPr>
        <w:t>Соло.</w:t>
      </w:r>
      <w:r w:rsidRPr="00B256D1">
        <w:rPr>
          <w:rFonts w:ascii="Times New Roman" w:hAnsi="Times New Roman"/>
          <w:spacing w:val="-2"/>
          <w:sz w:val="24"/>
          <w:szCs w:val="24"/>
        </w:rPr>
        <w:t xml:space="preserve"> </w:t>
      </w:r>
      <w:r w:rsidRPr="00B256D1">
        <w:rPr>
          <w:rFonts w:ascii="Times New Roman" w:hAnsi="Times New Roman"/>
          <w:sz w:val="24"/>
          <w:szCs w:val="24"/>
        </w:rPr>
        <w:t>Хор,</w:t>
      </w:r>
      <w:r w:rsidRPr="00B256D1">
        <w:rPr>
          <w:rFonts w:ascii="Times New Roman" w:hAnsi="Times New Roman"/>
          <w:spacing w:val="-3"/>
          <w:sz w:val="24"/>
          <w:szCs w:val="24"/>
        </w:rPr>
        <w:t xml:space="preserve"> </w:t>
      </w:r>
      <w:r w:rsidRPr="00B256D1">
        <w:rPr>
          <w:rFonts w:ascii="Times New Roman" w:hAnsi="Times New Roman"/>
          <w:sz w:val="24"/>
          <w:szCs w:val="24"/>
        </w:rPr>
        <w:t>ансамбль.</w:t>
      </w:r>
    </w:p>
    <w:p w14:paraId="1239FD58" w14:textId="77777777" w:rsidR="00B256D1" w:rsidRPr="00B256D1" w:rsidRDefault="00B256D1" w:rsidP="00CC1F8A">
      <w:pPr>
        <w:pStyle w:val="1"/>
        <w:keepNext w:val="0"/>
        <w:numPr>
          <w:ilvl w:val="0"/>
          <w:numId w:val="159"/>
        </w:numPr>
        <w:tabs>
          <w:tab w:val="num" w:pos="720"/>
          <w:tab w:val="left" w:pos="1048"/>
        </w:tabs>
        <w:autoSpaceDE w:val="0"/>
        <w:autoSpaceDN w:val="0"/>
        <w:spacing w:before="5" w:line="240" w:lineRule="auto"/>
        <w:ind w:left="0" w:firstLine="567"/>
        <w:jc w:val="both"/>
        <w:rPr>
          <w:sz w:val="24"/>
          <w:szCs w:val="24"/>
        </w:rPr>
      </w:pPr>
      <w:r w:rsidRPr="00B256D1">
        <w:rPr>
          <w:sz w:val="24"/>
          <w:szCs w:val="24"/>
        </w:rPr>
        <w:t>класс</w:t>
      </w:r>
    </w:p>
    <w:p w14:paraId="55B8D35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2E90773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77394A52" w14:textId="77777777" w:rsidR="00B256D1" w:rsidRPr="00B256D1" w:rsidRDefault="00B256D1" w:rsidP="00CC1F8A">
      <w:pPr>
        <w:pStyle w:val="a4"/>
        <w:tabs>
          <w:tab w:val="left" w:pos="1853"/>
          <w:tab w:val="left" w:pos="2963"/>
          <w:tab w:val="left" w:pos="3282"/>
          <w:tab w:val="left" w:pos="4299"/>
          <w:tab w:val="left" w:pos="5709"/>
          <w:tab w:val="left" w:pos="7309"/>
          <w:tab w:val="left" w:pos="8542"/>
          <w:tab w:val="left" w:pos="9566"/>
        </w:tabs>
        <w:ind w:left="0" w:right="341" w:firstLine="567"/>
        <w:rPr>
          <w:rFonts w:ascii="Times New Roman" w:hAnsi="Times New Roman"/>
          <w:sz w:val="24"/>
          <w:szCs w:val="24"/>
        </w:rPr>
      </w:pPr>
      <w:r w:rsidRPr="00B256D1">
        <w:rPr>
          <w:rFonts w:ascii="Times New Roman" w:hAnsi="Times New Roman"/>
          <w:sz w:val="24"/>
          <w:szCs w:val="24"/>
        </w:rPr>
        <w:t xml:space="preserve">Образы природы в музыке. Настроение музыкальных пейзажей. Чувства </w:t>
      </w:r>
      <w:r w:rsidRPr="00B256D1">
        <w:rPr>
          <w:rFonts w:ascii="Times New Roman" w:hAnsi="Times New Roman"/>
          <w:spacing w:val="-1"/>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 Музыка</w:t>
      </w:r>
      <w:r w:rsidRPr="00B256D1">
        <w:rPr>
          <w:rFonts w:ascii="Times New Roman" w:hAnsi="Times New Roman"/>
          <w:spacing w:val="2"/>
          <w:sz w:val="24"/>
          <w:szCs w:val="24"/>
        </w:rPr>
        <w:t xml:space="preserve">  </w:t>
      </w:r>
      <w:r w:rsidRPr="00B256D1">
        <w:rPr>
          <w:rFonts w:ascii="Times New Roman" w:hAnsi="Times New Roman"/>
          <w:sz w:val="24"/>
          <w:szCs w:val="24"/>
        </w:rPr>
        <w:t>выражение</w:t>
      </w:r>
      <w:r w:rsidRPr="00B256D1">
        <w:rPr>
          <w:rFonts w:ascii="Times New Roman" w:hAnsi="Times New Roman"/>
          <w:spacing w:val="-4"/>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3"/>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трудно</w:t>
      </w:r>
      <w:r w:rsidRPr="00B256D1">
        <w:rPr>
          <w:rFonts w:ascii="Times New Roman" w:hAnsi="Times New Roman"/>
          <w:spacing w:val="-3"/>
          <w:sz w:val="24"/>
          <w:szCs w:val="24"/>
        </w:rPr>
        <w:t xml:space="preserve"> </w:t>
      </w:r>
      <w:r w:rsidRPr="00B256D1">
        <w:rPr>
          <w:rFonts w:ascii="Times New Roman" w:hAnsi="Times New Roman"/>
          <w:sz w:val="24"/>
          <w:szCs w:val="24"/>
        </w:rPr>
        <w:t>передать</w:t>
      </w:r>
      <w:r w:rsidRPr="00B256D1">
        <w:rPr>
          <w:rFonts w:ascii="Times New Roman" w:hAnsi="Times New Roman"/>
          <w:spacing w:val="-2"/>
          <w:sz w:val="24"/>
          <w:szCs w:val="24"/>
        </w:rPr>
        <w:t xml:space="preserve"> </w:t>
      </w:r>
      <w:r w:rsidRPr="00B256D1">
        <w:rPr>
          <w:rFonts w:ascii="Times New Roman" w:hAnsi="Times New Roman"/>
          <w:sz w:val="24"/>
          <w:szCs w:val="24"/>
        </w:rPr>
        <w:t>словами</w:t>
      </w:r>
      <w:r w:rsidRPr="00B256D1">
        <w:rPr>
          <w:rFonts w:ascii="Times New Roman" w:hAnsi="Times New Roman"/>
          <w:spacing w:val="-57"/>
          <w:sz w:val="24"/>
          <w:szCs w:val="24"/>
        </w:rPr>
        <w:t xml:space="preserve"> .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 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3"/>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100"/>
          <w:sz w:val="24"/>
          <w:szCs w:val="24"/>
        </w:rPr>
        <w:t xml:space="preserve"> </w:t>
      </w:r>
      <w:r w:rsidRPr="00B256D1">
        <w:rPr>
          <w:rFonts w:ascii="Times New Roman" w:hAnsi="Times New Roman"/>
          <w:sz w:val="24"/>
          <w:szCs w:val="24"/>
        </w:rPr>
        <w:t>манеру</w:t>
      </w:r>
      <w:r w:rsidRPr="00B256D1">
        <w:rPr>
          <w:rFonts w:ascii="Times New Roman" w:hAnsi="Times New Roman"/>
          <w:spacing w:val="98"/>
          <w:sz w:val="24"/>
          <w:szCs w:val="24"/>
        </w:rPr>
        <w:t xml:space="preserve"> </w:t>
      </w:r>
      <w:r w:rsidRPr="00B256D1">
        <w:rPr>
          <w:rFonts w:ascii="Times New Roman" w:hAnsi="Times New Roman"/>
          <w:sz w:val="24"/>
          <w:szCs w:val="24"/>
        </w:rPr>
        <w:t>речи. «Портреты», выраженные в музыкальных интонациях</w:t>
      </w:r>
      <w:r w:rsidRPr="00B256D1">
        <w:rPr>
          <w:rFonts w:ascii="Times New Roman" w:hAnsi="Times New Roman"/>
          <w:spacing w:val="-57"/>
          <w:sz w:val="24"/>
          <w:szCs w:val="24"/>
        </w:rPr>
        <w:t xml:space="preserve"> . </w:t>
      </w:r>
      <w:r w:rsidRPr="00B256D1">
        <w:rPr>
          <w:rFonts w:ascii="Times New Roman" w:hAnsi="Times New Roman"/>
          <w:sz w:val="24"/>
          <w:szCs w:val="24"/>
        </w:rPr>
        <w:t>Танцы,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веселье Музыка</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игра</w:t>
      </w:r>
      <w:r w:rsidRPr="00B256D1">
        <w:rPr>
          <w:rFonts w:ascii="Times New Roman" w:hAnsi="Times New Roman"/>
          <w:spacing w:val="46"/>
          <w:sz w:val="24"/>
          <w:szCs w:val="24"/>
        </w:rPr>
        <w:t xml:space="preserve"> </w:t>
      </w:r>
      <w:r w:rsidRPr="00B256D1">
        <w:rPr>
          <w:rFonts w:ascii="Times New Roman" w:hAnsi="Times New Roman"/>
          <w:sz w:val="24"/>
          <w:szCs w:val="24"/>
        </w:rPr>
        <w:t>звуками.</w:t>
      </w:r>
      <w:r w:rsidRPr="00B256D1">
        <w:rPr>
          <w:rFonts w:ascii="Times New Roman" w:hAnsi="Times New Roman"/>
          <w:spacing w:val="45"/>
          <w:sz w:val="24"/>
          <w:szCs w:val="24"/>
        </w:rPr>
        <w:t xml:space="preserve"> </w:t>
      </w:r>
      <w:r w:rsidRPr="00B256D1">
        <w:rPr>
          <w:rFonts w:ascii="Times New Roman" w:hAnsi="Times New Roman"/>
          <w:sz w:val="24"/>
          <w:szCs w:val="24"/>
        </w:rPr>
        <w:t>Танец</w:t>
      </w:r>
      <w:r w:rsidRPr="00B256D1">
        <w:rPr>
          <w:rFonts w:ascii="Times New Roman" w:hAnsi="Times New Roman"/>
          <w:spacing w:val="49"/>
          <w:sz w:val="24"/>
          <w:szCs w:val="24"/>
        </w:rPr>
        <w:t xml:space="preserve"> </w:t>
      </w:r>
      <w:r w:rsidRPr="00B256D1">
        <w:rPr>
          <w:rFonts w:ascii="Times New Roman" w:hAnsi="Times New Roman"/>
          <w:sz w:val="24"/>
          <w:szCs w:val="24"/>
        </w:rPr>
        <w:t>—искусство</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6"/>
          <w:sz w:val="24"/>
          <w:szCs w:val="24"/>
        </w:rPr>
        <w:t xml:space="preserve"> </w:t>
      </w:r>
      <w:r w:rsidRPr="00B256D1">
        <w:rPr>
          <w:rFonts w:ascii="Times New Roman" w:hAnsi="Times New Roman"/>
          <w:sz w:val="24"/>
          <w:szCs w:val="24"/>
        </w:rPr>
        <w:t>радость</w:t>
      </w:r>
      <w:r w:rsidRPr="00B256D1">
        <w:rPr>
          <w:rFonts w:ascii="Times New Roman" w:hAnsi="Times New Roman"/>
          <w:spacing w:val="47"/>
          <w:sz w:val="24"/>
          <w:szCs w:val="24"/>
        </w:rPr>
        <w:t xml:space="preserve"> </w:t>
      </w:r>
      <w:r w:rsidRPr="00B256D1">
        <w:rPr>
          <w:rFonts w:ascii="Times New Roman" w:hAnsi="Times New Roman"/>
          <w:sz w:val="24"/>
          <w:szCs w:val="24"/>
        </w:rPr>
        <w:t>движения. Главный</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6"/>
          <w:sz w:val="24"/>
          <w:szCs w:val="24"/>
        </w:rPr>
        <w:t xml:space="preserve"> </w:t>
      </w:r>
      <w:r w:rsidRPr="00B256D1">
        <w:rPr>
          <w:rFonts w:ascii="Times New Roman" w:hAnsi="Times New Roman"/>
          <w:sz w:val="24"/>
          <w:szCs w:val="24"/>
        </w:rPr>
        <w:t>символ</w:t>
      </w:r>
    </w:p>
    <w:p w14:paraId="6BE51C7B"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Гимн</w:t>
      </w:r>
      <w:r w:rsidRPr="00B256D1">
        <w:rPr>
          <w:rFonts w:ascii="Times New Roman" w:hAnsi="Times New Roman"/>
          <w:spacing w:val="23"/>
          <w:sz w:val="24"/>
          <w:szCs w:val="24"/>
        </w:rPr>
        <w:t xml:space="preserve"> </w:t>
      </w:r>
      <w:r w:rsidRPr="00B256D1">
        <w:rPr>
          <w:rFonts w:ascii="Times New Roman" w:hAnsi="Times New Roman"/>
          <w:sz w:val="24"/>
          <w:szCs w:val="24"/>
        </w:rPr>
        <w:t>России</w:t>
      </w:r>
      <w:r w:rsidRPr="00B256D1">
        <w:rPr>
          <w:rFonts w:ascii="Times New Roman" w:hAnsi="Times New Roman"/>
          <w:spacing w:val="25"/>
          <w:sz w:val="24"/>
          <w:szCs w:val="24"/>
        </w:rPr>
        <w:t xml:space="preserve"> </w:t>
      </w:r>
      <w:r w:rsidRPr="00B256D1">
        <w:rPr>
          <w:rFonts w:ascii="Times New Roman" w:hAnsi="Times New Roman"/>
          <w:sz w:val="24"/>
          <w:szCs w:val="24"/>
        </w:rPr>
        <w:t>—</w:t>
      </w:r>
      <w:r w:rsidRPr="00B256D1">
        <w:rPr>
          <w:rFonts w:ascii="Times New Roman" w:hAnsi="Times New Roman"/>
          <w:spacing w:val="23"/>
          <w:sz w:val="24"/>
          <w:szCs w:val="24"/>
        </w:rPr>
        <w:t xml:space="preserve"> </w:t>
      </w:r>
      <w:r w:rsidRPr="00B256D1">
        <w:rPr>
          <w:rFonts w:ascii="Times New Roman" w:hAnsi="Times New Roman"/>
          <w:sz w:val="24"/>
          <w:szCs w:val="24"/>
        </w:rPr>
        <w:t>главный</w:t>
      </w:r>
      <w:r w:rsidRPr="00B256D1">
        <w:rPr>
          <w:rFonts w:ascii="Times New Roman" w:hAnsi="Times New Roman"/>
          <w:spacing w:val="23"/>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23"/>
          <w:sz w:val="24"/>
          <w:szCs w:val="24"/>
        </w:rPr>
        <w:t xml:space="preserve"> </w:t>
      </w:r>
      <w:r w:rsidRPr="00B256D1">
        <w:rPr>
          <w:rFonts w:ascii="Times New Roman" w:hAnsi="Times New Roman"/>
          <w:sz w:val="24"/>
          <w:szCs w:val="24"/>
        </w:rPr>
        <w:t>символ</w:t>
      </w:r>
      <w:r w:rsidRPr="00B256D1">
        <w:rPr>
          <w:rFonts w:ascii="Times New Roman" w:hAnsi="Times New Roman"/>
          <w:spacing w:val="23"/>
          <w:sz w:val="24"/>
          <w:szCs w:val="24"/>
        </w:rPr>
        <w:t xml:space="preserve"> </w:t>
      </w:r>
      <w:r w:rsidRPr="00B256D1">
        <w:rPr>
          <w:rFonts w:ascii="Times New Roman" w:hAnsi="Times New Roman"/>
          <w:sz w:val="24"/>
          <w:szCs w:val="24"/>
        </w:rPr>
        <w:t>нашей</w:t>
      </w:r>
      <w:r w:rsidRPr="00B256D1">
        <w:rPr>
          <w:rFonts w:ascii="Times New Roman" w:hAnsi="Times New Roman"/>
          <w:spacing w:val="24"/>
          <w:sz w:val="24"/>
          <w:szCs w:val="24"/>
        </w:rPr>
        <w:t xml:space="preserve"> </w:t>
      </w:r>
      <w:r w:rsidRPr="00B256D1">
        <w:rPr>
          <w:rFonts w:ascii="Times New Roman" w:hAnsi="Times New Roman"/>
          <w:sz w:val="24"/>
          <w:szCs w:val="24"/>
        </w:rPr>
        <w:t>страны.</w:t>
      </w:r>
      <w:r w:rsidRPr="00B256D1">
        <w:rPr>
          <w:rFonts w:ascii="Times New Roman" w:hAnsi="Times New Roman"/>
          <w:spacing w:val="22"/>
          <w:sz w:val="24"/>
          <w:szCs w:val="24"/>
        </w:rPr>
        <w:t xml:space="preserve"> </w:t>
      </w:r>
      <w:r w:rsidRPr="00B256D1">
        <w:rPr>
          <w:rFonts w:ascii="Times New Roman" w:hAnsi="Times New Roman"/>
          <w:sz w:val="24"/>
          <w:szCs w:val="24"/>
        </w:rPr>
        <w:t>Традиции</w:t>
      </w:r>
      <w:r w:rsidRPr="00B256D1">
        <w:rPr>
          <w:rFonts w:ascii="Times New Roman" w:hAnsi="Times New Roman"/>
          <w:spacing w:val="2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23"/>
          <w:sz w:val="24"/>
          <w:szCs w:val="24"/>
        </w:rPr>
        <w:t xml:space="preserve"> </w:t>
      </w:r>
      <w:r w:rsidRPr="00B256D1">
        <w:rPr>
          <w:rFonts w:ascii="Times New Roman" w:hAnsi="Times New Roman"/>
          <w:sz w:val="24"/>
          <w:szCs w:val="24"/>
        </w:rPr>
        <w:t>Гимна России.</w:t>
      </w:r>
      <w:r w:rsidRPr="00B256D1">
        <w:rPr>
          <w:rFonts w:ascii="Times New Roman" w:hAnsi="Times New Roman"/>
          <w:spacing w:val="-4"/>
          <w:sz w:val="24"/>
          <w:szCs w:val="24"/>
        </w:rPr>
        <w:t xml:space="preserve"> </w:t>
      </w:r>
      <w:r w:rsidRPr="00B256D1">
        <w:rPr>
          <w:rFonts w:ascii="Times New Roman" w:hAnsi="Times New Roman"/>
          <w:sz w:val="24"/>
          <w:szCs w:val="24"/>
        </w:rPr>
        <w:t>Другие</w:t>
      </w:r>
      <w:r w:rsidRPr="00B256D1">
        <w:rPr>
          <w:rFonts w:ascii="Times New Roman" w:hAnsi="Times New Roman"/>
          <w:spacing w:val="-3"/>
          <w:sz w:val="24"/>
          <w:szCs w:val="24"/>
        </w:rPr>
        <w:t xml:space="preserve"> </w:t>
      </w:r>
      <w:r w:rsidRPr="00B256D1">
        <w:rPr>
          <w:rFonts w:ascii="Times New Roman" w:hAnsi="Times New Roman"/>
          <w:sz w:val="24"/>
          <w:szCs w:val="24"/>
        </w:rPr>
        <w:t xml:space="preserve">гимны. </w:t>
      </w:r>
    </w:p>
    <w:p w14:paraId="4F827BB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4"/>
          <w:sz w:val="24"/>
          <w:szCs w:val="24"/>
        </w:rPr>
        <w:t xml:space="preserve"> </w:t>
      </w:r>
      <w:r w:rsidRPr="00B256D1">
        <w:rPr>
          <w:rFonts w:ascii="Times New Roman" w:hAnsi="Times New Roman"/>
          <w:sz w:val="24"/>
          <w:szCs w:val="24"/>
        </w:rPr>
        <w:t>времени.Музыка</w:t>
      </w:r>
      <w:r w:rsidRPr="00B256D1">
        <w:rPr>
          <w:rFonts w:ascii="Times New Roman" w:hAnsi="Times New Roman"/>
          <w:spacing w:val="6"/>
          <w:sz w:val="24"/>
          <w:szCs w:val="24"/>
        </w:rPr>
        <w:t xml:space="preserve"> </w:t>
      </w:r>
      <w:r w:rsidRPr="00B256D1">
        <w:rPr>
          <w:rFonts w:ascii="Times New Roman" w:hAnsi="Times New Roman"/>
          <w:sz w:val="24"/>
          <w:szCs w:val="24"/>
        </w:rPr>
        <w:t>—</w:t>
      </w:r>
      <w:r w:rsidRPr="00B256D1">
        <w:rPr>
          <w:rFonts w:ascii="Times New Roman" w:hAnsi="Times New Roman"/>
          <w:spacing w:val="6"/>
          <w:sz w:val="24"/>
          <w:szCs w:val="24"/>
        </w:rPr>
        <w:t xml:space="preserve"> </w:t>
      </w:r>
      <w:r w:rsidRPr="00B256D1">
        <w:rPr>
          <w:rFonts w:ascii="Times New Roman" w:hAnsi="Times New Roman"/>
          <w:sz w:val="24"/>
          <w:szCs w:val="24"/>
        </w:rPr>
        <w:t>временное</w:t>
      </w:r>
      <w:r w:rsidRPr="00B256D1">
        <w:rPr>
          <w:rFonts w:ascii="Times New Roman" w:hAnsi="Times New Roman"/>
          <w:spacing w:val="7"/>
          <w:sz w:val="24"/>
          <w:szCs w:val="24"/>
        </w:rPr>
        <w:t xml:space="preserve"> </w:t>
      </w:r>
      <w:r w:rsidRPr="00B256D1">
        <w:rPr>
          <w:rFonts w:ascii="Times New Roman" w:hAnsi="Times New Roman"/>
          <w:sz w:val="24"/>
          <w:szCs w:val="24"/>
        </w:rPr>
        <w:t>искусство.</w:t>
      </w:r>
      <w:r w:rsidRPr="00B256D1">
        <w:rPr>
          <w:rFonts w:ascii="Times New Roman" w:hAnsi="Times New Roman"/>
          <w:spacing w:val="6"/>
          <w:sz w:val="24"/>
          <w:szCs w:val="24"/>
        </w:rPr>
        <w:t xml:space="preserve"> </w:t>
      </w:r>
      <w:r w:rsidRPr="00B256D1">
        <w:rPr>
          <w:rFonts w:ascii="Times New Roman" w:hAnsi="Times New Roman"/>
          <w:sz w:val="24"/>
          <w:szCs w:val="24"/>
        </w:rPr>
        <w:t>Погружение</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поток</w:t>
      </w:r>
      <w:r w:rsidRPr="00B256D1">
        <w:rPr>
          <w:rFonts w:ascii="Times New Roman" w:hAnsi="Times New Roman"/>
          <w:spacing w:val="7"/>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7"/>
          <w:sz w:val="24"/>
          <w:szCs w:val="24"/>
        </w:rPr>
        <w:t xml:space="preserve"> </w:t>
      </w:r>
      <w:r w:rsidRPr="00B256D1">
        <w:rPr>
          <w:rFonts w:ascii="Times New Roman" w:hAnsi="Times New Roman"/>
          <w:sz w:val="24"/>
          <w:szCs w:val="24"/>
        </w:rPr>
        <w:t>звучания.</w:t>
      </w:r>
      <w:r w:rsidRPr="00B256D1">
        <w:rPr>
          <w:rFonts w:ascii="Times New Roman" w:hAnsi="Times New Roman"/>
          <w:spacing w:val="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движения, изменения</w:t>
      </w:r>
      <w:r w:rsidRPr="00B256D1">
        <w:rPr>
          <w:rFonts w:ascii="Times New Roman" w:hAnsi="Times New Roman"/>
          <w:spacing w:val="-3"/>
          <w:sz w:val="24"/>
          <w:szCs w:val="24"/>
        </w:rPr>
        <w:t xml:space="preserve"> </w:t>
      </w:r>
      <w:r w:rsidRPr="00B256D1">
        <w:rPr>
          <w:rFonts w:ascii="Times New Roman" w:hAnsi="Times New Roman"/>
          <w:sz w:val="24"/>
          <w:szCs w:val="24"/>
        </w:rPr>
        <w:t>и развития</w:t>
      </w:r>
    </w:p>
    <w:p w14:paraId="5BD0FE0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3"/>
          <w:sz w:val="24"/>
          <w:szCs w:val="24"/>
        </w:rPr>
        <w:t xml:space="preserve"> </w:t>
      </w:r>
      <w:r w:rsidRPr="00B256D1">
        <w:rPr>
          <w:rFonts w:ascii="Times New Roman" w:hAnsi="Times New Roman"/>
          <w:sz w:val="24"/>
          <w:szCs w:val="24"/>
        </w:rPr>
        <w:t>ГРАМОТА»</w:t>
      </w:r>
    </w:p>
    <w:p w14:paraId="7BAD8D7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Мелодия. Мотив,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фраза.</w:t>
      </w:r>
      <w:r w:rsidRPr="00B256D1">
        <w:rPr>
          <w:rFonts w:ascii="Times New Roman" w:hAnsi="Times New Roman"/>
          <w:spacing w:val="2"/>
          <w:sz w:val="24"/>
          <w:szCs w:val="24"/>
        </w:rPr>
        <w:t xml:space="preserve"> </w:t>
      </w:r>
      <w:r w:rsidRPr="00B256D1">
        <w:rPr>
          <w:rFonts w:ascii="Times New Roman" w:hAnsi="Times New Roman"/>
          <w:sz w:val="24"/>
          <w:szCs w:val="24"/>
        </w:rPr>
        <w:t xml:space="preserve">Поступенное, </w:t>
      </w:r>
      <w:r w:rsidRPr="00B256D1">
        <w:rPr>
          <w:rFonts w:ascii="Times New Roman" w:hAnsi="Times New Roman"/>
          <w:spacing w:val="1"/>
          <w:sz w:val="24"/>
          <w:szCs w:val="24"/>
        </w:rPr>
        <w:t xml:space="preserve"> </w:t>
      </w:r>
      <w:r w:rsidRPr="00B256D1">
        <w:rPr>
          <w:rFonts w:ascii="Times New Roman" w:hAnsi="Times New Roman"/>
          <w:sz w:val="24"/>
          <w:szCs w:val="24"/>
        </w:rPr>
        <w:t>плавное</w:t>
      </w:r>
      <w:r w:rsidRPr="00B256D1">
        <w:rPr>
          <w:rFonts w:ascii="Times New Roman" w:hAnsi="Times New Roman"/>
          <w:spacing w:val="2"/>
          <w:sz w:val="24"/>
          <w:szCs w:val="24"/>
        </w:rPr>
        <w:t xml:space="preserve"> </w:t>
      </w:r>
      <w:r w:rsidRPr="00B256D1">
        <w:rPr>
          <w:rFonts w:ascii="Times New Roman" w:hAnsi="Times New Roman"/>
          <w:sz w:val="24"/>
          <w:szCs w:val="24"/>
        </w:rPr>
        <w:t>движение</w:t>
      </w:r>
      <w:r w:rsidRPr="00B256D1">
        <w:rPr>
          <w:rFonts w:ascii="Times New Roman" w:hAnsi="Times New Roman"/>
          <w:spacing w:val="2"/>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скачки.</w:t>
      </w:r>
      <w:r w:rsidRPr="00B256D1">
        <w:rPr>
          <w:rFonts w:ascii="Times New Roman" w:hAnsi="Times New Roman"/>
          <w:spacing w:val="2"/>
          <w:sz w:val="24"/>
          <w:szCs w:val="24"/>
        </w:rPr>
        <w:t xml:space="preserve"> </w:t>
      </w:r>
      <w:r w:rsidRPr="00B256D1">
        <w:rPr>
          <w:rFonts w:ascii="Times New Roman" w:hAnsi="Times New Roman"/>
          <w:sz w:val="24"/>
          <w:szCs w:val="24"/>
        </w:rPr>
        <w:t>Мелодический</w:t>
      </w:r>
      <w:r w:rsidRPr="00B256D1">
        <w:rPr>
          <w:rFonts w:ascii="Times New Roman" w:hAnsi="Times New Roman"/>
          <w:spacing w:val="-57"/>
          <w:sz w:val="24"/>
          <w:szCs w:val="24"/>
        </w:rPr>
        <w:t xml:space="preserve"> </w:t>
      </w:r>
      <w:r w:rsidRPr="00B256D1">
        <w:rPr>
          <w:rFonts w:ascii="Times New Roman" w:hAnsi="Times New Roman"/>
          <w:sz w:val="24"/>
          <w:szCs w:val="24"/>
        </w:rPr>
        <w:t>рисунок. Сопровождение. Аккомпанемент. Остинато. Вступление, заключение, проигрыш.</w:t>
      </w:r>
      <w:r w:rsidRPr="00B256D1">
        <w:rPr>
          <w:rFonts w:ascii="Times New Roman" w:hAnsi="Times New Roman"/>
          <w:spacing w:val="-58"/>
          <w:sz w:val="24"/>
          <w:szCs w:val="24"/>
        </w:rPr>
        <w:t xml:space="preserve"> </w:t>
      </w:r>
      <w:r w:rsidRPr="00B256D1">
        <w:rPr>
          <w:rFonts w:ascii="Times New Roman" w:hAnsi="Times New Roman"/>
          <w:sz w:val="24"/>
          <w:szCs w:val="24"/>
        </w:rPr>
        <w:t>Песня. Куплетная форма. Запев, припев.</w:t>
      </w:r>
      <w:r w:rsidRPr="00B256D1">
        <w:rPr>
          <w:rFonts w:ascii="Times New Roman" w:hAnsi="Times New Roman"/>
          <w:spacing w:val="-57"/>
          <w:sz w:val="24"/>
          <w:szCs w:val="24"/>
        </w:rPr>
        <w:t xml:space="preserve"> </w:t>
      </w:r>
      <w:r w:rsidRPr="00B256D1">
        <w:rPr>
          <w:rFonts w:ascii="Times New Roman" w:hAnsi="Times New Roman"/>
          <w:sz w:val="24"/>
          <w:szCs w:val="24"/>
        </w:rPr>
        <w:t>Тональность.</w:t>
      </w:r>
      <w:r w:rsidRPr="00B256D1">
        <w:rPr>
          <w:rFonts w:ascii="Times New Roman" w:hAnsi="Times New Roman"/>
          <w:spacing w:val="-1"/>
          <w:sz w:val="24"/>
          <w:szCs w:val="24"/>
        </w:rPr>
        <w:t xml:space="preserve"> </w:t>
      </w:r>
      <w:r w:rsidRPr="00B256D1">
        <w:rPr>
          <w:rFonts w:ascii="Times New Roman" w:hAnsi="Times New Roman"/>
          <w:sz w:val="24"/>
          <w:szCs w:val="24"/>
        </w:rPr>
        <w:t>Гамма.Тоника,</w:t>
      </w:r>
      <w:r w:rsidRPr="00B256D1">
        <w:rPr>
          <w:rFonts w:ascii="Times New Roman" w:hAnsi="Times New Roman"/>
          <w:spacing w:val="12"/>
          <w:sz w:val="24"/>
          <w:szCs w:val="24"/>
        </w:rPr>
        <w:t xml:space="preserve"> </w:t>
      </w:r>
      <w:r w:rsidRPr="00B256D1">
        <w:rPr>
          <w:rFonts w:ascii="Times New Roman" w:hAnsi="Times New Roman"/>
          <w:sz w:val="24"/>
          <w:szCs w:val="24"/>
        </w:rPr>
        <w:t>тональность.</w:t>
      </w:r>
      <w:r w:rsidRPr="00B256D1">
        <w:rPr>
          <w:rFonts w:ascii="Times New Roman" w:hAnsi="Times New Roman"/>
          <w:spacing w:val="14"/>
          <w:sz w:val="24"/>
          <w:szCs w:val="24"/>
        </w:rPr>
        <w:t xml:space="preserve"> </w:t>
      </w:r>
      <w:r w:rsidRPr="00B256D1">
        <w:rPr>
          <w:rFonts w:ascii="Times New Roman" w:hAnsi="Times New Roman"/>
          <w:sz w:val="24"/>
          <w:szCs w:val="24"/>
        </w:rPr>
        <w:t>Знаки</w:t>
      </w:r>
      <w:r w:rsidRPr="00B256D1">
        <w:rPr>
          <w:rFonts w:ascii="Times New Roman" w:hAnsi="Times New Roman"/>
          <w:spacing w:val="10"/>
          <w:sz w:val="24"/>
          <w:szCs w:val="24"/>
        </w:rPr>
        <w:t xml:space="preserve"> </w:t>
      </w:r>
      <w:r w:rsidRPr="00B256D1">
        <w:rPr>
          <w:rFonts w:ascii="Times New Roman" w:hAnsi="Times New Roman"/>
          <w:sz w:val="24"/>
          <w:szCs w:val="24"/>
        </w:rPr>
        <w:t>при</w:t>
      </w:r>
      <w:r w:rsidRPr="00B256D1">
        <w:rPr>
          <w:rFonts w:ascii="Times New Roman" w:hAnsi="Times New Roman"/>
          <w:spacing w:val="13"/>
          <w:sz w:val="24"/>
          <w:szCs w:val="24"/>
        </w:rPr>
        <w:t xml:space="preserve"> </w:t>
      </w:r>
      <w:r w:rsidRPr="00B256D1">
        <w:rPr>
          <w:rFonts w:ascii="Times New Roman" w:hAnsi="Times New Roman"/>
          <w:sz w:val="24"/>
          <w:szCs w:val="24"/>
        </w:rPr>
        <w:t>ключе.</w:t>
      </w:r>
      <w:r w:rsidRPr="00B256D1">
        <w:rPr>
          <w:rFonts w:ascii="Times New Roman" w:hAnsi="Times New Roman"/>
          <w:spacing w:val="12"/>
          <w:sz w:val="24"/>
          <w:szCs w:val="24"/>
        </w:rPr>
        <w:t xml:space="preserve"> </w:t>
      </w:r>
      <w:r w:rsidRPr="00B256D1">
        <w:rPr>
          <w:rFonts w:ascii="Times New Roman" w:hAnsi="Times New Roman"/>
          <w:sz w:val="24"/>
          <w:szCs w:val="24"/>
        </w:rPr>
        <w:t>Мажорные</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минорные</w:t>
      </w:r>
      <w:r w:rsidRPr="00B256D1">
        <w:rPr>
          <w:rFonts w:ascii="Times New Roman" w:hAnsi="Times New Roman"/>
          <w:spacing w:val="10"/>
          <w:sz w:val="24"/>
          <w:szCs w:val="24"/>
        </w:rPr>
        <w:t xml:space="preserve"> </w:t>
      </w:r>
      <w:r w:rsidRPr="00B256D1">
        <w:rPr>
          <w:rFonts w:ascii="Times New Roman" w:hAnsi="Times New Roman"/>
          <w:sz w:val="24"/>
          <w:szCs w:val="24"/>
        </w:rPr>
        <w:t>тональности</w:t>
      </w:r>
      <w:r w:rsidRPr="00B256D1">
        <w:rPr>
          <w:rFonts w:ascii="Times New Roman" w:hAnsi="Times New Roman"/>
          <w:spacing w:val="13"/>
          <w:sz w:val="24"/>
          <w:szCs w:val="24"/>
        </w:rPr>
        <w:t xml:space="preserve"> </w:t>
      </w:r>
      <w:r w:rsidRPr="00B256D1">
        <w:rPr>
          <w:rFonts w:ascii="Times New Roman" w:hAnsi="Times New Roman"/>
          <w:sz w:val="24"/>
          <w:szCs w:val="24"/>
        </w:rPr>
        <w:t>(до</w:t>
      </w:r>
      <w:r w:rsidRPr="00B256D1">
        <w:rPr>
          <w:rFonts w:ascii="Times New Roman" w:hAnsi="Times New Roman"/>
          <w:spacing w:val="11"/>
          <w:sz w:val="24"/>
          <w:szCs w:val="24"/>
        </w:rPr>
        <w:t xml:space="preserve"> </w:t>
      </w:r>
      <w:r w:rsidRPr="00B256D1">
        <w:rPr>
          <w:rFonts w:ascii="Times New Roman" w:hAnsi="Times New Roman"/>
          <w:sz w:val="24"/>
          <w:szCs w:val="24"/>
        </w:rPr>
        <w:t>2—3</w:t>
      </w:r>
      <w:r w:rsidRPr="00B256D1">
        <w:rPr>
          <w:rFonts w:ascii="Times New Roman" w:hAnsi="Times New Roman"/>
          <w:spacing w:val="9"/>
          <w:sz w:val="24"/>
          <w:szCs w:val="24"/>
        </w:rPr>
        <w:t xml:space="preserve"> </w:t>
      </w:r>
      <w:r w:rsidRPr="00B256D1">
        <w:rPr>
          <w:rFonts w:ascii="Times New Roman" w:hAnsi="Times New Roman"/>
          <w:sz w:val="24"/>
          <w:szCs w:val="24"/>
        </w:rPr>
        <w:t>знаков</w:t>
      </w:r>
      <w:r w:rsidRPr="00B256D1">
        <w:rPr>
          <w:rFonts w:ascii="Times New Roman" w:hAnsi="Times New Roman"/>
          <w:spacing w:val="-57"/>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ключе).Интервалы.Понятие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6"/>
          <w:sz w:val="24"/>
          <w:szCs w:val="24"/>
        </w:rPr>
        <w:t xml:space="preserve"> </w:t>
      </w:r>
      <w:r w:rsidRPr="00B256D1">
        <w:rPr>
          <w:rFonts w:ascii="Times New Roman" w:hAnsi="Times New Roman"/>
          <w:sz w:val="24"/>
          <w:szCs w:val="24"/>
        </w:rPr>
        <w:t>интервала.</w:t>
      </w:r>
      <w:r w:rsidRPr="00B256D1">
        <w:rPr>
          <w:rFonts w:ascii="Times New Roman" w:hAnsi="Times New Roman"/>
          <w:spacing w:val="7"/>
          <w:sz w:val="24"/>
          <w:szCs w:val="24"/>
        </w:rPr>
        <w:t xml:space="preserve"> </w:t>
      </w:r>
      <w:r w:rsidRPr="00B256D1">
        <w:rPr>
          <w:rFonts w:ascii="Times New Roman" w:hAnsi="Times New Roman"/>
          <w:sz w:val="24"/>
          <w:szCs w:val="24"/>
        </w:rPr>
        <w:t>Тон,</w:t>
      </w:r>
      <w:r w:rsidRPr="00B256D1">
        <w:rPr>
          <w:rFonts w:ascii="Times New Roman" w:hAnsi="Times New Roman"/>
          <w:spacing w:val="6"/>
          <w:sz w:val="24"/>
          <w:szCs w:val="24"/>
        </w:rPr>
        <w:t xml:space="preserve"> </w:t>
      </w:r>
      <w:r w:rsidRPr="00B256D1">
        <w:rPr>
          <w:rFonts w:ascii="Times New Roman" w:hAnsi="Times New Roman"/>
          <w:sz w:val="24"/>
          <w:szCs w:val="24"/>
        </w:rPr>
        <w:t>полутон.</w:t>
      </w:r>
      <w:r w:rsidRPr="00B256D1">
        <w:rPr>
          <w:rFonts w:ascii="Times New Roman" w:hAnsi="Times New Roman"/>
          <w:spacing w:val="6"/>
          <w:sz w:val="24"/>
          <w:szCs w:val="24"/>
        </w:rPr>
        <w:t xml:space="preserve"> </w:t>
      </w:r>
      <w:r w:rsidRPr="00B256D1">
        <w:rPr>
          <w:rFonts w:ascii="Times New Roman" w:hAnsi="Times New Roman"/>
          <w:sz w:val="24"/>
          <w:szCs w:val="24"/>
        </w:rPr>
        <w:t>Консонансы:</w:t>
      </w:r>
      <w:r w:rsidRPr="00B256D1">
        <w:rPr>
          <w:rFonts w:ascii="Times New Roman" w:hAnsi="Times New Roman"/>
          <w:spacing w:val="7"/>
          <w:sz w:val="24"/>
          <w:szCs w:val="24"/>
        </w:rPr>
        <w:t xml:space="preserve"> </w:t>
      </w:r>
      <w:r w:rsidRPr="00B256D1">
        <w:rPr>
          <w:rFonts w:ascii="Times New Roman" w:hAnsi="Times New Roman"/>
          <w:sz w:val="24"/>
          <w:szCs w:val="24"/>
        </w:rPr>
        <w:t>терция,</w:t>
      </w:r>
      <w:r w:rsidRPr="00B256D1">
        <w:rPr>
          <w:rFonts w:ascii="Times New Roman" w:hAnsi="Times New Roman"/>
          <w:spacing w:val="6"/>
          <w:sz w:val="24"/>
          <w:szCs w:val="24"/>
        </w:rPr>
        <w:t xml:space="preserve"> </w:t>
      </w:r>
      <w:r w:rsidRPr="00B256D1">
        <w:rPr>
          <w:rFonts w:ascii="Times New Roman" w:hAnsi="Times New Roman"/>
          <w:sz w:val="24"/>
          <w:szCs w:val="24"/>
        </w:rPr>
        <w:t>кварта,</w:t>
      </w:r>
      <w:r w:rsidRPr="00B256D1">
        <w:rPr>
          <w:rFonts w:ascii="Times New Roman" w:hAnsi="Times New Roman"/>
          <w:spacing w:val="6"/>
          <w:sz w:val="24"/>
          <w:szCs w:val="24"/>
        </w:rPr>
        <w:t xml:space="preserve"> </w:t>
      </w:r>
      <w:r w:rsidRPr="00B256D1">
        <w:rPr>
          <w:rFonts w:ascii="Times New Roman" w:hAnsi="Times New Roman"/>
          <w:sz w:val="24"/>
          <w:szCs w:val="24"/>
        </w:rPr>
        <w:t>квинта,</w:t>
      </w:r>
      <w:r w:rsidRPr="00B256D1">
        <w:rPr>
          <w:rFonts w:ascii="Times New Roman" w:hAnsi="Times New Roman"/>
          <w:spacing w:val="7"/>
          <w:sz w:val="24"/>
          <w:szCs w:val="24"/>
        </w:rPr>
        <w:t xml:space="preserve"> </w:t>
      </w:r>
      <w:r w:rsidRPr="00B256D1">
        <w:rPr>
          <w:rFonts w:ascii="Times New Roman" w:hAnsi="Times New Roman"/>
          <w:sz w:val="24"/>
          <w:szCs w:val="24"/>
        </w:rPr>
        <w:t>секста,</w:t>
      </w:r>
      <w:r w:rsidRPr="00B256D1">
        <w:rPr>
          <w:rFonts w:ascii="Times New Roman" w:hAnsi="Times New Roman"/>
          <w:spacing w:val="-57"/>
          <w:sz w:val="24"/>
          <w:szCs w:val="24"/>
        </w:rPr>
        <w:t xml:space="preserve"> </w:t>
      </w:r>
      <w:r w:rsidRPr="00B256D1">
        <w:rPr>
          <w:rFonts w:ascii="Times New Roman" w:hAnsi="Times New Roman"/>
          <w:sz w:val="24"/>
          <w:szCs w:val="24"/>
        </w:rPr>
        <w:t>октава.</w:t>
      </w:r>
      <w:r w:rsidRPr="00B256D1">
        <w:rPr>
          <w:rFonts w:ascii="Times New Roman" w:hAnsi="Times New Roman"/>
          <w:spacing w:val="-1"/>
          <w:sz w:val="24"/>
          <w:szCs w:val="24"/>
        </w:rPr>
        <w:t xml:space="preserve"> </w:t>
      </w:r>
      <w:r w:rsidRPr="00B256D1">
        <w:rPr>
          <w:rFonts w:ascii="Times New Roman" w:hAnsi="Times New Roman"/>
          <w:sz w:val="24"/>
          <w:szCs w:val="24"/>
        </w:rPr>
        <w:t>Диссонансы:секунда, септима.Вариации.Варьирование как принцип развития. Тема. Вариации.</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1"/>
          <w:sz w:val="24"/>
          <w:szCs w:val="24"/>
        </w:rPr>
        <w:t xml:space="preserve"> </w:t>
      </w:r>
      <w:r w:rsidRPr="00B256D1">
        <w:rPr>
          <w:rFonts w:ascii="Times New Roman" w:hAnsi="Times New Roman"/>
          <w:sz w:val="24"/>
          <w:szCs w:val="24"/>
        </w:rPr>
        <w:t>язык.Темп,</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(форте,</w:t>
      </w:r>
      <w:r w:rsidRPr="00B256D1">
        <w:rPr>
          <w:rFonts w:ascii="Times New Roman" w:hAnsi="Times New Roman"/>
          <w:spacing w:val="1"/>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крещендо,</w:t>
      </w:r>
      <w:r w:rsidRPr="00B256D1">
        <w:rPr>
          <w:rFonts w:ascii="Times New Roman" w:hAnsi="Times New Roman"/>
          <w:spacing w:val="1"/>
          <w:sz w:val="24"/>
          <w:szCs w:val="24"/>
        </w:rPr>
        <w:t xml:space="preserve"> </w:t>
      </w:r>
      <w:r w:rsidRPr="00B256D1">
        <w:rPr>
          <w:rFonts w:ascii="Times New Roman" w:hAnsi="Times New Roman"/>
          <w:sz w:val="24"/>
          <w:szCs w:val="24"/>
        </w:rPr>
        <w:t>диминуэндо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Штрихи</w:t>
      </w:r>
      <w:r w:rsidRPr="00B256D1">
        <w:rPr>
          <w:rFonts w:ascii="Times New Roman" w:hAnsi="Times New Roman"/>
          <w:spacing w:val="1"/>
          <w:sz w:val="24"/>
          <w:szCs w:val="24"/>
        </w:rPr>
        <w:t xml:space="preserve"> </w:t>
      </w:r>
      <w:r w:rsidRPr="00B256D1">
        <w:rPr>
          <w:rFonts w:ascii="Times New Roman" w:hAnsi="Times New Roman"/>
          <w:sz w:val="24"/>
          <w:szCs w:val="24"/>
        </w:rPr>
        <w:t>(стаккато,</w:t>
      </w:r>
      <w:r w:rsidRPr="00B256D1">
        <w:rPr>
          <w:rFonts w:ascii="Times New Roman" w:hAnsi="Times New Roman"/>
          <w:spacing w:val="-57"/>
          <w:sz w:val="24"/>
          <w:szCs w:val="24"/>
        </w:rPr>
        <w:t xml:space="preserve"> </w:t>
      </w:r>
      <w:r w:rsidRPr="00B256D1">
        <w:rPr>
          <w:rFonts w:ascii="Times New Roman" w:hAnsi="Times New Roman"/>
          <w:sz w:val="24"/>
          <w:szCs w:val="24"/>
        </w:rPr>
        <w:t>легато,</w:t>
      </w:r>
      <w:r w:rsidRPr="00B256D1">
        <w:rPr>
          <w:rFonts w:ascii="Times New Roman" w:hAnsi="Times New Roman"/>
          <w:spacing w:val="-1"/>
          <w:sz w:val="24"/>
          <w:szCs w:val="24"/>
        </w:rPr>
        <w:t xml:space="preserve"> </w:t>
      </w:r>
      <w:r w:rsidRPr="00B256D1">
        <w:rPr>
          <w:rFonts w:ascii="Times New Roman" w:hAnsi="Times New Roman"/>
          <w:sz w:val="24"/>
          <w:szCs w:val="24"/>
        </w:rPr>
        <w:t>акцент и</w:t>
      </w:r>
      <w:r w:rsidRPr="00B256D1">
        <w:rPr>
          <w:rFonts w:ascii="Times New Roman" w:hAnsi="Times New Roman"/>
          <w:spacing w:val="1"/>
          <w:sz w:val="24"/>
          <w:szCs w:val="24"/>
        </w:rPr>
        <w:t xml:space="preserve"> </w:t>
      </w:r>
      <w:r w:rsidRPr="00B256D1">
        <w:rPr>
          <w:rFonts w:ascii="Times New Roman" w:hAnsi="Times New Roman"/>
          <w:sz w:val="24"/>
          <w:szCs w:val="24"/>
        </w:rPr>
        <w:t>др.).Лад.Понятие</w:t>
      </w:r>
      <w:r w:rsidRPr="00B256D1">
        <w:rPr>
          <w:rFonts w:ascii="Times New Roman" w:hAnsi="Times New Roman"/>
          <w:spacing w:val="-4"/>
          <w:sz w:val="24"/>
          <w:szCs w:val="24"/>
        </w:rPr>
        <w:t xml:space="preserve"> </w:t>
      </w:r>
      <w:r w:rsidRPr="00B256D1">
        <w:rPr>
          <w:rFonts w:ascii="Times New Roman" w:hAnsi="Times New Roman"/>
          <w:sz w:val="24"/>
          <w:szCs w:val="24"/>
        </w:rPr>
        <w:t>лада.</w:t>
      </w:r>
      <w:r w:rsidRPr="00B256D1">
        <w:rPr>
          <w:rFonts w:ascii="Times New Roman" w:hAnsi="Times New Roman"/>
          <w:spacing w:val="-3"/>
          <w:sz w:val="24"/>
          <w:szCs w:val="24"/>
        </w:rPr>
        <w:t xml:space="preserve"> </w:t>
      </w:r>
      <w:r w:rsidRPr="00B256D1">
        <w:rPr>
          <w:rFonts w:ascii="Times New Roman" w:hAnsi="Times New Roman"/>
          <w:sz w:val="24"/>
          <w:szCs w:val="24"/>
        </w:rPr>
        <w:t>Семиступенные</w:t>
      </w:r>
      <w:r w:rsidRPr="00B256D1">
        <w:rPr>
          <w:rFonts w:ascii="Times New Roman" w:hAnsi="Times New Roman"/>
          <w:spacing w:val="-5"/>
          <w:sz w:val="24"/>
          <w:szCs w:val="24"/>
        </w:rPr>
        <w:t xml:space="preserve"> </w:t>
      </w:r>
      <w:r w:rsidRPr="00B256D1">
        <w:rPr>
          <w:rFonts w:ascii="Times New Roman" w:hAnsi="Times New Roman"/>
          <w:sz w:val="24"/>
          <w:szCs w:val="24"/>
        </w:rPr>
        <w:t>лады</w:t>
      </w:r>
      <w:r w:rsidRPr="00B256D1">
        <w:rPr>
          <w:rFonts w:ascii="Times New Roman" w:hAnsi="Times New Roman"/>
          <w:spacing w:val="-2"/>
          <w:sz w:val="24"/>
          <w:szCs w:val="24"/>
        </w:rPr>
        <w:t xml:space="preserve"> </w:t>
      </w:r>
      <w:r w:rsidRPr="00B256D1">
        <w:rPr>
          <w:rFonts w:ascii="Times New Roman" w:hAnsi="Times New Roman"/>
          <w:sz w:val="24"/>
          <w:szCs w:val="24"/>
        </w:rPr>
        <w:t>мажор</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минор.</w:t>
      </w:r>
      <w:r w:rsidRPr="00B256D1">
        <w:rPr>
          <w:rFonts w:ascii="Times New Roman" w:hAnsi="Times New Roman"/>
          <w:spacing w:val="-3"/>
          <w:sz w:val="24"/>
          <w:szCs w:val="24"/>
        </w:rPr>
        <w:t xml:space="preserve"> </w:t>
      </w:r>
      <w:r w:rsidRPr="00B256D1">
        <w:rPr>
          <w:rFonts w:ascii="Times New Roman" w:hAnsi="Times New Roman"/>
          <w:sz w:val="24"/>
          <w:szCs w:val="24"/>
        </w:rPr>
        <w:t>Краска</w:t>
      </w:r>
      <w:r w:rsidRPr="00B256D1">
        <w:rPr>
          <w:rFonts w:ascii="Times New Roman" w:hAnsi="Times New Roman"/>
          <w:spacing w:val="-4"/>
          <w:sz w:val="24"/>
          <w:szCs w:val="24"/>
        </w:rPr>
        <w:t xml:space="preserve"> </w:t>
      </w:r>
      <w:r w:rsidRPr="00B256D1">
        <w:rPr>
          <w:rFonts w:ascii="Times New Roman" w:hAnsi="Times New Roman"/>
          <w:sz w:val="24"/>
          <w:szCs w:val="24"/>
        </w:rPr>
        <w:t>звучания.</w:t>
      </w:r>
      <w:r w:rsidRPr="00B256D1">
        <w:rPr>
          <w:rFonts w:ascii="Times New Roman" w:hAnsi="Times New Roman"/>
          <w:spacing w:val="-2"/>
          <w:sz w:val="24"/>
          <w:szCs w:val="24"/>
        </w:rPr>
        <w:t xml:space="preserve"> </w:t>
      </w:r>
      <w:r w:rsidRPr="00B256D1">
        <w:rPr>
          <w:rFonts w:ascii="Times New Roman" w:hAnsi="Times New Roman"/>
          <w:sz w:val="24"/>
          <w:szCs w:val="24"/>
        </w:rPr>
        <w:t>Ступеневый</w:t>
      </w:r>
      <w:r w:rsidRPr="00B256D1">
        <w:rPr>
          <w:rFonts w:ascii="Times New Roman" w:hAnsi="Times New Roman"/>
          <w:spacing w:val="-3"/>
          <w:sz w:val="24"/>
          <w:szCs w:val="24"/>
        </w:rPr>
        <w:t xml:space="preserve"> </w:t>
      </w:r>
      <w:r w:rsidRPr="00B256D1">
        <w:rPr>
          <w:rFonts w:ascii="Times New Roman" w:hAnsi="Times New Roman"/>
          <w:sz w:val="24"/>
          <w:szCs w:val="24"/>
        </w:rPr>
        <w:t>состав</w:t>
      </w:r>
    </w:p>
    <w:p w14:paraId="4C18AF9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6A146DC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2CC50B5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1E5004F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p>
    <w:p w14:paraId="7EDAFF5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Рояль</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пианино.</w:t>
      </w:r>
      <w:r w:rsidRPr="00B256D1">
        <w:rPr>
          <w:rFonts w:ascii="Times New Roman" w:hAnsi="Times New Roman"/>
          <w:spacing w:val="3"/>
          <w:sz w:val="24"/>
          <w:szCs w:val="24"/>
        </w:rPr>
        <w:t xml:space="preserve"> </w:t>
      </w:r>
      <w:r w:rsidRPr="00B256D1">
        <w:rPr>
          <w:rFonts w:ascii="Times New Roman" w:hAnsi="Times New Roman"/>
          <w:sz w:val="24"/>
          <w:szCs w:val="24"/>
        </w:rPr>
        <w:t>История</w:t>
      </w:r>
      <w:r w:rsidRPr="00B256D1">
        <w:rPr>
          <w:rFonts w:ascii="Times New Roman" w:hAnsi="Times New Roman"/>
          <w:spacing w:val="4"/>
          <w:sz w:val="24"/>
          <w:szCs w:val="24"/>
        </w:rPr>
        <w:t xml:space="preserve"> </w:t>
      </w:r>
      <w:r w:rsidRPr="00B256D1">
        <w:rPr>
          <w:rFonts w:ascii="Times New Roman" w:hAnsi="Times New Roman"/>
          <w:sz w:val="24"/>
          <w:szCs w:val="24"/>
        </w:rPr>
        <w:t>изобретения</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r w:rsidRPr="00B256D1">
        <w:rPr>
          <w:rFonts w:ascii="Times New Roman" w:hAnsi="Times New Roman"/>
          <w:spacing w:val="6"/>
          <w:sz w:val="24"/>
          <w:szCs w:val="24"/>
        </w:rPr>
        <w:t xml:space="preserve"> </w:t>
      </w:r>
      <w:r w:rsidRPr="00B256D1">
        <w:rPr>
          <w:rFonts w:ascii="Times New Roman" w:hAnsi="Times New Roman"/>
          <w:sz w:val="24"/>
          <w:szCs w:val="24"/>
        </w:rPr>
        <w:t>«секрет»</w:t>
      </w:r>
      <w:r w:rsidRPr="00B256D1">
        <w:rPr>
          <w:rFonts w:ascii="Times New Roman" w:hAnsi="Times New Roman"/>
          <w:spacing w:val="-3"/>
          <w:sz w:val="24"/>
          <w:szCs w:val="24"/>
        </w:rPr>
        <w:t xml:space="preserve"> </w:t>
      </w:r>
      <w:r w:rsidRPr="00B256D1">
        <w:rPr>
          <w:rFonts w:ascii="Times New Roman" w:hAnsi="Times New Roman"/>
          <w:sz w:val="24"/>
          <w:szCs w:val="24"/>
        </w:rPr>
        <w:t>названия</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инструмента</w:t>
      </w:r>
      <w:r w:rsidRPr="00B256D1">
        <w:rPr>
          <w:rFonts w:ascii="Times New Roman" w:hAnsi="Times New Roman"/>
          <w:spacing w:val="3"/>
          <w:sz w:val="24"/>
          <w:szCs w:val="24"/>
        </w:rPr>
        <w:t xml:space="preserve"> </w:t>
      </w:r>
      <w:r w:rsidRPr="00B256D1">
        <w:rPr>
          <w:rFonts w:ascii="Times New Roman" w:hAnsi="Times New Roman"/>
          <w:sz w:val="24"/>
          <w:szCs w:val="24"/>
        </w:rPr>
        <w:t>(форте</w:t>
      </w:r>
      <w:r w:rsidRPr="00B256D1">
        <w:rPr>
          <w:rFonts w:ascii="Times New Roman" w:hAnsi="Times New Roman"/>
          <w:spacing w:val="7"/>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пиано). «Предки»</w:t>
      </w:r>
      <w:r w:rsidRPr="00B256D1">
        <w:rPr>
          <w:rFonts w:ascii="Times New Roman" w:hAnsi="Times New Roman"/>
          <w:spacing w:val="-8"/>
          <w:sz w:val="24"/>
          <w:szCs w:val="24"/>
        </w:rPr>
        <w:t xml:space="preserve"> </w:t>
      </w:r>
      <w:r w:rsidRPr="00B256D1">
        <w:rPr>
          <w:rFonts w:ascii="Times New Roman" w:hAnsi="Times New Roman"/>
          <w:sz w:val="24"/>
          <w:szCs w:val="24"/>
        </w:rPr>
        <w:t>и«наследники»</w:t>
      </w:r>
      <w:r w:rsidRPr="00B256D1">
        <w:rPr>
          <w:rFonts w:ascii="Times New Roman" w:hAnsi="Times New Roman"/>
          <w:spacing w:val="-8"/>
          <w:sz w:val="24"/>
          <w:szCs w:val="24"/>
        </w:rPr>
        <w:t xml:space="preserve"> </w:t>
      </w:r>
      <w:r w:rsidRPr="00B256D1">
        <w:rPr>
          <w:rFonts w:ascii="Times New Roman" w:hAnsi="Times New Roman"/>
          <w:sz w:val="24"/>
          <w:szCs w:val="24"/>
        </w:rPr>
        <w:t>фортепиано (клавесин, синтезатор)</w:t>
      </w:r>
    </w:p>
    <w:p w14:paraId="3283CD9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 Певучесть тембров струнных смычковых инструментов.</w:t>
      </w:r>
      <w:r w:rsidRPr="00B256D1">
        <w:rPr>
          <w:rFonts w:ascii="Times New Roman" w:hAnsi="Times New Roman"/>
          <w:sz w:val="24"/>
          <w:szCs w:val="24"/>
        </w:rPr>
        <w:tab/>
        <w:t xml:space="preserve">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w:t>
      </w:r>
    </w:p>
    <w:p w14:paraId="0572A087" w14:textId="77777777" w:rsidR="00B256D1" w:rsidRPr="00B256D1" w:rsidRDefault="00B256D1" w:rsidP="00CC1F8A">
      <w:pPr>
        <w:pStyle w:val="a4"/>
        <w:ind w:left="0" w:right="990" w:firstLine="567"/>
        <w:rPr>
          <w:rFonts w:ascii="Times New Roman" w:hAnsi="Times New Roman"/>
          <w:sz w:val="24"/>
          <w:szCs w:val="24"/>
        </w:rPr>
      </w:pPr>
      <w:r w:rsidRPr="00B256D1">
        <w:rPr>
          <w:rFonts w:ascii="Times New Roman" w:hAnsi="Times New Roman"/>
          <w:sz w:val="24"/>
          <w:szCs w:val="24"/>
        </w:rPr>
        <w:t>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Программная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198514E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Программное</w:t>
      </w:r>
      <w:r w:rsidRPr="00B256D1">
        <w:rPr>
          <w:rFonts w:ascii="Times New Roman" w:hAnsi="Times New Roman"/>
          <w:spacing w:val="-7"/>
          <w:sz w:val="24"/>
          <w:szCs w:val="24"/>
        </w:rPr>
        <w:t xml:space="preserve"> </w:t>
      </w:r>
      <w:r w:rsidRPr="00B256D1">
        <w:rPr>
          <w:rFonts w:ascii="Times New Roman" w:hAnsi="Times New Roman"/>
          <w:sz w:val="24"/>
          <w:szCs w:val="24"/>
        </w:rPr>
        <w:t>название,</w:t>
      </w:r>
      <w:r w:rsidRPr="00B256D1">
        <w:rPr>
          <w:rFonts w:ascii="Times New Roman" w:hAnsi="Times New Roman"/>
          <w:spacing w:val="-3"/>
          <w:sz w:val="24"/>
          <w:szCs w:val="24"/>
        </w:rPr>
        <w:t xml:space="preserve"> </w:t>
      </w:r>
      <w:r w:rsidRPr="00B256D1">
        <w:rPr>
          <w:rFonts w:ascii="Times New Roman" w:hAnsi="Times New Roman"/>
          <w:sz w:val="24"/>
          <w:szCs w:val="24"/>
        </w:rPr>
        <w:t>известный</w:t>
      </w:r>
      <w:r w:rsidRPr="00B256D1">
        <w:rPr>
          <w:rFonts w:ascii="Times New Roman" w:hAnsi="Times New Roman"/>
          <w:spacing w:val="-6"/>
          <w:sz w:val="24"/>
          <w:szCs w:val="24"/>
        </w:rPr>
        <w:t xml:space="preserve"> </w:t>
      </w:r>
      <w:r w:rsidRPr="00B256D1">
        <w:rPr>
          <w:rFonts w:ascii="Times New Roman" w:hAnsi="Times New Roman"/>
          <w:sz w:val="24"/>
          <w:szCs w:val="24"/>
        </w:rPr>
        <w:t>сюжет,</w:t>
      </w:r>
      <w:r w:rsidRPr="00B256D1">
        <w:rPr>
          <w:rFonts w:ascii="Times New Roman" w:hAnsi="Times New Roman"/>
          <w:spacing w:val="-5"/>
          <w:sz w:val="24"/>
          <w:szCs w:val="24"/>
        </w:rPr>
        <w:t xml:space="preserve"> </w:t>
      </w:r>
      <w:r w:rsidRPr="00B256D1">
        <w:rPr>
          <w:rFonts w:ascii="Times New Roman" w:hAnsi="Times New Roman"/>
          <w:sz w:val="24"/>
          <w:szCs w:val="24"/>
        </w:rPr>
        <w:t>литературный</w:t>
      </w:r>
      <w:r w:rsidRPr="00B256D1">
        <w:rPr>
          <w:rFonts w:ascii="Times New Roman" w:hAnsi="Times New Roman"/>
          <w:spacing w:val="-6"/>
          <w:sz w:val="24"/>
          <w:szCs w:val="24"/>
        </w:rPr>
        <w:t xml:space="preserve"> </w:t>
      </w:r>
      <w:r w:rsidRPr="00B256D1">
        <w:rPr>
          <w:rFonts w:ascii="Times New Roman" w:hAnsi="Times New Roman"/>
          <w:sz w:val="24"/>
          <w:szCs w:val="24"/>
        </w:rPr>
        <w:t>эпиграф.</w:t>
      </w:r>
      <w:r w:rsidRPr="00B256D1">
        <w:rPr>
          <w:rFonts w:ascii="Times New Roman" w:hAnsi="Times New Roman"/>
          <w:spacing w:val="-57"/>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217F2AF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Симфонический</w:t>
      </w:r>
      <w:r w:rsidRPr="00B256D1">
        <w:rPr>
          <w:rFonts w:ascii="Times New Roman" w:hAnsi="Times New Roman"/>
          <w:spacing w:val="-4"/>
          <w:sz w:val="24"/>
          <w:szCs w:val="24"/>
        </w:rPr>
        <w:t xml:space="preserve"> </w:t>
      </w:r>
      <w:r w:rsidRPr="00B256D1">
        <w:rPr>
          <w:rFonts w:ascii="Times New Roman" w:hAnsi="Times New Roman"/>
          <w:sz w:val="24"/>
          <w:szCs w:val="24"/>
        </w:rPr>
        <w:t>оркестр.</w:t>
      </w:r>
      <w:r w:rsidRPr="00B256D1">
        <w:rPr>
          <w:rFonts w:ascii="Times New Roman" w:hAnsi="Times New Roman"/>
          <w:spacing w:val="-4"/>
          <w:sz w:val="24"/>
          <w:szCs w:val="24"/>
        </w:rPr>
        <w:t xml:space="preserve"> </w:t>
      </w:r>
      <w:r w:rsidRPr="00B256D1">
        <w:rPr>
          <w:rFonts w:ascii="Times New Roman" w:hAnsi="Times New Roman"/>
          <w:sz w:val="24"/>
          <w:szCs w:val="24"/>
        </w:rPr>
        <w:t>Тембры,</w:t>
      </w:r>
      <w:r w:rsidRPr="00B256D1">
        <w:rPr>
          <w:rFonts w:ascii="Times New Roman" w:hAnsi="Times New Roman"/>
          <w:spacing w:val="-4"/>
          <w:sz w:val="24"/>
          <w:szCs w:val="24"/>
        </w:rPr>
        <w:t xml:space="preserve"> </w:t>
      </w:r>
      <w:r w:rsidRPr="00B256D1">
        <w:rPr>
          <w:rFonts w:ascii="Times New Roman" w:hAnsi="Times New Roman"/>
          <w:sz w:val="24"/>
          <w:szCs w:val="24"/>
        </w:rPr>
        <w:t>группы</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4"/>
          <w:sz w:val="24"/>
          <w:szCs w:val="24"/>
        </w:rPr>
        <w:t xml:space="preserve"> </w:t>
      </w:r>
      <w:r w:rsidRPr="00B256D1">
        <w:rPr>
          <w:rFonts w:ascii="Times New Roman" w:hAnsi="Times New Roman"/>
          <w:sz w:val="24"/>
          <w:szCs w:val="24"/>
        </w:rPr>
        <w:t>Симфония,</w:t>
      </w:r>
      <w:r w:rsidRPr="00B256D1">
        <w:rPr>
          <w:rFonts w:ascii="Times New Roman" w:hAnsi="Times New Roman"/>
          <w:spacing w:val="-4"/>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4"/>
          <w:sz w:val="24"/>
          <w:szCs w:val="24"/>
        </w:rPr>
        <w:t xml:space="preserve"> </w:t>
      </w:r>
      <w:r w:rsidRPr="00B256D1">
        <w:rPr>
          <w:rFonts w:ascii="Times New Roman" w:hAnsi="Times New Roman"/>
          <w:sz w:val="24"/>
          <w:szCs w:val="24"/>
        </w:rPr>
        <w:t>картина.</w:t>
      </w:r>
      <w:r w:rsidRPr="00B256D1">
        <w:rPr>
          <w:rFonts w:ascii="Times New Roman" w:hAnsi="Times New Roman"/>
          <w:spacing w:val="-57"/>
          <w:sz w:val="24"/>
          <w:szCs w:val="24"/>
        </w:rPr>
        <w:t xml:space="preserve"> </w:t>
      </w:r>
      <w:r w:rsidRPr="00B256D1">
        <w:rPr>
          <w:rFonts w:ascii="Times New Roman" w:hAnsi="Times New Roman"/>
          <w:sz w:val="24"/>
          <w:szCs w:val="24"/>
        </w:rPr>
        <w:t>Европейские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26A14D02" w14:textId="77777777" w:rsidR="00B256D1" w:rsidRPr="00B256D1" w:rsidRDefault="00B256D1" w:rsidP="00CC1F8A">
      <w:pPr>
        <w:pStyle w:val="a4"/>
        <w:ind w:left="0" w:right="4959" w:firstLine="567"/>
        <w:rPr>
          <w:rFonts w:ascii="Times New Roman" w:hAnsi="Times New Roman"/>
          <w:sz w:val="24"/>
          <w:szCs w:val="24"/>
        </w:rPr>
      </w:pPr>
      <w:r w:rsidRPr="00B256D1">
        <w:rPr>
          <w:rFonts w:ascii="Times New Roman" w:hAnsi="Times New Roman"/>
          <w:spacing w:val="-3"/>
          <w:sz w:val="24"/>
          <w:szCs w:val="24"/>
        </w:rPr>
        <w:t xml:space="preserve">Модуль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15140D7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Звучание</w:t>
      </w:r>
      <w:r w:rsidRPr="00B256D1">
        <w:rPr>
          <w:rFonts w:ascii="Times New Roman" w:hAnsi="Times New Roman"/>
          <w:spacing w:val="-3"/>
          <w:sz w:val="24"/>
          <w:szCs w:val="24"/>
        </w:rPr>
        <w:t xml:space="preserve"> </w:t>
      </w:r>
      <w:r w:rsidRPr="00B256D1">
        <w:rPr>
          <w:rFonts w:ascii="Times New Roman" w:hAnsi="Times New Roman"/>
          <w:sz w:val="24"/>
          <w:szCs w:val="24"/>
        </w:rPr>
        <w:t>храмаКолокола. Колокольные звоны (благовест,</w:t>
      </w:r>
      <w:r w:rsidRPr="00B256D1">
        <w:rPr>
          <w:rFonts w:ascii="Times New Roman" w:hAnsi="Times New Roman"/>
          <w:sz w:val="24"/>
          <w:szCs w:val="24"/>
        </w:rPr>
        <w:tab/>
        <w:t>трезвон и др.).Звонарские приговорки. Колокольность в музыке русских композиторов</w:t>
      </w:r>
      <w:r w:rsidRPr="00B256D1">
        <w:rPr>
          <w:rFonts w:ascii="Times New Roman" w:hAnsi="Times New Roman"/>
          <w:spacing w:val="-57"/>
          <w:sz w:val="24"/>
          <w:szCs w:val="24"/>
        </w:rPr>
        <w:t xml:space="preserve"> </w:t>
      </w:r>
      <w:r w:rsidRPr="00B256D1">
        <w:rPr>
          <w:rFonts w:ascii="Times New Roman" w:hAnsi="Times New Roman"/>
          <w:sz w:val="24"/>
          <w:szCs w:val="24"/>
        </w:rPr>
        <w:t>Песни</w:t>
      </w:r>
      <w:r w:rsidRPr="00B256D1">
        <w:rPr>
          <w:rFonts w:ascii="Times New Roman" w:hAnsi="Times New Roman"/>
          <w:spacing w:val="-1"/>
          <w:sz w:val="24"/>
          <w:szCs w:val="24"/>
        </w:rPr>
        <w:t xml:space="preserve"> </w:t>
      </w:r>
      <w:r w:rsidRPr="00B256D1">
        <w:rPr>
          <w:rFonts w:ascii="Times New Roman" w:hAnsi="Times New Roman"/>
          <w:sz w:val="24"/>
          <w:szCs w:val="24"/>
        </w:rPr>
        <w:t>верующих.Молитва,</w:t>
      </w:r>
      <w:r w:rsidRPr="00B256D1">
        <w:rPr>
          <w:rFonts w:ascii="Times New Roman" w:hAnsi="Times New Roman"/>
          <w:spacing w:val="45"/>
          <w:sz w:val="24"/>
          <w:szCs w:val="24"/>
        </w:rPr>
        <w:t xml:space="preserve"> </w:t>
      </w:r>
      <w:r w:rsidRPr="00B256D1">
        <w:rPr>
          <w:rFonts w:ascii="Times New Roman" w:hAnsi="Times New Roman"/>
          <w:sz w:val="24"/>
          <w:szCs w:val="24"/>
        </w:rPr>
        <w:t>хорал,</w:t>
      </w:r>
      <w:r w:rsidRPr="00B256D1">
        <w:rPr>
          <w:rFonts w:ascii="Times New Roman" w:hAnsi="Times New Roman"/>
          <w:spacing w:val="48"/>
          <w:sz w:val="24"/>
          <w:szCs w:val="24"/>
        </w:rPr>
        <w:t xml:space="preserve"> </w:t>
      </w:r>
      <w:r w:rsidRPr="00B256D1">
        <w:rPr>
          <w:rFonts w:ascii="Times New Roman" w:hAnsi="Times New Roman"/>
          <w:sz w:val="24"/>
          <w:szCs w:val="24"/>
        </w:rPr>
        <w:t>песнопение,</w:t>
      </w:r>
      <w:r w:rsidRPr="00B256D1">
        <w:rPr>
          <w:rFonts w:ascii="Times New Roman" w:hAnsi="Times New Roman"/>
          <w:spacing w:val="48"/>
          <w:sz w:val="24"/>
          <w:szCs w:val="24"/>
        </w:rPr>
        <w:t xml:space="preserve"> </w:t>
      </w:r>
      <w:r w:rsidRPr="00B256D1">
        <w:rPr>
          <w:rFonts w:ascii="Times New Roman" w:hAnsi="Times New Roman"/>
          <w:sz w:val="24"/>
          <w:szCs w:val="24"/>
        </w:rPr>
        <w:t>духовный</w:t>
      </w:r>
      <w:r w:rsidRPr="00B256D1">
        <w:rPr>
          <w:rFonts w:ascii="Times New Roman" w:hAnsi="Times New Roman"/>
          <w:spacing w:val="48"/>
          <w:sz w:val="24"/>
          <w:szCs w:val="24"/>
        </w:rPr>
        <w:t xml:space="preserve"> </w:t>
      </w:r>
      <w:r w:rsidRPr="00B256D1">
        <w:rPr>
          <w:rFonts w:ascii="Times New Roman" w:hAnsi="Times New Roman"/>
          <w:sz w:val="24"/>
          <w:szCs w:val="24"/>
        </w:rPr>
        <w:t>стих.</w:t>
      </w:r>
      <w:r w:rsidRPr="00B256D1">
        <w:rPr>
          <w:rFonts w:ascii="Times New Roman" w:hAnsi="Times New Roman"/>
          <w:spacing w:val="45"/>
          <w:sz w:val="24"/>
          <w:szCs w:val="24"/>
        </w:rPr>
        <w:t xml:space="preserve"> </w:t>
      </w:r>
      <w:r w:rsidRPr="00B256D1">
        <w:rPr>
          <w:rFonts w:ascii="Times New Roman" w:hAnsi="Times New Roman"/>
          <w:sz w:val="24"/>
          <w:szCs w:val="24"/>
        </w:rPr>
        <w:t>Образы</w:t>
      </w:r>
      <w:r w:rsidRPr="00B256D1">
        <w:rPr>
          <w:rFonts w:ascii="Times New Roman" w:hAnsi="Times New Roman"/>
          <w:spacing w:val="47"/>
          <w:sz w:val="24"/>
          <w:szCs w:val="24"/>
        </w:rPr>
        <w:t xml:space="preserve"> </w:t>
      </w:r>
      <w:r w:rsidRPr="00B256D1">
        <w:rPr>
          <w:rFonts w:ascii="Times New Roman" w:hAnsi="Times New Roman"/>
          <w:sz w:val="24"/>
          <w:szCs w:val="24"/>
        </w:rPr>
        <w:t>духовной</w:t>
      </w:r>
      <w:r w:rsidRPr="00B256D1">
        <w:rPr>
          <w:rFonts w:ascii="Times New Roman" w:hAnsi="Times New Roman"/>
          <w:spacing w:val="46"/>
          <w:sz w:val="24"/>
          <w:szCs w:val="24"/>
        </w:rPr>
        <w:t xml:space="preserve"> </w:t>
      </w:r>
      <w:r w:rsidRPr="00B256D1">
        <w:rPr>
          <w:rFonts w:ascii="Times New Roman" w:hAnsi="Times New Roman"/>
          <w:sz w:val="24"/>
          <w:szCs w:val="24"/>
        </w:rPr>
        <w:t>музыки</w:t>
      </w:r>
      <w:r w:rsidRPr="00B256D1">
        <w:rPr>
          <w:rFonts w:ascii="Times New Roman" w:hAnsi="Times New Roman"/>
          <w:spacing w:val="49"/>
          <w:sz w:val="24"/>
          <w:szCs w:val="24"/>
        </w:rPr>
        <w:t xml:space="preserve"> </w:t>
      </w:r>
      <w:r w:rsidRPr="00B256D1">
        <w:rPr>
          <w:rFonts w:ascii="Times New Roman" w:hAnsi="Times New Roman"/>
          <w:sz w:val="24"/>
          <w:szCs w:val="24"/>
        </w:rPr>
        <w:t>в</w:t>
      </w:r>
      <w:r w:rsidRPr="00B256D1">
        <w:rPr>
          <w:rFonts w:ascii="Times New Roman" w:hAnsi="Times New Roman"/>
          <w:spacing w:val="47"/>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композиторов-классиков</w:t>
      </w:r>
    </w:p>
    <w:p w14:paraId="3D542EA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3"/>
          <w:sz w:val="24"/>
          <w:szCs w:val="24"/>
        </w:rPr>
        <w:t xml:space="preserve"> </w:t>
      </w:r>
      <w:r w:rsidRPr="00B256D1">
        <w:rPr>
          <w:rFonts w:ascii="Times New Roman" w:hAnsi="Times New Roman"/>
          <w:sz w:val="24"/>
          <w:szCs w:val="24"/>
        </w:rPr>
        <w:t>МУЗЫКА</w:t>
      </w:r>
      <w:r w:rsidRPr="00B256D1">
        <w:rPr>
          <w:rFonts w:ascii="Times New Roman" w:hAnsi="Times New Roman"/>
          <w:spacing w:val="-7"/>
          <w:sz w:val="24"/>
          <w:szCs w:val="24"/>
        </w:rPr>
        <w:t xml:space="preserve"> </w:t>
      </w:r>
      <w:r w:rsidRPr="00B256D1">
        <w:rPr>
          <w:rFonts w:ascii="Times New Roman" w:hAnsi="Times New Roman"/>
          <w:sz w:val="24"/>
          <w:szCs w:val="24"/>
        </w:rPr>
        <w:t>РОССИИ»</w:t>
      </w:r>
    </w:p>
    <w:p w14:paraId="618E492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Русский</w:t>
      </w:r>
      <w:r w:rsidRPr="00B256D1">
        <w:rPr>
          <w:rFonts w:ascii="Times New Roman" w:hAnsi="Times New Roman"/>
          <w:spacing w:val="-2"/>
          <w:sz w:val="24"/>
          <w:szCs w:val="24"/>
        </w:rPr>
        <w:t xml:space="preserve"> </w:t>
      </w:r>
      <w:r w:rsidRPr="00B256D1">
        <w:rPr>
          <w:rFonts w:ascii="Times New Roman" w:hAnsi="Times New Roman"/>
          <w:sz w:val="24"/>
          <w:szCs w:val="24"/>
        </w:rPr>
        <w:t>фольклор. Русские</w:t>
      </w:r>
      <w:r w:rsidRPr="00B256D1">
        <w:rPr>
          <w:rFonts w:ascii="Times New Roman" w:hAnsi="Times New Roman"/>
          <w:spacing w:val="24"/>
          <w:sz w:val="24"/>
          <w:szCs w:val="24"/>
        </w:rPr>
        <w:t xml:space="preserve"> </w:t>
      </w:r>
      <w:r w:rsidRPr="00B256D1">
        <w:rPr>
          <w:rFonts w:ascii="Times New Roman" w:hAnsi="Times New Roman"/>
          <w:sz w:val="24"/>
          <w:szCs w:val="24"/>
        </w:rPr>
        <w:t>народные</w:t>
      </w:r>
      <w:r w:rsidRPr="00B256D1">
        <w:rPr>
          <w:rFonts w:ascii="Times New Roman" w:hAnsi="Times New Roman"/>
          <w:spacing w:val="23"/>
          <w:sz w:val="24"/>
          <w:szCs w:val="24"/>
        </w:rPr>
        <w:t xml:space="preserve"> </w:t>
      </w:r>
      <w:r w:rsidRPr="00B256D1">
        <w:rPr>
          <w:rFonts w:ascii="Times New Roman" w:hAnsi="Times New Roman"/>
          <w:sz w:val="24"/>
          <w:szCs w:val="24"/>
        </w:rPr>
        <w:t>песни</w:t>
      </w:r>
      <w:r w:rsidRPr="00B256D1">
        <w:rPr>
          <w:rFonts w:ascii="Times New Roman" w:hAnsi="Times New Roman"/>
          <w:spacing w:val="26"/>
          <w:sz w:val="24"/>
          <w:szCs w:val="24"/>
        </w:rPr>
        <w:t xml:space="preserve"> </w:t>
      </w:r>
      <w:r w:rsidRPr="00B256D1">
        <w:rPr>
          <w:rFonts w:ascii="Times New Roman" w:hAnsi="Times New Roman"/>
          <w:sz w:val="24"/>
          <w:szCs w:val="24"/>
        </w:rPr>
        <w:t>(трудовые,</w:t>
      </w:r>
      <w:r w:rsidRPr="00B256D1">
        <w:rPr>
          <w:rFonts w:ascii="Times New Roman" w:hAnsi="Times New Roman"/>
          <w:spacing w:val="27"/>
          <w:sz w:val="24"/>
          <w:szCs w:val="24"/>
        </w:rPr>
        <w:t xml:space="preserve"> </w:t>
      </w:r>
      <w:r w:rsidRPr="00B256D1">
        <w:rPr>
          <w:rFonts w:ascii="Times New Roman" w:hAnsi="Times New Roman"/>
          <w:sz w:val="24"/>
          <w:szCs w:val="24"/>
        </w:rPr>
        <w:t>солдатские,</w:t>
      </w:r>
      <w:r w:rsidRPr="00B256D1">
        <w:rPr>
          <w:rFonts w:ascii="Times New Roman" w:hAnsi="Times New Roman"/>
          <w:spacing w:val="25"/>
          <w:sz w:val="24"/>
          <w:szCs w:val="24"/>
        </w:rPr>
        <w:t xml:space="preserve"> </w:t>
      </w:r>
      <w:r w:rsidRPr="00B256D1">
        <w:rPr>
          <w:rFonts w:ascii="Times New Roman" w:hAnsi="Times New Roman"/>
          <w:sz w:val="24"/>
          <w:szCs w:val="24"/>
        </w:rPr>
        <w:t>хороводные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др.).</w:t>
      </w:r>
      <w:r w:rsidRPr="00B256D1">
        <w:rPr>
          <w:rFonts w:ascii="Times New Roman" w:hAnsi="Times New Roman"/>
          <w:spacing w:val="24"/>
          <w:sz w:val="24"/>
          <w:szCs w:val="24"/>
        </w:rPr>
        <w:t xml:space="preserve"> </w:t>
      </w:r>
      <w:r w:rsidRPr="00B256D1">
        <w:rPr>
          <w:rFonts w:ascii="Times New Roman" w:hAnsi="Times New Roman"/>
          <w:sz w:val="24"/>
          <w:szCs w:val="24"/>
        </w:rPr>
        <w:t>Детский</w:t>
      </w:r>
      <w:r w:rsidRPr="00B256D1">
        <w:rPr>
          <w:rFonts w:ascii="Times New Roman" w:hAnsi="Times New Roman"/>
          <w:spacing w:val="26"/>
          <w:sz w:val="24"/>
          <w:szCs w:val="24"/>
        </w:rPr>
        <w:t xml:space="preserve"> </w:t>
      </w:r>
      <w:r w:rsidRPr="00B256D1">
        <w:rPr>
          <w:rFonts w:ascii="Times New Roman" w:hAnsi="Times New Roman"/>
          <w:sz w:val="24"/>
          <w:szCs w:val="24"/>
        </w:rPr>
        <w:t>фольклор</w:t>
      </w:r>
      <w:r w:rsidRPr="00B256D1">
        <w:rPr>
          <w:rFonts w:ascii="Times New Roman" w:hAnsi="Times New Roman"/>
          <w:spacing w:val="-57"/>
          <w:sz w:val="24"/>
          <w:szCs w:val="24"/>
        </w:rPr>
        <w:t xml:space="preserve"> </w:t>
      </w:r>
      <w:r w:rsidRPr="00B256D1">
        <w:rPr>
          <w:rFonts w:ascii="Times New Roman" w:hAnsi="Times New Roman"/>
          <w:sz w:val="24"/>
          <w:szCs w:val="24"/>
        </w:rPr>
        <w:t>(игровые,</w:t>
      </w:r>
      <w:r w:rsidRPr="00B256D1">
        <w:rPr>
          <w:rFonts w:ascii="Times New Roman" w:hAnsi="Times New Roman"/>
          <w:spacing w:val="-1"/>
          <w:sz w:val="24"/>
          <w:szCs w:val="24"/>
        </w:rPr>
        <w:t xml:space="preserve"> </w:t>
      </w:r>
      <w:r w:rsidRPr="00B256D1">
        <w:rPr>
          <w:rFonts w:ascii="Times New Roman" w:hAnsi="Times New Roman"/>
          <w:sz w:val="24"/>
          <w:szCs w:val="24"/>
        </w:rPr>
        <w:t>заклички,</w:t>
      </w:r>
      <w:r w:rsidRPr="00B256D1">
        <w:rPr>
          <w:rFonts w:ascii="Times New Roman" w:hAnsi="Times New Roman"/>
          <w:spacing w:val="-3"/>
          <w:sz w:val="24"/>
          <w:szCs w:val="24"/>
        </w:rPr>
        <w:t xml:space="preserve"> </w:t>
      </w:r>
      <w:r w:rsidRPr="00B256D1">
        <w:rPr>
          <w:rFonts w:ascii="Times New Roman" w:hAnsi="Times New Roman"/>
          <w:sz w:val="24"/>
          <w:szCs w:val="24"/>
        </w:rPr>
        <w:t>потешки,считалки,</w:t>
      </w:r>
      <w:r w:rsidRPr="00B256D1">
        <w:rPr>
          <w:rFonts w:ascii="Times New Roman" w:hAnsi="Times New Roman"/>
          <w:spacing w:val="-3"/>
          <w:sz w:val="24"/>
          <w:szCs w:val="24"/>
        </w:rPr>
        <w:t xml:space="preserve"> </w:t>
      </w:r>
      <w:r w:rsidRPr="00B256D1">
        <w:rPr>
          <w:rFonts w:ascii="Times New Roman" w:hAnsi="Times New Roman"/>
          <w:sz w:val="24"/>
          <w:szCs w:val="24"/>
        </w:rPr>
        <w:t>прибаутки).Русские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инструменты. Народные</w:t>
      </w:r>
      <w:r w:rsidRPr="00B256D1">
        <w:rPr>
          <w:rFonts w:ascii="Times New Roman" w:hAnsi="Times New Roman"/>
          <w:spacing w:val="4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2"/>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3"/>
          <w:sz w:val="24"/>
          <w:szCs w:val="24"/>
        </w:rPr>
        <w:t xml:space="preserve"> </w:t>
      </w:r>
      <w:r w:rsidRPr="00B256D1">
        <w:rPr>
          <w:rFonts w:ascii="Times New Roman" w:hAnsi="Times New Roman"/>
          <w:sz w:val="24"/>
          <w:szCs w:val="24"/>
        </w:rPr>
        <w:t>(балалайка,</w:t>
      </w:r>
      <w:r w:rsidRPr="00B256D1">
        <w:rPr>
          <w:rFonts w:ascii="Times New Roman" w:hAnsi="Times New Roman"/>
          <w:spacing w:val="43"/>
          <w:sz w:val="24"/>
          <w:szCs w:val="24"/>
        </w:rPr>
        <w:t xml:space="preserve"> </w:t>
      </w:r>
      <w:r w:rsidRPr="00B256D1">
        <w:rPr>
          <w:rFonts w:ascii="Times New Roman" w:hAnsi="Times New Roman"/>
          <w:sz w:val="24"/>
          <w:szCs w:val="24"/>
        </w:rPr>
        <w:t>рожок,</w:t>
      </w:r>
      <w:r w:rsidRPr="00B256D1">
        <w:rPr>
          <w:rFonts w:ascii="Times New Roman" w:hAnsi="Times New Roman"/>
          <w:spacing w:val="43"/>
          <w:sz w:val="24"/>
          <w:szCs w:val="24"/>
        </w:rPr>
        <w:t xml:space="preserve"> </w:t>
      </w:r>
      <w:r w:rsidRPr="00B256D1">
        <w:rPr>
          <w:rFonts w:ascii="Times New Roman" w:hAnsi="Times New Roman"/>
          <w:sz w:val="24"/>
          <w:szCs w:val="24"/>
        </w:rPr>
        <w:t>свирель,</w:t>
      </w:r>
      <w:r w:rsidRPr="00B256D1">
        <w:rPr>
          <w:rFonts w:ascii="Times New Roman" w:hAnsi="Times New Roman"/>
          <w:spacing w:val="43"/>
          <w:sz w:val="24"/>
          <w:szCs w:val="24"/>
        </w:rPr>
        <w:t xml:space="preserve"> </w:t>
      </w:r>
      <w:r w:rsidRPr="00B256D1">
        <w:rPr>
          <w:rFonts w:ascii="Times New Roman" w:hAnsi="Times New Roman"/>
          <w:sz w:val="24"/>
          <w:szCs w:val="24"/>
        </w:rPr>
        <w:t>гусли,</w:t>
      </w:r>
      <w:r w:rsidRPr="00B256D1">
        <w:rPr>
          <w:rFonts w:ascii="Times New Roman" w:hAnsi="Times New Roman"/>
          <w:spacing w:val="43"/>
          <w:sz w:val="24"/>
          <w:szCs w:val="24"/>
        </w:rPr>
        <w:t xml:space="preserve"> </w:t>
      </w:r>
      <w:r w:rsidRPr="00B256D1">
        <w:rPr>
          <w:rFonts w:ascii="Times New Roman" w:hAnsi="Times New Roman"/>
          <w:sz w:val="24"/>
          <w:szCs w:val="24"/>
        </w:rPr>
        <w:t>гармонь,</w:t>
      </w:r>
      <w:r w:rsidRPr="00B256D1">
        <w:rPr>
          <w:rFonts w:ascii="Times New Roman" w:hAnsi="Times New Roman"/>
          <w:spacing w:val="43"/>
          <w:sz w:val="24"/>
          <w:szCs w:val="24"/>
        </w:rPr>
        <w:t xml:space="preserve"> </w:t>
      </w:r>
      <w:r w:rsidRPr="00B256D1">
        <w:rPr>
          <w:rFonts w:ascii="Times New Roman" w:hAnsi="Times New Roman"/>
          <w:sz w:val="24"/>
          <w:szCs w:val="24"/>
        </w:rPr>
        <w:t>ложки).Инструментальные наигрыши. Плясовые мелодии</w:t>
      </w:r>
      <w:r w:rsidRPr="00B256D1">
        <w:rPr>
          <w:rFonts w:ascii="Times New Roman" w:hAnsi="Times New Roman"/>
          <w:spacing w:val="-57"/>
          <w:sz w:val="24"/>
          <w:szCs w:val="24"/>
        </w:rPr>
        <w:t xml:space="preserve"> </w:t>
      </w:r>
      <w:r w:rsidRPr="00B256D1">
        <w:rPr>
          <w:rFonts w:ascii="Times New Roman" w:hAnsi="Times New Roman"/>
          <w:sz w:val="24"/>
          <w:szCs w:val="24"/>
        </w:rPr>
        <w:t>Народные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 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 Фольклор</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2"/>
          <w:sz w:val="24"/>
          <w:szCs w:val="24"/>
        </w:rPr>
        <w:t xml:space="preserve"> </w:t>
      </w:r>
      <w:r w:rsidRPr="00B256D1">
        <w:rPr>
          <w:rFonts w:ascii="Times New Roman" w:hAnsi="Times New Roman"/>
          <w:sz w:val="24"/>
          <w:szCs w:val="24"/>
        </w:rPr>
        <w:lastRenderedPageBreak/>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 Собиратели</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обработке</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57"/>
          <w:sz w:val="24"/>
          <w:szCs w:val="24"/>
        </w:rPr>
        <w:t xml:space="preserve"> </w:t>
      </w:r>
      <w:r w:rsidRPr="00B256D1">
        <w:rPr>
          <w:rFonts w:ascii="Times New Roman" w:hAnsi="Times New Roman"/>
          <w:sz w:val="24"/>
          <w:szCs w:val="24"/>
        </w:rPr>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как основа</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p>
    <w:p w14:paraId="2A9A505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5"/>
          <w:sz w:val="24"/>
          <w:szCs w:val="24"/>
        </w:rPr>
        <w:t xml:space="preserve"> </w:t>
      </w:r>
      <w:r w:rsidRPr="00B256D1">
        <w:rPr>
          <w:rFonts w:ascii="Times New Roman" w:hAnsi="Times New Roman"/>
          <w:sz w:val="24"/>
          <w:szCs w:val="24"/>
        </w:rPr>
        <w:t>ТЕАТРА</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КИНО»</w:t>
      </w:r>
    </w:p>
    <w:p w14:paraId="7D09D3C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сказка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сцене,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экране</w:t>
      </w:r>
    </w:p>
    <w:p w14:paraId="7D0E6AE1"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t>Характеры</w:t>
      </w:r>
      <w:r w:rsidRPr="00B256D1">
        <w:rPr>
          <w:rFonts w:ascii="Times New Roman" w:hAnsi="Times New Roman"/>
          <w:spacing w:val="-4"/>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3"/>
          <w:sz w:val="24"/>
          <w:szCs w:val="24"/>
        </w:rPr>
        <w:t xml:space="preserve"> </w:t>
      </w:r>
      <w:r w:rsidRPr="00B256D1">
        <w:rPr>
          <w:rFonts w:ascii="Times New Roman" w:hAnsi="Times New Roman"/>
          <w:sz w:val="24"/>
          <w:szCs w:val="24"/>
        </w:rPr>
        <w:t>отражённые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музыке.</w:t>
      </w:r>
      <w:r w:rsidRPr="00B256D1">
        <w:rPr>
          <w:rFonts w:ascii="Times New Roman" w:hAnsi="Times New Roman"/>
          <w:spacing w:val="-2"/>
          <w:sz w:val="24"/>
          <w:szCs w:val="24"/>
        </w:rPr>
        <w:t xml:space="preserve"> </w:t>
      </w:r>
      <w:r w:rsidRPr="00B256D1">
        <w:rPr>
          <w:rFonts w:ascii="Times New Roman" w:hAnsi="Times New Roman"/>
          <w:sz w:val="24"/>
          <w:szCs w:val="24"/>
        </w:rPr>
        <w:t>Тембр</w:t>
      </w:r>
      <w:r w:rsidRPr="00B256D1">
        <w:rPr>
          <w:rFonts w:ascii="Times New Roman" w:hAnsi="Times New Roman"/>
          <w:spacing w:val="-3"/>
          <w:sz w:val="24"/>
          <w:szCs w:val="24"/>
        </w:rPr>
        <w:t xml:space="preserve"> </w:t>
      </w:r>
      <w:r w:rsidRPr="00B256D1">
        <w:rPr>
          <w:rFonts w:ascii="Times New Roman" w:hAnsi="Times New Roman"/>
          <w:sz w:val="24"/>
          <w:szCs w:val="24"/>
        </w:rPr>
        <w:t>голоса.</w:t>
      </w:r>
      <w:r w:rsidRPr="00B256D1">
        <w:rPr>
          <w:rFonts w:ascii="Times New Roman" w:hAnsi="Times New Roman"/>
          <w:spacing w:val="-3"/>
          <w:sz w:val="24"/>
          <w:szCs w:val="24"/>
        </w:rPr>
        <w:t xml:space="preserve"> </w:t>
      </w:r>
      <w:r w:rsidRPr="00B256D1">
        <w:rPr>
          <w:rFonts w:ascii="Times New Roman" w:hAnsi="Times New Roman"/>
          <w:sz w:val="24"/>
          <w:szCs w:val="24"/>
        </w:rPr>
        <w:t>Соло.</w:t>
      </w:r>
      <w:r w:rsidRPr="00B256D1">
        <w:rPr>
          <w:rFonts w:ascii="Times New Roman" w:hAnsi="Times New Roman"/>
          <w:spacing w:val="-3"/>
          <w:sz w:val="24"/>
          <w:szCs w:val="24"/>
        </w:rPr>
        <w:t xml:space="preserve"> </w:t>
      </w:r>
      <w:r w:rsidRPr="00B256D1">
        <w:rPr>
          <w:rFonts w:ascii="Times New Roman" w:hAnsi="Times New Roman"/>
          <w:sz w:val="24"/>
          <w:szCs w:val="24"/>
        </w:rPr>
        <w:t>Хор,</w:t>
      </w:r>
      <w:r w:rsidRPr="00B256D1">
        <w:rPr>
          <w:rFonts w:ascii="Times New Roman" w:hAnsi="Times New Roman"/>
          <w:spacing w:val="-3"/>
          <w:sz w:val="24"/>
          <w:szCs w:val="24"/>
        </w:rPr>
        <w:t xml:space="preserve"> </w:t>
      </w:r>
      <w:r w:rsidRPr="00B256D1">
        <w:rPr>
          <w:rFonts w:ascii="Times New Roman" w:hAnsi="Times New Roman"/>
          <w:sz w:val="24"/>
          <w:szCs w:val="24"/>
        </w:rPr>
        <w:t>ансамбль</w:t>
      </w:r>
      <w:r w:rsidRPr="00B256D1">
        <w:rPr>
          <w:rFonts w:ascii="Times New Roman" w:hAnsi="Times New Roman"/>
          <w:spacing w:val="-57"/>
          <w:sz w:val="24"/>
          <w:szCs w:val="24"/>
        </w:rPr>
        <w:t xml:space="preserve"> </w:t>
      </w:r>
      <w:r w:rsidRPr="00B256D1">
        <w:rPr>
          <w:rFonts w:ascii="Times New Roman" w:hAnsi="Times New Roman"/>
          <w:sz w:val="24"/>
          <w:szCs w:val="24"/>
        </w:rPr>
        <w:t>Театр</w:t>
      </w:r>
      <w:r w:rsidRPr="00B256D1">
        <w:rPr>
          <w:rFonts w:ascii="Times New Roman" w:hAnsi="Times New Roman"/>
          <w:spacing w:val="-1"/>
          <w:sz w:val="24"/>
          <w:szCs w:val="24"/>
        </w:rPr>
        <w:t xml:space="preserve"> </w:t>
      </w:r>
      <w:r w:rsidRPr="00B256D1">
        <w:rPr>
          <w:rFonts w:ascii="Times New Roman" w:hAnsi="Times New Roman"/>
          <w:sz w:val="24"/>
          <w:szCs w:val="24"/>
        </w:rPr>
        <w:t>оперы и балета Особенности</w:t>
      </w:r>
      <w:r w:rsidRPr="00B256D1">
        <w:rPr>
          <w:rFonts w:ascii="Times New Roman" w:hAnsi="Times New Roman"/>
          <w:spacing w:val="9"/>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9"/>
          <w:sz w:val="24"/>
          <w:szCs w:val="24"/>
        </w:rPr>
        <w:t xml:space="preserve"> </w:t>
      </w:r>
      <w:r w:rsidRPr="00B256D1">
        <w:rPr>
          <w:rFonts w:ascii="Times New Roman" w:hAnsi="Times New Roman"/>
          <w:sz w:val="24"/>
          <w:szCs w:val="24"/>
        </w:rPr>
        <w:t>спектаклей.</w:t>
      </w:r>
      <w:r w:rsidRPr="00B256D1">
        <w:rPr>
          <w:rFonts w:ascii="Times New Roman" w:hAnsi="Times New Roman"/>
          <w:spacing w:val="7"/>
          <w:sz w:val="24"/>
          <w:szCs w:val="24"/>
        </w:rPr>
        <w:t xml:space="preserve"> </w:t>
      </w:r>
      <w:r w:rsidRPr="00B256D1">
        <w:rPr>
          <w:rFonts w:ascii="Times New Roman" w:hAnsi="Times New Roman"/>
          <w:sz w:val="24"/>
          <w:szCs w:val="24"/>
        </w:rPr>
        <w:t>Балет.</w:t>
      </w:r>
      <w:r w:rsidRPr="00B256D1">
        <w:rPr>
          <w:rFonts w:ascii="Times New Roman" w:hAnsi="Times New Roman"/>
          <w:spacing w:val="8"/>
          <w:sz w:val="24"/>
          <w:szCs w:val="24"/>
        </w:rPr>
        <w:t xml:space="preserve"> </w:t>
      </w:r>
      <w:r w:rsidRPr="00B256D1">
        <w:rPr>
          <w:rFonts w:ascii="Times New Roman" w:hAnsi="Times New Roman"/>
          <w:sz w:val="24"/>
          <w:szCs w:val="24"/>
        </w:rPr>
        <w:t>Опера.</w:t>
      </w:r>
      <w:r w:rsidRPr="00B256D1">
        <w:rPr>
          <w:rFonts w:ascii="Times New Roman" w:hAnsi="Times New Roman"/>
          <w:spacing w:val="7"/>
          <w:sz w:val="24"/>
          <w:szCs w:val="24"/>
        </w:rPr>
        <w:t xml:space="preserve"> </w:t>
      </w:r>
      <w:r w:rsidRPr="00B256D1">
        <w:rPr>
          <w:rFonts w:ascii="Times New Roman" w:hAnsi="Times New Roman"/>
          <w:sz w:val="24"/>
          <w:szCs w:val="24"/>
        </w:rPr>
        <w:t>Солисты,</w:t>
      </w:r>
      <w:r w:rsidRPr="00B256D1">
        <w:rPr>
          <w:rFonts w:ascii="Times New Roman" w:hAnsi="Times New Roman"/>
          <w:spacing w:val="7"/>
          <w:sz w:val="24"/>
          <w:szCs w:val="24"/>
        </w:rPr>
        <w:t xml:space="preserve"> </w:t>
      </w:r>
      <w:r w:rsidRPr="00B256D1">
        <w:rPr>
          <w:rFonts w:ascii="Times New Roman" w:hAnsi="Times New Roman"/>
          <w:sz w:val="24"/>
          <w:szCs w:val="24"/>
        </w:rPr>
        <w:t>хор,</w:t>
      </w:r>
      <w:r w:rsidRPr="00B256D1">
        <w:rPr>
          <w:rFonts w:ascii="Times New Roman" w:hAnsi="Times New Roman"/>
          <w:spacing w:val="7"/>
          <w:sz w:val="24"/>
          <w:szCs w:val="24"/>
        </w:rPr>
        <w:t xml:space="preserve"> </w:t>
      </w:r>
      <w:r w:rsidRPr="00B256D1">
        <w:rPr>
          <w:rFonts w:ascii="Times New Roman" w:hAnsi="Times New Roman"/>
          <w:sz w:val="24"/>
          <w:szCs w:val="24"/>
        </w:rPr>
        <w:t>оркестр,</w:t>
      </w:r>
      <w:r w:rsidRPr="00B256D1">
        <w:rPr>
          <w:rFonts w:ascii="Times New Roman" w:hAnsi="Times New Roman"/>
          <w:spacing w:val="8"/>
          <w:sz w:val="24"/>
          <w:szCs w:val="24"/>
        </w:rPr>
        <w:t xml:space="preserve"> </w:t>
      </w:r>
      <w:r w:rsidRPr="00B256D1">
        <w:rPr>
          <w:rFonts w:ascii="Times New Roman" w:hAnsi="Times New Roman"/>
          <w:sz w:val="24"/>
          <w:szCs w:val="24"/>
        </w:rPr>
        <w:t>дирижёр</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музыкальном</w:t>
      </w:r>
      <w:r w:rsidRPr="00B256D1">
        <w:rPr>
          <w:rFonts w:ascii="Times New Roman" w:hAnsi="Times New Roman"/>
          <w:spacing w:val="-2"/>
          <w:sz w:val="24"/>
          <w:szCs w:val="24"/>
        </w:rPr>
        <w:t xml:space="preserve"> </w:t>
      </w:r>
      <w:r w:rsidRPr="00B256D1">
        <w:rPr>
          <w:rFonts w:ascii="Times New Roman" w:hAnsi="Times New Roman"/>
          <w:sz w:val="24"/>
          <w:szCs w:val="24"/>
        </w:rPr>
        <w:t>спектакле.Опера. Главные герои и номера оперного спектакля</w:t>
      </w:r>
      <w:r w:rsidRPr="00B256D1">
        <w:rPr>
          <w:rFonts w:ascii="Times New Roman" w:hAnsi="Times New Roman"/>
          <w:spacing w:val="1"/>
          <w:sz w:val="24"/>
          <w:szCs w:val="24"/>
        </w:rPr>
        <w:t xml:space="preserve"> </w:t>
      </w:r>
      <w:r w:rsidRPr="00B256D1">
        <w:rPr>
          <w:rFonts w:ascii="Times New Roman" w:hAnsi="Times New Roman"/>
          <w:sz w:val="24"/>
          <w:szCs w:val="24"/>
        </w:rPr>
        <w:t>Ария, хор, сцена, увертюра</w:t>
      </w:r>
      <w:r w:rsidRPr="00B256D1">
        <w:rPr>
          <w:rFonts w:ascii="Times New Roman" w:hAnsi="Times New Roman"/>
          <w:spacing w:val="-4"/>
          <w:sz w:val="24"/>
          <w:szCs w:val="24"/>
        </w:rPr>
        <w:t xml:space="preserve"> </w:t>
      </w:r>
      <w:r w:rsidRPr="00B256D1">
        <w:rPr>
          <w:rFonts w:ascii="Times New Roman" w:hAnsi="Times New Roman"/>
          <w:sz w:val="24"/>
          <w:szCs w:val="24"/>
        </w:rPr>
        <w:t>—оркестровое</w:t>
      </w:r>
      <w:r w:rsidRPr="00B256D1">
        <w:rPr>
          <w:rFonts w:ascii="Times New Roman" w:hAnsi="Times New Roman"/>
          <w:spacing w:val="-6"/>
          <w:sz w:val="24"/>
          <w:szCs w:val="24"/>
        </w:rPr>
        <w:t xml:space="preserve"> </w:t>
      </w:r>
      <w:r w:rsidRPr="00B256D1">
        <w:rPr>
          <w:rFonts w:ascii="Times New Roman" w:hAnsi="Times New Roman"/>
          <w:sz w:val="24"/>
          <w:szCs w:val="24"/>
        </w:rPr>
        <w:t>вступление. Отдельные</w:t>
      </w:r>
      <w:r w:rsidRPr="00B256D1">
        <w:rPr>
          <w:rFonts w:ascii="Times New Roman" w:hAnsi="Times New Roman"/>
          <w:spacing w:val="-5"/>
          <w:sz w:val="24"/>
          <w:szCs w:val="24"/>
        </w:rPr>
        <w:t xml:space="preserve"> </w:t>
      </w:r>
      <w:r w:rsidRPr="00B256D1">
        <w:rPr>
          <w:rFonts w:ascii="Times New Roman" w:hAnsi="Times New Roman"/>
          <w:sz w:val="24"/>
          <w:szCs w:val="24"/>
        </w:rPr>
        <w:t>номера</w:t>
      </w:r>
      <w:r w:rsidRPr="00B256D1">
        <w:rPr>
          <w:rFonts w:ascii="Times New Roman" w:hAnsi="Times New Roman"/>
          <w:spacing w:val="-4"/>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опер</w:t>
      </w:r>
      <w:r w:rsidRPr="00B256D1">
        <w:rPr>
          <w:rFonts w:ascii="Times New Roman" w:hAnsi="Times New Roman"/>
          <w:spacing w:val="-1"/>
          <w:sz w:val="24"/>
          <w:szCs w:val="24"/>
        </w:rPr>
        <w:t xml:space="preserve"> </w:t>
      </w:r>
      <w:r w:rsidRPr="00B256D1">
        <w:rPr>
          <w:rFonts w:ascii="Times New Roman" w:hAnsi="Times New Roman"/>
          <w:sz w:val="24"/>
          <w:szCs w:val="24"/>
        </w:rPr>
        <w:t>русских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зарубежных композиторов.</w:t>
      </w:r>
    </w:p>
    <w:p w14:paraId="2D274807" w14:textId="77777777" w:rsidR="00B256D1" w:rsidRPr="00B256D1" w:rsidRDefault="00B256D1" w:rsidP="00CC1F8A">
      <w:pPr>
        <w:pStyle w:val="1"/>
        <w:keepNext w:val="0"/>
        <w:numPr>
          <w:ilvl w:val="0"/>
          <w:numId w:val="159"/>
        </w:numPr>
        <w:tabs>
          <w:tab w:val="num" w:pos="720"/>
          <w:tab w:val="left" w:pos="1048"/>
        </w:tabs>
        <w:autoSpaceDE w:val="0"/>
        <w:autoSpaceDN w:val="0"/>
        <w:spacing w:before="5" w:line="240" w:lineRule="auto"/>
        <w:ind w:left="0" w:firstLine="567"/>
        <w:jc w:val="both"/>
        <w:rPr>
          <w:sz w:val="24"/>
          <w:szCs w:val="24"/>
        </w:rPr>
      </w:pPr>
      <w:r w:rsidRPr="00B256D1">
        <w:rPr>
          <w:sz w:val="24"/>
          <w:szCs w:val="24"/>
        </w:rPr>
        <w:t>класс</w:t>
      </w:r>
    </w:p>
    <w:p w14:paraId="57030BF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2AEF9B6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4529F551" w14:textId="77777777" w:rsidR="00B256D1" w:rsidRPr="00B256D1" w:rsidRDefault="00B256D1" w:rsidP="00CC1F8A">
      <w:pPr>
        <w:pStyle w:val="a4"/>
        <w:tabs>
          <w:tab w:val="left" w:pos="1853"/>
          <w:tab w:val="left" w:pos="2963"/>
          <w:tab w:val="left" w:pos="3282"/>
          <w:tab w:val="left" w:pos="4299"/>
          <w:tab w:val="left" w:pos="5709"/>
          <w:tab w:val="left" w:pos="7309"/>
          <w:tab w:val="left" w:pos="8542"/>
          <w:tab w:val="left" w:pos="9566"/>
        </w:tabs>
        <w:ind w:left="0" w:right="341" w:firstLine="567"/>
        <w:rPr>
          <w:rFonts w:ascii="Times New Roman" w:hAnsi="Times New Roman"/>
          <w:sz w:val="24"/>
          <w:szCs w:val="24"/>
        </w:rPr>
      </w:pPr>
      <w:r w:rsidRPr="00B256D1">
        <w:rPr>
          <w:rFonts w:ascii="Times New Roman" w:hAnsi="Times New Roman"/>
          <w:sz w:val="24"/>
          <w:szCs w:val="24"/>
        </w:rPr>
        <w:t xml:space="preserve">Образы природы в музыке. Настроение музыкальных пейзажей. Чувства </w:t>
      </w:r>
      <w:r w:rsidRPr="00B256D1">
        <w:rPr>
          <w:rFonts w:ascii="Times New Roman" w:hAnsi="Times New Roman"/>
          <w:spacing w:val="-1"/>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любующегося природой. 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4"/>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3"/>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трудно</w:t>
      </w:r>
      <w:r w:rsidRPr="00B256D1">
        <w:rPr>
          <w:rFonts w:ascii="Times New Roman" w:hAnsi="Times New Roman"/>
          <w:spacing w:val="-3"/>
          <w:sz w:val="24"/>
          <w:szCs w:val="24"/>
        </w:rPr>
        <w:t xml:space="preserve"> </w:t>
      </w:r>
      <w:r w:rsidRPr="00B256D1">
        <w:rPr>
          <w:rFonts w:ascii="Times New Roman" w:hAnsi="Times New Roman"/>
          <w:sz w:val="24"/>
          <w:szCs w:val="24"/>
        </w:rPr>
        <w:t>передать</w:t>
      </w:r>
      <w:r w:rsidRPr="00B256D1">
        <w:rPr>
          <w:rFonts w:ascii="Times New Roman" w:hAnsi="Times New Roman"/>
          <w:spacing w:val="-2"/>
          <w:sz w:val="24"/>
          <w:szCs w:val="24"/>
        </w:rPr>
        <w:t xml:space="preserve"> </w:t>
      </w:r>
      <w:r w:rsidRPr="00B256D1">
        <w:rPr>
          <w:rFonts w:ascii="Times New Roman" w:hAnsi="Times New Roman"/>
          <w:sz w:val="24"/>
          <w:szCs w:val="24"/>
        </w:rPr>
        <w:t>словами</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 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2"/>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99"/>
          <w:sz w:val="24"/>
          <w:szCs w:val="24"/>
        </w:rPr>
        <w:t xml:space="preserve"> </w:t>
      </w:r>
      <w:r w:rsidRPr="00B256D1">
        <w:rPr>
          <w:rFonts w:ascii="Times New Roman" w:hAnsi="Times New Roman"/>
          <w:sz w:val="24"/>
          <w:szCs w:val="24"/>
        </w:rPr>
        <w:t>манеру</w:t>
      </w:r>
      <w:r w:rsidRPr="00B256D1">
        <w:rPr>
          <w:rFonts w:ascii="Times New Roman" w:hAnsi="Times New Roman"/>
          <w:spacing w:val="98"/>
          <w:sz w:val="24"/>
          <w:szCs w:val="24"/>
        </w:rPr>
        <w:t xml:space="preserve"> </w:t>
      </w:r>
      <w:r w:rsidRPr="00B256D1">
        <w:rPr>
          <w:rFonts w:ascii="Times New Roman" w:hAnsi="Times New Roman"/>
          <w:sz w:val="24"/>
          <w:szCs w:val="24"/>
        </w:rPr>
        <w:t>речи. «Портреты», выраженные 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8"/>
          <w:sz w:val="24"/>
          <w:szCs w:val="24"/>
        </w:rPr>
        <w:t xml:space="preserve"> </w:t>
      </w:r>
      <w:r w:rsidRPr="00B256D1">
        <w:rPr>
          <w:rFonts w:ascii="Times New Roman" w:hAnsi="Times New Roman"/>
          <w:sz w:val="24"/>
          <w:szCs w:val="24"/>
        </w:rPr>
        <w:t>интонациях. Музыка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войне,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войне</w:t>
      </w:r>
    </w:p>
    <w:p w14:paraId="75B50D06"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Военная</w:t>
      </w:r>
      <w:r w:rsidRPr="00B256D1">
        <w:rPr>
          <w:rFonts w:ascii="Times New Roman" w:hAnsi="Times New Roman"/>
          <w:spacing w:val="19"/>
          <w:sz w:val="24"/>
          <w:szCs w:val="24"/>
        </w:rPr>
        <w:t xml:space="preserve"> </w:t>
      </w:r>
      <w:r w:rsidRPr="00B256D1">
        <w:rPr>
          <w:rFonts w:ascii="Times New Roman" w:hAnsi="Times New Roman"/>
          <w:sz w:val="24"/>
          <w:szCs w:val="24"/>
        </w:rPr>
        <w:t>тема</w:t>
      </w:r>
      <w:r w:rsidRPr="00B256D1">
        <w:rPr>
          <w:rFonts w:ascii="Times New Roman" w:hAnsi="Times New Roman"/>
          <w:spacing w:val="18"/>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музыкальном</w:t>
      </w:r>
      <w:r w:rsidRPr="00B256D1">
        <w:rPr>
          <w:rFonts w:ascii="Times New Roman" w:hAnsi="Times New Roman"/>
          <w:spacing w:val="16"/>
          <w:sz w:val="24"/>
          <w:szCs w:val="24"/>
        </w:rPr>
        <w:t xml:space="preserve"> </w:t>
      </w:r>
      <w:r w:rsidRPr="00B256D1">
        <w:rPr>
          <w:rFonts w:ascii="Times New Roman" w:hAnsi="Times New Roman"/>
          <w:sz w:val="24"/>
          <w:szCs w:val="24"/>
        </w:rPr>
        <w:t>искусстве.</w:t>
      </w:r>
      <w:r w:rsidRPr="00B256D1">
        <w:rPr>
          <w:rFonts w:ascii="Times New Roman" w:hAnsi="Times New Roman"/>
          <w:spacing w:val="19"/>
          <w:sz w:val="24"/>
          <w:szCs w:val="24"/>
        </w:rPr>
        <w:t xml:space="preserve"> </w:t>
      </w:r>
      <w:r w:rsidRPr="00B256D1">
        <w:rPr>
          <w:rFonts w:ascii="Times New Roman" w:hAnsi="Times New Roman"/>
          <w:sz w:val="24"/>
          <w:szCs w:val="24"/>
        </w:rPr>
        <w:t>Военные</w:t>
      </w:r>
      <w:r w:rsidRPr="00B256D1">
        <w:rPr>
          <w:rFonts w:ascii="Times New Roman" w:hAnsi="Times New Roman"/>
          <w:spacing w:val="18"/>
          <w:sz w:val="24"/>
          <w:szCs w:val="24"/>
        </w:rPr>
        <w:t xml:space="preserve"> </w:t>
      </w:r>
      <w:r w:rsidRPr="00B256D1">
        <w:rPr>
          <w:rFonts w:ascii="Times New Roman" w:hAnsi="Times New Roman"/>
          <w:sz w:val="24"/>
          <w:szCs w:val="24"/>
        </w:rPr>
        <w:t>песни,</w:t>
      </w:r>
      <w:r w:rsidRPr="00B256D1">
        <w:rPr>
          <w:rFonts w:ascii="Times New Roman" w:hAnsi="Times New Roman"/>
          <w:spacing w:val="19"/>
          <w:sz w:val="24"/>
          <w:szCs w:val="24"/>
        </w:rPr>
        <w:t xml:space="preserve"> </w:t>
      </w:r>
      <w:r w:rsidRPr="00B256D1">
        <w:rPr>
          <w:rFonts w:ascii="Times New Roman" w:hAnsi="Times New Roman"/>
          <w:sz w:val="24"/>
          <w:szCs w:val="24"/>
        </w:rPr>
        <w:t>марши,</w:t>
      </w:r>
      <w:r w:rsidRPr="00B256D1">
        <w:rPr>
          <w:rFonts w:ascii="Times New Roman" w:hAnsi="Times New Roman"/>
          <w:spacing w:val="16"/>
          <w:sz w:val="24"/>
          <w:szCs w:val="24"/>
        </w:rPr>
        <w:t xml:space="preserve"> </w:t>
      </w:r>
      <w:r w:rsidRPr="00B256D1">
        <w:rPr>
          <w:rFonts w:ascii="Times New Roman" w:hAnsi="Times New Roman"/>
          <w:sz w:val="24"/>
          <w:szCs w:val="24"/>
        </w:rPr>
        <w:t>интонации,</w:t>
      </w:r>
      <w:r w:rsidRPr="00B256D1">
        <w:rPr>
          <w:rFonts w:ascii="Times New Roman" w:hAnsi="Times New Roman"/>
          <w:spacing w:val="19"/>
          <w:sz w:val="24"/>
          <w:szCs w:val="24"/>
        </w:rPr>
        <w:t xml:space="preserve"> </w:t>
      </w:r>
      <w:r w:rsidRPr="00B256D1">
        <w:rPr>
          <w:rFonts w:ascii="Times New Roman" w:hAnsi="Times New Roman"/>
          <w:sz w:val="24"/>
          <w:szCs w:val="24"/>
        </w:rPr>
        <w:t>ритмы,</w:t>
      </w:r>
      <w:r w:rsidRPr="00B256D1">
        <w:rPr>
          <w:rFonts w:ascii="Times New Roman" w:hAnsi="Times New Roman"/>
          <w:spacing w:val="18"/>
          <w:sz w:val="24"/>
          <w:szCs w:val="24"/>
        </w:rPr>
        <w:t xml:space="preserve"> </w:t>
      </w:r>
      <w:r w:rsidRPr="00B256D1">
        <w:rPr>
          <w:rFonts w:ascii="Times New Roman" w:hAnsi="Times New Roman"/>
          <w:sz w:val="24"/>
          <w:szCs w:val="24"/>
        </w:rPr>
        <w:t>тембры</w:t>
      </w:r>
      <w:r w:rsidRPr="00B256D1">
        <w:rPr>
          <w:rFonts w:ascii="Times New Roman" w:hAnsi="Times New Roman"/>
          <w:spacing w:val="-57"/>
          <w:sz w:val="24"/>
          <w:szCs w:val="24"/>
        </w:rPr>
        <w:t xml:space="preserve"> </w:t>
      </w:r>
      <w:r w:rsidRPr="00B256D1">
        <w:rPr>
          <w:rFonts w:ascii="Times New Roman" w:hAnsi="Times New Roman"/>
          <w:sz w:val="24"/>
          <w:szCs w:val="24"/>
        </w:rPr>
        <w:t>(призывная</w:t>
      </w:r>
      <w:r w:rsidRPr="00B256D1">
        <w:rPr>
          <w:rFonts w:ascii="Times New Roman" w:hAnsi="Times New Roman"/>
          <w:spacing w:val="-1"/>
          <w:sz w:val="24"/>
          <w:szCs w:val="24"/>
        </w:rPr>
        <w:t xml:space="preserve"> </w:t>
      </w:r>
      <w:r w:rsidRPr="00B256D1">
        <w:rPr>
          <w:rFonts w:ascii="Times New Roman" w:hAnsi="Times New Roman"/>
          <w:sz w:val="24"/>
          <w:szCs w:val="24"/>
        </w:rPr>
        <w:t>кварта,</w:t>
      </w:r>
      <w:r w:rsidRPr="00B256D1">
        <w:rPr>
          <w:rFonts w:ascii="Times New Roman" w:hAnsi="Times New Roman"/>
          <w:spacing w:val="1"/>
          <w:sz w:val="24"/>
          <w:szCs w:val="24"/>
        </w:rPr>
        <w:t xml:space="preserve"> </w:t>
      </w:r>
      <w:r w:rsidRPr="00B256D1">
        <w:rPr>
          <w:rFonts w:ascii="Times New Roman" w:hAnsi="Times New Roman"/>
          <w:sz w:val="24"/>
          <w:szCs w:val="24"/>
        </w:rPr>
        <w:t>пунктирный</w:t>
      </w:r>
      <w:r w:rsidRPr="00B256D1">
        <w:rPr>
          <w:rFonts w:ascii="Times New Roman" w:hAnsi="Times New Roman"/>
          <w:spacing w:val="-1"/>
          <w:sz w:val="24"/>
          <w:szCs w:val="24"/>
        </w:rPr>
        <w:t xml:space="preserve"> </w:t>
      </w:r>
      <w:r w:rsidRPr="00B256D1">
        <w:rPr>
          <w:rFonts w:ascii="Times New Roman" w:hAnsi="Times New Roman"/>
          <w:sz w:val="24"/>
          <w:szCs w:val="24"/>
        </w:rPr>
        <w:t>ритм, тембры</w:t>
      </w:r>
      <w:r w:rsidRPr="00B256D1">
        <w:rPr>
          <w:rFonts w:ascii="Times New Roman" w:hAnsi="Times New Roman"/>
          <w:spacing w:val="-1"/>
          <w:sz w:val="24"/>
          <w:szCs w:val="24"/>
        </w:rPr>
        <w:t xml:space="preserve"> </w:t>
      </w:r>
      <w:r w:rsidRPr="00B256D1">
        <w:rPr>
          <w:rFonts w:ascii="Times New Roman" w:hAnsi="Times New Roman"/>
          <w:sz w:val="24"/>
          <w:szCs w:val="24"/>
        </w:rPr>
        <w:t>малого</w:t>
      </w:r>
      <w:r w:rsidRPr="00B256D1">
        <w:rPr>
          <w:rFonts w:ascii="Times New Roman" w:hAnsi="Times New Roman"/>
          <w:spacing w:val="-1"/>
          <w:sz w:val="24"/>
          <w:szCs w:val="24"/>
        </w:rPr>
        <w:t xml:space="preserve"> </w:t>
      </w:r>
      <w:r w:rsidRPr="00B256D1">
        <w:rPr>
          <w:rFonts w:ascii="Times New Roman" w:hAnsi="Times New Roman"/>
          <w:sz w:val="24"/>
          <w:szCs w:val="24"/>
        </w:rPr>
        <w:t>барабана,</w:t>
      </w:r>
      <w:r w:rsidRPr="00B256D1">
        <w:rPr>
          <w:rFonts w:ascii="Times New Roman" w:hAnsi="Times New Roman"/>
          <w:spacing w:val="-1"/>
          <w:sz w:val="24"/>
          <w:szCs w:val="24"/>
        </w:rPr>
        <w:t xml:space="preserve"> </w:t>
      </w:r>
      <w:r w:rsidRPr="00B256D1">
        <w:rPr>
          <w:rFonts w:ascii="Times New Roman" w:hAnsi="Times New Roman"/>
          <w:sz w:val="24"/>
          <w:szCs w:val="24"/>
        </w:rPr>
        <w:t>трубы</w:t>
      </w:r>
      <w:r w:rsidRPr="00B256D1">
        <w:rPr>
          <w:rFonts w:ascii="Times New Roman" w:hAnsi="Times New Roman"/>
          <w:spacing w:val="1"/>
          <w:sz w:val="24"/>
          <w:szCs w:val="24"/>
        </w:rPr>
        <w:t xml:space="preserve"> </w:t>
      </w:r>
      <w:r w:rsidRPr="00B256D1">
        <w:rPr>
          <w:rFonts w:ascii="Times New Roman" w:hAnsi="Times New Roman"/>
          <w:sz w:val="24"/>
          <w:szCs w:val="24"/>
        </w:rPr>
        <w:t>и т.</w:t>
      </w:r>
      <w:r w:rsidRPr="00B256D1">
        <w:rPr>
          <w:rFonts w:ascii="Times New Roman" w:hAnsi="Times New Roman"/>
          <w:spacing w:val="-1"/>
          <w:sz w:val="24"/>
          <w:szCs w:val="24"/>
        </w:rPr>
        <w:t xml:space="preserve"> </w:t>
      </w:r>
      <w:r w:rsidRPr="00B256D1">
        <w:rPr>
          <w:rFonts w:ascii="Times New Roman" w:hAnsi="Times New Roman"/>
          <w:sz w:val="24"/>
          <w:szCs w:val="24"/>
        </w:rPr>
        <w:t>д.)</w:t>
      </w:r>
    </w:p>
    <w:p w14:paraId="3DC18EE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5"/>
          <w:sz w:val="24"/>
          <w:szCs w:val="24"/>
        </w:rPr>
        <w:t xml:space="preserve"> </w:t>
      </w:r>
      <w:r w:rsidRPr="00B256D1">
        <w:rPr>
          <w:rFonts w:ascii="Times New Roman" w:hAnsi="Times New Roman"/>
          <w:sz w:val="24"/>
          <w:szCs w:val="24"/>
        </w:rPr>
        <w:t>ГРАМОТА»</w:t>
      </w:r>
    </w:p>
    <w:p w14:paraId="4593E0C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Музыкальный</w:t>
      </w:r>
      <w:r w:rsidRPr="00B256D1">
        <w:rPr>
          <w:rFonts w:ascii="Times New Roman" w:hAnsi="Times New Roman"/>
          <w:spacing w:val="-1"/>
          <w:sz w:val="24"/>
          <w:szCs w:val="24"/>
        </w:rPr>
        <w:t xml:space="preserve"> </w:t>
      </w:r>
      <w:r w:rsidRPr="00B256D1">
        <w:rPr>
          <w:rFonts w:ascii="Times New Roman" w:hAnsi="Times New Roman"/>
          <w:sz w:val="24"/>
          <w:szCs w:val="24"/>
        </w:rPr>
        <w:t>язык</w:t>
      </w:r>
    </w:p>
    <w:p w14:paraId="5523EABE" w14:textId="77777777" w:rsidR="00B256D1" w:rsidRPr="00B256D1" w:rsidRDefault="00B256D1" w:rsidP="00CC1F8A">
      <w:pPr>
        <w:pStyle w:val="a4"/>
        <w:ind w:left="0" w:right="518" w:firstLine="567"/>
        <w:rPr>
          <w:rFonts w:ascii="Times New Roman" w:hAnsi="Times New Roman"/>
          <w:sz w:val="24"/>
          <w:szCs w:val="24"/>
        </w:rPr>
      </w:pPr>
      <w:r w:rsidRPr="00B256D1">
        <w:rPr>
          <w:rFonts w:ascii="Times New Roman" w:hAnsi="Times New Roman"/>
          <w:sz w:val="24"/>
          <w:szCs w:val="24"/>
        </w:rPr>
        <w:t>Темп,</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(форте,</w:t>
      </w:r>
      <w:r w:rsidRPr="00B256D1">
        <w:rPr>
          <w:rFonts w:ascii="Times New Roman" w:hAnsi="Times New Roman"/>
          <w:spacing w:val="1"/>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крещендо,</w:t>
      </w:r>
      <w:r w:rsidRPr="00B256D1">
        <w:rPr>
          <w:rFonts w:ascii="Times New Roman" w:hAnsi="Times New Roman"/>
          <w:spacing w:val="1"/>
          <w:sz w:val="24"/>
          <w:szCs w:val="24"/>
        </w:rPr>
        <w:t xml:space="preserve"> </w:t>
      </w:r>
      <w:r w:rsidRPr="00B256D1">
        <w:rPr>
          <w:rFonts w:ascii="Times New Roman" w:hAnsi="Times New Roman"/>
          <w:sz w:val="24"/>
          <w:szCs w:val="24"/>
        </w:rPr>
        <w:t>диминуэндо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Штрихи</w:t>
      </w:r>
      <w:r w:rsidRPr="00B256D1">
        <w:rPr>
          <w:rFonts w:ascii="Times New Roman" w:hAnsi="Times New Roman"/>
          <w:spacing w:val="1"/>
          <w:sz w:val="24"/>
          <w:szCs w:val="24"/>
        </w:rPr>
        <w:t xml:space="preserve"> </w:t>
      </w:r>
      <w:r w:rsidRPr="00B256D1">
        <w:rPr>
          <w:rFonts w:ascii="Times New Roman" w:hAnsi="Times New Roman"/>
          <w:sz w:val="24"/>
          <w:szCs w:val="24"/>
        </w:rPr>
        <w:t>(стаккато,</w:t>
      </w:r>
      <w:r w:rsidRPr="00B256D1">
        <w:rPr>
          <w:rFonts w:ascii="Times New Roman" w:hAnsi="Times New Roman"/>
          <w:spacing w:val="-57"/>
          <w:sz w:val="24"/>
          <w:szCs w:val="24"/>
        </w:rPr>
        <w:t xml:space="preserve"> </w:t>
      </w:r>
      <w:r w:rsidRPr="00B256D1">
        <w:rPr>
          <w:rFonts w:ascii="Times New Roman" w:hAnsi="Times New Roman"/>
          <w:sz w:val="24"/>
          <w:szCs w:val="24"/>
        </w:rPr>
        <w:t>легато,</w:t>
      </w:r>
      <w:r w:rsidRPr="00B256D1">
        <w:rPr>
          <w:rFonts w:ascii="Times New Roman" w:hAnsi="Times New Roman"/>
          <w:spacing w:val="-1"/>
          <w:sz w:val="24"/>
          <w:szCs w:val="24"/>
        </w:rPr>
        <w:t xml:space="preserve"> </w:t>
      </w:r>
      <w:r w:rsidRPr="00B256D1">
        <w:rPr>
          <w:rFonts w:ascii="Times New Roman" w:hAnsi="Times New Roman"/>
          <w:sz w:val="24"/>
          <w:szCs w:val="24"/>
        </w:rPr>
        <w:t>акцент 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5DF165C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Дополнительные</w:t>
      </w:r>
      <w:r w:rsidRPr="00B256D1">
        <w:rPr>
          <w:rFonts w:ascii="Times New Roman" w:hAnsi="Times New Roman"/>
          <w:spacing w:val="-5"/>
          <w:sz w:val="24"/>
          <w:szCs w:val="24"/>
        </w:rPr>
        <w:t xml:space="preserve"> </w:t>
      </w:r>
      <w:r w:rsidRPr="00B256D1">
        <w:rPr>
          <w:rFonts w:ascii="Times New Roman" w:hAnsi="Times New Roman"/>
          <w:sz w:val="24"/>
          <w:szCs w:val="24"/>
        </w:rPr>
        <w:t>обозначения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нотах</w:t>
      </w:r>
    </w:p>
    <w:p w14:paraId="10DB16BC" w14:textId="77777777" w:rsidR="00B256D1" w:rsidRPr="00B256D1" w:rsidRDefault="00B256D1" w:rsidP="00CC1F8A">
      <w:pPr>
        <w:pStyle w:val="a4"/>
        <w:ind w:left="0" w:right="4214" w:firstLine="567"/>
        <w:rPr>
          <w:rFonts w:ascii="Times New Roman" w:hAnsi="Times New Roman"/>
          <w:sz w:val="24"/>
          <w:szCs w:val="24"/>
        </w:rPr>
      </w:pPr>
      <w:r w:rsidRPr="00B256D1">
        <w:rPr>
          <w:rFonts w:ascii="Times New Roman" w:hAnsi="Times New Roman"/>
          <w:sz w:val="24"/>
          <w:szCs w:val="24"/>
        </w:rPr>
        <w:t>Реприза, фермата, вольта, украшения (трели, форшлаги)</w:t>
      </w:r>
      <w:r w:rsidRPr="00B256D1">
        <w:rPr>
          <w:rFonts w:ascii="Times New Roman" w:hAnsi="Times New Roman"/>
          <w:spacing w:val="-58"/>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2"/>
          <w:sz w:val="24"/>
          <w:szCs w:val="24"/>
        </w:rPr>
        <w:t xml:space="preserve"> </w:t>
      </w:r>
      <w:r w:rsidRPr="00B256D1">
        <w:rPr>
          <w:rFonts w:ascii="Times New Roman" w:hAnsi="Times New Roman"/>
          <w:sz w:val="24"/>
          <w:szCs w:val="24"/>
        </w:rPr>
        <w:t>рисунки в</w:t>
      </w:r>
      <w:r w:rsidRPr="00B256D1">
        <w:rPr>
          <w:rFonts w:ascii="Times New Roman" w:hAnsi="Times New Roman"/>
          <w:spacing w:val="-2"/>
          <w:sz w:val="24"/>
          <w:szCs w:val="24"/>
        </w:rPr>
        <w:t xml:space="preserve"> </w:t>
      </w:r>
      <w:r w:rsidRPr="00B256D1">
        <w:rPr>
          <w:rFonts w:ascii="Times New Roman" w:hAnsi="Times New Roman"/>
          <w:sz w:val="24"/>
          <w:szCs w:val="24"/>
        </w:rPr>
        <w:t>размере</w:t>
      </w:r>
      <w:r w:rsidRPr="00B256D1">
        <w:rPr>
          <w:rFonts w:ascii="Times New Roman" w:hAnsi="Times New Roman"/>
          <w:spacing w:val="-1"/>
          <w:sz w:val="24"/>
          <w:szCs w:val="24"/>
        </w:rPr>
        <w:t xml:space="preserve"> </w:t>
      </w:r>
      <w:r w:rsidRPr="00B256D1">
        <w:rPr>
          <w:rFonts w:ascii="Times New Roman" w:hAnsi="Times New Roman"/>
          <w:sz w:val="24"/>
          <w:szCs w:val="24"/>
        </w:rPr>
        <w:t>6/8</w:t>
      </w:r>
    </w:p>
    <w:p w14:paraId="4003D2AF" w14:textId="77777777" w:rsidR="00B256D1" w:rsidRPr="00B256D1" w:rsidRDefault="00B256D1" w:rsidP="00CC1F8A">
      <w:pPr>
        <w:pStyle w:val="a4"/>
        <w:ind w:left="0" w:right="3711" w:firstLine="567"/>
        <w:rPr>
          <w:rFonts w:ascii="Times New Roman" w:hAnsi="Times New Roman"/>
          <w:sz w:val="24"/>
          <w:szCs w:val="24"/>
        </w:rPr>
      </w:pPr>
      <w:r w:rsidRPr="00B256D1">
        <w:rPr>
          <w:rFonts w:ascii="Times New Roman" w:hAnsi="Times New Roman"/>
          <w:sz w:val="24"/>
          <w:szCs w:val="24"/>
        </w:rPr>
        <w:t>Размер 6/8. Нота с точкой. Шестнадцатые. Пунктирный ритм</w:t>
      </w:r>
      <w:r w:rsidRPr="00B256D1">
        <w:rPr>
          <w:rFonts w:ascii="Times New Roman" w:hAnsi="Times New Roman"/>
          <w:spacing w:val="-57"/>
          <w:sz w:val="24"/>
          <w:szCs w:val="24"/>
        </w:rPr>
        <w:t xml:space="preserve"> </w:t>
      </w:r>
      <w:r w:rsidRPr="00B256D1">
        <w:rPr>
          <w:rFonts w:ascii="Times New Roman" w:hAnsi="Times New Roman"/>
          <w:sz w:val="24"/>
          <w:szCs w:val="24"/>
        </w:rPr>
        <w:t>Размер</w:t>
      </w:r>
    </w:p>
    <w:p w14:paraId="6DB659BD" w14:textId="77777777" w:rsidR="00B256D1" w:rsidRPr="00B256D1" w:rsidRDefault="00B256D1" w:rsidP="00CC1F8A">
      <w:pPr>
        <w:pStyle w:val="a4"/>
        <w:ind w:left="0" w:right="2052" w:firstLine="567"/>
        <w:rPr>
          <w:rFonts w:ascii="Times New Roman" w:hAnsi="Times New Roman"/>
          <w:sz w:val="24"/>
          <w:szCs w:val="24"/>
        </w:rPr>
      </w:pPr>
      <w:r w:rsidRPr="00B256D1">
        <w:rPr>
          <w:rFonts w:ascii="Times New Roman" w:hAnsi="Times New Roman"/>
          <w:sz w:val="24"/>
          <w:szCs w:val="24"/>
        </w:rPr>
        <w:t>Равномерная</w:t>
      </w:r>
      <w:r w:rsidRPr="00B256D1">
        <w:rPr>
          <w:rFonts w:ascii="Times New Roman" w:hAnsi="Times New Roman"/>
          <w:spacing w:val="-2"/>
          <w:sz w:val="24"/>
          <w:szCs w:val="24"/>
        </w:rPr>
        <w:t xml:space="preserve"> </w:t>
      </w:r>
      <w:r w:rsidRPr="00B256D1">
        <w:rPr>
          <w:rFonts w:ascii="Times New Roman" w:hAnsi="Times New Roman"/>
          <w:sz w:val="24"/>
          <w:szCs w:val="24"/>
        </w:rPr>
        <w:t>пульсация.</w:t>
      </w:r>
      <w:r w:rsidRPr="00B256D1">
        <w:rPr>
          <w:rFonts w:ascii="Times New Roman" w:hAnsi="Times New Roman"/>
          <w:spacing w:val="-2"/>
          <w:sz w:val="24"/>
          <w:szCs w:val="24"/>
        </w:rPr>
        <w:t xml:space="preserve"> </w:t>
      </w:r>
      <w:r w:rsidRPr="00B256D1">
        <w:rPr>
          <w:rFonts w:ascii="Times New Roman" w:hAnsi="Times New Roman"/>
          <w:sz w:val="24"/>
          <w:szCs w:val="24"/>
        </w:rPr>
        <w:t>Сильные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слабые</w:t>
      </w:r>
      <w:r w:rsidRPr="00B256D1">
        <w:rPr>
          <w:rFonts w:ascii="Times New Roman" w:hAnsi="Times New Roman"/>
          <w:spacing w:val="-3"/>
          <w:sz w:val="24"/>
          <w:szCs w:val="24"/>
        </w:rPr>
        <w:t xml:space="preserve"> </w:t>
      </w:r>
      <w:r w:rsidRPr="00B256D1">
        <w:rPr>
          <w:rFonts w:ascii="Times New Roman" w:hAnsi="Times New Roman"/>
          <w:sz w:val="24"/>
          <w:szCs w:val="24"/>
        </w:rPr>
        <w:t>доли.</w:t>
      </w:r>
      <w:r w:rsidRPr="00B256D1">
        <w:rPr>
          <w:rFonts w:ascii="Times New Roman" w:hAnsi="Times New Roman"/>
          <w:spacing w:val="-2"/>
          <w:sz w:val="24"/>
          <w:szCs w:val="24"/>
        </w:rPr>
        <w:t xml:space="preserve"> </w:t>
      </w:r>
      <w:r w:rsidRPr="00B256D1">
        <w:rPr>
          <w:rFonts w:ascii="Times New Roman" w:hAnsi="Times New Roman"/>
          <w:sz w:val="24"/>
          <w:szCs w:val="24"/>
        </w:rPr>
        <w:t>Размеры</w:t>
      </w:r>
      <w:r w:rsidRPr="00B256D1">
        <w:rPr>
          <w:rFonts w:ascii="Times New Roman" w:hAnsi="Times New Roman"/>
          <w:spacing w:val="-2"/>
          <w:sz w:val="24"/>
          <w:szCs w:val="24"/>
        </w:rPr>
        <w:t xml:space="preserve"> </w:t>
      </w:r>
      <w:r w:rsidRPr="00B256D1">
        <w:rPr>
          <w:rFonts w:ascii="Times New Roman" w:hAnsi="Times New Roman"/>
          <w:sz w:val="24"/>
          <w:szCs w:val="24"/>
        </w:rPr>
        <w:t>2/4,</w:t>
      </w:r>
      <w:r w:rsidRPr="00B256D1">
        <w:rPr>
          <w:rFonts w:ascii="Times New Roman" w:hAnsi="Times New Roman"/>
          <w:spacing w:val="-1"/>
          <w:sz w:val="24"/>
          <w:szCs w:val="24"/>
        </w:rPr>
        <w:t xml:space="preserve"> </w:t>
      </w:r>
      <w:r w:rsidRPr="00B256D1">
        <w:rPr>
          <w:rFonts w:ascii="Times New Roman" w:hAnsi="Times New Roman"/>
          <w:sz w:val="24"/>
          <w:szCs w:val="24"/>
        </w:rPr>
        <w:t>3/4,</w:t>
      </w:r>
      <w:r w:rsidRPr="00B256D1">
        <w:rPr>
          <w:rFonts w:ascii="Times New Roman" w:hAnsi="Times New Roman"/>
          <w:spacing w:val="-2"/>
          <w:sz w:val="24"/>
          <w:szCs w:val="24"/>
        </w:rPr>
        <w:t xml:space="preserve"> </w:t>
      </w:r>
      <w:r w:rsidRPr="00B256D1">
        <w:rPr>
          <w:rFonts w:ascii="Times New Roman" w:hAnsi="Times New Roman"/>
          <w:sz w:val="24"/>
          <w:szCs w:val="24"/>
        </w:rPr>
        <w:t>4/4</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079DA38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4596E288" w14:textId="77777777" w:rsidR="00B256D1" w:rsidRPr="00B256D1" w:rsidRDefault="00B256D1" w:rsidP="00CC1F8A">
      <w:pPr>
        <w:pStyle w:val="a4"/>
        <w:ind w:left="0" w:right="202" w:firstLine="567"/>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487D649B"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9"/>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9"/>
          <w:sz w:val="24"/>
          <w:szCs w:val="24"/>
        </w:rPr>
        <w:t xml:space="preserve"> </w:t>
      </w:r>
      <w:r w:rsidRPr="00B256D1">
        <w:rPr>
          <w:rFonts w:ascii="Times New Roman" w:hAnsi="Times New Roman"/>
          <w:sz w:val="24"/>
          <w:szCs w:val="24"/>
        </w:rPr>
        <w:t>опер.</w:t>
      </w:r>
      <w:r w:rsidRPr="00B256D1">
        <w:rPr>
          <w:rFonts w:ascii="Times New Roman" w:hAnsi="Times New Roman"/>
          <w:spacing w:val="9"/>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0D89690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6B8FC9EC"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0642576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3A1FB6DA"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Программное</w:t>
      </w:r>
      <w:r w:rsidRPr="00B256D1">
        <w:rPr>
          <w:rFonts w:ascii="Times New Roman" w:hAnsi="Times New Roman"/>
          <w:spacing w:val="-6"/>
          <w:sz w:val="24"/>
          <w:szCs w:val="24"/>
        </w:rPr>
        <w:t xml:space="preserve"> </w:t>
      </w:r>
      <w:r w:rsidRPr="00B256D1">
        <w:rPr>
          <w:rFonts w:ascii="Times New Roman" w:hAnsi="Times New Roman"/>
          <w:sz w:val="24"/>
          <w:szCs w:val="24"/>
        </w:rPr>
        <w:t>название,</w:t>
      </w:r>
      <w:r w:rsidRPr="00B256D1">
        <w:rPr>
          <w:rFonts w:ascii="Times New Roman" w:hAnsi="Times New Roman"/>
          <w:spacing w:val="-4"/>
          <w:sz w:val="24"/>
          <w:szCs w:val="24"/>
        </w:rPr>
        <w:t xml:space="preserve"> </w:t>
      </w:r>
      <w:r w:rsidRPr="00B256D1">
        <w:rPr>
          <w:rFonts w:ascii="Times New Roman" w:hAnsi="Times New Roman"/>
          <w:sz w:val="24"/>
          <w:szCs w:val="24"/>
        </w:rPr>
        <w:t>известный</w:t>
      </w:r>
      <w:r w:rsidRPr="00B256D1">
        <w:rPr>
          <w:rFonts w:ascii="Times New Roman" w:hAnsi="Times New Roman"/>
          <w:spacing w:val="-5"/>
          <w:sz w:val="24"/>
          <w:szCs w:val="24"/>
        </w:rPr>
        <w:t xml:space="preserve"> </w:t>
      </w:r>
      <w:r w:rsidRPr="00B256D1">
        <w:rPr>
          <w:rFonts w:ascii="Times New Roman" w:hAnsi="Times New Roman"/>
          <w:sz w:val="24"/>
          <w:szCs w:val="24"/>
        </w:rPr>
        <w:t>сюжет,</w:t>
      </w:r>
      <w:r w:rsidRPr="00B256D1">
        <w:rPr>
          <w:rFonts w:ascii="Times New Roman" w:hAnsi="Times New Roman"/>
          <w:spacing w:val="-5"/>
          <w:sz w:val="24"/>
          <w:szCs w:val="24"/>
        </w:rPr>
        <w:t xml:space="preserve"> </w:t>
      </w:r>
      <w:r w:rsidRPr="00B256D1">
        <w:rPr>
          <w:rFonts w:ascii="Times New Roman" w:hAnsi="Times New Roman"/>
          <w:sz w:val="24"/>
          <w:szCs w:val="24"/>
        </w:rPr>
        <w:t>литературный</w:t>
      </w:r>
      <w:r w:rsidRPr="00B256D1">
        <w:rPr>
          <w:rFonts w:ascii="Times New Roman" w:hAnsi="Times New Roman"/>
          <w:spacing w:val="-6"/>
          <w:sz w:val="24"/>
          <w:szCs w:val="24"/>
        </w:rPr>
        <w:t xml:space="preserve"> </w:t>
      </w:r>
      <w:r w:rsidRPr="00B256D1">
        <w:rPr>
          <w:rFonts w:ascii="Times New Roman" w:hAnsi="Times New Roman"/>
          <w:sz w:val="24"/>
          <w:szCs w:val="24"/>
        </w:rPr>
        <w:t>эпиграф</w:t>
      </w:r>
      <w:r w:rsidRPr="00B256D1">
        <w:rPr>
          <w:rFonts w:ascii="Times New Roman" w:hAnsi="Times New Roman"/>
          <w:spacing w:val="-57"/>
          <w:sz w:val="24"/>
          <w:szCs w:val="24"/>
        </w:rPr>
        <w:t xml:space="preserve"> </w:t>
      </w:r>
      <w:r w:rsidRPr="00B256D1">
        <w:rPr>
          <w:rFonts w:ascii="Times New Roman" w:hAnsi="Times New Roman"/>
          <w:sz w:val="24"/>
          <w:szCs w:val="24"/>
        </w:rPr>
        <w:t>Оркестр</w:t>
      </w:r>
    </w:p>
    <w:p w14:paraId="6DB6980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Оркестр</w:t>
      </w:r>
      <w:r w:rsidRPr="00B256D1">
        <w:rPr>
          <w:rFonts w:ascii="Times New Roman" w:hAnsi="Times New Roman"/>
          <w:spacing w:val="9"/>
          <w:sz w:val="24"/>
          <w:szCs w:val="24"/>
        </w:rPr>
        <w:t xml:space="preserve"> </w:t>
      </w:r>
      <w:r w:rsidRPr="00B256D1">
        <w:rPr>
          <w:rFonts w:ascii="Times New Roman" w:hAnsi="Times New Roman"/>
          <w:sz w:val="24"/>
          <w:szCs w:val="24"/>
        </w:rPr>
        <w:t>—</w:t>
      </w:r>
      <w:r w:rsidRPr="00B256D1">
        <w:rPr>
          <w:rFonts w:ascii="Times New Roman" w:hAnsi="Times New Roman"/>
          <w:spacing w:val="10"/>
          <w:sz w:val="24"/>
          <w:szCs w:val="24"/>
        </w:rPr>
        <w:t xml:space="preserve"> </w:t>
      </w:r>
      <w:r w:rsidRPr="00B256D1">
        <w:rPr>
          <w:rFonts w:ascii="Times New Roman" w:hAnsi="Times New Roman"/>
          <w:sz w:val="24"/>
          <w:szCs w:val="24"/>
        </w:rPr>
        <w:t>большой</w:t>
      </w:r>
      <w:r w:rsidRPr="00B256D1">
        <w:rPr>
          <w:rFonts w:ascii="Times New Roman" w:hAnsi="Times New Roman"/>
          <w:spacing w:val="8"/>
          <w:sz w:val="24"/>
          <w:szCs w:val="24"/>
        </w:rPr>
        <w:t xml:space="preserve"> </w:t>
      </w:r>
      <w:r w:rsidRPr="00B256D1">
        <w:rPr>
          <w:rFonts w:ascii="Times New Roman" w:hAnsi="Times New Roman"/>
          <w:sz w:val="24"/>
          <w:szCs w:val="24"/>
        </w:rPr>
        <w:t>коллектив</w:t>
      </w:r>
      <w:r w:rsidRPr="00B256D1">
        <w:rPr>
          <w:rFonts w:ascii="Times New Roman" w:hAnsi="Times New Roman"/>
          <w:spacing w:val="8"/>
          <w:sz w:val="24"/>
          <w:szCs w:val="24"/>
        </w:rPr>
        <w:t xml:space="preserve"> </w:t>
      </w:r>
      <w:r w:rsidRPr="00B256D1">
        <w:rPr>
          <w:rFonts w:ascii="Times New Roman" w:hAnsi="Times New Roman"/>
          <w:sz w:val="24"/>
          <w:szCs w:val="24"/>
        </w:rPr>
        <w:t>музыкантов.</w:t>
      </w:r>
      <w:r w:rsidRPr="00B256D1">
        <w:rPr>
          <w:rFonts w:ascii="Times New Roman" w:hAnsi="Times New Roman"/>
          <w:spacing w:val="9"/>
          <w:sz w:val="24"/>
          <w:szCs w:val="24"/>
        </w:rPr>
        <w:t xml:space="preserve"> </w:t>
      </w:r>
      <w:r w:rsidRPr="00B256D1">
        <w:rPr>
          <w:rFonts w:ascii="Times New Roman" w:hAnsi="Times New Roman"/>
          <w:sz w:val="24"/>
          <w:szCs w:val="24"/>
        </w:rPr>
        <w:t>Дирижёр,</w:t>
      </w:r>
      <w:r w:rsidRPr="00B256D1">
        <w:rPr>
          <w:rFonts w:ascii="Times New Roman" w:hAnsi="Times New Roman"/>
          <w:spacing w:val="9"/>
          <w:sz w:val="24"/>
          <w:szCs w:val="24"/>
        </w:rPr>
        <w:t xml:space="preserve"> </w:t>
      </w:r>
      <w:r w:rsidRPr="00B256D1">
        <w:rPr>
          <w:rFonts w:ascii="Times New Roman" w:hAnsi="Times New Roman"/>
          <w:sz w:val="24"/>
          <w:szCs w:val="24"/>
        </w:rPr>
        <w:t>партитура,</w:t>
      </w:r>
      <w:r w:rsidRPr="00B256D1">
        <w:rPr>
          <w:rFonts w:ascii="Times New Roman" w:hAnsi="Times New Roman"/>
          <w:spacing w:val="9"/>
          <w:sz w:val="24"/>
          <w:szCs w:val="24"/>
        </w:rPr>
        <w:t xml:space="preserve"> </w:t>
      </w:r>
      <w:r w:rsidRPr="00B256D1">
        <w:rPr>
          <w:rFonts w:ascii="Times New Roman" w:hAnsi="Times New Roman"/>
          <w:sz w:val="24"/>
          <w:szCs w:val="24"/>
        </w:rPr>
        <w:t>репетиция.</w:t>
      </w:r>
      <w:r w:rsidRPr="00B256D1">
        <w:rPr>
          <w:rFonts w:ascii="Times New Roman" w:hAnsi="Times New Roman"/>
          <w:spacing w:val="6"/>
          <w:sz w:val="24"/>
          <w:szCs w:val="24"/>
        </w:rPr>
        <w:t xml:space="preserve"> </w:t>
      </w:r>
      <w:r w:rsidRPr="00B256D1">
        <w:rPr>
          <w:rFonts w:ascii="Times New Roman" w:hAnsi="Times New Roman"/>
          <w:sz w:val="24"/>
          <w:szCs w:val="24"/>
        </w:rPr>
        <w:t>Жанр</w:t>
      </w:r>
      <w:r w:rsidRPr="00B256D1">
        <w:rPr>
          <w:rFonts w:ascii="Times New Roman" w:hAnsi="Times New Roman"/>
          <w:spacing w:val="7"/>
          <w:sz w:val="24"/>
          <w:szCs w:val="24"/>
        </w:rPr>
        <w:t xml:space="preserve"> </w:t>
      </w:r>
      <w:r w:rsidRPr="00B256D1">
        <w:rPr>
          <w:rFonts w:ascii="Times New Roman" w:hAnsi="Times New Roman"/>
          <w:sz w:val="24"/>
          <w:szCs w:val="24"/>
        </w:rPr>
        <w:t>концерта</w:t>
      </w:r>
    </w:p>
    <w:p w14:paraId="10F2D4F5" w14:textId="77777777" w:rsidR="00B256D1" w:rsidRPr="00B256D1" w:rsidRDefault="00B256D1" w:rsidP="00CC1F8A">
      <w:pPr>
        <w:pStyle w:val="a6"/>
        <w:numPr>
          <w:ilvl w:val="0"/>
          <w:numId w:val="87"/>
        </w:numPr>
        <w:tabs>
          <w:tab w:val="left" w:pos="448"/>
        </w:tabs>
        <w:ind w:left="0" w:right="4359" w:firstLine="567"/>
        <w:rPr>
          <w:sz w:val="24"/>
          <w:szCs w:val="24"/>
        </w:rPr>
      </w:pPr>
      <w:r w:rsidRPr="00B256D1">
        <w:rPr>
          <w:sz w:val="24"/>
          <w:szCs w:val="24"/>
        </w:rPr>
        <w:t>музыкальное соревнование солиста с оркестром</w:t>
      </w:r>
      <w:r w:rsidRPr="00B256D1">
        <w:rPr>
          <w:spacing w:val="-58"/>
          <w:sz w:val="24"/>
          <w:szCs w:val="24"/>
        </w:rPr>
        <w:t xml:space="preserve"> </w:t>
      </w:r>
      <w:r w:rsidRPr="00B256D1">
        <w:rPr>
          <w:sz w:val="24"/>
          <w:szCs w:val="24"/>
        </w:rPr>
        <w:t>Музыкальные</w:t>
      </w:r>
      <w:r w:rsidRPr="00B256D1">
        <w:rPr>
          <w:spacing w:val="-3"/>
          <w:sz w:val="24"/>
          <w:szCs w:val="24"/>
        </w:rPr>
        <w:t xml:space="preserve"> </w:t>
      </w:r>
      <w:r w:rsidRPr="00B256D1">
        <w:rPr>
          <w:sz w:val="24"/>
          <w:szCs w:val="24"/>
        </w:rPr>
        <w:t>инструменты. Флейта</w:t>
      </w:r>
    </w:p>
    <w:p w14:paraId="4EE0661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Предки</w:t>
      </w:r>
      <w:r w:rsidRPr="00B256D1">
        <w:rPr>
          <w:rFonts w:ascii="Times New Roman" w:hAnsi="Times New Roman"/>
          <w:spacing w:val="5"/>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5"/>
          <w:sz w:val="24"/>
          <w:szCs w:val="24"/>
        </w:rPr>
        <w:t xml:space="preserve"> </w:t>
      </w:r>
      <w:r w:rsidRPr="00B256D1">
        <w:rPr>
          <w:rFonts w:ascii="Times New Roman" w:hAnsi="Times New Roman"/>
          <w:sz w:val="24"/>
          <w:szCs w:val="24"/>
        </w:rPr>
        <w:t>флейты.</w:t>
      </w:r>
      <w:r w:rsidRPr="00B256D1">
        <w:rPr>
          <w:rFonts w:ascii="Times New Roman" w:hAnsi="Times New Roman"/>
          <w:spacing w:val="6"/>
          <w:sz w:val="24"/>
          <w:szCs w:val="24"/>
        </w:rPr>
        <w:t xml:space="preserve"> </w:t>
      </w:r>
      <w:r w:rsidRPr="00B256D1">
        <w:rPr>
          <w:rFonts w:ascii="Times New Roman" w:hAnsi="Times New Roman"/>
          <w:sz w:val="24"/>
          <w:szCs w:val="24"/>
        </w:rPr>
        <w:t>Легенда</w:t>
      </w:r>
      <w:r w:rsidRPr="00B256D1">
        <w:rPr>
          <w:rFonts w:ascii="Times New Roman" w:hAnsi="Times New Roman"/>
          <w:spacing w:val="4"/>
          <w:sz w:val="24"/>
          <w:szCs w:val="24"/>
        </w:rPr>
        <w:t xml:space="preserve"> </w:t>
      </w:r>
      <w:r w:rsidRPr="00B256D1">
        <w:rPr>
          <w:rFonts w:ascii="Times New Roman" w:hAnsi="Times New Roman"/>
          <w:sz w:val="24"/>
          <w:szCs w:val="24"/>
        </w:rPr>
        <w:t>о</w:t>
      </w:r>
      <w:r w:rsidRPr="00B256D1">
        <w:rPr>
          <w:rFonts w:ascii="Times New Roman" w:hAnsi="Times New Roman"/>
          <w:spacing w:val="5"/>
          <w:sz w:val="24"/>
          <w:szCs w:val="24"/>
        </w:rPr>
        <w:t xml:space="preserve"> </w:t>
      </w:r>
      <w:r w:rsidRPr="00B256D1">
        <w:rPr>
          <w:rFonts w:ascii="Times New Roman" w:hAnsi="Times New Roman"/>
          <w:sz w:val="24"/>
          <w:szCs w:val="24"/>
        </w:rPr>
        <w:t>нимфе</w:t>
      </w:r>
      <w:r w:rsidRPr="00B256D1">
        <w:rPr>
          <w:rFonts w:ascii="Times New Roman" w:hAnsi="Times New Roman"/>
          <w:spacing w:val="4"/>
          <w:sz w:val="24"/>
          <w:szCs w:val="24"/>
        </w:rPr>
        <w:t xml:space="preserve"> </w:t>
      </w:r>
      <w:r w:rsidRPr="00B256D1">
        <w:rPr>
          <w:rFonts w:ascii="Times New Roman" w:hAnsi="Times New Roman"/>
          <w:sz w:val="24"/>
          <w:szCs w:val="24"/>
        </w:rPr>
        <w:t>Сиринкс.</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для</w:t>
      </w:r>
      <w:r w:rsidRPr="00B256D1">
        <w:rPr>
          <w:rFonts w:ascii="Times New Roman" w:hAnsi="Times New Roman"/>
          <w:spacing w:val="8"/>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соло,</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сопровождении фортепиано,</w:t>
      </w:r>
      <w:r w:rsidRPr="00B256D1">
        <w:rPr>
          <w:rFonts w:ascii="Times New Roman" w:hAnsi="Times New Roman"/>
          <w:spacing w:val="-1"/>
          <w:sz w:val="24"/>
          <w:szCs w:val="24"/>
        </w:rPr>
        <w:t xml:space="preserve"> </w:t>
      </w:r>
      <w:r w:rsidRPr="00B256D1">
        <w:rPr>
          <w:rFonts w:ascii="Times New Roman" w:hAnsi="Times New Roman"/>
          <w:sz w:val="24"/>
          <w:szCs w:val="24"/>
        </w:rPr>
        <w:t>оркестра</w:t>
      </w:r>
    </w:p>
    <w:p w14:paraId="11B944D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w:t>
      </w:r>
    </w:p>
    <w:p w14:paraId="0B92C6B3" w14:textId="77777777" w:rsidR="00B256D1" w:rsidRPr="00B256D1" w:rsidRDefault="00B256D1" w:rsidP="00CC1F8A">
      <w:pPr>
        <w:pStyle w:val="a4"/>
        <w:tabs>
          <w:tab w:val="left" w:pos="2162"/>
          <w:tab w:val="left" w:pos="3235"/>
          <w:tab w:val="left" w:pos="4460"/>
          <w:tab w:val="left" w:pos="5864"/>
          <w:tab w:val="left" w:pos="7588"/>
          <w:tab w:val="left" w:pos="9293"/>
        </w:tabs>
        <w:ind w:left="0" w:right="339" w:firstLine="567"/>
        <w:rPr>
          <w:rFonts w:ascii="Times New Roman" w:hAnsi="Times New Roman"/>
          <w:sz w:val="24"/>
          <w:szCs w:val="24"/>
        </w:rPr>
      </w:pPr>
      <w:r w:rsidRPr="00B256D1">
        <w:rPr>
          <w:rFonts w:ascii="Times New Roman" w:hAnsi="Times New Roman"/>
          <w:sz w:val="24"/>
          <w:szCs w:val="24"/>
        </w:rPr>
        <w:t xml:space="preserve">Певучесть тембров струнных смычковых инструментов. 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 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8"/>
          <w:sz w:val="24"/>
          <w:szCs w:val="24"/>
        </w:rPr>
        <w:t xml:space="preserve"> </w:t>
      </w:r>
      <w:r w:rsidRPr="00B256D1">
        <w:rPr>
          <w:rFonts w:ascii="Times New Roman" w:hAnsi="Times New Roman"/>
          <w:sz w:val="24"/>
          <w:szCs w:val="24"/>
        </w:rPr>
        <w:lastRenderedPageBreak/>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Русские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18DD654C" w14:textId="77777777" w:rsidR="00B256D1" w:rsidRPr="00B256D1" w:rsidRDefault="00B256D1" w:rsidP="00CC1F8A">
      <w:pPr>
        <w:pStyle w:val="a4"/>
        <w:spacing w:before="1"/>
        <w:ind w:left="0" w:right="4342" w:firstLine="567"/>
        <w:rPr>
          <w:rFonts w:ascii="Times New Roman" w:hAnsi="Times New Roman"/>
          <w:sz w:val="24"/>
          <w:szCs w:val="24"/>
        </w:rPr>
      </w:pPr>
      <w:r w:rsidRPr="00B256D1">
        <w:rPr>
          <w:rFonts w:ascii="Times New Roman" w:hAnsi="Times New Roman"/>
          <w:sz w:val="24"/>
          <w:szCs w:val="24"/>
        </w:rPr>
        <w:t>Творчество выдающихся отечественных композиторов</w:t>
      </w:r>
      <w:r w:rsidRPr="00B256D1">
        <w:rPr>
          <w:rFonts w:ascii="Times New Roman" w:hAnsi="Times New Roman"/>
          <w:spacing w:val="-57"/>
          <w:sz w:val="24"/>
          <w:szCs w:val="24"/>
        </w:rPr>
        <w:t xml:space="preserve"> </w:t>
      </w:r>
      <w:r w:rsidRPr="00B256D1">
        <w:rPr>
          <w:rFonts w:ascii="Times New Roman" w:hAnsi="Times New Roman"/>
          <w:sz w:val="24"/>
          <w:szCs w:val="24"/>
        </w:rPr>
        <w:t>Европейские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0083C4CB" w14:textId="77777777" w:rsidR="00B256D1" w:rsidRPr="00B256D1" w:rsidRDefault="00B256D1" w:rsidP="00CC1F8A">
      <w:pPr>
        <w:pStyle w:val="a4"/>
        <w:ind w:left="0" w:right="3259" w:firstLine="567"/>
        <w:rPr>
          <w:rFonts w:ascii="Times New Roman" w:hAnsi="Times New Roman"/>
          <w:sz w:val="24"/>
          <w:szCs w:val="24"/>
        </w:rPr>
      </w:pPr>
      <w:r w:rsidRPr="00B256D1">
        <w:rPr>
          <w:rFonts w:ascii="Times New Roman" w:hAnsi="Times New Roman"/>
          <w:sz w:val="24"/>
          <w:szCs w:val="24"/>
        </w:rPr>
        <w:t>Творчество выдающихся зарубежных композиторов</w:t>
      </w:r>
      <w:r w:rsidRPr="00B256D1">
        <w:rPr>
          <w:rFonts w:ascii="Times New Roman" w:hAnsi="Times New Roman"/>
          <w:spacing w:val="-58"/>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«ДУХОВНАЯ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5A214B5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4"/>
          <w:sz w:val="24"/>
          <w:szCs w:val="24"/>
        </w:rPr>
        <w:t xml:space="preserve"> </w:t>
      </w:r>
      <w:r w:rsidRPr="00B256D1">
        <w:rPr>
          <w:rFonts w:ascii="Times New Roman" w:hAnsi="Times New Roman"/>
          <w:sz w:val="24"/>
          <w:szCs w:val="24"/>
        </w:rPr>
        <w:t>Русской</w:t>
      </w:r>
      <w:r w:rsidRPr="00B256D1">
        <w:rPr>
          <w:rFonts w:ascii="Times New Roman" w:hAnsi="Times New Roman"/>
          <w:spacing w:val="-2"/>
          <w:sz w:val="24"/>
          <w:szCs w:val="24"/>
        </w:rPr>
        <w:t xml:space="preserve"> </w:t>
      </w:r>
      <w:r w:rsidRPr="00B256D1">
        <w:rPr>
          <w:rFonts w:ascii="Times New Roman" w:hAnsi="Times New Roman"/>
          <w:sz w:val="24"/>
          <w:szCs w:val="24"/>
        </w:rPr>
        <w:t>православной</w:t>
      </w:r>
      <w:r w:rsidRPr="00B256D1">
        <w:rPr>
          <w:rFonts w:ascii="Times New Roman" w:hAnsi="Times New Roman"/>
          <w:spacing w:val="-4"/>
          <w:sz w:val="24"/>
          <w:szCs w:val="24"/>
        </w:rPr>
        <w:t xml:space="preserve"> </w:t>
      </w:r>
      <w:r w:rsidRPr="00B256D1">
        <w:rPr>
          <w:rFonts w:ascii="Times New Roman" w:hAnsi="Times New Roman"/>
          <w:sz w:val="24"/>
          <w:szCs w:val="24"/>
        </w:rPr>
        <w:t>церкви</w:t>
      </w:r>
    </w:p>
    <w:p w14:paraId="4A54B0F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православном</w:t>
      </w:r>
      <w:r w:rsidRPr="00B256D1">
        <w:rPr>
          <w:rFonts w:ascii="Times New Roman" w:hAnsi="Times New Roman"/>
          <w:spacing w:val="4"/>
          <w:sz w:val="24"/>
          <w:szCs w:val="24"/>
        </w:rPr>
        <w:t xml:space="preserve"> </w:t>
      </w:r>
      <w:r w:rsidRPr="00B256D1">
        <w:rPr>
          <w:rFonts w:ascii="Times New Roman" w:hAnsi="Times New Roman"/>
          <w:sz w:val="24"/>
          <w:szCs w:val="24"/>
        </w:rPr>
        <w:t>храме.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r w:rsidRPr="00B256D1">
        <w:rPr>
          <w:rFonts w:ascii="Times New Roman" w:hAnsi="Times New Roman"/>
          <w:spacing w:val="5"/>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5"/>
          <w:sz w:val="24"/>
          <w:szCs w:val="24"/>
        </w:rPr>
        <w:t xml:space="preserve"> </w:t>
      </w:r>
      <w:r w:rsidRPr="00B256D1">
        <w:rPr>
          <w:rFonts w:ascii="Times New Roman" w:hAnsi="Times New Roman"/>
          <w:sz w:val="24"/>
          <w:szCs w:val="24"/>
        </w:rPr>
        <w:t>жанры</w:t>
      </w:r>
      <w:r w:rsidRPr="00B256D1">
        <w:rPr>
          <w:rFonts w:ascii="Times New Roman" w:hAnsi="Times New Roman"/>
          <w:spacing w:val="4"/>
          <w:sz w:val="24"/>
          <w:szCs w:val="24"/>
        </w:rPr>
        <w:t xml:space="preserve"> </w:t>
      </w:r>
      <w:r w:rsidRPr="00B256D1">
        <w:rPr>
          <w:rFonts w:ascii="Times New Roman" w:hAnsi="Times New Roman"/>
          <w:sz w:val="24"/>
          <w:szCs w:val="24"/>
        </w:rPr>
        <w:t>(тропарь,</w:t>
      </w:r>
      <w:r w:rsidRPr="00B256D1">
        <w:rPr>
          <w:rFonts w:ascii="Times New Roman" w:hAnsi="Times New Roman"/>
          <w:spacing w:val="4"/>
          <w:sz w:val="24"/>
          <w:szCs w:val="24"/>
        </w:rPr>
        <w:t xml:space="preserve"> </w:t>
      </w:r>
      <w:r w:rsidRPr="00B256D1">
        <w:rPr>
          <w:rFonts w:ascii="Times New Roman" w:hAnsi="Times New Roman"/>
          <w:sz w:val="24"/>
          <w:szCs w:val="24"/>
        </w:rPr>
        <w:t>стихира,</w:t>
      </w:r>
      <w:r w:rsidRPr="00B256D1">
        <w:rPr>
          <w:rFonts w:ascii="Times New Roman" w:hAnsi="Times New Roman"/>
          <w:spacing w:val="4"/>
          <w:sz w:val="24"/>
          <w:szCs w:val="24"/>
        </w:rPr>
        <w:t xml:space="preserve"> </w:t>
      </w:r>
      <w:r w:rsidRPr="00B256D1">
        <w:rPr>
          <w:rFonts w:ascii="Times New Roman" w:hAnsi="Times New Roman"/>
          <w:sz w:val="24"/>
          <w:szCs w:val="24"/>
        </w:rPr>
        <w:t>величание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Музыка и</w:t>
      </w:r>
      <w:r w:rsidRPr="00B256D1">
        <w:rPr>
          <w:rFonts w:ascii="Times New Roman" w:hAnsi="Times New Roman"/>
          <w:spacing w:val="-1"/>
          <w:sz w:val="24"/>
          <w:szCs w:val="24"/>
        </w:rPr>
        <w:t xml:space="preserve"> </w:t>
      </w:r>
      <w:r w:rsidRPr="00B256D1">
        <w:rPr>
          <w:rFonts w:ascii="Times New Roman" w:hAnsi="Times New Roman"/>
          <w:sz w:val="24"/>
          <w:szCs w:val="24"/>
        </w:rPr>
        <w:t>живопись,</w:t>
      </w:r>
    </w:p>
    <w:p w14:paraId="2E159693" w14:textId="77777777" w:rsidR="00B256D1" w:rsidRPr="00B256D1" w:rsidRDefault="00B256D1" w:rsidP="00CC1F8A">
      <w:pPr>
        <w:pStyle w:val="a4"/>
        <w:tabs>
          <w:tab w:val="left" w:pos="6096"/>
        </w:tabs>
        <w:ind w:left="0" w:right="4715" w:firstLine="567"/>
        <w:rPr>
          <w:rFonts w:ascii="Times New Roman" w:hAnsi="Times New Roman"/>
          <w:sz w:val="24"/>
          <w:szCs w:val="24"/>
        </w:rPr>
      </w:pPr>
      <w:r w:rsidRPr="00B256D1">
        <w:rPr>
          <w:rFonts w:ascii="Times New Roman" w:hAnsi="Times New Roman"/>
          <w:sz w:val="24"/>
          <w:szCs w:val="24"/>
        </w:rPr>
        <w:t>посвящённые святым. Образы Христа, Богородицы</w:t>
      </w:r>
      <w:r w:rsidRPr="00B256D1">
        <w:rPr>
          <w:rFonts w:ascii="Times New Roman" w:hAnsi="Times New Roman"/>
          <w:spacing w:val="-57"/>
          <w:sz w:val="24"/>
          <w:szCs w:val="24"/>
        </w:rPr>
        <w:t xml:space="preserve"> </w:t>
      </w:r>
      <w:r w:rsidRPr="00B256D1">
        <w:rPr>
          <w:rFonts w:ascii="Times New Roman" w:hAnsi="Times New Roman"/>
          <w:sz w:val="24"/>
          <w:szCs w:val="24"/>
        </w:rPr>
        <w:t>Религиозные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w:t>
      </w:r>
    </w:p>
    <w:p w14:paraId="0D3E4AA4" w14:textId="77777777" w:rsidR="00B256D1" w:rsidRPr="00B256D1" w:rsidRDefault="00B256D1" w:rsidP="00CC1F8A">
      <w:pPr>
        <w:pStyle w:val="a4"/>
        <w:ind w:left="0" w:right="890" w:firstLine="567"/>
        <w:rPr>
          <w:rFonts w:ascii="Times New Roman" w:hAnsi="Times New Roman"/>
          <w:sz w:val="24"/>
          <w:szCs w:val="24"/>
        </w:rPr>
      </w:pPr>
      <w:r w:rsidRPr="00B256D1">
        <w:rPr>
          <w:rFonts w:ascii="Times New Roman" w:hAnsi="Times New Roman"/>
          <w:sz w:val="24"/>
          <w:szCs w:val="24"/>
        </w:rPr>
        <w:t>Праздничная служба, вокальная (в том числе хоровая) музыка религиозного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29C222C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Сказки,</w:t>
      </w:r>
      <w:r w:rsidRPr="00B256D1">
        <w:rPr>
          <w:rFonts w:ascii="Times New Roman" w:hAnsi="Times New Roman"/>
          <w:spacing w:val="-3"/>
          <w:sz w:val="24"/>
          <w:szCs w:val="24"/>
        </w:rPr>
        <w:t xml:space="preserve"> </w:t>
      </w:r>
      <w:r w:rsidRPr="00B256D1">
        <w:rPr>
          <w:rFonts w:ascii="Times New Roman" w:hAnsi="Times New Roman"/>
          <w:sz w:val="24"/>
          <w:szCs w:val="24"/>
        </w:rPr>
        <w:t>мифы</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легенды</w:t>
      </w:r>
    </w:p>
    <w:p w14:paraId="17BC5AA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29"/>
          <w:sz w:val="24"/>
          <w:szCs w:val="24"/>
        </w:rPr>
        <w:t xml:space="preserve"> </w:t>
      </w:r>
      <w:r w:rsidRPr="00B256D1">
        <w:rPr>
          <w:rFonts w:ascii="Times New Roman" w:hAnsi="Times New Roman"/>
          <w:sz w:val="24"/>
          <w:szCs w:val="24"/>
        </w:rPr>
        <w:t>сказители.</w:t>
      </w:r>
      <w:r w:rsidRPr="00B256D1">
        <w:rPr>
          <w:rFonts w:ascii="Times New Roman" w:hAnsi="Times New Roman"/>
          <w:spacing w:val="31"/>
          <w:sz w:val="24"/>
          <w:szCs w:val="24"/>
        </w:rPr>
        <w:t xml:space="preserve"> </w:t>
      </w:r>
      <w:r w:rsidRPr="00B256D1">
        <w:rPr>
          <w:rFonts w:ascii="Times New Roman" w:hAnsi="Times New Roman"/>
          <w:sz w:val="24"/>
          <w:szCs w:val="24"/>
        </w:rPr>
        <w:t>Русские</w:t>
      </w:r>
      <w:r w:rsidRPr="00B256D1">
        <w:rPr>
          <w:rFonts w:ascii="Times New Roman" w:hAnsi="Times New Roman"/>
          <w:spacing w:val="30"/>
          <w:sz w:val="24"/>
          <w:szCs w:val="24"/>
        </w:rPr>
        <w:t xml:space="preserve"> </w:t>
      </w:r>
      <w:r w:rsidRPr="00B256D1">
        <w:rPr>
          <w:rFonts w:ascii="Times New Roman" w:hAnsi="Times New Roman"/>
          <w:sz w:val="24"/>
          <w:szCs w:val="24"/>
        </w:rPr>
        <w:t>народные</w:t>
      </w:r>
      <w:r w:rsidRPr="00B256D1">
        <w:rPr>
          <w:rFonts w:ascii="Times New Roman" w:hAnsi="Times New Roman"/>
          <w:spacing w:val="32"/>
          <w:sz w:val="24"/>
          <w:szCs w:val="24"/>
        </w:rPr>
        <w:t xml:space="preserve"> </w:t>
      </w:r>
      <w:r w:rsidRPr="00B256D1">
        <w:rPr>
          <w:rFonts w:ascii="Times New Roman" w:hAnsi="Times New Roman"/>
          <w:sz w:val="24"/>
          <w:szCs w:val="24"/>
        </w:rPr>
        <w:t>сказания,</w:t>
      </w:r>
      <w:r w:rsidRPr="00B256D1">
        <w:rPr>
          <w:rFonts w:ascii="Times New Roman" w:hAnsi="Times New Roman"/>
          <w:spacing w:val="31"/>
          <w:sz w:val="24"/>
          <w:szCs w:val="24"/>
        </w:rPr>
        <w:t xml:space="preserve"> </w:t>
      </w:r>
      <w:r w:rsidRPr="00B256D1">
        <w:rPr>
          <w:rFonts w:ascii="Times New Roman" w:hAnsi="Times New Roman"/>
          <w:sz w:val="24"/>
          <w:szCs w:val="24"/>
        </w:rPr>
        <w:t>былины.</w:t>
      </w:r>
      <w:r w:rsidRPr="00B256D1">
        <w:rPr>
          <w:rFonts w:ascii="Times New Roman" w:hAnsi="Times New Roman"/>
          <w:spacing w:val="31"/>
          <w:sz w:val="24"/>
          <w:szCs w:val="24"/>
        </w:rPr>
        <w:t xml:space="preserve"> </w:t>
      </w:r>
      <w:r w:rsidRPr="00B256D1">
        <w:rPr>
          <w:rFonts w:ascii="Times New Roman" w:hAnsi="Times New Roman"/>
          <w:sz w:val="24"/>
          <w:szCs w:val="24"/>
        </w:rPr>
        <w:t>Эпос</w:t>
      </w:r>
      <w:r w:rsidRPr="00B256D1">
        <w:rPr>
          <w:rFonts w:ascii="Times New Roman" w:hAnsi="Times New Roman"/>
          <w:spacing w:val="30"/>
          <w:sz w:val="24"/>
          <w:szCs w:val="24"/>
        </w:rPr>
        <w:t xml:space="preserve"> </w:t>
      </w:r>
      <w:r w:rsidRPr="00B256D1">
        <w:rPr>
          <w:rFonts w:ascii="Times New Roman" w:hAnsi="Times New Roman"/>
          <w:sz w:val="24"/>
          <w:szCs w:val="24"/>
        </w:rPr>
        <w:t>народов</w:t>
      </w:r>
      <w:r w:rsidRPr="00B256D1">
        <w:rPr>
          <w:rFonts w:ascii="Times New Roman" w:hAnsi="Times New Roman"/>
          <w:spacing w:val="31"/>
          <w:sz w:val="24"/>
          <w:szCs w:val="24"/>
        </w:rPr>
        <w:t xml:space="preserve"> </w:t>
      </w:r>
      <w:r w:rsidRPr="00B256D1">
        <w:rPr>
          <w:rFonts w:ascii="Times New Roman" w:hAnsi="Times New Roman"/>
          <w:sz w:val="24"/>
          <w:szCs w:val="24"/>
        </w:rPr>
        <w:t>России.</w:t>
      </w:r>
      <w:r w:rsidRPr="00B256D1">
        <w:rPr>
          <w:rFonts w:ascii="Times New Roman" w:hAnsi="Times New Roman"/>
          <w:spacing w:val="31"/>
          <w:sz w:val="24"/>
          <w:szCs w:val="24"/>
        </w:rPr>
        <w:t xml:space="preserve"> </w:t>
      </w:r>
      <w:r w:rsidRPr="00B256D1">
        <w:rPr>
          <w:rFonts w:ascii="Times New Roman" w:hAnsi="Times New Roman"/>
          <w:sz w:val="24"/>
          <w:szCs w:val="24"/>
        </w:rPr>
        <w:t>Сказки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w:t>
      </w:r>
      <w:r w:rsidRPr="00B256D1">
        <w:rPr>
          <w:rFonts w:ascii="Times New Roman" w:hAnsi="Times New Roman"/>
          <w:spacing w:val="1"/>
          <w:sz w:val="24"/>
          <w:szCs w:val="24"/>
        </w:rPr>
        <w:t xml:space="preserve"> </w:t>
      </w:r>
      <w:r w:rsidRPr="00B256D1">
        <w:rPr>
          <w:rFonts w:ascii="Times New Roman" w:hAnsi="Times New Roman"/>
          <w:sz w:val="24"/>
          <w:szCs w:val="24"/>
        </w:rPr>
        <w:t>музыкантах</w:t>
      </w:r>
    </w:p>
    <w:p w14:paraId="2FED600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p>
    <w:p w14:paraId="408AA7D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w:t>
      </w:r>
    </w:p>
    <w:p w14:paraId="2255CA2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50384AD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Опера.</w:t>
      </w:r>
      <w:r w:rsidRPr="00B256D1">
        <w:rPr>
          <w:rFonts w:ascii="Times New Roman" w:hAnsi="Times New Roman"/>
          <w:spacing w:val="-2"/>
          <w:sz w:val="24"/>
          <w:szCs w:val="24"/>
        </w:rPr>
        <w:t xml:space="preserve"> </w:t>
      </w:r>
      <w:r w:rsidRPr="00B256D1">
        <w:rPr>
          <w:rFonts w:ascii="Times New Roman" w:hAnsi="Times New Roman"/>
          <w:sz w:val="24"/>
          <w:szCs w:val="24"/>
        </w:rPr>
        <w:t>Главные</w:t>
      </w:r>
      <w:r w:rsidRPr="00B256D1">
        <w:rPr>
          <w:rFonts w:ascii="Times New Roman" w:hAnsi="Times New Roman"/>
          <w:spacing w:val="-4"/>
          <w:sz w:val="24"/>
          <w:szCs w:val="24"/>
        </w:rPr>
        <w:t xml:space="preserve"> </w:t>
      </w:r>
      <w:r w:rsidRPr="00B256D1">
        <w:rPr>
          <w:rFonts w:ascii="Times New Roman" w:hAnsi="Times New Roman"/>
          <w:sz w:val="24"/>
          <w:szCs w:val="24"/>
        </w:rPr>
        <w:t>герои</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номера</w:t>
      </w:r>
      <w:r w:rsidRPr="00B256D1">
        <w:rPr>
          <w:rFonts w:ascii="Times New Roman" w:hAnsi="Times New Roman"/>
          <w:spacing w:val="-3"/>
          <w:sz w:val="24"/>
          <w:szCs w:val="24"/>
        </w:rPr>
        <w:t xml:space="preserve"> </w:t>
      </w:r>
      <w:r w:rsidRPr="00B256D1">
        <w:rPr>
          <w:rFonts w:ascii="Times New Roman" w:hAnsi="Times New Roman"/>
          <w:sz w:val="24"/>
          <w:szCs w:val="24"/>
        </w:rPr>
        <w:t>оперного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1A9B5DA4"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Ария, хор, сцена, увертюра — оркестровое вступление. Отдельные номера из опер русских и</w:t>
      </w:r>
      <w:r w:rsidRPr="00B256D1">
        <w:rPr>
          <w:rFonts w:ascii="Times New Roman" w:hAnsi="Times New Roman"/>
          <w:spacing w:val="1"/>
          <w:sz w:val="24"/>
          <w:szCs w:val="24"/>
        </w:rPr>
        <w:t xml:space="preserve"> </w:t>
      </w:r>
      <w:r w:rsidRPr="00B256D1">
        <w:rPr>
          <w:rFonts w:ascii="Times New Roman" w:hAnsi="Times New Roman"/>
          <w:sz w:val="24"/>
          <w:szCs w:val="24"/>
        </w:rPr>
        <w:t>зарубежных композиторов</w:t>
      </w:r>
    </w:p>
    <w:p w14:paraId="5564200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Патриотическая</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1"/>
          <w:sz w:val="24"/>
          <w:szCs w:val="24"/>
        </w:rPr>
        <w:t xml:space="preserve"> </w:t>
      </w:r>
      <w:r w:rsidRPr="00B256D1">
        <w:rPr>
          <w:rFonts w:ascii="Times New Roman" w:hAnsi="Times New Roman"/>
          <w:sz w:val="24"/>
          <w:szCs w:val="24"/>
        </w:rPr>
        <w:t>тема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театре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кино</w:t>
      </w:r>
    </w:p>
    <w:p w14:paraId="7D2CFF35"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История</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музыкально-сценических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экранных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посвящённых</w:t>
      </w:r>
      <w:r w:rsidRPr="00B256D1">
        <w:rPr>
          <w:rFonts w:ascii="Times New Roman" w:hAnsi="Times New Roman"/>
          <w:spacing w:val="1"/>
          <w:sz w:val="24"/>
          <w:szCs w:val="24"/>
        </w:rPr>
        <w:t xml:space="preserve"> </w:t>
      </w:r>
      <w:r w:rsidRPr="00B256D1">
        <w:rPr>
          <w:rFonts w:ascii="Times New Roman" w:hAnsi="Times New Roman"/>
          <w:sz w:val="24"/>
          <w:szCs w:val="24"/>
        </w:rPr>
        <w:t>нашему</w:t>
      </w:r>
      <w:r w:rsidRPr="00B256D1">
        <w:rPr>
          <w:rFonts w:ascii="Times New Roman" w:hAnsi="Times New Roman"/>
          <w:spacing w:val="1"/>
          <w:sz w:val="24"/>
          <w:szCs w:val="24"/>
        </w:rPr>
        <w:t xml:space="preserve"> </w:t>
      </w:r>
      <w:r w:rsidRPr="00B256D1">
        <w:rPr>
          <w:rFonts w:ascii="Times New Roman" w:hAnsi="Times New Roman"/>
          <w:sz w:val="24"/>
          <w:szCs w:val="24"/>
        </w:rPr>
        <w:t>народу,</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1"/>
          <w:sz w:val="24"/>
          <w:szCs w:val="24"/>
        </w:rPr>
        <w:t xml:space="preserve"> </w:t>
      </w:r>
      <w:r w:rsidRPr="00B256D1">
        <w:rPr>
          <w:rFonts w:ascii="Times New Roman" w:hAnsi="Times New Roman"/>
          <w:sz w:val="24"/>
          <w:szCs w:val="24"/>
        </w:rPr>
        <w:t>теме</w:t>
      </w:r>
      <w:r w:rsidRPr="00B256D1">
        <w:rPr>
          <w:rFonts w:ascii="Times New Roman" w:hAnsi="Times New Roman"/>
          <w:spacing w:val="1"/>
          <w:sz w:val="24"/>
          <w:szCs w:val="24"/>
        </w:rPr>
        <w:t xml:space="preserve"> </w:t>
      </w:r>
      <w:r w:rsidRPr="00B256D1">
        <w:rPr>
          <w:rFonts w:ascii="Times New Roman" w:hAnsi="Times New Roman"/>
          <w:sz w:val="24"/>
          <w:szCs w:val="24"/>
        </w:rPr>
        <w:t>служения</w:t>
      </w:r>
      <w:r w:rsidRPr="00B256D1">
        <w:rPr>
          <w:rFonts w:ascii="Times New Roman" w:hAnsi="Times New Roman"/>
          <w:spacing w:val="1"/>
          <w:sz w:val="24"/>
          <w:szCs w:val="24"/>
        </w:rPr>
        <w:t xml:space="preserve"> </w:t>
      </w:r>
      <w:r w:rsidRPr="00B256D1">
        <w:rPr>
          <w:rFonts w:ascii="Times New Roman" w:hAnsi="Times New Roman"/>
          <w:sz w:val="24"/>
          <w:szCs w:val="24"/>
        </w:rPr>
        <w:t>Отечеству.</w:t>
      </w:r>
      <w:r w:rsidRPr="00B256D1">
        <w:rPr>
          <w:rFonts w:ascii="Times New Roman" w:hAnsi="Times New Roman"/>
          <w:spacing w:val="1"/>
          <w:sz w:val="24"/>
          <w:szCs w:val="24"/>
        </w:rPr>
        <w:t xml:space="preserve"> </w:t>
      </w:r>
      <w:r w:rsidRPr="00B256D1">
        <w:rPr>
          <w:rFonts w:ascii="Times New Roman" w:hAnsi="Times New Roman"/>
          <w:sz w:val="24"/>
          <w:szCs w:val="24"/>
        </w:rPr>
        <w:t>Фрагменты,</w:t>
      </w:r>
      <w:r w:rsidRPr="00B256D1">
        <w:rPr>
          <w:rFonts w:ascii="Times New Roman" w:hAnsi="Times New Roman"/>
          <w:spacing w:val="60"/>
          <w:sz w:val="24"/>
          <w:szCs w:val="24"/>
        </w:rPr>
        <w:t xml:space="preserve"> </w:t>
      </w:r>
      <w:r w:rsidRPr="00B256D1">
        <w:rPr>
          <w:rFonts w:ascii="Times New Roman" w:hAnsi="Times New Roman"/>
          <w:sz w:val="24"/>
          <w:szCs w:val="24"/>
        </w:rPr>
        <w:t>отдельные</w:t>
      </w:r>
      <w:r w:rsidRPr="00B256D1">
        <w:rPr>
          <w:rFonts w:ascii="Times New Roman" w:hAnsi="Times New Roman"/>
          <w:spacing w:val="1"/>
          <w:sz w:val="24"/>
          <w:szCs w:val="24"/>
        </w:rPr>
        <w:t xml:space="preserve"> </w:t>
      </w:r>
      <w:r w:rsidRPr="00B256D1">
        <w:rPr>
          <w:rFonts w:ascii="Times New Roman" w:hAnsi="Times New Roman"/>
          <w:sz w:val="24"/>
          <w:szCs w:val="24"/>
        </w:rPr>
        <w:t>номера</w:t>
      </w:r>
      <w:r w:rsidRPr="00B256D1">
        <w:rPr>
          <w:rFonts w:ascii="Times New Roman" w:hAnsi="Times New Roman"/>
          <w:spacing w:val="-2"/>
          <w:sz w:val="24"/>
          <w:szCs w:val="24"/>
        </w:rPr>
        <w:t xml:space="preserve"> </w:t>
      </w:r>
      <w:r w:rsidRPr="00B256D1">
        <w:rPr>
          <w:rFonts w:ascii="Times New Roman" w:hAnsi="Times New Roman"/>
          <w:sz w:val="24"/>
          <w:szCs w:val="24"/>
        </w:rPr>
        <w:t>из опер, балетов, музыки</w:t>
      </w:r>
      <w:r w:rsidRPr="00B256D1">
        <w:rPr>
          <w:rFonts w:ascii="Times New Roman" w:hAnsi="Times New Roman"/>
          <w:spacing w:val="1"/>
          <w:sz w:val="24"/>
          <w:szCs w:val="24"/>
        </w:rPr>
        <w:t xml:space="preserve"> </w:t>
      </w:r>
      <w:r w:rsidRPr="00B256D1">
        <w:rPr>
          <w:rFonts w:ascii="Times New Roman" w:hAnsi="Times New Roman"/>
          <w:sz w:val="24"/>
          <w:szCs w:val="24"/>
        </w:rPr>
        <w:t>к фильмам</w:t>
      </w:r>
    </w:p>
    <w:p w14:paraId="4247989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Балет.</w:t>
      </w:r>
      <w:r w:rsidRPr="00B256D1">
        <w:rPr>
          <w:rFonts w:ascii="Times New Roman" w:hAnsi="Times New Roman"/>
          <w:spacing w:val="-3"/>
          <w:sz w:val="24"/>
          <w:szCs w:val="24"/>
        </w:rPr>
        <w:t xml:space="preserve"> </w:t>
      </w:r>
      <w:r w:rsidRPr="00B256D1">
        <w:rPr>
          <w:rFonts w:ascii="Times New Roman" w:hAnsi="Times New Roman"/>
          <w:sz w:val="24"/>
          <w:szCs w:val="24"/>
        </w:rPr>
        <w:t>Хореография</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искусство</w:t>
      </w:r>
      <w:r w:rsidRPr="00B256D1">
        <w:rPr>
          <w:rFonts w:ascii="Times New Roman" w:hAnsi="Times New Roman"/>
          <w:spacing w:val="-2"/>
          <w:sz w:val="24"/>
          <w:szCs w:val="24"/>
        </w:rPr>
        <w:t xml:space="preserve"> </w:t>
      </w:r>
      <w:r w:rsidRPr="00B256D1">
        <w:rPr>
          <w:rFonts w:ascii="Times New Roman" w:hAnsi="Times New Roman"/>
          <w:sz w:val="24"/>
          <w:szCs w:val="24"/>
        </w:rPr>
        <w:t>танца</w:t>
      </w:r>
    </w:p>
    <w:p w14:paraId="4FB53736"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Сольные номера и массовые сцены балетного спектакля. Фрагменты, отдельные номера из</w:t>
      </w:r>
      <w:r w:rsidRPr="00B256D1">
        <w:rPr>
          <w:rFonts w:ascii="Times New Roman" w:hAnsi="Times New Roman"/>
          <w:spacing w:val="1"/>
          <w:sz w:val="24"/>
          <w:szCs w:val="24"/>
        </w:rPr>
        <w:t xml:space="preserve"> </w:t>
      </w:r>
      <w:r w:rsidRPr="00B256D1">
        <w:rPr>
          <w:rFonts w:ascii="Times New Roman" w:hAnsi="Times New Roman"/>
          <w:sz w:val="24"/>
          <w:szCs w:val="24"/>
        </w:rPr>
        <w:t>балетов</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 композиторов</w:t>
      </w:r>
    </w:p>
    <w:p w14:paraId="7613FD76"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Сюжет</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77EF98D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Либретто.</w:t>
      </w:r>
      <w:r w:rsidRPr="00B256D1">
        <w:rPr>
          <w:rFonts w:ascii="Times New Roman" w:hAnsi="Times New Roman"/>
          <w:spacing w:val="22"/>
          <w:sz w:val="24"/>
          <w:szCs w:val="24"/>
        </w:rPr>
        <w:t xml:space="preserve"> </w:t>
      </w:r>
      <w:r w:rsidRPr="00B256D1">
        <w:rPr>
          <w:rFonts w:ascii="Times New Roman" w:hAnsi="Times New Roman"/>
          <w:sz w:val="24"/>
          <w:szCs w:val="24"/>
        </w:rPr>
        <w:t>Развитие</w:t>
      </w:r>
      <w:r w:rsidRPr="00B256D1">
        <w:rPr>
          <w:rFonts w:ascii="Times New Roman" w:hAnsi="Times New Roman"/>
          <w:spacing w:val="24"/>
          <w:sz w:val="24"/>
          <w:szCs w:val="24"/>
        </w:rPr>
        <w:t xml:space="preserve"> </w:t>
      </w:r>
      <w:r w:rsidRPr="00B256D1">
        <w:rPr>
          <w:rFonts w:ascii="Times New Roman" w:hAnsi="Times New Roman"/>
          <w:sz w:val="24"/>
          <w:szCs w:val="24"/>
        </w:rPr>
        <w:t>музыки</w:t>
      </w:r>
      <w:r w:rsidRPr="00B256D1">
        <w:rPr>
          <w:rFonts w:ascii="Times New Roman" w:hAnsi="Times New Roman"/>
          <w:spacing w:val="24"/>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2"/>
          <w:sz w:val="24"/>
          <w:szCs w:val="24"/>
        </w:rPr>
        <w:t xml:space="preserve"> </w:t>
      </w:r>
      <w:r w:rsidRPr="00B256D1">
        <w:rPr>
          <w:rFonts w:ascii="Times New Roman" w:hAnsi="Times New Roman"/>
          <w:sz w:val="24"/>
          <w:szCs w:val="24"/>
        </w:rPr>
        <w:t>сюжетом.</w:t>
      </w:r>
      <w:r w:rsidRPr="00B256D1">
        <w:rPr>
          <w:rFonts w:ascii="Times New Roman" w:hAnsi="Times New Roman"/>
          <w:spacing w:val="25"/>
          <w:sz w:val="24"/>
          <w:szCs w:val="24"/>
        </w:rPr>
        <w:t xml:space="preserve"> </w:t>
      </w:r>
      <w:r w:rsidRPr="00B256D1">
        <w:rPr>
          <w:rFonts w:ascii="Times New Roman" w:hAnsi="Times New Roman"/>
          <w:sz w:val="24"/>
          <w:szCs w:val="24"/>
        </w:rPr>
        <w:t>Действия</w:t>
      </w:r>
      <w:r w:rsidRPr="00B256D1">
        <w:rPr>
          <w:rFonts w:ascii="Times New Roman" w:hAnsi="Times New Roman"/>
          <w:spacing w:val="24"/>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сцены</w:t>
      </w:r>
      <w:r w:rsidRPr="00B256D1">
        <w:rPr>
          <w:rFonts w:ascii="Times New Roman" w:hAnsi="Times New Roman"/>
          <w:spacing w:val="24"/>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опере</w:t>
      </w:r>
      <w:r w:rsidRPr="00B256D1">
        <w:rPr>
          <w:rFonts w:ascii="Times New Roman" w:hAnsi="Times New Roman"/>
          <w:spacing w:val="24"/>
          <w:sz w:val="24"/>
          <w:szCs w:val="24"/>
        </w:rPr>
        <w:t xml:space="preserve"> </w:t>
      </w:r>
      <w:r w:rsidRPr="00B256D1">
        <w:rPr>
          <w:rFonts w:ascii="Times New Roman" w:hAnsi="Times New Roman"/>
          <w:sz w:val="24"/>
          <w:szCs w:val="24"/>
        </w:rPr>
        <w:t>и</w:t>
      </w:r>
      <w:r w:rsidRPr="00B256D1">
        <w:rPr>
          <w:rFonts w:ascii="Times New Roman" w:hAnsi="Times New Roman"/>
          <w:spacing w:val="23"/>
          <w:sz w:val="24"/>
          <w:szCs w:val="24"/>
        </w:rPr>
        <w:t xml:space="preserve"> </w:t>
      </w:r>
      <w:r w:rsidRPr="00B256D1">
        <w:rPr>
          <w:rFonts w:ascii="Times New Roman" w:hAnsi="Times New Roman"/>
          <w:sz w:val="24"/>
          <w:szCs w:val="24"/>
        </w:rPr>
        <w:t>балете.</w:t>
      </w:r>
    </w:p>
    <w:p w14:paraId="02693FDD" w14:textId="77777777" w:rsidR="00B256D1" w:rsidRPr="00B256D1" w:rsidRDefault="00B256D1" w:rsidP="00CC1F8A">
      <w:pPr>
        <w:pStyle w:val="a4"/>
        <w:ind w:left="0" w:right="341" w:firstLine="567"/>
        <w:rPr>
          <w:rFonts w:ascii="Times New Roman" w:hAnsi="Times New Roman"/>
          <w:sz w:val="24"/>
          <w:szCs w:val="24"/>
        </w:rPr>
      </w:pPr>
      <w:r w:rsidRPr="00B256D1">
        <w:rPr>
          <w:rFonts w:ascii="Times New Roman" w:hAnsi="Times New Roman"/>
          <w:sz w:val="24"/>
          <w:szCs w:val="24"/>
        </w:rPr>
        <w:t>История возникновения и особенности жанра. Отдельные номера из оперетт И. Штрауса, И.</w:t>
      </w:r>
      <w:r w:rsidRPr="00B256D1">
        <w:rPr>
          <w:rFonts w:ascii="Times New Roman" w:hAnsi="Times New Roman"/>
          <w:spacing w:val="1"/>
          <w:sz w:val="24"/>
          <w:szCs w:val="24"/>
        </w:rPr>
        <w:t xml:space="preserve"> </w:t>
      </w:r>
      <w:r w:rsidRPr="00B256D1">
        <w:rPr>
          <w:rFonts w:ascii="Times New Roman" w:hAnsi="Times New Roman"/>
          <w:sz w:val="24"/>
          <w:szCs w:val="24"/>
        </w:rPr>
        <w:t>Кальмана,</w:t>
      </w:r>
      <w:r w:rsidRPr="00B256D1">
        <w:rPr>
          <w:rFonts w:ascii="Times New Roman" w:hAnsi="Times New Roman"/>
          <w:spacing w:val="-1"/>
          <w:sz w:val="24"/>
          <w:szCs w:val="24"/>
        </w:rPr>
        <w:t xml:space="preserve"> </w:t>
      </w:r>
      <w:r w:rsidRPr="00B256D1">
        <w:rPr>
          <w:rFonts w:ascii="Times New Roman" w:hAnsi="Times New Roman"/>
          <w:sz w:val="24"/>
          <w:szCs w:val="24"/>
        </w:rPr>
        <w:t>мюзиклов</w:t>
      </w:r>
    </w:p>
    <w:p w14:paraId="1AC3AFB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w:t>
      </w:r>
      <w:r w:rsidRPr="00B256D1">
        <w:rPr>
          <w:rFonts w:ascii="Times New Roman" w:hAnsi="Times New Roman"/>
          <w:spacing w:val="-1"/>
          <w:sz w:val="24"/>
          <w:szCs w:val="24"/>
        </w:rPr>
        <w:t xml:space="preserve"> </w:t>
      </w:r>
      <w:r w:rsidRPr="00B256D1">
        <w:rPr>
          <w:rFonts w:ascii="Times New Roman" w:hAnsi="Times New Roman"/>
          <w:sz w:val="24"/>
          <w:szCs w:val="24"/>
        </w:rPr>
        <w:t>Роджерса, Ф.</w:t>
      </w:r>
      <w:r w:rsidRPr="00B256D1">
        <w:rPr>
          <w:rFonts w:ascii="Times New Roman" w:hAnsi="Times New Roman"/>
          <w:spacing w:val="-1"/>
          <w:sz w:val="24"/>
          <w:szCs w:val="24"/>
        </w:rPr>
        <w:t xml:space="preserve"> </w:t>
      </w:r>
      <w:r w:rsidRPr="00B256D1">
        <w:rPr>
          <w:rFonts w:ascii="Times New Roman" w:hAnsi="Times New Roman"/>
          <w:sz w:val="24"/>
          <w:szCs w:val="24"/>
        </w:rPr>
        <w:t>Лоу</w:t>
      </w:r>
      <w:r w:rsidRPr="00B256D1">
        <w:rPr>
          <w:rFonts w:ascii="Times New Roman" w:hAnsi="Times New Roman"/>
          <w:spacing w:val="-5"/>
          <w:sz w:val="24"/>
          <w:szCs w:val="24"/>
        </w:rPr>
        <w:t xml:space="preserve"> </w:t>
      </w:r>
      <w:r w:rsidRPr="00B256D1">
        <w:rPr>
          <w:rFonts w:ascii="Times New Roman" w:hAnsi="Times New Roman"/>
          <w:sz w:val="24"/>
          <w:szCs w:val="24"/>
        </w:rPr>
        <w:t>и др.</w:t>
      </w:r>
    </w:p>
    <w:p w14:paraId="6039D72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 «СОВРЕМЕННЯ</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КУЛЬТУРА»</w:t>
      </w:r>
    </w:p>
    <w:p w14:paraId="2600D14F"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Джаз</w:t>
      </w:r>
    </w:p>
    <w:p w14:paraId="086A962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Особенности</w:t>
      </w:r>
      <w:r w:rsidRPr="00B256D1">
        <w:rPr>
          <w:rFonts w:ascii="Times New Roman" w:hAnsi="Times New Roman"/>
          <w:spacing w:val="16"/>
          <w:sz w:val="24"/>
          <w:szCs w:val="24"/>
        </w:rPr>
        <w:t xml:space="preserve"> </w:t>
      </w:r>
      <w:r w:rsidRPr="00B256D1">
        <w:rPr>
          <w:rFonts w:ascii="Times New Roman" w:hAnsi="Times New Roman"/>
          <w:sz w:val="24"/>
          <w:szCs w:val="24"/>
        </w:rPr>
        <w:t>джаза:</w:t>
      </w:r>
      <w:r w:rsidRPr="00B256D1">
        <w:rPr>
          <w:rFonts w:ascii="Times New Roman" w:hAnsi="Times New Roman"/>
          <w:spacing w:val="15"/>
          <w:sz w:val="24"/>
          <w:szCs w:val="24"/>
        </w:rPr>
        <w:t xml:space="preserve"> </w:t>
      </w:r>
      <w:r w:rsidRPr="00B256D1">
        <w:rPr>
          <w:rFonts w:ascii="Times New Roman" w:hAnsi="Times New Roman"/>
          <w:sz w:val="24"/>
          <w:szCs w:val="24"/>
        </w:rPr>
        <w:t>импровизационность,</w:t>
      </w:r>
      <w:r w:rsidRPr="00B256D1">
        <w:rPr>
          <w:rFonts w:ascii="Times New Roman" w:hAnsi="Times New Roman"/>
          <w:spacing w:val="14"/>
          <w:sz w:val="24"/>
          <w:szCs w:val="24"/>
        </w:rPr>
        <w:t xml:space="preserve"> </w:t>
      </w:r>
      <w:r w:rsidRPr="00B256D1">
        <w:rPr>
          <w:rFonts w:ascii="Times New Roman" w:hAnsi="Times New Roman"/>
          <w:sz w:val="24"/>
          <w:szCs w:val="24"/>
        </w:rPr>
        <w:t>ритм</w:t>
      </w:r>
      <w:r w:rsidRPr="00B256D1">
        <w:rPr>
          <w:rFonts w:ascii="Times New Roman" w:hAnsi="Times New Roman"/>
          <w:spacing w:val="14"/>
          <w:sz w:val="24"/>
          <w:szCs w:val="24"/>
        </w:rPr>
        <w:t xml:space="preserve"> </w:t>
      </w:r>
      <w:r w:rsidRPr="00B256D1">
        <w:rPr>
          <w:rFonts w:ascii="Times New Roman" w:hAnsi="Times New Roman"/>
          <w:sz w:val="24"/>
          <w:szCs w:val="24"/>
        </w:rPr>
        <w:t>(синкопы,</w:t>
      </w:r>
      <w:r w:rsidRPr="00B256D1">
        <w:rPr>
          <w:rFonts w:ascii="Times New Roman" w:hAnsi="Times New Roman"/>
          <w:spacing w:val="14"/>
          <w:sz w:val="24"/>
          <w:szCs w:val="24"/>
        </w:rPr>
        <w:t xml:space="preserve"> </w:t>
      </w:r>
      <w:r w:rsidRPr="00B256D1">
        <w:rPr>
          <w:rFonts w:ascii="Times New Roman" w:hAnsi="Times New Roman"/>
          <w:sz w:val="24"/>
          <w:szCs w:val="24"/>
        </w:rPr>
        <w:t>триоли,</w:t>
      </w:r>
      <w:r w:rsidRPr="00B256D1">
        <w:rPr>
          <w:rFonts w:ascii="Times New Roman" w:hAnsi="Times New Roman"/>
          <w:spacing w:val="14"/>
          <w:sz w:val="24"/>
          <w:szCs w:val="24"/>
        </w:rPr>
        <w:t xml:space="preserve"> </w:t>
      </w:r>
      <w:r w:rsidRPr="00B256D1">
        <w:rPr>
          <w:rFonts w:ascii="Times New Roman" w:hAnsi="Times New Roman"/>
          <w:sz w:val="24"/>
          <w:szCs w:val="24"/>
        </w:rPr>
        <w:t>свинг).</w:t>
      </w:r>
      <w:r w:rsidRPr="00B256D1">
        <w:rPr>
          <w:rFonts w:ascii="Times New Roman" w:hAnsi="Times New Roman"/>
          <w:spacing w:val="1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джаза,</w:t>
      </w:r>
      <w:r w:rsidRPr="00B256D1">
        <w:rPr>
          <w:rFonts w:ascii="Times New Roman" w:hAnsi="Times New Roman"/>
          <w:spacing w:val="-1"/>
          <w:sz w:val="24"/>
          <w:szCs w:val="24"/>
        </w:rPr>
        <w:t xml:space="preserve"> </w:t>
      </w:r>
      <w:r w:rsidRPr="00B256D1">
        <w:rPr>
          <w:rFonts w:ascii="Times New Roman" w:hAnsi="Times New Roman"/>
          <w:sz w:val="24"/>
          <w:szCs w:val="24"/>
        </w:rPr>
        <w:t>особые</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них. Творчество</w:t>
      </w:r>
      <w:r w:rsidRPr="00B256D1">
        <w:rPr>
          <w:rFonts w:ascii="Times New Roman" w:hAnsi="Times New Roman"/>
          <w:spacing w:val="-1"/>
          <w:sz w:val="24"/>
          <w:szCs w:val="24"/>
        </w:rPr>
        <w:t xml:space="preserve"> </w:t>
      </w:r>
      <w:r w:rsidRPr="00B256D1">
        <w:rPr>
          <w:rFonts w:ascii="Times New Roman" w:hAnsi="Times New Roman"/>
          <w:sz w:val="24"/>
          <w:szCs w:val="24"/>
        </w:rPr>
        <w:t>джазовых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w:t>
      </w:r>
    </w:p>
    <w:p w14:paraId="7C0DF59B" w14:textId="77777777" w:rsidR="00B256D1" w:rsidRPr="00B256D1" w:rsidRDefault="00B256D1" w:rsidP="00CC1F8A">
      <w:pPr>
        <w:pStyle w:val="1"/>
        <w:keepNext w:val="0"/>
        <w:numPr>
          <w:ilvl w:val="0"/>
          <w:numId w:val="159"/>
        </w:numPr>
        <w:tabs>
          <w:tab w:val="num" w:pos="720"/>
          <w:tab w:val="left" w:pos="1048"/>
        </w:tabs>
        <w:autoSpaceDE w:val="0"/>
        <w:autoSpaceDN w:val="0"/>
        <w:spacing w:before="5" w:line="240" w:lineRule="auto"/>
        <w:ind w:left="0" w:firstLine="567"/>
        <w:jc w:val="both"/>
        <w:rPr>
          <w:sz w:val="24"/>
          <w:szCs w:val="24"/>
        </w:rPr>
      </w:pPr>
      <w:r w:rsidRPr="00B256D1">
        <w:rPr>
          <w:sz w:val="24"/>
          <w:szCs w:val="24"/>
        </w:rPr>
        <w:t>класс</w:t>
      </w:r>
    </w:p>
    <w:p w14:paraId="3E942D0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55911B5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3AD3E893" w14:textId="77777777" w:rsidR="00B256D1" w:rsidRPr="00B256D1" w:rsidRDefault="00B256D1" w:rsidP="00CC1F8A">
      <w:pPr>
        <w:pStyle w:val="a4"/>
        <w:ind w:left="0" w:right="334" w:firstLine="567"/>
        <w:rPr>
          <w:rFonts w:ascii="Times New Roman" w:hAnsi="Times New Roman"/>
          <w:sz w:val="24"/>
          <w:szCs w:val="24"/>
        </w:rPr>
      </w:pP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1"/>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1"/>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трудно передать</w:t>
      </w:r>
      <w:r w:rsidRPr="00B256D1">
        <w:rPr>
          <w:rFonts w:ascii="Times New Roman" w:hAnsi="Times New Roman"/>
          <w:spacing w:val="1"/>
          <w:sz w:val="24"/>
          <w:szCs w:val="24"/>
        </w:rPr>
        <w:t xml:space="preserve"> </w:t>
      </w:r>
      <w:r w:rsidRPr="00B256D1">
        <w:rPr>
          <w:rFonts w:ascii="Times New Roman" w:hAnsi="Times New Roman"/>
          <w:sz w:val="24"/>
          <w:szCs w:val="24"/>
        </w:rPr>
        <w:t>словами</w:t>
      </w:r>
    </w:p>
    <w:p w14:paraId="6E8E19C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Танцы,</w:t>
      </w:r>
      <w:r w:rsidRPr="00B256D1">
        <w:rPr>
          <w:rFonts w:ascii="Times New Roman" w:hAnsi="Times New Roman"/>
          <w:spacing w:val="-2"/>
          <w:sz w:val="24"/>
          <w:szCs w:val="24"/>
        </w:rPr>
        <w:t xml:space="preserve"> </w:t>
      </w:r>
      <w:r w:rsidRPr="00B256D1">
        <w:rPr>
          <w:rFonts w:ascii="Times New Roman" w:hAnsi="Times New Roman"/>
          <w:sz w:val="24"/>
          <w:szCs w:val="24"/>
        </w:rPr>
        <w:t>игры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веселье</w:t>
      </w:r>
    </w:p>
    <w:p w14:paraId="5C80DBD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игра</w:t>
      </w:r>
      <w:r w:rsidRPr="00B256D1">
        <w:rPr>
          <w:rFonts w:ascii="Times New Roman" w:hAnsi="Times New Roman"/>
          <w:spacing w:val="46"/>
          <w:sz w:val="24"/>
          <w:szCs w:val="24"/>
        </w:rPr>
        <w:t xml:space="preserve"> </w:t>
      </w:r>
      <w:r w:rsidRPr="00B256D1">
        <w:rPr>
          <w:rFonts w:ascii="Times New Roman" w:hAnsi="Times New Roman"/>
          <w:sz w:val="24"/>
          <w:szCs w:val="24"/>
        </w:rPr>
        <w:t>звуками.</w:t>
      </w:r>
      <w:r w:rsidRPr="00B256D1">
        <w:rPr>
          <w:rFonts w:ascii="Times New Roman" w:hAnsi="Times New Roman"/>
          <w:spacing w:val="45"/>
          <w:sz w:val="24"/>
          <w:szCs w:val="24"/>
        </w:rPr>
        <w:t xml:space="preserve"> </w:t>
      </w:r>
      <w:r w:rsidRPr="00B256D1">
        <w:rPr>
          <w:rFonts w:ascii="Times New Roman" w:hAnsi="Times New Roman"/>
          <w:sz w:val="24"/>
          <w:szCs w:val="24"/>
        </w:rPr>
        <w:t>Танец</w:t>
      </w:r>
      <w:r w:rsidRPr="00B256D1">
        <w:rPr>
          <w:rFonts w:ascii="Times New Roman" w:hAnsi="Times New Roman"/>
          <w:spacing w:val="50"/>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искусство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радость</w:t>
      </w:r>
      <w:r w:rsidRPr="00B256D1">
        <w:rPr>
          <w:rFonts w:ascii="Times New Roman" w:hAnsi="Times New Roman"/>
          <w:spacing w:val="47"/>
          <w:sz w:val="24"/>
          <w:szCs w:val="24"/>
        </w:rPr>
        <w:t xml:space="preserve"> </w:t>
      </w:r>
      <w:r w:rsidRPr="00B256D1">
        <w:rPr>
          <w:rFonts w:ascii="Times New Roman" w:hAnsi="Times New Roman"/>
          <w:sz w:val="24"/>
          <w:szCs w:val="24"/>
        </w:rPr>
        <w:t>движения.</w:t>
      </w:r>
      <w:r w:rsidRPr="00B256D1">
        <w:rPr>
          <w:rFonts w:ascii="Times New Roman" w:hAnsi="Times New Roman"/>
          <w:spacing w:val="45"/>
          <w:sz w:val="24"/>
          <w:szCs w:val="24"/>
        </w:rPr>
        <w:t xml:space="preserve"> </w:t>
      </w:r>
      <w:r w:rsidRPr="00B256D1">
        <w:rPr>
          <w:rFonts w:ascii="Times New Roman" w:hAnsi="Times New Roman"/>
          <w:sz w:val="24"/>
          <w:szCs w:val="24"/>
        </w:rPr>
        <w:t>Примеры</w:t>
      </w:r>
      <w:r w:rsidRPr="00B256D1">
        <w:rPr>
          <w:rFonts w:ascii="Times New Roman" w:hAnsi="Times New Roman"/>
          <w:spacing w:val="47"/>
          <w:sz w:val="24"/>
          <w:szCs w:val="24"/>
        </w:rPr>
        <w:t xml:space="preserve"> </w:t>
      </w:r>
      <w:r w:rsidRPr="00B256D1">
        <w:rPr>
          <w:rFonts w:ascii="Times New Roman" w:hAnsi="Times New Roman"/>
          <w:sz w:val="24"/>
          <w:szCs w:val="24"/>
        </w:rPr>
        <w:t>популярных танцев</w:t>
      </w:r>
    </w:p>
    <w:p w14:paraId="567E7F1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ГРАМОТА»</w:t>
      </w:r>
    </w:p>
    <w:p w14:paraId="4DDDF00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Мелодия</w:t>
      </w:r>
    </w:p>
    <w:p w14:paraId="564E9E4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Мотив,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фраза.</w:t>
      </w:r>
      <w:r w:rsidRPr="00B256D1">
        <w:rPr>
          <w:rFonts w:ascii="Times New Roman" w:hAnsi="Times New Roman"/>
          <w:spacing w:val="2"/>
          <w:sz w:val="24"/>
          <w:szCs w:val="24"/>
        </w:rPr>
        <w:t xml:space="preserve"> </w:t>
      </w:r>
      <w:r w:rsidRPr="00B256D1">
        <w:rPr>
          <w:rFonts w:ascii="Times New Roman" w:hAnsi="Times New Roman"/>
          <w:sz w:val="24"/>
          <w:szCs w:val="24"/>
        </w:rPr>
        <w:t>Поступенное,</w:t>
      </w:r>
      <w:r w:rsidRPr="00B256D1">
        <w:rPr>
          <w:rFonts w:ascii="Times New Roman" w:hAnsi="Times New Roman"/>
          <w:spacing w:val="2"/>
          <w:sz w:val="24"/>
          <w:szCs w:val="24"/>
        </w:rPr>
        <w:t xml:space="preserve"> </w:t>
      </w:r>
      <w:r w:rsidRPr="00B256D1">
        <w:rPr>
          <w:rFonts w:ascii="Times New Roman" w:hAnsi="Times New Roman"/>
          <w:sz w:val="24"/>
          <w:szCs w:val="24"/>
        </w:rPr>
        <w:t>плавное</w:t>
      </w:r>
      <w:r w:rsidRPr="00B256D1">
        <w:rPr>
          <w:rFonts w:ascii="Times New Roman" w:hAnsi="Times New Roman"/>
          <w:spacing w:val="2"/>
          <w:sz w:val="24"/>
          <w:szCs w:val="24"/>
        </w:rPr>
        <w:t xml:space="preserve"> </w:t>
      </w:r>
      <w:r w:rsidRPr="00B256D1">
        <w:rPr>
          <w:rFonts w:ascii="Times New Roman" w:hAnsi="Times New Roman"/>
          <w:sz w:val="24"/>
          <w:szCs w:val="24"/>
        </w:rPr>
        <w:t>движение</w:t>
      </w:r>
      <w:r w:rsidRPr="00B256D1">
        <w:rPr>
          <w:rFonts w:ascii="Times New Roman" w:hAnsi="Times New Roman"/>
          <w:spacing w:val="2"/>
          <w:sz w:val="24"/>
          <w:szCs w:val="24"/>
        </w:rPr>
        <w:t xml:space="preserve"> </w:t>
      </w:r>
      <w:r w:rsidRPr="00B256D1">
        <w:rPr>
          <w:rFonts w:ascii="Times New Roman" w:hAnsi="Times New Roman"/>
          <w:sz w:val="24"/>
          <w:szCs w:val="24"/>
        </w:rPr>
        <w:t>мелодии,</w:t>
      </w:r>
      <w:r w:rsidRPr="00B256D1">
        <w:rPr>
          <w:rFonts w:ascii="Times New Roman" w:hAnsi="Times New Roman"/>
          <w:spacing w:val="2"/>
          <w:sz w:val="24"/>
          <w:szCs w:val="24"/>
        </w:rPr>
        <w:t xml:space="preserve"> </w:t>
      </w:r>
      <w:r w:rsidRPr="00B256D1">
        <w:rPr>
          <w:rFonts w:ascii="Times New Roman" w:hAnsi="Times New Roman"/>
          <w:sz w:val="24"/>
          <w:szCs w:val="24"/>
        </w:rPr>
        <w:t>скачки.</w:t>
      </w:r>
      <w:r w:rsidRPr="00B256D1">
        <w:rPr>
          <w:rFonts w:ascii="Times New Roman" w:hAnsi="Times New Roman"/>
          <w:spacing w:val="2"/>
          <w:sz w:val="24"/>
          <w:szCs w:val="24"/>
        </w:rPr>
        <w:t xml:space="preserve"> </w:t>
      </w:r>
      <w:r w:rsidRPr="00B256D1">
        <w:rPr>
          <w:rFonts w:ascii="Times New Roman" w:hAnsi="Times New Roman"/>
          <w:sz w:val="24"/>
          <w:szCs w:val="24"/>
        </w:rPr>
        <w:t>Мелодический</w:t>
      </w:r>
    </w:p>
    <w:p w14:paraId="211BD4A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рисунок</w:t>
      </w:r>
    </w:p>
    <w:p w14:paraId="43BACF7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Интервалы</w:t>
      </w:r>
    </w:p>
    <w:p w14:paraId="70B68B5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Понятие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6"/>
          <w:sz w:val="24"/>
          <w:szCs w:val="24"/>
        </w:rPr>
        <w:t xml:space="preserve"> </w:t>
      </w:r>
      <w:r w:rsidRPr="00B256D1">
        <w:rPr>
          <w:rFonts w:ascii="Times New Roman" w:hAnsi="Times New Roman"/>
          <w:sz w:val="24"/>
          <w:szCs w:val="24"/>
        </w:rPr>
        <w:t>интервала.</w:t>
      </w:r>
      <w:r w:rsidRPr="00B256D1">
        <w:rPr>
          <w:rFonts w:ascii="Times New Roman" w:hAnsi="Times New Roman"/>
          <w:spacing w:val="7"/>
          <w:sz w:val="24"/>
          <w:szCs w:val="24"/>
        </w:rPr>
        <w:t xml:space="preserve"> </w:t>
      </w:r>
      <w:r w:rsidRPr="00B256D1">
        <w:rPr>
          <w:rFonts w:ascii="Times New Roman" w:hAnsi="Times New Roman"/>
          <w:sz w:val="24"/>
          <w:szCs w:val="24"/>
        </w:rPr>
        <w:t>Тон,</w:t>
      </w:r>
      <w:r w:rsidRPr="00B256D1">
        <w:rPr>
          <w:rFonts w:ascii="Times New Roman" w:hAnsi="Times New Roman"/>
          <w:spacing w:val="6"/>
          <w:sz w:val="24"/>
          <w:szCs w:val="24"/>
        </w:rPr>
        <w:t xml:space="preserve"> </w:t>
      </w:r>
      <w:r w:rsidRPr="00B256D1">
        <w:rPr>
          <w:rFonts w:ascii="Times New Roman" w:hAnsi="Times New Roman"/>
          <w:sz w:val="24"/>
          <w:szCs w:val="24"/>
        </w:rPr>
        <w:t>полутон.</w:t>
      </w:r>
      <w:r w:rsidRPr="00B256D1">
        <w:rPr>
          <w:rFonts w:ascii="Times New Roman" w:hAnsi="Times New Roman"/>
          <w:spacing w:val="6"/>
          <w:sz w:val="24"/>
          <w:szCs w:val="24"/>
        </w:rPr>
        <w:t xml:space="preserve"> </w:t>
      </w:r>
      <w:r w:rsidRPr="00B256D1">
        <w:rPr>
          <w:rFonts w:ascii="Times New Roman" w:hAnsi="Times New Roman"/>
          <w:sz w:val="24"/>
          <w:szCs w:val="24"/>
        </w:rPr>
        <w:t>Консонансы:</w:t>
      </w:r>
      <w:r w:rsidRPr="00B256D1">
        <w:rPr>
          <w:rFonts w:ascii="Times New Roman" w:hAnsi="Times New Roman"/>
          <w:spacing w:val="7"/>
          <w:sz w:val="24"/>
          <w:szCs w:val="24"/>
        </w:rPr>
        <w:t xml:space="preserve"> </w:t>
      </w:r>
      <w:r w:rsidRPr="00B256D1">
        <w:rPr>
          <w:rFonts w:ascii="Times New Roman" w:hAnsi="Times New Roman"/>
          <w:sz w:val="24"/>
          <w:szCs w:val="24"/>
        </w:rPr>
        <w:t>терция,</w:t>
      </w:r>
      <w:r w:rsidRPr="00B256D1">
        <w:rPr>
          <w:rFonts w:ascii="Times New Roman" w:hAnsi="Times New Roman"/>
          <w:spacing w:val="6"/>
          <w:sz w:val="24"/>
          <w:szCs w:val="24"/>
        </w:rPr>
        <w:t xml:space="preserve"> </w:t>
      </w:r>
      <w:r w:rsidRPr="00B256D1">
        <w:rPr>
          <w:rFonts w:ascii="Times New Roman" w:hAnsi="Times New Roman"/>
          <w:sz w:val="24"/>
          <w:szCs w:val="24"/>
        </w:rPr>
        <w:t>кварта,</w:t>
      </w:r>
      <w:r w:rsidRPr="00B256D1">
        <w:rPr>
          <w:rFonts w:ascii="Times New Roman" w:hAnsi="Times New Roman"/>
          <w:spacing w:val="6"/>
          <w:sz w:val="24"/>
          <w:szCs w:val="24"/>
        </w:rPr>
        <w:t xml:space="preserve"> </w:t>
      </w:r>
      <w:r w:rsidRPr="00B256D1">
        <w:rPr>
          <w:rFonts w:ascii="Times New Roman" w:hAnsi="Times New Roman"/>
          <w:sz w:val="24"/>
          <w:szCs w:val="24"/>
        </w:rPr>
        <w:t>квинта,</w:t>
      </w:r>
      <w:r w:rsidRPr="00B256D1">
        <w:rPr>
          <w:rFonts w:ascii="Times New Roman" w:hAnsi="Times New Roman"/>
          <w:spacing w:val="7"/>
          <w:sz w:val="24"/>
          <w:szCs w:val="24"/>
        </w:rPr>
        <w:t xml:space="preserve"> </w:t>
      </w:r>
      <w:r w:rsidRPr="00B256D1">
        <w:rPr>
          <w:rFonts w:ascii="Times New Roman" w:hAnsi="Times New Roman"/>
          <w:sz w:val="24"/>
          <w:szCs w:val="24"/>
        </w:rPr>
        <w:t>секста,</w:t>
      </w:r>
      <w:r w:rsidRPr="00B256D1">
        <w:rPr>
          <w:rFonts w:ascii="Times New Roman" w:hAnsi="Times New Roman"/>
          <w:spacing w:val="-57"/>
          <w:sz w:val="24"/>
          <w:szCs w:val="24"/>
        </w:rPr>
        <w:t xml:space="preserve"> </w:t>
      </w:r>
      <w:r w:rsidRPr="00B256D1">
        <w:rPr>
          <w:rFonts w:ascii="Times New Roman" w:hAnsi="Times New Roman"/>
          <w:sz w:val="24"/>
          <w:szCs w:val="24"/>
        </w:rPr>
        <w:t>октава.</w:t>
      </w:r>
      <w:r w:rsidRPr="00B256D1">
        <w:rPr>
          <w:rFonts w:ascii="Times New Roman" w:hAnsi="Times New Roman"/>
          <w:spacing w:val="-1"/>
          <w:sz w:val="24"/>
          <w:szCs w:val="24"/>
        </w:rPr>
        <w:t xml:space="preserve"> </w:t>
      </w:r>
      <w:r w:rsidRPr="00B256D1">
        <w:rPr>
          <w:rFonts w:ascii="Times New Roman" w:hAnsi="Times New Roman"/>
          <w:sz w:val="24"/>
          <w:szCs w:val="24"/>
        </w:rPr>
        <w:t>Диссонансы: секунда, септима</w:t>
      </w:r>
    </w:p>
    <w:p w14:paraId="260C1A11"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Дополнительные</w:t>
      </w:r>
      <w:r w:rsidRPr="00B256D1">
        <w:rPr>
          <w:rFonts w:ascii="Times New Roman" w:hAnsi="Times New Roman"/>
          <w:spacing w:val="-4"/>
          <w:sz w:val="24"/>
          <w:szCs w:val="24"/>
        </w:rPr>
        <w:t xml:space="preserve"> </w:t>
      </w:r>
      <w:r w:rsidRPr="00B256D1">
        <w:rPr>
          <w:rFonts w:ascii="Times New Roman" w:hAnsi="Times New Roman"/>
          <w:sz w:val="24"/>
          <w:szCs w:val="24"/>
        </w:rPr>
        <w:t>обозначения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нотах</w:t>
      </w:r>
    </w:p>
    <w:p w14:paraId="3950BE17" w14:textId="77777777" w:rsidR="00B256D1" w:rsidRPr="00B256D1" w:rsidRDefault="00B256D1" w:rsidP="00CC1F8A">
      <w:pPr>
        <w:pStyle w:val="a4"/>
        <w:ind w:left="0" w:right="4214" w:firstLine="567"/>
        <w:rPr>
          <w:rFonts w:ascii="Times New Roman" w:hAnsi="Times New Roman"/>
          <w:sz w:val="24"/>
          <w:szCs w:val="24"/>
        </w:rPr>
      </w:pPr>
      <w:r w:rsidRPr="00B256D1">
        <w:rPr>
          <w:rFonts w:ascii="Times New Roman" w:hAnsi="Times New Roman"/>
          <w:sz w:val="24"/>
          <w:szCs w:val="24"/>
        </w:rPr>
        <w:t>Реприза, фермата, вольта, украшения (трели, форшлаги)</w:t>
      </w:r>
      <w:r w:rsidRPr="00B256D1">
        <w:rPr>
          <w:rFonts w:ascii="Times New Roman" w:hAnsi="Times New Roman"/>
          <w:spacing w:val="-58"/>
          <w:sz w:val="24"/>
          <w:szCs w:val="24"/>
        </w:rPr>
        <w:t xml:space="preserve"> </w:t>
      </w:r>
      <w:r w:rsidRPr="00B256D1">
        <w:rPr>
          <w:rFonts w:ascii="Times New Roman" w:hAnsi="Times New Roman"/>
          <w:sz w:val="24"/>
          <w:szCs w:val="24"/>
        </w:rPr>
        <w:t>Вариации</w:t>
      </w:r>
    </w:p>
    <w:p w14:paraId="69994FDF" w14:textId="1D1FA95B" w:rsidR="00B256D1" w:rsidRPr="00B256D1" w:rsidRDefault="00B256D1" w:rsidP="00CC1F8A">
      <w:pPr>
        <w:pStyle w:val="a4"/>
        <w:ind w:left="0" w:right="3259" w:firstLine="567"/>
        <w:rPr>
          <w:rFonts w:ascii="Times New Roman" w:hAnsi="Times New Roman"/>
          <w:sz w:val="24"/>
          <w:szCs w:val="24"/>
        </w:rPr>
      </w:pPr>
      <w:r w:rsidRPr="00B256D1">
        <w:rPr>
          <w:rFonts w:ascii="Times New Roman" w:hAnsi="Times New Roman"/>
          <w:sz w:val="24"/>
          <w:szCs w:val="24"/>
        </w:rPr>
        <w:t>Варьирование</w:t>
      </w:r>
      <w:r w:rsidRPr="00B256D1">
        <w:rPr>
          <w:rFonts w:ascii="Times New Roman" w:hAnsi="Times New Roman"/>
          <w:spacing w:val="-6"/>
          <w:sz w:val="24"/>
          <w:szCs w:val="24"/>
        </w:rPr>
        <w:t xml:space="preserve"> </w:t>
      </w:r>
      <w:r w:rsidRPr="00B256D1">
        <w:rPr>
          <w:rFonts w:ascii="Times New Roman" w:hAnsi="Times New Roman"/>
          <w:sz w:val="24"/>
          <w:szCs w:val="24"/>
        </w:rPr>
        <w:t>как</w:t>
      </w:r>
      <w:r w:rsidRPr="00B256D1">
        <w:rPr>
          <w:rFonts w:ascii="Times New Roman" w:hAnsi="Times New Roman"/>
          <w:spacing w:val="-4"/>
          <w:sz w:val="24"/>
          <w:szCs w:val="24"/>
        </w:rPr>
        <w:t xml:space="preserve"> </w:t>
      </w:r>
      <w:r w:rsidRPr="00B256D1">
        <w:rPr>
          <w:rFonts w:ascii="Times New Roman" w:hAnsi="Times New Roman"/>
          <w:sz w:val="24"/>
          <w:szCs w:val="24"/>
        </w:rPr>
        <w:t>принцип</w:t>
      </w:r>
      <w:r w:rsidRPr="00B256D1">
        <w:rPr>
          <w:rFonts w:ascii="Times New Roman" w:hAnsi="Times New Roman"/>
          <w:spacing w:val="-4"/>
          <w:sz w:val="24"/>
          <w:szCs w:val="24"/>
        </w:rPr>
        <w:t xml:space="preserve"> </w:t>
      </w:r>
      <w:r w:rsidRPr="00B256D1">
        <w:rPr>
          <w:rFonts w:ascii="Times New Roman" w:hAnsi="Times New Roman"/>
          <w:sz w:val="24"/>
          <w:szCs w:val="24"/>
        </w:rPr>
        <w:t>развития.</w:t>
      </w:r>
      <w:r w:rsidRPr="00B256D1">
        <w:rPr>
          <w:rFonts w:ascii="Times New Roman" w:hAnsi="Times New Roman"/>
          <w:spacing w:val="-4"/>
          <w:sz w:val="24"/>
          <w:szCs w:val="24"/>
        </w:rPr>
        <w:t xml:space="preserve"> </w:t>
      </w:r>
      <w:r w:rsidRPr="00B256D1">
        <w:rPr>
          <w:rFonts w:ascii="Times New Roman" w:hAnsi="Times New Roman"/>
          <w:sz w:val="24"/>
          <w:szCs w:val="24"/>
        </w:rPr>
        <w:t>Тема.</w:t>
      </w:r>
      <w:r w:rsidRPr="00B256D1">
        <w:rPr>
          <w:rFonts w:ascii="Times New Roman" w:hAnsi="Times New Roman"/>
          <w:spacing w:val="-5"/>
          <w:sz w:val="24"/>
          <w:szCs w:val="24"/>
        </w:rPr>
        <w:t xml:space="preserve"> </w:t>
      </w:r>
      <w:r w:rsidRPr="00B256D1">
        <w:rPr>
          <w:rFonts w:ascii="Times New Roman" w:hAnsi="Times New Roman"/>
          <w:sz w:val="24"/>
          <w:szCs w:val="24"/>
        </w:rPr>
        <w:t>Вариации</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«КЛАССИЧЕСКАЯМУЗЫКА»</w:t>
      </w:r>
    </w:p>
    <w:p w14:paraId="3999FDD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63AC2D85" w14:textId="77777777" w:rsidR="00B256D1" w:rsidRPr="00B256D1" w:rsidRDefault="00B256D1" w:rsidP="00CC1F8A">
      <w:pPr>
        <w:pStyle w:val="a4"/>
        <w:ind w:left="0" w:right="202" w:firstLine="567"/>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5F5B304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8"/>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9"/>
          <w:sz w:val="24"/>
          <w:szCs w:val="24"/>
        </w:rPr>
        <w:t xml:space="preserve"> </w:t>
      </w:r>
      <w:r w:rsidRPr="00B256D1">
        <w:rPr>
          <w:rFonts w:ascii="Times New Roman" w:hAnsi="Times New Roman"/>
          <w:sz w:val="24"/>
          <w:szCs w:val="24"/>
        </w:rPr>
        <w:t>опер.</w:t>
      </w:r>
      <w:r w:rsidRPr="00B256D1">
        <w:rPr>
          <w:rFonts w:ascii="Times New Roman" w:hAnsi="Times New Roman"/>
          <w:spacing w:val="8"/>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4858731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Симфоническая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0443AB3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Симфонический</w:t>
      </w:r>
      <w:r w:rsidRPr="00B256D1">
        <w:rPr>
          <w:rFonts w:ascii="Times New Roman" w:hAnsi="Times New Roman"/>
          <w:spacing w:val="-4"/>
          <w:sz w:val="24"/>
          <w:szCs w:val="24"/>
        </w:rPr>
        <w:t xml:space="preserve"> </w:t>
      </w:r>
      <w:r w:rsidRPr="00B256D1">
        <w:rPr>
          <w:rFonts w:ascii="Times New Roman" w:hAnsi="Times New Roman"/>
          <w:sz w:val="24"/>
          <w:szCs w:val="24"/>
        </w:rPr>
        <w:t>оркестр.</w:t>
      </w:r>
      <w:r w:rsidRPr="00B256D1">
        <w:rPr>
          <w:rFonts w:ascii="Times New Roman" w:hAnsi="Times New Roman"/>
          <w:spacing w:val="-4"/>
          <w:sz w:val="24"/>
          <w:szCs w:val="24"/>
        </w:rPr>
        <w:t xml:space="preserve"> </w:t>
      </w:r>
      <w:r w:rsidRPr="00B256D1">
        <w:rPr>
          <w:rFonts w:ascii="Times New Roman" w:hAnsi="Times New Roman"/>
          <w:sz w:val="24"/>
          <w:szCs w:val="24"/>
        </w:rPr>
        <w:t>Тембры,</w:t>
      </w:r>
      <w:r w:rsidRPr="00B256D1">
        <w:rPr>
          <w:rFonts w:ascii="Times New Roman" w:hAnsi="Times New Roman"/>
          <w:spacing w:val="-4"/>
          <w:sz w:val="24"/>
          <w:szCs w:val="24"/>
        </w:rPr>
        <w:t xml:space="preserve"> </w:t>
      </w:r>
      <w:r w:rsidRPr="00B256D1">
        <w:rPr>
          <w:rFonts w:ascii="Times New Roman" w:hAnsi="Times New Roman"/>
          <w:sz w:val="24"/>
          <w:szCs w:val="24"/>
        </w:rPr>
        <w:t>группы</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4"/>
          <w:sz w:val="24"/>
          <w:szCs w:val="24"/>
        </w:rPr>
        <w:t xml:space="preserve"> </w:t>
      </w:r>
      <w:r w:rsidRPr="00B256D1">
        <w:rPr>
          <w:rFonts w:ascii="Times New Roman" w:hAnsi="Times New Roman"/>
          <w:sz w:val="24"/>
          <w:szCs w:val="24"/>
        </w:rPr>
        <w:t>Симфония,</w:t>
      </w:r>
      <w:r w:rsidRPr="00B256D1">
        <w:rPr>
          <w:rFonts w:ascii="Times New Roman" w:hAnsi="Times New Roman"/>
          <w:spacing w:val="-4"/>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4"/>
          <w:sz w:val="24"/>
          <w:szCs w:val="24"/>
        </w:rPr>
        <w:t xml:space="preserve"> </w:t>
      </w:r>
      <w:r w:rsidRPr="00B256D1">
        <w:rPr>
          <w:rFonts w:ascii="Times New Roman" w:hAnsi="Times New Roman"/>
          <w:sz w:val="24"/>
          <w:szCs w:val="24"/>
        </w:rPr>
        <w:t>картина</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Композиторы</w:t>
      </w:r>
      <w:r w:rsidRPr="00B256D1">
        <w:rPr>
          <w:rFonts w:ascii="Times New Roman" w:hAnsi="Times New Roman"/>
          <w:spacing w:val="-1"/>
          <w:sz w:val="24"/>
          <w:szCs w:val="24"/>
        </w:rPr>
        <w:t xml:space="preserve"> </w:t>
      </w:r>
      <w:r w:rsidRPr="00B256D1">
        <w:rPr>
          <w:rFonts w:ascii="Times New Roman" w:hAnsi="Times New Roman"/>
          <w:sz w:val="24"/>
          <w:szCs w:val="24"/>
        </w:rPr>
        <w:t>— детям</w:t>
      </w:r>
    </w:p>
    <w:p w14:paraId="330B6A5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57FB68E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62F3D223" w14:textId="77777777" w:rsidR="00B256D1" w:rsidRPr="00B256D1" w:rsidRDefault="00B256D1" w:rsidP="00CC1F8A">
      <w:pPr>
        <w:pStyle w:val="a4"/>
        <w:ind w:left="0" w:right="202" w:firstLine="567"/>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3ED1645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8"/>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10"/>
          <w:sz w:val="24"/>
          <w:szCs w:val="24"/>
        </w:rPr>
        <w:t xml:space="preserve"> </w:t>
      </w:r>
      <w:r w:rsidRPr="00B256D1">
        <w:rPr>
          <w:rFonts w:ascii="Times New Roman" w:hAnsi="Times New Roman"/>
          <w:sz w:val="24"/>
          <w:szCs w:val="24"/>
        </w:rPr>
        <w:t>опер.</w:t>
      </w:r>
      <w:r w:rsidRPr="00B256D1">
        <w:rPr>
          <w:rFonts w:ascii="Times New Roman" w:hAnsi="Times New Roman"/>
          <w:spacing w:val="8"/>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0203B028"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Инструментальная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6289B1B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51"/>
          <w:sz w:val="24"/>
          <w:szCs w:val="24"/>
        </w:rPr>
        <w:t xml:space="preserve"> </w:t>
      </w:r>
      <w:r w:rsidRPr="00B256D1">
        <w:rPr>
          <w:rFonts w:ascii="Times New Roman" w:hAnsi="Times New Roman"/>
          <w:sz w:val="24"/>
          <w:szCs w:val="24"/>
        </w:rPr>
        <w:t>камерной</w:t>
      </w:r>
      <w:r w:rsidRPr="00B256D1">
        <w:rPr>
          <w:rFonts w:ascii="Times New Roman" w:hAnsi="Times New Roman"/>
          <w:spacing w:val="52"/>
          <w:sz w:val="24"/>
          <w:szCs w:val="24"/>
        </w:rPr>
        <w:t xml:space="preserve"> </w:t>
      </w:r>
      <w:r w:rsidRPr="00B256D1">
        <w:rPr>
          <w:rFonts w:ascii="Times New Roman" w:hAnsi="Times New Roman"/>
          <w:sz w:val="24"/>
          <w:szCs w:val="24"/>
        </w:rPr>
        <w:t>инструментальной</w:t>
      </w:r>
      <w:r w:rsidRPr="00B256D1">
        <w:rPr>
          <w:rFonts w:ascii="Times New Roman" w:hAnsi="Times New Roman"/>
          <w:spacing w:val="52"/>
          <w:sz w:val="24"/>
          <w:szCs w:val="24"/>
        </w:rPr>
        <w:t xml:space="preserve"> </w:t>
      </w:r>
      <w:r w:rsidRPr="00B256D1">
        <w:rPr>
          <w:rFonts w:ascii="Times New Roman" w:hAnsi="Times New Roman"/>
          <w:sz w:val="24"/>
          <w:szCs w:val="24"/>
        </w:rPr>
        <w:t>музыки:</w:t>
      </w:r>
      <w:r w:rsidRPr="00B256D1">
        <w:rPr>
          <w:rFonts w:ascii="Times New Roman" w:hAnsi="Times New Roman"/>
          <w:spacing w:val="52"/>
          <w:sz w:val="24"/>
          <w:szCs w:val="24"/>
        </w:rPr>
        <w:t xml:space="preserve"> </w:t>
      </w:r>
      <w:r w:rsidRPr="00B256D1">
        <w:rPr>
          <w:rFonts w:ascii="Times New Roman" w:hAnsi="Times New Roman"/>
          <w:sz w:val="24"/>
          <w:szCs w:val="24"/>
        </w:rPr>
        <w:t>этюд,</w:t>
      </w:r>
      <w:r w:rsidRPr="00B256D1">
        <w:rPr>
          <w:rFonts w:ascii="Times New Roman" w:hAnsi="Times New Roman"/>
          <w:spacing w:val="52"/>
          <w:sz w:val="24"/>
          <w:szCs w:val="24"/>
        </w:rPr>
        <w:t xml:space="preserve"> </w:t>
      </w:r>
      <w:r w:rsidRPr="00B256D1">
        <w:rPr>
          <w:rFonts w:ascii="Times New Roman" w:hAnsi="Times New Roman"/>
          <w:sz w:val="24"/>
          <w:szCs w:val="24"/>
        </w:rPr>
        <w:t>пьеса.</w:t>
      </w:r>
      <w:r w:rsidRPr="00B256D1">
        <w:rPr>
          <w:rFonts w:ascii="Times New Roman" w:hAnsi="Times New Roman"/>
          <w:spacing w:val="51"/>
          <w:sz w:val="24"/>
          <w:szCs w:val="24"/>
        </w:rPr>
        <w:t xml:space="preserve"> </w:t>
      </w:r>
      <w:r w:rsidRPr="00B256D1">
        <w:rPr>
          <w:rFonts w:ascii="Times New Roman" w:hAnsi="Times New Roman"/>
          <w:sz w:val="24"/>
          <w:szCs w:val="24"/>
        </w:rPr>
        <w:t>Альбом.</w:t>
      </w:r>
      <w:r w:rsidRPr="00B256D1">
        <w:rPr>
          <w:rFonts w:ascii="Times New Roman" w:hAnsi="Times New Roman"/>
          <w:spacing w:val="53"/>
          <w:sz w:val="24"/>
          <w:szCs w:val="24"/>
        </w:rPr>
        <w:t xml:space="preserve"> </w:t>
      </w:r>
      <w:r w:rsidRPr="00B256D1">
        <w:rPr>
          <w:rFonts w:ascii="Times New Roman" w:hAnsi="Times New Roman"/>
          <w:sz w:val="24"/>
          <w:szCs w:val="24"/>
        </w:rPr>
        <w:t>Цикл.</w:t>
      </w:r>
      <w:r w:rsidRPr="00B256D1">
        <w:rPr>
          <w:rFonts w:ascii="Times New Roman" w:hAnsi="Times New Roman"/>
          <w:spacing w:val="52"/>
          <w:sz w:val="24"/>
          <w:szCs w:val="24"/>
        </w:rPr>
        <w:t xml:space="preserve"> </w:t>
      </w:r>
      <w:r w:rsidRPr="00B256D1">
        <w:rPr>
          <w:rFonts w:ascii="Times New Roman" w:hAnsi="Times New Roman"/>
          <w:sz w:val="24"/>
          <w:szCs w:val="24"/>
        </w:rPr>
        <w:t>Сюита.</w:t>
      </w:r>
      <w:r w:rsidRPr="00B256D1">
        <w:rPr>
          <w:rFonts w:ascii="Times New Roman" w:hAnsi="Times New Roman"/>
          <w:spacing w:val="52"/>
          <w:sz w:val="24"/>
          <w:szCs w:val="24"/>
        </w:rPr>
        <w:t xml:space="preserve"> </w:t>
      </w:r>
      <w:r w:rsidRPr="00B256D1">
        <w:rPr>
          <w:rFonts w:ascii="Times New Roman" w:hAnsi="Times New Roman"/>
          <w:sz w:val="24"/>
          <w:szCs w:val="24"/>
        </w:rPr>
        <w:t>Соната.</w:t>
      </w:r>
    </w:p>
    <w:p w14:paraId="57749D3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Квартет</w:t>
      </w:r>
    </w:p>
    <w:p w14:paraId="2FC12E7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21213885" w14:textId="77777777" w:rsidR="00B256D1" w:rsidRPr="00B256D1" w:rsidRDefault="00B256D1" w:rsidP="00CC1F8A">
      <w:pPr>
        <w:pStyle w:val="a4"/>
        <w:ind w:left="0" w:right="919" w:firstLine="567"/>
        <w:rPr>
          <w:rFonts w:ascii="Times New Roman" w:hAnsi="Times New Roman"/>
          <w:sz w:val="24"/>
          <w:szCs w:val="24"/>
        </w:rPr>
      </w:pPr>
      <w:r w:rsidRPr="00B256D1">
        <w:rPr>
          <w:rFonts w:ascii="Times New Roman" w:hAnsi="Times New Roman"/>
          <w:sz w:val="24"/>
          <w:szCs w:val="24"/>
        </w:rPr>
        <w:t>Программная музыка. Программное название, известный сюжет, литературный эпиграф</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инструменты. Скрипка, виолончель</w:t>
      </w:r>
    </w:p>
    <w:p w14:paraId="12820842" w14:textId="77777777" w:rsidR="00B256D1" w:rsidRPr="00B256D1" w:rsidRDefault="00B256D1" w:rsidP="00CC1F8A">
      <w:pPr>
        <w:pStyle w:val="a4"/>
        <w:tabs>
          <w:tab w:val="left" w:pos="2162"/>
          <w:tab w:val="left" w:pos="3235"/>
          <w:tab w:val="left" w:pos="4460"/>
          <w:tab w:val="left" w:pos="5864"/>
          <w:tab w:val="left" w:pos="7588"/>
          <w:tab w:val="left" w:pos="9293"/>
        </w:tabs>
        <w:ind w:left="0" w:right="339" w:firstLine="567"/>
        <w:rPr>
          <w:rFonts w:ascii="Times New Roman" w:hAnsi="Times New Roman"/>
          <w:sz w:val="24"/>
          <w:szCs w:val="24"/>
        </w:rPr>
      </w:pPr>
      <w:r w:rsidRPr="00B256D1">
        <w:rPr>
          <w:rFonts w:ascii="Times New Roman" w:hAnsi="Times New Roman"/>
          <w:sz w:val="24"/>
          <w:szCs w:val="24"/>
        </w:rPr>
        <w:t xml:space="preserve">Певучесть тембров струнных смычковых инструментов. 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 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Русские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21837976" w14:textId="77777777" w:rsidR="00B256D1" w:rsidRPr="00B256D1" w:rsidRDefault="00B256D1" w:rsidP="00CC1F8A">
      <w:pPr>
        <w:pStyle w:val="a4"/>
        <w:ind w:left="0" w:right="2407" w:firstLine="567"/>
        <w:rPr>
          <w:rFonts w:ascii="Times New Roman" w:hAnsi="Times New Roman"/>
          <w:sz w:val="24"/>
          <w:szCs w:val="24"/>
        </w:rPr>
      </w:pPr>
      <w:r w:rsidRPr="00B256D1">
        <w:rPr>
          <w:rFonts w:ascii="Times New Roman" w:hAnsi="Times New Roman"/>
          <w:sz w:val="24"/>
          <w:szCs w:val="24"/>
        </w:rPr>
        <w:t>Творчество выдающихся отечественных композиторов</w:t>
      </w:r>
      <w:r w:rsidRPr="00B256D1">
        <w:rPr>
          <w:rFonts w:ascii="Times New Roman" w:hAnsi="Times New Roman"/>
          <w:spacing w:val="-57"/>
          <w:sz w:val="24"/>
          <w:szCs w:val="24"/>
        </w:rPr>
        <w:t xml:space="preserve"> е</w:t>
      </w:r>
      <w:r w:rsidRPr="00B256D1">
        <w:rPr>
          <w:rFonts w:ascii="Times New Roman" w:hAnsi="Times New Roman"/>
          <w:sz w:val="24"/>
          <w:szCs w:val="24"/>
        </w:rPr>
        <w:t>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4BD76128" w14:textId="77777777" w:rsidR="00B256D1" w:rsidRPr="00B256D1" w:rsidRDefault="00B256D1" w:rsidP="00CC1F8A">
      <w:pPr>
        <w:pStyle w:val="a4"/>
        <w:ind w:left="0" w:right="3541" w:firstLine="567"/>
        <w:rPr>
          <w:rFonts w:ascii="Times New Roman" w:hAnsi="Times New Roman"/>
          <w:sz w:val="24"/>
          <w:szCs w:val="24"/>
        </w:rPr>
      </w:pPr>
      <w:r w:rsidRPr="00B256D1">
        <w:rPr>
          <w:rFonts w:ascii="Times New Roman" w:hAnsi="Times New Roman"/>
          <w:sz w:val="24"/>
          <w:szCs w:val="24"/>
        </w:rPr>
        <w:t xml:space="preserve">Творчество выдающихся зарубежных композиторов </w:t>
      </w:r>
      <w:r w:rsidRPr="00B256D1">
        <w:rPr>
          <w:rFonts w:ascii="Times New Roman" w:hAnsi="Times New Roman"/>
          <w:spacing w:val="-58"/>
          <w:sz w:val="24"/>
          <w:szCs w:val="24"/>
        </w:rPr>
        <w:t xml:space="preserve">  </w:t>
      </w:r>
      <w:r w:rsidRPr="00B256D1">
        <w:rPr>
          <w:rFonts w:ascii="Times New Roman" w:hAnsi="Times New Roman"/>
          <w:sz w:val="24"/>
          <w:szCs w:val="24"/>
        </w:rPr>
        <w:t>Мастерство</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исполнителя</w:t>
      </w:r>
    </w:p>
    <w:p w14:paraId="20B72BB3" w14:textId="77777777" w:rsidR="00B256D1" w:rsidRPr="00B256D1" w:rsidRDefault="00B256D1" w:rsidP="00CC1F8A">
      <w:pPr>
        <w:pStyle w:val="a4"/>
        <w:tabs>
          <w:tab w:val="left" w:pos="2285"/>
          <w:tab w:val="left" w:pos="3868"/>
          <w:tab w:val="left" w:pos="5545"/>
          <w:tab w:val="left" w:pos="6035"/>
          <w:tab w:val="left" w:pos="7055"/>
          <w:tab w:val="left" w:pos="9360"/>
        </w:tabs>
        <w:spacing w:before="68"/>
        <w:ind w:left="0" w:firstLine="567"/>
        <w:rPr>
          <w:rFonts w:ascii="Times New Roman" w:hAnsi="Times New Roman"/>
          <w:sz w:val="24"/>
          <w:szCs w:val="24"/>
        </w:rPr>
      </w:pPr>
      <w:r w:rsidRPr="00B256D1">
        <w:rPr>
          <w:rFonts w:ascii="Times New Roman" w:hAnsi="Times New Roman"/>
          <w:sz w:val="24"/>
          <w:szCs w:val="24"/>
        </w:rPr>
        <w:t>Творчество выдающихся исполнителей певцов, инструменталистов, дирижёров.</w:t>
      </w:r>
    </w:p>
    <w:p w14:paraId="2E1448A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Консерватория,</w:t>
      </w:r>
      <w:r w:rsidRPr="00B256D1">
        <w:rPr>
          <w:rFonts w:ascii="Times New Roman" w:hAnsi="Times New Roman"/>
          <w:spacing w:val="-2"/>
          <w:sz w:val="24"/>
          <w:szCs w:val="24"/>
        </w:rPr>
        <w:t xml:space="preserve"> </w:t>
      </w:r>
      <w:r w:rsidRPr="00B256D1">
        <w:rPr>
          <w:rFonts w:ascii="Times New Roman" w:hAnsi="Times New Roman"/>
          <w:sz w:val="24"/>
          <w:szCs w:val="24"/>
        </w:rPr>
        <w:t>филармония,</w:t>
      </w:r>
    </w:p>
    <w:p w14:paraId="5B33BAE1" w14:textId="77777777" w:rsidR="00B256D1" w:rsidRPr="00B256D1" w:rsidRDefault="00B256D1" w:rsidP="00CC1F8A">
      <w:pPr>
        <w:pStyle w:val="a4"/>
        <w:ind w:left="0" w:right="4675" w:firstLine="567"/>
        <w:rPr>
          <w:rFonts w:ascii="Times New Roman" w:hAnsi="Times New Roman"/>
          <w:spacing w:val="-57"/>
          <w:sz w:val="24"/>
          <w:szCs w:val="24"/>
        </w:rPr>
      </w:pPr>
      <w:r w:rsidRPr="00B256D1">
        <w:rPr>
          <w:rFonts w:ascii="Times New Roman" w:hAnsi="Times New Roman"/>
          <w:sz w:val="24"/>
          <w:szCs w:val="24"/>
        </w:rPr>
        <w:t>Конкурс имени П. И.Чайковского</w:t>
      </w:r>
      <w:r w:rsidRPr="00B256D1">
        <w:rPr>
          <w:rFonts w:ascii="Times New Roman" w:hAnsi="Times New Roman"/>
          <w:spacing w:val="-57"/>
          <w:sz w:val="24"/>
          <w:szCs w:val="24"/>
        </w:rPr>
        <w:t xml:space="preserve"> </w:t>
      </w:r>
    </w:p>
    <w:p w14:paraId="6A953AE1" w14:textId="77777777" w:rsidR="00B256D1" w:rsidRPr="00B256D1" w:rsidRDefault="00B256D1" w:rsidP="00CC1F8A">
      <w:pPr>
        <w:pStyle w:val="a4"/>
        <w:ind w:left="0" w:right="5244"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3"/>
          <w:sz w:val="24"/>
          <w:szCs w:val="24"/>
        </w:rPr>
        <w:t xml:space="preserve">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7A00AE3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Звучание</w:t>
      </w:r>
      <w:r w:rsidRPr="00B256D1">
        <w:rPr>
          <w:rFonts w:ascii="Times New Roman" w:hAnsi="Times New Roman"/>
          <w:spacing w:val="-3"/>
          <w:sz w:val="24"/>
          <w:szCs w:val="24"/>
        </w:rPr>
        <w:t xml:space="preserve"> </w:t>
      </w:r>
      <w:r w:rsidRPr="00B256D1">
        <w:rPr>
          <w:rFonts w:ascii="Times New Roman" w:hAnsi="Times New Roman"/>
          <w:sz w:val="24"/>
          <w:szCs w:val="24"/>
        </w:rPr>
        <w:t>храма</w:t>
      </w:r>
    </w:p>
    <w:p w14:paraId="07286414" w14:textId="77777777" w:rsidR="00B256D1" w:rsidRPr="00B256D1" w:rsidRDefault="00B256D1" w:rsidP="00CC1F8A">
      <w:pPr>
        <w:pStyle w:val="a4"/>
        <w:tabs>
          <w:tab w:val="left" w:pos="2124"/>
          <w:tab w:val="left" w:pos="3717"/>
          <w:tab w:val="left" w:pos="4549"/>
          <w:tab w:val="left" w:pos="5902"/>
          <w:tab w:val="left" w:pos="6904"/>
          <w:tab w:val="left" w:pos="7247"/>
          <w:tab w:val="left" w:pos="7902"/>
          <w:tab w:val="left" w:pos="9283"/>
        </w:tabs>
        <w:ind w:left="0" w:firstLine="567"/>
        <w:rPr>
          <w:rFonts w:ascii="Times New Roman" w:hAnsi="Times New Roman"/>
          <w:sz w:val="24"/>
          <w:szCs w:val="24"/>
        </w:rPr>
      </w:pPr>
      <w:r w:rsidRPr="00B256D1">
        <w:rPr>
          <w:rFonts w:ascii="Times New Roman" w:hAnsi="Times New Roman"/>
          <w:sz w:val="24"/>
          <w:szCs w:val="24"/>
        </w:rPr>
        <w:t>Колокола. Колокольные звоны</w:t>
      </w:r>
      <w:r w:rsidRPr="00B256D1">
        <w:rPr>
          <w:rFonts w:ascii="Times New Roman" w:hAnsi="Times New Roman"/>
          <w:sz w:val="24"/>
          <w:szCs w:val="24"/>
        </w:rPr>
        <w:tab/>
        <w:t>(благовест, трезвон и</w:t>
      </w:r>
      <w:r w:rsidRPr="00B256D1">
        <w:rPr>
          <w:rFonts w:ascii="Times New Roman" w:hAnsi="Times New Roman"/>
          <w:sz w:val="24"/>
          <w:szCs w:val="24"/>
        </w:rPr>
        <w:tab/>
        <w:t>др.). Звонарские приговорки.</w:t>
      </w:r>
    </w:p>
    <w:p w14:paraId="3393FC8D" w14:textId="77777777" w:rsidR="00B256D1" w:rsidRPr="00B256D1" w:rsidRDefault="00B256D1" w:rsidP="00CC1F8A">
      <w:pPr>
        <w:pStyle w:val="a4"/>
        <w:ind w:left="0" w:right="565" w:firstLine="567"/>
        <w:rPr>
          <w:rFonts w:ascii="Times New Roman" w:hAnsi="Times New Roman"/>
          <w:sz w:val="24"/>
          <w:szCs w:val="24"/>
        </w:rPr>
      </w:pPr>
      <w:r w:rsidRPr="00B256D1">
        <w:rPr>
          <w:rFonts w:ascii="Times New Roman" w:hAnsi="Times New Roman"/>
          <w:sz w:val="24"/>
          <w:szCs w:val="24"/>
        </w:rPr>
        <w:t>Колокольность в музыке русских 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5"/>
          <w:sz w:val="24"/>
          <w:szCs w:val="24"/>
        </w:rPr>
        <w:t xml:space="preserve"> </w:t>
      </w:r>
      <w:r w:rsidRPr="00B256D1">
        <w:rPr>
          <w:rFonts w:ascii="Times New Roman" w:hAnsi="Times New Roman"/>
          <w:sz w:val="24"/>
          <w:szCs w:val="24"/>
        </w:rPr>
        <w:t>Русской</w:t>
      </w:r>
      <w:r w:rsidRPr="00B256D1">
        <w:rPr>
          <w:rFonts w:ascii="Times New Roman" w:hAnsi="Times New Roman"/>
          <w:spacing w:val="-4"/>
          <w:sz w:val="24"/>
          <w:szCs w:val="24"/>
        </w:rPr>
        <w:t xml:space="preserve"> </w:t>
      </w:r>
      <w:r w:rsidRPr="00B256D1">
        <w:rPr>
          <w:rFonts w:ascii="Times New Roman" w:hAnsi="Times New Roman"/>
          <w:sz w:val="24"/>
          <w:szCs w:val="24"/>
        </w:rPr>
        <w:t>православной</w:t>
      </w:r>
      <w:r w:rsidRPr="00B256D1">
        <w:rPr>
          <w:rFonts w:ascii="Times New Roman" w:hAnsi="Times New Roman"/>
          <w:spacing w:val="-4"/>
          <w:sz w:val="24"/>
          <w:szCs w:val="24"/>
        </w:rPr>
        <w:t xml:space="preserve"> </w:t>
      </w:r>
      <w:r w:rsidRPr="00B256D1">
        <w:rPr>
          <w:rFonts w:ascii="Times New Roman" w:hAnsi="Times New Roman"/>
          <w:sz w:val="24"/>
          <w:szCs w:val="24"/>
        </w:rPr>
        <w:t>церкви</w:t>
      </w:r>
    </w:p>
    <w:p w14:paraId="4F4C8A48" w14:textId="77777777" w:rsidR="00B256D1" w:rsidRPr="00B256D1" w:rsidRDefault="00B256D1" w:rsidP="00CC1F8A">
      <w:pPr>
        <w:pStyle w:val="a4"/>
        <w:ind w:left="0" w:right="-286"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православном</w:t>
      </w:r>
      <w:r w:rsidRPr="00B256D1">
        <w:rPr>
          <w:rFonts w:ascii="Times New Roman" w:hAnsi="Times New Roman"/>
          <w:spacing w:val="4"/>
          <w:sz w:val="24"/>
          <w:szCs w:val="24"/>
        </w:rPr>
        <w:t xml:space="preserve"> </w:t>
      </w:r>
      <w:r w:rsidRPr="00B256D1">
        <w:rPr>
          <w:rFonts w:ascii="Times New Roman" w:hAnsi="Times New Roman"/>
          <w:sz w:val="24"/>
          <w:szCs w:val="24"/>
        </w:rPr>
        <w:t>храме.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r w:rsidRPr="00B256D1">
        <w:rPr>
          <w:rFonts w:ascii="Times New Roman" w:hAnsi="Times New Roman"/>
          <w:spacing w:val="5"/>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5"/>
          <w:sz w:val="24"/>
          <w:szCs w:val="24"/>
        </w:rPr>
        <w:t xml:space="preserve"> </w:t>
      </w:r>
      <w:r w:rsidRPr="00B256D1">
        <w:rPr>
          <w:rFonts w:ascii="Times New Roman" w:hAnsi="Times New Roman"/>
          <w:sz w:val="24"/>
          <w:szCs w:val="24"/>
        </w:rPr>
        <w:t>жанры</w:t>
      </w:r>
      <w:r w:rsidRPr="00B256D1">
        <w:rPr>
          <w:rFonts w:ascii="Times New Roman" w:hAnsi="Times New Roman"/>
          <w:spacing w:val="4"/>
          <w:sz w:val="24"/>
          <w:szCs w:val="24"/>
        </w:rPr>
        <w:t xml:space="preserve"> </w:t>
      </w:r>
      <w:r w:rsidRPr="00B256D1">
        <w:rPr>
          <w:rFonts w:ascii="Times New Roman" w:hAnsi="Times New Roman"/>
          <w:sz w:val="24"/>
          <w:szCs w:val="24"/>
        </w:rPr>
        <w:t>(тропарь,</w:t>
      </w:r>
      <w:r w:rsidRPr="00B256D1">
        <w:rPr>
          <w:rFonts w:ascii="Times New Roman" w:hAnsi="Times New Roman"/>
          <w:spacing w:val="4"/>
          <w:sz w:val="24"/>
          <w:szCs w:val="24"/>
        </w:rPr>
        <w:t xml:space="preserve"> </w:t>
      </w:r>
      <w:r w:rsidRPr="00B256D1">
        <w:rPr>
          <w:rFonts w:ascii="Times New Roman" w:hAnsi="Times New Roman"/>
          <w:sz w:val="24"/>
          <w:szCs w:val="24"/>
        </w:rPr>
        <w:t>стихира,</w:t>
      </w:r>
      <w:r w:rsidRPr="00B256D1">
        <w:rPr>
          <w:rFonts w:ascii="Times New Roman" w:hAnsi="Times New Roman"/>
          <w:spacing w:val="4"/>
          <w:sz w:val="24"/>
          <w:szCs w:val="24"/>
        </w:rPr>
        <w:t xml:space="preserve"> </w:t>
      </w:r>
      <w:r w:rsidRPr="00B256D1">
        <w:rPr>
          <w:rFonts w:ascii="Times New Roman" w:hAnsi="Times New Roman"/>
          <w:sz w:val="24"/>
          <w:szCs w:val="24"/>
        </w:rPr>
        <w:t>величание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Музыка и</w:t>
      </w:r>
      <w:r w:rsidRPr="00B256D1">
        <w:rPr>
          <w:rFonts w:ascii="Times New Roman" w:hAnsi="Times New Roman"/>
          <w:spacing w:val="-1"/>
          <w:sz w:val="24"/>
          <w:szCs w:val="24"/>
        </w:rPr>
        <w:t xml:space="preserve"> </w:t>
      </w:r>
      <w:r w:rsidRPr="00B256D1">
        <w:rPr>
          <w:rFonts w:ascii="Times New Roman" w:hAnsi="Times New Roman"/>
          <w:sz w:val="24"/>
          <w:szCs w:val="24"/>
        </w:rPr>
        <w:t>живопись,посвящённые святым. Образы Христа, Богородицы</w:t>
      </w:r>
      <w:r w:rsidRPr="00B256D1">
        <w:rPr>
          <w:rFonts w:ascii="Times New Roman" w:hAnsi="Times New Roman"/>
          <w:spacing w:val="-57"/>
          <w:sz w:val="24"/>
          <w:szCs w:val="24"/>
        </w:rPr>
        <w:t xml:space="preserve"> </w:t>
      </w:r>
      <w:r w:rsidRPr="00B256D1">
        <w:rPr>
          <w:rFonts w:ascii="Times New Roman" w:hAnsi="Times New Roman"/>
          <w:sz w:val="24"/>
          <w:szCs w:val="24"/>
        </w:rPr>
        <w:t>Религиозные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w:t>
      </w:r>
    </w:p>
    <w:p w14:paraId="4661DCEC" w14:textId="77777777" w:rsidR="00B256D1" w:rsidRPr="00B256D1" w:rsidRDefault="00B256D1" w:rsidP="00CC1F8A">
      <w:pPr>
        <w:pStyle w:val="a4"/>
        <w:ind w:left="0" w:right="890" w:firstLine="567"/>
        <w:rPr>
          <w:rFonts w:ascii="Times New Roman" w:hAnsi="Times New Roman"/>
          <w:sz w:val="24"/>
          <w:szCs w:val="24"/>
        </w:rPr>
      </w:pPr>
      <w:r w:rsidRPr="00B256D1">
        <w:rPr>
          <w:rFonts w:ascii="Times New Roman" w:hAnsi="Times New Roman"/>
          <w:sz w:val="24"/>
          <w:szCs w:val="24"/>
        </w:rPr>
        <w:lastRenderedPageBreak/>
        <w:t>Праздничная служба, вокальная (в том числе хоровая) музыка религиозного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336531B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p>
    <w:p w14:paraId="4C31D7A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Фольклорные</w:t>
      </w:r>
      <w:r w:rsidRPr="00B256D1">
        <w:rPr>
          <w:rFonts w:ascii="Times New Roman" w:hAnsi="Times New Roman"/>
          <w:spacing w:val="32"/>
          <w:sz w:val="24"/>
          <w:szCs w:val="24"/>
        </w:rPr>
        <w:t xml:space="preserve"> </w:t>
      </w:r>
      <w:r w:rsidRPr="00B256D1">
        <w:rPr>
          <w:rFonts w:ascii="Times New Roman" w:hAnsi="Times New Roman"/>
          <w:sz w:val="24"/>
          <w:szCs w:val="24"/>
        </w:rPr>
        <w:t>жанры,</w:t>
      </w:r>
      <w:r w:rsidRPr="00B256D1">
        <w:rPr>
          <w:rFonts w:ascii="Times New Roman" w:hAnsi="Times New Roman"/>
          <w:spacing w:val="30"/>
          <w:sz w:val="24"/>
          <w:szCs w:val="24"/>
        </w:rPr>
        <w:t xml:space="preserve"> </w:t>
      </w:r>
      <w:r w:rsidRPr="00B256D1">
        <w:rPr>
          <w:rFonts w:ascii="Times New Roman" w:hAnsi="Times New Roman"/>
          <w:sz w:val="24"/>
          <w:szCs w:val="24"/>
        </w:rPr>
        <w:t>общие</w:t>
      </w:r>
      <w:r w:rsidRPr="00B256D1">
        <w:rPr>
          <w:rFonts w:ascii="Times New Roman" w:hAnsi="Times New Roman"/>
          <w:spacing w:val="32"/>
          <w:sz w:val="24"/>
          <w:szCs w:val="24"/>
        </w:rPr>
        <w:t xml:space="preserve"> </w:t>
      </w:r>
      <w:r w:rsidRPr="00B256D1">
        <w:rPr>
          <w:rFonts w:ascii="Times New Roman" w:hAnsi="Times New Roman"/>
          <w:sz w:val="24"/>
          <w:szCs w:val="24"/>
        </w:rPr>
        <w:t>для</w:t>
      </w:r>
      <w:r w:rsidRPr="00B256D1">
        <w:rPr>
          <w:rFonts w:ascii="Times New Roman" w:hAnsi="Times New Roman"/>
          <w:spacing w:val="34"/>
          <w:sz w:val="24"/>
          <w:szCs w:val="24"/>
        </w:rPr>
        <w:t xml:space="preserve"> </w:t>
      </w:r>
      <w:r w:rsidRPr="00B256D1">
        <w:rPr>
          <w:rFonts w:ascii="Times New Roman" w:hAnsi="Times New Roman"/>
          <w:sz w:val="24"/>
          <w:szCs w:val="24"/>
        </w:rPr>
        <w:t>всех</w:t>
      </w:r>
      <w:r w:rsidRPr="00B256D1">
        <w:rPr>
          <w:rFonts w:ascii="Times New Roman" w:hAnsi="Times New Roman"/>
          <w:spacing w:val="35"/>
          <w:sz w:val="24"/>
          <w:szCs w:val="24"/>
        </w:rPr>
        <w:t xml:space="preserve"> </w:t>
      </w:r>
      <w:r w:rsidRPr="00B256D1">
        <w:rPr>
          <w:rFonts w:ascii="Times New Roman" w:hAnsi="Times New Roman"/>
          <w:sz w:val="24"/>
          <w:szCs w:val="24"/>
        </w:rPr>
        <w:t>народов:</w:t>
      </w:r>
      <w:r w:rsidRPr="00B256D1">
        <w:rPr>
          <w:rFonts w:ascii="Times New Roman" w:hAnsi="Times New Roman"/>
          <w:spacing w:val="34"/>
          <w:sz w:val="24"/>
          <w:szCs w:val="24"/>
        </w:rPr>
        <w:t xml:space="preserve"> </w:t>
      </w:r>
      <w:r w:rsidRPr="00B256D1">
        <w:rPr>
          <w:rFonts w:ascii="Times New Roman" w:hAnsi="Times New Roman"/>
          <w:sz w:val="24"/>
          <w:szCs w:val="24"/>
        </w:rPr>
        <w:t>лирические,</w:t>
      </w:r>
      <w:r w:rsidRPr="00B256D1">
        <w:rPr>
          <w:rFonts w:ascii="Times New Roman" w:hAnsi="Times New Roman"/>
          <w:spacing w:val="33"/>
          <w:sz w:val="24"/>
          <w:szCs w:val="24"/>
        </w:rPr>
        <w:t xml:space="preserve"> </w:t>
      </w:r>
      <w:r w:rsidRPr="00B256D1">
        <w:rPr>
          <w:rFonts w:ascii="Times New Roman" w:hAnsi="Times New Roman"/>
          <w:sz w:val="24"/>
          <w:szCs w:val="24"/>
        </w:rPr>
        <w:t>трудовые,</w:t>
      </w:r>
      <w:r w:rsidRPr="00B256D1">
        <w:rPr>
          <w:rFonts w:ascii="Times New Roman" w:hAnsi="Times New Roman"/>
          <w:spacing w:val="33"/>
          <w:sz w:val="24"/>
          <w:szCs w:val="24"/>
        </w:rPr>
        <w:t xml:space="preserve"> </w:t>
      </w:r>
      <w:r w:rsidRPr="00B256D1">
        <w:rPr>
          <w:rFonts w:ascii="Times New Roman" w:hAnsi="Times New Roman"/>
          <w:sz w:val="24"/>
          <w:szCs w:val="24"/>
        </w:rPr>
        <w:t>колыбельные</w:t>
      </w:r>
      <w:r w:rsidRPr="00B256D1">
        <w:rPr>
          <w:rFonts w:ascii="Times New Roman" w:hAnsi="Times New Roman"/>
          <w:spacing w:val="32"/>
          <w:sz w:val="24"/>
          <w:szCs w:val="24"/>
        </w:rPr>
        <w:t xml:space="preserve"> </w:t>
      </w:r>
      <w:r w:rsidRPr="00B256D1">
        <w:rPr>
          <w:rFonts w:ascii="Times New Roman" w:hAnsi="Times New Roman"/>
          <w:sz w:val="24"/>
          <w:szCs w:val="24"/>
        </w:rPr>
        <w:t>песни,</w:t>
      </w:r>
      <w:r w:rsidRPr="00B256D1">
        <w:rPr>
          <w:rFonts w:ascii="Times New Roman" w:hAnsi="Times New Roman"/>
          <w:spacing w:val="-57"/>
          <w:sz w:val="24"/>
          <w:szCs w:val="24"/>
        </w:rPr>
        <w:t xml:space="preserve"> </w:t>
      </w:r>
      <w:r w:rsidRPr="00B256D1">
        <w:rPr>
          <w:rFonts w:ascii="Times New Roman" w:hAnsi="Times New Roman"/>
          <w:sz w:val="24"/>
          <w:szCs w:val="24"/>
        </w:rPr>
        <w:t>танцы и</w:t>
      </w:r>
      <w:r w:rsidRPr="00B256D1">
        <w:rPr>
          <w:rFonts w:ascii="Times New Roman" w:hAnsi="Times New Roman"/>
          <w:spacing w:val="-3"/>
          <w:sz w:val="24"/>
          <w:szCs w:val="24"/>
        </w:rPr>
        <w:t xml:space="preserve"> </w:t>
      </w:r>
      <w:r w:rsidRPr="00B256D1">
        <w:rPr>
          <w:rFonts w:ascii="Times New Roman" w:hAnsi="Times New Roman"/>
          <w:sz w:val="24"/>
          <w:szCs w:val="24"/>
        </w:rPr>
        <w:t>пляски.</w:t>
      </w:r>
    </w:p>
    <w:p w14:paraId="2F2A2FA1" w14:textId="77777777" w:rsidR="00B256D1" w:rsidRPr="00B256D1" w:rsidRDefault="00B256D1" w:rsidP="00CC1F8A">
      <w:pPr>
        <w:pStyle w:val="a4"/>
        <w:ind w:left="0" w:right="-2" w:firstLine="567"/>
        <w:rPr>
          <w:rFonts w:ascii="Times New Roman" w:hAnsi="Times New Roman"/>
          <w:sz w:val="24"/>
          <w:szCs w:val="24"/>
        </w:rPr>
      </w:pPr>
      <w:r w:rsidRPr="00B256D1">
        <w:rPr>
          <w:rFonts w:ascii="Times New Roman" w:hAnsi="Times New Roman"/>
          <w:sz w:val="24"/>
          <w:szCs w:val="24"/>
        </w:rPr>
        <w:t>Традиционные музыкальные 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p>
    <w:p w14:paraId="0071FBCC"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2"/>
          <w:sz w:val="24"/>
          <w:szCs w:val="24"/>
        </w:rPr>
        <w:t xml:space="preserve"> </w:t>
      </w:r>
      <w:r w:rsidRPr="00B256D1">
        <w:rPr>
          <w:rFonts w:ascii="Times New Roman" w:hAnsi="Times New Roman"/>
          <w:sz w:val="24"/>
          <w:szCs w:val="24"/>
        </w:rPr>
        <w:t>(балалайка,</w:t>
      </w:r>
      <w:r w:rsidRPr="00B256D1">
        <w:rPr>
          <w:rFonts w:ascii="Times New Roman" w:hAnsi="Times New Roman"/>
          <w:spacing w:val="42"/>
          <w:sz w:val="24"/>
          <w:szCs w:val="24"/>
        </w:rPr>
        <w:t xml:space="preserve"> </w:t>
      </w:r>
      <w:r w:rsidRPr="00B256D1">
        <w:rPr>
          <w:rFonts w:ascii="Times New Roman" w:hAnsi="Times New Roman"/>
          <w:sz w:val="24"/>
          <w:szCs w:val="24"/>
        </w:rPr>
        <w:t>рожок,</w:t>
      </w:r>
      <w:r w:rsidRPr="00B256D1">
        <w:rPr>
          <w:rFonts w:ascii="Times New Roman" w:hAnsi="Times New Roman"/>
          <w:spacing w:val="42"/>
          <w:sz w:val="24"/>
          <w:szCs w:val="24"/>
        </w:rPr>
        <w:t xml:space="preserve"> </w:t>
      </w:r>
      <w:r w:rsidRPr="00B256D1">
        <w:rPr>
          <w:rFonts w:ascii="Times New Roman" w:hAnsi="Times New Roman"/>
          <w:sz w:val="24"/>
          <w:szCs w:val="24"/>
        </w:rPr>
        <w:t>свирель,</w:t>
      </w:r>
      <w:r w:rsidRPr="00B256D1">
        <w:rPr>
          <w:rFonts w:ascii="Times New Roman" w:hAnsi="Times New Roman"/>
          <w:spacing w:val="42"/>
          <w:sz w:val="24"/>
          <w:szCs w:val="24"/>
        </w:rPr>
        <w:t xml:space="preserve"> </w:t>
      </w:r>
      <w:r w:rsidRPr="00B256D1">
        <w:rPr>
          <w:rFonts w:ascii="Times New Roman" w:hAnsi="Times New Roman"/>
          <w:sz w:val="24"/>
          <w:szCs w:val="24"/>
        </w:rPr>
        <w:t>гусли,</w:t>
      </w:r>
      <w:r w:rsidRPr="00B256D1">
        <w:rPr>
          <w:rFonts w:ascii="Times New Roman" w:hAnsi="Times New Roman"/>
          <w:spacing w:val="43"/>
          <w:sz w:val="24"/>
          <w:szCs w:val="24"/>
        </w:rPr>
        <w:t xml:space="preserve"> </w:t>
      </w:r>
      <w:r w:rsidRPr="00B256D1">
        <w:rPr>
          <w:rFonts w:ascii="Times New Roman" w:hAnsi="Times New Roman"/>
          <w:sz w:val="24"/>
          <w:szCs w:val="24"/>
        </w:rPr>
        <w:t>гармонь,</w:t>
      </w:r>
      <w:r w:rsidRPr="00B256D1">
        <w:rPr>
          <w:rFonts w:ascii="Times New Roman" w:hAnsi="Times New Roman"/>
          <w:spacing w:val="42"/>
          <w:sz w:val="24"/>
          <w:szCs w:val="24"/>
        </w:rPr>
        <w:t xml:space="preserve"> </w:t>
      </w:r>
      <w:r w:rsidRPr="00B256D1">
        <w:rPr>
          <w:rFonts w:ascii="Times New Roman" w:hAnsi="Times New Roman"/>
          <w:sz w:val="24"/>
          <w:szCs w:val="24"/>
        </w:rPr>
        <w:t>ложки).</w:t>
      </w:r>
    </w:p>
    <w:p w14:paraId="2FD57F73" w14:textId="77777777" w:rsidR="00B256D1" w:rsidRPr="00B256D1" w:rsidRDefault="00B256D1" w:rsidP="00CC1F8A">
      <w:pPr>
        <w:pStyle w:val="a4"/>
        <w:ind w:left="0" w:right="-286" w:firstLine="567"/>
        <w:rPr>
          <w:rFonts w:ascii="Times New Roman" w:hAnsi="Times New Roman"/>
          <w:sz w:val="24"/>
          <w:szCs w:val="24"/>
        </w:rPr>
      </w:pPr>
      <w:r w:rsidRPr="00B256D1">
        <w:rPr>
          <w:rFonts w:ascii="Times New Roman" w:hAnsi="Times New Roman"/>
          <w:sz w:val="24"/>
          <w:szCs w:val="24"/>
        </w:rPr>
        <w:t>Инструментальные наигрыши. Плясовые мелодии</w:t>
      </w:r>
      <w:r w:rsidRPr="00B256D1">
        <w:rPr>
          <w:rFonts w:ascii="Times New Roman" w:hAnsi="Times New Roman"/>
          <w:spacing w:val="1"/>
          <w:sz w:val="24"/>
          <w:szCs w:val="24"/>
        </w:rPr>
        <w:t xml:space="preserve"> </w:t>
      </w:r>
      <w:r w:rsidRPr="00B256D1">
        <w:rPr>
          <w:rFonts w:ascii="Times New Roman" w:hAnsi="Times New Roman"/>
          <w:sz w:val="24"/>
          <w:szCs w:val="24"/>
        </w:rPr>
        <w:t>Первые</w:t>
      </w:r>
      <w:r w:rsidRPr="00B256D1">
        <w:rPr>
          <w:rFonts w:ascii="Times New Roman" w:hAnsi="Times New Roman"/>
          <w:spacing w:val="-5"/>
          <w:sz w:val="24"/>
          <w:szCs w:val="24"/>
        </w:rPr>
        <w:t xml:space="preserve"> </w:t>
      </w:r>
      <w:r w:rsidRPr="00B256D1">
        <w:rPr>
          <w:rFonts w:ascii="Times New Roman" w:hAnsi="Times New Roman"/>
          <w:sz w:val="24"/>
          <w:szCs w:val="24"/>
        </w:rPr>
        <w:t>артисты,</w:t>
      </w:r>
      <w:r w:rsidRPr="00B256D1">
        <w:rPr>
          <w:rFonts w:ascii="Times New Roman" w:hAnsi="Times New Roman"/>
          <w:spacing w:val="-5"/>
          <w:sz w:val="24"/>
          <w:szCs w:val="24"/>
        </w:rPr>
        <w:t xml:space="preserve"> </w:t>
      </w:r>
      <w:r w:rsidRPr="00B256D1">
        <w:rPr>
          <w:rFonts w:ascii="Times New Roman" w:hAnsi="Times New Roman"/>
          <w:sz w:val="24"/>
          <w:szCs w:val="24"/>
        </w:rPr>
        <w:t>народный</w:t>
      </w:r>
      <w:r w:rsidRPr="00B256D1">
        <w:rPr>
          <w:rFonts w:ascii="Times New Roman" w:hAnsi="Times New Roman"/>
          <w:spacing w:val="-6"/>
          <w:sz w:val="24"/>
          <w:szCs w:val="24"/>
        </w:rPr>
        <w:t xml:space="preserve"> </w:t>
      </w:r>
      <w:r w:rsidRPr="00B256D1">
        <w:rPr>
          <w:rFonts w:ascii="Times New Roman" w:hAnsi="Times New Roman"/>
          <w:sz w:val="24"/>
          <w:szCs w:val="24"/>
        </w:rPr>
        <w:t>театр</w:t>
      </w:r>
    </w:p>
    <w:p w14:paraId="2C873D6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Скоморохи.</w:t>
      </w:r>
      <w:r w:rsidRPr="00B256D1">
        <w:rPr>
          <w:rFonts w:ascii="Times New Roman" w:hAnsi="Times New Roman"/>
          <w:spacing w:val="-3"/>
          <w:sz w:val="24"/>
          <w:szCs w:val="24"/>
        </w:rPr>
        <w:t xml:space="preserve"> </w:t>
      </w:r>
      <w:r w:rsidRPr="00B256D1">
        <w:rPr>
          <w:rFonts w:ascii="Times New Roman" w:hAnsi="Times New Roman"/>
          <w:sz w:val="24"/>
          <w:szCs w:val="24"/>
        </w:rPr>
        <w:t>Ярмарочный</w:t>
      </w:r>
      <w:r w:rsidRPr="00B256D1">
        <w:rPr>
          <w:rFonts w:ascii="Times New Roman" w:hAnsi="Times New Roman"/>
          <w:spacing w:val="-3"/>
          <w:sz w:val="24"/>
          <w:szCs w:val="24"/>
        </w:rPr>
        <w:t xml:space="preserve"> </w:t>
      </w:r>
      <w:r w:rsidRPr="00B256D1">
        <w:rPr>
          <w:rFonts w:ascii="Times New Roman" w:hAnsi="Times New Roman"/>
          <w:sz w:val="24"/>
          <w:szCs w:val="24"/>
        </w:rPr>
        <w:t>балаган.</w:t>
      </w:r>
      <w:r w:rsidRPr="00B256D1">
        <w:rPr>
          <w:rFonts w:ascii="Times New Roman" w:hAnsi="Times New Roman"/>
          <w:spacing w:val="-3"/>
          <w:sz w:val="24"/>
          <w:szCs w:val="24"/>
        </w:rPr>
        <w:t xml:space="preserve"> </w:t>
      </w:r>
      <w:r w:rsidRPr="00B256D1">
        <w:rPr>
          <w:rFonts w:ascii="Times New Roman" w:hAnsi="Times New Roman"/>
          <w:sz w:val="24"/>
          <w:szCs w:val="24"/>
        </w:rPr>
        <w:t>Вертеп</w:t>
      </w:r>
    </w:p>
    <w:p w14:paraId="5B4BDA4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2"/>
          <w:sz w:val="24"/>
          <w:szCs w:val="24"/>
        </w:rPr>
        <w:t xml:space="preserve"> </w:t>
      </w:r>
      <w:r w:rsidRPr="00B256D1">
        <w:rPr>
          <w:rFonts w:ascii="Times New Roman" w:hAnsi="Times New Roman"/>
          <w:sz w:val="24"/>
          <w:szCs w:val="24"/>
        </w:rPr>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w:t>
      </w:r>
    </w:p>
    <w:p w14:paraId="08025C1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Собиратели</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обработке</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57"/>
          <w:sz w:val="24"/>
          <w:szCs w:val="24"/>
        </w:rPr>
        <w:t xml:space="preserve"> </w:t>
      </w:r>
      <w:r w:rsidRPr="00B256D1">
        <w:rPr>
          <w:rFonts w:ascii="Times New Roman" w:hAnsi="Times New Roman"/>
          <w:sz w:val="24"/>
          <w:szCs w:val="24"/>
        </w:rPr>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как основа</w:t>
      </w:r>
      <w:r w:rsidRPr="00B256D1">
        <w:rPr>
          <w:rFonts w:ascii="Times New Roman" w:hAnsi="Times New Roman"/>
          <w:spacing w:val="-2"/>
          <w:sz w:val="24"/>
          <w:szCs w:val="24"/>
        </w:rPr>
        <w:t xml:space="preserve"> </w:t>
      </w:r>
      <w:r w:rsidRPr="00B256D1">
        <w:rPr>
          <w:rFonts w:ascii="Times New Roman" w:hAnsi="Times New Roman"/>
          <w:sz w:val="24"/>
          <w:szCs w:val="24"/>
        </w:rPr>
        <w:t>длякомпозиторского творчества</w:t>
      </w:r>
    </w:p>
    <w:p w14:paraId="5D9351E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Сказки,</w:t>
      </w:r>
      <w:r w:rsidRPr="00B256D1">
        <w:rPr>
          <w:rFonts w:ascii="Times New Roman" w:hAnsi="Times New Roman"/>
          <w:spacing w:val="-3"/>
          <w:sz w:val="24"/>
          <w:szCs w:val="24"/>
        </w:rPr>
        <w:t xml:space="preserve"> </w:t>
      </w:r>
      <w:r w:rsidRPr="00B256D1">
        <w:rPr>
          <w:rFonts w:ascii="Times New Roman" w:hAnsi="Times New Roman"/>
          <w:sz w:val="24"/>
          <w:szCs w:val="24"/>
        </w:rPr>
        <w:t>мифы</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легенды</w:t>
      </w:r>
    </w:p>
    <w:p w14:paraId="77BA785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29"/>
          <w:sz w:val="24"/>
          <w:szCs w:val="24"/>
        </w:rPr>
        <w:t xml:space="preserve"> </w:t>
      </w:r>
      <w:r w:rsidRPr="00B256D1">
        <w:rPr>
          <w:rFonts w:ascii="Times New Roman" w:hAnsi="Times New Roman"/>
          <w:sz w:val="24"/>
          <w:szCs w:val="24"/>
        </w:rPr>
        <w:t>сказители.</w:t>
      </w:r>
      <w:r w:rsidRPr="00B256D1">
        <w:rPr>
          <w:rFonts w:ascii="Times New Roman" w:hAnsi="Times New Roman"/>
          <w:spacing w:val="31"/>
          <w:sz w:val="24"/>
          <w:szCs w:val="24"/>
        </w:rPr>
        <w:t xml:space="preserve"> </w:t>
      </w:r>
      <w:r w:rsidRPr="00B256D1">
        <w:rPr>
          <w:rFonts w:ascii="Times New Roman" w:hAnsi="Times New Roman"/>
          <w:sz w:val="24"/>
          <w:szCs w:val="24"/>
        </w:rPr>
        <w:t>Русские</w:t>
      </w:r>
      <w:r w:rsidRPr="00B256D1">
        <w:rPr>
          <w:rFonts w:ascii="Times New Roman" w:hAnsi="Times New Roman"/>
          <w:spacing w:val="30"/>
          <w:sz w:val="24"/>
          <w:szCs w:val="24"/>
        </w:rPr>
        <w:t xml:space="preserve"> </w:t>
      </w:r>
      <w:r w:rsidRPr="00B256D1">
        <w:rPr>
          <w:rFonts w:ascii="Times New Roman" w:hAnsi="Times New Roman"/>
          <w:sz w:val="24"/>
          <w:szCs w:val="24"/>
        </w:rPr>
        <w:t>народные</w:t>
      </w:r>
      <w:r w:rsidRPr="00B256D1">
        <w:rPr>
          <w:rFonts w:ascii="Times New Roman" w:hAnsi="Times New Roman"/>
          <w:spacing w:val="32"/>
          <w:sz w:val="24"/>
          <w:szCs w:val="24"/>
        </w:rPr>
        <w:t xml:space="preserve"> </w:t>
      </w:r>
      <w:r w:rsidRPr="00B256D1">
        <w:rPr>
          <w:rFonts w:ascii="Times New Roman" w:hAnsi="Times New Roman"/>
          <w:sz w:val="24"/>
          <w:szCs w:val="24"/>
        </w:rPr>
        <w:t>сказания,</w:t>
      </w:r>
      <w:r w:rsidRPr="00B256D1">
        <w:rPr>
          <w:rFonts w:ascii="Times New Roman" w:hAnsi="Times New Roman"/>
          <w:spacing w:val="31"/>
          <w:sz w:val="24"/>
          <w:szCs w:val="24"/>
        </w:rPr>
        <w:t xml:space="preserve"> </w:t>
      </w:r>
      <w:r w:rsidRPr="00B256D1">
        <w:rPr>
          <w:rFonts w:ascii="Times New Roman" w:hAnsi="Times New Roman"/>
          <w:sz w:val="24"/>
          <w:szCs w:val="24"/>
        </w:rPr>
        <w:t>былины.</w:t>
      </w:r>
      <w:r w:rsidRPr="00B256D1">
        <w:rPr>
          <w:rFonts w:ascii="Times New Roman" w:hAnsi="Times New Roman"/>
          <w:spacing w:val="31"/>
          <w:sz w:val="24"/>
          <w:szCs w:val="24"/>
        </w:rPr>
        <w:t xml:space="preserve"> </w:t>
      </w:r>
      <w:r w:rsidRPr="00B256D1">
        <w:rPr>
          <w:rFonts w:ascii="Times New Roman" w:hAnsi="Times New Roman"/>
          <w:sz w:val="24"/>
          <w:szCs w:val="24"/>
        </w:rPr>
        <w:t>Эпос</w:t>
      </w:r>
      <w:r w:rsidRPr="00B256D1">
        <w:rPr>
          <w:rFonts w:ascii="Times New Roman" w:hAnsi="Times New Roman"/>
          <w:spacing w:val="30"/>
          <w:sz w:val="24"/>
          <w:szCs w:val="24"/>
        </w:rPr>
        <w:t xml:space="preserve"> </w:t>
      </w:r>
      <w:r w:rsidRPr="00B256D1">
        <w:rPr>
          <w:rFonts w:ascii="Times New Roman" w:hAnsi="Times New Roman"/>
          <w:sz w:val="24"/>
          <w:szCs w:val="24"/>
        </w:rPr>
        <w:t>народов</w:t>
      </w:r>
      <w:r w:rsidRPr="00B256D1">
        <w:rPr>
          <w:rFonts w:ascii="Times New Roman" w:hAnsi="Times New Roman"/>
          <w:spacing w:val="31"/>
          <w:sz w:val="24"/>
          <w:szCs w:val="24"/>
        </w:rPr>
        <w:t xml:space="preserve"> </w:t>
      </w:r>
      <w:r w:rsidRPr="00B256D1">
        <w:rPr>
          <w:rFonts w:ascii="Times New Roman" w:hAnsi="Times New Roman"/>
          <w:sz w:val="24"/>
          <w:szCs w:val="24"/>
        </w:rPr>
        <w:t>России.</w:t>
      </w:r>
      <w:r w:rsidRPr="00B256D1">
        <w:rPr>
          <w:rFonts w:ascii="Times New Roman" w:hAnsi="Times New Roman"/>
          <w:spacing w:val="31"/>
          <w:sz w:val="24"/>
          <w:szCs w:val="24"/>
        </w:rPr>
        <w:t xml:space="preserve"> </w:t>
      </w:r>
      <w:r w:rsidRPr="00B256D1">
        <w:rPr>
          <w:rFonts w:ascii="Times New Roman" w:hAnsi="Times New Roman"/>
          <w:sz w:val="24"/>
          <w:szCs w:val="24"/>
        </w:rPr>
        <w:t>Сказки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w:t>
      </w:r>
      <w:r w:rsidRPr="00B256D1">
        <w:rPr>
          <w:rFonts w:ascii="Times New Roman" w:hAnsi="Times New Roman"/>
          <w:spacing w:val="1"/>
          <w:sz w:val="24"/>
          <w:szCs w:val="24"/>
        </w:rPr>
        <w:t xml:space="preserve"> </w:t>
      </w:r>
      <w:r w:rsidRPr="00B256D1">
        <w:rPr>
          <w:rFonts w:ascii="Times New Roman" w:hAnsi="Times New Roman"/>
          <w:sz w:val="24"/>
          <w:szCs w:val="24"/>
        </w:rPr>
        <w:t>музыкантах</w:t>
      </w:r>
    </w:p>
    <w:p w14:paraId="47A8796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p>
    <w:p w14:paraId="25453FC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w:t>
      </w:r>
    </w:p>
    <w:p w14:paraId="6CAD72D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551B740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Сюжет</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193E125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Либретто.</w:t>
      </w:r>
      <w:r w:rsidRPr="00B256D1">
        <w:rPr>
          <w:rFonts w:ascii="Times New Roman" w:hAnsi="Times New Roman"/>
          <w:spacing w:val="21"/>
          <w:sz w:val="24"/>
          <w:szCs w:val="24"/>
        </w:rPr>
        <w:t xml:space="preserve"> </w:t>
      </w:r>
      <w:r w:rsidRPr="00B256D1">
        <w:rPr>
          <w:rFonts w:ascii="Times New Roman" w:hAnsi="Times New Roman"/>
          <w:sz w:val="24"/>
          <w:szCs w:val="24"/>
        </w:rPr>
        <w:t>Развитие</w:t>
      </w:r>
      <w:r w:rsidRPr="00B256D1">
        <w:rPr>
          <w:rFonts w:ascii="Times New Roman" w:hAnsi="Times New Roman"/>
          <w:spacing w:val="24"/>
          <w:sz w:val="24"/>
          <w:szCs w:val="24"/>
        </w:rPr>
        <w:t xml:space="preserve"> </w:t>
      </w:r>
      <w:r w:rsidRPr="00B256D1">
        <w:rPr>
          <w:rFonts w:ascii="Times New Roman" w:hAnsi="Times New Roman"/>
          <w:sz w:val="24"/>
          <w:szCs w:val="24"/>
        </w:rPr>
        <w:t>музыки</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1"/>
          <w:sz w:val="24"/>
          <w:szCs w:val="24"/>
        </w:rPr>
        <w:t xml:space="preserve"> </w:t>
      </w:r>
      <w:r w:rsidRPr="00B256D1">
        <w:rPr>
          <w:rFonts w:ascii="Times New Roman" w:hAnsi="Times New Roman"/>
          <w:sz w:val="24"/>
          <w:szCs w:val="24"/>
        </w:rPr>
        <w:t>сюжетом.</w:t>
      </w:r>
      <w:r w:rsidRPr="00B256D1">
        <w:rPr>
          <w:rFonts w:ascii="Times New Roman" w:hAnsi="Times New Roman"/>
          <w:spacing w:val="24"/>
          <w:sz w:val="24"/>
          <w:szCs w:val="24"/>
        </w:rPr>
        <w:t xml:space="preserve"> </w:t>
      </w:r>
      <w:r w:rsidRPr="00B256D1">
        <w:rPr>
          <w:rFonts w:ascii="Times New Roman" w:hAnsi="Times New Roman"/>
          <w:sz w:val="24"/>
          <w:szCs w:val="24"/>
        </w:rPr>
        <w:t>Действия</w:t>
      </w:r>
      <w:r w:rsidRPr="00B256D1">
        <w:rPr>
          <w:rFonts w:ascii="Times New Roman" w:hAnsi="Times New Roman"/>
          <w:spacing w:val="25"/>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сцены</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опере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3"/>
          <w:sz w:val="24"/>
          <w:szCs w:val="24"/>
        </w:rPr>
        <w:t xml:space="preserve"> </w:t>
      </w:r>
      <w:r w:rsidRPr="00B256D1">
        <w:rPr>
          <w:rFonts w:ascii="Times New Roman" w:hAnsi="Times New Roman"/>
          <w:sz w:val="24"/>
          <w:szCs w:val="24"/>
        </w:rPr>
        <w:t>балете.</w:t>
      </w:r>
    </w:p>
    <w:p w14:paraId="7D538F5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Контрастные</w:t>
      </w:r>
      <w:r w:rsidRPr="00B256D1">
        <w:rPr>
          <w:rFonts w:ascii="Times New Roman" w:hAnsi="Times New Roman"/>
          <w:spacing w:val="-5"/>
          <w:sz w:val="24"/>
          <w:szCs w:val="24"/>
        </w:rPr>
        <w:t xml:space="preserve"> </w:t>
      </w:r>
      <w:r w:rsidRPr="00B256D1">
        <w:rPr>
          <w:rFonts w:ascii="Times New Roman" w:hAnsi="Times New Roman"/>
          <w:sz w:val="24"/>
          <w:szCs w:val="24"/>
        </w:rPr>
        <w:t>образы, лейтмотивы</w:t>
      </w:r>
    </w:p>
    <w:p w14:paraId="09AEEBB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Балет.</w:t>
      </w:r>
      <w:r w:rsidRPr="00B256D1">
        <w:rPr>
          <w:rFonts w:ascii="Times New Roman" w:hAnsi="Times New Roman"/>
          <w:spacing w:val="-3"/>
          <w:sz w:val="24"/>
          <w:szCs w:val="24"/>
        </w:rPr>
        <w:t xml:space="preserve"> </w:t>
      </w:r>
      <w:r w:rsidRPr="00B256D1">
        <w:rPr>
          <w:rFonts w:ascii="Times New Roman" w:hAnsi="Times New Roman"/>
          <w:sz w:val="24"/>
          <w:szCs w:val="24"/>
        </w:rPr>
        <w:t>Хореография</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искусство</w:t>
      </w:r>
      <w:r w:rsidRPr="00B256D1">
        <w:rPr>
          <w:rFonts w:ascii="Times New Roman" w:hAnsi="Times New Roman"/>
          <w:spacing w:val="-2"/>
          <w:sz w:val="24"/>
          <w:szCs w:val="24"/>
        </w:rPr>
        <w:t xml:space="preserve"> </w:t>
      </w:r>
      <w:r w:rsidRPr="00B256D1">
        <w:rPr>
          <w:rFonts w:ascii="Times New Roman" w:hAnsi="Times New Roman"/>
          <w:sz w:val="24"/>
          <w:szCs w:val="24"/>
        </w:rPr>
        <w:t>танца</w:t>
      </w:r>
    </w:p>
    <w:p w14:paraId="1696006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Сольные</w:t>
      </w:r>
      <w:r w:rsidRPr="00B256D1">
        <w:rPr>
          <w:rFonts w:ascii="Times New Roman" w:hAnsi="Times New Roman"/>
          <w:spacing w:val="29"/>
          <w:sz w:val="24"/>
          <w:szCs w:val="24"/>
        </w:rPr>
        <w:t xml:space="preserve"> </w:t>
      </w:r>
      <w:r w:rsidRPr="00B256D1">
        <w:rPr>
          <w:rFonts w:ascii="Times New Roman" w:hAnsi="Times New Roman"/>
          <w:sz w:val="24"/>
          <w:szCs w:val="24"/>
        </w:rPr>
        <w:t>номера</w:t>
      </w:r>
      <w:r w:rsidRPr="00B256D1">
        <w:rPr>
          <w:rFonts w:ascii="Times New Roman" w:hAnsi="Times New Roman"/>
          <w:spacing w:val="30"/>
          <w:sz w:val="24"/>
          <w:szCs w:val="24"/>
        </w:rPr>
        <w:t xml:space="preserve"> </w:t>
      </w:r>
      <w:r w:rsidRPr="00B256D1">
        <w:rPr>
          <w:rFonts w:ascii="Times New Roman" w:hAnsi="Times New Roman"/>
          <w:sz w:val="24"/>
          <w:szCs w:val="24"/>
        </w:rPr>
        <w:t>и</w:t>
      </w:r>
      <w:r w:rsidRPr="00B256D1">
        <w:rPr>
          <w:rFonts w:ascii="Times New Roman" w:hAnsi="Times New Roman"/>
          <w:spacing w:val="33"/>
          <w:sz w:val="24"/>
          <w:szCs w:val="24"/>
        </w:rPr>
        <w:t xml:space="preserve"> </w:t>
      </w:r>
      <w:r w:rsidRPr="00B256D1">
        <w:rPr>
          <w:rFonts w:ascii="Times New Roman" w:hAnsi="Times New Roman"/>
          <w:sz w:val="24"/>
          <w:szCs w:val="24"/>
        </w:rPr>
        <w:t>массовые</w:t>
      </w:r>
      <w:r w:rsidRPr="00B256D1">
        <w:rPr>
          <w:rFonts w:ascii="Times New Roman" w:hAnsi="Times New Roman"/>
          <w:spacing w:val="32"/>
          <w:sz w:val="24"/>
          <w:szCs w:val="24"/>
        </w:rPr>
        <w:t xml:space="preserve"> </w:t>
      </w:r>
      <w:r w:rsidRPr="00B256D1">
        <w:rPr>
          <w:rFonts w:ascii="Times New Roman" w:hAnsi="Times New Roman"/>
          <w:sz w:val="24"/>
          <w:szCs w:val="24"/>
        </w:rPr>
        <w:t>сцены</w:t>
      </w:r>
      <w:r w:rsidRPr="00B256D1">
        <w:rPr>
          <w:rFonts w:ascii="Times New Roman" w:hAnsi="Times New Roman"/>
          <w:spacing w:val="30"/>
          <w:sz w:val="24"/>
          <w:szCs w:val="24"/>
        </w:rPr>
        <w:t xml:space="preserve"> </w:t>
      </w:r>
      <w:r w:rsidRPr="00B256D1">
        <w:rPr>
          <w:rFonts w:ascii="Times New Roman" w:hAnsi="Times New Roman"/>
          <w:sz w:val="24"/>
          <w:szCs w:val="24"/>
        </w:rPr>
        <w:t>балетного</w:t>
      </w:r>
      <w:r w:rsidRPr="00B256D1">
        <w:rPr>
          <w:rFonts w:ascii="Times New Roman" w:hAnsi="Times New Roman"/>
          <w:spacing w:val="32"/>
          <w:sz w:val="24"/>
          <w:szCs w:val="24"/>
        </w:rPr>
        <w:t xml:space="preserve"> </w:t>
      </w:r>
      <w:r w:rsidRPr="00B256D1">
        <w:rPr>
          <w:rFonts w:ascii="Times New Roman" w:hAnsi="Times New Roman"/>
          <w:sz w:val="24"/>
          <w:szCs w:val="24"/>
        </w:rPr>
        <w:t>спектакля.</w:t>
      </w:r>
      <w:r w:rsidRPr="00B256D1">
        <w:rPr>
          <w:rFonts w:ascii="Times New Roman" w:hAnsi="Times New Roman"/>
          <w:spacing w:val="31"/>
          <w:sz w:val="24"/>
          <w:szCs w:val="24"/>
        </w:rPr>
        <w:t xml:space="preserve"> </w:t>
      </w:r>
      <w:r w:rsidRPr="00B256D1">
        <w:rPr>
          <w:rFonts w:ascii="Times New Roman" w:hAnsi="Times New Roman"/>
          <w:sz w:val="24"/>
          <w:szCs w:val="24"/>
        </w:rPr>
        <w:t>Фрагменты,</w:t>
      </w:r>
      <w:r w:rsidRPr="00B256D1">
        <w:rPr>
          <w:rFonts w:ascii="Times New Roman" w:hAnsi="Times New Roman"/>
          <w:spacing w:val="31"/>
          <w:sz w:val="24"/>
          <w:szCs w:val="24"/>
        </w:rPr>
        <w:t xml:space="preserve"> </w:t>
      </w:r>
      <w:r w:rsidRPr="00B256D1">
        <w:rPr>
          <w:rFonts w:ascii="Times New Roman" w:hAnsi="Times New Roman"/>
          <w:sz w:val="24"/>
          <w:szCs w:val="24"/>
        </w:rPr>
        <w:t>отдельные</w:t>
      </w:r>
      <w:r w:rsidRPr="00B256D1">
        <w:rPr>
          <w:rFonts w:ascii="Times New Roman" w:hAnsi="Times New Roman"/>
          <w:spacing w:val="38"/>
          <w:sz w:val="24"/>
          <w:szCs w:val="24"/>
        </w:rPr>
        <w:t xml:space="preserve"> </w:t>
      </w:r>
      <w:r w:rsidRPr="00B256D1">
        <w:rPr>
          <w:rFonts w:ascii="Times New Roman" w:hAnsi="Times New Roman"/>
          <w:sz w:val="24"/>
          <w:szCs w:val="24"/>
        </w:rPr>
        <w:t>номера</w:t>
      </w:r>
      <w:r w:rsidRPr="00B256D1">
        <w:rPr>
          <w:rFonts w:ascii="Times New Roman" w:hAnsi="Times New Roman"/>
          <w:spacing w:val="30"/>
          <w:sz w:val="24"/>
          <w:szCs w:val="24"/>
        </w:rPr>
        <w:t xml:space="preserve"> </w:t>
      </w:r>
      <w:r w:rsidRPr="00B256D1">
        <w:rPr>
          <w:rFonts w:ascii="Times New Roman" w:hAnsi="Times New Roman"/>
          <w:sz w:val="24"/>
          <w:szCs w:val="24"/>
        </w:rPr>
        <w:t>из</w:t>
      </w:r>
      <w:r w:rsidRPr="00B256D1">
        <w:rPr>
          <w:rFonts w:ascii="Times New Roman" w:hAnsi="Times New Roman"/>
          <w:spacing w:val="-57"/>
          <w:sz w:val="24"/>
          <w:szCs w:val="24"/>
        </w:rPr>
        <w:t xml:space="preserve"> </w:t>
      </w:r>
      <w:r w:rsidRPr="00B256D1">
        <w:rPr>
          <w:rFonts w:ascii="Times New Roman" w:hAnsi="Times New Roman"/>
          <w:sz w:val="24"/>
          <w:szCs w:val="24"/>
        </w:rPr>
        <w:t>балетов</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 композиторов</w:t>
      </w:r>
    </w:p>
    <w:p w14:paraId="139B6F3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Оперетта,</w:t>
      </w:r>
      <w:r w:rsidRPr="00B256D1">
        <w:rPr>
          <w:rFonts w:ascii="Times New Roman" w:hAnsi="Times New Roman"/>
          <w:spacing w:val="-2"/>
          <w:sz w:val="24"/>
          <w:szCs w:val="24"/>
        </w:rPr>
        <w:t xml:space="preserve"> </w:t>
      </w:r>
      <w:r w:rsidRPr="00B256D1">
        <w:rPr>
          <w:rFonts w:ascii="Times New Roman" w:hAnsi="Times New Roman"/>
          <w:sz w:val="24"/>
          <w:szCs w:val="24"/>
        </w:rPr>
        <w:t>мюзикл</w:t>
      </w:r>
    </w:p>
    <w:p w14:paraId="4D05DF4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История</w:t>
      </w:r>
      <w:r w:rsidRPr="00B256D1">
        <w:rPr>
          <w:rFonts w:ascii="Times New Roman" w:hAnsi="Times New Roman"/>
          <w:spacing w:val="13"/>
          <w:sz w:val="24"/>
          <w:szCs w:val="24"/>
        </w:rPr>
        <w:t xml:space="preserve"> </w:t>
      </w:r>
      <w:r w:rsidRPr="00B256D1">
        <w:rPr>
          <w:rFonts w:ascii="Times New Roman" w:hAnsi="Times New Roman"/>
          <w:sz w:val="24"/>
          <w:szCs w:val="24"/>
        </w:rPr>
        <w:t>возникновения</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6"/>
          <w:sz w:val="24"/>
          <w:szCs w:val="24"/>
        </w:rPr>
        <w:t xml:space="preserve"> </w:t>
      </w:r>
      <w:r w:rsidRPr="00B256D1">
        <w:rPr>
          <w:rFonts w:ascii="Times New Roman" w:hAnsi="Times New Roman"/>
          <w:sz w:val="24"/>
          <w:szCs w:val="24"/>
        </w:rPr>
        <w:t>жанра.</w:t>
      </w:r>
      <w:r w:rsidRPr="00B256D1">
        <w:rPr>
          <w:rFonts w:ascii="Times New Roman" w:hAnsi="Times New Roman"/>
          <w:spacing w:val="14"/>
          <w:sz w:val="24"/>
          <w:szCs w:val="24"/>
        </w:rPr>
        <w:t xml:space="preserve"> </w:t>
      </w:r>
      <w:r w:rsidRPr="00B256D1">
        <w:rPr>
          <w:rFonts w:ascii="Times New Roman" w:hAnsi="Times New Roman"/>
          <w:sz w:val="24"/>
          <w:szCs w:val="24"/>
        </w:rPr>
        <w:t>Отдельные</w:t>
      </w:r>
      <w:r w:rsidRPr="00B256D1">
        <w:rPr>
          <w:rFonts w:ascii="Times New Roman" w:hAnsi="Times New Roman"/>
          <w:spacing w:val="12"/>
          <w:sz w:val="24"/>
          <w:szCs w:val="24"/>
        </w:rPr>
        <w:t xml:space="preserve"> </w:t>
      </w:r>
      <w:r w:rsidRPr="00B256D1">
        <w:rPr>
          <w:rFonts w:ascii="Times New Roman" w:hAnsi="Times New Roman"/>
          <w:sz w:val="24"/>
          <w:szCs w:val="24"/>
        </w:rPr>
        <w:t>номера</w:t>
      </w:r>
      <w:r w:rsidRPr="00B256D1">
        <w:rPr>
          <w:rFonts w:ascii="Times New Roman" w:hAnsi="Times New Roman"/>
          <w:spacing w:val="15"/>
          <w:sz w:val="24"/>
          <w:szCs w:val="24"/>
        </w:rPr>
        <w:t xml:space="preserve"> </w:t>
      </w:r>
      <w:r w:rsidRPr="00B256D1">
        <w:rPr>
          <w:rFonts w:ascii="Times New Roman" w:hAnsi="Times New Roman"/>
          <w:sz w:val="24"/>
          <w:szCs w:val="24"/>
        </w:rPr>
        <w:t>из</w:t>
      </w:r>
      <w:r w:rsidRPr="00B256D1">
        <w:rPr>
          <w:rFonts w:ascii="Times New Roman" w:hAnsi="Times New Roman"/>
          <w:spacing w:val="15"/>
          <w:sz w:val="24"/>
          <w:szCs w:val="24"/>
        </w:rPr>
        <w:t xml:space="preserve"> </w:t>
      </w:r>
      <w:r w:rsidRPr="00B256D1">
        <w:rPr>
          <w:rFonts w:ascii="Times New Roman" w:hAnsi="Times New Roman"/>
          <w:sz w:val="24"/>
          <w:szCs w:val="24"/>
        </w:rPr>
        <w:t>оперетт</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Штрауса,</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Кальмана,</w:t>
      </w:r>
      <w:r w:rsidRPr="00B256D1">
        <w:rPr>
          <w:rFonts w:ascii="Times New Roman" w:hAnsi="Times New Roman"/>
          <w:spacing w:val="-1"/>
          <w:sz w:val="24"/>
          <w:szCs w:val="24"/>
        </w:rPr>
        <w:t xml:space="preserve"> </w:t>
      </w:r>
      <w:r w:rsidRPr="00B256D1">
        <w:rPr>
          <w:rFonts w:ascii="Times New Roman" w:hAnsi="Times New Roman"/>
          <w:sz w:val="24"/>
          <w:szCs w:val="24"/>
        </w:rPr>
        <w:t>мюзиклов Р.</w:t>
      </w:r>
      <w:r w:rsidRPr="00B256D1">
        <w:rPr>
          <w:rFonts w:ascii="Times New Roman" w:hAnsi="Times New Roman"/>
          <w:spacing w:val="-1"/>
          <w:sz w:val="24"/>
          <w:szCs w:val="24"/>
        </w:rPr>
        <w:t xml:space="preserve"> </w:t>
      </w:r>
      <w:r w:rsidRPr="00B256D1">
        <w:rPr>
          <w:rFonts w:ascii="Times New Roman" w:hAnsi="Times New Roman"/>
          <w:sz w:val="24"/>
          <w:szCs w:val="24"/>
        </w:rPr>
        <w:t>Роджерса, Ф.</w:t>
      </w:r>
      <w:r w:rsidRPr="00B256D1">
        <w:rPr>
          <w:rFonts w:ascii="Times New Roman" w:hAnsi="Times New Roman"/>
          <w:spacing w:val="-1"/>
          <w:sz w:val="24"/>
          <w:szCs w:val="24"/>
        </w:rPr>
        <w:t xml:space="preserve"> </w:t>
      </w:r>
      <w:r w:rsidRPr="00B256D1">
        <w:rPr>
          <w:rFonts w:ascii="Times New Roman" w:hAnsi="Times New Roman"/>
          <w:sz w:val="24"/>
          <w:szCs w:val="24"/>
        </w:rPr>
        <w:t>Лоу</w:t>
      </w:r>
      <w:r w:rsidRPr="00B256D1">
        <w:rPr>
          <w:rFonts w:ascii="Times New Roman" w:hAnsi="Times New Roman"/>
          <w:spacing w:val="-5"/>
          <w:sz w:val="24"/>
          <w:szCs w:val="24"/>
        </w:rPr>
        <w:t xml:space="preserve"> </w:t>
      </w:r>
      <w:r w:rsidRPr="00B256D1">
        <w:rPr>
          <w:rFonts w:ascii="Times New Roman" w:hAnsi="Times New Roman"/>
          <w:sz w:val="24"/>
          <w:szCs w:val="24"/>
        </w:rPr>
        <w:t>и др.</w:t>
      </w:r>
    </w:p>
    <w:p w14:paraId="75547CC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 «СОВРЕМЕННЯ</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КУЛЬТУРА»</w:t>
      </w:r>
    </w:p>
    <w:p w14:paraId="4543455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Современные</w:t>
      </w:r>
      <w:r w:rsidRPr="00B256D1">
        <w:rPr>
          <w:rFonts w:ascii="Times New Roman" w:hAnsi="Times New Roman"/>
          <w:spacing w:val="-6"/>
          <w:sz w:val="24"/>
          <w:szCs w:val="24"/>
        </w:rPr>
        <w:t xml:space="preserve"> </w:t>
      </w:r>
      <w:r w:rsidRPr="00B256D1">
        <w:rPr>
          <w:rFonts w:ascii="Times New Roman" w:hAnsi="Times New Roman"/>
          <w:sz w:val="24"/>
          <w:szCs w:val="24"/>
        </w:rPr>
        <w:t>обработки</w:t>
      </w:r>
      <w:r w:rsidRPr="00B256D1">
        <w:rPr>
          <w:rFonts w:ascii="Times New Roman" w:hAnsi="Times New Roman"/>
          <w:spacing w:val="-3"/>
          <w:sz w:val="24"/>
          <w:szCs w:val="24"/>
        </w:rPr>
        <w:t xml:space="preserve"> </w:t>
      </w:r>
      <w:r w:rsidRPr="00B256D1">
        <w:rPr>
          <w:rFonts w:ascii="Times New Roman" w:hAnsi="Times New Roman"/>
          <w:sz w:val="24"/>
          <w:szCs w:val="24"/>
        </w:rPr>
        <w:t>классической</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p>
    <w:p w14:paraId="40C8083A" w14:textId="77777777" w:rsidR="00B256D1" w:rsidRPr="00B256D1" w:rsidRDefault="00B256D1" w:rsidP="00CC1F8A">
      <w:pPr>
        <w:pStyle w:val="a4"/>
        <w:tabs>
          <w:tab w:val="left" w:pos="2095"/>
          <w:tab w:val="left" w:pos="3570"/>
          <w:tab w:val="left" w:pos="5055"/>
          <w:tab w:val="left" w:pos="6777"/>
          <w:tab w:val="left" w:pos="8567"/>
          <w:tab w:val="left" w:pos="9051"/>
        </w:tabs>
        <w:spacing w:before="1"/>
        <w:ind w:left="0" w:right="338" w:firstLine="567"/>
        <w:rPr>
          <w:rFonts w:ascii="Times New Roman" w:hAnsi="Times New Roman"/>
          <w:sz w:val="24"/>
          <w:szCs w:val="24"/>
        </w:rPr>
      </w:pPr>
      <w:r w:rsidRPr="00B256D1">
        <w:rPr>
          <w:rFonts w:ascii="Times New Roman" w:hAnsi="Times New Roman"/>
          <w:sz w:val="24"/>
          <w:szCs w:val="24"/>
        </w:rPr>
        <w:t xml:space="preserve">Понятие обработки, творчество современных композиторов и </w:t>
      </w:r>
      <w:r w:rsidRPr="00B256D1">
        <w:rPr>
          <w:rFonts w:ascii="Times New Roman" w:hAnsi="Times New Roman"/>
          <w:spacing w:val="-1"/>
          <w:sz w:val="24"/>
          <w:szCs w:val="24"/>
        </w:rPr>
        <w:t>исполнителей,</w:t>
      </w:r>
      <w:r w:rsidRPr="00B256D1">
        <w:rPr>
          <w:rFonts w:ascii="Times New Roman" w:hAnsi="Times New Roman"/>
          <w:spacing w:val="-57"/>
          <w:sz w:val="24"/>
          <w:szCs w:val="24"/>
        </w:rPr>
        <w:t xml:space="preserve"> </w:t>
      </w:r>
      <w:r w:rsidRPr="00B256D1">
        <w:rPr>
          <w:rFonts w:ascii="Times New Roman" w:hAnsi="Times New Roman"/>
          <w:sz w:val="24"/>
          <w:szCs w:val="24"/>
        </w:rPr>
        <w:t>обрабатывающих</w:t>
      </w:r>
      <w:r w:rsidRPr="00B256D1">
        <w:rPr>
          <w:rFonts w:ascii="Times New Roman" w:hAnsi="Times New Roman"/>
          <w:spacing w:val="1"/>
          <w:sz w:val="24"/>
          <w:szCs w:val="24"/>
        </w:rPr>
        <w:t xml:space="preserve"> </w:t>
      </w:r>
      <w:r w:rsidRPr="00B256D1">
        <w:rPr>
          <w:rFonts w:ascii="Times New Roman" w:hAnsi="Times New Roman"/>
          <w:sz w:val="24"/>
          <w:szCs w:val="24"/>
        </w:rPr>
        <w:t>классическую музыку.</w:t>
      </w:r>
    </w:p>
    <w:p w14:paraId="54F068F1" w14:textId="77777777" w:rsidR="00B256D1" w:rsidRPr="00B256D1" w:rsidRDefault="00B256D1" w:rsidP="00CC1F8A">
      <w:pPr>
        <w:pStyle w:val="a4"/>
        <w:ind w:left="0" w:right="2718" w:firstLine="567"/>
        <w:rPr>
          <w:rFonts w:ascii="Times New Roman" w:hAnsi="Times New Roman"/>
          <w:sz w:val="24"/>
          <w:szCs w:val="24"/>
        </w:rPr>
      </w:pPr>
      <w:r w:rsidRPr="00B256D1">
        <w:rPr>
          <w:rFonts w:ascii="Times New Roman" w:hAnsi="Times New Roman"/>
          <w:sz w:val="24"/>
          <w:szCs w:val="24"/>
        </w:rPr>
        <w:t>Проблемная</w:t>
      </w:r>
      <w:r w:rsidRPr="00B256D1">
        <w:rPr>
          <w:rFonts w:ascii="Times New Roman" w:hAnsi="Times New Roman"/>
          <w:spacing w:val="-4"/>
          <w:sz w:val="24"/>
          <w:szCs w:val="24"/>
        </w:rPr>
        <w:t xml:space="preserve"> </w:t>
      </w:r>
      <w:r w:rsidRPr="00B256D1">
        <w:rPr>
          <w:rFonts w:ascii="Times New Roman" w:hAnsi="Times New Roman"/>
          <w:sz w:val="24"/>
          <w:szCs w:val="24"/>
        </w:rPr>
        <w:t>ситуация:</w:t>
      </w:r>
      <w:r w:rsidRPr="00B256D1">
        <w:rPr>
          <w:rFonts w:ascii="Times New Roman" w:hAnsi="Times New Roman"/>
          <w:spacing w:val="-4"/>
          <w:sz w:val="24"/>
          <w:szCs w:val="24"/>
        </w:rPr>
        <w:t xml:space="preserve"> </w:t>
      </w:r>
      <w:r w:rsidRPr="00B256D1">
        <w:rPr>
          <w:rFonts w:ascii="Times New Roman" w:hAnsi="Times New Roman"/>
          <w:sz w:val="24"/>
          <w:szCs w:val="24"/>
        </w:rPr>
        <w:t>зачем</w:t>
      </w:r>
      <w:r w:rsidRPr="00B256D1">
        <w:rPr>
          <w:rFonts w:ascii="Times New Roman" w:hAnsi="Times New Roman"/>
          <w:spacing w:val="-5"/>
          <w:sz w:val="24"/>
          <w:szCs w:val="24"/>
        </w:rPr>
        <w:t xml:space="preserve"> </w:t>
      </w:r>
      <w:r w:rsidRPr="00B256D1">
        <w:rPr>
          <w:rFonts w:ascii="Times New Roman" w:hAnsi="Times New Roman"/>
          <w:sz w:val="24"/>
          <w:szCs w:val="24"/>
        </w:rPr>
        <w:t>музыканты</w:t>
      </w:r>
      <w:r w:rsidRPr="00B256D1">
        <w:rPr>
          <w:rFonts w:ascii="Times New Roman" w:hAnsi="Times New Roman"/>
          <w:spacing w:val="-4"/>
          <w:sz w:val="24"/>
          <w:szCs w:val="24"/>
        </w:rPr>
        <w:t xml:space="preserve"> </w:t>
      </w:r>
      <w:r w:rsidRPr="00B256D1">
        <w:rPr>
          <w:rFonts w:ascii="Times New Roman" w:hAnsi="Times New Roman"/>
          <w:sz w:val="24"/>
          <w:szCs w:val="24"/>
        </w:rPr>
        <w:t>делают</w:t>
      </w:r>
      <w:r w:rsidRPr="00B256D1">
        <w:rPr>
          <w:rFonts w:ascii="Times New Roman" w:hAnsi="Times New Roman"/>
          <w:spacing w:val="-4"/>
          <w:sz w:val="24"/>
          <w:szCs w:val="24"/>
        </w:rPr>
        <w:t xml:space="preserve"> </w:t>
      </w:r>
      <w:r w:rsidRPr="00B256D1">
        <w:rPr>
          <w:rFonts w:ascii="Times New Roman" w:hAnsi="Times New Roman"/>
          <w:sz w:val="24"/>
          <w:szCs w:val="24"/>
        </w:rPr>
        <w:t>обработки</w:t>
      </w:r>
      <w:r w:rsidRPr="00B256D1">
        <w:rPr>
          <w:rFonts w:ascii="Times New Roman" w:hAnsi="Times New Roman"/>
          <w:spacing w:val="-4"/>
          <w:sz w:val="24"/>
          <w:szCs w:val="24"/>
        </w:rPr>
        <w:t xml:space="preserve"> </w:t>
      </w:r>
      <w:r w:rsidRPr="00B256D1">
        <w:rPr>
          <w:rFonts w:ascii="Times New Roman" w:hAnsi="Times New Roman"/>
          <w:sz w:val="24"/>
          <w:szCs w:val="24"/>
        </w:rPr>
        <w:t>классики?</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r w:rsidRPr="00B256D1">
        <w:rPr>
          <w:rFonts w:ascii="Times New Roman" w:hAnsi="Times New Roman"/>
          <w:spacing w:val="-4"/>
          <w:sz w:val="24"/>
          <w:szCs w:val="24"/>
        </w:rPr>
        <w:t xml:space="preserve"> </w:t>
      </w:r>
      <w:r w:rsidRPr="00B256D1">
        <w:rPr>
          <w:rFonts w:ascii="Times New Roman" w:hAnsi="Times New Roman"/>
          <w:sz w:val="24"/>
          <w:szCs w:val="24"/>
        </w:rPr>
        <w:t>МИРА»</w:t>
      </w:r>
    </w:p>
    <w:p w14:paraId="25F6D78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наших</w:t>
      </w:r>
      <w:r w:rsidRPr="00B256D1">
        <w:rPr>
          <w:rFonts w:ascii="Times New Roman" w:hAnsi="Times New Roman"/>
          <w:spacing w:val="-2"/>
          <w:sz w:val="24"/>
          <w:szCs w:val="24"/>
        </w:rPr>
        <w:t xml:space="preserve"> </w:t>
      </w:r>
      <w:r w:rsidRPr="00B256D1">
        <w:rPr>
          <w:rFonts w:ascii="Times New Roman" w:hAnsi="Times New Roman"/>
          <w:sz w:val="24"/>
          <w:szCs w:val="24"/>
        </w:rPr>
        <w:t>соседей</w:t>
      </w:r>
    </w:p>
    <w:p w14:paraId="09B6C75C"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36"/>
          <w:sz w:val="24"/>
          <w:szCs w:val="24"/>
        </w:rPr>
        <w:t xml:space="preserve"> </w:t>
      </w:r>
      <w:r w:rsidRPr="00B256D1">
        <w:rPr>
          <w:rFonts w:ascii="Times New Roman" w:hAnsi="Times New Roman"/>
          <w:sz w:val="24"/>
          <w:szCs w:val="24"/>
        </w:rPr>
        <w:t>и</w:t>
      </w:r>
      <w:r w:rsidRPr="00B256D1">
        <w:rPr>
          <w:rFonts w:ascii="Times New Roman" w:hAnsi="Times New Roman"/>
          <w:spacing w:val="3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4"/>
          <w:sz w:val="24"/>
          <w:szCs w:val="24"/>
        </w:rPr>
        <w:t xml:space="preserve"> </w:t>
      </w:r>
      <w:r w:rsidRPr="00B256D1">
        <w:rPr>
          <w:rFonts w:ascii="Times New Roman" w:hAnsi="Times New Roman"/>
          <w:sz w:val="24"/>
          <w:szCs w:val="24"/>
        </w:rPr>
        <w:t>традиции</w:t>
      </w:r>
      <w:r w:rsidRPr="00B256D1">
        <w:rPr>
          <w:rFonts w:ascii="Times New Roman" w:hAnsi="Times New Roman"/>
          <w:spacing w:val="37"/>
          <w:sz w:val="24"/>
          <w:szCs w:val="24"/>
        </w:rPr>
        <w:t xml:space="preserve"> </w:t>
      </w:r>
      <w:r w:rsidRPr="00B256D1">
        <w:rPr>
          <w:rFonts w:ascii="Times New Roman" w:hAnsi="Times New Roman"/>
          <w:sz w:val="24"/>
          <w:szCs w:val="24"/>
        </w:rPr>
        <w:t>Белоруссии,</w:t>
      </w:r>
      <w:r w:rsidRPr="00B256D1">
        <w:rPr>
          <w:rFonts w:ascii="Times New Roman" w:hAnsi="Times New Roman"/>
          <w:spacing w:val="36"/>
          <w:sz w:val="24"/>
          <w:szCs w:val="24"/>
        </w:rPr>
        <w:t xml:space="preserve"> </w:t>
      </w:r>
      <w:r w:rsidRPr="00B256D1">
        <w:rPr>
          <w:rFonts w:ascii="Times New Roman" w:hAnsi="Times New Roman"/>
          <w:sz w:val="24"/>
          <w:szCs w:val="24"/>
        </w:rPr>
        <w:t>Украины,</w:t>
      </w:r>
      <w:r w:rsidRPr="00B256D1">
        <w:rPr>
          <w:rFonts w:ascii="Times New Roman" w:hAnsi="Times New Roman"/>
          <w:spacing w:val="35"/>
          <w:sz w:val="24"/>
          <w:szCs w:val="24"/>
        </w:rPr>
        <w:t xml:space="preserve"> </w:t>
      </w:r>
      <w:r w:rsidRPr="00B256D1">
        <w:rPr>
          <w:rFonts w:ascii="Times New Roman" w:hAnsi="Times New Roman"/>
          <w:sz w:val="24"/>
          <w:szCs w:val="24"/>
        </w:rPr>
        <w:t>Прибалтики</w:t>
      </w:r>
      <w:r w:rsidRPr="00B256D1">
        <w:rPr>
          <w:rFonts w:ascii="Times New Roman" w:hAnsi="Times New Roman"/>
          <w:spacing w:val="37"/>
          <w:sz w:val="24"/>
          <w:szCs w:val="24"/>
        </w:rPr>
        <w:t xml:space="preserve"> </w:t>
      </w:r>
      <w:r w:rsidRPr="00B256D1">
        <w:rPr>
          <w:rFonts w:ascii="Times New Roman" w:hAnsi="Times New Roman"/>
          <w:sz w:val="24"/>
          <w:szCs w:val="24"/>
        </w:rPr>
        <w:t>(песни,</w:t>
      </w:r>
      <w:r w:rsidRPr="00B256D1">
        <w:rPr>
          <w:rFonts w:ascii="Times New Roman" w:hAnsi="Times New Roman"/>
          <w:spacing w:val="36"/>
          <w:sz w:val="24"/>
          <w:szCs w:val="24"/>
        </w:rPr>
        <w:t xml:space="preserve"> </w:t>
      </w:r>
      <w:r w:rsidRPr="00B256D1">
        <w:rPr>
          <w:rFonts w:ascii="Times New Roman" w:hAnsi="Times New Roman"/>
          <w:sz w:val="24"/>
          <w:szCs w:val="24"/>
        </w:rPr>
        <w:t>танцы,</w:t>
      </w:r>
      <w:r w:rsidRPr="00B256D1">
        <w:rPr>
          <w:rFonts w:ascii="Times New Roman" w:hAnsi="Times New Roman"/>
          <w:spacing w:val="-57"/>
          <w:sz w:val="24"/>
          <w:szCs w:val="24"/>
        </w:rPr>
        <w:t xml:space="preserve"> </w:t>
      </w:r>
      <w:r w:rsidRPr="00B256D1">
        <w:rPr>
          <w:rFonts w:ascii="Times New Roman" w:hAnsi="Times New Roman"/>
          <w:sz w:val="24"/>
          <w:szCs w:val="24"/>
        </w:rPr>
        <w:t>обычаи,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инструменты)</w:t>
      </w:r>
    </w:p>
    <w:p w14:paraId="440AD72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Кавказские</w:t>
      </w:r>
      <w:r w:rsidRPr="00B256D1">
        <w:rPr>
          <w:rFonts w:ascii="Times New Roman" w:hAnsi="Times New Roman"/>
          <w:spacing w:val="-3"/>
          <w:sz w:val="24"/>
          <w:szCs w:val="24"/>
        </w:rPr>
        <w:t xml:space="preserve"> </w:t>
      </w:r>
      <w:r w:rsidRPr="00B256D1">
        <w:rPr>
          <w:rFonts w:ascii="Times New Roman" w:hAnsi="Times New Roman"/>
          <w:sz w:val="24"/>
          <w:szCs w:val="24"/>
        </w:rPr>
        <w:t>мелодии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ритмы</w:t>
      </w:r>
    </w:p>
    <w:p w14:paraId="6EEDF9D7" w14:textId="77777777" w:rsidR="00B256D1" w:rsidRPr="00B256D1" w:rsidRDefault="00B256D1" w:rsidP="00CC1F8A">
      <w:pPr>
        <w:pStyle w:val="a4"/>
        <w:spacing w:before="68"/>
        <w:ind w:left="0" w:right="341"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праздники,</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музыканты-исполнители</w:t>
      </w:r>
    </w:p>
    <w:p w14:paraId="3A96B028"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Грузии, Армении, Азербайджана. Близость музыкальной культуры этих стран с российскими</w:t>
      </w:r>
      <w:r w:rsidRPr="00B256D1">
        <w:rPr>
          <w:rFonts w:ascii="Times New Roman" w:hAnsi="Times New Roman"/>
          <w:spacing w:val="1"/>
          <w:sz w:val="24"/>
          <w:szCs w:val="24"/>
        </w:rPr>
        <w:t xml:space="preserve"> </w:t>
      </w:r>
      <w:r w:rsidRPr="00B256D1">
        <w:rPr>
          <w:rFonts w:ascii="Times New Roman" w:hAnsi="Times New Roman"/>
          <w:sz w:val="24"/>
          <w:szCs w:val="24"/>
        </w:rPr>
        <w:t>республиками</w:t>
      </w:r>
      <w:r w:rsidRPr="00B256D1">
        <w:rPr>
          <w:rFonts w:ascii="Times New Roman" w:hAnsi="Times New Roman"/>
          <w:spacing w:val="-1"/>
          <w:sz w:val="24"/>
          <w:szCs w:val="24"/>
        </w:rPr>
        <w:t xml:space="preserve"> </w:t>
      </w:r>
      <w:r w:rsidRPr="00B256D1">
        <w:rPr>
          <w:rFonts w:ascii="Times New Roman" w:hAnsi="Times New Roman"/>
          <w:sz w:val="24"/>
          <w:szCs w:val="24"/>
        </w:rPr>
        <w:t>Северного</w:t>
      </w:r>
      <w:r w:rsidRPr="00B256D1">
        <w:rPr>
          <w:rFonts w:ascii="Times New Roman" w:hAnsi="Times New Roman"/>
          <w:spacing w:val="2"/>
          <w:sz w:val="24"/>
          <w:szCs w:val="24"/>
        </w:rPr>
        <w:t xml:space="preserve"> </w:t>
      </w:r>
      <w:r w:rsidRPr="00B256D1">
        <w:rPr>
          <w:rFonts w:ascii="Times New Roman" w:hAnsi="Times New Roman"/>
          <w:sz w:val="24"/>
          <w:szCs w:val="24"/>
        </w:rPr>
        <w:t>Кавказа</w:t>
      </w:r>
    </w:p>
    <w:p w14:paraId="41F0BC88"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Японии</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Китая</w:t>
      </w:r>
    </w:p>
    <w:p w14:paraId="4B7D8A9E"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Древние</w:t>
      </w:r>
      <w:r w:rsidRPr="00B256D1">
        <w:rPr>
          <w:rFonts w:ascii="Times New Roman" w:hAnsi="Times New Roman"/>
          <w:spacing w:val="1"/>
          <w:sz w:val="24"/>
          <w:szCs w:val="24"/>
        </w:rPr>
        <w:t xml:space="preserve"> </w:t>
      </w:r>
      <w:r w:rsidRPr="00B256D1">
        <w:rPr>
          <w:rFonts w:ascii="Times New Roman" w:hAnsi="Times New Roman"/>
          <w:sz w:val="24"/>
          <w:szCs w:val="24"/>
        </w:rPr>
        <w:t>истоки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стран</w:t>
      </w:r>
      <w:r w:rsidRPr="00B256D1">
        <w:rPr>
          <w:rFonts w:ascii="Times New Roman" w:hAnsi="Times New Roman"/>
          <w:spacing w:val="1"/>
          <w:sz w:val="24"/>
          <w:szCs w:val="24"/>
        </w:rPr>
        <w:t xml:space="preserve"> </w:t>
      </w:r>
      <w:r w:rsidRPr="00B256D1">
        <w:rPr>
          <w:rFonts w:ascii="Times New Roman" w:hAnsi="Times New Roman"/>
          <w:sz w:val="24"/>
          <w:szCs w:val="24"/>
        </w:rPr>
        <w:t>Юго-Восточной</w:t>
      </w:r>
      <w:r w:rsidRPr="00B256D1">
        <w:rPr>
          <w:rFonts w:ascii="Times New Roman" w:hAnsi="Times New Roman"/>
          <w:spacing w:val="1"/>
          <w:sz w:val="24"/>
          <w:szCs w:val="24"/>
        </w:rPr>
        <w:t xml:space="preserve"> </w:t>
      </w:r>
      <w:r w:rsidRPr="00B256D1">
        <w:rPr>
          <w:rFonts w:ascii="Times New Roman" w:hAnsi="Times New Roman"/>
          <w:sz w:val="24"/>
          <w:szCs w:val="24"/>
        </w:rPr>
        <w:t>Азии.</w:t>
      </w:r>
      <w:r w:rsidRPr="00B256D1">
        <w:rPr>
          <w:rFonts w:ascii="Times New Roman" w:hAnsi="Times New Roman"/>
          <w:spacing w:val="1"/>
          <w:sz w:val="24"/>
          <w:szCs w:val="24"/>
        </w:rPr>
        <w:t xml:space="preserve"> </w:t>
      </w:r>
      <w:r w:rsidRPr="00B256D1">
        <w:rPr>
          <w:rFonts w:ascii="Times New Roman" w:hAnsi="Times New Roman"/>
          <w:sz w:val="24"/>
          <w:szCs w:val="24"/>
        </w:rPr>
        <w:t>Императорские</w:t>
      </w:r>
      <w:r w:rsidRPr="00B256D1">
        <w:rPr>
          <w:rFonts w:ascii="Times New Roman" w:hAnsi="Times New Roman"/>
          <w:spacing w:val="1"/>
          <w:sz w:val="24"/>
          <w:szCs w:val="24"/>
        </w:rPr>
        <w:t xml:space="preserve"> </w:t>
      </w:r>
      <w:r w:rsidRPr="00B256D1">
        <w:rPr>
          <w:rFonts w:ascii="Times New Roman" w:hAnsi="Times New Roman"/>
          <w:sz w:val="24"/>
          <w:szCs w:val="24"/>
        </w:rPr>
        <w:t>церемонии,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инструменты. Пентатоника</w:t>
      </w:r>
    </w:p>
    <w:p w14:paraId="2A3BA7B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Средней</w:t>
      </w:r>
      <w:r w:rsidRPr="00B256D1">
        <w:rPr>
          <w:rFonts w:ascii="Times New Roman" w:hAnsi="Times New Roman"/>
          <w:spacing w:val="-1"/>
          <w:sz w:val="24"/>
          <w:szCs w:val="24"/>
        </w:rPr>
        <w:t xml:space="preserve"> </w:t>
      </w:r>
      <w:r w:rsidRPr="00B256D1">
        <w:rPr>
          <w:rFonts w:ascii="Times New Roman" w:hAnsi="Times New Roman"/>
          <w:sz w:val="24"/>
          <w:szCs w:val="24"/>
        </w:rPr>
        <w:t>Азии</w:t>
      </w:r>
    </w:p>
    <w:p w14:paraId="4D9EDD6B"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Музыкальные традиции и праздники, народные инструменты и современные исполнители</w:t>
      </w:r>
      <w:r w:rsidRPr="00B256D1">
        <w:rPr>
          <w:rFonts w:ascii="Times New Roman" w:hAnsi="Times New Roman"/>
          <w:spacing w:val="1"/>
          <w:sz w:val="24"/>
          <w:szCs w:val="24"/>
        </w:rPr>
        <w:t xml:space="preserve"> </w:t>
      </w:r>
      <w:r w:rsidRPr="00B256D1">
        <w:rPr>
          <w:rFonts w:ascii="Times New Roman" w:hAnsi="Times New Roman"/>
          <w:sz w:val="24"/>
          <w:szCs w:val="24"/>
        </w:rPr>
        <w:t>Казахстана,</w:t>
      </w:r>
      <w:r w:rsidRPr="00B256D1">
        <w:rPr>
          <w:rFonts w:ascii="Times New Roman" w:hAnsi="Times New Roman"/>
          <w:spacing w:val="-1"/>
          <w:sz w:val="24"/>
          <w:szCs w:val="24"/>
        </w:rPr>
        <w:t xml:space="preserve"> </w:t>
      </w:r>
      <w:r w:rsidRPr="00B256D1">
        <w:rPr>
          <w:rFonts w:ascii="Times New Roman" w:hAnsi="Times New Roman"/>
          <w:sz w:val="24"/>
          <w:szCs w:val="24"/>
        </w:rPr>
        <w:t>Киргизии, и</w:t>
      </w:r>
      <w:r w:rsidRPr="00B256D1">
        <w:rPr>
          <w:rFonts w:ascii="Times New Roman" w:hAnsi="Times New Roman"/>
          <w:spacing w:val="-2"/>
          <w:sz w:val="24"/>
          <w:szCs w:val="24"/>
        </w:rPr>
        <w:t xml:space="preserve"> </w:t>
      </w:r>
      <w:r w:rsidRPr="00B256D1">
        <w:rPr>
          <w:rFonts w:ascii="Times New Roman" w:hAnsi="Times New Roman"/>
          <w:sz w:val="24"/>
          <w:szCs w:val="24"/>
        </w:rPr>
        <w:t>других</w:t>
      </w:r>
      <w:r w:rsidRPr="00B256D1">
        <w:rPr>
          <w:rFonts w:ascii="Times New Roman" w:hAnsi="Times New Roman"/>
          <w:spacing w:val="2"/>
          <w:sz w:val="24"/>
          <w:szCs w:val="24"/>
        </w:rPr>
        <w:t xml:space="preserve"> </w:t>
      </w:r>
      <w:r w:rsidRPr="00B256D1">
        <w:rPr>
          <w:rFonts w:ascii="Times New Roman" w:hAnsi="Times New Roman"/>
          <w:sz w:val="24"/>
          <w:szCs w:val="24"/>
        </w:rPr>
        <w:t>стран региона</w:t>
      </w:r>
    </w:p>
    <w:p w14:paraId="62A130F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Певец</w:t>
      </w:r>
      <w:r w:rsidRPr="00B256D1">
        <w:rPr>
          <w:rFonts w:ascii="Times New Roman" w:hAnsi="Times New Roman"/>
          <w:spacing w:val="-4"/>
          <w:sz w:val="24"/>
          <w:szCs w:val="24"/>
        </w:rPr>
        <w:t xml:space="preserve"> </w:t>
      </w:r>
      <w:r w:rsidRPr="00B256D1">
        <w:rPr>
          <w:rFonts w:ascii="Times New Roman" w:hAnsi="Times New Roman"/>
          <w:sz w:val="24"/>
          <w:szCs w:val="24"/>
        </w:rPr>
        <w:t>своего</w:t>
      </w:r>
      <w:r w:rsidRPr="00B256D1">
        <w:rPr>
          <w:rFonts w:ascii="Times New Roman" w:hAnsi="Times New Roman"/>
          <w:spacing w:val="-3"/>
          <w:sz w:val="24"/>
          <w:szCs w:val="24"/>
        </w:rPr>
        <w:t xml:space="preserve"> </w:t>
      </w:r>
      <w:r w:rsidRPr="00B256D1">
        <w:rPr>
          <w:rFonts w:ascii="Times New Roman" w:hAnsi="Times New Roman"/>
          <w:sz w:val="24"/>
          <w:szCs w:val="24"/>
        </w:rPr>
        <w:t>народа</w:t>
      </w:r>
    </w:p>
    <w:p w14:paraId="5CDFEDBC"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lastRenderedPageBreak/>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народной</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1"/>
          <w:sz w:val="24"/>
          <w:szCs w:val="24"/>
        </w:rPr>
        <w:t xml:space="preserve"> </w:t>
      </w:r>
      <w:r w:rsidRPr="00B256D1">
        <w:rPr>
          <w:rFonts w:ascii="Times New Roman" w:hAnsi="Times New Roman"/>
          <w:sz w:val="24"/>
          <w:szCs w:val="24"/>
        </w:rPr>
        <w:t>зарубежных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ярких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представителей</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национального музыкального стиля</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страны</w:t>
      </w:r>
    </w:p>
    <w:p w14:paraId="15B031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Диалог</w:t>
      </w:r>
      <w:r w:rsidRPr="00B256D1">
        <w:rPr>
          <w:rFonts w:ascii="Times New Roman" w:hAnsi="Times New Roman"/>
          <w:spacing w:val="-5"/>
          <w:sz w:val="24"/>
          <w:szCs w:val="24"/>
        </w:rPr>
        <w:t xml:space="preserve"> </w:t>
      </w:r>
      <w:r w:rsidRPr="00B256D1">
        <w:rPr>
          <w:rFonts w:ascii="Times New Roman" w:hAnsi="Times New Roman"/>
          <w:sz w:val="24"/>
          <w:szCs w:val="24"/>
        </w:rPr>
        <w:t>культур</w:t>
      </w:r>
    </w:p>
    <w:p w14:paraId="2359345A" w14:textId="77777777" w:rsidR="00B256D1" w:rsidRPr="00B256D1" w:rsidRDefault="00B256D1" w:rsidP="00CC1F8A">
      <w:pPr>
        <w:pStyle w:val="a4"/>
        <w:ind w:left="0" w:right="334" w:firstLine="567"/>
        <w:rPr>
          <w:rFonts w:ascii="Times New Roman" w:hAnsi="Times New Roman"/>
          <w:sz w:val="24"/>
          <w:szCs w:val="24"/>
        </w:rPr>
      </w:pPr>
      <w:r w:rsidRPr="00B256D1">
        <w:rPr>
          <w:rFonts w:ascii="Times New Roman" w:hAnsi="Times New Roman"/>
          <w:sz w:val="24"/>
          <w:szCs w:val="24"/>
        </w:rPr>
        <w:t>Культурные связи между музыкантами разных стран. Образы, интонации фольклора других</w:t>
      </w:r>
      <w:r w:rsidRPr="00B256D1">
        <w:rPr>
          <w:rFonts w:ascii="Times New Roman" w:hAnsi="Times New Roman"/>
          <w:spacing w:val="1"/>
          <w:sz w:val="24"/>
          <w:szCs w:val="24"/>
        </w:rPr>
        <w:t xml:space="preserve"> </w:t>
      </w:r>
      <w:r w:rsidRPr="00B256D1">
        <w:rPr>
          <w:rFonts w:ascii="Times New Roman" w:hAnsi="Times New Roman"/>
          <w:sz w:val="24"/>
          <w:szCs w:val="24"/>
        </w:rPr>
        <w:t>народов и стран в музыке отечественных и зарубежных композиторов (в том числе образы 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 в музыке русских композиторов и русские музыкальные цитаты в творчестве зарубежных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p>
    <w:p w14:paraId="0C087F9E" w14:textId="1658464F" w:rsidR="0074072A" w:rsidRDefault="00B256D1" w:rsidP="00CC1F8A">
      <w:pPr>
        <w:pStyle w:val="1"/>
        <w:numPr>
          <w:ilvl w:val="0"/>
          <w:numId w:val="155"/>
        </w:numPr>
        <w:tabs>
          <w:tab w:val="clear" w:pos="432"/>
        </w:tabs>
        <w:spacing w:before="6" w:line="240" w:lineRule="auto"/>
        <w:ind w:left="0" w:right="335" w:firstLine="567"/>
        <w:jc w:val="both"/>
        <w:rPr>
          <w:sz w:val="24"/>
          <w:szCs w:val="24"/>
        </w:rPr>
      </w:pPr>
      <w:r w:rsidRPr="0074072A">
        <w:rPr>
          <w:sz w:val="24"/>
          <w:szCs w:val="24"/>
        </w:rPr>
        <w:t xml:space="preserve">Планируемые результаты освоения учебного предмета, </w:t>
      </w:r>
    </w:p>
    <w:p w14:paraId="538E06C9" w14:textId="77777777" w:rsidR="0074072A" w:rsidRPr="0074072A" w:rsidRDefault="0074072A" w:rsidP="00CC1F8A">
      <w:pPr>
        <w:spacing w:after="0" w:line="240" w:lineRule="auto"/>
        <w:ind w:firstLine="567"/>
        <w:jc w:val="both"/>
        <w:rPr>
          <w:lang w:val="x-none" w:eastAsia="x-none"/>
        </w:rPr>
      </w:pPr>
    </w:p>
    <w:p w14:paraId="40555FF3"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Специфика</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обусловливает</w:t>
      </w:r>
      <w:r w:rsidRPr="00B256D1">
        <w:rPr>
          <w:rFonts w:ascii="Times New Roman" w:hAnsi="Times New Roman"/>
          <w:spacing w:val="1"/>
          <w:sz w:val="24"/>
          <w:szCs w:val="24"/>
        </w:rPr>
        <w:t xml:space="preserve"> </w:t>
      </w:r>
      <w:r w:rsidRPr="00B256D1">
        <w:rPr>
          <w:rFonts w:ascii="Times New Roman" w:hAnsi="Times New Roman"/>
          <w:sz w:val="24"/>
          <w:szCs w:val="24"/>
        </w:rPr>
        <w:t>тесное</w:t>
      </w:r>
      <w:r w:rsidRPr="00B256D1">
        <w:rPr>
          <w:rFonts w:ascii="Times New Roman" w:hAnsi="Times New Roman"/>
          <w:spacing w:val="1"/>
          <w:sz w:val="24"/>
          <w:szCs w:val="24"/>
        </w:rPr>
        <w:t xml:space="preserve"> </w:t>
      </w:r>
      <w:r w:rsidRPr="00B256D1">
        <w:rPr>
          <w:rFonts w:ascii="Times New Roman" w:hAnsi="Times New Roman"/>
          <w:sz w:val="24"/>
          <w:szCs w:val="24"/>
        </w:rPr>
        <w:t>взаимодействие,</w:t>
      </w:r>
      <w:r w:rsidRPr="00B256D1">
        <w:rPr>
          <w:rFonts w:ascii="Times New Roman" w:hAnsi="Times New Roman"/>
          <w:spacing w:val="1"/>
          <w:sz w:val="24"/>
          <w:szCs w:val="24"/>
        </w:rPr>
        <w:t xml:space="preserve"> </w:t>
      </w:r>
      <w:r w:rsidRPr="00B256D1">
        <w:rPr>
          <w:rFonts w:ascii="Times New Roman" w:hAnsi="Times New Roman"/>
          <w:sz w:val="24"/>
          <w:szCs w:val="24"/>
        </w:rPr>
        <w:t>смысловое</w:t>
      </w:r>
      <w:r w:rsidRPr="00B256D1">
        <w:rPr>
          <w:rFonts w:ascii="Times New Roman" w:hAnsi="Times New Roman"/>
          <w:spacing w:val="1"/>
          <w:sz w:val="24"/>
          <w:szCs w:val="24"/>
        </w:rPr>
        <w:t xml:space="preserve"> </w:t>
      </w:r>
      <w:r w:rsidRPr="00B256D1">
        <w:rPr>
          <w:rFonts w:ascii="Times New Roman" w:hAnsi="Times New Roman"/>
          <w:sz w:val="24"/>
          <w:szCs w:val="24"/>
        </w:rPr>
        <w:t>единство</w:t>
      </w:r>
      <w:r w:rsidRPr="00B256D1">
        <w:rPr>
          <w:rFonts w:ascii="Times New Roman" w:hAnsi="Times New Roman"/>
          <w:spacing w:val="1"/>
          <w:sz w:val="24"/>
          <w:szCs w:val="24"/>
        </w:rPr>
        <w:t xml:space="preserve"> </w:t>
      </w:r>
      <w:r w:rsidRPr="00B256D1">
        <w:rPr>
          <w:rFonts w:ascii="Times New Roman" w:hAnsi="Times New Roman"/>
          <w:sz w:val="24"/>
          <w:szCs w:val="24"/>
        </w:rPr>
        <w:t>трёх</w:t>
      </w:r>
      <w:r w:rsidRPr="00B256D1">
        <w:rPr>
          <w:rFonts w:ascii="Times New Roman" w:hAnsi="Times New Roman"/>
          <w:spacing w:val="1"/>
          <w:sz w:val="24"/>
          <w:szCs w:val="24"/>
        </w:rPr>
        <w:t xml:space="preserve"> </w:t>
      </w:r>
      <w:r w:rsidRPr="00B256D1">
        <w:rPr>
          <w:rFonts w:ascii="Times New Roman" w:hAnsi="Times New Roman"/>
          <w:sz w:val="24"/>
          <w:szCs w:val="24"/>
        </w:rPr>
        <w:t>групп</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1"/>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1"/>
          <w:sz w:val="24"/>
          <w:szCs w:val="24"/>
        </w:rPr>
        <w:t xml:space="preserve"> </w:t>
      </w:r>
      <w:r w:rsidRPr="00B256D1">
        <w:rPr>
          <w:rFonts w:ascii="Times New Roman" w:hAnsi="Times New Roman"/>
          <w:sz w:val="24"/>
          <w:szCs w:val="24"/>
        </w:rPr>
        <w:t>метапредметных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предметных.</w:t>
      </w:r>
    </w:p>
    <w:p w14:paraId="264EB7D5"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ЛИЧНОСТНЫЕ</w:t>
      </w:r>
      <w:r w:rsidRPr="00B256D1">
        <w:rPr>
          <w:rFonts w:ascii="Times New Roman" w:hAnsi="Times New Roman"/>
          <w:spacing w:val="-6"/>
          <w:sz w:val="24"/>
          <w:szCs w:val="24"/>
        </w:rPr>
        <w:t xml:space="preserve"> </w:t>
      </w:r>
      <w:r w:rsidRPr="00B256D1">
        <w:rPr>
          <w:rFonts w:ascii="Times New Roman" w:hAnsi="Times New Roman"/>
          <w:sz w:val="24"/>
          <w:szCs w:val="24"/>
        </w:rPr>
        <w:t>РЕЗУЛЬТАТЫ</w:t>
      </w:r>
    </w:p>
    <w:p w14:paraId="34EF35F4" w14:textId="77777777" w:rsidR="00B256D1" w:rsidRPr="00B256D1" w:rsidRDefault="00B256D1" w:rsidP="00CC1F8A">
      <w:pPr>
        <w:pStyle w:val="a4"/>
        <w:tabs>
          <w:tab w:val="left" w:pos="2457"/>
          <w:tab w:val="left" w:pos="4273"/>
          <w:tab w:val="left" w:pos="5086"/>
          <w:tab w:val="left" w:pos="6288"/>
          <w:tab w:val="left" w:pos="7612"/>
          <w:tab w:val="left" w:pos="9126"/>
        </w:tabs>
        <w:ind w:left="0" w:right="336" w:firstLine="567"/>
        <w:rPr>
          <w:rFonts w:ascii="Times New Roman" w:hAnsi="Times New Roman"/>
          <w:sz w:val="24"/>
          <w:szCs w:val="24"/>
        </w:rPr>
      </w:pPr>
      <w:r w:rsidRPr="00B256D1">
        <w:rPr>
          <w:rFonts w:ascii="Times New Roman" w:hAnsi="Times New Roman"/>
          <w:sz w:val="24"/>
          <w:szCs w:val="24"/>
        </w:rPr>
        <w:t>Личностные результаты освоения рабочей программы по музыке для начального общего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 достигаются во взаимодействии учебной и воспитательной работы, урочной и</w:t>
      </w:r>
      <w:r w:rsidRPr="00B256D1">
        <w:rPr>
          <w:rFonts w:ascii="Times New Roman" w:hAnsi="Times New Roman"/>
          <w:spacing w:val="1"/>
          <w:sz w:val="24"/>
          <w:szCs w:val="24"/>
        </w:rPr>
        <w:t xml:space="preserve"> </w:t>
      </w:r>
      <w:r w:rsidRPr="00B256D1">
        <w:rPr>
          <w:rFonts w:ascii="Times New Roman" w:hAnsi="Times New Roman"/>
          <w:sz w:val="24"/>
          <w:szCs w:val="24"/>
        </w:rPr>
        <w:t xml:space="preserve">внеурочной деятельности. Они должны отражать готовность </w:t>
      </w:r>
      <w:r w:rsidRPr="00B256D1">
        <w:rPr>
          <w:rFonts w:ascii="Times New Roman" w:hAnsi="Times New Roman"/>
          <w:spacing w:val="-1"/>
          <w:sz w:val="24"/>
          <w:szCs w:val="24"/>
        </w:rPr>
        <w:t xml:space="preserve">обучающихся </w:t>
      </w:r>
      <w:r w:rsidRPr="00B256D1">
        <w:rPr>
          <w:rFonts w:ascii="Times New Roman" w:hAnsi="Times New Roman"/>
          <w:sz w:val="24"/>
          <w:szCs w:val="24"/>
        </w:rPr>
        <w:t>руководствоваться системой позитивных ценностных ориентаций, в том числе в части:</w:t>
      </w:r>
      <w:r w:rsidRPr="00B256D1">
        <w:rPr>
          <w:rFonts w:ascii="Times New Roman" w:hAnsi="Times New Roman"/>
          <w:spacing w:val="-58"/>
          <w:sz w:val="24"/>
          <w:szCs w:val="24"/>
        </w:rPr>
        <w:t xml:space="preserve"> </w:t>
      </w:r>
      <w:r w:rsidRPr="00B256D1">
        <w:rPr>
          <w:rFonts w:ascii="Times New Roman" w:hAnsi="Times New Roman"/>
          <w:sz w:val="24"/>
          <w:szCs w:val="24"/>
        </w:rPr>
        <w:t>Гражданско-патриотического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57F5A7B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осознание российской гражданской идентичности; знание Гимна России и традиций его</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уважение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5"/>
          <w:sz w:val="24"/>
          <w:szCs w:val="24"/>
        </w:rPr>
        <w:t xml:space="preserve"> </w:t>
      </w:r>
      <w:r w:rsidRPr="00B256D1">
        <w:rPr>
          <w:rFonts w:ascii="Times New Roman" w:hAnsi="Times New Roman"/>
          <w:sz w:val="24"/>
          <w:szCs w:val="24"/>
        </w:rPr>
        <w:t>символов</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2"/>
          <w:sz w:val="24"/>
          <w:szCs w:val="24"/>
        </w:rPr>
        <w:t xml:space="preserve"> </w:t>
      </w:r>
      <w:r w:rsidRPr="00B256D1">
        <w:rPr>
          <w:rFonts w:ascii="Times New Roman" w:hAnsi="Times New Roman"/>
          <w:sz w:val="24"/>
          <w:szCs w:val="24"/>
        </w:rPr>
        <w:t>республик 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Федерации;</w:t>
      </w:r>
    </w:p>
    <w:p w14:paraId="0630A5D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проявление</w:t>
      </w:r>
      <w:r w:rsidRPr="00B256D1">
        <w:rPr>
          <w:rFonts w:ascii="Times New Roman" w:hAnsi="Times New Roman"/>
          <w:spacing w:val="-4"/>
          <w:sz w:val="24"/>
          <w:szCs w:val="24"/>
        </w:rPr>
        <w:t xml:space="preserve"> </w:t>
      </w:r>
      <w:r w:rsidRPr="00B256D1">
        <w:rPr>
          <w:rFonts w:ascii="Times New Roman" w:hAnsi="Times New Roman"/>
          <w:sz w:val="24"/>
          <w:szCs w:val="24"/>
        </w:rPr>
        <w:t>интереса</w:t>
      </w:r>
      <w:r w:rsidRPr="00B256D1">
        <w:rPr>
          <w:rFonts w:ascii="Times New Roman" w:hAnsi="Times New Roman"/>
          <w:spacing w:val="-3"/>
          <w:sz w:val="24"/>
          <w:szCs w:val="24"/>
        </w:rPr>
        <w:t xml:space="preserve"> </w:t>
      </w:r>
      <w:r w:rsidRPr="00B256D1">
        <w:rPr>
          <w:rFonts w:ascii="Times New Roman" w:hAnsi="Times New Roman"/>
          <w:sz w:val="24"/>
          <w:szCs w:val="24"/>
        </w:rPr>
        <w:t>к</w:t>
      </w:r>
    </w:p>
    <w:p w14:paraId="135650E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освоению</w:t>
      </w:r>
      <w:r w:rsidRPr="00B256D1">
        <w:rPr>
          <w:rFonts w:ascii="Times New Roman" w:hAnsi="Times New Roman"/>
          <w:spacing w:val="25"/>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26"/>
          <w:sz w:val="24"/>
          <w:szCs w:val="24"/>
        </w:rPr>
        <w:t xml:space="preserve"> </w:t>
      </w:r>
      <w:r w:rsidRPr="00B256D1">
        <w:rPr>
          <w:rFonts w:ascii="Times New Roman" w:hAnsi="Times New Roman"/>
          <w:sz w:val="24"/>
          <w:szCs w:val="24"/>
        </w:rPr>
        <w:t>традиций</w:t>
      </w:r>
      <w:r w:rsidRPr="00B256D1">
        <w:rPr>
          <w:rFonts w:ascii="Times New Roman" w:hAnsi="Times New Roman"/>
          <w:spacing w:val="25"/>
          <w:sz w:val="24"/>
          <w:szCs w:val="24"/>
        </w:rPr>
        <w:t xml:space="preserve"> </w:t>
      </w:r>
      <w:r w:rsidRPr="00B256D1">
        <w:rPr>
          <w:rFonts w:ascii="Times New Roman" w:hAnsi="Times New Roman"/>
          <w:sz w:val="24"/>
          <w:szCs w:val="24"/>
        </w:rPr>
        <w:t>своего</w:t>
      </w:r>
      <w:r w:rsidRPr="00B256D1">
        <w:rPr>
          <w:rFonts w:ascii="Times New Roman" w:hAnsi="Times New Roman"/>
          <w:spacing w:val="24"/>
          <w:sz w:val="24"/>
          <w:szCs w:val="24"/>
        </w:rPr>
        <w:t xml:space="preserve"> </w:t>
      </w:r>
      <w:r w:rsidRPr="00B256D1">
        <w:rPr>
          <w:rFonts w:ascii="Times New Roman" w:hAnsi="Times New Roman"/>
          <w:sz w:val="24"/>
          <w:szCs w:val="24"/>
        </w:rPr>
        <w:t>края,</w:t>
      </w:r>
      <w:r w:rsidRPr="00B256D1">
        <w:rPr>
          <w:rFonts w:ascii="Times New Roman" w:hAnsi="Times New Roman"/>
          <w:spacing w:val="24"/>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25"/>
          <w:sz w:val="24"/>
          <w:szCs w:val="24"/>
        </w:rPr>
        <w:t xml:space="preserve"> </w:t>
      </w:r>
      <w:r w:rsidRPr="00B256D1">
        <w:rPr>
          <w:rFonts w:ascii="Times New Roman" w:hAnsi="Times New Roman"/>
          <w:sz w:val="24"/>
          <w:szCs w:val="24"/>
        </w:rPr>
        <w:t>культуры</w:t>
      </w:r>
      <w:r w:rsidRPr="00B256D1">
        <w:rPr>
          <w:rFonts w:ascii="Times New Roman" w:hAnsi="Times New Roman"/>
          <w:spacing w:val="24"/>
          <w:sz w:val="24"/>
          <w:szCs w:val="24"/>
        </w:rPr>
        <w:t xml:space="preserve"> </w:t>
      </w:r>
      <w:r w:rsidRPr="00B256D1">
        <w:rPr>
          <w:rFonts w:ascii="Times New Roman" w:hAnsi="Times New Roman"/>
          <w:sz w:val="24"/>
          <w:szCs w:val="24"/>
        </w:rPr>
        <w:t>народов</w:t>
      </w:r>
      <w:r w:rsidRPr="00B256D1">
        <w:rPr>
          <w:rFonts w:ascii="Times New Roman" w:hAnsi="Times New Roman"/>
          <w:spacing w:val="24"/>
          <w:sz w:val="24"/>
          <w:szCs w:val="24"/>
        </w:rPr>
        <w:t xml:space="preserve"> </w:t>
      </w:r>
      <w:r w:rsidRPr="00B256D1">
        <w:rPr>
          <w:rFonts w:ascii="Times New Roman" w:hAnsi="Times New Roman"/>
          <w:sz w:val="24"/>
          <w:szCs w:val="24"/>
        </w:rPr>
        <w:t>России;</w:t>
      </w:r>
      <w:r w:rsidRPr="00B256D1">
        <w:rPr>
          <w:rFonts w:ascii="Times New Roman" w:hAnsi="Times New Roman"/>
          <w:spacing w:val="-57"/>
          <w:sz w:val="24"/>
          <w:szCs w:val="24"/>
        </w:rPr>
        <w:t xml:space="preserve"> </w:t>
      </w:r>
      <w:r w:rsidRPr="00B256D1">
        <w:rPr>
          <w:rFonts w:ascii="Times New Roman" w:hAnsi="Times New Roman"/>
          <w:sz w:val="24"/>
          <w:szCs w:val="24"/>
        </w:rPr>
        <w:t>уважение</w:t>
      </w:r>
      <w:r w:rsidRPr="00B256D1">
        <w:rPr>
          <w:rFonts w:ascii="Times New Roman" w:hAnsi="Times New Roman"/>
          <w:spacing w:val="-2"/>
          <w:sz w:val="24"/>
          <w:szCs w:val="24"/>
        </w:rPr>
        <w:t xml:space="preserve"> </w:t>
      </w:r>
      <w:r w:rsidRPr="00B256D1">
        <w:rPr>
          <w:rFonts w:ascii="Times New Roman" w:hAnsi="Times New Roman"/>
          <w:sz w:val="24"/>
          <w:szCs w:val="24"/>
        </w:rPr>
        <w:t>к достижениям</w:t>
      </w:r>
    </w:p>
    <w:p w14:paraId="716B02DD"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отечественных</w:t>
      </w:r>
      <w:r w:rsidRPr="00B256D1">
        <w:rPr>
          <w:rFonts w:ascii="Times New Roman" w:hAnsi="Times New Roman"/>
          <w:spacing w:val="39"/>
          <w:sz w:val="24"/>
          <w:szCs w:val="24"/>
        </w:rPr>
        <w:t xml:space="preserve"> </w:t>
      </w:r>
      <w:r w:rsidRPr="00B256D1">
        <w:rPr>
          <w:rFonts w:ascii="Times New Roman" w:hAnsi="Times New Roman"/>
          <w:sz w:val="24"/>
          <w:szCs w:val="24"/>
        </w:rPr>
        <w:t>мастеров</w:t>
      </w:r>
      <w:r w:rsidRPr="00B256D1">
        <w:rPr>
          <w:rFonts w:ascii="Times New Roman" w:hAnsi="Times New Roman"/>
          <w:spacing w:val="37"/>
          <w:sz w:val="24"/>
          <w:szCs w:val="24"/>
        </w:rPr>
        <w:t xml:space="preserve"> </w:t>
      </w:r>
      <w:r w:rsidRPr="00B256D1">
        <w:rPr>
          <w:rFonts w:ascii="Times New Roman" w:hAnsi="Times New Roman"/>
          <w:sz w:val="24"/>
          <w:szCs w:val="24"/>
        </w:rPr>
        <w:t>культуры;</w:t>
      </w:r>
      <w:r w:rsidRPr="00B256D1">
        <w:rPr>
          <w:rFonts w:ascii="Times New Roman" w:hAnsi="Times New Roman"/>
          <w:spacing w:val="37"/>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39"/>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39"/>
          <w:sz w:val="24"/>
          <w:szCs w:val="24"/>
        </w:rPr>
        <w:t xml:space="preserve"> </w:t>
      </w:r>
      <w:r w:rsidRPr="00B256D1">
        <w:rPr>
          <w:rFonts w:ascii="Times New Roman" w:hAnsi="Times New Roman"/>
          <w:sz w:val="24"/>
          <w:szCs w:val="24"/>
        </w:rPr>
        <w:t>в</w:t>
      </w:r>
      <w:r w:rsidRPr="00B256D1">
        <w:rPr>
          <w:rFonts w:ascii="Times New Roman" w:hAnsi="Times New Roman"/>
          <w:spacing w:val="37"/>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38"/>
          <w:sz w:val="24"/>
          <w:szCs w:val="24"/>
        </w:rPr>
        <w:t xml:space="preserve"> </w:t>
      </w:r>
      <w:r w:rsidRPr="00B256D1">
        <w:rPr>
          <w:rFonts w:ascii="Times New Roman" w:hAnsi="Times New Roman"/>
          <w:sz w:val="24"/>
          <w:szCs w:val="24"/>
        </w:rPr>
        <w:t>жизни</w:t>
      </w:r>
      <w:r w:rsidRPr="00B256D1">
        <w:rPr>
          <w:rFonts w:ascii="Times New Roman" w:hAnsi="Times New Roman"/>
          <w:spacing w:val="46"/>
          <w:sz w:val="24"/>
          <w:szCs w:val="24"/>
        </w:rPr>
        <w:t xml:space="preserve"> </w:t>
      </w:r>
      <w:r w:rsidRPr="00B256D1">
        <w:rPr>
          <w:rFonts w:ascii="Times New Roman" w:hAnsi="Times New Roman"/>
          <w:sz w:val="24"/>
          <w:szCs w:val="24"/>
        </w:rPr>
        <w:t>своей</w:t>
      </w:r>
      <w:r w:rsidRPr="00B256D1">
        <w:rPr>
          <w:rFonts w:ascii="Times New Roman" w:hAnsi="Times New Roman"/>
          <w:spacing w:val="-57"/>
          <w:sz w:val="24"/>
          <w:szCs w:val="24"/>
        </w:rPr>
        <w:t xml:space="preserve"> </w:t>
      </w:r>
      <w:r w:rsidRPr="00B256D1">
        <w:rPr>
          <w:rFonts w:ascii="Times New Roman" w:hAnsi="Times New Roman"/>
          <w:sz w:val="24"/>
          <w:szCs w:val="24"/>
        </w:rPr>
        <w:t>школы,</w:t>
      </w:r>
      <w:r w:rsidRPr="00B256D1">
        <w:rPr>
          <w:rFonts w:ascii="Times New Roman" w:hAnsi="Times New Roman"/>
          <w:spacing w:val="-1"/>
          <w:sz w:val="24"/>
          <w:szCs w:val="24"/>
        </w:rPr>
        <w:t xml:space="preserve"> </w:t>
      </w:r>
      <w:r w:rsidRPr="00B256D1">
        <w:rPr>
          <w:rFonts w:ascii="Times New Roman" w:hAnsi="Times New Roman"/>
          <w:sz w:val="24"/>
          <w:szCs w:val="24"/>
        </w:rPr>
        <w:t>города, республики.</w:t>
      </w:r>
    </w:p>
    <w:p w14:paraId="3159BAA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Духовно-нравственного</w:t>
      </w:r>
      <w:r w:rsidRPr="00B256D1">
        <w:rPr>
          <w:rFonts w:ascii="Times New Roman" w:hAnsi="Times New Roman"/>
          <w:spacing w:val="-6"/>
          <w:sz w:val="24"/>
          <w:szCs w:val="24"/>
        </w:rPr>
        <w:t xml:space="preserve"> </w:t>
      </w:r>
      <w:r w:rsidRPr="00B256D1">
        <w:rPr>
          <w:rFonts w:ascii="Times New Roman" w:hAnsi="Times New Roman"/>
          <w:sz w:val="24"/>
          <w:szCs w:val="24"/>
        </w:rPr>
        <w:t>воспитания:</w:t>
      </w:r>
    </w:p>
    <w:p w14:paraId="5A5AF8A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признание</w:t>
      </w:r>
      <w:r w:rsidRPr="00B256D1">
        <w:rPr>
          <w:rFonts w:ascii="Times New Roman" w:hAnsi="Times New Roman"/>
          <w:spacing w:val="-6"/>
          <w:sz w:val="24"/>
          <w:szCs w:val="24"/>
        </w:rPr>
        <w:t xml:space="preserve"> </w:t>
      </w:r>
      <w:r w:rsidRPr="00B256D1">
        <w:rPr>
          <w:rFonts w:ascii="Times New Roman" w:hAnsi="Times New Roman"/>
          <w:sz w:val="24"/>
          <w:szCs w:val="24"/>
        </w:rPr>
        <w:t>индивидуальности</w:t>
      </w:r>
      <w:r w:rsidRPr="00B256D1">
        <w:rPr>
          <w:rFonts w:ascii="Times New Roman" w:hAnsi="Times New Roman"/>
          <w:spacing w:val="-5"/>
          <w:sz w:val="24"/>
          <w:szCs w:val="24"/>
        </w:rPr>
        <w:t xml:space="preserve"> </w:t>
      </w:r>
      <w:r w:rsidRPr="00B256D1">
        <w:rPr>
          <w:rFonts w:ascii="Times New Roman" w:hAnsi="Times New Roman"/>
          <w:sz w:val="24"/>
          <w:szCs w:val="24"/>
        </w:rPr>
        <w:t>каждого</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r w:rsidRPr="00B256D1">
        <w:rPr>
          <w:rFonts w:ascii="Times New Roman" w:hAnsi="Times New Roman"/>
          <w:spacing w:val="-5"/>
          <w:sz w:val="24"/>
          <w:szCs w:val="24"/>
        </w:rPr>
        <w:t xml:space="preserve"> </w:t>
      </w:r>
      <w:r w:rsidRPr="00B256D1">
        <w:rPr>
          <w:rFonts w:ascii="Times New Roman" w:hAnsi="Times New Roman"/>
          <w:sz w:val="24"/>
          <w:szCs w:val="24"/>
        </w:rPr>
        <w:t>проявление</w:t>
      </w:r>
      <w:r w:rsidRPr="00B256D1">
        <w:rPr>
          <w:rFonts w:ascii="Times New Roman" w:hAnsi="Times New Roman"/>
          <w:spacing w:val="-5"/>
          <w:sz w:val="24"/>
          <w:szCs w:val="24"/>
        </w:rPr>
        <w:t xml:space="preserve"> </w:t>
      </w:r>
      <w:r w:rsidRPr="00B256D1">
        <w:rPr>
          <w:rFonts w:ascii="Times New Roman" w:hAnsi="Times New Roman"/>
          <w:sz w:val="24"/>
          <w:szCs w:val="24"/>
        </w:rPr>
        <w:t>сопереживания,</w:t>
      </w:r>
      <w:r w:rsidRPr="00B256D1">
        <w:rPr>
          <w:rFonts w:ascii="Times New Roman" w:hAnsi="Times New Roman"/>
          <w:spacing w:val="-2"/>
          <w:sz w:val="24"/>
          <w:szCs w:val="24"/>
        </w:rPr>
        <w:t xml:space="preserve"> </w:t>
      </w:r>
      <w:r w:rsidRPr="00B256D1">
        <w:rPr>
          <w:rFonts w:ascii="Times New Roman" w:hAnsi="Times New Roman"/>
          <w:sz w:val="24"/>
          <w:szCs w:val="24"/>
        </w:rPr>
        <w:t>уважения</w:t>
      </w:r>
      <w:r w:rsidRPr="00B256D1">
        <w:rPr>
          <w:rFonts w:ascii="Times New Roman" w:hAnsi="Times New Roman"/>
          <w:spacing w:val="-5"/>
          <w:sz w:val="24"/>
          <w:szCs w:val="24"/>
        </w:rPr>
        <w:t xml:space="preserve"> </w:t>
      </w:r>
      <w:r w:rsidRPr="00B256D1">
        <w:rPr>
          <w:rFonts w:ascii="Times New Roman" w:hAnsi="Times New Roman"/>
          <w:sz w:val="24"/>
          <w:szCs w:val="24"/>
        </w:rPr>
        <w:t>и</w:t>
      </w:r>
    </w:p>
    <w:p w14:paraId="6F010F6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доброжелательности;</w:t>
      </w:r>
      <w:r w:rsidRPr="00B256D1">
        <w:rPr>
          <w:rFonts w:ascii="Times New Roman" w:hAnsi="Times New Roman"/>
          <w:spacing w:val="40"/>
          <w:sz w:val="24"/>
          <w:szCs w:val="24"/>
        </w:rPr>
        <w:t xml:space="preserve"> </w:t>
      </w:r>
      <w:r w:rsidRPr="00B256D1">
        <w:rPr>
          <w:rFonts w:ascii="Times New Roman" w:hAnsi="Times New Roman"/>
          <w:sz w:val="24"/>
          <w:szCs w:val="24"/>
        </w:rPr>
        <w:t>готовность</w:t>
      </w:r>
      <w:r w:rsidRPr="00B256D1">
        <w:rPr>
          <w:rFonts w:ascii="Times New Roman" w:hAnsi="Times New Roman"/>
          <w:spacing w:val="42"/>
          <w:sz w:val="24"/>
          <w:szCs w:val="24"/>
        </w:rPr>
        <w:t xml:space="preserve"> </w:t>
      </w:r>
      <w:r w:rsidRPr="00B256D1">
        <w:rPr>
          <w:rFonts w:ascii="Times New Roman" w:hAnsi="Times New Roman"/>
          <w:sz w:val="24"/>
          <w:szCs w:val="24"/>
        </w:rPr>
        <w:t>придерживаться</w:t>
      </w:r>
      <w:r w:rsidRPr="00B256D1">
        <w:rPr>
          <w:rFonts w:ascii="Times New Roman" w:hAnsi="Times New Roman"/>
          <w:spacing w:val="41"/>
          <w:sz w:val="24"/>
          <w:szCs w:val="24"/>
        </w:rPr>
        <w:t xml:space="preserve"> </w:t>
      </w:r>
      <w:r w:rsidRPr="00B256D1">
        <w:rPr>
          <w:rFonts w:ascii="Times New Roman" w:hAnsi="Times New Roman"/>
          <w:sz w:val="24"/>
          <w:szCs w:val="24"/>
        </w:rPr>
        <w:t>принципов</w:t>
      </w:r>
      <w:r w:rsidRPr="00B256D1">
        <w:rPr>
          <w:rFonts w:ascii="Times New Roman" w:hAnsi="Times New Roman"/>
          <w:spacing w:val="40"/>
          <w:sz w:val="24"/>
          <w:szCs w:val="24"/>
        </w:rPr>
        <w:t xml:space="preserve"> </w:t>
      </w:r>
      <w:r w:rsidRPr="00B256D1">
        <w:rPr>
          <w:rFonts w:ascii="Times New Roman" w:hAnsi="Times New Roman"/>
          <w:sz w:val="24"/>
          <w:szCs w:val="24"/>
        </w:rPr>
        <w:t>взаимопомощи</w:t>
      </w:r>
      <w:r w:rsidRPr="00B256D1">
        <w:rPr>
          <w:rFonts w:ascii="Times New Roman" w:hAnsi="Times New Roman"/>
          <w:spacing w:val="42"/>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творческого</w:t>
      </w:r>
      <w:r w:rsidRPr="00B256D1">
        <w:rPr>
          <w:rFonts w:ascii="Times New Roman" w:hAnsi="Times New Roman"/>
          <w:spacing w:val="-57"/>
          <w:sz w:val="24"/>
          <w:szCs w:val="24"/>
        </w:rPr>
        <w:t xml:space="preserve"> </w:t>
      </w:r>
      <w:r w:rsidRPr="00B256D1">
        <w:rPr>
          <w:rFonts w:ascii="Times New Roman" w:hAnsi="Times New Roman"/>
          <w:sz w:val="24"/>
          <w:szCs w:val="24"/>
        </w:rPr>
        <w:t>сотрудничества в</w:t>
      </w:r>
    </w:p>
    <w:p w14:paraId="16B8D73C" w14:textId="77777777" w:rsidR="00B256D1" w:rsidRPr="00B256D1" w:rsidRDefault="00B256D1" w:rsidP="00CC1F8A">
      <w:pPr>
        <w:pStyle w:val="a4"/>
        <w:ind w:left="0" w:right="2052" w:firstLine="567"/>
        <w:rPr>
          <w:rFonts w:ascii="Times New Roman" w:hAnsi="Times New Roman"/>
          <w:sz w:val="24"/>
          <w:szCs w:val="24"/>
        </w:rPr>
      </w:pPr>
      <w:r w:rsidRPr="00B256D1">
        <w:rPr>
          <w:rFonts w:ascii="Times New Roman" w:hAnsi="Times New Roman"/>
          <w:sz w:val="24"/>
          <w:szCs w:val="24"/>
        </w:rPr>
        <w:t>процессе</w:t>
      </w:r>
      <w:r w:rsidRPr="00B256D1">
        <w:rPr>
          <w:rFonts w:ascii="Times New Roman" w:hAnsi="Times New Roman"/>
          <w:spacing w:val="-6"/>
          <w:sz w:val="24"/>
          <w:szCs w:val="24"/>
        </w:rPr>
        <w:t xml:space="preserve"> </w:t>
      </w:r>
      <w:r w:rsidRPr="00B256D1">
        <w:rPr>
          <w:rFonts w:ascii="Times New Roman" w:hAnsi="Times New Roman"/>
          <w:sz w:val="24"/>
          <w:szCs w:val="24"/>
        </w:rPr>
        <w:t>непосредственной</w:t>
      </w:r>
      <w:r w:rsidRPr="00B256D1">
        <w:rPr>
          <w:rFonts w:ascii="Times New Roman" w:hAnsi="Times New Roman"/>
          <w:spacing w:val="-4"/>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учебной</w:t>
      </w:r>
      <w:r w:rsidRPr="00B256D1">
        <w:rPr>
          <w:rFonts w:ascii="Times New Roman" w:hAnsi="Times New Roman"/>
          <w:spacing w:val="-4"/>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4C25D32A" w14:textId="77777777" w:rsidR="00B256D1" w:rsidRPr="00B256D1" w:rsidRDefault="00B256D1" w:rsidP="00CC1F8A">
      <w:pPr>
        <w:pStyle w:val="a4"/>
        <w:spacing w:before="1"/>
        <w:ind w:left="0" w:right="202" w:firstLine="567"/>
        <w:rPr>
          <w:rFonts w:ascii="Times New Roman" w:hAnsi="Times New Roman"/>
          <w:sz w:val="24"/>
          <w:szCs w:val="24"/>
        </w:rPr>
      </w:pPr>
      <w:r w:rsidRPr="00B256D1">
        <w:rPr>
          <w:rFonts w:ascii="Times New Roman" w:hAnsi="Times New Roman"/>
          <w:sz w:val="24"/>
          <w:szCs w:val="24"/>
        </w:rPr>
        <w:t>восприимчивость</w:t>
      </w:r>
      <w:r w:rsidRPr="00B256D1">
        <w:rPr>
          <w:rFonts w:ascii="Times New Roman" w:hAnsi="Times New Roman"/>
          <w:spacing w:val="23"/>
          <w:sz w:val="24"/>
          <w:szCs w:val="24"/>
        </w:rPr>
        <w:t xml:space="preserve"> </w:t>
      </w:r>
      <w:r w:rsidRPr="00B256D1">
        <w:rPr>
          <w:rFonts w:ascii="Times New Roman" w:hAnsi="Times New Roman"/>
          <w:sz w:val="24"/>
          <w:szCs w:val="24"/>
        </w:rPr>
        <w:t>к</w:t>
      </w:r>
      <w:r w:rsidRPr="00B256D1">
        <w:rPr>
          <w:rFonts w:ascii="Times New Roman" w:hAnsi="Times New Roman"/>
          <w:spacing w:val="22"/>
          <w:sz w:val="24"/>
          <w:szCs w:val="24"/>
        </w:rPr>
        <w:t xml:space="preserve"> </w:t>
      </w:r>
      <w:r w:rsidRPr="00B256D1">
        <w:rPr>
          <w:rFonts w:ascii="Times New Roman" w:hAnsi="Times New Roman"/>
          <w:sz w:val="24"/>
          <w:szCs w:val="24"/>
        </w:rPr>
        <w:t>различным</w:t>
      </w:r>
      <w:r w:rsidRPr="00B256D1">
        <w:rPr>
          <w:rFonts w:ascii="Times New Roman" w:hAnsi="Times New Roman"/>
          <w:spacing w:val="20"/>
          <w:sz w:val="24"/>
          <w:szCs w:val="24"/>
        </w:rPr>
        <w:t xml:space="preserve"> </w:t>
      </w:r>
      <w:r w:rsidRPr="00B256D1">
        <w:rPr>
          <w:rFonts w:ascii="Times New Roman" w:hAnsi="Times New Roman"/>
          <w:sz w:val="24"/>
          <w:szCs w:val="24"/>
        </w:rPr>
        <w:t>видам</w:t>
      </w:r>
      <w:r w:rsidRPr="00B256D1">
        <w:rPr>
          <w:rFonts w:ascii="Times New Roman" w:hAnsi="Times New Roman"/>
          <w:spacing w:val="21"/>
          <w:sz w:val="24"/>
          <w:szCs w:val="24"/>
        </w:rPr>
        <w:t xml:space="preserve"> </w:t>
      </w:r>
      <w:r w:rsidRPr="00B256D1">
        <w:rPr>
          <w:rFonts w:ascii="Times New Roman" w:hAnsi="Times New Roman"/>
          <w:sz w:val="24"/>
          <w:szCs w:val="24"/>
        </w:rPr>
        <w:t>искусства,</w:t>
      </w:r>
      <w:r w:rsidRPr="00B256D1">
        <w:rPr>
          <w:rFonts w:ascii="Times New Roman" w:hAnsi="Times New Roman"/>
          <w:spacing w:val="2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20"/>
          <w:sz w:val="24"/>
          <w:szCs w:val="24"/>
        </w:rPr>
        <w:t xml:space="preserve"> </w:t>
      </w:r>
      <w:r w:rsidRPr="00B256D1">
        <w:rPr>
          <w:rFonts w:ascii="Times New Roman" w:hAnsi="Times New Roman"/>
          <w:sz w:val="24"/>
          <w:szCs w:val="24"/>
        </w:rPr>
        <w:t>традициям</w:t>
      </w:r>
      <w:r w:rsidRPr="00B256D1">
        <w:rPr>
          <w:rFonts w:ascii="Times New Roman" w:hAnsi="Times New Roman"/>
          <w:spacing w:val="21"/>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творчеству</w:t>
      </w:r>
      <w:r w:rsidRPr="00B256D1">
        <w:rPr>
          <w:rFonts w:ascii="Times New Roman" w:hAnsi="Times New Roman"/>
          <w:spacing w:val="-57"/>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p>
    <w:p w14:paraId="6222DF3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умение</w:t>
      </w:r>
      <w:r w:rsidRPr="00B256D1">
        <w:rPr>
          <w:rFonts w:ascii="Times New Roman" w:hAnsi="Times New Roman"/>
          <w:spacing w:val="15"/>
          <w:sz w:val="24"/>
          <w:szCs w:val="24"/>
        </w:rPr>
        <w:t xml:space="preserve"> </w:t>
      </w:r>
      <w:r w:rsidRPr="00B256D1">
        <w:rPr>
          <w:rFonts w:ascii="Times New Roman" w:hAnsi="Times New Roman"/>
          <w:sz w:val="24"/>
          <w:szCs w:val="24"/>
        </w:rPr>
        <w:t>видеть</w:t>
      </w:r>
      <w:r w:rsidRPr="00B256D1">
        <w:rPr>
          <w:rFonts w:ascii="Times New Roman" w:hAnsi="Times New Roman"/>
          <w:spacing w:val="18"/>
          <w:sz w:val="24"/>
          <w:szCs w:val="24"/>
        </w:rPr>
        <w:t xml:space="preserve"> </w:t>
      </w:r>
      <w:r w:rsidRPr="00B256D1">
        <w:rPr>
          <w:rFonts w:ascii="Times New Roman" w:hAnsi="Times New Roman"/>
          <w:sz w:val="24"/>
          <w:szCs w:val="24"/>
        </w:rPr>
        <w:t>прекрасное</w:t>
      </w:r>
      <w:r w:rsidRPr="00B256D1">
        <w:rPr>
          <w:rFonts w:ascii="Times New Roman" w:hAnsi="Times New Roman"/>
          <w:spacing w:val="15"/>
          <w:sz w:val="24"/>
          <w:szCs w:val="24"/>
        </w:rPr>
        <w:t xml:space="preserve"> </w:t>
      </w:r>
      <w:r w:rsidRPr="00B256D1">
        <w:rPr>
          <w:rFonts w:ascii="Times New Roman" w:hAnsi="Times New Roman"/>
          <w:sz w:val="24"/>
          <w:szCs w:val="24"/>
        </w:rPr>
        <w:t>в</w:t>
      </w:r>
      <w:r w:rsidRPr="00B256D1">
        <w:rPr>
          <w:rFonts w:ascii="Times New Roman" w:hAnsi="Times New Roman"/>
          <w:spacing w:val="16"/>
          <w:sz w:val="24"/>
          <w:szCs w:val="24"/>
        </w:rPr>
        <w:t xml:space="preserve"> </w:t>
      </w:r>
      <w:r w:rsidRPr="00B256D1">
        <w:rPr>
          <w:rFonts w:ascii="Times New Roman" w:hAnsi="Times New Roman"/>
          <w:sz w:val="24"/>
          <w:szCs w:val="24"/>
        </w:rPr>
        <w:t>жизни,</w:t>
      </w:r>
      <w:r w:rsidRPr="00B256D1">
        <w:rPr>
          <w:rFonts w:ascii="Times New Roman" w:hAnsi="Times New Roman"/>
          <w:spacing w:val="13"/>
          <w:sz w:val="24"/>
          <w:szCs w:val="24"/>
        </w:rPr>
        <w:t xml:space="preserve"> </w:t>
      </w:r>
      <w:r w:rsidRPr="00B256D1">
        <w:rPr>
          <w:rFonts w:ascii="Times New Roman" w:hAnsi="Times New Roman"/>
          <w:sz w:val="24"/>
          <w:szCs w:val="24"/>
        </w:rPr>
        <w:t>наслаждаться</w:t>
      </w:r>
      <w:r w:rsidRPr="00B256D1">
        <w:rPr>
          <w:rFonts w:ascii="Times New Roman" w:hAnsi="Times New Roman"/>
          <w:spacing w:val="16"/>
          <w:sz w:val="24"/>
          <w:szCs w:val="24"/>
        </w:rPr>
        <w:t xml:space="preserve"> </w:t>
      </w:r>
      <w:r w:rsidRPr="00B256D1">
        <w:rPr>
          <w:rFonts w:ascii="Times New Roman" w:hAnsi="Times New Roman"/>
          <w:sz w:val="24"/>
          <w:szCs w:val="24"/>
        </w:rPr>
        <w:t>красотой;</w:t>
      </w:r>
      <w:r w:rsidRPr="00B256D1">
        <w:rPr>
          <w:rFonts w:ascii="Times New Roman" w:hAnsi="Times New Roman"/>
          <w:spacing w:val="15"/>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15"/>
          <w:sz w:val="24"/>
          <w:szCs w:val="24"/>
        </w:rPr>
        <w:t xml:space="preserve"> </w:t>
      </w:r>
      <w:r w:rsidRPr="00B256D1">
        <w:rPr>
          <w:rFonts w:ascii="Times New Roman" w:hAnsi="Times New Roman"/>
          <w:sz w:val="24"/>
          <w:szCs w:val="24"/>
        </w:rPr>
        <w:t>к</w:t>
      </w:r>
      <w:r w:rsidRPr="00B256D1">
        <w:rPr>
          <w:rFonts w:ascii="Times New Roman" w:hAnsi="Times New Roman"/>
          <w:spacing w:val="23"/>
          <w:sz w:val="24"/>
          <w:szCs w:val="24"/>
        </w:rPr>
        <w:t xml:space="preserve"> </w:t>
      </w:r>
      <w:r w:rsidRPr="00B256D1">
        <w:rPr>
          <w:rFonts w:ascii="Times New Roman" w:hAnsi="Times New Roman"/>
          <w:sz w:val="24"/>
          <w:szCs w:val="24"/>
        </w:rPr>
        <w:t>самовыражению</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разных видах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6ED9ABC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Ценности</w:t>
      </w:r>
      <w:r w:rsidRPr="00B256D1">
        <w:rPr>
          <w:rFonts w:ascii="Times New Roman" w:hAnsi="Times New Roman"/>
          <w:spacing w:val="-3"/>
          <w:sz w:val="24"/>
          <w:szCs w:val="24"/>
        </w:rPr>
        <w:t xml:space="preserve"> </w:t>
      </w:r>
      <w:r w:rsidRPr="00B256D1">
        <w:rPr>
          <w:rFonts w:ascii="Times New Roman" w:hAnsi="Times New Roman"/>
          <w:sz w:val="24"/>
          <w:szCs w:val="24"/>
        </w:rPr>
        <w:t>научного</w:t>
      </w:r>
      <w:r w:rsidRPr="00B256D1">
        <w:rPr>
          <w:rFonts w:ascii="Times New Roman" w:hAnsi="Times New Roman"/>
          <w:spacing w:val="-4"/>
          <w:sz w:val="24"/>
          <w:szCs w:val="24"/>
        </w:rPr>
        <w:t xml:space="preserve"> </w:t>
      </w:r>
      <w:r w:rsidRPr="00B256D1">
        <w:rPr>
          <w:rFonts w:ascii="Times New Roman" w:hAnsi="Times New Roman"/>
          <w:sz w:val="24"/>
          <w:szCs w:val="24"/>
        </w:rPr>
        <w:t>познания:</w:t>
      </w:r>
    </w:p>
    <w:p w14:paraId="2F9FBBA0" w14:textId="77777777" w:rsidR="00B256D1" w:rsidRPr="00B256D1" w:rsidRDefault="00B256D1" w:rsidP="00CC1F8A">
      <w:pPr>
        <w:pStyle w:val="a4"/>
        <w:ind w:left="0" w:right="518" w:firstLine="567"/>
        <w:rPr>
          <w:rFonts w:ascii="Times New Roman" w:hAnsi="Times New Roman"/>
          <w:sz w:val="24"/>
          <w:szCs w:val="24"/>
        </w:rPr>
      </w:pPr>
      <w:r w:rsidRPr="00B256D1">
        <w:rPr>
          <w:rFonts w:ascii="Times New Roman" w:hAnsi="Times New Roman"/>
          <w:sz w:val="24"/>
          <w:szCs w:val="24"/>
        </w:rPr>
        <w:t>первоначальные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единстве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научной</w:t>
      </w:r>
      <w:r w:rsidRPr="00B256D1">
        <w:rPr>
          <w:rFonts w:ascii="Times New Roman" w:hAnsi="Times New Roman"/>
          <w:spacing w:val="-57"/>
          <w:sz w:val="24"/>
          <w:szCs w:val="24"/>
        </w:rPr>
        <w:t xml:space="preserve"> </w:t>
      </w:r>
      <w:r w:rsidRPr="00B256D1">
        <w:rPr>
          <w:rFonts w:ascii="Times New Roman" w:hAnsi="Times New Roman"/>
          <w:sz w:val="24"/>
          <w:szCs w:val="24"/>
        </w:rPr>
        <w:t>картины</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2"/>
          <w:sz w:val="24"/>
          <w:szCs w:val="24"/>
        </w:rPr>
        <w:t xml:space="preserve"> </w:t>
      </w:r>
      <w:r w:rsidRPr="00B256D1">
        <w:rPr>
          <w:rFonts w:ascii="Times New Roman" w:hAnsi="Times New Roman"/>
          <w:sz w:val="24"/>
          <w:szCs w:val="24"/>
        </w:rPr>
        <w:t>познавательные</w:t>
      </w:r>
    </w:p>
    <w:p w14:paraId="1DEDA3C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интересы, активность, инициативность, любознательность и самостоятельность в познании.</w:t>
      </w:r>
    </w:p>
    <w:p w14:paraId="40B1853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pacing w:val="1"/>
          <w:sz w:val="24"/>
          <w:szCs w:val="24"/>
        </w:rPr>
        <w:t xml:space="preserve"> </w:t>
      </w:r>
      <w:r w:rsidRPr="00B256D1">
        <w:rPr>
          <w:rFonts w:ascii="Times New Roman" w:hAnsi="Times New Roman"/>
          <w:sz w:val="24"/>
          <w:szCs w:val="24"/>
        </w:rPr>
        <w:t>Физического</w:t>
      </w:r>
      <w:r w:rsidRPr="00B256D1">
        <w:rPr>
          <w:rFonts w:ascii="Times New Roman" w:hAnsi="Times New Roman"/>
          <w:spacing w:val="-3"/>
          <w:sz w:val="24"/>
          <w:szCs w:val="24"/>
        </w:rPr>
        <w:t xml:space="preserve"> </w:t>
      </w:r>
      <w:r w:rsidRPr="00B256D1">
        <w:rPr>
          <w:rFonts w:ascii="Times New Roman" w:hAnsi="Times New Roman"/>
          <w:sz w:val="24"/>
          <w:szCs w:val="24"/>
        </w:rPr>
        <w:t>воспитания,</w:t>
      </w:r>
      <w:r w:rsidRPr="00B256D1">
        <w:rPr>
          <w:rFonts w:ascii="Times New Roman" w:hAnsi="Times New Roman"/>
          <w:spacing w:val="-3"/>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6"/>
          <w:sz w:val="24"/>
          <w:szCs w:val="24"/>
        </w:rPr>
        <w:t xml:space="preserve"> </w:t>
      </w:r>
      <w:r w:rsidRPr="00B256D1">
        <w:rPr>
          <w:rFonts w:ascii="Times New Roman" w:hAnsi="Times New Roman"/>
          <w:sz w:val="24"/>
          <w:szCs w:val="24"/>
        </w:rPr>
        <w:t>культуры</w:t>
      </w:r>
      <w:r w:rsidRPr="00B256D1">
        <w:rPr>
          <w:rFonts w:ascii="Times New Roman" w:hAnsi="Times New Roman"/>
          <w:spacing w:val="-3"/>
          <w:sz w:val="24"/>
          <w:szCs w:val="24"/>
        </w:rPr>
        <w:t xml:space="preserve"> </w:t>
      </w:r>
      <w:r w:rsidRPr="00B256D1">
        <w:rPr>
          <w:rFonts w:ascii="Times New Roman" w:hAnsi="Times New Roman"/>
          <w:sz w:val="24"/>
          <w:szCs w:val="24"/>
        </w:rPr>
        <w:t>здоровья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3"/>
          <w:sz w:val="24"/>
          <w:szCs w:val="24"/>
        </w:rPr>
        <w:t xml:space="preserve"> </w:t>
      </w:r>
      <w:r w:rsidRPr="00B256D1">
        <w:rPr>
          <w:rFonts w:ascii="Times New Roman" w:hAnsi="Times New Roman"/>
          <w:sz w:val="24"/>
          <w:szCs w:val="24"/>
        </w:rPr>
        <w:t>благополучия: соблюдение</w:t>
      </w:r>
      <w:r w:rsidRPr="00B256D1">
        <w:rPr>
          <w:rFonts w:ascii="Times New Roman" w:hAnsi="Times New Roman"/>
          <w:spacing w:val="-3"/>
          <w:sz w:val="24"/>
          <w:szCs w:val="24"/>
        </w:rPr>
        <w:t xml:space="preserve"> </w:t>
      </w:r>
      <w:r w:rsidRPr="00B256D1">
        <w:rPr>
          <w:rFonts w:ascii="Times New Roman" w:hAnsi="Times New Roman"/>
          <w:sz w:val="24"/>
          <w:szCs w:val="24"/>
        </w:rPr>
        <w:t>правил здорового</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безопасного</w:t>
      </w:r>
      <w:r w:rsidRPr="00B256D1">
        <w:rPr>
          <w:rFonts w:ascii="Times New Roman" w:hAnsi="Times New Roman"/>
          <w:spacing w:val="55"/>
          <w:sz w:val="24"/>
          <w:szCs w:val="24"/>
        </w:rPr>
        <w:t xml:space="preserve"> </w:t>
      </w:r>
      <w:r w:rsidRPr="00B256D1">
        <w:rPr>
          <w:rFonts w:ascii="Times New Roman" w:hAnsi="Times New Roman"/>
          <w:sz w:val="24"/>
          <w:szCs w:val="24"/>
        </w:rPr>
        <w:t>(для</w:t>
      </w:r>
      <w:r w:rsidRPr="00B256D1">
        <w:rPr>
          <w:rFonts w:ascii="Times New Roman" w:hAnsi="Times New Roman"/>
          <w:spacing w:val="55"/>
          <w:sz w:val="24"/>
          <w:szCs w:val="24"/>
        </w:rPr>
        <w:t xml:space="preserve"> </w:t>
      </w:r>
      <w:r w:rsidRPr="00B256D1">
        <w:rPr>
          <w:rFonts w:ascii="Times New Roman" w:hAnsi="Times New Roman"/>
          <w:sz w:val="24"/>
          <w:szCs w:val="24"/>
        </w:rPr>
        <w:t>себя</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других</w:t>
      </w:r>
      <w:r w:rsidRPr="00B256D1">
        <w:rPr>
          <w:rFonts w:ascii="Times New Roman" w:hAnsi="Times New Roman"/>
          <w:spacing w:val="57"/>
          <w:sz w:val="24"/>
          <w:szCs w:val="24"/>
        </w:rPr>
        <w:t xml:space="preserve"> </w:t>
      </w:r>
      <w:r w:rsidRPr="00B256D1">
        <w:rPr>
          <w:rFonts w:ascii="Times New Roman" w:hAnsi="Times New Roman"/>
          <w:sz w:val="24"/>
          <w:szCs w:val="24"/>
        </w:rPr>
        <w:t>людей)</w:t>
      </w:r>
      <w:r w:rsidRPr="00B256D1">
        <w:rPr>
          <w:rFonts w:ascii="Times New Roman" w:hAnsi="Times New Roman"/>
          <w:spacing w:val="54"/>
          <w:sz w:val="24"/>
          <w:szCs w:val="24"/>
        </w:rPr>
        <w:t xml:space="preserve"> </w:t>
      </w:r>
      <w:r w:rsidRPr="00B256D1">
        <w:rPr>
          <w:rFonts w:ascii="Times New Roman" w:hAnsi="Times New Roman"/>
          <w:sz w:val="24"/>
          <w:szCs w:val="24"/>
        </w:rPr>
        <w:t>образа</w:t>
      </w:r>
      <w:r w:rsidRPr="00B256D1">
        <w:rPr>
          <w:rFonts w:ascii="Times New Roman" w:hAnsi="Times New Roman"/>
          <w:spacing w:val="55"/>
          <w:sz w:val="24"/>
          <w:szCs w:val="24"/>
        </w:rPr>
        <w:t xml:space="preserve"> </w:t>
      </w:r>
      <w:r w:rsidRPr="00B256D1">
        <w:rPr>
          <w:rFonts w:ascii="Times New Roman" w:hAnsi="Times New Roman"/>
          <w:sz w:val="24"/>
          <w:szCs w:val="24"/>
        </w:rPr>
        <w:t>жизни</w:t>
      </w:r>
      <w:r w:rsidRPr="00B256D1">
        <w:rPr>
          <w:rFonts w:ascii="Times New Roman" w:hAnsi="Times New Roman"/>
          <w:spacing w:val="54"/>
          <w:sz w:val="24"/>
          <w:szCs w:val="24"/>
        </w:rPr>
        <w:t xml:space="preserve"> </w:t>
      </w:r>
      <w:r w:rsidRPr="00B256D1">
        <w:rPr>
          <w:rFonts w:ascii="Times New Roman" w:hAnsi="Times New Roman"/>
          <w:sz w:val="24"/>
          <w:szCs w:val="24"/>
        </w:rPr>
        <w:t>в</w:t>
      </w:r>
      <w:r w:rsidRPr="00B256D1">
        <w:rPr>
          <w:rFonts w:ascii="Times New Roman" w:hAnsi="Times New Roman"/>
          <w:spacing w:val="54"/>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56"/>
          <w:sz w:val="24"/>
          <w:szCs w:val="24"/>
        </w:rPr>
        <w:t xml:space="preserve"> </w:t>
      </w:r>
      <w:r w:rsidRPr="00B256D1">
        <w:rPr>
          <w:rFonts w:ascii="Times New Roman" w:hAnsi="Times New Roman"/>
          <w:sz w:val="24"/>
          <w:szCs w:val="24"/>
        </w:rPr>
        <w:t>среде;</w:t>
      </w:r>
      <w:r w:rsidRPr="00B256D1">
        <w:rPr>
          <w:rFonts w:ascii="Times New Roman" w:hAnsi="Times New Roman"/>
          <w:spacing w:val="-57"/>
          <w:sz w:val="24"/>
          <w:szCs w:val="24"/>
        </w:rPr>
        <w:t xml:space="preserve"> </w:t>
      </w:r>
      <w:r w:rsidRPr="00B256D1">
        <w:rPr>
          <w:rFonts w:ascii="Times New Roman" w:hAnsi="Times New Roman"/>
          <w:sz w:val="24"/>
          <w:szCs w:val="24"/>
        </w:rPr>
        <w:t>бережное</w:t>
      </w:r>
      <w:r w:rsidRPr="00B256D1">
        <w:rPr>
          <w:rFonts w:ascii="Times New Roman" w:hAnsi="Times New Roman"/>
          <w:spacing w:val="-2"/>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p>
    <w:p w14:paraId="754FE94A" w14:textId="77777777" w:rsidR="00B256D1" w:rsidRPr="00B256D1" w:rsidRDefault="00B256D1" w:rsidP="00CC1F8A">
      <w:pPr>
        <w:pStyle w:val="a4"/>
        <w:ind w:left="0" w:firstLine="567"/>
        <w:rPr>
          <w:rFonts w:ascii="Times New Roman" w:hAnsi="Times New Roman"/>
          <w:spacing w:val="-57"/>
          <w:sz w:val="24"/>
          <w:szCs w:val="24"/>
        </w:rPr>
      </w:pPr>
      <w:r w:rsidRPr="00B256D1">
        <w:rPr>
          <w:rFonts w:ascii="Times New Roman" w:hAnsi="Times New Roman"/>
          <w:sz w:val="24"/>
          <w:szCs w:val="24"/>
        </w:rPr>
        <w:t>физиологическим</w:t>
      </w:r>
      <w:r w:rsidRPr="00B256D1">
        <w:rPr>
          <w:rFonts w:ascii="Times New Roman" w:hAnsi="Times New Roman"/>
          <w:spacing w:val="33"/>
          <w:sz w:val="24"/>
          <w:szCs w:val="24"/>
        </w:rPr>
        <w:t xml:space="preserve"> </w:t>
      </w:r>
      <w:r w:rsidRPr="00B256D1">
        <w:rPr>
          <w:rFonts w:ascii="Times New Roman" w:hAnsi="Times New Roman"/>
          <w:sz w:val="24"/>
          <w:szCs w:val="24"/>
        </w:rPr>
        <w:t>системам</w:t>
      </w:r>
      <w:r w:rsidRPr="00B256D1">
        <w:rPr>
          <w:rFonts w:ascii="Times New Roman" w:hAnsi="Times New Roman"/>
          <w:spacing w:val="33"/>
          <w:sz w:val="24"/>
          <w:szCs w:val="24"/>
        </w:rPr>
        <w:t xml:space="preserve"> </w:t>
      </w:r>
      <w:r w:rsidRPr="00B256D1">
        <w:rPr>
          <w:rFonts w:ascii="Times New Roman" w:hAnsi="Times New Roman"/>
          <w:sz w:val="24"/>
          <w:szCs w:val="24"/>
        </w:rPr>
        <w:t>организма,</w:t>
      </w:r>
      <w:r w:rsidRPr="00B256D1">
        <w:rPr>
          <w:rFonts w:ascii="Times New Roman" w:hAnsi="Times New Roman"/>
          <w:spacing w:val="34"/>
          <w:sz w:val="24"/>
          <w:szCs w:val="24"/>
        </w:rPr>
        <w:t xml:space="preserve"> </w:t>
      </w:r>
      <w:r w:rsidRPr="00B256D1">
        <w:rPr>
          <w:rFonts w:ascii="Times New Roman" w:hAnsi="Times New Roman"/>
          <w:sz w:val="24"/>
          <w:szCs w:val="24"/>
        </w:rPr>
        <w:t>задействованным</w:t>
      </w:r>
      <w:r w:rsidRPr="00B256D1">
        <w:rPr>
          <w:rFonts w:ascii="Times New Roman" w:hAnsi="Times New Roman"/>
          <w:spacing w:val="33"/>
          <w:sz w:val="24"/>
          <w:szCs w:val="24"/>
        </w:rPr>
        <w:t xml:space="preserve"> </w:t>
      </w:r>
      <w:r w:rsidRPr="00B256D1">
        <w:rPr>
          <w:rFonts w:ascii="Times New Roman" w:hAnsi="Times New Roman"/>
          <w:sz w:val="24"/>
          <w:szCs w:val="24"/>
        </w:rPr>
        <w:t>в</w:t>
      </w:r>
      <w:r w:rsidRPr="00B256D1">
        <w:rPr>
          <w:rFonts w:ascii="Times New Roman" w:hAnsi="Times New Roman"/>
          <w:spacing w:val="33"/>
          <w:sz w:val="24"/>
          <w:szCs w:val="24"/>
        </w:rPr>
        <w:t xml:space="preserve"> </w:t>
      </w:r>
      <w:r w:rsidRPr="00B256D1">
        <w:rPr>
          <w:rFonts w:ascii="Times New Roman" w:hAnsi="Times New Roman"/>
          <w:sz w:val="24"/>
          <w:szCs w:val="24"/>
        </w:rPr>
        <w:t>музыкально-исполнительской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 (дыхание, артикуляция, музыкальный слух, голос);</w:t>
      </w:r>
      <w:r w:rsidRPr="00B256D1">
        <w:rPr>
          <w:rFonts w:ascii="Times New Roman" w:hAnsi="Times New Roman"/>
          <w:sz w:val="24"/>
          <w:szCs w:val="24"/>
        </w:rPr>
        <w:tab/>
        <w:t>профилактика умственного</w:t>
      </w:r>
      <w:r w:rsidRPr="00B256D1">
        <w:rPr>
          <w:rFonts w:ascii="Times New Roman" w:hAnsi="Times New Roman"/>
          <w:sz w:val="24"/>
          <w:szCs w:val="24"/>
        </w:rPr>
        <w:tab/>
        <w:t xml:space="preserve">и </w:t>
      </w:r>
      <w:r w:rsidRPr="00B256D1">
        <w:rPr>
          <w:rFonts w:ascii="Times New Roman" w:hAnsi="Times New Roman"/>
          <w:spacing w:val="-1"/>
          <w:sz w:val="24"/>
          <w:szCs w:val="24"/>
        </w:rPr>
        <w:t xml:space="preserve">физического </w:t>
      </w:r>
      <w:r w:rsidRPr="00B256D1">
        <w:rPr>
          <w:rFonts w:ascii="Times New Roman" w:hAnsi="Times New Roman"/>
          <w:spacing w:val="-57"/>
          <w:sz w:val="24"/>
          <w:szCs w:val="24"/>
        </w:rPr>
        <w:t xml:space="preserve"> </w:t>
      </w:r>
      <w:r w:rsidRPr="00B256D1">
        <w:rPr>
          <w:rFonts w:ascii="Times New Roman" w:hAnsi="Times New Roman"/>
          <w:sz w:val="24"/>
          <w:szCs w:val="24"/>
        </w:rPr>
        <w:t>утомления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использованием возможностей музыкотерапии.</w:t>
      </w:r>
      <w:r w:rsidRPr="00B256D1">
        <w:rPr>
          <w:rFonts w:ascii="Times New Roman" w:hAnsi="Times New Roman"/>
          <w:spacing w:val="-57"/>
          <w:sz w:val="24"/>
          <w:szCs w:val="24"/>
        </w:rPr>
        <w:t xml:space="preserve"> </w:t>
      </w:r>
    </w:p>
    <w:p w14:paraId="15B5AE1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Трудового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75E3E1D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установка</w:t>
      </w:r>
      <w:r w:rsidRPr="00B256D1">
        <w:rPr>
          <w:rFonts w:ascii="Times New Roman" w:hAnsi="Times New Roman"/>
          <w:spacing w:val="4"/>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посильное</w:t>
      </w:r>
      <w:r w:rsidRPr="00B256D1">
        <w:rPr>
          <w:rFonts w:ascii="Times New Roman" w:hAnsi="Times New Roman"/>
          <w:spacing w:val="5"/>
          <w:sz w:val="24"/>
          <w:szCs w:val="24"/>
        </w:rPr>
        <w:t xml:space="preserve"> </w:t>
      </w:r>
      <w:r w:rsidRPr="00B256D1">
        <w:rPr>
          <w:rFonts w:ascii="Times New Roman" w:hAnsi="Times New Roman"/>
          <w:sz w:val="24"/>
          <w:szCs w:val="24"/>
        </w:rPr>
        <w:t>активное</w:t>
      </w:r>
      <w:r w:rsidRPr="00B256D1">
        <w:rPr>
          <w:rFonts w:ascii="Times New Roman" w:hAnsi="Times New Roman"/>
          <w:spacing w:val="7"/>
          <w:sz w:val="24"/>
          <w:szCs w:val="24"/>
        </w:rPr>
        <w:t xml:space="preserve"> </w:t>
      </w:r>
      <w:r w:rsidRPr="00B256D1">
        <w:rPr>
          <w:rFonts w:ascii="Times New Roman" w:hAnsi="Times New Roman"/>
          <w:sz w:val="24"/>
          <w:szCs w:val="24"/>
        </w:rPr>
        <w:t>участие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7"/>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
          <w:sz w:val="24"/>
          <w:szCs w:val="24"/>
        </w:rPr>
        <w:t xml:space="preserve"> </w:t>
      </w:r>
      <w:r w:rsidRPr="00B256D1">
        <w:rPr>
          <w:rFonts w:ascii="Times New Roman" w:hAnsi="Times New Roman"/>
          <w:sz w:val="24"/>
          <w:szCs w:val="24"/>
        </w:rPr>
        <w:t>трудолюбие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8"/>
          <w:sz w:val="24"/>
          <w:szCs w:val="24"/>
        </w:rPr>
        <w:t xml:space="preserve"> </w:t>
      </w:r>
      <w:r w:rsidRPr="00B256D1">
        <w:rPr>
          <w:rFonts w:ascii="Times New Roman" w:hAnsi="Times New Roman"/>
          <w:sz w:val="24"/>
          <w:szCs w:val="24"/>
        </w:rPr>
        <w:t>учёбе,</w:t>
      </w:r>
      <w:r w:rsidRPr="00B256D1">
        <w:rPr>
          <w:rFonts w:ascii="Times New Roman" w:hAnsi="Times New Roman"/>
          <w:spacing w:val="-57"/>
          <w:sz w:val="24"/>
          <w:szCs w:val="24"/>
        </w:rPr>
        <w:t xml:space="preserve"> </w:t>
      </w:r>
      <w:r w:rsidRPr="00B256D1">
        <w:rPr>
          <w:rFonts w:ascii="Times New Roman" w:hAnsi="Times New Roman"/>
          <w:sz w:val="24"/>
          <w:szCs w:val="24"/>
        </w:rPr>
        <w:t>настойчивость в</w:t>
      </w:r>
    </w:p>
    <w:p w14:paraId="425C1E9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достижении</w:t>
      </w:r>
      <w:r w:rsidRPr="00B256D1">
        <w:rPr>
          <w:rFonts w:ascii="Times New Roman" w:hAnsi="Times New Roman"/>
          <w:spacing w:val="53"/>
          <w:sz w:val="24"/>
          <w:szCs w:val="24"/>
        </w:rPr>
        <w:t xml:space="preserve"> </w:t>
      </w:r>
      <w:r w:rsidRPr="00B256D1">
        <w:rPr>
          <w:rFonts w:ascii="Times New Roman" w:hAnsi="Times New Roman"/>
          <w:sz w:val="24"/>
          <w:szCs w:val="24"/>
        </w:rPr>
        <w:t>поставленных</w:t>
      </w:r>
      <w:r w:rsidRPr="00B256D1">
        <w:rPr>
          <w:rFonts w:ascii="Times New Roman" w:hAnsi="Times New Roman"/>
          <w:spacing w:val="54"/>
          <w:sz w:val="24"/>
          <w:szCs w:val="24"/>
        </w:rPr>
        <w:t xml:space="preserve"> </w:t>
      </w:r>
      <w:r w:rsidRPr="00B256D1">
        <w:rPr>
          <w:rFonts w:ascii="Times New Roman" w:hAnsi="Times New Roman"/>
          <w:sz w:val="24"/>
          <w:szCs w:val="24"/>
        </w:rPr>
        <w:t>целей;</w:t>
      </w:r>
      <w:r w:rsidRPr="00B256D1">
        <w:rPr>
          <w:rFonts w:ascii="Times New Roman" w:hAnsi="Times New Roman"/>
          <w:spacing w:val="53"/>
          <w:sz w:val="24"/>
          <w:szCs w:val="24"/>
        </w:rPr>
        <w:t xml:space="preserve"> </w:t>
      </w:r>
      <w:r w:rsidRPr="00B256D1">
        <w:rPr>
          <w:rFonts w:ascii="Times New Roman" w:hAnsi="Times New Roman"/>
          <w:sz w:val="24"/>
          <w:szCs w:val="24"/>
        </w:rPr>
        <w:t>интерес</w:t>
      </w:r>
      <w:r w:rsidRPr="00B256D1">
        <w:rPr>
          <w:rFonts w:ascii="Times New Roman" w:hAnsi="Times New Roman"/>
          <w:spacing w:val="53"/>
          <w:sz w:val="24"/>
          <w:szCs w:val="24"/>
        </w:rPr>
        <w:t xml:space="preserve"> </w:t>
      </w:r>
      <w:r w:rsidRPr="00B256D1">
        <w:rPr>
          <w:rFonts w:ascii="Times New Roman" w:hAnsi="Times New Roman"/>
          <w:sz w:val="24"/>
          <w:szCs w:val="24"/>
        </w:rPr>
        <w:t>к</w:t>
      </w:r>
      <w:r w:rsidRPr="00B256D1">
        <w:rPr>
          <w:rFonts w:ascii="Times New Roman" w:hAnsi="Times New Roman"/>
          <w:spacing w:val="53"/>
          <w:sz w:val="24"/>
          <w:szCs w:val="24"/>
        </w:rPr>
        <w:t xml:space="preserve"> </w:t>
      </w:r>
      <w:r w:rsidRPr="00B256D1">
        <w:rPr>
          <w:rFonts w:ascii="Times New Roman" w:hAnsi="Times New Roman"/>
          <w:sz w:val="24"/>
          <w:szCs w:val="24"/>
        </w:rPr>
        <w:t>практическому</w:t>
      </w:r>
      <w:r w:rsidRPr="00B256D1">
        <w:rPr>
          <w:rFonts w:ascii="Times New Roman" w:hAnsi="Times New Roman"/>
          <w:spacing w:val="50"/>
          <w:sz w:val="24"/>
          <w:szCs w:val="24"/>
        </w:rPr>
        <w:t xml:space="preserve"> </w:t>
      </w:r>
      <w:r w:rsidRPr="00B256D1">
        <w:rPr>
          <w:rFonts w:ascii="Times New Roman" w:hAnsi="Times New Roman"/>
          <w:sz w:val="24"/>
          <w:szCs w:val="24"/>
        </w:rPr>
        <w:t>изучению</w:t>
      </w:r>
      <w:r w:rsidRPr="00B256D1">
        <w:rPr>
          <w:rFonts w:ascii="Times New Roman" w:hAnsi="Times New Roman"/>
          <w:spacing w:val="55"/>
          <w:sz w:val="24"/>
          <w:szCs w:val="24"/>
        </w:rPr>
        <w:t xml:space="preserve"> </w:t>
      </w:r>
      <w:r w:rsidRPr="00B256D1">
        <w:rPr>
          <w:rFonts w:ascii="Times New Roman" w:hAnsi="Times New Roman"/>
          <w:sz w:val="24"/>
          <w:szCs w:val="24"/>
        </w:rPr>
        <w:t>профессий</w:t>
      </w:r>
      <w:r w:rsidRPr="00B256D1">
        <w:rPr>
          <w:rFonts w:ascii="Times New Roman" w:hAnsi="Times New Roman"/>
          <w:spacing w:val="55"/>
          <w:sz w:val="24"/>
          <w:szCs w:val="24"/>
        </w:rPr>
        <w:t xml:space="preserve"> </w:t>
      </w:r>
      <w:r w:rsidRPr="00B256D1">
        <w:rPr>
          <w:rFonts w:ascii="Times New Roman" w:hAnsi="Times New Roman"/>
          <w:sz w:val="24"/>
          <w:szCs w:val="24"/>
        </w:rPr>
        <w:t>в</w:t>
      </w:r>
      <w:r w:rsidRPr="00B256D1">
        <w:rPr>
          <w:rFonts w:ascii="Times New Roman" w:hAnsi="Times New Roman"/>
          <w:spacing w:val="54"/>
          <w:sz w:val="24"/>
          <w:szCs w:val="24"/>
        </w:rPr>
        <w:t xml:space="preserve"> </w:t>
      </w:r>
      <w:r w:rsidRPr="00B256D1">
        <w:rPr>
          <w:rFonts w:ascii="Times New Roman" w:hAnsi="Times New Roman"/>
          <w:sz w:val="24"/>
          <w:szCs w:val="24"/>
        </w:rPr>
        <w:t>сфере</w:t>
      </w:r>
      <w:r w:rsidRPr="00B256D1">
        <w:rPr>
          <w:rFonts w:ascii="Times New Roman" w:hAnsi="Times New Roman"/>
          <w:spacing w:val="-57"/>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и искусства;</w:t>
      </w:r>
    </w:p>
    <w:p w14:paraId="630E8243" w14:textId="77777777" w:rsidR="00B256D1" w:rsidRPr="00B256D1" w:rsidRDefault="00B256D1" w:rsidP="00CC1F8A">
      <w:pPr>
        <w:pStyle w:val="a4"/>
        <w:ind w:left="0" w:right="2833" w:firstLine="567"/>
        <w:rPr>
          <w:rFonts w:ascii="Times New Roman" w:hAnsi="Times New Roman"/>
          <w:sz w:val="24"/>
          <w:szCs w:val="24"/>
        </w:rPr>
      </w:pPr>
      <w:r w:rsidRPr="00B256D1">
        <w:rPr>
          <w:rFonts w:ascii="Times New Roman" w:hAnsi="Times New Roman"/>
          <w:sz w:val="24"/>
          <w:szCs w:val="24"/>
        </w:rPr>
        <w:t>уважение</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труду</w:t>
      </w:r>
      <w:r w:rsidRPr="00B256D1">
        <w:rPr>
          <w:rFonts w:ascii="Times New Roman" w:hAnsi="Times New Roman"/>
          <w:spacing w:val="-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4"/>
          <w:sz w:val="24"/>
          <w:szCs w:val="24"/>
        </w:rPr>
        <w:t xml:space="preserve"> </w:t>
      </w:r>
      <w:r w:rsidRPr="00B256D1">
        <w:rPr>
          <w:rFonts w:ascii="Times New Roman" w:hAnsi="Times New Roman"/>
          <w:sz w:val="24"/>
          <w:szCs w:val="24"/>
        </w:rPr>
        <w:t>трудовой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Экологического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3EA82466"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t>бережное</w:t>
      </w:r>
      <w:r w:rsidRPr="00B256D1">
        <w:rPr>
          <w:rFonts w:ascii="Times New Roman" w:hAnsi="Times New Roman"/>
          <w:spacing w:val="-4"/>
          <w:sz w:val="24"/>
          <w:szCs w:val="24"/>
        </w:rPr>
        <w:t xml:space="preserve"> </w:t>
      </w:r>
      <w:r w:rsidRPr="00B256D1">
        <w:rPr>
          <w:rFonts w:ascii="Times New Roman" w:hAnsi="Times New Roman"/>
          <w:sz w:val="24"/>
          <w:szCs w:val="24"/>
        </w:rPr>
        <w:t>отношение</w:t>
      </w:r>
      <w:r w:rsidRPr="00B256D1">
        <w:rPr>
          <w:rFonts w:ascii="Times New Roman" w:hAnsi="Times New Roman"/>
          <w:spacing w:val="-4"/>
          <w:sz w:val="24"/>
          <w:szCs w:val="24"/>
        </w:rPr>
        <w:t xml:space="preserve"> </w:t>
      </w:r>
      <w:r w:rsidRPr="00B256D1">
        <w:rPr>
          <w:rFonts w:ascii="Times New Roman" w:hAnsi="Times New Roman"/>
          <w:sz w:val="24"/>
          <w:szCs w:val="24"/>
        </w:rPr>
        <w:t>к</w:t>
      </w:r>
      <w:r w:rsidRPr="00B256D1">
        <w:rPr>
          <w:rFonts w:ascii="Times New Roman" w:hAnsi="Times New Roman"/>
          <w:spacing w:val="-5"/>
          <w:sz w:val="24"/>
          <w:szCs w:val="24"/>
        </w:rPr>
        <w:t xml:space="preserve"> </w:t>
      </w:r>
      <w:r w:rsidRPr="00B256D1">
        <w:rPr>
          <w:rFonts w:ascii="Times New Roman" w:hAnsi="Times New Roman"/>
          <w:sz w:val="24"/>
          <w:szCs w:val="24"/>
        </w:rPr>
        <w:t>природе;</w:t>
      </w:r>
      <w:r w:rsidRPr="00B256D1">
        <w:rPr>
          <w:rFonts w:ascii="Times New Roman" w:hAnsi="Times New Roman"/>
          <w:spacing w:val="-2"/>
          <w:sz w:val="24"/>
          <w:szCs w:val="24"/>
        </w:rPr>
        <w:t xml:space="preserve"> </w:t>
      </w:r>
      <w:r w:rsidRPr="00B256D1">
        <w:rPr>
          <w:rFonts w:ascii="Times New Roman" w:hAnsi="Times New Roman"/>
          <w:sz w:val="24"/>
          <w:szCs w:val="24"/>
        </w:rPr>
        <w:t>неприятие</w:t>
      </w:r>
      <w:r w:rsidRPr="00B256D1">
        <w:rPr>
          <w:rFonts w:ascii="Times New Roman" w:hAnsi="Times New Roman"/>
          <w:spacing w:val="-4"/>
          <w:sz w:val="24"/>
          <w:szCs w:val="24"/>
        </w:rPr>
        <w:t xml:space="preserve"> </w:t>
      </w:r>
      <w:r w:rsidRPr="00B256D1">
        <w:rPr>
          <w:rFonts w:ascii="Times New Roman" w:hAnsi="Times New Roman"/>
          <w:sz w:val="24"/>
          <w:szCs w:val="24"/>
        </w:rPr>
        <w:t>действий,</w:t>
      </w:r>
      <w:r w:rsidRPr="00B256D1">
        <w:rPr>
          <w:rFonts w:ascii="Times New Roman" w:hAnsi="Times New Roman"/>
          <w:spacing w:val="-3"/>
          <w:sz w:val="24"/>
          <w:szCs w:val="24"/>
        </w:rPr>
        <w:t xml:space="preserve"> </w:t>
      </w:r>
      <w:r w:rsidRPr="00B256D1">
        <w:rPr>
          <w:rFonts w:ascii="Times New Roman" w:hAnsi="Times New Roman"/>
          <w:sz w:val="24"/>
          <w:szCs w:val="24"/>
        </w:rPr>
        <w:t>приносящих</w:t>
      </w:r>
      <w:r w:rsidRPr="00B256D1">
        <w:rPr>
          <w:rFonts w:ascii="Times New Roman" w:hAnsi="Times New Roman"/>
          <w:spacing w:val="-1"/>
          <w:sz w:val="24"/>
          <w:szCs w:val="24"/>
        </w:rPr>
        <w:t xml:space="preserve"> </w:t>
      </w:r>
      <w:r w:rsidRPr="00B256D1">
        <w:rPr>
          <w:rFonts w:ascii="Times New Roman" w:hAnsi="Times New Roman"/>
          <w:sz w:val="24"/>
          <w:szCs w:val="24"/>
        </w:rPr>
        <w:t>ей</w:t>
      </w:r>
      <w:r w:rsidRPr="00B256D1">
        <w:rPr>
          <w:rFonts w:ascii="Times New Roman" w:hAnsi="Times New Roman"/>
          <w:spacing w:val="-2"/>
          <w:sz w:val="24"/>
          <w:szCs w:val="24"/>
        </w:rPr>
        <w:t xml:space="preserve"> </w:t>
      </w:r>
      <w:r w:rsidRPr="00B256D1">
        <w:rPr>
          <w:rFonts w:ascii="Times New Roman" w:hAnsi="Times New Roman"/>
          <w:sz w:val="24"/>
          <w:szCs w:val="24"/>
        </w:rPr>
        <w:t>вред.</w:t>
      </w:r>
      <w:r w:rsidRPr="00B256D1">
        <w:rPr>
          <w:rFonts w:ascii="Times New Roman" w:hAnsi="Times New Roman"/>
          <w:spacing w:val="-57"/>
          <w:sz w:val="24"/>
          <w:szCs w:val="24"/>
        </w:rPr>
        <w:t xml:space="preserve"> </w:t>
      </w:r>
      <w:r w:rsidRPr="00B256D1">
        <w:rPr>
          <w:rFonts w:ascii="Times New Roman" w:hAnsi="Times New Roman"/>
          <w:sz w:val="24"/>
          <w:szCs w:val="24"/>
        </w:rPr>
        <w:t>МЕТАПРЕДМЕТНЫЕ РЕЗУЛЬТАТЫ</w:t>
      </w:r>
    </w:p>
    <w:p w14:paraId="538931A6"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Метапредметные</w:t>
      </w:r>
      <w:r w:rsidRPr="00B256D1">
        <w:rPr>
          <w:rFonts w:ascii="Times New Roman" w:hAnsi="Times New Roman"/>
          <w:spacing w:val="13"/>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5"/>
          <w:sz w:val="24"/>
          <w:szCs w:val="24"/>
        </w:rPr>
        <w:t xml:space="preserve"> </w:t>
      </w:r>
      <w:r w:rsidRPr="00B256D1">
        <w:rPr>
          <w:rFonts w:ascii="Times New Roman" w:hAnsi="Times New Roman"/>
          <w:sz w:val="24"/>
          <w:szCs w:val="24"/>
        </w:rPr>
        <w:t>освоения</w:t>
      </w:r>
      <w:r w:rsidRPr="00B256D1">
        <w:rPr>
          <w:rFonts w:ascii="Times New Roman" w:hAnsi="Times New Roman"/>
          <w:spacing w:val="15"/>
          <w:sz w:val="24"/>
          <w:szCs w:val="24"/>
        </w:rPr>
        <w:t xml:space="preserve"> </w:t>
      </w:r>
      <w:r w:rsidRPr="00B256D1">
        <w:rPr>
          <w:rFonts w:ascii="Times New Roman" w:hAnsi="Times New Roman"/>
          <w:sz w:val="24"/>
          <w:szCs w:val="24"/>
        </w:rPr>
        <w:t>основной</w:t>
      </w:r>
      <w:r w:rsidRPr="00B256D1">
        <w:rPr>
          <w:rFonts w:ascii="Times New Roman" w:hAnsi="Times New Roman"/>
          <w:spacing w:val="16"/>
          <w:sz w:val="24"/>
          <w:szCs w:val="24"/>
        </w:rPr>
        <w:t xml:space="preserve"> </w:t>
      </w:r>
      <w:r w:rsidRPr="00B256D1">
        <w:rPr>
          <w:rFonts w:ascii="Times New Roman" w:hAnsi="Times New Roman"/>
          <w:sz w:val="24"/>
          <w:szCs w:val="24"/>
        </w:rPr>
        <w:t>образовательной</w:t>
      </w:r>
      <w:r w:rsidRPr="00B256D1">
        <w:rPr>
          <w:rFonts w:ascii="Times New Roman" w:hAnsi="Times New Roman"/>
          <w:spacing w:val="16"/>
          <w:sz w:val="24"/>
          <w:szCs w:val="24"/>
        </w:rPr>
        <w:t xml:space="preserve"> </w:t>
      </w:r>
      <w:r w:rsidRPr="00B256D1">
        <w:rPr>
          <w:rFonts w:ascii="Times New Roman" w:hAnsi="Times New Roman"/>
          <w:sz w:val="24"/>
          <w:szCs w:val="24"/>
        </w:rPr>
        <w:t>программы,</w:t>
      </w:r>
      <w:r w:rsidRPr="00B256D1">
        <w:rPr>
          <w:rFonts w:ascii="Times New Roman" w:hAnsi="Times New Roman"/>
          <w:spacing w:val="17"/>
          <w:sz w:val="24"/>
          <w:szCs w:val="24"/>
        </w:rPr>
        <w:t xml:space="preserve"> </w:t>
      </w:r>
      <w:r w:rsidRPr="00B256D1">
        <w:rPr>
          <w:rFonts w:ascii="Times New Roman" w:hAnsi="Times New Roman"/>
          <w:sz w:val="24"/>
          <w:szCs w:val="24"/>
        </w:rPr>
        <w:t>формируемые</w:t>
      </w:r>
      <w:r w:rsidRPr="00B256D1">
        <w:rPr>
          <w:rFonts w:ascii="Times New Roman" w:hAnsi="Times New Roman"/>
          <w:spacing w:val="-57"/>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изучении предмета</w:t>
      </w:r>
    </w:p>
    <w:p w14:paraId="514289EA"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«Музыка»:</w:t>
      </w:r>
    </w:p>
    <w:p w14:paraId="00B1C355" w14:textId="77777777" w:rsidR="00B256D1" w:rsidRPr="00B256D1" w:rsidRDefault="00B256D1" w:rsidP="00CC1F8A">
      <w:pPr>
        <w:pStyle w:val="a4"/>
        <w:ind w:left="0" w:right="3729" w:firstLine="567"/>
        <w:rPr>
          <w:rFonts w:ascii="Times New Roman" w:hAnsi="Times New Roman"/>
          <w:sz w:val="24"/>
          <w:szCs w:val="24"/>
        </w:rPr>
      </w:pPr>
      <w:r w:rsidRPr="00B256D1">
        <w:rPr>
          <w:rFonts w:ascii="Times New Roman" w:hAnsi="Times New Roman"/>
          <w:sz w:val="24"/>
          <w:szCs w:val="24"/>
        </w:rPr>
        <w:t>1 Овладение универсальными познавательными действиями.</w:t>
      </w:r>
      <w:r w:rsidRPr="00B256D1">
        <w:rPr>
          <w:rFonts w:ascii="Times New Roman" w:hAnsi="Times New Roman"/>
          <w:spacing w:val="-57"/>
          <w:sz w:val="24"/>
          <w:szCs w:val="24"/>
        </w:rPr>
        <w:t xml:space="preserve"> </w:t>
      </w:r>
      <w:r w:rsidRPr="00B256D1">
        <w:rPr>
          <w:rFonts w:ascii="Times New Roman" w:hAnsi="Times New Roman"/>
          <w:sz w:val="24"/>
          <w:szCs w:val="24"/>
        </w:rPr>
        <w:t>Базовые</w:t>
      </w:r>
      <w:r w:rsidRPr="00B256D1">
        <w:rPr>
          <w:rFonts w:ascii="Times New Roman" w:hAnsi="Times New Roman"/>
          <w:spacing w:val="-2"/>
          <w:sz w:val="24"/>
          <w:szCs w:val="24"/>
        </w:rPr>
        <w:t xml:space="preserve"> </w:t>
      </w:r>
      <w:r w:rsidRPr="00B256D1">
        <w:rPr>
          <w:rFonts w:ascii="Times New Roman" w:hAnsi="Times New Roman"/>
          <w:sz w:val="24"/>
          <w:szCs w:val="24"/>
        </w:rPr>
        <w:t>логические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p>
    <w:p w14:paraId="3E9F47E1" w14:textId="77777777" w:rsidR="00B256D1" w:rsidRPr="00B256D1" w:rsidRDefault="00B256D1" w:rsidP="00CC1F8A">
      <w:pPr>
        <w:pStyle w:val="a6"/>
        <w:numPr>
          <w:ilvl w:val="0"/>
          <w:numId w:val="158"/>
        </w:numPr>
        <w:tabs>
          <w:tab w:val="left" w:pos="1039"/>
        </w:tabs>
        <w:ind w:left="0" w:right="343" w:firstLine="567"/>
        <w:rPr>
          <w:sz w:val="24"/>
          <w:szCs w:val="24"/>
        </w:rPr>
      </w:pPr>
      <w:r w:rsidRPr="00B256D1">
        <w:rPr>
          <w:sz w:val="24"/>
          <w:szCs w:val="24"/>
        </w:rPr>
        <w:t>сравнивать</w:t>
      </w:r>
      <w:r w:rsidRPr="00B256D1">
        <w:rPr>
          <w:spacing w:val="26"/>
          <w:sz w:val="24"/>
          <w:szCs w:val="24"/>
        </w:rPr>
        <w:t xml:space="preserve"> </w:t>
      </w:r>
      <w:r w:rsidRPr="00B256D1">
        <w:rPr>
          <w:sz w:val="24"/>
          <w:szCs w:val="24"/>
        </w:rPr>
        <w:t>музыкальные</w:t>
      </w:r>
      <w:r w:rsidRPr="00B256D1">
        <w:rPr>
          <w:spacing w:val="24"/>
          <w:sz w:val="24"/>
          <w:szCs w:val="24"/>
        </w:rPr>
        <w:t xml:space="preserve"> </w:t>
      </w:r>
      <w:r w:rsidRPr="00B256D1">
        <w:rPr>
          <w:sz w:val="24"/>
          <w:szCs w:val="24"/>
        </w:rPr>
        <w:t>звуки,</w:t>
      </w:r>
      <w:r w:rsidRPr="00B256D1">
        <w:rPr>
          <w:spacing w:val="24"/>
          <w:sz w:val="24"/>
          <w:szCs w:val="24"/>
        </w:rPr>
        <w:t xml:space="preserve"> </w:t>
      </w:r>
      <w:r w:rsidRPr="00B256D1">
        <w:rPr>
          <w:sz w:val="24"/>
          <w:szCs w:val="24"/>
        </w:rPr>
        <w:t>звуковые</w:t>
      </w:r>
      <w:r w:rsidRPr="00B256D1">
        <w:rPr>
          <w:spacing w:val="25"/>
          <w:sz w:val="24"/>
          <w:szCs w:val="24"/>
        </w:rPr>
        <w:t xml:space="preserve"> </w:t>
      </w:r>
      <w:r w:rsidRPr="00B256D1">
        <w:rPr>
          <w:sz w:val="24"/>
          <w:szCs w:val="24"/>
        </w:rPr>
        <w:t>сочетания,</w:t>
      </w:r>
      <w:r w:rsidRPr="00B256D1">
        <w:rPr>
          <w:spacing w:val="24"/>
          <w:sz w:val="24"/>
          <w:szCs w:val="24"/>
        </w:rPr>
        <w:t xml:space="preserve"> </w:t>
      </w:r>
      <w:r w:rsidRPr="00B256D1">
        <w:rPr>
          <w:sz w:val="24"/>
          <w:szCs w:val="24"/>
        </w:rPr>
        <w:t>произведения,</w:t>
      </w:r>
      <w:r w:rsidRPr="00B256D1">
        <w:rPr>
          <w:spacing w:val="25"/>
          <w:sz w:val="24"/>
          <w:szCs w:val="24"/>
        </w:rPr>
        <w:t xml:space="preserve"> </w:t>
      </w:r>
      <w:r w:rsidRPr="00B256D1">
        <w:rPr>
          <w:sz w:val="24"/>
          <w:szCs w:val="24"/>
        </w:rPr>
        <w:t>жанры;</w:t>
      </w:r>
      <w:r w:rsidRPr="00B256D1">
        <w:rPr>
          <w:spacing w:val="27"/>
          <w:sz w:val="24"/>
          <w:szCs w:val="24"/>
        </w:rPr>
        <w:t xml:space="preserve"> </w:t>
      </w:r>
      <w:r w:rsidRPr="00B256D1">
        <w:rPr>
          <w:sz w:val="24"/>
          <w:szCs w:val="24"/>
        </w:rPr>
        <w:t>устанавливать</w:t>
      </w:r>
      <w:r w:rsidRPr="00B256D1">
        <w:rPr>
          <w:spacing w:val="-57"/>
          <w:sz w:val="24"/>
          <w:szCs w:val="24"/>
        </w:rPr>
        <w:t xml:space="preserve"> </w:t>
      </w:r>
      <w:r w:rsidRPr="00B256D1">
        <w:rPr>
          <w:sz w:val="24"/>
          <w:szCs w:val="24"/>
        </w:rPr>
        <w:t>основания</w:t>
      </w:r>
      <w:r w:rsidRPr="00B256D1">
        <w:rPr>
          <w:spacing w:val="-1"/>
          <w:sz w:val="24"/>
          <w:szCs w:val="24"/>
        </w:rPr>
        <w:t xml:space="preserve"> </w:t>
      </w:r>
      <w:r w:rsidRPr="00B256D1">
        <w:rPr>
          <w:sz w:val="24"/>
          <w:szCs w:val="24"/>
        </w:rPr>
        <w:t>для сравнения, объединять</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3"/>
          <w:sz w:val="24"/>
          <w:szCs w:val="24"/>
        </w:rPr>
        <w:t xml:space="preserve"> </w:t>
      </w:r>
      <w:r w:rsidRPr="00B256D1">
        <w:rPr>
          <w:sz w:val="24"/>
          <w:szCs w:val="24"/>
        </w:rPr>
        <w:t>звучания</w:t>
      </w:r>
      <w:r w:rsidRPr="00B256D1">
        <w:rPr>
          <w:spacing w:val="-4"/>
          <w:sz w:val="24"/>
          <w:szCs w:val="24"/>
        </w:rPr>
        <w:t xml:space="preserve"> </w:t>
      </w:r>
      <w:r w:rsidRPr="00B256D1">
        <w:rPr>
          <w:sz w:val="24"/>
          <w:szCs w:val="24"/>
        </w:rPr>
        <w:t>по</w:t>
      </w:r>
      <w:r w:rsidRPr="00B256D1">
        <w:rPr>
          <w:spacing w:val="-3"/>
          <w:sz w:val="24"/>
          <w:szCs w:val="24"/>
        </w:rPr>
        <w:t xml:space="preserve"> </w:t>
      </w:r>
      <w:r w:rsidRPr="00B256D1">
        <w:rPr>
          <w:sz w:val="24"/>
          <w:szCs w:val="24"/>
        </w:rPr>
        <w:t>определённому</w:t>
      </w:r>
      <w:r w:rsidRPr="00B256D1">
        <w:rPr>
          <w:spacing w:val="-11"/>
          <w:sz w:val="24"/>
          <w:szCs w:val="24"/>
        </w:rPr>
        <w:t xml:space="preserve"> </w:t>
      </w:r>
      <w:r w:rsidRPr="00B256D1">
        <w:rPr>
          <w:sz w:val="24"/>
          <w:szCs w:val="24"/>
        </w:rPr>
        <w:t>признаку;</w:t>
      </w:r>
    </w:p>
    <w:p w14:paraId="7F955ED3" w14:textId="77777777" w:rsidR="00B256D1" w:rsidRPr="00B256D1" w:rsidRDefault="00B256D1" w:rsidP="00CC1F8A">
      <w:pPr>
        <w:pStyle w:val="a6"/>
        <w:numPr>
          <w:ilvl w:val="0"/>
          <w:numId w:val="158"/>
        </w:numPr>
        <w:tabs>
          <w:tab w:val="left" w:pos="1051"/>
        </w:tabs>
        <w:ind w:left="0" w:right="333" w:firstLine="567"/>
        <w:rPr>
          <w:sz w:val="24"/>
          <w:szCs w:val="24"/>
        </w:rPr>
      </w:pPr>
      <w:r w:rsidRPr="00B256D1">
        <w:rPr>
          <w:sz w:val="24"/>
          <w:szCs w:val="24"/>
        </w:rPr>
        <w:t>определять</w:t>
      </w:r>
      <w:r w:rsidRPr="00B256D1">
        <w:rPr>
          <w:spacing w:val="39"/>
          <w:sz w:val="24"/>
          <w:szCs w:val="24"/>
        </w:rPr>
        <w:t xml:space="preserve"> </w:t>
      </w:r>
      <w:r w:rsidRPr="00B256D1">
        <w:rPr>
          <w:sz w:val="24"/>
          <w:szCs w:val="24"/>
        </w:rPr>
        <w:t>существенный</w:t>
      </w:r>
      <w:r w:rsidRPr="00B256D1">
        <w:rPr>
          <w:spacing w:val="40"/>
          <w:sz w:val="24"/>
          <w:szCs w:val="24"/>
        </w:rPr>
        <w:t xml:space="preserve"> </w:t>
      </w:r>
      <w:r w:rsidRPr="00B256D1">
        <w:rPr>
          <w:sz w:val="24"/>
          <w:szCs w:val="24"/>
        </w:rPr>
        <w:t>признак</w:t>
      </w:r>
      <w:r w:rsidRPr="00B256D1">
        <w:rPr>
          <w:spacing w:val="39"/>
          <w:sz w:val="24"/>
          <w:szCs w:val="24"/>
        </w:rPr>
        <w:t xml:space="preserve"> </w:t>
      </w:r>
      <w:r w:rsidRPr="00B256D1">
        <w:rPr>
          <w:sz w:val="24"/>
          <w:szCs w:val="24"/>
        </w:rPr>
        <w:t>для</w:t>
      </w:r>
      <w:r w:rsidRPr="00B256D1">
        <w:rPr>
          <w:spacing w:val="40"/>
          <w:sz w:val="24"/>
          <w:szCs w:val="24"/>
        </w:rPr>
        <w:t xml:space="preserve"> </w:t>
      </w:r>
      <w:r w:rsidRPr="00B256D1">
        <w:rPr>
          <w:sz w:val="24"/>
          <w:szCs w:val="24"/>
        </w:rPr>
        <w:t>классификации,</w:t>
      </w:r>
      <w:r w:rsidRPr="00B256D1">
        <w:rPr>
          <w:spacing w:val="39"/>
          <w:sz w:val="24"/>
          <w:szCs w:val="24"/>
        </w:rPr>
        <w:t xml:space="preserve"> </w:t>
      </w:r>
      <w:r w:rsidRPr="00B256D1">
        <w:rPr>
          <w:sz w:val="24"/>
          <w:szCs w:val="24"/>
        </w:rPr>
        <w:t>классифицировать</w:t>
      </w:r>
      <w:r w:rsidRPr="00B256D1">
        <w:rPr>
          <w:spacing w:val="40"/>
          <w:sz w:val="24"/>
          <w:szCs w:val="24"/>
        </w:rPr>
        <w:t xml:space="preserve"> </w:t>
      </w:r>
      <w:r w:rsidRPr="00B256D1">
        <w:rPr>
          <w:sz w:val="24"/>
          <w:szCs w:val="24"/>
        </w:rPr>
        <w:t>предложенные</w:t>
      </w:r>
      <w:r w:rsidRPr="00B256D1">
        <w:rPr>
          <w:spacing w:val="-57"/>
          <w:sz w:val="24"/>
          <w:szCs w:val="24"/>
        </w:rPr>
        <w:t xml:space="preserve"> </w:t>
      </w:r>
      <w:r w:rsidRPr="00B256D1">
        <w:rPr>
          <w:sz w:val="24"/>
          <w:szCs w:val="24"/>
        </w:rPr>
        <w:t>объекты</w:t>
      </w:r>
      <w:r w:rsidRPr="00B256D1">
        <w:rPr>
          <w:spacing w:val="-1"/>
          <w:sz w:val="24"/>
          <w:szCs w:val="24"/>
        </w:rPr>
        <w:t xml:space="preserve"> </w:t>
      </w:r>
      <w:r w:rsidRPr="00B256D1">
        <w:rPr>
          <w:sz w:val="24"/>
          <w:szCs w:val="24"/>
        </w:rPr>
        <w:t>(музыкальные инструменты,</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4"/>
          <w:sz w:val="24"/>
          <w:szCs w:val="24"/>
        </w:rPr>
        <w:t xml:space="preserve"> </w:t>
      </w:r>
      <w:r w:rsidRPr="00B256D1">
        <w:rPr>
          <w:sz w:val="24"/>
          <w:szCs w:val="24"/>
        </w:rPr>
        <w:t>языка,</w:t>
      </w:r>
      <w:r w:rsidRPr="00B256D1">
        <w:rPr>
          <w:spacing w:val="-3"/>
          <w:sz w:val="24"/>
          <w:szCs w:val="24"/>
        </w:rPr>
        <w:t xml:space="preserve"> </w:t>
      </w:r>
      <w:r w:rsidRPr="00B256D1">
        <w:rPr>
          <w:sz w:val="24"/>
          <w:szCs w:val="24"/>
        </w:rPr>
        <w:t>произведения,</w:t>
      </w:r>
      <w:r w:rsidRPr="00B256D1">
        <w:rPr>
          <w:spacing w:val="-4"/>
          <w:sz w:val="24"/>
          <w:szCs w:val="24"/>
        </w:rPr>
        <w:t xml:space="preserve"> </w:t>
      </w:r>
      <w:r w:rsidRPr="00B256D1">
        <w:rPr>
          <w:sz w:val="24"/>
          <w:szCs w:val="24"/>
        </w:rPr>
        <w:t>исполнительские</w:t>
      </w:r>
      <w:r w:rsidRPr="00B256D1">
        <w:rPr>
          <w:spacing w:val="-4"/>
          <w:sz w:val="24"/>
          <w:szCs w:val="24"/>
        </w:rPr>
        <w:t xml:space="preserve"> </w:t>
      </w:r>
      <w:r w:rsidRPr="00B256D1">
        <w:rPr>
          <w:sz w:val="24"/>
          <w:szCs w:val="24"/>
        </w:rPr>
        <w:t>составы</w:t>
      </w:r>
      <w:r w:rsidRPr="00B256D1">
        <w:rPr>
          <w:spacing w:val="-3"/>
          <w:sz w:val="24"/>
          <w:szCs w:val="24"/>
        </w:rPr>
        <w:t xml:space="preserve"> </w:t>
      </w:r>
      <w:r w:rsidRPr="00B256D1">
        <w:rPr>
          <w:sz w:val="24"/>
          <w:szCs w:val="24"/>
        </w:rPr>
        <w:t>и</w:t>
      </w:r>
      <w:r w:rsidRPr="00B256D1">
        <w:rPr>
          <w:spacing w:val="-4"/>
          <w:sz w:val="24"/>
          <w:szCs w:val="24"/>
        </w:rPr>
        <w:t xml:space="preserve"> </w:t>
      </w:r>
    </w:p>
    <w:p w14:paraId="2063B306" w14:textId="77777777" w:rsidR="00B256D1" w:rsidRPr="00B256D1" w:rsidRDefault="00B256D1" w:rsidP="00CC1F8A">
      <w:pPr>
        <w:pStyle w:val="a6"/>
        <w:numPr>
          <w:ilvl w:val="0"/>
          <w:numId w:val="158"/>
        </w:numPr>
        <w:tabs>
          <w:tab w:val="left" w:pos="1091"/>
        </w:tabs>
        <w:ind w:left="0" w:right="339" w:firstLine="567"/>
        <w:rPr>
          <w:sz w:val="24"/>
          <w:szCs w:val="24"/>
        </w:rPr>
      </w:pPr>
      <w:r w:rsidRPr="00B256D1">
        <w:rPr>
          <w:sz w:val="24"/>
          <w:szCs w:val="24"/>
        </w:rPr>
        <w:t>находить</w:t>
      </w:r>
      <w:r w:rsidRPr="00B256D1">
        <w:rPr>
          <w:spacing w:val="19"/>
          <w:sz w:val="24"/>
          <w:szCs w:val="24"/>
        </w:rPr>
        <w:t xml:space="preserve"> </w:t>
      </w:r>
      <w:r w:rsidRPr="00B256D1">
        <w:rPr>
          <w:sz w:val="24"/>
          <w:szCs w:val="24"/>
        </w:rPr>
        <w:t>закономерности</w:t>
      </w:r>
      <w:r w:rsidRPr="00B256D1">
        <w:rPr>
          <w:spacing w:val="19"/>
          <w:sz w:val="24"/>
          <w:szCs w:val="24"/>
        </w:rPr>
        <w:t xml:space="preserve"> </w:t>
      </w:r>
      <w:r w:rsidRPr="00B256D1">
        <w:rPr>
          <w:sz w:val="24"/>
          <w:szCs w:val="24"/>
        </w:rPr>
        <w:t>и</w:t>
      </w:r>
      <w:r w:rsidRPr="00B256D1">
        <w:rPr>
          <w:spacing w:val="18"/>
          <w:sz w:val="24"/>
          <w:szCs w:val="24"/>
        </w:rPr>
        <w:t xml:space="preserve"> </w:t>
      </w:r>
      <w:r w:rsidRPr="00B256D1">
        <w:rPr>
          <w:sz w:val="24"/>
          <w:szCs w:val="24"/>
        </w:rPr>
        <w:t>противоречия</w:t>
      </w:r>
      <w:r w:rsidRPr="00B256D1">
        <w:rPr>
          <w:spacing w:val="18"/>
          <w:sz w:val="24"/>
          <w:szCs w:val="24"/>
        </w:rPr>
        <w:t xml:space="preserve"> </w:t>
      </w:r>
      <w:r w:rsidRPr="00B256D1">
        <w:rPr>
          <w:sz w:val="24"/>
          <w:szCs w:val="24"/>
        </w:rPr>
        <w:t>в</w:t>
      </w:r>
      <w:r w:rsidRPr="00B256D1">
        <w:rPr>
          <w:spacing w:val="19"/>
          <w:sz w:val="24"/>
          <w:szCs w:val="24"/>
        </w:rPr>
        <w:t xml:space="preserve"> </w:t>
      </w:r>
      <w:r w:rsidRPr="00B256D1">
        <w:rPr>
          <w:sz w:val="24"/>
          <w:szCs w:val="24"/>
        </w:rPr>
        <w:t>рассматриваемых</w:t>
      </w:r>
      <w:r w:rsidRPr="00B256D1">
        <w:rPr>
          <w:spacing w:val="21"/>
          <w:sz w:val="24"/>
          <w:szCs w:val="24"/>
        </w:rPr>
        <w:t xml:space="preserve"> </w:t>
      </w:r>
      <w:r w:rsidRPr="00B256D1">
        <w:rPr>
          <w:sz w:val="24"/>
          <w:szCs w:val="24"/>
        </w:rPr>
        <w:t>явлениях</w:t>
      </w:r>
      <w:r w:rsidRPr="00B256D1">
        <w:rPr>
          <w:spacing w:val="19"/>
          <w:sz w:val="24"/>
          <w:szCs w:val="24"/>
        </w:rPr>
        <w:t xml:space="preserve"> </w:t>
      </w:r>
      <w:r w:rsidRPr="00B256D1">
        <w:rPr>
          <w:sz w:val="24"/>
          <w:szCs w:val="24"/>
        </w:rPr>
        <w:t>музыкального</w:t>
      </w:r>
      <w:r w:rsidRPr="00B256D1">
        <w:rPr>
          <w:spacing w:val="-57"/>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сведениях</w:t>
      </w:r>
      <w:r w:rsidRPr="00B256D1">
        <w:rPr>
          <w:spacing w:val="-1"/>
          <w:sz w:val="24"/>
          <w:szCs w:val="24"/>
        </w:rPr>
        <w:t xml:space="preserve"> </w:t>
      </w:r>
      <w:r w:rsidRPr="00B256D1">
        <w:rPr>
          <w:sz w:val="24"/>
          <w:szCs w:val="24"/>
        </w:rPr>
        <w:t>и</w:t>
      </w:r>
    </w:p>
    <w:p w14:paraId="2BD7B61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наблюдениях</w:t>
      </w:r>
      <w:r w:rsidRPr="00B256D1">
        <w:rPr>
          <w:rFonts w:ascii="Times New Roman" w:hAnsi="Times New Roman"/>
          <w:spacing w:val="1"/>
          <w:sz w:val="24"/>
          <w:szCs w:val="24"/>
        </w:rPr>
        <w:t xml:space="preserve"> </w:t>
      </w:r>
      <w:r w:rsidRPr="00B256D1">
        <w:rPr>
          <w:rFonts w:ascii="Times New Roman" w:hAnsi="Times New Roman"/>
          <w:sz w:val="24"/>
          <w:szCs w:val="24"/>
        </w:rPr>
        <w:t>за</w:t>
      </w:r>
      <w:r w:rsidRPr="00B256D1">
        <w:rPr>
          <w:rFonts w:ascii="Times New Roman" w:hAnsi="Times New Roman"/>
          <w:spacing w:val="1"/>
          <w:sz w:val="24"/>
          <w:szCs w:val="24"/>
        </w:rPr>
        <w:t xml:space="preserve"> </w:t>
      </w:r>
      <w:r w:rsidRPr="00B256D1">
        <w:rPr>
          <w:rFonts w:ascii="Times New Roman" w:hAnsi="Times New Roman"/>
          <w:sz w:val="24"/>
          <w:szCs w:val="24"/>
        </w:rPr>
        <w:t>звучащим</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материалом</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предложенного</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57"/>
          <w:sz w:val="24"/>
          <w:szCs w:val="24"/>
        </w:rPr>
        <w:t xml:space="preserve"> </w:t>
      </w:r>
      <w:r w:rsidRPr="00B256D1">
        <w:rPr>
          <w:rFonts w:ascii="Times New Roman" w:hAnsi="Times New Roman"/>
          <w:sz w:val="24"/>
          <w:szCs w:val="24"/>
        </w:rPr>
        <w:t>алгоритма;</w:t>
      </w:r>
    </w:p>
    <w:p w14:paraId="0D7139B8" w14:textId="77777777" w:rsidR="00B256D1" w:rsidRPr="00B256D1" w:rsidRDefault="00B256D1" w:rsidP="00CC1F8A">
      <w:pPr>
        <w:pStyle w:val="a6"/>
        <w:numPr>
          <w:ilvl w:val="0"/>
          <w:numId w:val="158"/>
        </w:numPr>
        <w:tabs>
          <w:tab w:val="left" w:pos="1094"/>
        </w:tabs>
        <w:spacing w:before="1"/>
        <w:ind w:left="0" w:right="336" w:firstLine="567"/>
        <w:rPr>
          <w:sz w:val="24"/>
          <w:szCs w:val="24"/>
        </w:rPr>
      </w:pPr>
      <w:r w:rsidRPr="00B256D1">
        <w:rPr>
          <w:sz w:val="24"/>
          <w:szCs w:val="24"/>
        </w:rPr>
        <w:t>выявлять</w:t>
      </w:r>
      <w:r w:rsidRPr="00B256D1">
        <w:rPr>
          <w:spacing w:val="25"/>
          <w:sz w:val="24"/>
          <w:szCs w:val="24"/>
        </w:rPr>
        <w:t xml:space="preserve"> </w:t>
      </w:r>
      <w:r w:rsidRPr="00B256D1">
        <w:rPr>
          <w:sz w:val="24"/>
          <w:szCs w:val="24"/>
        </w:rPr>
        <w:t>недостаток</w:t>
      </w:r>
      <w:r w:rsidRPr="00B256D1">
        <w:rPr>
          <w:spacing w:val="25"/>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3"/>
          <w:sz w:val="24"/>
          <w:szCs w:val="24"/>
        </w:rPr>
        <w:t xml:space="preserve"> </w:t>
      </w:r>
      <w:r w:rsidRPr="00B256D1">
        <w:rPr>
          <w:sz w:val="24"/>
          <w:szCs w:val="24"/>
        </w:rPr>
        <w:t>том</w:t>
      </w:r>
      <w:r w:rsidRPr="00B256D1">
        <w:rPr>
          <w:spacing w:val="21"/>
          <w:sz w:val="24"/>
          <w:szCs w:val="24"/>
        </w:rPr>
        <w:t xml:space="preserve"> </w:t>
      </w:r>
      <w:r w:rsidRPr="00B256D1">
        <w:rPr>
          <w:sz w:val="24"/>
          <w:szCs w:val="24"/>
        </w:rPr>
        <w:t>числе</w:t>
      </w:r>
      <w:r w:rsidRPr="00B256D1">
        <w:rPr>
          <w:spacing w:val="23"/>
          <w:sz w:val="24"/>
          <w:szCs w:val="24"/>
        </w:rPr>
        <w:t xml:space="preserve"> </w:t>
      </w:r>
      <w:r w:rsidRPr="00B256D1">
        <w:rPr>
          <w:sz w:val="24"/>
          <w:szCs w:val="24"/>
        </w:rPr>
        <w:t>слуховой,</w:t>
      </w:r>
      <w:r w:rsidRPr="00B256D1">
        <w:rPr>
          <w:spacing w:val="24"/>
          <w:sz w:val="24"/>
          <w:szCs w:val="24"/>
        </w:rPr>
        <w:t xml:space="preserve"> </w:t>
      </w:r>
      <w:r w:rsidRPr="00B256D1">
        <w:rPr>
          <w:sz w:val="24"/>
          <w:szCs w:val="24"/>
        </w:rPr>
        <w:t>акустической</w:t>
      </w:r>
      <w:r w:rsidRPr="00B256D1">
        <w:rPr>
          <w:spacing w:val="25"/>
          <w:sz w:val="24"/>
          <w:szCs w:val="24"/>
        </w:rPr>
        <w:t xml:space="preserve"> </w:t>
      </w:r>
      <w:r w:rsidRPr="00B256D1">
        <w:rPr>
          <w:sz w:val="24"/>
          <w:szCs w:val="24"/>
        </w:rPr>
        <w:t>для</w:t>
      </w:r>
      <w:r w:rsidRPr="00B256D1">
        <w:rPr>
          <w:spacing w:val="24"/>
          <w:sz w:val="24"/>
          <w:szCs w:val="24"/>
        </w:rPr>
        <w:t xml:space="preserve"> </w:t>
      </w:r>
      <w:r w:rsidRPr="00B256D1">
        <w:rPr>
          <w:sz w:val="24"/>
          <w:szCs w:val="24"/>
        </w:rPr>
        <w:t>решения</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(практической) задачи наоснове</w:t>
      </w:r>
      <w:r w:rsidRPr="00B256D1">
        <w:rPr>
          <w:spacing w:val="-3"/>
          <w:sz w:val="24"/>
          <w:szCs w:val="24"/>
        </w:rPr>
        <w:t xml:space="preserve"> </w:t>
      </w:r>
      <w:r w:rsidRPr="00B256D1">
        <w:rPr>
          <w:sz w:val="24"/>
          <w:szCs w:val="24"/>
        </w:rPr>
        <w:t>предложенного</w:t>
      </w:r>
      <w:r w:rsidRPr="00B256D1">
        <w:rPr>
          <w:spacing w:val="-1"/>
          <w:sz w:val="24"/>
          <w:szCs w:val="24"/>
        </w:rPr>
        <w:t xml:space="preserve"> </w:t>
      </w:r>
      <w:r w:rsidRPr="00B256D1">
        <w:rPr>
          <w:sz w:val="24"/>
          <w:szCs w:val="24"/>
        </w:rPr>
        <w:t>алгоритма;</w:t>
      </w:r>
    </w:p>
    <w:p w14:paraId="4BC00582" w14:textId="77777777" w:rsidR="00B256D1" w:rsidRPr="00B256D1" w:rsidRDefault="00B256D1" w:rsidP="00CC1F8A">
      <w:pPr>
        <w:pStyle w:val="a6"/>
        <w:numPr>
          <w:ilvl w:val="0"/>
          <w:numId w:val="158"/>
        </w:numPr>
        <w:tabs>
          <w:tab w:val="left" w:pos="1096"/>
        </w:tabs>
        <w:ind w:left="0" w:right="338" w:firstLine="567"/>
        <w:rPr>
          <w:sz w:val="24"/>
          <w:szCs w:val="24"/>
        </w:rPr>
      </w:pPr>
      <w:r w:rsidRPr="00B256D1">
        <w:rPr>
          <w:sz w:val="24"/>
          <w:szCs w:val="24"/>
        </w:rPr>
        <w:t>устанавливать</w:t>
      </w:r>
      <w:r w:rsidRPr="00B256D1">
        <w:rPr>
          <w:spacing w:val="23"/>
          <w:sz w:val="24"/>
          <w:szCs w:val="24"/>
        </w:rPr>
        <w:t xml:space="preserve"> </w:t>
      </w:r>
      <w:r w:rsidRPr="00B256D1">
        <w:rPr>
          <w:sz w:val="24"/>
          <w:szCs w:val="24"/>
        </w:rPr>
        <w:t>причинно-следственные</w:t>
      </w:r>
      <w:r w:rsidRPr="00B256D1">
        <w:rPr>
          <w:spacing w:val="19"/>
          <w:sz w:val="24"/>
          <w:szCs w:val="24"/>
        </w:rPr>
        <w:t xml:space="preserve"> </w:t>
      </w:r>
      <w:r w:rsidRPr="00B256D1">
        <w:rPr>
          <w:sz w:val="24"/>
          <w:szCs w:val="24"/>
        </w:rPr>
        <w:t>связи</w:t>
      </w:r>
      <w:r w:rsidRPr="00B256D1">
        <w:rPr>
          <w:spacing w:val="22"/>
          <w:sz w:val="24"/>
          <w:szCs w:val="24"/>
        </w:rPr>
        <w:t xml:space="preserve"> </w:t>
      </w:r>
      <w:r w:rsidRPr="00B256D1">
        <w:rPr>
          <w:sz w:val="24"/>
          <w:szCs w:val="24"/>
        </w:rPr>
        <w:t>в</w:t>
      </w:r>
      <w:r w:rsidRPr="00B256D1">
        <w:rPr>
          <w:spacing w:val="20"/>
          <w:sz w:val="24"/>
          <w:szCs w:val="24"/>
        </w:rPr>
        <w:t xml:space="preserve"> </w:t>
      </w:r>
      <w:r w:rsidRPr="00B256D1">
        <w:rPr>
          <w:sz w:val="24"/>
          <w:szCs w:val="24"/>
        </w:rPr>
        <w:t>ситуациях</w:t>
      </w:r>
      <w:r w:rsidRPr="00B256D1">
        <w:rPr>
          <w:spacing w:val="23"/>
          <w:sz w:val="24"/>
          <w:szCs w:val="24"/>
        </w:rPr>
        <w:t xml:space="preserve"> </w:t>
      </w:r>
      <w:r w:rsidRPr="00B256D1">
        <w:rPr>
          <w:sz w:val="24"/>
          <w:szCs w:val="24"/>
        </w:rPr>
        <w:t>музыкального</w:t>
      </w:r>
      <w:r w:rsidRPr="00B256D1">
        <w:rPr>
          <w:spacing w:val="21"/>
          <w:sz w:val="24"/>
          <w:szCs w:val="24"/>
        </w:rPr>
        <w:t xml:space="preserve"> </w:t>
      </w:r>
      <w:r w:rsidRPr="00B256D1">
        <w:rPr>
          <w:sz w:val="24"/>
          <w:szCs w:val="24"/>
        </w:rPr>
        <w:t>восприятия</w:t>
      </w:r>
      <w:r w:rsidRPr="00B256D1">
        <w:rPr>
          <w:spacing w:val="18"/>
          <w:sz w:val="24"/>
          <w:szCs w:val="24"/>
        </w:rPr>
        <w:t xml:space="preserve"> </w:t>
      </w:r>
      <w:r w:rsidRPr="00B256D1">
        <w:rPr>
          <w:sz w:val="24"/>
          <w:szCs w:val="24"/>
        </w:rPr>
        <w:t>и</w:t>
      </w:r>
      <w:r w:rsidRPr="00B256D1">
        <w:rPr>
          <w:spacing w:val="-57"/>
          <w:sz w:val="24"/>
          <w:szCs w:val="24"/>
        </w:rPr>
        <w:t xml:space="preserve"> </w:t>
      </w:r>
      <w:r w:rsidRPr="00B256D1">
        <w:rPr>
          <w:sz w:val="24"/>
          <w:szCs w:val="24"/>
        </w:rPr>
        <w:t>исполнения,</w:t>
      </w:r>
      <w:r w:rsidRPr="00B256D1">
        <w:rPr>
          <w:spacing w:val="-1"/>
          <w:sz w:val="24"/>
          <w:szCs w:val="24"/>
        </w:rPr>
        <w:t xml:space="preserve"> </w:t>
      </w:r>
      <w:r w:rsidRPr="00B256D1">
        <w:rPr>
          <w:sz w:val="24"/>
          <w:szCs w:val="24"/>
        </w:rPr>
        <w:t>делать</w:t>
      </w:r>
      <w:r w:rsidRPr="00B256D1">
        <w:rPr>
          <w:spacing w:val="1"/>
          <w:sz w:val="24"/>
          <w:szCs w:val="24"/>
        </w:rPr>
        <w:t xml:space="preserve"> </w:t>
      </w:r>
      <w:r w:rsidRPr="00B256D1">
        <w:rPr>
          <w:sz w:val="24"/>
          <w:szCs w:val="24"/>
        </w:rPr>
        <w:t>выводы.</w:t>
      </w:r>
    </w:p>
    <w:p w14:paraId="20A038E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Базовые</w:t>
      </w:r>
      <w:r w:rsidRPr="00B256D1">
        <w:rPr>
          <w:rFonts w:ascii="Times New Roman" w:hAnsi="Times New Roman"/>
          <w:spacing w:val="-3"/>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p>
    <w:p w14:paraId="3DB2AB63"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5"/>
          <w:sz w:val="24"/>
          <w:szCs w:val="24"/>
        </w:rPr>
        <w:t xml:space="preserve"> </w:t>
      </w:r>
      <w:r w:rsidRPr="00B256D1">
        <w:rPr>
          <w:rFonts w:ascii="Times New Roman" w:hAnsi="Times New Roman"/>
          <w:sz w:val="24"/>
          <w:szCs w:val="24"/>
        </w:rPr>
        <w:t>учителем</w:t>
      </w:r>
      <w:r w:rsidRPr="00B256D1">
        <w:rPr>
          <w:rFonts w:ascii="Times New Roman" w:hAnsi="Times New Roman"/>
          <w:spacing w:val="2"/>
          <w:sz w:val="24"/>
          <w:szCs w:val="24"/>
        </w:rPr>
        <w:t xml:space="preserve"> </w:t>
      </w:r>
      <w:r w:rsidRPr="00B256D1">
        <w:rPr>
          <w:rFonts w:ascii="Times New Roman" w:hAnsi="Times New Roman"/>
          <w:sz w:val="24"/>
          <w:szCs w:val="24"/>
        </w:rPr>
        <w:t>вопросов</w:t>
      </w:r>
      <w:r w:rsidRPr="00B256D1">
        <w:rPr>
          <w:rFonts w:ascii="Times New Roman" w:hAnsi="Times New Roman"/>
          <w:spacing w:val="3"/>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4"/>
          <w:sz w:val="24"/>
          <w:szCs w:val="24"/>
        </w:rPr>
        <w:t xml:space="preserve"> </w:t>
      </w:r>
      <w:r w:rsidRPr="00B256D1">
        <w:rPr>
          <w:rFonts w:ascii="Times New Roman" w:hAnsi="Times New Roman"/>
          <w:sz w:val="24"/>
          <w:szCs w:val="24"/>
        </w:rPr>
        <w:t>разрыв</w:t>
      </w:r>
      <w:r w:rsidRPr="00B256D1">
        <w:rPr>
          <w:rFonts w:ascii="Times New Roman" w:hAnsi="Times New Roman"/>
          <w:spacing w:val="3"/>
          <w:sz w:val="24"/>
          <w:szCs w:val="24"/>
        </w:rPr>
        <w:t xml:space="preserve"> </w:t>
      </w:r>
      <w:r w:rsidRPr="00B256D1">
        <w:rPr>
          <w:rFonts w:ascii="Times New Roman" w:hAnsi="Times New Roman"/>
          <w:sz w:val="24"/>
          <w:szCs w:val="24"/>
        </w:rPr>
        <w:t>между</w:t>
      </w:r>
      <w:r w:rsidRPr="00B256D1">
        <w:rPr>
          <w:rFonts w:ascii="Times New Roman" w:hAnsi="Times New Roman"/>
          <w:spacing w:val="56"/>
          <w:sz w:val="24"/>
          <w:szCs w:val="24"/>
        </w:rPr>
        <w:t xml:space="preserve"> </w:t>
      </w:r>
      <w:r w:rsidRPr="00B256D1">
        <w:rPr>
          <w:rFonts w:ascii="Times New Roman" w:hAnsi="Times New Roman"/>
          <w:sz w:val="24"/>
          <w:szCs w:val="24"/>
        </w:rPr>
        <w:t>реальным</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желательным</w:t>
      </w:r>
      <w:r w:rsidRPr="00B256D1">
        <w:rPr>
          <w:rFonts w:ascii="Times New Roman" w:hAnsi="Times New Roman"/>
          <w:spacing w:val="-3"/>
          <w:sz w:val="24"/>
          <w:szCs w:val="24"/>
        </w:rPr>
        <w:t xml:space="preserve"> </w:t>
      </w:r>
      <w:r w:rsidRPr="00B256D1">
        <w:rPr>
          <w:rFonts w:ascii="Times New Roman" w:hAnsi="Times New Roman"/>
          <w:sz w:val="24"/>
          <w:szCs w:val="24"/>
        </w:rPr>
        <w:t>состоянием музыкальных явлений, в том числе в отношении собственных музыкально-</w:t>
      </w:r>
      <w:r w:rsidRPr="00B256D1">
        <w:rPr>
          <w:rFonts w:ascii="Times New Roman" w:hAnsi="Times New Roman"/>
          <w:spacing w:val="-57"/>
          <w:sz w:val="24"/>
          <w:szCs w:val="24"/>
        </w:rPr>
        <w:t xml:space="preserve"> </w:t>
      </w:r>
      <w:r w:rsidRPr="00B256D1">
        <w:rPr>
          <w:rFonts w:ascii="Times New Roman" w:hAnsi="Times New Roman"/>
          <w:sz w:val="24"/>
          <w:szCs w:val="24"/>
        </w:rPr>
        <w:t>исполнительских</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p>
    <w:p w14:paraId="0A65CFC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39"/>
          <w:sz w:val="24"/>
          <w:szCs w:val="24"/>
        </w:rPr>
        <w:t xml:space="preserve"> </w:t>
      </w:r>
      <w:r w:rsidRPr="00B256D1">
        <w:rPr>
          <w:rFonts w:ascii="Times New Roman" w:hAnsi="Times New Roman"/>
          <w:sz w:val="24"/>
          <w:szCs w:val="24"/>
        </w:rPr>
        <w:t>помощью</w:t>
      </w:r>
      <w:r w:rsidRPr="00B256D1">
        <w:rPr>
          <w:rFonts w:ascii="Times New Roman" w:hAnsi="Times New Roman"/>
          <w:spacing w:val="43"/>
          <w:sz w:val="24"/>
          <w:szCs w:val="24"/>
        </w:rPr>
        <w:t xml:space="preserve"> </w:t>
      </w:r>
      <w:r w:rsidRPr="00B256D1">
        <w:rPr>
          <w:rFonts w:ascii="Times New Roman" w:hAnsi="Times New Roman"/>
          <w:sz w:val="24"/>
          <w:szCs w:val="24"/>
        </w:rPr>
        <w:t>учителя</w:t>
      </w:r>
      <w:r w:rsidRPr="00B256D1">
        <w:rPr>
          <w:rFonts w:ascii="Times New Roman" w:hAnsi="Times New Roman"/>
          <w:spacing w:val="40"/>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41"/>
          <w:sz w:val="24"/>
          <w:szCs w:val="24"/>
        </w:rPr>
        <w:t xml:space="preserve"> </w:t>
      </w:r>
      <w:r w:rsidRPr="00B256D1">
        <w:rPr>
          <w:rFonts w:ascii="Times New Roman" w:hAnsi="Times New Roman"/>
          <w:sz w:val="24"/>
          <w:szCs w:val="24"/>
        </w:rPr>
        <w:t>цель</w:t>
      </w:r>
      <w:r w:rsidRPr="00B256D1">
        <w:rPr>
          <w:rFonts w:ascii="Times New Roman" w:hAnsi="Times New Roman"/>
          <w:spacing w:val="4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40"/>
          <w:sz w:val="24"/>
          <w:szCs w:val="24"/>
        </w:rPr>
        <w:t xml:space="preserve"> </w:t>
      </w:r>
      <w:r w:rsidRPr="00B256D1">
        <w:rPr>
          <w:rFonts w:ascii="Times New Roman" w:hAnsi="Times New Roman"/>
          <w:sz w:val="24"/>
          <w:szCs w:val="24"/>
        </w:rPr>
        <w:t>вокальных</w:t>
      </w:r>
      <w:r w:rsidRPr="00B256D1">
        <w:rPr>
          <w:rFonts w:ascii="Times New Roman" w:hAnsi="Times New Roman"/>
          <w:spacing w:val="40"/>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слуховых</w:t>
      </w:r>
      <w:r w:rsidRPr="00B256D1">
        <w:rPr>
          <w:rFonts w:ascii="Times New Roman" w:hAnsi="Times New Roman"/>
          <w:spacing w:val="44"/>
          <w:sz w:val="24"/>
          <w:szCs w:val="24"/>
        </w:rPr>
        <w:t xml:space="preserve"> </w:t>
      </w:r>
      <w:r w:rsidRPr="00B256D1">
        <w:rPr>
          <w:rFonts w:ascii="Times New Roman" w:hAnsi="Times New Roman"/>
          <w:sz w:val="24"/>
          <w:szCs w:val="24"/>
        </w:rPr>
        <w:t>упражнений,</w:t>
      </w:r>
      <w:r w:rsidRPr="00B256D1">
        <w:rPr>
          <w:rFonts w:ascii="Times New Roman" w:hAnsi="Times New Roman"/>
          <w:spacing w:val="-57"/>
          <w:sz w:val="24"/>
          <w:szCs w:val="24"/>
        </w:rPr>
        <w:t xml:space="preserve"> </w:t>
      </w:r>
      <w:r w:rsidRPr="00B256D1">
        <w:rPr>
          <w:rFonts w:ascii="Times New Roman" w:hAnsi="Times New Roman"/>
          <w:sz w:val="24"/>
          <w:szCs w:val="24"/>
        </w:rPr>
        <w:t>планировать</w:t>
      </w:r>
      <w:r w:rsidRPr="00B256D1">
        <w:rPr>
          <w:rFonts w:ascii="Times New Roman" w:hAnsi="Times New Roman"/>
          <w:spacing w:val="-2"/>
          <w:sz w:val="24"/>
          <w:szCs w:val="24"/>
        </w:rPr>
        <w:t xml:space="preserve"> </w:t>
      </w:r>
      <w:r w:rsidRPr="00B256D1">
        <w:rPr>
          <w:rFonts w:ascii="Times New Roman" w:hAnsi="Times New Roman"/>
          <w:sz w:val="24"/>
          <w:szCs w:val="24"/>
        </w:rPr>
        <w:t>изменения</w:t>
      </w:r>
    </w:p>
    <w:p w14:paraId="7EE0E4D3"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результатов своей музыкальной деятельности, ситуации совместного музицирования;</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3"/>
          <w:sz w:val="24"/>
          <w:szCs w:val="24"/>
        </w:rPr>
        <w:t xml:space="preserve"> </w:t>
      </w:r>
      <w:r w:rsidRPr="00B256D1">
        <w:rPr>
          <w:rFonts w:ascii="Times New Roman" w:hAnsi="Times New Roman"/>
          <w:sz w:val="24"/>
          <w:szCs w:val="24"/>
        </w:rPr>
        <w:t>несколько</w:t>
      </w:r>
      <w:r w:rsidRPr="00B256D1">
        <w:rPr>
          <w:rFonts w:ascii="Times New Roman" w:hAnsi="Times New Roman"/>
          <w:spacing w:val="58"/>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исполнительской</w:t>
      </w:r>
      <w:r w:rsidRPr="00B256D1">
        <w:rPr>
          <w:rFonts w:ascii="Times New Roman" w:hAnsi="Times New Roman"/>
          <w:spacing w:val="2"/>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выбирать наиболее</w:t>
      </w:r>
      <w:r w:rsidRPr="00B256D1">
        <w:rPr>
          <w:rFonts w:ascii="Times New Roman" w:hAnsi="Times New Roman"/>
          <w:spacing w:val="-3"/>
          <w:sz w:val="24"/>
          <w:szCs w:val="24"/>
        </w:rPr>
        <w:t xml:space="preserve"> </w:t>
      </w:r>
      <w:r w:rsidRPr="00B256D1">
        <w:rPr>
          <w:rFonts w:ascii="Times New Roman" w:hAnsi="Times New Roman"/>
          <w:sz w:val="24"/>
          <w:szCs w:val="24"/>
        </w:rPr>
        <w:t>подходящий</w:t>
      </w:r>
      <w:r w:rsidRPr="00B256D1">
        <w:rPr>
          <w:rFonts w:ascii="Times New Roman" w:hAnsi="Times New Roman"/>
          <w:spacing w:val="-1"/>
          <w:sz w:val="24"/>
          <w:szCs w:val="24"/>
        </w:rPr>
        <w:t xml:space="preserve"> </w:t>
      </w:r>
      <w:r w:rsidRPr="00B256D1">
        <w:rPr>
          <w:rFonts w:ascii="Times New Roman" w:hAnsi="Times New Roman"/>
          <w:sz w:val="24"/>
          <w:szCs w:val="24"/>
        </w:rPr>
        <w:t>(на основе</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2"/>
          <w:sz w:val="24"/>
          <w:szCs w:val="24"/>
        </w:rPr>
        <w:t xml:space="preserve"> </w:t>
      </w:r>
      <w:r w:rsidRPr="00B256D1">
        <w:rPr>
          <w:rFonts w:ascii="Times New Roman" w:hAnsi="Times New Roman"/>
          <w:sz w:val="24"/>
          <w:szCs w:val="24"/>
        </w:rPr>
        <w:t>критериев);</w:t>
      </w:r>
    </w:p>
    <w:p w14:paraId="14B7633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проводить</w:t>
      </w:r>
      <w:r w:rsidRPr="00B256D1">
        <w:rPr>
          <w:rFonts w:ascii="Times New Roman" w:hAnsi="Times New Roman"/>
          <w:spacing w:val="46"/>
          <w:sz w:val="24"/>
          <w:szCs w:val="24"/>
        </w:rPr>
        <w:t xml:space="preserve"> </w:t>
      </w:r>
      <w:r w:rsidRPr="00B256D1">
        <w:rPr>
          <w:rFonts w:ascii="Times New Roman" w:hAnsi="Times New Roman"/>
          <w:sz w:val="24"/>
          <w:szCs w:val="24"/>
        </w:rPr>
        <w:t>по</w:t>
      </w:r>
      <w:r w:rsidRPr="00B256D1">
        <w:rPr>
          <w:rFonts w:ascii="Times New Roman" w:hAnsi="Times New Roman"/>
          <w:spacing w:val="43"/>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40"/>
          <w:sz w:val="24"/>
          <w:szCs w:val="24"/>
        </w:rPr>
        <w:t xml:space="preserve"> </w:t>
      </w:r>
      <w:r w:rsidRPr="00B256D1">
        <w:rPr>
          <w:rFonts w:ascii="Times New Roman" w:hAnsi="Times New Roman"/>
          <w:sz w:val="24"/>
          <w:szCs w:val="24"/>
        </w:rPr>
        <w:t>плану</w:t>
      </w:r>
      <w:r w:rsidRPr="00B256D1">
        <w:rPr>
          <w:rFonts w:ascii="Times New Roman" w:hAnsi="Times New Roman"/>
          <w:spacing w:val="40"/>
          <w:sz w:val="24"/>
          <w:szCs w:val="24"/>
        </w:rPr>
        <w:t xml:space="preserve"> </w:t>
      </w:r>
      <w:r w:rsidRPr="00B256D1">
        <w:rPr>
          <w:rFonts w:ascii="Times New Roman" w:hAnsi="Times New Roman"/>
          <w:sz w:val="24"/>
          <w:szCs w:val="24"/>
        </w:rPr>
        <w:t>опыт,</w:t>
      </w:r>
      <w:r w:rsidRPr="00B256D1">
        <w:rPr>
          <w:rFonts w:ascii="Times New Roman" w:hAnsi="Times New Roman"/>
          <w:spacing w:val="46"/>
          <w:sz w:val="24"/>
          <w:szCs w:val="24"/>
        </w:rPr>
        <w:t xml:space="preserve"> </w:t>
      </w:r>
      <w:r w:rsidRPr="00B256D1">
        <w:rPr>
          <w:rFonts w:ascii="Times New Roman" w:hAnsi="Times New Roman"/>
          <w:sz w:val="24"/>
          <w:szCs w:val="24"/>
        </w:rPr>
        <w:t>несложное</w:t>
      </w:r>
      <w:r w:rsidRPr="00B256D1">
        <w:rPr>
          <w:rFonts w:ascii="Times New Roman" w:hAnsi="Times New Roman"/>
          <w:spacing w:val="44"/>
          <w:sz w:val="24"/>
          <w:szCs w:val="24"/>
        </w:rPr>
        <w:t xml:space="preserve"> </w:t>
      </w:r>
      <w:r w:rsidRPr="00B256D1">
        <w:rPr>
          <w:rFonts w:ascii="Times New Roman" w:hAnsi="Times New Roman"/>
          <w:sz w:val="24"/>
          <w:szCs w:val="24"/>
        </w:rPr>
        <w:t>исследование</w:t>
      </w:r>
      <w:r w:rsidRPr="00B256D1">
        <w:rPr>
          <w:rFonts w:ascii="Times New Roman" w:hAnsi="Times New Roman"/>
          <w:spacing w:val="44"/>
          <w:sz w:val="24"/>
          <w:szCs w:val="24"/>
        </w:rPr>
        <w:t xml:space="preserve"> </w:t>
      </w:r>
      <w:r w:rsidRPr="00B256D1">
        <w:rPr>
          <w:rFonts w:ascii="Times New Roman" w:hAnsi="Times New Roman"/>
          <w:sz w:val="24"/>
          <w:szCs w:val="24"/>
        </w:rPr>
        <w:t>по</w:t>
      </w:r>
      <w:r w:rsidRPr="00B256D1">
        <w:rPr>
          <w:rFonts w:ascii="Times New Roman" w:hAnsi="Times New Roman"/>
          <w:spacing w:val="48"/>
          <w:sz w:val="24"/>
          <w:szCs w:val="24"/>
        </w:rPr>
        <w:t xml:space="preserve"> </w:t>
      </w:r>
      <w:r w:rsidRPr="00B256D1">
        <w:rPr>
          <w:rFonts w:ascii="Times New Roman" w:hAnsi="Times New Roman"/>
          <w:sz w:val="24"/>
          <w:szCs w:val="24"/>
        </w:rPr>
        <w:t>установлению</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предмета изучения</w:t>
      </w:r>
    </w:p>
    <w:p w14:paraId="5A654868" w14:textId="77777777" w:rsidR="00B256D1" w:rsidRPr="00B256D1" w:rsidRDefault="00B256D1" w:rsidP="00CC1F8A">
      <w:pPr>
        <w:pStyle w:val="a4"/>
        <w:ind w:left="0" w:right="-2" w:firstLine="567"/>
        <w:rPr>
          <w:rFonts w:ascii="Times New Roman" w:hAnsi="Times New Roman"/>
          <w:sz w:val="24"/>
          <w:szCs w:val="24"/>
        </w:rPr>
      </w:pPr>
      <w:r w:rsidRPr="00B256D1">
        <w:rPr>
          <w:rFonts w:ascii="Times New Roman" w:hAnsi="Times New Roman"/>
          <w:sz w:val="24"/>
          <w:szCs w:val="24"/>
        </w:rPr>
        <w:t>и связей между музыкальными объектами и явлениями (часть целое,</w:t>
      </w:r>
      <w:r w:rsidRPr="00B256D1">
        <w:rPr>
          <w:rFonts w:ascii="Times New Roman" w:hAnsi="Times New Roman"/>
          <w:spacing w:val="-57"/>
          <w:sz w:val="24"/>
          <w:szCs w:val="24"/>
        </w:rPr>
        <w:t xml:space="preserve"> </w:t>
      </w:r>
      <w:r w:rsidRPr="00B256D1">
        <w:rPr>
          <w:rFonts w:ascii="Times New Roman" w:hAnsi="Times New Roman"/>
          <w:sz w:val="24"/>
          <w:szCs w:val="24"/>
        </w:rPr>
        <w:t>причина</w:t>
      </w:r>
      <w:r w:rsidRPr="00B256D1">
        <w:rPr>
          <w:rFonts w:ascii="Times New Roman" w:hAnsi="Times New Roman"/>
          <w:spacing w:val="-2"/>
          <w:sz w:val="24"/>
          <w:szCs w:val="24"/>
        </w:rPr>
        <w:t xml:space="preserve"> </w:t>
      </w:r>
      <w:r w:rsidRPr="00B256D1">
        <w:rPr>
          <w:rFonts w:ascii="Times New Roman" w:hAnsi="Times New Roman"/>
          <w:sz w:val="24"/>
          <w:szCs w:val="24"/>
        </w:rPr>
        <w:t>— следствие);</w:t>
      </w:r>
    </w:p>
    <w:p w14:paraId="7A97B66A" w14:textId="77777777" w:rsidR="00B256D1" w:rsidRPr="00B256D1" w:rsidRDefault="00B256D1" w:rsidP="00CC1F8A">
      <w:pPr>
        <w:pStyle w:val="a4"/>
        <w:tabs>
          <w:tab w:val="left" w:pos="2664"/>
          <w:tab w:val="left" w:pos="3664"/>
          <w:tab w:val="left" w:pos="3999"/>
          <w:tab w:val="left" w:pos="5493"/>
          <w:tab w:val="left" w:pos="5949"/>
          <w:tab w:val="left" w:pos="7976"/>
          <w:tab w:val="left" w:pos="8417"/>
          <w:tab w:val="left" w:pos="9319"/>
        </w:tabs>
        <w:ind w:left="0" w:right="338" w:firstLine="567"/>
        <w:rPr>
          <w:rFonts w:ascii="Times New Roman" w:hAnsi="Times New Roman"/>
          <w:sz w:val="24"/>
          <w:szCs w:val="24"/>
        </w:rPr>
      </w:pPr>
      <w:r w:rsidRPr="00B256D1">
        <w:rPr>
          <w:rFonts w:ascii="Times New Roman" w:hAnsi="Times New Roman"/>
          <w:sz w:val="24"/>
          <w:szCs w:val="24"/>
        </w:rPr>
        <w:t xml:space="preserve">формулировать выводы и подкреплять их доказательствами на основе </w:t>
      </w:r>
      <w:r w:rsidRPr="00B256D1">
        <w:rPr>
          <w:rFonts w:ascii="Times New Roman" w:hAnsi="Times New Roman"/>
          <w:spacing w:val="-1"/>
          <w:sz w:val="24"/>
          <w:szCs w:val="24"/>
        </w:rPr>
        <w:t>результатов</w:t>
      </w:r>
      <w:r w:rsidRPr="00B256D1">
        <w:rPr>
          <w:rFonts w:ascii="Times New Roman" w:hAnsi="Times New Roman"/>
          <w:spacing w:val="-57"/>
          <w:sz w:val="24"/>
          <w:szCs w:val="24"/>
        </w:rPr>
        <w:t xml:space="preserve"> </w:t>
      </w:r>
      <w:r w:rsidRPr="00B256D1">
        <w:rPr>
          <w:rFonts w:ascii="Times New Roman" w:hAnsi="Times New Roman"/>
          <w:sz w:val="24"/>
          <w:szCs w:val="24"/>
        </w:rPr>
        <w:t>проведённого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 (в</w:t>
      </w:r>
      <w:r w:rsidRPr="00B256D1">
        <w:rPr>
          <w:rFonts w:ascii="Times New Roman" w:hAnsi="Times New Roman"/>
          <w:spacing w:val="-2"/>
          <w:sz w:val="24"/>
          <w:szCs w:val="24"/>
        </w:rPr>
        <w:t xml:space="preserve"> </w:t>
      </w:r>
      <w:r w:rsidRPr="00B256D1">
        <w:rPr>
          <w:rFonts w:ascii="Times New Roman" w:hAnsi="Times New Roman"/>
          <w:sz w:val="24"/>
          <w:szCs w:val="24"/>
        </w:rPr>
        <w:t>том</w:t>
      </w:r>
    </w:p>
    <w:p w14:paraId="293DEB4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числе</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форме</w:t>
      </w:r>
      <w:r w:rsidRPr="00B256D1">
        <w:rPr>
          <w:rFonts w:ascii="Times New Roman" w:hAnsi="Times New Roman"/>
          <w:spacing w:val="-4"/>
          <w:sz w:val="24"/>
          <w:szCs w:val="24"/>
        </w:rPr>
        <w:t xml:space="preserve"> </w:t>
      </w:r>
      <w:r w:rsidRPr="00B256D1">
        <w:rPr>
          <w:rFonts w:ascii="Times New Roman" w:hAnsi="Times New Roman"/>
          <w:sz w:val="24"/>
          <w:szCs w:val="24"/>
        </w:rPr>
        <w:t>двигательного</w:t>
      </w:r>
      <w:r w:rsidRPr="00B256D1">
        <w:rPr>
          <w:rFonts w:ascii="Times New Roman" w:hAnsi="Times New Roman"/>
          <w:spacing w:val="-2"/>
          <w:sz w:val="24"/>
          <w:szCs w:val="24"/>
        </w:rPr>
        <w:t xml:space="preserve"> </w:t>
      </w:r>
      <w:r w:rsidRPr="00B256D1">
        <w:rPr>
          <w:rFonts w:ascii="Times New Roman" w:hAnsi="Times New Roman"/>
          <w:sz w:val="24"/>
          <w:szCs w:val="24"/>
        </w:rPr>
        <w:t>моделирования,</w:t>
      </w:r>
      <w:r w:rsidRPr="00B256D1">
        <w:rPr>
          <w:rFonts w:ascii="Times New Roman" w:hAnsi="Times New Roman"/>
          <w:spacing w:val="-5"/>
          <w:sz w:val="24"/>
          <w:szCs w:val="24"/>
        </w:rPr>
        <w:t xml:space="preserve"> </w:t>
      </w:r>
      <w:r w:rsidRPr="00B256D1">
        <w:rPr>
          <w:rFonts w:ascii="Times New Roman" w:hAnsi="Times New Roman"/>
          <w:sz w:val="24"/>
          <w:szCs w:val="24"/>
        </w:rPr>
        <w:t>звукового</w:t>
      </w:r>
      <w:r w:rsidRPr="00B256D1">
        <w:rPr>
          <w:rFonts w:ascii="Times New Roman" w:hAnsi="Times New Roman"/>
          <w:spacing w:val="-3"/>
          <w:sz w:val="24"/>
          <w:szCs w:val="24"/>
        </w:rPr>
        <w:t xml:space="preserve"> </w:t>
      </w:r>
      <w:r w:rsidRPr="00B256D1">
        <w:rPr>
          <w:rFonts w:ascii="Times New Roman" w:hAnsi="Times New Roman"/>
          <w:sz w:val="24"/>
          <w:szCs w:val="24"/>
        </w:rPr>
        <w:t>эксперимента,</w:t>
      </w:r>
    </w:p>
    <w:p w14:paraId="4777FCD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классификации,</w:t>
      </w:r>
      <w:r w:rsidRPr="00B256D1">
        <w:rPr>
          <w:rFonts w:ascii="Times New Roman" w:hAnsi="Times New Roman"/>
          <w:spacing w:val="-5"/>
          <w:sz w:val="24"/>
          <w:szCs w:val="24"/>
        </w:rPr>
        <w:t xml:space="preserve"> </w:t>
      </w:r>
      <w:r w:rsidRPr="00B256D1">
        <w:rPr>
          <w:rFonts w:ascii="Times New Roman" w:hAnsi="Times New Roman"/>
          <w:sz w:val="24"/>
          <w:szCs w:val="24"/>
        </w:rPr>
        <w:t>сравнения,</w:t>
      </w:r>
      <w:r w:rsidRPr="00B256D1">
        <w:rPr>
          <w:rFonts w:ascii="Times New Roman" w:hAnsi="Times New Roman"/>
          <w:spacing w:val="-4"/>
          <w:sz w:val="24"/>
          <w:szCs w:val="24"/>
        </w:rPr>
        <w:t xml:space="preserve"> </w:t>
      </w:r>
      <w:r w:rsidRPr="00B256D1">
        <w:rPr>
          <w:rFonts w:ascii="Times New Roman" w:hAnsi="Times New Roman"/>
          <w:sz w:val="24"/>
          <w:szCs w:val="24"/>
        </w:rPr>
        <w:t>исследования);</w:t>
      </w:r>
    </w:p>
    <w:p w14:paraId="612C0CE9"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прогнозировать</w:t>
      </w:r>
      <w:r w:rsidRPr="00B256D1">
        <w:rPr>
          <w:rFonts w:ascii="Times New Roman" w:hAnsi="Times New Roman"/>
          <w:spacing w:val="13"/>
          <w:sz w:val="24"/>
          <w:szCs w:val="24"/>
        </w:rPr>
        <w:t xml:space="preserve"> </w:t>
      </w:r>
      <w:r w:rsidRPr="00B256D1">
        <w:rPr>
          <w:rFonts w:ascii="Times New Roman" w:hAnsi="Times New Roman"/>
          <w:sz w:val="24"/>
          <w:szCs w:val="24"/>
        </w:rPr>
        <w:t>возможное</w:t>
      </w:r>
      <w:r w:rsidRPr="00B256D1">
        <w:rPr>
          <w:rFonts w:ascii="Times New Roman" w:hAnsi="Times New Roman"/>
          <w:spacing w:val="10"/>
          <w:sz w:val="24"/>
          <w:szCs w:val="24"/>
        </w:rPr>
        <w:t xml:space="preserve"> </w:t>
      </w:r>
      <w:r w:rsidRPr="00B256D1">
        <w:rPr>
          <w:rFonts w:ascii="Times New Roman" w:hAnsi="Times New Roman"/>
          <w:sz w:val="24"/>
          <w:szCs w:val="24"/>
        </w:rPr>
        <w:t>развитие</w:t>
      </w:r>
      <w:r w:rsidRPr="00B256D1">
        <w:rPr>
          <w:rFonts w:ascii="Times New Roman" w:hAnsi="Times New Roman"/>
          <w:spacing w:val="10"/>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1"/>
          <w:sz w:val="24"/>
          <w:szCs w:val="24"/>
        </w:rPr>
        <w:t xml:space="preserve"> </w:t>
      </w:r>
      <w:r w:rsidRPr="00B256D1">
        <w:rPr>
          <w:rFonts w:ascii="Times New Roman" w:hAnsi="Times New Roman"/>
          <w:sz w:val="24"/>
          <w:szCs w:val="24"/>
        </w:rPr>
        <w:t>процесса,</w:t>
      </w:r>
      <w:r w:rsidRPr="00B256D1">
        <w:rPr>
          <w:rFonts w:ascii="Times New Roman" w:hAnsi="Times New Roman"/>
          <w:spacing w:val="11"/>
          <w:sz w:val="24"/>
          <w:szCs w:val="24"/>
        </w:rPr>
        <w:t xml:space="preserve"> </w:t>
      </w:r>
      <w:r w:rsidRPr="00B256D1">
        <w:rPr>
          <w:rFonts w:ascii="Times New Roman" w:hAnsi="Times New Roman"/>
          <w:sz w:val="24"/>
          <w:szCs w:val="24"/>
        </w:rPr>
        <w:t>эволюции</w:t>
      </w:r>
      <w:r w:rsidRPr="00B256D1">
        <w:rPr>
          <w:rFonts w:ascii="Times New Roman" w:hAnsi="Times New Roman"/>
          <w:spacing w:val="11"/>
          <w:sz w:val="24"/>
          <w:szCs w:val="24"/>
        </w:rPr>
        <w:t xml:space="preserve"> </w:t>
      </w:r>
      <w:r w:rsidRPr="00B256D1">
        <w:rPr>
          <w:rFonts w:ascii="Times New Roman" w:hAnsi="Times New Roman"/>
          <w:sz w:val="24"/>
          <w:szCs w:val="24"/>
        </w:rPr>
        <w:t>культурных</w:t>
      </w:r>
      <w:r w:rsidRPr="00B256D1">
        <w:rPr>
          <w:rFonts w:ascii="Times New Roman" w:hAnsi="Times New Roman"/>
          <w:spacing w:val="13"/>
          <w:sz w:val="24"/>
          <w:szCs w:val="24"/>
        </w:rPr>
        <w:t xml:space="preserve"> </w:t>
      </w:r>
      <w:r w:rsidRPr="00B256D1">
        <w:rPr>
          <w:rFonts w:ascii="Times New Roman" w:hAnsi="Times New Roman"/>
          <w:sz w:val="24"/>
          <w:szCs w:val="24"/>
        </w:rPr>
        <w:t>явлений</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различных</w:t>
      </w:r>
      <w:r w:rsidRPr="00B256D1">
        <w:rPr>
          <w:rFonts w:ascii="Times New Roman" w:hAnsi="Times New Roman"/>
          <w:spacing w:val="3"/>
          <w:sz w:val="24"/>
          <w:szCs w:val="24"/>
        </w:rPr>
        <w:t xml:space="preserve"> </w:t>
      </w:r>
      <w:r w:rsidRPr="00B256D1">
        <w:rPr>
          <w:rFonts w:ascii="Times New Roman" w:hAnsi="Times New Roman"/>
          <w:sz w:val="24"/>
          <w:szCs w:val="24"/>
        </w:rPr>
        <w:t>условиях.</w:t>
      </w:r>
    </w:p>
    <w:p w14:paraId="71F83F0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p>
    <w:p w14:paraId="5B97D1F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4"/>
          <w:sz w:val="24"/>
          <w:szCs w:val="24"/>
        </w:rPr>
        <w:t xml:space="preserve"> </w:t>
      </w:r>
      <w:r w:rsidRPr="00B256D1">
        <w:rPr>
          <w:rFonts w:ascii="Times New Roman" w:hAnsi="Times New Roman"/>
          <w:sz w:val="24"/>
          <w:szCs w:val="24"/>
        </w:rPr>
        <w:t>источник</w:t>
      </w:r>
      <w:r w:rsidRPr="00B256D1">
        <w:rPr>
          <w:rFonts w:ascii="Times New Roman" w:hAnsi="Times New Roman"/>
          <w:spacing w:val="-4"/>
          <w:sz w:val="24"/>
          <w:szCs w:val="24"/>
        </w:rPr>
        <w:t xml:space="preserve"> </w:t>
      </w:r>
      <w:r w:rsidRPr="00B256D1">
        <w:rPr>
          <w:rFonts w:ascii="Times New Roman" w:hAnsi="Times New Roman"/>
          <w:sz w:val="24"/>
          <w:szCs w:val="24"/>
        </w:rPr>
        <w:t>получения</w:t>
      </w:r>
      <w:r w:rsidRPr="00B256D1">
        <w:rPr>
          <w:rFonts w:ascii="Times New Roman" w:hAnsi="Times New Roman"/>
          <w:spacing w:val="-4"/>
          <w:sz w:val="24"/>
          <w:szCs w:val="24"/>
        </w:rPr>
        <w:t xml:space="preserve"> </w:t>
      </w:r>
      <w:r w:rsidRPr="00B256D1">
        <w:rPr>
          <w:rFonts w:ascii="Times New Roman" w:hAnsi="Times New Roman"/>
          <w:sz w:val="24"/>
          <w:szCs w:val="24"/>
        </w:rPr>
        <w:t>информации;</w:t>
      </w:r>
    </w:p>
    <w:p w14:paraId="6A5E5DC5" w14:textId="77777777" w:rsidR="00B256D1" w:rsidRPr="00B256D1" w:rsidRDefault="00B256D1" w:rsidP="00CC1F8A">
      <w:pPr>
        <w:pStyle w:val="a4"/>
        <w:tabs>
          <w:tab w:val="left" w:pos="1997"/>
          <w:tab w:val="left" w:pos="3304"/>
          <w:tab w:val="left" w:pos="4597"/>
          <w:tab w:val="left" w:pos="5765"/>
          <w:tab w:val="left" w:pos="6103"/>
          <w:tab w:val="left" w:pos="7852"/>
          <w:tab w:val="left" w:pos="9140"/>
        </w:tabs>
        <w:ind w:left="0" w:right="331" w:firstLine="567"/>
        <w:rPr>
          <w:rFonts w:ascii="Times New Roman" w:hAnsi="Times New Roman"/>
          <w:sz w:val="24"/>
          <w:szCs w:val="24"/>
        </w:rPr>
      </w:pPr>
      <w:r w:rsidRPr="00B256D1">
        <w:rPr>
          <w:rFonts w:ascii="Times New Roman" w:hAnsi="Times New Roman"/>
          <w:sz w:val="24"/>
          <w:szCs w:val="24"/>
        </w:rPr>
        <w:t xml:space="preserve">согласно заданному алгоритму находить в предложенном источнике </w:t>
      </w:r>
      <w:r w:rsidRPr="00B256D1">
        <w:rPr>
          <w:rFonts w:ascii="Times New Roman" w:hAnsi="Times New Roman"/>
          <w:spacing w:val="-1"/>
          <w:sz w:val="24"/>
          <w:szCs w:val="24"/>
        </w:rPr>
        <w:t>информацию,</w:t>
      </w:r>
      <w:r w:rsidRPr="00B256D1">
        <w:rPr>
          <w:rFonts w:ascii="Times New Roman" w:hAnsi="Times New Roman"/>
          <w:spacing w:val="-57"/>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явном</w:t>
      </w:r>
      <w:r w:rsidRPr="00B256D1">
        <w:rPr>
          <w:rFonts w:ascii="Times New Roman" w:hAnsi="Times New Roman"/>
          <w:spacing w:val="-1"/>
          <w:sz w:val="24"/>
          <w:szCs w:val="24"/>
        </w:rPr>
        <w:t xml:space="preserve"> </w:t>
      </w:r>
      <w:r w:rsidRPr="00B256D1">
        <w:rPr>
          <w:rFonts w:ascii="Times New Roman" w:hAnsi="Times New Roman"/>
          <w:sz w:val="24"/>
          <w:szCs w:val="24"/>
        </w:rPr>
        <w:t>виде;</w:t>
      </w:r>
    </w:p>
    <w:p w14:paraId="4140507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6"/>
          <w:sz w:val="24"/>
          <w:szCs w:val="24"/>
        </w:rPr>
        <w:t xml:space="preserve"> </w:t>
      </w:r>
      <w:r w:rsidRPr="00B256D1">
        <w:rPr>
          <w:rFonts w:ascii="Times New Roman" w:hAnsi="Times New Roman"/>
          <w:sz w:val="24"/>
          <w:szCs w:val="24"/>
        </w:rPr>
        <w:t>достоверную</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недостоверную</w:t>
      </w:r>
      <w:r w:rsidRPr="00B256D1">
        <w:rPr>
          <w:rFonts w:ascii="Times New Roman" w:hAnsi="Times New Roman"/>
          <w:spacing w:val="17"/>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6"/>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3"/>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на</w:t>
      </w:r>
      <w:r w:rsidRPr="00B256D1">
        <w:rPr>
          <w:rFonts w:ascii="Times New Roman" w:hAnsi="Times New Roman"/>
          <w:spacing w:val="15"/>
          <w:sz w:val="24"/>
          <w:szCs w:val="24"/>
        </w:rPr>
        <w:t xml:space="preserve"> </w:t>
      </w:r>
      <w:r w:rsidRPr="00B256D1">
        <w:rPr>
          <w:rFonts w:ascii="Times New Roman" w:hAnsi="Times New Roman"/>
          <w:sz w:val="24"/>
          <w:szCs w:val="24"/>
        </w:rPr>
        <w:t>основании</w:t>
      </w:r>
      <w:r w:rsidRPr="00B256D1">
        <w:rPr>
          <w:rFonts w:ascii="Times New Roman" w:hAnsi="Times New Roman"/>
          <w:spacing w:val="-57"/>
          <w:sz w:val="24"/>
          <w:szCs w:val="24"/>
        </w:rPr>
        <w:t xml:space="preserve"> </w:t>
      </w:r>
      <w:r w:rsidRPr="00B256D1">
        <w:rPr>
          <w:rFonts w:ascii="Times New Roman" w:hAnsi="Times New Roman"/>
          <w:sz w:val="24"/>
          <w:szCs w:val="24"/>
        </w:rPr>
        <w:t>предложенного</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p>
    <w:p w14:paraId="5B5CCA4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способа</w:t>
      </w:r>
      <w:r w:rsidRPr="00B256D1">
        <w:rPr>
          <w:rFonts w:ascii="Times New Roman" w:hAnsi="Times New Roman"/>
          <w:spacing w:val="-3"/>
          <w:sz w:val="24"/>
          <w:szCs w:val="24"/>
        </w:rPr>
        <w:t xml:space="preserve"> </w:t>
      </w:r>
      <w:r w:rsidRPr="00B256D1">
        <w:rPr>
          <w:rFonts w:ascii="Times New Roman" w:hAnsi="Times New Roman"/>
          <w:sz w:val="24"/>
          <w:szCs w:val="24"/>
        </w:rPr>
        <w:t>её</w:t>
      </w:r>
      <w:r w:rsidRPr="00B256D1">
        <w:rPr>
          <w:rFonts w:ascii="Times New Roman" w:hAnsi="Times New Roman"/>
          <w:spacing w:val="-2"/>
          <w:sz w:val="24"/>
          <w:szCs w:val="24"/>
        </w:rPr>
        <w:t xml:space="preserve"> </w:t>
      </w:r>
      <w:r w:rsidRPr="00B256D1">
        <w:rPr>
          <w:rFonts w:ascii="Times New Roman" w:hAnsi="Times New Roman"/>
          <w:sz w:val="24"/>
          <w:szCs w:val="24"/>
        </w:rPr>
        <w:t>проверки;</w:t>
      </w:r>
    </w:p>
    <w:p w14:paraId="11C85A0A" w14:textId="77777777" w:rsidR="00B256D1" w:rsidRPr="00B256D1" w:rsidRDefault="00B256D1" w:rsidP="00CC1F8A">
      <w:pPr>
        <w:pStyle w:val="a4"/>
        <w:tabs>
          <w:tab w:val="left" w:pos="2196"/>
          <w:tab w:val="left" w:pos="2539"/>
          <w:tab w:val="left" w:pos="3769"/>
          <w:tab w:val="left" w:pos="4961"/>
          <w:tab w:val="left" w:pos="6270"/>
          <w:tab w:val="left" w:pos="7566"/>
          <w:tab w:val="left" w:pos="8853"/>
        </w:tabs>
        <w:ind w:left="0" w:right="341" w:firstLine="567"/>
        <w:rPr>
          <w:rFonts w:ascii="Times New Roman" w:hAnsi="Times New Roman"/>
          <w:sz w:val="24"/>
          <w:szCs w:val="24"/>
        </w:rPr>
      </w:pPr>
      <w:r w:rsidRPr="00B256D1">
        <w:rPr>
          <w:rFonts w:ascii="Times New Roman" w:hAnsi="Times New Roman"/>
          <w:sz w:val="24"/>
          <w:szCs w:val="24"/>
        </w:rPr>
        <w:t>соблюдать с помощью взрослых</w:t>
      </w:r>
      <w:r w:rsidRPr="00B256D1">
        <w:rPr>
          <w:rFonts w:ascii="Times New Roman" w:hAnsi="Times New Roman"/>
          <w:sz w:val="24"/>
          <w:szCs w:val="24"/>
        </w:rPr>
        <w:tab/>
        <w:t xml:space="preserve">(учителей, родителей (законных </w:t>
      </w:r>
      <w:r w:rsidRPr="00B256D1">
        <w:rPr>
          <w:rFonts w:ascii="Times New Roman" w:hAnsi="Times New Roman"/>
          <w:spacing w:val="-1"/>
          <w:sz w:val="24"/>
          <w:szCs w:val="24"/>
        </w:rPr>
        <w:lastRenderedPageBreak/>
        <w:t>представителей)</w:t>
      </w:r>
      <w:r w:rsidRPr="00B256D1">
        <w:rPr>
          <w:rFonts w:ascii="Times New Roman" w:hAnsi="Times New Roman"/>
          <w:spacing w:val="-57"/>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2"/>
          <w:sz w:val="24"/>
          <w:szCs w:val="24"/>
        </w:rPr>
        <w:t xml:space="preserve"> </w:t>
      </w:r>
      <w:r w:rsidRPr="00B256D1">
        <w:rPr>
          <w:rFonts w:ascii="Times New Roman" w:hAnsi="Times New Roman"/>
          <w:sz w:val="24"/>
          <w:szCs w:val="24"/>
        </w:rPr>
        <w:t>правила</w:t>
      </w:r>
    </w:p>
    <w:p w14:paraId="4E32E21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информационной</w:t>
      </w:r>
      <w:r w:rsidRPr="00B256D1">
        <w:rPr>
          <w:rFonts w:ascii="Times New Roman" w:hAnsi="Times New Roman"/>
          <w:spacing w:val="-4"/>
          <w:sz w:val="24"/>
          <w:szCs w:val="24"/>
        </w:rPr>
        <w:t xml:space="preserve"> </w:t>
      </w:r>
      <w:r w:rsidRPr="00B256D1">
        <w:rPr>
          <w:rFonts w:ascii="Times New Roman" w:hAnsi="Times New Roman"/>
          <w:sz w:val="24"/>
          <w:szCs w:val="24"/>
        </w:rPr>
        <w:t>безопасности</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6"/>
          <w:sz w:val="24"/>
          <w:szCs w:val="24"/>
        </w:rPr>
        <w:t xml:space="preserve"> </w:t>
      </w:r>
      <w:r w:rsidRPr="00B256D1">
        <w:rPr>
          <w:rFonts w:ascii="Times New Roman" w:hAnsi="Times New Roman"/>
          <w:sz w:val="24"/>
          <w:szCs w:val="24"/>
        </w:rPr>
        <w:t>поиске</w:t>
      </w:r>
      <w:r w:rsidRPr="00B256D1">
        <w:rPr>
          <w:rFonts w:ascii="Times New Roman" w:hAnsi="Times New Roman"/>
          <w:spacing w:val="-5"/>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сети</w:t>
      </w:r>
      <w:r w:rsidRPr="00B256D1">
        <w:rPr>
          <w:rFonts w:ascii="Times New Roman" w:hAnsi="Times New Roman"/>
          <w:spacing w:val="-3"/>
          <w:sz w:val="24"/>
          <w:szCs w:val="24"/>
        </w:rPr>
        <w:t xml:space="preserve"> </w:t>
      </w:r>
      <w:r w:rsidRPr="00B256D1">
        <w:rPr>
          <w:rFonts w:ascii="Times New Roman" w:hAnsi="Times New Roman"/>
          <w:sz w:val="24"/>
          <w:szCs w:val="24"/>
        </w:rPr>
        <w:t>Интернет;</w:t>
      </w:r>
    </w:p>
    <w:p w14:paraId="11193A0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54"/>
          <w:sz w:val="24"/>
          <w:szCs w:val="24"/>
        </w:rPr>
        <w:t xml:space="preserve"> </w:t>
      </w:r>
      <w:r w:rsidRPr="00B256D1">
        <w:rPr>
          <w:rFonts w:ascii="Times New Roman" w:hAnsi="Times New Roman"/>
          <w:sz w:val="24"/>
          <w:szCs w:val="24"/>
        </w:rPr>
        <w:t>текстовую,</w:t>
      </w:r>
      <w:r w:rsidRPr="00B256D1">
        <w:rPr>
          <w:rFonts w:ascii="Times New Roman" w:hAnsi="Times New Roman"/>
          <w:spacing w:val="54"/>
          <w:sz w:val="24"/>
          <w:szCs w:val="24"/>
        </w:rPr>
        <w:t xml:space="preserve"> </w:t>
      </w:r>
      <w:r w:rsidRPr="00B256D1">
        <w:rPr>
          <w:rFonts w:ascii="Times New Roman" w:hAnsi="Times New Roman"/>
          <w:sz w:val="24"/>
          <w:szCs w:val="24"/>
        </w:rPr>
        <w:t>видео-,</w:t>
      </w:r>
      <w:r w:rsidRPr="00B256D1">
        <w:rPr>
          <w:rFonts w:ascii="Times New Roman" w:hAnsi="Times New Roman"/>
          <w:spacing w:val="56"/>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54"/>
          <w:sz w:val="24"/>
          <w:szCs w:val="24"/>
        </w:rPr>
        <w:t xml:space="preserve"> </w:t>
      </w:r>
      <w:r w:rsidRPr="00B256D1">
        <w:rPr>
          <w:rFonts w:ascii="Times New Roman" w:hAnsi="Times New Roman"/>
          <w:sz w:val="24"/>
          <w:szCs w:val="24"/>
        </w:rPr>
        <w:t>звуковую,</w:t>
      </w:r>
      <w:r w:rsidRPr="00B256D1">
        <w:rPr>
          <w:rFonts w:ascii="Times New Roman" w:hAnsi="Times New Roman"/>
          <w:spacing w:val="56"/>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54"/>
          <w:sz w:val="24"/>
          <w:szCs w:val="24"/>
        </w:rPr>
        <w:t xml:space="preserve"> </w:t>
      </w:r>
      <w:r w:rsidRPr="00B256D1">
        <w:rPr>
          <w:rFonts w:ascii="Times New Roman" w:hAnsi="Times New Roman"/>
          <w:sz w:val="24"/>
          <w:szCs w:val="24"/>
        </w:rPr>
        <w:t>в</w:t>
      </w:r>
      <w:r w:rsidRPr="00B256D1">
        <w:rPr>
          <w:rFonts w:ascii="Times New Roman" w:hAnsi="Times New Roman"/>
          <w:spacing w:val="5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55"/>
          <w:sz w:val="24"/>
          <w:szCs w:val="24"/>
        </w:rPr>
        <w:t xml:space="preserve"> </w:t>
      </w:r>
      <w:r w:rsidRPr="00B256D1">
        <w:rPr>
          <w:rFonts w:ascii="Times New Roman" w:hAnsi="Times New Roman"/>
          <w:sz w:val="24"/>
          <w:szCs w:val="24"/>
        </w:rPr>
        <w:t>с</w:t>
      </w:r>
      <w:r w:rsidRPr="00B256D1">
        <w:rPr>
          <w:rFonts w:ascii="Times New Roman" w:hAnsi="Times New Roman"/>
          <w:spacing w:val="-57"/>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p>
    <w:p w14:paraId="0FD3903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тексты</w:t>
      </w:r>
      <w:r w:rsidRPr="00B256D1">
        <w:rPr>
          <w:rFonts w:ascii="Times New Roman" w:hAnsi="Times New Roman"/>
          <w:spacing w:val="1"/>
          <w:sz w:val="24"/>
          <w:szCs w:val="24"/>
        </w:rPr>
        <w:t xml:space="preserve"> </w:t>
      </w:r>
      <w:r w:rsidRPr="00B256D1">
        <w:rPr>
          <w:rFonts w:ascii="Times New Roman" w:hAnsi="Times New Roman"/>
          <w:sz w:val="24"/>
          <w:szCs w:val="24"/>
        </w:rPr>
        <w:t>(акустические и</w:t>
      </w:r>
      <w:r w:rsidRPr="00B256D1">
        <w:rPr>
          <w:rFonts w:ascii="Times New Roman" w:hAnsi="Times New Roman"/>
          <w:spacing w:val="1"/>
          <w:sz w:val="24"/>
          <w:szCs w:val="24"/>
        </w:rPr>
        <w:t xml:space="preserve"> </w:t>
      </w:r>
      <w:r w:rsidRPr="00B256D1">
        <w:rPr>
          <w:rFonts w:ascii="Times New Roman" w:hAnsi="Times New Roman"/>
          <w:sz w:val="24"/>
          <w:szCs w:val="24"/>
        </w:rPr>
        <w:t>нотные)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57"/>
          <w:sz w:val="24"/>
          <w:szCs w:val="24"/>
        </w:rPr>
        <w:t xml:space="preserve"> </w:t>
      </w:r>
      <w:r w:rsidRPr="00B256D1">
        <w:rPr>
          <w:rFonts w:ascii="Times New Roman" w:hAnsi="Times New Roman"/>
          <w:sz w:val="24"/>
          <w:szCs w:val="24"/>
        </w:rPr>
        <w:t>алгоритму;</w:t>
      </w:r>
    </w:p>
    <w:p w14:paraId="42510D09" w14:textId="77777777" w:rsidR="00B256D1" w:rsidRPr="00B256D1" w:rsidRDefault="00B256D1" w:rsidP="00CC1F8A">
      <w:pPr>
        <w:pStyle w:val="a4"/>
        <w:ind w:left="0" w:right="2245" w:firstLine="567"/>
        <w:rPr>
          <w:rFonts w:ascii="Times New Roman" w:hAnsi="Times New Roman"/>
          <w:sz w:val="24"/>
          <w:szCs w:val="24"/>
        </w:rPr>
      </w:pPr>
      <w:r w:rsidRPr="00B256D1">
        <w:rPr>
          <w:rFonts w:ascii="Times New Roman" w:hAnsi="Times New Roman"/>
          <w:sz w:val="24"/>
          <w:szCs w:val="24"/>
        </w:rPr>
        <w:t>самостоятельно создавать схемы, таблицы для представления информации.</w:t>
      </w:r>
      <w:r w:rsidRPr="00B256D1">
        <w:rPr>
          <w:rFonts w:ascii="Times New Roman" w:hAnsi="Times New Roman"/>
          <w:spacing w:val="-58"/>
          <w:sz w:val="24"/>
          <w:szCs w:val="24"/>
        </w:rPr>
        <w:t xml:space="preserve"> </w:t>
      </w:r>
      <w:r w:rsidRPr="00B256D1">
        <w:rPr>
          <w:rFonts w:ascii="Times New Roman" w:hAnsi="Times New Roman"/>
          <w:sz w:val="24"/>
          <w:szCs w:val="24"/>
        </w:rPr>
        <w:t>2 Овладение универсальными коммуникативными действиями</w:t>
      </w:r>
      <w:r w:rsidRPr="00B256D1">
        <w:rPr>
          <w:rFonts w:ascii="Times New Roman" w:hAnsi="Times New Roman"/>
          <w:spacing w:val="1"/>
          <w:sz w:val="24"/>
          <w:szCs w:val="24"/>
        </w:rPr>
        <w:t xml:space="preserve"> </w:t>
      </w:r>
      <w:r w:rsidRPr="00B256D1">
        <w:rPr>
          <w:rFonts w:ascii="Times New Roman" w:hAnsi="Times New Roman"/>
          <w:sz w:val="24"/>
          <w:szCs w:val="24"/>
        </w:rPr>
        <w:t>Невербальная</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коммуникация:</w:t>
      </w:r>
    </w:p>
    <w:p w14:paraId="3A6DF7CC" w14:textId="77777777" w:rsidR="00B256D1" w:rsidRPr="00B256D1" w:rsidRDefault="00B256D1" w:rsidP="00CC1F8A">
      <w:pPr>
        <w:pStyle w:val="a4"/>
        <w:spacing w:before="1"/>
        <w:ind w:left="0" w:right="1208" w:firstLine="567"/>
        <w:rPr>
          <w:rFonts w:ascii="Times New Roman" w:hAnsi="Times New Roman"/>
          <w:sz w:val="24"/>
          <w:szCs w:val="24"/>
        </w:rPr>
      </w:pPr>
      <w:r w:rsidRPr="00B256D1">
        <w:rPr>
          <w:rFonts w:ascii="Times New Roman" w:hAnsi="Times New Roman"/>
          <w:sz w:val="24"/>
          <w:szCs w:val="24"/>
        </w:rPr>
        <w:t>воспринимать музыку как специфическую форму общения людей, стремиться понять</w:t>
      </w:r>
      <w:r w:rsidRPr="00B256D1">
        <w:rPr>
          <w:rFonts w:ascii="Times New Roman" w:hAnsi="Times New Roman"/>
          <w:spacing w:val="-57"/>
          <w:sz w:val="24"/>
          <w:szCs w:val="24"/>
        </w:rPr>
        <w:t xml:space="preserve"> </w:t>
      </w:r>
      <w:r w:rsidRPr="00B256D1">
        <w:rPr>
          <w:rFonts w:ascii="Times New Roman" w:hAnsi="Times New Roman"/>
          <w:sz w:val="24"/>
          <w:szCs w:val="24"/>
        </w:rPr>
        <w:t>эмоционально-образное</w:t>
      </w:r>
      <w:r w:rsidRPr="00B256D1">
        <w:rPr>
          <w:rFonts w:ascii="Times New Roman" w:hAnsi="Times New Roman"/>
          <w:spacing w:val="-2"/>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 высказывания;</w:t>
      </w:r>
    </w:p>
    <w:p w14:paraId="27C82BA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выступать</w:t>
      </w:r>
      <w:r w:rsidRPr="00B256D1">
        <w:rPr>
          <w:rFonts w:ascii="Times New Roman" w:hAnsi="Times New Roman"/>
          <w:spacing w:val="-1"/>
          <w:sz w:val="24"/>
          <w:szCs w:val="24"/>
        </w:rPr>
        <w:t xml:space="preserve"> </w:t>
      </w:r>
      <w:r w:rsidRPr="00B256D1">
        <w:rPr>
          <w:rFonts w:ascii="Times New Roman" w:hAnsi="Times New Roman"/>
          <w:sz w:val="24"/>
          <w:szCs w:val="24"/>
        </w:rPr>
        <w:t>перед</w:t>
      </w:r>
      <w:r w:rsidRPr="00B256D1">
        <w:rPr>
          <w:rFonts w:ascii="Times New Roman" w:hAnsi="Times New Roman"/>
          <w:spacing w:val="-2"/>
          <w:sz w:val="24"/>
          <w:szCs w:val="24"/>
        </w:rPr>
        <w:t xml:space="preserve"> </w:t>
      </w:r>
      <w:r w:rsidRPr="00B256D1">
        <w:rPr>
          <w:rFonts w:ascii="Times New Roman" w:hAnsi="Times New Roman"/>
          <w:sz w:val="24"/>
          <w:szCs w:val="24"/>
        </w:rPr>
        <w:t>публикой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качестве</w:t>
      </w:r>
      <w:r w:rsidRPr="00B256D1">
        <w:rPr>
          <w:rFonts w:ascii="Times New Roman" w:hAnsi="Times New Roman"/>
          <w:spacing w:val="-3"/>
          <w:sz w:val="24"/>
          <w:szCs w:val="24"/>
        </w:rPr>
        <w:t xml:space="preserve"> </w:t>
      </w:r>
      <w:r w:rsidRPr="00B256D1">
        <w:rPr>
          <w:rFonts w:ascii="Times New Roman" w:hAnsi="Times New Roman"/>
          <w:sz w:val="24"/>
          <w:szCs w:val="24"/>
        </w:rPr>
        <w:t>исполнителя</w:t>
      </w:r>
      <w:r w:rsidRPr="00B256D1">
        <w:rPr>
          <w:rFonts w:ascii="Times New Roman" w:hAnsi="Times New Roman"/>
          <w:spacing w:val="-2"/>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(соло</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коллективе);</w:t>
      </w:r>
    </w:p>
    <w:p w14:paraId="454021C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передавать</w:t>
      </w:r>
      <w:r w:rsidRPr="00B256D1">
        <w:rPr>
          <w:rFonts w:ascii="Times New Roman" w:hAnsi="Times New Roman"/>
          <w:spacing w:val="50"/>
          <w:sz w:val="24"/>
          <w:szCs w:val="24"/>
        </w:rPr>
        <w:t xml:space="preserve"> </w:t>
      </w:r>
      <w:r w:rsidRPr="00B256D1">
        <w:rPr>
          <w:rFonts w:ascii="Times New Roman" w:hAnsi="Times New Roman"/>
          <w:sz w:val="24"/>
          <w:szCs w:val="24"/>
        </w:rPr>
        <w:t>в</w:t>
      </w:r>
      <w:r w:rsidRPr="00B256D1">
        <w:rPr>
          <w:rFonts w:ascii="Times New Roman" w:hAnsi="Times New Roman"/>
          <w:spacing w:val="48"/>
          <w:sz w:val="24"/>
          <w:szCs w:val="24"/>
        </w:rPr>
        <w:t xml:space="preserve"> </w:t>
      </w:r>
      <w:r w:rsidRPr="00B256D1">
        <w:rPr>
          <w:rFonts w:ascii="Times New Roman" w:hAnsi="Times New Roman"/>
          <w:sz w:val="24"/>
          <w:szCs w:val="24"/>
        </w:rPr>
        <w:t>собственном</w:t>
      </w:r>
      <w:r w:rsidRPr="00B256D1">
        <w:rPr>
          <w:rFonts w:ascii="Times New Roman" w:hAnsi="Times New Roman"/>
          <w:spacing w:val="47"/>
          <w:sz w:val="24"/>
          <w:szCs w:val="24"/>
        </w:rPr>
        <w:t xml:space="preserve"> </w:t>
      </w:r>
      <w:r w:rsidRPr="00B256D1">
        <w:rPr>
          <w:rFonts w:ascii="Times New Roman" w:hAnsi="Times New Roman"/>
          <w:sz w:val="24"/>
          <w:szCs w:val="24"/>
        </w:rPr>
        <w:t>исполнении</w:t>
      </w:r>
      <w:r w:rsidRPr="00B256D1">
        <w:rPr>
          <w:rFonts w:ascii="Times New Roman" w:hAnsi="Times New Roman"/>
          <w:spacing w:val="49"/>
          <w:sz w:val="24"/>
          <w:szCs w:val="24"/>
        </w:rPr>
        <w:t xml:space="preserve"> </w:t>
      </w:r>
      <w:r w:rsidRPr="00B256D1">
        <w:rPr>
          <w:rFonts w:ascii="Times New Roman" w:hAnsi="Times New Roman"/>
          <w:sz w:val="24"/>
          <w:szCs w:val="24"/>
        </w:rPr>
        <w:t>музыки</w:t>
      </w:r>
      <w:r w:rsidRPr="00B256D1">
        <w:rPr>
          <w:rFonts w:ascii="Times New Roman" w:hAnsi="Times New Roman"/>
          <w:spacing w:val="47"/>
          <w:sz w:val="24"/>
          <w:szCs w:val="24"/>
        </w:rPr>
        <w:t xml:space="preserve"> </w:t>
      </w:r>
      <w:r w:rsidRPr="00B256D1">
        <w:rPr>
          <w:rFonts w:ascii="Times New Roman" w:hAnsi="Times New Roman"/>
          <w:sz w:val="24"/>
          <w:szCs w:val="24"/>
        </w:rPr>
        <w:t>художественное</w:t>
      </w:r>
      <w:r w:rsidRPr="00B256D1">
        <w:rPr>
          <w:rFonts w:ascii="Times New Roman" w:hAnsi="Times New Roman"/>
          <w:spacing w:val="47"/>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48"/>
          <w:sz w:val="24"/>
          <w:szCs w:val="24"/>
        </w:rPr>
        <w:t xml:space="preserve"> </w:t>
      </w:r>
      <w:r w:rsidRPr="00B256D1">
        <w:rPr>
          <w:rFonts w:ascii="Times New Roman" w:hAnsi="Times New Roman"/>
          <w:sz w:val="24"/>
          <w:szCs w:val="24"/>
        </w:rPr>
        <w:t>выражать</w:t>
      </w:r>
      <w:r w:rsidRPr="00B256D1">
        <w:rPr>
          <w:rFonts w:ascii="Times New Roman" w:hAnsi="Times New Roman"/>
          <w:spacing w:val="-57"/>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чувства, личное отношение</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4"/>
          <w:sz w:val="24"/>
          <w:szCs w:val="24"/>
        </w:rPr>
        <w:t xml:space="preserve"> </w:t>
      </w:r>
      <w:r w:rsidRPr="00B256D1">
        <w:rPr>
          <w:rFonts w:ascii="Times New Roman" w:hAnsi="Times New Roman"/>
          <w:sz w:val="24"/>
          <w:szCs w:val="24"/>
        </w:rPr>
        <w:t>исполняемому</w:t>
      </w:r>
      <w:r w:rsidRPr="00B256D1">
        <w:rPr>
          <w:rFonts w:ascii="Times New Roman" w:hAnsi="Times New Roman"/>
          <w:spacing w:val="-6"/>
          <w:sz w:val="24"/>
          <w:szCs w:val="24"/>
        </w:rPr>
        <w:t xml:space="preserve"> </w:t>
      </w:r>
      <w:r w:rsidRPr="00B256D1">
        <w:rPr>
          <w:rFonts w:ascii="Times New Roman" w:hAnsi="Times New Roman"/>
          <w:sz w:val="24"/>
          <w:szCs w:val="24"/>
        </w:rPr>
        <w:t>произведению;</w:t>
      </w:r>
    </w:p>
    <w:p w14:paraId="485D97C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осознанно</w:t>
      </w:r>
      <w:r w:rsidRPr="00B256D1">
        <w:rPr>
          <w:rFonts w:ascii="Times New Roman" w:hAnsi="Times New Roman"/>
          <w:spacing w:val="16"/>
          <w:sz w:val="24"/>
          <w:szCs w:val="24"/>
        </w:rPr>
        <w:t xml:space="preserve"> </w:t>
      </w:r>
      <w:r w:rsidRPr="00B256D1">
        <w:rPr>
          <w:rFonts w:ascii="Times New Roman" w:hAnsi="Times New Roman"/>
          <w:sz w:val="24"/>
          <w:szCs w:val="24"/>
        </w:rPr>
        <w:t>пользоваться</w:t>
      </w:r>
      <w:r w:rsidRPr="00B256D1">
        <w:rPr>
          <w:rFonts w:ascii="Times New Roman" w:hAnsi="Times New Roman"/>
          <w:spacing w:val="18"/>
          <w:sz w:val="24"/>
          <w:szCs w:val="24"/>
        </w:rPr>
        <w:t xml:space="preserve"> </w:t>
      </w:r>
      <w:r w:rsidRPr="00B256D1">
        <w:rPr>
          <w:rFonts w:ascii="Times New Roman" w:hAnsi="Times New Roman"/>
          <w:sz w:val="24"/>
          <w:szCs w:val="24"/>
        </w:rPr>
        <w:t>интонационной</w:t>
      </w:r>
      <w:r w:rsidRPr="00B256D1">
        <w:rPr>
          <w:rFonts w:ascii="Times New Roman" w:hAnsi="Times New Roman"/>
          <w:spacing w:val="19"/>
          <w:sz w:val="24"/>
          <w:szCs w:val="24"/>
        </w:rPr>
        <w:t xml:space="preserve"> </w:t>
      </w:r>
      <w:r w:rsidRPr="00B256D1">
        <w:rPr>
          <w:rFonts w:ascii="Times New Roman" w:hAnsi="Times New Roman"/>
          <w:sz w:val="24"/>
          <w:szCs w:val="24"/>
        </w:rPr>
        <w:t>выразительностью</w:t>
      </w:r>
      <w:r w:rsidRPr="00B256D1">
        <w:rPr>
          <w:rFonts w:ascii="Times New Roman" w:hAnsi="Times New Roman"/>
          <w:spacing w:val="19"/>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обыденной</w:t>
      </w:r>
      <w:r w:rsidRPr="00B256D1">
        <w:rPr>
          <w:rFonts w:ascii="Times New Roman" w:hAnsi="Times New Roman"/>
          <w:spacing w:val="19"/>
          <w:sz w:val="24"/>
          <w:szCs w:val="24"/>
        </w:rPr>
        <w:t xml:space="preserve"> </w:t>
      </w:r>
      <w:r w:rsidRPr="00B256D1">
        <w:rPr>
          <w:rFonts w:ascii="Times New Roman" w:hAnsi="Times New Roman"/>
          <w:sz w:val="24"/>
          <w:szCs w:val="24"/>
        </w:rPr>
        <w:t>речи,</w:t>
      </w:r>
      <w:r w:rsidRPr="00B256D1">
        <w:rPr>
          <w:rFonts w:ascii="Times New Roman" w:hAnsi="Times New Roman"/>
          <w:spacing w:val="16"/>
          <w:sz w:val="24"/>
          <w:szCs w:val="24"/>
        </w:rPr>
        <w:t xml:space="preserve"> </w:t>
      </w:r>
      <w:r w:rsidRPr="00B256D1">
        <w:rPr>
          <w:rFonts w:ascii="Times New Roman" w:hAnsi="Times New Roman"/>
          <w:sz w:val="24"/>
          <w:szCs w:val="24"/>
        </w:rPr>
        <w:t>понимать</w:t>
      </w:r>
      <w:r w:rsidRPr="00B256D1">
        <w:rPr>
          <w:rFonts w:ascii="Times New Roman" w:hAnsi="Times New Roman"/>
          <w:spacing w:val="-57"/>
          <w:sz w:val="24"/>
          <w:szCs w:val="24"/>
        </w:rPr>
        <w:t xml:space="preserve"> </w:t>
      </w:r>
      <w:r w:rsidRPr="00B256D1">
        <w:rPr>
          <w:rFonts w:ascii="Times New Roman" w:hAnsi="Times New Roman"/>
          <w:sz w:val="24"/>
          <w:szCs w:val="24"/>
        </w:rPr>
        <w:t>культурные</w:t>
      </w:r>
      <w:r w:rsidRPr="00B256D1">
        <w:rPr>
          <w:rFonts w:ascii="Times New Roman" w:hAnsi="Times New Roman"/>
          <w:spacing w:val="-3"/>
          <w:sz w:val="24"/>
          <w:szCs w:val="24"/>
        </w:rPr>
        <w:t xml:space="preserve"> </w:t>
      </w:r>
      <w:r w:rsidRPr="00B256D1">
        <w:rPr>
          <w:rFonts w:ascii="Times New Roman" w:hAnsi="Times New Roman"/>
          <w:sz w:val="24"/>
          <w:szCs w:val="24"/>
        </w:rPr>
        <w:t>нормы и значение интонации в повседневном общении.</w:t>
      </w:r>
      <w:r w:rsidRPr="00B256D1">
        <w:rPr>
          <w:rFonts w:ascii="Times New Roman" w:hAnsi="Times New Roman"/>
          <w:spacing w:val="-57"/>
          <w:sz w:val="24"/>
          <w:szCs w:val="24"/>
        </w:rPr>
        <w:t xml:space="preserve"> </w:t>
      </w:r>
      <w:r w:rsidRPr="00B256D1">
        <w:rPr>
          <w:rFonts w:ascii="Times New Roman" w:hAnsi="Times New Roman"/>
          <w:sz w:val="24"/>
          <w:szCs w:val="24"/>
        </w:rPr>
        <w:t>Вербальная</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коммуникация:</w:t>
      </w:r>
    </w:p>
    <w:p w14:paraId="499493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6"/>
          <w:sz w:val="24"/>
          <w:szCs w:val="24"/>
        </w:rPr>
        <w:t xml:space="preserve"> </w:t>
      </w:r>
      <w:r w:rsidRPr="00B256D1">
        <w:rPr>
          <w:rFonts w:ascii="Times New Roman" w:hAnsi="Times New Roman"/>
          <w:sz w:val="24"/>
          <w:szCs w:val="24"/>
        </w:rPr>
        <w:t>суждения,</w:t>
      </w:r>
      <w:r w:rsidRPr="00B256D1">
        <w:rPr>
          <w:rFonts w:ascii="Times New Roman" w:hAnsi="Times New Roman"/>
          <w:spacing w:val="2"/>
          <w:sz w:val="24"/>
          <w:szCs w:val="24"/>
        </w:rPr>
        <w:t xml:space="preserve"> </w:t>
      </w:r>
      <w:r w:rsidRPr="00B256D1">
        <w:rPr>
          <w:rFonts w:ascii="Times New Roman" w:hAnsi="Times New Roman"/>
          <w:sz w:val="24"/>
          <w:szCs w:val="24"/>
        </w:rPr>
        <w:t>выражать</w:t>
      </w:r>
      <w:r w:rsidRPr="00B256D1">
        <w:rPr>
          <w:rFonts w:ascii="Times New Roman" w:hAnsi="Times New Roman"/>
          <w:spacing w:val="6"/>
          <w:sz w:val="24"/>
          <w:szCs w:val="24"/>
        </w:rPr>
        <w:t xml:space="preserve"> </w:t>
      </w:r>
      <w:r w:rsidRPr="00B256D1">
        <w:rPr>
          <w:rFonts w:ascii="Times New Roman" w:hAnsi="Times New Roman"/>
          <w:sz w:val="24"/>
          <w:szCs w:val="24"/>
        </w:rPr>
        <w:t>эмоции</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5"/>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целями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условиями</w:t>
      </w:r>
      <w:r w:rsidRPr="00B256D1">
        <w:rPr>
          <w:rFonts w:ascii="Times New Roman" w:hAnsi="Times New Roman"/>
          <w:spacing w:val="-1"/>
          <w:sz w:val="24"/>
          <w:szCs w:val="24"/>
        </w:rPr>
        <w:t xml:space="preserve"> </w:t>
      </w:r>
      <w:r w:rsidRPr="00B256D1">
        <w:rPr>
          <w:rFonts w:ascii="Times New Roman" w:hAnsi="Times New Roman"/>
          <w:sz w:val="24"/>
          <w:szCs w:val="24"/>
        </w:rPr>
        <w:t>общения в знакомой</w:t>
      </w:r>
      <w:r w:rsidRPr="00B256D1">
        <w:rPr>
          <w:rFonts w:ascii="Times New Roman" w:hAnsi="Times New Roman"/>
          <w:spacing w:val="-3"/>
          <w:sz w:val="24"/>
          <w:szCs w:val="24"/>
        </w:rPr>
        <w:t xml:space="preserve"> </w:t>
      </w:r>
      <w:r w:rsidRPr="00B256D1">
        <w:rPr>
          <w:rFonts w:ascii="Times New Roman" w:hAnsi="Times New Roman"/>
          <w:sz w:val="24"/>
          <w:szCs w:val="24"/>
        </w:rPr>
        <w:t>среде;</w:t>
      </w:r>
    </w:p>
    <w:p w14:paraId="63DCE05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45"/>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43"/>
          <w:sz w:val="24"/>
          <w:szCs w:val="24"/>
        </w:rPr>
        <w:t xml:space="preserve"> </w:t>
      </w:r>
      <w:r w:rsidRPr="00B256D1">
        <w:rPr>
          <w:rFonts w:ascii="Times New Roman" w:hAnsi="Times New Roman"/>
          <w:sz w:val="24"/>
          <w:szCs w:val="24"/>
        </w:rPr>
        <w:t>отношение</w:t>
      </w:r>
      <w:r w:rsidRPr="00B256D1">
        <w:rPr>
          <w:rFonts w:ascii="Times New Roman" w:hAnsi="Times New Roman"/>
          <w:spacing w:val="41"/>
          <w:sz w:val="24"/>
          <w:szCs w:val="24"/>
        </w:rPr>
        <w:t xml:space="preserve"> </w:t>
      </w:r>
      <w:r w:rsidRPr="00B256D1">
        <w:rPr>
          <w:rFonts w:ascii="Times New Roman" w:hAnsi="Times New Roman"/>
          <w:sz w:val="24"/>
          <w:szCs w:val="24"/>
        </w:rPr>
        <w:t>к</w:t>
      </w:r>
      <w:r w:rsidRPr="00B256D1">
        <w:rPr>
          <w:rFonts w:ascii="Times New Roman" w:hAnsi="Times New Roman"/>
          <w:spacing w:val="44"/>
          <w:sz w:val="24"/>
          <w:szCs w:val="24"/>
        </w:rPr>
        <w:t xml:space="preserve"> </w:t>
      </w:r>
      <w:r w:rsidRPr="00B256D1">
        <w:rPr>
          <w:rFonts w:ascii="Times New Roman" w:hAnsi="Times New Roman"/>
          <w:sz w:val="24"/>
          <w:szCs w:val="24"/>
        </w:rPr>
        <w:t>собеседнику,</w:t>
      </w:r>
      <w:r w:rsidRPr="00B256D1">
        <w:rPr>
          <w:rFonts w:ascii="Times New Roman" w:hAnsi="Times New Roman"/>
          <w:spacing w:val="44"/>
          <w:sz w:val="24"/>
          <w:szCs w:val="24"/>
        </w:rPr>
        <w:t xml:space="preserve"> </w:t>
      </w:r>
      <w:r w:rsidRPr="00B256D1">
        <w:rPr>
          <w:rFonts w:ascii="Times New Roman" w:hAnsi="Times New Roman"/>
          <w:sz w:val="24"/>
          <w:szCs w:val="24"/>
        </w:rPr>
        <w:t>соблюдать</w:t>
      </w:r>
      <w:r w:rsidRPr="00B256D1">
        <w:rPr>
          <w:rFonts w:ascii="Times New Roman" w:hAnsi="Times New Roman"/>
          <w:spacing w:val="45"/>
          <w:sz w:val="24"/>
          <w:szCs w:val="24"/>
        </w:rPr>
        <w:t xml:space="preserve"> </w:t>
      </w:r>
      <w:r w:rsidRPr="00B256D1">
        <w:rPr>
          <w:rFonts w:ascii="Times New Roman" w:hAnsi="Times New Roman"/>
          <w:sz w:val="24"/>
          <w:szCs w:val="24"/>
        </w:rPr>
        <w:t>правила</w:t>
      </w:r>
      <w:r w:rsidRPr="00B256D1">
        <w:rPr>
          <w:rFonts w:ascii="Times New Roman" w:hAnsi="Times New Roman"/>
          <w:spacing w:val="44"/>
          <w:sz w:val="24"/>
          <w:szCs w:val="24"/>
        </w:rPr>
        <w:t xml:space="preserve"> </w:t>
      </w:r>
      <w:r w:rsidRPr="00B256D1">
        <w:rPr>
          <w:rFonts w:ascii="Times New Roman" w:hAnsi="Times New Roman"/>
          <w:sz w:val="24"/>
          <w:szCs w:val="24"/>
        </w:rPr>
        <w:t>ведения</w:t>
      </w:r>
      <w:r w:rsidRPr="00B256D1">
        <w:rPr>
          <w:rFonts w:ascii="Times New Roman" w:hAnsi="Times New Roman"/>
          <w:spacing w:val="44"/>
          <w:sz w:val="24"/>
          <w:szCs w:val="24"/>
        </w:rPr>
        <w:t xml:space="preserve"> </w:t>
      </w:r>
      <w:r w:rsidRPr="00B256D1">
        <w:rPr>
          <w:rFonts w:ascii="Times New Roman" w:hAnsi="Times New Roman"/>
          <w:sz w:val="24"/>
          <w:szCs w:val="24"/>
        </w:rPr>
        <w:t>диалога</w:t>
      </w:r>
      <w:r w:rsidRPr="00B256D1">
        <w:rPr>
          <w:rFonts w:ascii="Times New Roman" w:hAnsi="Times New Roman"/>
          <w:spacing w:val="43"/>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дискуссии;</w:t>
      </w:r>
    </w:p>
    <w:p w14:paraId="2B96EF14" w14:textId="77777777" w:rsidR="00B256D1" w:rsidRPr="00B256D1" w:rsidRDefault="00B256D1" w:rsidP="00CC1F8A">
      <w:pPr>
        <w:pStyle w:val="a4"/>
        <w:ind w:left="0" w:right="-2" w:firstLine="567"/>
        <w:rPr>
          <w:rFonts w:ascii="Times New Roman" w:hAnsi="Times New Roman"/>
          <w:sz w:val="24"/>
          <w:szCs w:val="24"/>
        </w:rPr>
      </w:pPr>
      <w:r w:rsidRPr="00B256D1">
        <w:rPr>
          <w:rFonts w:ascii="Times New Roman" w:hAnsi="Times New Roman"/>
          <w:sz w:val="24"/>
          <w:szCs w:val="24"/>
        </w:rPr>
        <w:t>признавать возможность существования разных точек зрения;</w:t>
      </w:r>
      <w:r w:rsidRPr="00B256D1">
        <w:rPr>
          <w:rFonts w:ascii="Times New Roman" w:hAnsi="Times New Roman"/>
          <w:spacing w:val="-58"/>
          <w:sz w:val="24"/>
          <w:szCs w:val="24"/>
        </w:rPr>
        <w:t xml:space="preserve"> </w:t>
      </w:r>
      <w:r w:rsidRPr="00B256D1">
        <w:rPr>
          <w:rFonts w:ascii="Times New Roman" w:hAnsi="Times New Roman"/>
          <w:sz w:val="24"/>
          <w:szCs w:val="24"/>
        </w:rPr>
        <w:t>корректно</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
          <w:sz w:val="24"/>
          <w:szCs w:val="24"/>
        </w:rPr>
        <w:t xml:space="preserve"> </w:t>
      </w:r>
      <w:r w:rsidRPr="00B256D1">
        <w:rPr>
          <w:rFonts w:ascii="Times New Roman" w:hAnsi="Times New Roman"/>
          <w:sz w:val="24"/>
          <w:szCs w:val="24"/>
        </w:rPr>
        <w:t>своё</w:t>
      </w:r>
      <w:r w:rsidRPr="00B256D1">
        <w:rPr>
          <w:rFonts w:ascii="Times New Roman" w:hAnsi="Times New Roman"/>
          <w:spacing w:val="-3"/>
          <w:sz w:val="24"/>
          <w:szCs w:val="24"/>
        </w:rPr>
        <w:t xml:space="preserve"> </w:t>
      </w:r>
      <w:r w:rsidRPr="00B256D1">
        <w:rPr>
          <w:rFonts w:ascii="Times New Roman" w:hAnsi="Times New Roman"/>
          <w:sz w:val="24"/>
          <w:szCs w:val="24"/>
        </w:rPr>
        <w:t>мнение;</w:t>
      </w:r>
    </w:p>
    <w:p w14:paraId="585E8FB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строить</w:t>
      </w:r>
      <w:r w:rsidRPr="00B256D1">
        <w:rPr>
          <w:rFonts w:ascii="Times New Roman" w:hAnsi="Times New Roman"/>
          <w:spacing w:val="-2"/>
          <w:sz w:val="24"/>
          <w:szCs w:val="24"/>
        </w:rPr>
        <w:t xml:space="preserve"> </w:t>
      </w:r>
      <w:r w:rsidRPr="00B256D1">
        <w:rPr>
          <w:rFonts w:ascii="Times New Roman" w:hAnsi="Times New Roman"/>
          <w:sz w:val="24"/>
          <w:szCs w:val="24"/>
        </w:rPr>
        <w:t>речевое</w:t>
      </w:r>
      <w:r w:rsidRPr="00B256D1">
        <w:rPr>
          <w:rFonts w:ascii="Times New Roman" w:hAnsi="Times New Roman"/>
          <w:spacing w:val="-4"/>
          <w:sz w:val="24"/>
          <w:szCs w:val="24"/>
        </w:rPr>
        <w:t xml:space="preserve"> </w:t>
      </w:r>
      <w:r w:rsidRPr="00B256D1">
        <w:rPr>
          <w:rFonts w:ascii="Times New Roman" w:hAnsi="Times New Roman"/>
          <w:sz w:val="24"/>
          <w:szCs w:val="24"/>
        </w:rPr>
        <w:t>высказывание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3"/>
          <w:sz w:val="24"/>
          <w:szCs w:val="24"/>
        </w:rPr>
        <w:t xml:space="preserve"> </w:t>
      </w:r>
      <w:r w:rsidRPr="00B256D1">
        <w:rPr>
          <w:rFonts w:ascii="Times New Roman" w:hAnsi="Times New Roman"/>
          <w:sz w:val="24"/>
          <w:szCs w:val="24"/>
        </w:rPr>
        <w:t>задачей;</w:t>
      </w:r>
    </w:p>
    <w:p w14:paraId="3EBBEA7F" w14:textId="77777777" w:rsidR="00B256D1" w:rsidRPr="00B256D1" w:rsidRDefault="00B256D1" w:rsidP="00CC1F8A">
      <w:pPr>
        <w:pStyle w:val="a4"/>
        <w:tabs>
          <w:tab w:val="left" w:pos="8505"/>
        </w:tabs>
        <w:ind w:left="0" w:right="1116" w:firstLine="567"/>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1"/>
          <w:sz w:val="24"/>
          <w:szCs w:val="24"/>
        </w:rPr>
        <w:t xml:space="preserve"> </w:t>
      </w:r>
      <w:r w:rsidRPr="00B256D1">
        <w:rPr>
          <w:rFonts w:ascii="Times New Roman" w:hAnsi="Times New Roman"/>
          <w:sz w:val="24"/>
          <w:szCs w:val="24"/>
        </w:rPr>
        <w:t>устные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письменные</w:t>
      </w:r>
      <w:r w:rsidRPr="00B256D1">
        <w:rPr>
          <w:rFonts w:ascii="Times New Roman" w:hAnsi="Times New Roman"/>
          <w:spacing w:val="-6"/>
          <w:sz w:val="24"/>
          <w:szCs w:val="24"/>
        </w:rPr>
        <w:t xml:space="preserve"> </w:t>
      </w:r>
      <w:r w:rsidRPr="00B256D1">
        <w:rPr>
          <w:rFonts w:ascii="Times New Roman" w:hAnsi="Times New Roman"/>
          <w:sz w:val="24"/>
          <w:szCs w:val="24"/>
        </w:rPr>
        <w:t>тексты</w:t>
      </w:r>
      <w:r w:rsidRPr="00B256D1">
        <w:rPr>
          <w:rFonts w:ascii="Times New Roman" w:hAnsi="Times New Roman"/>
          <w:spacing w:val="-4"/>
          <w:sz w:val="24"/>
          <w:szCs w:val="24"/>
        </w:rPr>
        <w:t xml:space="preserve"> </w:t>
      </w:r>
      <w:r w:rsidRPr="00B256D1">
        <w:rPr>
          <w:rFonts w:ascii="Times New Roman" w:hAnsi="Times New Roman"/>
          <w:sz w:val="24"/>
          <w:szCs w:val="24"/>
        </w:rPr>
        <w:t>(описание,</w:t>
      </w:r>
      <w:r w:rsidRPr="00B256D1">
        <w:rPr>
          <w:rFonts w:ascii="Times New Roman" w:hAnsi="Times New Roman"/>
          <w:spacing w:val="-3"/>
          <w:sz w:val="24"/>
          <w:szCs w:val="24"/>
        </w:rPr>
        <w:t xml:space="preserve"> </w:t>
      </w:r>
      <w:r w:rsidRPr="00B256D1">
        <w:rPr>
          <w:rFonts w:ascii="Times New Roman" w:hAnsi="Times New Roman"/>
          <w:sz w:val="24"/>
          <w:szCs w:val="24"/>
        </w:rPr>
        <w:t>рассуждение,</w:t>
      </w:r>
      <w:r w:rsidRPr="00B256D1">
        <w:rPr>
          <w:rFonts w:ascii="Times New Roman" w:hAnsi="Times New Roman"/>
          <w:spacing w:val="-4"/>
          <w:sz w:val="24"/>
          <w:szCs w:val="24"/>
        </w:rPr>
        <w:t xml:space="preserve"> </w:t>
      </w:r>
      <w:r w:rsidRPr="00B256D1">
        <w:rPr>
          <w:rFonts w:ascii="Times New Roman" w:hAnsi="Times New Roman"/>
          <w:sz w:val="24"/>
          <w:szCs w:val="24"/>
        </w:rPr>
        <w:t>повествование);</w:t>
      </w:r>
      <w:r w:rsidRPr="00B256D1">
        <w:rPr>
          <w:rFonts w:ascii="Times New Roman" w:hAnsi="Times New Roman"/>
          <w:spacing w:val="-57"/>
          <w:sz w:val="24"/>
          <w:szCs w:val="24"/>
        </w:rPr>
        <w:t xml:space="preserve"> </w:t>
      </w:r>
      <w:r w:rsidRPr="00B256D1">
        <w:rPr>
          <w:rFonts w:ascii="Times New Roman" w:hAnsi="Times New Roman"/>
          <w:sz w:val="24"/>
          <w:szCs w:val="24"/>
        </w:rPr>
        <w:t>готовить</w:t>
      </w:r>
      <w:r w:rsidRPr="00B256D1">
        <w:rPr>
          <w:rFonts w:ascii="Times New Roman" w:hAnsi="Times New Roman"/>
          <w:spacing w:val="-2"/>
          <w:sz w:val="24"/>
          <w:szCs w:val="24"/>
        </w:rPr>
        <w:t xml:space="preserve"> </w:t>
      </w:r>
      <w:r w:rsidRPr="00B256D1">
        <w:rPr>
          <w:rFonts w:ascii="Times New Roman" w:hAnsi="Times New Roman"/>
          <w:sz w:val="24"/>
          <w:szCs w:val="24"/>
        </w:rPr>
        <w:t>небольшие</w:t>
      </w:r>
      <w:r w:rsidRPr="00B256D1">
        <w:rPr>
          <w:rFonts w:ascii="Times New Roman" w:hAnsi="Times New Roman"/>
          <w:spacing w:val="-1"/>
          <w:sz w:val="24"/>
          <w:szCs w:val="24"/>
        </w:rPr>
        <w:t xml:space="preserve"> </w:t>
      </w:r>
      <w:r w:rsidRPr="00B256D1">
        <w:rPr>
          <w:rFonts w:ascii="Times New Roman" w:hAnsi="Times New Roman"/>
          <w:sz w:val="24"/>
          <w:szCs w:val="24"/>
        </w:rPr>
        <w:t>публичные</w:t>
      </w:r>
      <w:r w:rsidRPr="00B256D1">
        <w:rPr>
          <w:rFonts w:ascii="Times New Roman" w:hAnsi="Times New Roman"/>
          <w:spacing w:val="-2"/>
          <w:sz w:val="24"/>
          <w:szCs w:val="24"/>
        </w:rPr>
        <w:t xml:space="preserve"> </w:t>
      </w:r>
      <w:r w:rsidRPr="00B256D1">
        <w:rPr>
          <w:rFonts w:ascii="Times New Roman" w:hAnsi="Times New Roman"/>
          <w:sz w:val="24"/>
          <w:szCs w:val="24"/>
        </w:rPr>
        <w:t>выступления;</w:t>
      </w:r>
    </w:p>
    <w:p w14:paraId="4A1FD88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подбирать</w:t>
      </w:r>
      <w:r w:rsidRPr="00B256D1">
        <w:rPr>
          <w:rFonts w:ascii="Times New Roman" w:hAnsi="Times New Roman"/>
          <w:spacing w:val="-4"/>
          <w:sz w:val="24"/>
          <w:szCs w:val="24"/>
        </w:rPr>
        <w:t xml:space="preserve"> </w:t>
      </w:r>
      <w:r w:rsidRPr="00B256D1">
        <w:rPr>
          <w:rFonts w:ascii="Times New Roman" w:hAnsi="Times New Roman"/>
          <w:sz w:val="24"/>
          <w:szCs w:val="24"/>
        </w:rPr>
        <w:t>иллюстративный</w:t>
      </w:r>
      <w:r w:rsidRPr="00B256D1">
        <w:rPr>
          <w:rFonts w:ascii="Times New Roman" w:hAnsi="Times New Roman"/>
          <w:spacing w:val="-2"/>
          <w:sz w:val="24"/>
          <w:szCs w:val="24"/>
        </w:rPr>
        <w:t xml:space="preserve"> </w:t>
      </w:r>
      <w:r w:rsidRPr="00B256D1">
        <w:rPr>
          <w:rFonts w:ascii="Times New Roman" w:hAnsi="Times New Roman"/>
          <w:sz w:val="24"/>
          <w:szCs w:val="24"/>
        </w:rPr>
        <w:t>материал</w:t>
      </w:r>
      <w:r w:rsidRPr="00B256D1">
        <w:rPr>
          <w:rFonts w:ascii="Times New Roman" w:hAnsi="Times New Roman"/>
          <w:spacing w:val="-3"/>
          <w:sz w:val="24"/>
          <w:szCs w:val="24"/>
        </w:rPr>
        <w:t xml:space="preserve"> </w:t>
      </w:r>
      <w:r w:rsidRPr="00B256D1">
        <w:rPr>
          <w:rFonts w:ascii="Times New Roman" w:hAnsi="Times New Roman"/>
          <w:sz w:val="24"/>
          <w:szCs w:val="24"/>
        </w:rPr>
        <w:t>(рисунки,</w:t>
      </w:r>
      <w:r w:rsidRPr="00B256D1">
        <w:rPr>
          <w:rFonts w:ascii="Times New Roman" w:hAnsi="Times New Roman"/>
          <w:spacing w:val="-3"/>
          <w:sz w:val="24"/>
          <w:szCs w:val="24"/>
        </w:rPr>
        <w:t xml:space="preserve"> </w:t>
      </w:r>
      <w:r w:rsidRPr="00B256D1">
        <w:rPr>
          <w:rFonts w:ascii="Times New Roman" w:hAnsi="Times New Roman"/>
          <w:sz w:val="24"/>
          <w:szCs w:val="24"/>
        </w:rPr>
        <w:t>фото,</w:t>
      </w:r>
      <w:r w:rsidRPr="00B256D1">
        <w:rPr>
          <w:rFonts w:ascii="Times New Roman" w:hAnsi="Times New Roman"/>
          <w:spacing w:val="-2"/>
          <w:sz w:val="24"/>
          <w:szCs w:val="24"/>
        </w:rPr>
        <w:t xml:space="preserve"> </w:t>
      </w:r>
      <w:r w:rsidRPr="00B256D1">
        <w:rPr>
          <w:rFonts w:ascii="Times New Roman" w:hAnsi="Times New Roman"/>
          <w:sz w:val="24"/>
          <w:szCs w:val="24"/>
        </w:rPr>
        <w:t>плакаты)</w:t>
      </w:r>
      <w:r w:rsidRPr="00B256D1">
        <w:rPr>
          <w:rFonts w:ascii="Times New Roman" w:hAnsi="Times New Roman"/>
          <w:spacing w:val="-2"/>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тексту</w:t>
      </w:r>
      <w:r w:rsidRPr="00B256D1">
        <w:rPr>
          <w:rFonts w:ascii="Times New Roman" w:hAnsi="Times New Roman"/>
          <w:spacing w:val="-6"/>
          <w:sz w:val="24"/>
          <w:szCs w:val="24"/>
        </w:rPr>
        <w:t xml:space="preserve"> </w:t>
      </w:r>
      <w:r w:rsidRPr="00B256D1">
        <w:rPr>
          <w:rFonts w:ascii="Times New Roman" w:hAnsi="Times New Roman"/>
          <w:sz w:val="24"/>
          <w:szCs w:val="24"/>
        </w:rPr>
        <w:t>выступления.</w:t>
      </w:r>
      <w:r w:rsidRPr="00B256D1">
        <w:rPr>
          <w:rFonts w:ascii="Times New Roman" w:hAnsi="Times New Roman"/>
          <w:spacing w:val="-57"/>
          <w:sz w:val="24"/>
          <w:szCs w:val="24"/>
        </w:rPr>
        <w:t xml:space="preserve"> </w:t>
      </w:r>
      <w:r w:rsidRPr="00B256D1">
        <w:rPr>
          <w:rFonts w:ascii="Times New Roman" w:hAnsi="Times New Roman"/>
          <w:sz w:val="24"/>
          <w:szCs w:val="24"/>
        </w:rPr>
        <w:t>Совместная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p>
    <w:p w14:paraId="42C1F34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стремиться</w:t>
      </w:r>
      <w:r w:rsidRPr="00B256D1">
        <w:rPr>
          <w:rFonts w:ascii="Times New Roman" w:hAnsi="Times New Roman"/>
          <w:spacing w:val="42"/>
          <w:sz w:val="24"/>
          <w:szCs w:val="24"/>
        </w:rPr>
        <w:t xml:space="preserve"> </w:t>
      </w:r>
      <w:r w:rsidRPr="00B256D1">
        <w:rPr>
          <w:rFonts w:ascii="Times New Roman" w:hAnsi="Times New Roman"/>
          <w:sz w:val="24"/>
          <w:szCs w:val="24"/>
        </w:rPr>
        <w:t>к</w:t>
      </w:r>
      <w:r w:rsidRPr="00B256D1">
        <w:rPr>
          <w:rFonts w:ascii="Times New Roman" w:hAnsi="Times New Roman"/>
          <w:spacing w:val="43"/>
          <w:sz w:val="24"/>
          <w:szCs w:val="24"/>
        </w:rPr>
        <w:t xml:space="preserve"> </w:t>
      </w:r>
      <w:r w:rsidRPr="00B256D1">
        <w:rPr>
          <w:rFonts w:ascii="Times New Roman" w:hAnsi="Times New Roman"/>
          <w:sz w:val="24"/>
          <w:szCs w:val="24"/>
        </w:rPr>
        <w:t>объединению</w:t>
      </w:r>
      <w:r w:rsidRPr="00B256D1">
        <w:rPr>
          <w:rFonts w:ascii="Times New Roman" w:hAnsi="Times New Roman"/>
          <w:spacing w:val="45"/>
          <w:sz w:val="24"/>
          <w:szCs w:val="24"/>
        </w:rPr>
        <w:t xml:space="preserve"> </w:t>
      </w:r>
      <w:r w:rsidRPr="00B256D1">
        <w:rPr>
          <w:rFonts w:ascii="Times New Roman" w:hAnsi="Times New Roman"/>
          <w:sz w:val="24"/>
          <w:szCs w:val="24"/>
        </w:rPr>
        <w:t>усилий,</w:t>
      </w:r>
      <w:r w:rsidRPr="00B256D1">
        <w:rPr>
          <w:rFonts w:ascii="Times New Roman" w:hAnsi="Times New Roman"/>
          <w:spacing w:val="42"/>
          <w:sz w:val="24"/>
          <w:szCs w:val="24"/>
        </w:rPr>
        <w:t xml:space="preserve"> </w:t>
      </w:r>
      <w:r w:rsidRPr="00B256D1">
        <w:rPr>
          <w:rFonts w:ascii="Times New Roman" w:hAnsi="Times New Roman"/>
          <w:sz w:val="24"/>
          <w:szCs w:val="24"/>
        </w:rPr>
        <w:t>эмоциональной</w:t>
      </w:r>
      <w:r w:rsidRPr="00B256D1">
        <w:rPr>
          <w:rFonts w:ascii="Times New Roman" w:hAnsi="Times New Roman"/>
          <w:spacing w:val="43"/>
          <w:sz w:val="24"/>
          <w:szCs w:val="24"/>
        </w:rPr>
        <w:t xml:space="preserve"> </w:t>
      </w:r>
      <w:r w:rsidRPr="00B256D1">
        <w:rPr>
          <w:rFonts w:ascii="Times New Roman" w:hAnsi="Times New Roman"/>
          <w:sz w:val="24"/>
          <w:szCs w:val="24"/>
        </w:rPr>
        <w:t>эмпатии</w:t>
      </w:r>
      <w:r w:rsidRPr="00B256D1">
        <w:rPr>
          <w:rFonts w:ascii="Times New Roman" w:hAnsi="Times New Roman"/>
          <w:spacing w:val="43"/>
          <w:sz w:val="24"/>
          <w:szCs w:val="24"/>
        </w:rPr>
        <w:t xml:space="preserve"> </w:t>
      </w:r>
      <w:r w:rsidRPr="00B256D1">
        <w:rPr>
          <w:rFonts w:ascii="Times New Roman" w:hAnsi="Times New Roman"/>
          <w:sz w:val="24"/>
          <w:szCs w:val="24"/>
        </w:rPr>
        <w:t>в</w:t>
      </w:r>
      <w:r w:rsidRPr="00B256D1">
        <w:rPr>
          <w:rFonts w:ascii="Times New Roman" w:hAnsi="Times New Roman"/>
          <w:spacing w:val="39"/>
          <w:sz w:val="24"/>
          <w:szCs w:val="24"/>
        </w:rPr>
        <w:t xml:space="preserve"> </w:t>
      </w:r>
      <w:r w:rsidRPr="00B256D1">
        <w:rPr>
          <w:rFonts w:ascii="Times New Roman" w:hAnsi="Times New Roman"/>
          <w:sz w:val="24"/>
          <w:szCs w:val="24"/>
        </w:rPr>
        <w:t>ситуациях</w:t>
      </w:r>
      <w:r w:rsidRPr="00B256D1">
        <w:rPr>
          <w:rFonts w:ascii="Times New Roman" w:hAnsi="Times New Roman"/>
          <w:spacing w:val="42"/>
          <w:sz w:val="24"/>
          <w:szCs w:val="24"/>
        </w:rPr>
        <w:t xml:space="preserve"> </w:t>
      </w:r>
      <w:r w:rsidRPr="00B256D1">
        <w:rPr>
          <w:rFonts w:ascii="Times New Roman" w:hAnsi="Times New Roman"/>
          <w:sz w:val="24"/>
          <w:szCs w:val="24"/>
        </w:rPr>
        <w:t>совместного</w:t>
      </w:r>
      <w:r w:rsidRPr="00B256D1">
        <w:rPr>
          <w:rFonts w:ascii="Times New Roman" w:hAnsi="Times New Roman"/>
          <w:spacing w:val="-57"/>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4"/>
          <w:sz w:val="24"/>
          <w:szCs w:val="24"/>
        </w:rPr>
        <w:t xml:space="preserve"> </w:t>
      </w:r>
      <w:r w:rsidRPr="00B256D1">
        <w:rPr>
          <w:rFonts w:ascii="Times New Roman" w:hAnsi="Times New Roman"/>
          <w:sz w:val="24"/>
          <w:szCs w:val="24"/>
        </w:rPr>
        <w:t>исполнения музыки;</w:t>
      </w:r>
    </w:p>
    <w:p w14:paraId="259ED4E5"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переключаться</w:t>
      </w:r>
      <w:r w:rsidRPr="00B256D1">
        <w:rPr>
          <w:rFonts w:ascii="Times New Roman" w:hAnsi="Times New Roman"/>
          <w:spacing w:val="3"/>
          <w:sz w:val="24"/>
          <w:szCs w:val="24"/>
        </w:rPr>
        <w:t xml:space="preserve"> </w:t>
      </w:r>
      <w:r w:rsidRPr="00B256D1">
        <w:rPr>
          <w:rFonts w:ascii="Times New Roman" w:hAnsi="Times New Roman"/>
          <w:sz w:val="24"/>
          <w:szCs w:val="24"/>
        </w:rPr>
        <w:t>между</w:t>
      </w:r>
      <w:r w:rsidRPr="00B256D1">
        <w:rPr>
          <w:rFonts w:ascii="Times New Roman" w:hAnsi="Times New Roman"/>
          <w:spacing w:val="2"/>
          <w:sz w:val="24"/>
          <w:szCs w:val="24"/>
        </w:rPr>
        <w:t xml:space="preserve"> </w:t>
      </w:r>
      <w:r w:rsidRPr="00B256D1">
        <w:rPr>
          <w:rFonts w:ascii="Times New Roman" w:hAnsi="Times New Roman"/>
          <w:sz w:val="24"/>
          <w:szCs w:val="24"/>
        </w:rPr>
        <w:t>различными</w:t>
      </w:r>
      <w:r w:rsidRPr="00B256D1">
        <w:rPr>
          <w:rFonts w:ascii="Times New Roman" w:hAnsi="Times New Roman"/>
          <w:spacing w:val="4"/>
          <w:sz w:val="24"/>
          <w:szCs w:val="24"/>
        </w:rPr>
        <w:t xml:space="preserve"> </w:t>
      </w:r>
      <w:r w:rsidRPr="00B256D1">
        <w:rPr>
          <w:rFonts w:ascii="Times New Roman" w:hAnsi="Times New Roman"/>
          <w:sz w:val="24"/>
          <w:szCs w:val="24"/>
        </w:rPr>
        <w:t>формами</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3"/>
          <w:sz w:val="24"/>
          <w:szCs w:val="24"/>
        </w:rPr>
        <w:t xml:space="preserve"> </w:t>
      </w:r>
      <w:r w:rsidRPr="00B256D1">
        <w:rPr>
          <w:rFonts w:ascii="Times New Roman" w:hAnsi="Times New Roman"/>
          <w:sz w:val="24"/>
          <w:szCs w:val="24"/>
        </w:rPr>
        <w:t>групповой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индивидуальной</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при решении</w:t>
      </w:r>
    </w:p>
    <w:p w14:paraId="595A1075" w14:textId="77777777" w:rsidR="00B256D1" w:rsidRPr="00B256D1" w:rsidRDefault="00B256D1" w:rsidP="00CC1F8A">
      <w:pPr>
        <w:pStyle w:val="a4"/>
        <w:spacing w:before="1"/>
        <w:ind w:left="0" w:right="324" w:firstLine="567"/>
        <w:rPr>
          <w:rFonts w:ascii="Times New Roman" w:hAnsi="Times New Roman"/>
          <w:sz w:val="24"/>
          <w:szCs w:val="24"/>
        </w:rPr>
      </w:pPr>
      <w:r w:rsidRPr="00B256D1">
        <w:rPr>
          <w:rFonts w:ascii="Times New Roman" w:hAnsi="Times New Roman"/>
          <w:sz w:val="24"/>
          <w:szCs w:val="24"/>
        </w:rPr>
        <w:t>конкретной проблемы, выбирать наиболее эффективные формы взаимодействия при решении</w:t>
      </w:r>
      <w:r w:rsidRPr="00B256D1">
        <w:rPr>
          <w:rFonts w:ascii="Times New Roman" w:hAnsi="Times New Roman"/>
          <w:spacing w:val="-57"/>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p>
    <w:p w14:paraId="6F364C5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формулировать</w:t>
      </w:r>
      <w:r w:rsidRPr="00B256D1">
        <w:rPr>
          <w:rFonts w:ascii="Times New Roman" w:hAnsi="Times New Roman"/>
          <w:spacing w:val="41"/>
          <w:sz w:val="24"/>
          <w:szCs w:val="24"/>
        </w:rPr>
        <w:t xml:space="preserve"> </w:t>
      </w:r>
      <w:r w:rsidRPr="00B256D1">
        <w:rPr>
          <w:rFonts w:ascii="Times New Roman" w:hAnsi="Times New Roman"/>
          <w:sz w:val="24"/>
          <w:szCs w:val="24"/>
        </w:rPr>
        <w:t>краткосрочные</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долгосрочные</w:t>
      </w:r>
      <w:r w:rsidRPr="00B256D1">
        <w:rPr>
          <w:rFonts w:ascii="Times New Roman" w:hAnsi="Times New Roman"/>
          <w:spacing w:val="39"/>
          <w:sz w:val="24"/>
          <w:szCs w:val="24"/>
        </w:rPr>
        <w:t xml:space="preserve"> </w:t>
      </w:r>
      <w:r w:rsidRPr="00B256D1">
        <w:rPr>
          <w:rFonts w:ascii="Times New Roman" w:hAnsi="Times New Roman"/>
          <w:sz w:val="24"/>
          <w:szCs w:val="24"/>
        </w:rPr>
        <w:t>цели</w:t>
      </w:r>
      <w:r w:rsidRPr="00B256D1">
        <w:rPr>
          <w:rFonts w:ascii="Times New Roman" w:hAnsi="Times New Roman"/>
          <w:spacing w:val="41"/>
          <w:sz w:val="24"/>
          <w:szCs w:val="24"/>
        </w:rPr>
        <w:t xml:space="preserve"> </w:t>
      </w:r>
      <w:r w:rsidRPr="00B256D1">
        <w:rPr>
          <w:rFonts w:ascii="Times New Roman" w:hAnsi="Times New Roman"/>
          <w:sz w:val="24"/>
          <w:szCs w:val="24"/>
        </w:rPr>
        <w:t>(индивидуальные</w:t>
      </w:r>
      <w:r w:rsidRPr="00B256D1">
        <w:rPr>
          <w:rFonts w:ascii="Times New Roman" w:hAnsi="Times New Roman"/>
          <w:spacing w:val="39"/>
          <w:sz w:val="24"/>
          <w:szCs w:val="24"/>
        </w:rPr>
        <w:t xml:space="preserve"> </w:t>
      </w:r>
      <w:r w:rsidRPr="00B256D1">
        <w:rPr>
          <w:rFonts w:ascii="Times New Roman" w:hAnsi="Times New Roman"/>
          <w:sz w:val="24"/>
          <w:szCs w:val="24"/>
        </w:rPr>
        <w:t>с</w:t>
      </w:r>
      <w:r w:rsidRPr="00B256D1">
        <w:rPr>
          <w:rFonts w:ascii="Times New Roman" w:hAnsi="Times New Roman"/>
          <w:spacing w:val="44"/>
          <w:sz w:val="24"/>
          <w:szCs w:val="24"/>
        </w:rPr>
        <w:t xml:space="preserve"> </w:t>
      </w:r>
      <w:r w:rsidRPr="00B256D1">
        <w:rPr>
          <w:rFonts w:ascii="Times New Roman" w:hAnsi="Times New Roman"/>
          <w:sz w:val="24"/>
          <w:szCs w:val="24"/>
        </w:rPr>
        <w:t>учётом</w:t>
      </w:r>
      <w:r w:rsidRPr="00B256D1">
        <w:rPr>
          <w:rFonts w:ascii="Times New Roman" w:hAnsi="Times New Roman"/>
          <w:spacing w:val="46"/>
          <w:sz w:val="24"/>
          <w:szCs w:val="24"/>
        </w:rPr>
        <w:t xml:space="preserve"> </w:t>
      </w:r>
      <w:r w:rsidRPr="00B256D1">
        <w:rPr>
          <w:rFonts w:ascii="Times New Roman" w:hAnsi="Times New Roman"/>
          <w:sz w:val="24"/>
          <w:szCs w:val="24"/>
        </w:rPr>
        <w:t>участия</w:t>
      </w:r>
      <w:r w:rsidRPr="00B256D1">
        <w:rPr>
          <w:rFonts w:ascii="Times New Roman" w:hAnsi="Times New Roman"/>
          <w:spacing w:val="40"/>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2"/>
          <w:sz w:val="24"/>
          <w:szCs w:val="24"/>
        </w:rPr>
        <w:t xml:space="preserve"> </w:t>
      </w:r>
      <w:r w:rsidRPr="00B256D1">
        <w:rPr>
          <w:rFonts w:ascii="Times New Roman" w:hAnsi="Times New Roman"/>
          <w:sz w:val="24"/>
          <w:szCs w:val="24"/>
        </w:rPr>
        <w:t>задачах) в стандартной</w:t>
      </w:r>
      <w:r w:rsidRPr="00B256D1">
        <w:rPr>
          <w:rFonts w:ascii="Times New Roman" w:hAnsi="Times New Roman"/>
          <w:sz w:val="24"/>
          <w:szCs w:val="24"/>
        </w:rPr>
        <w:tab/>
        <w:t>(типовой) ситуации</w:t>
      </w:r>
      <w:r w:rsidRPr="00B256D1">
        <w:rPr>
          <w:rFonts w:ascii="Times New Roman" w:hAnsi="Times New Roman"/>
          <w:sz w:val="24"/>
          <w:szCs w:val="24"/>
        </w:rPr>
        <w:tab/>
        <w:t xml:space="preserve">на основе предложенного формата </w:t>
      </w:r>
      <w:r w:rsidRPr="00B256D1">
        <w:rPr>
          <w:rFonts w:ascii="Times New Roman" w:hAnsi="Times New Roman"/>
          <w:spacing w:val="-1"/>
          <w:sz w:val="24"/>
          <w:szCs w:val="24"/>
        </w:rPr>
        <w:t>планирования,</w:t>
      </w:r>
      <w:r w:rsidRPr="00B256D1">
        <w:rPr>
          <w:rFonts w:ascii="Times New Roman" w:hAnsi="Times New Roman"/>
          <w:spacing w:val="-57"/>
          <w:sz w:val="24"/>
          <w:szCs w:val="24"/>
        </w:rPr>
        <w:t xml:space="preserve"> </w:t>
      </w:r>
      <w:r w:rsidRPr="00B256D1">
        <w:rPr>
          <w:rFonts w:ascii="Times New Roman" w:hAnsi="Times New Roman"/>
          <w:sz w:val="24"/>
          <w:szCs w:val="24"/>
        </w:rPr>
        <w:t>распределения</w:t>
      </w:r>
      <w:r w:rsidRPr="00B256D1">
        <w:rPr>
          <w:rFonts w:ascii="Times New Roman" w:hAnsi="Times New Roman"/>
          <w:spacing w:val="-1"/>
          <w:sz w:val="24"/>
          <w:szCs w:val="24"/>
        </w:rPr>
        <w:t xml:space="preserve"> </w:t>
      </w:r>
      <w:r w:rsidRPr="00B256D1">
        <w:rPr>
          <w:rFonts w:ascii="Times New Roman" w:hAnsi="Times New Roman"/>
          <w:sz w:val="24"/>
          <w:szCs w:val="24"/>
        </w:rPr>
        <w:t>промежуточных шагов</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сроков;</w:t>
      </w:r>
    </w:p>
    <w:p w14:paraId="111B9EC5"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принимать</w:t>
      </w:r>
      <w:r w:rsidRPr="00B256D1">
        <w:rPr>
          <w:rFonts w:ascii="Times New Roman" w:hAnsi="Times New Roman"/>
          <w:spacing w:val="9"/>
          <w:sz w:val="24"/>
          <w:szCs w:val="24"/>
        </w:rPr>
        <w:t xml:space="preserve"> </w:t>
      </w:r>
      <w:r w:rsidRPr="00B256D1">
        <w:rPr>
          <w:rFonts w:ascii="Times New Roman" w:hAnsi="Times New Roman"/>
          <w:sz w:val="24"/>
          <w:szCs w:val="24"/>
        </w:rPr>
        <w:t>цель</w:t>
      </w:r>
      <w:r w:rsidRPr="00B256D1">
        <w:rPr>
          <w:rFonts w:ascii="Times New Roman" w:hAnsi="Times New Roman"/>
          <w:spacing w:val="12"/>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8"/>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1"/>
          <w:sz w:val="24"/>
          <w:szCs w:val="24"/>
        </w:rPr>
        <w:t xml:space="preserve"> </w:t>
      </w:r>
      <w:r w:rsidRPr="00B256D1">
        <w:rPr>
          <w:rFonts w:ascii="Times New Roman" w:hAnsi="Times New Roman"/>
          <w:sz w:val="24"/>
          <w:szCs w:val="24"/>
        </w:rPr>
        <w:t>коллективно</w:t>
      </w:r>
      <w:r w:rsidRPr="00B256D1">
        <w:rPr>
          <w:rFonts w:ascii="Times New Roman" w:hAnsi="Times New Roman"/>
          <w:spacing w:val="11"/>
          <w:sz w:val="24"/>
          <w:szCs w:val="24"/>
        </w:rPr>
        <w:t xml:space="preserve"> </w:t>
      </w:r>
      <w:r w:rsidRPr="00B256D1">
        <w:rPr>
          <w:rFonts w:ascii="Times New Roman" w:hAnsi="Times New Roman"/>
          <w:sz w:val="24"/>
          <w:szCs w:val="24"/>
        </w:rPr>
        <w:t>строить</w:t>
      </w:r>
      <w:r w:rsidRPr="00B256D1">
        <w:rPr>
          <w:rFonts w:ascii="Times New Roman" w:hAnsi="Times New Roman"/>
          <w:spacing w:val="10"/>
          <w:sz w:val="24"/>
          <w:szCs w:val="24"/>
        </w:rPr>
        <w:t xml:space="preserve"> </w:t>
      </w:r>
      <w:r w:rsidRPr="00B256D1">
        <w:rPr>
          <w:rFonts w:ascii="Times New Roman" w:hAnsi="Times New Roman"/>
          <w:sz w:val="24"/>
          <w:szCs w:val="24"/>
        </w:rPr>
        <w:t>действия</w:t>
      </w:r>
      <w:r w:rsidRPr="00B256D1">
        <w:rPr>
          <w:rFonts w:ascii="Times New Roman" w:hAnsi="Times New Roman"/>
          <w:spacing w:val="11"/>
          <w:sz w:val="24"/>
          <w:szCs w:val="24"/>
        </w:rPr>
        <w:t xml:space="preserve"> </w:t>
      </w:r>
      <w:r w:rsidRPr="00B256D1">
        <w:rPr>
          <w:rFonts w:ascii="Times New Roman" w:hAnsi="Times New Roman"/>
          <w:sz w:val="24"/>
          <w:szCs w:val="24"/>
        </w:rPr>
        <w:t>по</w:t>
      </w:r>
      <w:r w:rsidRPr="00B256D1">
        <w:rPr>
          <w:rFonts w:ascii="Times New Roman" w:hAnsi="Times New Roman"/>
          <w:spacing w:val="10"/>
          <w:sz w:val="24"/>
          <w:szCs w:val="24"/>
        </w:rPr>
        <w:t xml:space="preserve"> </w:t>
      </w:r>
      <w:r w:rsidRPr="00B256D1">
        <w:rPr>
          <w:rFonts w:ascii="Times New Roman" w:hAnsi="Times New Roman"/>
          <w:sz w:val="24"/>
          <w:szCs w:val="24"/>
        </w:rPr>
        <w:t>её</w:t>
      </w:r>
      <w:r w:rsidRPr="00B256D1">
        <w:rPr>
          <w:rFonts w:ascii="Times New Roman" w:hAnsi="Times New Roman"/>
          <w:spacing w:val="10"/>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57"/>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
          <w:sz w:val="24"/>
          <w:szCs w:val="24"/>
        </w:rPr>
        <w:t xml:space="preserve"> </w:t>
      </w:r>
      <w:r w:rsidRPr="00B256D1">
        <w:rPr>
          <w:rFonts w:ascii="Times New Roman" w:hAnsi="Times New Roman"/>
          <w:sz w:val="24"/>
          <w:szCs w:val="24"/>
        </w:rPr>
        <w:t>роли,</w:t>
      </w:r>
    </w:p>
    <w:p w14:paraId="6BA6941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договариваться,</w:t>
      </w:r>
      <w:r w:rsidRPr="00B256D1">
        <w:rPr>
          <w:rFonts w:ascii="Times New Roman" w:hAnsi="Times New Roman"/>
          <w:spacing w:val="46"/>
          <w:sz w:val="24"/>
          <w:szCs w:val="24"/>
        </w:rPr>
        <w:t xml:space="preserve"> </w:t>
      </w:r>
      <w:r w:rsidRPr="00B256D1">
        <w:rPr>
          <w:rFonts w:ascii="Times New Roman" w:hAnsi="Times New Roman"/>
          <w:sz w:val="24"/>
          <w:szCs w:val="24"/>
        </w:rPr>
        <w:t>обсуждать</w:t>
      </w:r>
      <w:r w:rsidRPr="00B256D1">
        <w:rPr>
          <w:rFonts w:ascii="Times New Roman" w:hAnsi="Times New Roman"/>
          <w:spacing w:val="47"/>
          <w:sz w:val="24"/>
          <w:szCs w:val="24"/>
        </w:rPr>
        <w:t xml:space="preserve"> </w:t>
      </w:r>
      <w:r w:rsidRPr="00B256D1">
        <w:rPr>
          <w:rFonts w:ascii="Times New Roman" w:hAnsi="Times New Roman"/>
          <w:sz w:val="24"/>
          <w:szCs w:val="24"/>
        </w:rPr>
        <w:t>процесс</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результат</w:t>
      </w:r>
      <w:r w:rsidRPr="00B256D1">
        <w:rPr>
          <w:rFonts w:ascii="Times New Roman" w:hAnsi="Times New Roman"/>
          <w:spacing w:val="5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48"/>
          <w:sz w:val="24"/>
          <w:szCs w:val="24"/>
        </w:rPr>
        <w:t xml:space="preserve"> </w:t>
      </w:r>
      <w:r w:rsidRPr="00B256D1">
        <w:rPr>
          <w:rFonts w:ascii="Times New Roman" w:hAnsi="Times New Roman"/>
          <w:sz w:val="24"/>
          <w:szCs w:val="24"/>
        </w:rPr>
        <w:t>работы;</w:t>
      </w:r>
      <w:r w:rsidRPr="00B256D1">
        <w:rPr>
          <w:rFonts w:ascii="Times New Roman" w:hAnsi="Times New Roman"/>
          <w:spacing w:val="46"/>
          <w:sz w:val="24"/>
          <w:szCs w:val="24"/>
        </w:rPr>
        <w:t xml:space="preserve"> </w:t>
      </w:r>
      <w:r w:rsidRPr="00B256D1">
        <w:rPr>
          <w:rFonts w:ascii="Times New Roman" w:hAnsi="Times New Roman"/>
          <w:sz w:val="24"/>
          <w:szCs w:val="24"/>
        </w:rPr>
        <w:t>проявлять</w:t>
      </w:r>
      <w:r w:rsidRPr="00B256D1">
        <w:rPr>
          <w:rFonts w:ascii="Times New Roman" w:hAnsi="Times New Roman"/>
          <w:spacing w:val="45"/>
          <w:sz w:val="24"/>
          <w:szCs w:val="24"/>
        </w:rPr>
        <w:t xml:space="preserve"> </w:t>
      </w:r>
      <w:r w:rsidRPr="00B256D1">
        <w:rPr>
          <w:rFonts w:ascii="Times New Roman" w:hAnsi="Times New Roman"/>
          <w:sz w:val="24"/>
          <w:szCs w:val="24"/>
        </w:rPr>
        <w:t>готовность</w:t>
      </w:r>
      <w:r w:rsidRPr="00B256D1">
        <w:rPr>
          <w:rFonts w:ascii="Times New Roman" w:hAnsi="Times New Roman"/>
          <w:spacing w:val="-57"/>
          <w:sz w:val="24"/>
          <w:szCs w:val="24"/>
        </w:rPr>
        <w:t xml:space="preserve"> </w:t>
      </w:r>
      <w:r w:rsidRPr="00B256D1">
        <w:rPr>
          <w:rFonts w:ascii="Times New Roman" w:hAnsi="Times New Roman"/>
          <w:sz w:val="24"/>
          <w:szCs w:val="24"/>
        </w:rPr>
        <w:t>руководить,</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поручения,</w:t>
      </w:r>
      <w:r w:rsidRPr="00B256D1">
        <w:rPr>
          <w:rFonts w:ascii="Times New Roman" w:hAnsi="Times New Roman"/>
          <w:spacing w:val="-3"/>
          <w:sz w:val="24"/>
          <w:szCs w:val="24"/>
        </w:rPr>
        <w:t xml:space="preserve"> </w:t>
      </w:r>
      <w:r w:rsidRPr="00B256D1">
        <w:rPr>
          <w:rFonts w:ascii="Times New Roman" w:hAnsi="Times New Roman"/>
          <w:sz w:val="24"/>
          <w:szCs w:val="24"/>
        </w:rPr>
        <w:t>подчиняться; ответственно выполнять свою часть работы; оценивать свой вклад в общий результат;</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совместные</w:t>
      </w:r>
      <w:r w:rsidRPr="00B256D1">
        <w:rPr>
          <w:rFonts w:ascii="Times New Roman" w:hAnsi="Times New Roman"/>
          <w:spacing w:val="-4"/>
          <w:sz w:val="24"/>
          <w:szCs w:val="24"/>
        </w:rPr>
        <w:t xml:space="preserve"> </w:t>
      </w:r>
      <w:r w:rsidRPr="00B256D1">
        <w:rPr>
          <w:rFonts w:ascii="Times New Roman" w:hAnsi="Times New Roman"/>
          <w:sz w:val="24"/>
          <w:szCs w:val="24"/>
        </w:rPr>
        <w:t>проектные,</w:t>
      </w:r>
      <w:r w:rsidRPr="00B256D1">
        <w:rPr>
          <w:rFonts w:ascii="Times New Roman" w:hAnsi="Times New Roman"/>
          <w:spacing w:val="-2"/>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2"/>
          <w:sz w:val="24"/>
          <w:szCs w:val="24"/>
        </w:rPr>
        <w:t xml:space="preserve"> </w:t>
      </w:r>
      <w:r w:rsidRPr="00B256D1">
        <w:rPr>
          <w:rFonts w:ascii="Times New Roman" w:hAnsi="Times New Roman"/>
          <w:sz w:val="24"/>
          <w:szCs w:val="24"/>
        </w:rPr>
        <w:t>задания</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опорой</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предложенные</w:t>
      </w:r>
      <w:r w:rsidRPr="00B256D1">
        <w:rPr>
          <w:rFonts w:ascii="Times New Roman" w:hAnsi="Times New Roman"/>
          <w:spacing w:val="-4"/>
          <w:sz w:val="24"/>
          <w:szCs w:val="24"/>
        </w:rPr>
        <w:t xml:space="preserve"> </w:t>
      </w:r>
      <w:r w:rsidRPr="00B256D1">
        <w:rPr>
          <w:rFonts w:ascii="Times New Roman" w:hAnsi="Times New Roman"/>
          <w:sz w:val="24"/>
          <w:szCs w:val="24"/>
        </w:rPr>
        <w:t>образцы.</w:t>
      </w:r>
      <w:r w:rsidRPr="00B256D1">
        <w:rPr>
          <w:rFonts w:ascii="Times New Roman" w:hAnsi="Times New Roman"/>
          <w:spacing w:val="-57"/>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универсальными</w:t>
      </w:r>
      <w:r w:rsidRPr="00B256D1">
        <w:rPr>
          <w:rFonts w:ascii="Times New Roman" w:hAnsi="Times New Roman"/>
          <w:spacing w:val="-1"/>
          <w:sz w:val="24"/>
          <w:szCs w:val="24"/>
        </w:rPr>
        <w:t xml:space="preserve"> </w:t>
      </w:r>
      <w:r w:rsidRPr="00B256D1">
        <w:rPr>
          <w:rFonts w:ascii="Times New Roman" w:hAnsi="Times New Roman"/>
          <w:sz w:val="24"/>
          <w:szCs w:val="24"/>
        </w:rPr>
        <w:t>регулятивными действиями</w:t>
      </w:r>
    </w:p>
    <w:p w14:paraId="708C8D8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Самоорганизация: планировать</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решению</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4"/>
          <w:sz w:val="24"/>
          <w:szCs w:val="24"/>
        </w:rPr>
        <w:t xml:space="preserve"> </w:t>
      </w:r>
      <w:r w:rsidRPr="00B256D1">
        <w:rPr>
          <w:rFonts w:ascii="Times New Roman" w:hAnsi="Times New Roman"/>
          <w:sz w:val="24"/>
          <w:szCs w:val="24"/>
        </w:rPr>
        <w:t>для</w:t>
      </w:r>
      <w:r w:rsidRPr="00B256D1">
        <w:rPr>
          <w:rFonts w:ascii="Times New Roman" w:hAnsi="Times New Roman"/>
          <w:spacing w:val="-3"/>
          <w:sz w:val="24"/>
          <w:szCs w:val="24"/>
        </w:rPr>
        <w:t xml:space="preserve"> </w:t>
      </w:r>
      <w:r w:rsidRPr="00B256D1">
        <w:rPr>
          <w:rFonts w:ascii="Times New Roman" w:hAnsi="Times New Roman"/>
          <w:sz w:val="24"/>
          <w:szCs w:val="24"/>
        </w:rPr>
        <w:t>получения</w:t>
      </w:r>
      <w:r w:rsidRPr="00B256D1">
        <w:rPr>
          <w:rFonts w:ascii="Times New Roman" w:hAnsi="Times New Roman"/>
          <w:spacing w:val="-4"/>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3"/>
          <w:sz w:val="24"/>
          <w:szCs w:val="24"/>
        </w:rPr>
        <w:t xml:space="preserve"> </w:t>
      </w:r>
      <w:r w:rsidRPr="00B256D1">
        <w:rPr>
          <w:rFonts w:ascii="Times New Roman" w:hAnsi="Times New Roman"/>
          <w:sz w:val="24"/>
          <w:szCs w:val="24"/>
        </w:rPr>
        <w:t>выстраивать</w:t>
      </w:r>
      <w:r w:rsidRPr="00B256D1">
        <w:rPr>
          <w:rFonts w:ascii="Times New Roman" w:hAnsi="Times New Roman"/>
          <w:spacing w:val="-57"/>
          <w:sz w:val="24"/>
          <w:szCs w:val="24"/>
        </w:rPr>
        <w:t xml:space="preserve"> </w:t>
      </w:r>
      <w:r w:rsidRPr="00B256D1">
        <w:rPr>
          <w:rFonts w:ascii="Times New Roman" w:hAnsi="Times New Roman"/>
          <w:sz w:val="24"/>
          <w:szCs w:val="24"/>
        </w:rPr>
        <w:t>последовательность выбранных</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p>
    <w:p w14:paraId="5B1F277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Самоконтроль: устанавливать причины успеха/неудач учебной деятельности; корректировать</w:t>
      </w:r>
      <w:r w:rsidRPr="00B256D1">
        <w:rPr>
          <w:rFonts w:ascii="Times New Roman" w:hAnsi="Times New Roman"/>
          <w:spacing w:val="-57"/>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2"/>
          <w:sz w:val="24"/>
          <w:szCs w:val="24"/>
        </w:rPr>
        <w:t xml:space="preserve"> </w:t>
      </w:r>
      <w:r w:rsidRPr="00B256D1">
        <w:rPr>
          <w:rFonts w:ascii="Times New Roman" w:hAnsi="Times New Roman"/>
          <w:sz w:val="24"/>
          <w:szCs w:val="24"/>
        </w:rPr>
        <w:t>действия для преодоления</w:t>
      </w:r>
      <w:r w:rsidRPr="00B256D1">
        <w:rPr>
          <w:rFonts w:ascii="Times New Roman" w:hAnsi="Times New Roman"/>
          <w:spacing w:val="-1"/>
          <w:sz w:val="24"/>
          <w:szCs w:val="24"/>
        </w:rPr>
        <w:t xml:space="preserve"> </w:t>
      </w:r>
      <w:r w:rsidRPr="00B256D1">
        <w:rPr>
          <w:rFonts w:ascii="Times New Roman" w:hAnsi="Times New Roman"/>
          <w:sz w:val="24"/>
          <w:szCs w:val="24"/>
        </w:rPr>
        <w:t>ошибок.</w:t>
      </w:r>
    </w:p>
    <w:p w14:paraId="553A3149" w14:textId="77777777" w:rsidR="00B256D1" w:rsidRPr="00B256D1" w:rsidRDefault="00B256D1" w:rsidP="00CC1F8A">
      <w:pPr>
        <w:pStyle w:val="a4"/>
        <w:tabs>
          <w:tab w:val="left" w:pos="2208"/>
          <w:tab w:val="left" w:pos="3402"/>
          <w:tab w:val="left" w:pos="5210"/>
          <w:tab w:val="left" w:pos="6325"/>
          <w:tab w:val="left" w:pos="7992"/>
          <w:tab w:val="left" w:pos="9169"/>
        </w:tabs>
        <w:ind w:left="0" w:right="338" w:firstLine="567"/>
        <w:rPr>
          <w:rFonts w:ascii="Times New Roman" w:hAnsi="Times New Roman"/>
          <w:sz w:val="24"/>
          <w:szCs w:val="24"/>
        </w:rPr>
      </w:pPr>
      <w:r w:rsidRPr="00B256D1">
        <w:rPr>
          <w:rFonts w:ascii="Times New Roman" w:hAnsi="Times New Roman"/>
          <w:sz w:val="24"/>
          <w:szCs w:val="24"/>
        </w:rPr>
        <w:t>Овладение системой универсальных учебных</w:t>
      </w:r>
      <w:r w:rsidRPr="00B256D1">
        <w:rPr>
          <w:rFonts w:ascii="Times New Roman" w:hAnsi="Times New Roman"/>
          <w:sz w:val="24"/>
          <w:szCs w:val="24"/>
        </w:rPr>
        <w:tab/>
        <w:t xml:space="preserve">регулятивных действий </w:t>
      </w:r>
      <w:r w:rsidRPr="00B256D1">
        <w:rPr>
          <w:rFonts w:ascii="Times New Roman" w:hAnsi="Times New Roman"/>
          <w:spacing w:val="-1"/>
          <w:sz w:val="24"/>
          <w:szCs w:val="24"/>
        </w:rPr>
        <w:t>обеспечивает</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2"/>
          <w:sz w:val="24"/>
          <w:szCs w:val="24"/>
        </w:rPr>
        <w:t xml:space="preserve"> </w:t>
      </w:r>
      <w:r w:rsidRPr="00B256D1">
        <w:rPr>
          <w:rFonts w:ascii="Times New Roman" w:hAnsi="Times New Roman"/>
          <w:sz w:val="24"/>
          <w:szCs w:val="24"/>
        </w:rPr>
        <w:t>смысловых 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(внутренняя</w:t>
      </w:r>
      <w:r w:rsidRPr="00B256D1">
        <w:rPr>
          <w:rFonts w:ascii="Times New Roman" w:hAnsi="Times New Roman"/>
          <w:spacing w:val="1"/>
          <w:sz w:val="24"/>
          <w:szCs w:val="24"/>
        </w:rPr>
        <w:t xml:space="preserve"> </w:t>
      </w:r>
      <w:r w:rsidRPr="00B256D1">
        <w:rPr>
          <w:rFonts w:ascii="Times New Roman" w:hAnsi="Times New Roman"/>
          <w:sz w:val="24"/>
          <w:szCs w:val="24"/>
        </w:rPr>
        <w:t>позиция</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жизненных</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(управления собой, самодисциплины, </w:t>
      </w:r>
      <w:r w:rsidRPr="00B256D1">
        <w:rPr>
          <w:rFonts w:ascii="Times New Roman" w:hAnsi="Times New Roman"/>
          <w:sz w:val="24"/>
          <w:szCs w:val="24"/>
        </w:rPr>
        <w:lastRenderedPageBreak/>
        <w:t>устойчивого</w:t>
      </w:r>
      <w:r w:rsidRPr="00B256D1">
        <w:rPr>
          <w:rFonts w:ascii="Times New Roman" w:hAnsi="Times New Roman"/>
          <w:spacing w:val="-5"/>
          <w:sz w:val="24"/>
          <w:szCs w:val="24"/>
        </w:rPr>
        <w:t xml:space="preserve"> </w:t>
      </w:r>
      <w:r w:rsidRPr="00B256D1">
        <w:rPr>
          <w:rFonts w:ascii="Times New Roman" w:hAnsi="Times New Roman"/>
          <w:sz w:val="24"/>
          <w:szCs w:val="24"/>
        </w:rPr>
        <w:t>поведения,</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душевного</w:t>
      </w:r>
      <w:r w:rsidRPr="00B256D1">
        <w:rPr>
          <w:rFonts w:ascii="Times New Roman" w:hAnsi="Times New Roman"/>
          <w:spacing w:val="-3"/>
          <w:sz w:val="24"/>
          <w:szCs w:val="24"/>
        </w:rPr>
        <w:t xml:space="preserve"> </w:t>
      </w:r>
      <w:r w:rsidRPr="00B256D1">
        <w:rPr>
          <w:rFonts w:ascii="Times New Roman" w:hAnsi="Times New Roman"/>
          <w:sz w:val="24"/>
          <w:szCs w:val="24"/>
        </w:rPr>
        <w:t>равновесия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т.</w:t>
      </w:r>
      <w:r w:rsidRPr="00B256D1">
        <w:rPr>
          <w:rFonts w:ascii="Times New Roman" w:hAnsi="Times New Roman"/>
          <w:spacing w:val="-3"/>
          <w:sz w:val="24"/>
          <w:szCs w:val="24"/>
        </w:rPr>
        <w:t xml:space="preserve"> </w:t>
      </w:r>
      <w:r w:rsidRPr="00B256D1">
        <w:rPr>
          <w:rFonts w:ascii="Times New Roman" w:hAnsi="Times New Roman"/>
          <w:sz w:val="24"/>
          <w:szCs w:val="24"/>
        </w:rPr>
        <w:t>д.).</w:t>
      </w:r>
      <w:r w:rsidRPr="00B256D1">
        <w:rPr>
          <w:rFonts w:ascii="Times New Roman" w:hAnsi="Times New Roman"/>
          <w:spacing w:val="-57"/>
          <w:sz w:val="24"/>
          <w:szCs w:val="24"/>
        </w:rPr>
        <w:t xml:space="preserve"> </w:t>
      </w:r>
      <w:r w:rsidRPr="00B256D1">
        <w:rPr>
          <w:rFonts w:ascii="Times New Roman" w:hAnsi="Times New Roman"/>
          <w:sz w:val="24"/>
          <w:szCs w:val="24"/>
        </w:rPr>
        <w:t>ПРЕДМЕТНЫЕ</w:t>
      </w:r>
      <w:r w:rsidRPr="00B256D1">
        <w:rPr>
          <w:rFonts w:ascii="Times New Roman" w:hAnsi="Times New Roman"/>
          <w:spacing w:val="-2"/>
          <w:sz w:val="24"/>
          <w:szCs w:val="24"/>
        </w:rPr>
        <w:t xml:space="preserve"> </w:t>
      </w:r>
      <w:r w:rsidRPr="00B256D1">
        <w:rPr>
          <w:rFonts w:ascii="Times New Roman" w:hAnsi="Times New Roman"/>
          <w:sz w:val="24"/>
          <w:szCs w:val="24"/>
        </w:rPr>
        <w:t>РЕЗУЛЬТАТЫ</w:t>
      </w:r>
    </w:p>
    <w:p w14:paraId="34819FAD"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Предметные результаты характеризуют начальный этап формирования у обучающихся основ</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музыкальной культуры и проявляются в способности к музыкальной деятельности, потребности в</w:t>
      </w:r>
      <w:r w:rsidRPr="00B256D1">
        <w:rPr>
          <w:rFonts w:ascii="Times New Roman" w:hAnsi="Times New Roman"/>
          <w:spacing w:val="1"/>
          <w:sz w:val="24"/>
          <w:szCs w:val="24"/>
        </w:rPr>
        <w:t xml:space="preserve"> </w:t>
      </w:r>
      <w:r w:rsidRPr="00B256D1">
        <w:rPr>
          <w:rFonts w:ascii="Times New Roman" w:hAnsi="Times New Roman"/>
          <w:sz w:val="24"/>
          <w:szCs w:val="24"/>
        </w:rPr>
        <w:t>регулярном общении с музыкальным искусством, позитивном ценностном отношении к музыке как</w:t>
      </w:r>
      <w:r w:rsidRPr="00B256D1">
        <w:rPr>
          <w:rFonts w:ascii="Times New Roman" w:hAnsi="Times New Roman"/>
          <w:spacing w:val="1"/>
          <w:sz w:val="24"/>
          <w:szCs w:val="24"/>
        </w:rPr>
        <w:t xml:space="preserve"> </w:t>
      </w:r>
      <w:r w:rsidRPr="00B256D1">
        <w:rPr>
          <w:rFonts w:ascii="Times New Roman" w:hAnsi="Times New Roman"/>
          <w:sz w:val="24"/>
          <w:szCs w:val="24"/>
        </w:rPr>
        <w:t>важному</w:t>
      </w:r>
      <w:r w:rsidRPr="00B256D1">
        <w:rPr>
          <w:rFonts w:ascii="Times New Roman" w:hAnsi="Times New Roman"/>
          <w:spacing w:val="-6"/>
          <w:sz w:val="24"/>
          <w:szCs w:val="24"/>
        </w:rPr>
        <w:t xml:space="preserve"> </w:t>
      </w:r>
      <w:r w:rsidRPr="00B256D1">
        <w:rPr>
          <w:rFonts w:ascii="Times New Roman" w:hAnsi="Times New Roman"/>
          <w:sz w:val="24"/>
          <w:szCs w:val="24"/>
        </w:rPr>
        <w:t>элементу</w:t>
      </w:r>
      <w:r w:rsidRPr="00B256D1">
        <w:rPr>
          <w:rFonts w:ascii="Times New Roman" w:hAnsi="Times New Roman"/>
          <w:spacing w:val="-5"/>
          <w:sz w:val="24"/>
          <w:szCs w:val="24"/>
        </w:rPr>
        <w:t xml:space="preserve"> </w:t>
      </w:r>
      <w:r w:rsidRPr="00B256D1">
        <w:rPr>
          <w:rFonts w:ascii="Times New Roman" w:hAnsi="Times New Roman"/>
          <w:sz w:val="24"/>
          <w:szCs w:val="24"/>
        </w:rPr>
        <w:t>своей жизни.</w:t>
      </w:r>
    </w:p>
    <w:p w14:paraId="6BD787B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4"/>
          <w:sz w:val="24"/>
          <w:szCs w:val="24"/>
        </w:rPr>
        <w:t xml:space="preserve"> </w:t>
      </w:r>
      <w:r w:rsidRPr="00B256D1">
        <w:rPr>
          <w:rFonts w:ascii="Times New Roman" w:hAnsi="Times New Roman"/>
          <w:sz w:val="24"/>
          <w:szCs w:val="24"/>
        </w:rPr>
        <w:t>освоившие</w:t>
      </w:r>
      <w:r w:rsidRPr="00B256D1">
        <w:rPr>
          <w:rFonts w:ascii="Times New Roman" w:hAnsi="Times New Roman"/>
          <w:spacing w:val="-5"/>
          <w:sz w:val="24"/>
          <w:szCs w:val="24"/>
        </w:rPr>
        <w:t xml:space="preserve"> </w:t>
      </w:r>
      <w:r w:rsidRPr="00B256D1">
        <w:rPr>
          <w:rFonts w:ascii="Times New Roman" w:hAnsi="Times New Roman"/>
          <w:sz w:val="24"/>
          <w:szCs w:val="24"/>
        </w:rPr>
        <w:t>основную</w:t>
      </w:r>
      <w:r w:rsidRPr="00B256D1">
        <w:rPr>
          <w:rFonts w:ascii="Times New Roman" w:hAnsi="Times New Roman"/>
          <w:spacing w:val="-3"/>
          <w:sz w:val="24"/>
          <w:szCs w:val="24"/>
        </w:rPr>
        <w:t xml:space="preserve"> </w:t>
      </w:r>
      <w:r w:rsidRPr="00B256D1">
        <w:rPr>
          <w:rFonts w:ascii="Times New Roman" w:hAnsi="Times New Roman"/>
          <w:sz w:val="24"/>
          <w:szCs w:val="24"/>
        </w:rPr>
        <w:t>образовательную</w:t>
      </w:r>
      <w:r w:rsidRPr="00B256D1">
        <w:rPr>
          <w:rFonts w:ascii="Times New Roman" w:hAnsi="Times New Roman"/>
          <w:spacing w:val="-4"/>
          <w:sz w:val="24"/>
          <w:szCs w:val="24"/>
        </w:rPr>
        <w:t xml:space="preserve"> </w:t>
      </w:r>
      <w:r w:rsidRPr="00B256D1">
        <w:rPr>
          <w:rFonts w:ascii="Times New Roman" w:hAnsi="Times New Roman"/>
          <w:sz w:val="24"/>
          <w:szCs w:val="24"/>
        </w:rPr>
        <w:t>программу</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предмету</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467F39F9"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интересом</w:t>
      </w:r>
      <w:r w:rsidRPr="00B256D1">
        <w:rPr>
          <w:rFonts w:ascii="Times New Roman" w:hAnsi="Times New Roman"/>
          <w:spacing w:val="1"/>
          <w:sz w:val="24"/>
          <w:szCs w:val="24"/>
        </w:rPr>
        <w:t xml:space="preserve"> </w:t>
      </w:r>
      <w:r w:rsidRPr="00B256D1">
        <w:rPr>
          <w:rFonts w:ascii="Times New Roman" w:hAnsi="Times New Roman"/>
          <w:sz w:val="24"/>
          <w:szCs w:val="24"/>
        </w:rPr>
        <w:t>занимаются</w:t>
      </w:r>
      <w:r w:rsidRPr="00B256D1">
        <w:rPr>
          <w:rFonts w:ascii="Times New Roman" w:hAnsi="Times New Roman"/>
          <w:spacing w:val="1"/>
          <w:sz w:val="24"/>
          <w:szCs w:val="24"/>
        </w:rPr>
        <w:t xml:space="preserve"> </w:t>
      </w:r>
      <w:r w:rsidRPr="00B256D1">
        <w:rPr>
          <w:rFonts w:ascii="Times New Roman" w:hAnsi="Times New Roman"/>
          <w:sz w:val="24"/>
          <w:szCs w:val="24"/>
        </w:rPr>
        <w:t>музыкой,</w:t>
      </w:r>
      <w:r w:rsidRPr="00B256D1">
        <w:rPr>
          <w:rFonts w:ascii="Times New Roman" w:hAnsi="Times New Roman"/>
          <w:spacing w:val="1"/>
          <w:sz w:val="24"/>
          <w:szCs w:val="24"/>
        </w:rPr>
        <w:t xml:space="preserve"> </w:t>
      </w:r>
      <w:r w:rsidRPr="00B256D1">
        <w:rPr>
          <w:rFonts w:ascii="Times New Roman" w:hAnsi="Times New Roman"/>
          <w:sz w:val="24"/>
          <w:szCs w:val="24"/>
        </w:rPr>
        <w:t>любят</w:t>
      </w:r>
      <w:r w:rsidRPr="00B256D1">
        <w:rPr>
          <w:rFonts w:ascii="Times New Roman" w:hAnsi="Times New Roman"/>
          <w:spacing w:val="1"/>
          <w:sz w:val="24"/>
          <w:szCs w:val="24"/>
        </w:rPr>
        <w:t xml:space="preserve"> </w:t>
      </w:r>
      <w:r w:rsidRPr="00B256D1">
        <w:rPr>
          <w:rFonts w:ascii="Times New Roman" w:hAnsi="Times New Roman"/>
          <w:sz w:val="24"/>
          <w:szCs w:val="24"/>
        </w:rPr>
        <w:t>петь,</w:t>
      </w:r>
      <w:r w:rsidRPr="00B256D1">
        <w:rPr>
          <w:rFonts w:ascii="Times New Roman" w:hAnsi="Times New Roman"/>
          <w:spacing w:val="1"/>
          <w:sz w:val="24"/>
          <w:szCs w:val="24"/>
        </w:rPr>
        <w:t xml:space="preserve"> </w:t>
      </w:r>
      <w:r w:rsidRPr="00B256D1">
        <w:rPr>
          <w:rFonts w:ascii="Times New Roman" w:hAnsi="Times New Roman"/>
          <w:sz w:val="24"/>
          <w:szCs w:val="24"/>
        </w:rPr>
        <w:t>играть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инструментах, умеют слушать серьёзную музыку, знают правила поведения в театре, концертном</w:t>
      </w:r>
      <w:r w:rsidRPr="00B256D1">
        <w:rPr>
          <w:rFonts w:ascii="Times New Roman" w:hAnsi="Times New Roman"/>
          <w:spacing w:val="1"/>
          <w:sz w:val="24"/>
          <w:szCs w:val="24"/>
        </w:rPr>
        <w:t xml:space="preserve"> </w:t>
      </w:r>
      <w:r w:rsidRPr="00B256D1">
        <w:rPr>
          <w:rFonts w:ascii="Times New Roman" w:hAnsi="Times New Roman"/>
          <w:sz w:val="24"/>
          <w:szCs w:val="24"/>
        </w:rPr>
        <w:t>зале;</w:t>
      </w:r>
    </w:p>
    <w:p w14:paraId="19DFD6E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сознательно</w:t>
      </w:r>
      <w:r w:rsidRPr="00B256D1">
        <w:rPr>
          <w:rFonts w:ascii="Times New Roman" w:hAnsi="Times New Roman"/>
          <w:spacing w:val="-4"/>
          <w:sz w:val="24"/>
          <w:szCs w:val="24"/>
        </w:rPr>
        <w:t xml:space="preserve"> </w:t>
      </w:r>
      <w:r w:rsidRPr="00B256D1">
        <w:rPr>
          <w:rFonts w:ascii="Times New Roman" w:hAnsi="Times New Roman"/>
          <w:sz w:val="24"/>
          <w:szCs w:val="24"/>
        </w:rPr>
        <w:t>стремятся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развитию</w:t>
      </w:r>
      <w:r w:rsidRPr="00B256D1">
        <w:rPr>
          <w:rFonts w:ascii="Times New Roman" w:hAnsi="Times New Roman"/>
          <w:spacing w:val="-3"/>
          <w:sz w:val="24"/>
          <w:szCs w:val="24"/>
        </w:rPr>
        <w:t xml:space="preserve"> </w:t>
      </w:r>
      <w:r w:rsidRPr="00B256D1">
        <w:rPr>
          <w:rFonts w:ascii="Times New Roman" w:hAnsi="Times New Roman"/>
          <w:sz w:val="24"/>
          <w:szCs w:val="24"/>
        </w:rPr>
        <w:t>своих</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способностей;</w:t>
      </w:r>
    </w:p>
    <w:p w14:paraId="3B4446C4" w14:textId="77777777" w:rsidR="00B256D1" w:rsidRPr="00B256D1" w:rsidRDefault="00B256D1" w:rsidP="00CC1F8A">
      <w:pPr>
        <w:pStyle w:val="a4"/>
        <w:ind w:left="0" w:right="335" w:firstLine="567"/>
        <w:rPr>
          <w:rFonts w:ascii="Times New Roman" w:hAnsi="Times New Roman"/>
          <w:sz w:val="24"/>
          <w:szCs w:val="24"/>
        </w:rPr>
      </w:pPr>
      <w:r w:rsidRPr="00B256D1">
        <w:rPr>
          <w:rFonts w:ascii="Times New Roman" w:hAnsi="Times New Roman"/>
          <w:sz w:val="24"/>
          <w:szCs w:val="24"/>
        </w:rPr>
        <w:t>осознают</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могут</w:t>
      </w:r>
      <w:r w:rsidRPr="00B256D1">
        <w:rPr>
          <w:rFonts w:ascii="Times New Roman" w:hAnsi="Times New Roman"/>
          <w:spacing w:val="1"/>
          <w:sz w:val="24"/>
          <w:szCs w:val="24"/>
        </w:rPr>
        <w:t xml:space="preserve"> </w:t>
      </w:r>
      <w:r w:rsidRPr="00B256D1">
        <w:rPr>
          <w:rFonts w:ascii="Times New Roman" w:hAnsi="Times New Roman"/>
          <w:sz w:val="24"/>
          <w:szCs w:val="24"/>
        </w:rPr>
        <w:t>назвать</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исполнителей,</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1"/>
          <w:sz w:val="24"/>
          <w:szCs w:val="24"/>
        </w:rPr>
        <w:t xml:space="preserve"> </w:t>
      </w:r>
      <w:r w:rsidRPr="00B256D1">
        <w:rPr>
          <w:rFonts w:ascii="Times New Roman" w:hAnsi="Times New Roman"/>
          <w:sz w:val="24"/>
          <w:szCs w:val="24"/>
        </w:rPr>
        <w:t>им</w:t>
      </w:r>
      <w:r w:rsidRPr="00B256D1">
        <w:rPr>
          <w:rFonts w:ascii="Times New Roman" w:hAnsi="Times New Roman"/>
          <w:spacing w:val="1"/>
          <w:sz w:val="24"/>
          <w:szCs w:val="24"/>
        </w:rPr>
        <w:t xml:space="preserve"> </w:t>
      </w:r>
      <w:r w:rsidRPr="00B256D1">
        <w:rPr>
          <w:rFonts w:ascii="Times New Roman" w:hAnsi="Times New Roman"/>
          <w:sz w:val="24"/>
          <w:szCs w:val="24"/>
        </w:rPr>
        <w:t>нравятся,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
          <w:sz w:val="24"/>
          <w:szCs w:val="24"/>
        </w:rPr>
        <w:t xml:space="preserve"> </w:t>
      </w:r>
      <w:r w:rsidRPr="00B256D1">
        <w:rPr>
          <w:rFonts w:ascii="Times New Roman" w:hAnsi="Times New Roman"/>
          <w:sz w:val="24"/>
          <w:szCs w:val="24"/>
        </w:rPr>
        <w:t>свой</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имеют</w:t>
      </w:r>
      <w:r w:rsidRPr="00B256D1">
        <w:rPr>
          <w:rFonts w:ascii="Times New Roman" w:hAnsi="Times New Roman"/>
          <w:spacing w:val="-1"/>
          <w:sz w:val="24"/>
          <w:szCs w:val="24"/>
        </w:rPr>
        <w:t xml:space="preserve"> </w:t>
      </w:r>
      <w:r w:rsidRPr="00B256D1">
        <w:rPr>
          <w:rFonts w:ascii="Times New Roman" w:hAnsi="Times New Roman"/>
          <w:sz w:val="24"/>
          <w:szCs w:val="24"/>
        </w:rPr>
        <w:t>опыт восприятия, исполнения</w:t>
      </w:r>
    </w:p>
    <w:p w14:paraId="455BA7CB" w14:textId="77777777" w:rsidR="00B256D1" w:rsidRPr="00B256D1" w:rsidRDefault="00B256D1" w:rsidP="00CC1F8A">
      <w:pPr>
        <w:pStyle w:val="a4"/>
        <w:spacing w:before="1"/>
        <w:ind w:left="0" w:right="811" w:firstLine="567"/>
        <w:rPr>
          <w:rFonts w:ascii="Times New Roman" w:hAnsi="Times New Roman"/>
          <w:sz w:val="24"/>
          <w:szCs w:val="24"/>
        </w:rPr>
      </w:pPr>
      <w:r w:rsidRPr="00B256D1">
        <w:rPr>
          <w:rFonts w:ascii="Times New Roman" w:hAnsi="Times New Roman"/>
          <w:sz w:val="24"/>
          <w:szCs w:val="24"/>
        </w:rPr>
        <w:t>музыки</w:t>
      </w:r>
      <w:r w:rsidRPr="00B256D1">
        <w:rPr>
          <w:rFonts w:ascii="Times New Roman" w:hAnsi="Times New Roman"/>
          <w:spacing w:val="-3"/>
          <w:sz w:val="24"/>
          <w:szCs w:val="24"/>
        </w:rPr>
        <w:t xml:space="preserve"> </w:t>
      </w:r>
      <w:r w:rsidRPr="00B256D1">
        <w:rPr>
          <w:rFonts w:ascii="Times New Roman" w:hAnsi="Times New Roman"/>
          <w:sz w:val="24"/>
          <w:szCs w:val="24"/>
        </w:rPr>
        <w:t>разных</w:t>
      </w:r>
      <w:r w:rsidRPr="00B256D1">
        <w:rPr>
          <w:rFonts w:ascii="Times New Roman" w:hAnsi="Times New Roman"/>
          <w:spacing w:val="-2"/>
          <w:sz w:val="24"/>
          <w:szCs w:val="24"/>
        </w:rPr>
        <w:t xml:space="preserve"> </w:t>
      </w:r>
      <w:r w:rsidRPr="00B256D1">
        <w:rPr>
          <w:rFonts w:ascii="Times New Roman" w:hAnsi="Times New Roman"/>
          <w:sz w:val="24"/>
          <w:szCs w:val="24"/>
        </w:rPr>
        <w:t>жанров,</w:t>
      </w:r>
      <w:r w:rsidRPr="00B256D1">
        <w:rPr>
          <w:rFonts w:ascii="Times New Roman" w:hAnsi="Times New Roman"/>
          <w:spacing w:val="-7"/>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смежных</w:t>
      </w:r>
      <w:r w:rsidRPr="00B256D1">
        <w:rPr>
          <w:rFonts w:ascii="Times New Roman" w:hAnsi="Times New Roman"/>
          <w:spacing w:val="-3"/>
          <w:sz w:val="24"/>
          <w:szCs w:val="24"/>
        </w:rPr>
        <w:t xml:space="preserve"> </w:t>
      </w:r>
      <w:r w:rsidRPr="00B256D1">
        <w:rPr>
          <w:rFonts w:ascii="Times New Roman" w:hAnsi="Times New Roman"/>
          <w:sz w:val="24"/>
          <w:szCs w:val="24"/>
        </w:rPr>
        <w:t>видах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58"/>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уважением</w:t>
      </w:r>
      <w:r w:rsidRPr="00B256D1">
        <w:rPr>
          <w:rFonts w:ascii="Times New Roman" w:hAnsi="Times New Roman"/>
          <w:spacing w:val="-1"/>
          <w:sz w:val="24"/>
          <w:szCs w:val="24"/>
        </w:rPr>
        <w:t xml:space="preserve"> </w:t>
      </w:r>
      <w:r w:rsidRPr="00B256D1">
        <w:rPr>
          <w:rFonts w:ascii="Times New Roman" w:hAnsi="Times New Roman"/>
          <w:sz w:val="24"/>
          <w:szCs w:val="24"/>
        </w:rPr>
        <w:t>относятся к</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достижениям</w:t>
      </w:r>
      <w:r w:rsidRPr="00B256D1">
        <w:rPr>
          <w:rFonts w:ascii="Times New Roman" w:hAnsi="Times New Roman"/>
          <w:spacing w:val="-2"/>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6840E15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стремятся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расширению</w:t>
      </w:r>
      <w:r w:rsidRPr="00B256D1">
        <w:rPr>
          <w:rFonts w:ascii="Times New Roman" w:hAnsi="Times New Roman"/>
          <w:spacing w:val="-3"/>
          <w:sz w:val="24"/>
          <w:szCs w:val="24"/>
        </w:rPr>
        <w:t xml:space="preserve"> </w:t>
      </w:r>
      <w:r w:rsidRPr="00B256D1">
        <w:rPr>
          <w:rFonts w:ascii="Times New Roman" w:hAnsi="Times New Roman"/>
          <w:sz w:val="24"/>
          <w:szCs w:val="24"/>
        </w:rPr>
        <w:t>своего</w:t>
      </w:r>
      <w:r w:rsidRPr="00B256D1">
        <w:rPr>
          <w:rFonts w:ascii="Times New Roman" w:hAnsi="Times New Roman"/>
          <w:spacing w:val="-4"/>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3"/>
          <w:sz w:val="24"/>
          <w:szCs w:val="24"/>
        </w:rPr>
        <w:t xml:space="preserve"> </w:t>
      </w:r>
      <w:r w:rsidRPr="00B256D1">
        <w:rPr>
          <w:rFonts w:ascii="Times New Roman" w:hAnsi="Times New Roman"/>
          <w:sz w:val="24"/>
          <w:szCs w:val="24"/>
        </w:rPr>
        <w:t>кругозора.</w:t>
      </w:r>
    </w:p>
    <w:p w14:paraId="1C12F66B" w14:textId="77777777" w:rsidR="00B256D1" w:rsidRPr="00B256D1" w:rsidRDefault="00B256D1" w:rsidP="00CC1F8A">
      <w:pPr>
        <w:pStyle w:val="a4"/>
        <w:ind w:left="0" w:right="329" w:firstLine="567"/>
        <w:rPr>
          <w:rFonts w:ascii="Times New Roman" w:hAnsi="Times New Roman"/>
          <w:sz w:val="24"/>
          <w:szCs w:val="24"/>
        </w:rPr>
      </w:pPr>
      <w:r w:rsidRPr="00B256D1">
        <w:rPr>
          <w:rFonts w:ascii="Times New Roman" w:hAnsi="Times New Roman"/>
          <w:sz w:val="24"/>
          <w:szCs w:val="24"/>
        </w:rPr>
        <w:t>Предметные результаты, формируемые в ходе изучения предмета «Музыка», сгруппированы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учебным</w:t>
      </w:r>
      <w:r w:rsidRPr="00B256D1">
        <w:rPr>
          <w:rFonts w:ascii="Times New Roman" w:hAnsi="Times New Roman"/>
          <w:spacing w:val="-2"/>
          <w:sz w:val="24"/>
          <w:szCs w:val="24"/>
        </w:rPr>
        <w:t xml:space="preserve"> </w:t>
      </w:r>
      <w:r w:rsidRPr="00B256D1">
        <w:rPr>
          <w:rFonts w:ascii="Times New Roman" w:hAnsi="Times New Roman"/>
          <w:sz w:val="24"/>
          <w:szCs w:val="24"/>
        </w:rPr>
        <w:t>модулям и</w:t>
      </w:r>
      <w:r w:rsidRPr="00B256D1">
        <w:rPr>
          <w:rFonts w:ascii="Times New Roman" w:hAnsi="Times New Roman"/>
          <w:spacing w:val="2"/>
          <w:sz w:val="24"/>
          <w:szCs w:val="24"/>
        </w:rPr>
        <w:t xml:space="preserve"> </w:t>
      </w:r>
      <w:r w:rsidRPr="00B256D1">
        <w:rPr>
          <w:rFonts w:ascii="Times New Roman" w:hAnsi="Times New Roman"/>
          <w:sz w:val="24"/>
          <w:szCs w:val="24"/>
        </w:rPr>
        <w:t>должны отражать</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сформированность</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1E8438D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жизни</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p>
    <w:p w14:paraId="5185855E"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исполнять Гимн Российской Федерации, Гимн своей республики, школы, исполнять песни,</w:t>
      </w:r>
      <w:r w:rsidRPr="00B256D1">
        <w:rPr>
          <w:rFonts w:ascii="Times New Roman" w:hAnsi="Times New Roman"/>
          <w:spacing w:val="1"/>
          <w:sz w:val="24"/>
          <w:szCs w:val="24"/>
        </w:rPr>
        <w:t xml:space="preserve"> </w:t>
      </w:r>
      <w:r w:rsidRPr="00B256D1">
        <w:rPr>
          <w:rFonts w:ascii="Times New Roman" w:hAnsi="Times New Roman"/>
          <w:sz w:val="24"/>
          <w:szCs w:val="24"/>
        </w:rPr>
        <w:t>посвящённые</w:t>
      </w:r>
      <w:r w:rsidRPr="00B256D1">
        <w:rPr>
          <w:rFonts w:ascii="Times New Roman" w:hAnsi="Times New Roman"/>
          <w:spacing w:val="1"/>
          <w:sz w:val="24"/>
          <w:szCs w:val="24"/>
        </w:rPr>
        <w:t xml:space="preserve"> </w:t>
      </w:r>
      <w:r w:rsidRPr="00B256D1">
        <w:rPr>
          <w:rFonts w:ascii="Times New Roman" w:hAnsi="Times New Roman"/>
          <w:sz w:val="24"/>
          <w:szCs w:val="24"/>
        </w:rPr>
        <w:t>Великой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войне,</w:t>
      </w:r>
      <w:r w:rsidRPr="00B256D1">
        <w:rPr>
          <w:rFonts w:ascii="Times New Roman" w:hAnsi="Times New Roman"/>
          <w:spacing w:val="1"/>
          <w:sz w:val="24"/>
          <w:szCs w:val="24"/>
        </w:rPr>
        <w:t xml:space="preserve"> </w:t>
      </w:r>
      <w:r w:rsidRPr="00B256D1">
        <w:rPr>
          <w:rFonts w:ascii="Times New Roman" w:hAnsi="Times New Roman"/>
          <w:sz w:val="24"/>
          <w:szCs w:val="24"/>
        </w:rPr>
        <w:t>песни,</w:t>
      </w:r>
      <w:r w:rsidRPr="00B256D1">
        <w:rPr>
          <w:rFonts w:ascii="Times New Roman" w:hAnsi="Times New Roman"/>
          <w:spacing w:val="1"/>
          <w:sz w:val="24"/>
          <w:szCs w:val="24"/>
        </w:rPr>
        <w:t xml:space="preserve"> </w:t>
      </w:r>
      <w:r w:rsidRPr="00B256D1">
        <w:rPr>
          <w:rFonts w:ascii="Times New Roman" w:hAnsi="Times New Roman"/>
          <w:sz w:val="24"/>
          <w:szCs w:val="24"/>
        </w:rPr>
        <w:t>воспевающие</w:t>
      </w:r>
      <w:r w:rsidRPr="00B256D1">
        <w:rPr>
          <w:rFonts w:ascii="Times New Roman" w:hAnsi="Times New Roman"/>
          <w:spacing w:val="1"/>
          <w:sz w:val="24"/>
          <w:szCs w:val="24"/>
        </w:rPr>
        <w:t xml:space="preserve"> </w:t>
      </w:r>
      <w:r w:rsidRPr="00B256D1">
        <w:rPr>
          <w:rFonts w:ascii="Times New Roman" w:hAnsi="Times New Roman"/>
          <w:sz w:val="24"/>
          <w:szCs w:val="24"/>
        </w:rPr>
        <w:t>красоту</w:t>
      </w:r>
      <w:r w:rsidRPr="00B256D1">
        <w:rPr>
          <w:rFonts w:ascii="Times New Roman" w:hAnsi="Times New Roman"/>
          <w:spacing w:val="1"/>
          <w:sz w:val="24"/>
          <w:szCs w:val="24"/>
        </w:rPr>
        <w:t xml:space="preserve"> </w:t>
      </w:r>
      <w:r w:rsidRPr="00B256D1">
        <w:rPr>
          <w:rFonts w:ascii="Times New Roman" w:hAnsi="Times New Roman"/>
          <w:sz w:val="24"/>
          <w:szCs w:val="24"/>
        </w:rPr>
        <w:t>родной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выражающие</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разнообразные</w:t>
      </w:r>
      <w:r w:rsidRPr="00B256D1">
        <w:rPr>
          <w:rFonts w:ascii="Times New Roman" w:hAnsi="Times New Roman"/>
          <w:spacing w:val="-2"/>
          <w:sz w:val="24"/>
          <w:szCs w:val="24"/>
        </w:rPr>
        <w:t xml:space="preserve"> </w:t>
      </w:r>
      <w:r w:rsidRPr="00B256D1">
        <w:rPr>
          <w:rFonts w:ascii="Times New Roman" w:hAnsi="Times New Roman"/>
          <w:sz w:val="24"/>
          <w:szCs w:val="24"/>
        </w:rPr>
        <w:t>эмоции, чувства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p>
    <w:p w14:paraId="0A5A4B42" w14:textId="77777777" w:rsidR="00B256D1" w:rsidRPr="00B256D1" w:rsidRDefault="00B256D1" w:rsidP="00CC1F8A">
      <w:pPr>
        <w:pStyle w:val="a4"/>
        <w:ind w:left="0" w:right="332" w:firstLine="567"/>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отражение</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многообразия</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57"/>
          <w:sz w:val="24"/>
          <w:szCs w:val="24"/>
        </w:rPr>
        <w:t xml:space="preserve"> </w:t>
      </w:r>
      <w:r w:rsidRPr="00B256D1">
        <w:rPr>
          <w:rFonts w:ascii="Times New Roman" w:hAnsi="Times New Roman"/>
          <w:sz w:val="24"/>
          <w:szCs w:val="24"/>
        </w:rPr>
        <w:t>обобщённые</w:t>
      </w:r>
      <w:r w:rsidRPr="00B256D1">
        <w:rPr>
          <w:rFonts w:ascii="Times New Roman" w:hAnsi="Times New Roman"/>
          <w:spacing w:val="1"/>
          <w:sz w:val="24"/>
          <w:szCs w:val="24"/>
        </w:rPr>
        <w:t xml:space="preserve"> </w:t>
      </w:r>
      <w:r w:rsidRPr="00B256D1">
        <w:rPr>
          <w:rFonts w:ascii="Times New Roman" w:hAnsi="Times New Roman"/>
          <w:sz w:val="24"/>
          <w:szCs w:val="24"/>
        </w:rPr>
        <w:t>жанровые</w:t>
      </w:r>
      <w:r w:rsidRPr="00B256D1">
        <w:rPr>
          <w:rFonts w:ascii="Times New Roman" w:hAnsi="Times New Roman"/>
          <w:spacing w:val="1"/>
          <w:sz w:val="24"/>
          <w:szCs w:val="24"/>
        </w:rPr>
        <w:t xml:space="preserve"> </w:t>
      </w:r>
      <w:r w:rsidRPr="00B256D1">
        <w:rPr>
          <w:rFonts w:ascii="Times New Roman" w:hAnsi="Times New Roman"/>
          <w:sz w:val="24"/>
          <w:szCs w:val="24"/>
        </w:rPr>
        <w:t>сферы:</w:t>
      </w:r>
      <w:r w:rsidRPr="00B256D1">
        <w:rPr>
          <w:rFonts w:ascii="Times New Roman" w:hAnsi="Times New Roman"/>
          <w:spacing w:val="1"/>
          <w:sz w:val="24"/>
          <w:szCs w:val="24"/>
        </w:rPr>
        <w:t xml:space="preserve"> </w:t>
      </w:r>
      <w:r w:rsidRPr="00B256D1">
        <w:rPr>
          <w:rFonts w:ascii="Times New Roman" w:hAnsi="Times New Roman"/>
          <w:sz w:val="24"/>
          <w:szCs w:val="24"/>
        </w:rPr>
        <w:t>напевность</w:t>
      </w:r>
      <w:r w:rsidRPr="00B256D1">
        <w:rPr>
          <w:rFonts w:ascii="Times New Roman" w:hAnsi="Times New Roman"/>
          <w:spacing w:val="1"/>
          <w:sz w:val="24"/>
          <w:szCs w:val="24"/>
        </w:rPr>
        <w:t xml:space="preserve"> </w:t>
      </w:r>
      <w:r w:rsidRPr="00B256D1">
        <w:rPr>
          <w:rFonts w:ascii="Times New Roman" w:hAnsi="Times New Roman"/>
          <w:sz w:val="24"/>
          <w:szCs w:val="24"/>
        </w:rPr>
        <w:t>(лирика),</w:t>
      </w:r>
      <w:r w:rsidRPr="00B256D1">
        <w:rPr>
          <w:rFonts w:ascii="Times New Roman" w:hAnsi="Times New Roman"/>
          <w:spacing w:val="1"/>
          <w:sz w:val="24"/>
          <w:szCs w:val="24"/>
        </w:rPr>
        <w:t xml:space="preserve"> </w:t>
      </w:r>
      <w:r w:rsidRPr="00B256D1">
        <w:rPr>
          <w:rFonts w:ascii="Times New Roman" w:hAnsi="Times New Roman"/>
          <w:sz w:val="24"/>
          <w:szCs w:val="24"/>
        </w:rPr>
        <w:t>танцевальность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маршевость</w:t>
      </w:r>
      <w:r w:rsidRPr="00B256D1">
        <w:rPr>
          <w:rFonts w:ascii="Times New Roman" w:hAnsi="Times New Roman"/>
          <w:spacing w:val="1"/>
          <w:sz w:val="24"/>
          <w:szCs w:val="24"/>
        </w:rPr>
        <w:t xml:space="preserve"> </w:t>
      </w:r>
      <w:r w:rsidRPr="00B256D1">
        <w:rPr>
          <w:rFonts w:ascii="Times New Roman" w:hAnsi="Times New Roman"/>
          <w:sz w:val="24"/>
          <w:szCs w:val="24"/>
        </w:rPr>
        <w:t>(связь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движением),</w:t>
      </w:r>
      <w:r w:rsidRPr="00B256D1">
        <w:rPr>
          <w:rFonts w:ascii="Times New Roman" w:hAnsi="Times New Roman"/>
          <w:spacing w:val="-1"/>
          <w:sz w:val="24"/>
          <w:szCs w:val="24"/>
        </w:rPr>
        <w:t xml:space="preserve"> </w:t>
      </w:r>
      <w:r w:rsidRPr="00B256D1">
        <w:rPr>
          <w:rFonts w:ascii="Times New Roman" w:hAnsi="Times New Roman"/>
          <w:sz w:val="24"/>
          <w:szCs w:val="24"/>
        </w:rPr>
        <w:t>декламационность, эпос</w:t>
      </w:r>
      <w:r w:rsidRPr="00B256D1">
        <w:rPr>
          <w:rFonts w:ascii="Times New Roman" w:hAnsi="Times New Roman"/>
          <w:spacing w:val="-1"/>
          <w:sz w:val="24"/>
          <w:szCs w:val="24"/>
        </w:rPr>
        <w:t xml:space="preserve"> </w:t>
      </w:r>
      <w:r w:rsidRPr="00B256D1">
        <w:rPr>
          <w:rFonts w:ascii="Times New Roman" w:hAnsi="Times New Roman"/>
          <w:sz w:val="24"/>
          <w:szCs w:val="24"/>
        </w:rPr>
        <w:t>(связь со</w:t>
      </w:r>
      <w:r w:rsidRPr="00B256D1">
        <w:rPr>
          <w:rFonts w:ascii="Times New Roman" w:hAnsi="Times New Roman"/>
          <w:spacing w:val="-1"/>
          <w:sz w:val="24"/>
          <w:szCs w:val="24"/>
        </w:rPr>
        <w:t xml:space="preserve"> </w:t>
      </w:r>
      <w:r w:rsidRPr="00B256D1">
        <w:rPr>
          <w:rFonts w:ascii="Times New Roman" w:hAnsi="Times New Roman"/>
          <w:sz w:val="24"/>
          <w:szCs w:val="24"/>
        </w:rPr>
        <w:t>словом);</w:t>
      </w:r>
    </w:p>
    <w:p w14:paraId="4505C9DD" w14:textId="77777777" w:rsidR="00B256D1" w:rsidRPr="00B256D1" w:rsidRDefault="00B256D1" w:rsidP="00CC1F8A">
      <w:pPr>
        <w:pStyle w:val="a4"/>
        <w:ind w:left="0" w:right="339" w:firstLine="567"/>
        <w:rPr>
          <w:rFonts w:ascii="Times New Roman" w:hAnsi="Times New Roman"/>
          <w:sz w:val="24"/>
          <w:szCs w:val="24"/>
        </w:rPr>
      </w:pPr>
      <w:r w:rsidRPr="00B256D1">
        <w:rPr>
          <w:rFonts w:ascii="Times New Roman" w:hAnsi="Times New Roman"/>
          <w:sz w:val="24"/>
          <w:szCs w:val="24"/>
        </w:rPr>
        <w:t>осознавать собственные чувства и мысли, эстетические переживания, замечать прекрасное в</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окружающем мире</w:t>
      </w:r>
      <w:r w:rsidRPr="00B256D1">
        <w:rPr>
          <w:rFonts w:ascii="Times New Roman" w:hAnsi="Times New Roman"/>
          <w:spacing w:val="-1"/>
          <w:sz w:val="24"/>
          <w:szCs w:val="24"/>
        </w:rPr>
        <w:t xml:space="preserve"> </w:t>
      </w:r>
      <w:r w:rsidRPr="00B256D1">
        <w:rPr>
          <w:rFonts w:ascii="Times New Roman" w:hAnsi="Times New Roman"/>
          <w:sz w:val="24"/>
          <w:szCs w:val="24"/>
        </w:rPr>
        <w:t>и в</w:t>
      </w:r>
    </w:p>
    <w:p w14:paraId="0A1E078B" w14:textId="77777777" w:rsidR="00B256D1" w:rsidRPr="00B256D1" w:rsidRDefault="00B256D1" w:rsidP="00CC1F8A">
      <w:pPr>
        <w:pStyle w:val="a4"/>
        <w:spacing w:before="1"/>
        <w:ind w:left="0" w:right="3257" w:firstLine="567"/>
        <w:rPr>
          <w:rFonts w:ascii="Times New Roman" w:hAnsi="Times New Roman"/>
          <w:sz w:val="24"/>
          <w:szCs w:val="24"/>
        </w:rPr>
      </w:pPr>
      <w:r w:rsidRPr="00B256D1">
        <w:rPr>
          <w:rFonts w:ascii="Times New Roman" w:hAnsi="Times New Roman"/>
          <w:sz w:val="24"/>
          <w:szCs w:val="24"/>
        </w:rPr>
        <w:t>человеке, стремиться к развитию и удовлетворению эстетических</w:t>
      </w:r>
      <w:r w:rsidRPr="00B256D1">
        <w:rPr>
          <w:rFonts w:ascii="Times New Roman" w:hAnsi="Times New Roman"/>
          <w:spacing w:val="-58"/>
          <w:sz w:val="24"/>
          <w:szCs w:val="24"/>
        </w:rPr>
        <w:t xml:space="preserve"> </w:t>
      </w:r>
      <w:r w:rsidRPr="00B256D1">
        <w:rPr>
          <w:rFonts w:ascii="Times New Roman" w:hAnsi="Times New Roman"/>
          <w:sz w:val="24"/>
          <w:szCs w:val="24"/>
        </w:rPr>
        <w:t>потребностей.</w:t>
      </w:r>
    </w:p>
    <w:p w14:paraId="3D14145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r w:rsidRPr="00B256D1">
        <w:rPr>
          <w:rFonts w:ascii="Times New Roman" w:hAnsi="Times New Roman"/>
          <w:spacing w:val="-5"/>
          <w:sz w:val="24"/>
          <w:szCs w:val="24"/>
        </w:rPr>
        <w:t xml:space="preserve"> </w:t>
      </w:r>
      <w:r w:rsidRPr="00B256D1">
        <w:rPr>
          <w:rFonts w:ascii="Times New Roman" w:hAnsi="Times New Roman"/>
          <w:sz w:val="24"/>
          <w:szCs w:val="24"/>
        </w:rPr>
        <w:t>России»:</w:t>
      </w:r>
    </w:p>
    <w:p w14:paraId="465C69C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43"/>
          <w:sz w:val="24"/>
          <w:szCs w:val="24"/>
        </w:rPr>
        <w:t xml:space="preserve"> </w:t>
      </w:r>
      <w:r w:rsidRPr="00B256D1">
        <w:rPr>
          <w:rFonts w:ascii="Times New Roman" w:hAnsi="Times New Roman"/>
          <w:sz w:val="24"/>
          <w:szCs w:val="24"/>
        </w:rPr>
        <w:t>принадлежность</w:t>
      </w:r>
      <w:r w:rsidRPr="00B256D1">
        <w:rPr>
          <w:rFonts w:ascii="Times New Roman" w:hAnsi="Times New Roman"/>
          <w:spacing w:val="44"/>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44"/>
          <w:sz w:val="24"/>
          <w:szCs w:val="24"/>
        </w:rPr>
        <w:t xml:space="preserve"> </w:t>
      </w:r>
      <w:r w:rsidRPr="00B256D1">
        <w:rPr>
          <w:rFonts w:ascii="Times New Roman" w:hAnsi="Times New Roman"/>
          <w:sz w:val="24"/>
          <w:szCs w:val="24"/>
        </w:rPr>
        <w:t>интонаций,</w:t>
      </w:r>
      <w:r w:rsidRPr="00B256D1">
        <w:rPr>
          <w:rFonts w:ascii="Times New Roman" w:hAnsi="Times New Roman"/>
          <w:spacing w:val="43"/>
          <w:sz w:val="24"/>
          <w:szCs w:val="24"/>
        </w:rPr>
        <w:t xml:space="preserve"> </w:t>
      </w:r>
      <w:r w:rsidRPr="00B256D1">
        <w:rPr>
          <w:rFonts w:ascii="Times New Roman" w:hAnsi="Times New Roman"/>
          <w:sz w:val="24"/>
          <w:szCs w:val="24"/>
        </w:rPr>
        <w:t>изученных</w:t>
      </w:r>
      <w:r w:rsidRPr="00B256D1">
        <w:rPr>
          <w:rFonts w:ascii="Times New Roman" w:hAnsi="Times New Roman"/>
          <w:spacing w:val="44"/>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44"/>
          <w:sz w:val="24"/>
          <w:szCs w:val="24"/>
        </w:rPr>
        <w:t xml:space="preserve"> </w:t>
      </w:r>
      <w:r w:rsidRPr="00B256D1">
        <w:rPr>
          <w:rFonts w:ascii="Times New Roman" w:hAnsi="Times New Roman"/>
          <w:sz w:val="24"/>
          <w:szCs w:val="24"/>
        </w:rPr>
        <w:t>к</w:t>
      </w:r>
      <w:r w:rsidRPr="00B256D1">
        <w:rPr>
          <w:rFonts w:ascii="Times New Roman" w:hAnsi="Times New Roman"/>
          <w:spacing w:val="43"/>
          <w:sz w:val="24"/>
          <w:szCs w:val="24"/>
        </w:rPr>
        <w:t xml:space="preserve"> </w:t>
      </w:r>
      <w:r w:rsidRPr="00B256D1">
        <w:rPr>
          <w:rFonts w:ascii="Times New Roman" w:hAnsi="Times New Roman"/>
          <w:sz w:val="24"/>
          <w:szCs w:val="24"/>
        </w:rPr>
        <w:t>родному</w:t>
      </w:r>
      <w:r w:rsidRPr="00B256D1">
        <w:rPr>
          <w:rFonts w:ascii="Times New Roman" w:hAnsi="Times New Roman"/>
          <w:spacing w:val="-57"/>
          <w:sz w:val="24"/>
          <w:szCs w:val="24"/>
        </w:rPr>
        <w:t xml:space="preserve"> </w:t>
      </w:r>
      <w:r w:rsidRPr="00B256D1">
        <w:rPr>
          <w:rFonts w:ascii="Times New Roman" w:hAnsi="Times New Roman"/>
          <w:sz w:val="24"/>
          <w:szCs w:val="24"/>
        </w:rPr>
        <w:t>фольклору,</w:t>
      </w:r>
      <w:r w:rsidRPr="00B256D1">
        <w:rPr>
          <w:rFonts w:ascii="Times New Roman" w:hAnsi="Times New Roman"/>
          <w:spacing w:val="-1"/>
          <w:sz w:val="24"/>
          <w:szCs w:val="24"/>
        </w:rPr>
        <w:t xml:space="preserve"> </w:t>
      </w:r>
      <w:r w:rsidRPr="00B256D1">
        <w:rPr>
          <w:rFonts w:ascii="Times New Roman" w:hAnsi="Times New Roman"/>
          <w:sz w:val="24"/>
          <w:szCs w:val="24"/>
        </w:rPr>
        <w:t>русской музыке, народной</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
          <w:sz w:val="24"/>
          <w:szCs w:val="24"/>
        </w:rPr>
        <w:t xml:space="preserve"> </w:t>
      </w:r>
      <w:r w:rsidRPr="00B256D1">
        <w:rPr>
          <w:rFonts w:ascii="Times New Roman" w:hAnsi="Times New Roman"/>
          <w:sz w:val="24"/>
          <w:szCs w:val="24"/>
        </w:rPr>
        <w:t>регионов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6253B96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4"/>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знакомые</w:t>
      </w:r>
      <w:r w:rsidRPr="00B256D1">
        <w:rPr>
          <w:rFonts w:ascii="Times New Roman" w:hAnsi="Times New Roman"/>
          <w:spacing w:val="-5"/>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p>
    <w:p w14:paraId="40FCC61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группировать</w:t>
      </w:r>
      <w:r w:rsidRPr="00B256D1">
        <w:rPr>
          <w:rFonts w:ascii="Times New Roman" w:hAnsi="Times New Roman"/>
          <w:spacing w:val="18"/>
          <w:sz w:val="24"/>
          <w:szCs w:val="24"/>
        </w:rPr>
        <w:t xml:space="preserve"> </w:t>
      </w:r>
      <w:r w:rsidRPr="00B256D1">
        <w:rPr>
          <w:rFonts w:ascii="Times New Roman" w:hAnsi="Times New Roman"/>
          <w:sz w:val="24"/>
          <w:szCs w:val="24"/>
        </w:rPr>
        <w:t>народные</w:t>
      </w:r>
      <w:r w:rsidRPr="00B256D1">
        <w:rPr>
          <w:rFonts w:ascii="Times New Roman" w:hAnsi="Times New Roman"/>
          <w:spacing w:val="1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7"/>
          <w:sz w:val="24"/>
          <w:szCs w:val="24"/>
        </w:rPr>
        <w:t xml:space="preserve"> </w:t>
      </w:r>
      <w:r w:rsidRPr="00B256D1">
        <w:rPr>
          <w:rFonts w:ascii="Times New Roman" w:hAnsi="Times New Roman"/>
          <w:sz w:val="24"/>
          <w:szCs w:val="24"/>
        </w:rPr>
        <w:t>по</w:t>
      </w:r>
      <w:r w:rsidRPr="00B256D1">
        <w:rPr>
          <w:rFonts w:ascii="Times New Roman" w:hAnsi="Times New Roman"/>
          <w:spacing w:val="17"/>
          <w:sz w:val="24"/>
          <w:szCs w:val="24"/>
        </w:rPr>
        <w:t xml:space="preserve"> </w:t>
      </w:r>
      <w:r w:rsidRPr="00B256D1">
        <w:rPr>
          <w:rFonts w:ascii="Times New Roman" w:hAnsi="Times New Roman"/>
          <w:sz w:val="24"/>
          <w:szCs w:val="24"/>
        </w:rPr>
        <w:t>принципу</w:t>
      </w:r>
      <w:r w:rsidRPr="00B256D1">
        <w:rPr>
          <w:rFonts w:ascii="Times New Roman" w:hAnsi="Times New Roman"/>
          <w:spacing w:val="12"/>
          <w:sz w:val="24"/>
          <w:szCs w:val="24"/>
        </w:rPr>
        <w:t xml:space="preserve"> </w:t>
      </w:r>
      <w:r w:rsidRPr="00B256D1">
        <w:rPr>
          <w:rFonts w:ascii="Times New Roman" w:hAnsi="Times New Roman"/>
          <w:sz w:val="24"/>
          <w:szCs w:val="24"/>
        </w:rPr>
        <w:t>звукоизвлечения:</w:t>
      </w:r>
      <w:r w:rsidRPr="00B256D1">
        <w:rPr>
          <w:rFonts w:ascii="Times New Roman" w:hAnsi="Times New Roman"/>
          <w:spacing w:val="17"/>
          <w:sz w:val="24"/>
          <w:szCs w:val="24"/>
        </w:rPr>
        <w:t xml:space="preserve"> </w:t>
      </w:r>
      <w:r w:rsidRPr="00B256D1">
        <w:rPr>
          <w:rFonts w:ascii="Times New Roman" w:hAnsi="Times New Roman"/>
          <w:sz w:val="24"/>
          <w:szCs w:val="24"/>
        </w:rPr>
        <w:t>духовые,</w:t>
      </w:r>
      <w:r w:rsidRPr="00B256D1">
        <w:rPr>
          <w:rFonts w:ascii="Times New Roman" w:hAnsi="Times New Roman"/>
          <w:spacing w:val="-57"/>
          <w:sz w:val="24"/>
          <w:szCs w:val="24"/>
        </w:rPr>
        <w:t xml:space="preserve"> </w:t>
      </w:r>
      <w:r w:rsidRPr="00B256D1">
        <w:rPr>
          <w:rFonts w:ascii="Times New Roman" w:hAnsi="Times New Roman"/>
          <w:sz w:val="24"/>
          <w:szCs w:val="24"/>
        </w:rPr>
        <w:t>ударные,</w:t>
      </w:r>
      <w:r w:rsidRPr="00B256D1">
        <w:rPr>
          <w:rFonts w:ascii="Times New Roman" w:hAnsi="Times New Roman"/>
          <w:spacing w:val="1"/>
          <w:sz w:val="24"/>
          <w:szCs w:val="24"/>
        </w:rPr>
        <w:t xml:space="preserve"> </w:t>
      </w:r>
      <w:r w:rsidRPr="00B256D1">
        <w:rPr>
          <w:rFonts w:ascii="Times New Roman" w:hAnsi="Times New Roman"/>
          <w:sz w:val="24"/>
          <w:szCs w:val="24"/>
        </w:rPr>
        <w:t>струнные;</w:t>
      </w:r>
    </w:p>
    <w:p w14:paraId="3C491FA0"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определять принадлежность музыкальных произведений и их фрагментов к композиторскому</w:t>
      </w:r>
      <w:r w:rsidRPr="00B256D1">
        <w:rPr>
          <w:rFonts w:ascii="Times New Roman" w:hAnsi="Times New Roman"/>
          <w:spacing w:val="-57"/>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народному</w:t>
      </w:r>
      <w:r w:rsidRPr="00B256D1">
        <w:rPr>
          <w:rFonts w:ascii="Times New Roman" w:hAnsi="Times New Roman"/>
          <w:spacing w:val="-5"/>
          <w:sz w:val="24"/>
          <w:szCs w:val="24"/>
        </w:rPr>
        <w:t xml:space="preserve"> </w:t>
      </w:r>
      <w:r w:rsidRPr="00B256D1">
        <w:rPr>
          <w:rFonts w:ascii="Times New Roman" w:hAnsi="Times New Roman"/>
          <w:sz w:val="24"/>
          <w:szCs w:val="24"/>
        </w:rPr>
        <w:t>творчеству;</w:t>
      </w:r>
    </w:p>
    <w:p w14:paraId="5C4F15D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0"/>
          <w:sz w:val="24"/>
          <w:szCs w:val="24"/>
        </w:rPr>
        <w:t xml:space="preserve"> </w:t>
      </w:r>
      <w:r w:rsidRPr="00B256D1">
        <w:rPr>
          <w:rFonts w:ascii="Times New Roman" w:hAnsi="Times New Roman"/>
          <w:sz w:val="24"/>
          <w:szCs w:val="24"/>
        </w:rPr>
        <w:t>манеру</w:t>
      </w:r>
      <w:r w:rsidRPr="00B256D1">
        <w:rPr>
          <w:rFonts w:ascii="Times New Roman" w:hAnsi="Times New Roman"/>
          <w:spacing w:val="33"/>
          <w:sz w:val="24"/>
          <w:szCs w:val="24"/>
        </w:rPr>
        <w:t xml:space="preserve"> </w:t>
      </w:r>
      <w:r w:rsidRPr="00B256D1">
        <w:rPr>
          <w:rFonts w:ascii="Times New Roman" w:hAnsi="Times New Roman"/>
          <w:sz w:val="24"/>
          <w:szCs w:val="24"/>
        </w:rPr>
        <w:t>пения,</w:t>
      </w:r>
      <w:r w:rsidRPr="00B256D1">
        <w:rPr>
          <w:rFonts w:ascii="Times New Roman" w:hAnsi="Times New Roman"/>
          <w:spacing w:val="38"/>
          <w:sz w:val="24"/>
          <w:szCs w:val="24"/>
        </w:rPr>
        <w:t xml:space="preserve"> </w:t>
      </w:r>
      <w:r w:rsidRPr="00B256D1">
        <w:rPr>
          <w:rFonts w:ascii="Times New Roman" w:hAnsi="Times New Roman"/>
          <w:sz w:val="24"/>
          <w:szCs w:val="24"/>
        </w:rPr>
        <w:t>инструментального</w:t>
      </w:r>
      <w:r w:rsidRPr="00B256D1">
        <w:rPr>
          <w:rFonts w:ascii="Times New Roman" w:hAnsi="Times New Roman"/>
          <w:spacing w:val="38"/>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38"/>
          <w:sz w:val="24"/>
          <w:szCs w:val="24"/>
        </w:rPr>
        <w:t xml:space="preserve"> </w:t>
      </w:r>
      <w:r w:rsidRPr="00B256D1">
        <w:rPr>
          <w:rFonts w:ascii="Times New Roman" w:hAnsi="Times New Roman"/>
          <w:sz w:val="24"/>
          <w:szCs w:val="24"/>
        </w:rPr>
        <w:t>типы</w:t>
      </w:r>
      <w:r w:rsidRPr="00B256D1">
        <w:rPr>
          <w:rFonts w:ascii="Times New Roman" w:hAnsi="Times New Roman"/>
          <w:spacing w:val="38"/>
          <w:sz w:val="24"/>
          <w:szCs w:val="24"/>
        </w:rPr>
        <w:t xml:space="preserve"> </w:t>
      </w:r>
      <w:r w:rsidRPr="00B256D1">
        <w:rPr>
          <w:rFonts w:ascii="Times New Roman" w:hAnsi="Times New Roman"/>
          <w:sz w:val="24"/>
          <w:szCs w:val="24"/>
        </w:rPr>
        <w:t>солистов</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коллективов</w:t>
      </w:r>
      <w:r w:rsidRPr="00B256D1">
        <w:rPr>
          <w:rFonts w:ascii="Times New Roman" w:hAnsi="Times New Roman"/>
          <w:spacing w:val="46"/>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и академических;</w:t>
      </w:r>
    </w:p>
    <w:p w14:paraId="6105B55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20"/>
          <w:sz w:val="24"/>
          <w:szCs w:val="24"/>
        </w:rPr>
        <w:t xml:space="preserve"> </w:t>
      </w:r>
      <w:r w:rsidRPr="00B256D1">
        <w:rPr>
          <w:rFonts w:ascii="Times New Roman" w:hAnsi="Times New Roman"/>
          <w:sz w:val="24"/>
          <w:szCs w:val="24"/>
        </w:rPr>
        <w:t>ритмический</w:t>
      </w:r>
      <w:r w:rsidRPr="00B256D1">
        <w:rPr>
          <w:rFonts w:ascii="Times New Roman" w:hAnsi="Times New Roman"/>
          <w:spacing w:val="19"/>
          <w:sz w:val="24"/>
          <w:szCs w:val="24"/>
        </w:rPr>
        <w:t xml:space="preserve"> </w:t>
      </w:r>
      <w:r w:rsidRPr="00B256D1">
        <w:rPr>
          <w:rFonts w:ascii="Times New Roman" w:hAnsi="Times New Roman"/>
          <w:sz w:val="24"/>
          <w:szCs w:val="24"/>
        </w:rPr>
        <w:t>аккомпанемент</w:t>
      </w:r>
      <w:r w:rsidRPr="00B256D1">
        <w:rPr>
          <w:rFonts w:ascii="Times New Roman" w:hAnsi="Times New Roman"/>
          <w:spacing w:val="17"/>
          <w:sz w:val="24"/>
          <w:szCs w:val="24"/>
        </w:rPr>
        <w:t xml:space="preserve"> </w:t>
      </w:r>
      <w:r w:rsidRPr="00B256D1">
        <w:rPr>
          <w:rFonts w:ascii="Times New Roman" w:hAnsi="Times New Roman"/>
          <w:sz w:val="24"/>
          <w:szCs w:val="24"/>
        </w:rPr>
        <w:t>на</w:t>
      </w:r>
      <w:r w:rsidRPr="00B256D1">
        <w:rPr>
          <w:rFonts w:ascii="Times New Roman" w:hAnsi="Times New Roman"/>
          <w:spacing w:val="20"/>
          <w:sz w:val="24"/>
          <w:szCs w:val="24"/>
        </w:rPr>
        <w:t xml:space="preserve"> </w:t>
      </w:r>
      <w:r w:rsidRPr="00B256D1">
        <w:rPr>
          <w:rFonts w:ascii="Times New Roman" w:hAnsi="Times New Roman"/>
          <w:sz w:val="24"/>
          <w:szCs w:val="24"/>
        </w:rPr>
        <w:t>ударных</w:t>
      </w:r>
      <w:r w:rsidRPr="00B256D1">
        <w:rPr>
          <w:rFonts w:ascii="Times New Roman" w:hAnsi="Times New Roman"/>
          <w:spacing w:val="18"/>
          <w:sz w:val="24"/>
          <w:szCs w:val="24"/>
        </w:rPr>
        <w:t xml:space="preserve"> </w:t>
      </w:r>
      <w:r w:rsidRPr="00B256D1">
        <w:rPr>
          <w:rFonts w:ascii="Times New Roman" w:hAnsi="Times New Roman"/>
          <w:sz w:val="24"/>
          <w:szCs w:val="24"/>
        </w:rPr>
        <w:t>инструментах</w:t>
      </w:r>
      <w:r w:rsidRPr="00B256D1">
        <w:rPr>
          <w:rFonts w:ascii="Times New Roman" w:hAnsi="Times New Roman"/>
          <w:spacing w:val="21"/>
          <w:sz w:val="24"/>
          <w:szCs w:val="24"/>
        </w:rPr>
        <w:t xml:space="preserve"> </w:t>
      </w:r>
      <w:r w:rsidRPr="00B256D1">
        <w:rPr>
          <w:rFonts w:ascii="Times New Roman" w:hAnsi="Times New Roman"/>
          <w:sz w:val="24"/>
          <w:szCs w:val="24"/>
        </w:rPr>
        <w:t>при</w:t>
      </w:r>
      <w:r w:rsidRPr="00B256D1">
        <w:rPr>
          <w:rFonts w:ascii="Times New Roman" w:hAnsi="Times New Roman"/>
          <w:spacing w:val="19"/>
          <w:sz w:val="24"/>
          <w:szCs w:val="24"/>
        </w:rPr>
        <w:t xml:space="preserve"> </w:t>
      </w:r>
      <w:r w:rsidRPr="00B256D1">
        <w:rPr>
          <w:rFonts w:ascii="Times New Roman" w:hAnsi="Times New Roman"/>
          <w:sz w:val="24"/>
          <w:szCs w:val="24"/>
        </w:rPr>
        <w:t>исполнении</w:t>
      </w:r>
      <w:r w:rsidRPr="00B256D1">
        <w:rPr>
          <w:rFonts w:ascii="Times New Roman" w:hAnsi="Times New Roman"/>
          <w:spacing w:val="17"/>
          <w:sz w:val="24"/>
          <w:szCs w:val="24"/>
        </w:rPr>
        <w:t xml:space="preserve"> </w:t>
      </w:r>
      <w:r w:rsidRPr="00B256D1">
        <w:rPr>
          <w:rFonts w:ascii="Times New Roman" w:hAnsi="Times New Roman"/>
          <w:sz w:val="24"/>
          <w:szCs w:val="24"/>
        </w:rPr>
        <w:t>народной песни; исполнять народные произведения различных жанров с сопровождением и без сопровождения;</w:t>
      </w:r>
    </w:p>
    <w:p w14:paraId="330ABB73" w14:textId="77777777" w:rsidR="00B256D1" w:rsidRPr="00B256D1" w:rsidRDefault="00B256D1" w:rsidP="00CC1F8A">
      <w:pPr>
        <w:pStyle w:val="a4"/>
        <w:tabs>
          <w:tab w:val="left" w:pos="2440"/>
          <w:tab w:val="left" w:pos="2901"/>
          <w:tab w:val="left" w:pos="4676"/>
          <w:tab w:val="left" w:pos="7022"/>
          <w:tab w:val="left" w:pos="8571"/>
        </w:tabs>
        <w:ind w:left="0" w:right="334" w:firstLine="567"/>
        <w:rPr>
          <w:rFonts w:ascii="Times New Roman" w:hAnsi="Times New Roman"/>
          <w:sz w:val="24"/>
          <w:szCs w:val="24"/>
        </w:rPr>
      </w:pPr>
      <w:r w:rsidRPr="00B256D1">
        <w:rPr>
          <w:rFonts w:ascii="Times New Roman" w:hAnsi="Times New Roman"/>
          <w:sz w:val="24"/>
          <w:szCs w:val="24"/>
        </w:rPr>
        <w:t xml:space="preserve">участвовать в коллективной игре/импровизации (вокальной, </w:t>
      </w:r>
      <w:r w:rsidRPr="00B256D1">
        <w:rPr>
          <w:rFonts w:ascii="Times New Roman" w:hAnsi="Times New Roman"/>
          <w:spacing w:val="-1"/>
          <w:sz w:val="24"/>
          <w:szCs w:val="24"/>
        </w:rPr>
        <w:t>инструментальной,</w:t>
      </w:r>
      <w:r w:rsidRPr="00B256D1">
        <w:rPr>
          <w:rFonts w:ascii="Times New Roman" w:hAnsi="Times New Roman"/>
          <w:spacing w:val="-57"/>
          <w:sz w:val="24"/>
          <w:szCs w:val="24"/>
        </w:rPr>
        <w:t xml:space="preserve"> </w:t>
      </w:r>
      <w:r w:rsidRPr="00B256D1">
        <w:rPr>
          <w:rFonts w:ascii="Times New Roman" w:hAnsi="Times New Roman"/>
          <w:sz w:val="24"/>
          <w:szCs w:val="24"/>
        </w:rPr>
        <w:t>танцевальной)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освоенных</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фольклорных жанров.</w:t>
      </w:r>
    </w:p>
    <w:p w14:paraId="3DC5F36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7"/>
          <w:sz w:val="24"/>
          <w:szCs w:val="24"/>
        </w:rPr>
        <w:t xml:space="preserve"> </w:t>
      </w:r>
      <w:r w:rsidRPr="00B256D1">
        <w:rPr>
          <w:rFonts w:ascii="Times New Roman" w:hAnsi="Times New Roman"/>
          <w:sz w:val="24"/>
          <w:szCs w:val="24"/>
        </w:rPr>
        <w:t>грамота»:</w:t>
      </w:r>
    </w:p>
    <w:p w14:paraId="6E16D0D0"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классифицировать</w:t>
      </w:r>
      <w:r w:rsidRPr="00B256D1">
        <w:rPr>
          <w:rFonts w:ascii="Times New Roman" w:hAnsi="Times New Roman"/>
          <w:spacing w:val="15"/>
          <w:sz w:val="24"/>
          <w:szCs w:val="24"/>
        </w:rPr>
        <w:t xml:space="preserve"> </w:t>
      </w:r>
      <w:r w:rsidRPr="00B256D1">
        <w:rPr>
          <w:rFonts w:ascii="Times New Roman" w:hAnsi="Times New Roman"/>
          <w:sz w:val="24"/>
          <w:szCs w:val="24"/>
        </w:rPr>
        <w:t>звуки:</w:t>
      </w:r>
      <w:r w:rsidRPr="00B256D1">
        <w:rPr>
          <w:rFonts w:ascii="Times New Roman" w:hAnsi="Times New Roman"/>
          <w:spacing w:val="15"/>
          <w:sz w:val="24"/>
          <w:szCs w:val="24"/>
        </w:rPr>
        <w:t xml:space="preserve"> </w:t>
      </w:r>
      <w:r w:rsidRPr="00B256D1">
        <w:rPr>
          <w:rFonts w:ascii="Times New Roman" w:hAnsi="Times New Roman"/>
          <w:sz w:val="24"/>
          <w:szCs w:val="24"/>
        </w:rPr>
        <w:t>шумовые</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4"/>
          <w:sz w:val="24"/>
          <w:szCs w:val="24"/>
        </w:rPr>
        <w:t xml:space="preserve"> </w:t>
      </w:r>
      <w:r w:rsidRPr="00B256D1">
        <w:rPr>
          <w:rFonts w:ascii="Times New Roman" w:hAnsi="Times New Roman"/>
          <w:sz w:val="24"/>
          <w:szCs w:val="24"/>
        </w:rPr>
        <w:t>длинные,</w:t>
      </w:r>
      <w:r w:rsidRPr="00B256D1">
        <w:rPr>
          <w:rFonts w:ascii="Times New Roman" w:hAnsi="Times New Roman"/>
          <w:spacing w:val="14"/>
          <w:sz w:val="24"/>
          <w:szCs w:val="24"/>
        </w:rPr>
        <w:t xml:space="preserve"> </w:t>
      </w:r>
      <w:r w:rsidRPr="00B256D1">
        <w:rPr>
          <w:rFonts w:ascii="Times New Roman" w:hAnsi="Times New Roman"/>
          <w:sz w:val="24"/>
          <w:szCs w:val="24"/>
        </w:rPr>
        <w:t>короткие,</w:t>
      </w:r>
      <w:r w:rsidRPr="00B256D1">
        <w:rPr>
          <w:rFonts w:ascii="Times New Roman" w:hAnsi="Times New Roman"/>
          <w:spacing w:val="14"/>
          <w:sz w:val="24"/>
          <w:szCs w:val="24"/>
        </w:rPr>
        <w:t xml:space="preserve"> </w:t>
      </w:r>
      <w:r w:rsidRPr="00B256D1">
        <w:rPr>
          <w:rFonts w:ascii="Times New Roman" w:hAnsi="Times New Roman"/>
          <w:sz w:val="24"/>
          <w:szCs w:val="24"/>
        </w:rPr>
        <w:t>тихие,</w:t>
      </w:r>
      <w:r w:rsidRPr="00B256D1">
        <w:rPr>
          <w:rFonts w:ascii="Times New Roman" w:hAnsi="Times New Roman"/>
          <w:spacing w:val="14"/>
          <w:sz w:val="24"/>
          <w:szCs w:val="24"/>
        </w:rPr>
        <w:t xml:space="preserve"> </w:t>
      </w:r>
      <w:r w:rsidRPr="00B256D1">
        <w:rPr>
          <w:rFonts w:ascii="Times New Roman" w:hAnsi="Times New Roman"/>
          <w:sz w:val="24"/>
          <w:szCs w:val="24"/>
        </w:rPr>
        <w:t>громкие,</w:t>
      </w:r>
      <w:r w:rsidRPr="00B256D1">
        <w:rPr>
          <w:rFonts w:ascii="Times New Roman" w:hAnsi="Times New Roman"/>
          <w:spacing w:val="-57"/>
          <w:sz w:val="24"/>
          <w:szCs w:val="24"/>
        </w:rPr>
        <w:t xml:space="preserve"> </w:t>
      </w:r>
      <w:r w:rsidRPr="00B256D1">
        <w:rPr>
          <w:rFonts w:ascii="Times New Roman" w:hAnsi="Times New Roman"/>
          <w:sz w:val="24"/>
          <w:szCs w:val="24"/>
        </w:rPr>
        <w:t>низкие,</w:t>
      </w:r>
      <w:r w:rsidRPr="00B256D1">
        <w:rPr>
          <w:rFonts w:ascii="Times New Roman" w:hAnsi="Times New Roman"/>
          <w:spacing w:val="-1"/>
          <w:sz w:val="24"/>
          <w:szCs w:val="24"/>
        </w:rPr>
        <w:t xml:space="preserve"> </w:t>
      </w:r>
      <w:r w:rsidRPr="00B256D1">
        <w:rPr>
          <w:rFonts w:ascii="Times New Roman" w:hAnsi="Times New Roman"/>
          <w:sz w:val="24"/>
          <w:szCs w:val="24"/>
        </w:rPr>
        <w:t>высокие;</w:t>
      </w:r>
    </w:p>
    <w:p w14:paraId="7C55B01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6"/>
          <w:sz w:val="24"/>
          <w:szCs w:val="24"/>
        </w:rPr>
        <w:t xml:space="preserve"> </w:t>
      </w:r>
      <w:r w:rsidRPr="00B256D1">
        <w:rPr>
          <w:rFonts w:ascii="Times New Roman" w:hAnsi="Times New Roman"/>
          <w:sz w:val="24"/>
          <w:szCs w:val="24"/>
        </w:rPr>
        <w:t>элементы</w:t>
      </w:r>
      <w:r w:rsidRPr="00B256D1">
        <w:rPr>
          <w:rFonts w:ascii="Times New Roman" w:hAnsi="Times New Roman"/>
          <w:spacing w:val="4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45"/>
          <w:sz w:val="24"/>
          <w:szCs w:val="24"/>
        </w:rPr>
        <w:t xml:space="preserve"> </w:t>
      </w:r>
      <w:r w:rsidRPr="00B256D1">
        <w:rPr>
          <w:rFonts w:ascii="Times New Roman" w:hAnsi="Times New Roman"/>
          <w:sz w:val="24"/>
          <w:szCs w:val="24"/>
        </w:rPr>
        <w:t>языка</w:t>
      </w:r>
      <w:r w:rsidRPr="00B256D1">
        <w:rPr>
          <w:rFonts w:ascii="Times New Roman" w:hAnsi="Times New Roman"/>
          <w:spacing w:val="44"/>
          <w:sz w:val="24"/>
          <w:szCs w:val="24"/>
        </w:rPr>
        <w:t xml:space="preserve"> </w:t>
      </w:r>
      <w:r w:rsidRPr="00B256D1">
        <w:rPr>
          <w:rFonts w:ascii="Times New Roman" w:hAnsi="Times New Roman"/>
          <w:sz w:val="24"/>
          <w:szCs w:val="24"/>
        </w:rPr>
        <w:t>(темп,</w:t>
      </w:r>
      <w:r w:rsidRPr="00B256D1">
        <w:rPr>
          <w:rFonts w:ascii="Times New Roman" w:hAnsi="Times New Roman"/>
          <w:spacing w:val="45"/>
          <w:sz w:val="24"/>
          <w:szCs w:val="24"/>
        </w:rPr>
        <w:t xml:space="preserve"> </w:t>
      </w:r>
      <w:r w:rsidRPr="00B256D1">
        <w:rPr>
          <w:rFonts w:ascii="Times New Roman" w:hAnsi="Times New Roman"/>
          <w:sz w:val="24"/>
          <w:szCs w:val="24"/>
        </w:rPr>
        <w:t>тембр,</w:t>
      </w:r>
      <w:r w:rsidRPr="00B256D1">
        <w:rPr>
          <w:rFonts w:ascii="Times New Roman" w:hAnsi="Times New Roman"/>
          <w:spacing w:val="45"/>
          <w:sz w:val="24"/>
          <w:szCs w:val="24"/>
        </w:rPr>
        <w:t xml:space="preserve"> </w:t>
      </w:r>
      <w:r w:rsidRPr="00B256D1">
        <w:rPr>
          <w:rFonts w:ascii="Times New Roman" w:hAnsi="Times New Roman"/>
          <w:sz w:val="24"/>
          <w:szCs w:val="24"/>
        </w:rPr>
        <w:t>регистр,</w:t>
      </w:r>
      <w:r w:rsidRPr="00B256D1">
        <w:rPr>
          <w:rFonts w:ascii="Times New Roman" w:hAnsi="Times New Roman"/>
          <w:spacing w:val="45"/>
          <w:sz w:val="24"/>
          <w:szCs w:val="24"/>
        </w:rPr>
        <w:t xml:space="preserve"> </w:t>
      </w:r>
      <w:r w:rsidRPr="00B256D1">
        <w:rPr>
          <w:rFonts w:ascii="Times New Roman" w:hAnsi="Times New Roman"/>
          <w:sz w:val="24"/>
          <w:szCs w:val="24"/>
        </w:rPr>
        <w:t>динамика,</w:t>
      </w:r>
      <w:r w:rsidRPr="00B256D1">
        <w:rPr>
          <w:rFonts w:ascii="Times New Roman" w:hAnsi="Times New Roman"/>
          <w:spacing w:val="45"/>
          <w:sz w:val="24"/>
          <w:szCs w:val="24"/>
        </w:rPr>
        <w:t xml:space="preserve"> </w:t>
      </w:r>
      <w:r w:rsidRPr="00B256D1">
        <w:rPr>
          <w:rFonts w:ascii="Times New Roman" w:hAnsi="Times New Roman"/>
          <w:sz w:val="24"/>
          <w:szCs w:val="24"/>
        </w:rPr>
        <w:t>ритм,</w:t>
      </w:r>
      <w:r w:rsidRPr="00B256D1">
        <w:rPr>
          <w:rFonts w:ascii="Times New Roman" w:hAnsi="Times New Roman"/>
          <w:spacing w:val="44"/>
          <w:sz w:val="24"/>
          <w:szCs w:val="24"/>
        </w:rPr>
        <w:t xml:space="preserve"> </w:t>
      </w:r>
      <w:r w:rsidRPr="00B256D1">
        <w:rPr>
          <w:rFonts w:ascii="Times New Roman" w:hAnsi="Times New Roman"/>
          <w:sz w:val="24"/>
          <w:szCs w:val="24"/>
        </w:rPr>
        <w:lastRenderedPageBreak/>
        <w:t>мелодия,</w:t>
      </w:r>
      <w:r w:rsidRPr="00B256D1">
        <w:rPr>
          <w:rFonts w:ascii="Times New Roman" w:hAnsi="Times New Roman"/>
          <w:spacing w:val="-57"/>
          <w:sz w:val="24"/>
          <w:szCs w:val="24"/>
        </w:rPr>
        <w:t xml:space="preserve"> </w:t>
      </w:r>
      <w:r w:rsidRPr="00B256D1">
        <w:rPr>
          <w:rFonts w:ascii="Times New Roman" w:hAnsi="Times New Roman"/>
          <w:sz w:val="24"/>
          <w:szCs w:val="24"/>
        </w:rPr>
        <w:t>аккомпанемент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7E50B4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3"/>
          <w:sz w:val="24"/>
          <w:szCs w:val="24"/>
        </w:rPr>
        <w:t xml:space="preserve"> </w:t>
      </w:r>
      <w:r w:rsidRPr="00B256D1">
        <w:rPr>
          <w:rFonts w:ascii="Times New Roman" w:hAnsi="Times New Roman"/>
          <w:sz w:val="24"/>
          <w:szCs w:val="24"/>
        </w:rPr>
        <w:t>объяснить</w:t>
      </w:r>
      <w:r w:rsidRPr="00B256D1">
        <w:rPr>
          <w:rFonts w:ascii="Times New Roman" w:hAnsi="Times New Roman"/>
          <w:spacing w:val="-2"/>
          <w:sz w:val="24"/>
          <w:szCs w:val="24"/>
        </w:rPr>
        <w:t xml:space="preserve"> </w:t>
      </w:r>
      <w:r w:rsidRPr="00B256D1">
        <w:rPr>
          <w:rFonts w:ascii="Times New Roman" w:hAnsi="Times New Roman"/>
          <w:sz w:val="24"/>
          <w:szCs w:val="24"/>
        </w:rPr>
        <w:t>значение</w:t>
      </w:r>
      <w:r w:rsidRPr="00B256D1">
        <w:rPr>
          <w:rFonts w:ascii="Times New Roman" w:hAnsi="Times New Roman"/>
          <w:spacing w:val="-5"/>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терминов;</w:t>
      </w:r>
    </w:p>
    <w:p w14:paraId="791B06C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1"/>
          <w:sz w:val="24"/>
          <w:szCs w:val="24"/>
        </w:rPr>
        <w:t xml:space="preserve"> </w:t>
      </w:r>
      <w:r w:rsidRPr="00B256D1">
        <w:rPr>
          <w:rFonts w:ascii="Times New Roman" w:hAnsi="Times New Roman"/>
          <w:sz w:val="24"/>
          <w:szCs w:val="24"/>
        </w:rPr>
        <w:t>изобразительные</w:t>
      </w:r>
      <w:r w:rsidRPr="00B256D1">
        <w:rPr>
          <w:rFonts w:ascii="Times New Roman" w:hAnsi="Times New Roman"/>
          <w:spacing w:val="18"/>
          <w:sz w:val="24"/>
          <w:szCs w:val="24"/>
        </w:rPr>
        <w:t xml:space="preserve"> </w:t>
      </w:r>
      <w:r w:rsidRPr="00B256D1">
        <w:rPr>
          <w:rFonts w:ascii="Times New Roman" w:hAnsi="Times New Roman"/>
          <w:sz w:val="24"/>
          <w:szCs w:val="24"/>
        </w:rPr>
        <w:t>и</w:t>
      </w:r>
      <w:r w:rsidRPr="00B256D1">
        <w:rPr>
          <w:rFonts w:ascii="Times New Roman" w:hAnsi="Times New Roman"/>
          <w:spacing w:val="21"/>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19"/>
          <w:sz w:val="24"/>
          <w:szCs w:val="24"/>
        </w:rPr>
        <w:t xml:space="preserve"> </w:t>
      </w:r>
      <w:r w:rsidRPr="00B256D1">
        <w:rPr>
          <w:rFonts w:ascii="Times New Roman" w:hAnsi="Times New Roman"/>
          <w:sz w:val="24"/>
          <w:szCs w:val="24"/>
        </w:rPr>
        <w:t>интонации,</w:t>
      </w:r>
      <w:r w:rsidRPr="00B256D1">
        <w:rPr>
          <w:rFonts w:ascii="Times New Roman" w:hAnsi="Times New Roman"/>
          <w:spacing w:val="20"/>
          <w:sz w:val="24"/>
          <w:szCs w:val="24"/>
        </w:rPr>
        <w:t xml:space="preserve"> </w:t>
      </w:r>
      <w:r w:rsidRPr="00B256D1">
        <w:rPr>
          <w:rFonts w:ascii="Times New Roman" w:hAnsi="Times New Roman"/>
          <w:sz w:val="24"/>
          <w:szCs w:val="24"/>
        </w:rPr>
        <w:t>находить</w:t>
      </w:r>
      <w:r w:rsidRPr="00B256D1">
        <w:rPr>
          <w:rFonts w:ascii="Times New Roman" w:hAnsi="Times New Roman"/>
          <w:spacing w:val="21"/>
          <w:sz w:val="24"/>
          <w:szCs w:val="24"/>
        </w:rPr>
        <w:t xml:space="preserve"> </w:t>
      </w:r>
      <w:r w:rsidRPr="00B256D1">
        <w:rPr>
          <w:rFonts w:ascii="Times New Roman" w:hAnsi="Times New Roman"/>
          <w:sz w:val="24"/>
          <w:szCs w:val="24"/>
        </w:rPr>
        <w:t>признаки</w:t>
      </w:r>
      <w:r w:rsidRPr="00B256D1">
        <w:rPr>
          <w:rFonts w:ascii="Times New Roman" w:hAnsi="Times New Roman"/>
          <w:spacing w:val="21"/>
          <w:sz w:val="24"/>
          <w:szCs w:val="24"/>
        </w:rPr>
        <w:t xml:space="preserve"> </w:t>
      </w:r>
      <w:r w:rsidRPr="00B256D1">
        <w:rPr>
          <w:rFonts w:ascii="Times New Roman" w:hAnsi="Times New Roman"/>
          <w:sz w:val="24"/>
          <w:szCs w:val="24"/>
        </w:rPr>
        <w:t>сходства</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различия</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речевых</w:t>
      </w:r>
      <w:r w:rsidRPr="00B256D1">
        <w:rPr>
          <w:rFonts w:ascii="Times New Roman" w:hAnsi="Times New Roman"/>
          <w:spacing w:val="2"/>
          <w:sz w:val="24"/>
          <w:szCs w:val="24"/>
        </w:rPr>
        <w:t xml:space="preserve"> </w:t>
      </w:r>
      <w:r w:rsidRPr="00B256D1">
        <w:rPr>
          <w:rFonts w:ascii="Times New Roman" w:hAnsi="Times New Roman"/>
          <w:sz w:val="24"/>
          <w:szCs w:val="24"/>
        </w:rPr>
        <w:t>интонаций;</w:t>
      </w:r>
    </w:p>
    <w:p w14:paraId="1CDF70A3"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4"/>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принципы</w:t>
      </w:r>
      <w:r w:rsidRPr="00B256D1">
        <w:rPr>
          <w:rFonts w:ascii="Times New Roman" w:hAnsi="Times New Roman"/>
          <w:spacing w:val="-3"/>
          <w:sz w:val="24"/>
          <w:szCs w:val="24"/>
        </w:rPr>
        <w:t xml:space="preserve"> </w:t>
      </w:r>
      <w:r w:rsidRPr="00B256D1">
        <w:rPr>
          <w:rFonts w:ascii="Times New Roman" w:hAnsi="Times New Roman"/>
          <w:sz w:val="24"/>
          <w:szCs w:val="24"/>
        </w:rPr>
        <w:t>развития:</w:t>
      </w:r>
      <w:r w:rsidRPr="00B256D1">
        <w:rPr>
          <w:rFonts w:ascii="Times New Roman" w:hAnsi="Times New Roman"/>
          <w:spacing w:val="-3"/>
          <w:sz w:val="24"/>
          <w:szCs w:val="24"/>
        </w:rPr>
        <w:t xml:space="preserve"> </w:t>
      </w:r>
      <w:r w:rsidRPr="00B256D1">
        <w:rPr>
          <w:rFonts w:ascii="Times New Roman" w:hAnsi="Times New Roman"/>
          <w:sz w:val="24"/>
          <w:szCs w:val="24"/>
        </w:rPr>
        <w:t>повтор,</w:t>
      </w:r>
      <w:r w:rsidRPr="00B256D1">
        <w:rPr>
          <w:rFonts w:ascii="Times New Roman" w:hAnsi="Times New Roman"/>
          <w:spacing w:val="-6"/>
          <w:sz w:val="24"/>
          <w:szCs w:val="24"/>
        </w:rPr>
        <w:t xml:space="preserve"> </w:t>
      </w:r>
      <w:r w:rsidRPr="00B256D1">
        <w:rPr>
          <w:rFonts w:ascii="Times New Roman" w:hAnsi="Times New Roman"/>
          <w:sz w:val="24"/>
          <w:szCs w:val="24"/>
        </w:rPr>
        <w:t>контраст,</w:t>
      </w:r>
      <w:r w:rsidRPr="00B256D1">
        <w:rPr>
          <w:rFonts w:ascii="Times New Roman" w:hAnsi="Times New Roman"/>
          <w:spacing w:val="-3"/>
          <w:sz w:val="24"/>
          <w:szCs w:val="24"/>
        </w:rPr>
        <w:t xml:space="preserve"> </w:t>
      </w:r>
      <w:r w:rsidRPr="00B256D1">
        <w:rPr>
          <w:rFonts w:ascii="Times New Roman" w:hAnsi="Times New Roman"/>
          <w:sz w:val="24"/>
          <w:szCs w:val="24"/>
        </w:rPr>
        <w:t>варьирование;</w:t>
      </w:r>
    </w:p>
    <w:p w14:paraId="42F0D23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 термина</w:t>
      </w:r>
      <w:r w:rsidRPr="00B256D1">
        <w:rPr>
          <w:rFonts w:ascii="Times New Roman" w:hAnsi="Times New Roman"/>
          <w:spacing w:val="3"/>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1"/>
          <w:sz w:val="24"/>
          <w:szCs w:val="24"/>
        </w:rPr>
        <w:t xml:space="preserve"> </w:t>
      </w:r>
      <w:r w:rsidRPr="00B256D1">
        <w:rPr>
          <w:rFonts w:ascii="Times New Roman" w:hAnsi="Times New Roman"/>
          <w:sz w:val="24"/>
          <w:szCs w:val="24"/>
        </w:rPr>
        <w:t>форма»,</w:t>
      </w:r>
      <w:r w:rsidRPr="00B256D1">
        <w:rPr>
          <w:rFonts w:ascii="Times New Roman" w:hAnsi="Times New Roman"/>
          <w:spacing w:val="1"/>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 слух</w:t>
      </w:r>
      <w:r w:rsidRPr="00B256D1">
        <w:rPr>
          <w:rFonts w:ascii="Times New Roman" w:hAnsi="Times New Roman"/>
          <w:spacing w:val="3"/>
          <w:sz w:val="24"/>
          <w:szCs w:val="24"/>
        </w:rPr>
        <w:t xml:space="preserve"> </w:t>
      </w:r>
      <w:r w:rsidRPr="00B256D1">
        <w:rPr>
          <w:rFonts w:ascii="Times New Roman" w:hAnsi="Times New Roman"/>
          <w:sz w:val="24"/>
          <w:szCs w:val="24"/>
        </w:rPr>
        <w:t>простые 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—двухчастную, трёхчастную и трёхчастную репризную, рондо, вариации;</w:t>
      </w:r>
      <w:r w:rsidRPr="00B256D1">
        <w:rPr>
          <w:rFonts w:ascii="Times New Roman" w:hAnsi="Times New Roman"/>
          <w:spacing w:val="1"/>
          <w:sz w:val="24"/>
          <w:szCs w:val="24"/>
        </w:rPr>
        <w:t xml:space="preserve"> </w:t>
      </w:r>
      <w:r w:rsidRPr="00B256D1">
        <w:rPr>
          <w:rFonts w:ascii="Times New Roman" w:hAnsi="Times New Roman"/>
          <w:sz w:val="24"/>
          <w:szCs w:val="24"/>
        </w:rPr>
        <w:t>ориентироваться в нотной записи в пределах певческого диапазона; исполнять и</w:t>
      </w:r>
      <w:r w:rsidRPr="00B256D1">
        <w:rPr>
          <w:rFonts w:ascii="Times New Roman" w:hAnsi="Times New Roman"/>
          <w:spacing w:val="-58"/>
          <w:sz w:val="24"/>
          <w:szCs w:val="24"/>
        </w:rPr>
        <w:t xml:space="preserve"> </w:t>
      </w:r>
      <w:r w:rsidRPr="00B256D1">
        <w:rPr>
          <w:rFonts w:ascii="Times New Roman" w:hAnsi="Times New Roman"/>
          <w:sz w:val="24"/>
          <w:szCs w:val="24"/>
        </w:rPr>
        <w:t>создавать различные</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рисунки;</w:t>
      </w:r>
    </w:p>
    <w:p w14:paraId="2BBC6563" w14:textId="77777777" w:rsidR="00B256D1" w:rsidRPr="00B256D1" w:rsidRDefault="00B256D1" w:rsidP="00CC1F8A">
      <w:pPr>
        <w:pStyle w:val="a4"/>
        <w:ind w:left="0" w:right="281" w:firstLine="567"/>
        <w:rPr>
          <w:rFonts w:ascii="Times New Roman" w:hAnsi="Times New Roman"/>
          <w:sz w:val="24"/>
          <w:szCs w:val="24"/>
        </w:rPr>
      </w:pPr>
      <w:r w:rsidRPr="00B256D1">
        <w:rPr>
          <w:rFonts w:ascii="Times New Roman" w:hAnsi="Times New Roman"/>
          <w:sz w:val="24"/>
          <w:szCs w:val="24"/>
        </w:rPr>
        <w:t>исполнять</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7"/>
          <w:sz w:val="24"/>
          <w:szCs w:val="24"/>
        </w:rPr>
        <w:t xml:space="preserve"> </w:t>
      </w:r>
      <w:r w:rsidRPr="00B256D1">
        <w:rPr>
          <w:rFonts w:ascii="Times New Roman" w:hAnsi="Times New Roman"/>
          <w:sz w:val="24"/>
          <w:szCs w:val="24"/>
        </w:rPr>
        <w:t>простым</w:t>
      </w:r>
      <w:r w:rsidRPr="00B256D1">
        <w:rPr>
          <w:rFonts w:ascii="Times New Roman" w:hAnsi="Times New Roman"/>
          <w:spacing w:val="-3"/>
          <w:sz w:val="24"/>
          <w:szCs w:val="24"/>
        </w:rPr>
        <w:t xml:space="preserve"> </w:t>
      </w:r>
      <w:r w:rsidRPr="00B256D1">
        <w:rPr>
          <w:rFonts w:ascii="Times New Roman" w:hAnsi="Times New Roman"/>
          <w:sz w:val="24"/>
          <w:szCs w:val="24"/>
        </w:rPr>
        <w:t>мелодическим рисунком.</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758A5AA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слух</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классической</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r w:rsidRPr="00B256D1">
        <w:rPr>
          <w:rFonts w:ascii="Times New Roman" w:hAnsi="Times New Roman"/>
          <w:spacing w:val="-4"/>
          <w:sz w:val="24"/>
          <w:szCs w:val="24"/>
        </w:rPr>
        <w:t xml:space="preserve"> </w:t>
      </w:r>
      <w:r w:rsidRPr="00B256D1">
        <w:rPr>
          <w:rFonts w:ascii="Times New Roman" w:hAnsi="Times New Roman"/>
          <w:sz w:val="24"/>
          <w:szCs w:val="24"/>
        </w:rPr>
        <w:t>называть</w:t>
      </w:r>
      <w:r w:rsidRPr="00B256D1">
        <w:rPr>
          <w:rFonts w:ascii="Times New Roman" w:hAnsi="Times New Roman"/>
          <w:spacing w:val="-3"/>
          <w:sz w:val="24"/>
          <w:szCs w:val="24"/>
        </w:rPr>
        <w:t xml:space="preserve"> </w:t>
      </w:r>
      <w:r w:rsidRPr="00B256D1">
        <w:rPr>
          <w:rFonts w:ascii="Times New Roman" w:hAnsi="Times New Roman"/>
          <w:sz w:val="24"/>
          <w:szCs w:val="24"/>
        </w:rPr>
        <w:t>автора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произведение,</w:t>
      </w:r>
      <w:r w:rsidRPr="00B256D1">
        <w:rPr>
          <w:rFonts w:ascii="Times New Roman" w:hAnsi="Times New Roman"/>
          <w:spacing w:val="-57"/>
          <w:sz w:val="24"/>
          <w:szCs w:val="24"/>
        </w:rPr>
        <w:t xml:space="preserve"> </w:t>
      </w:r>
      <w:r w:rsidRPr="00B256D1">
        <w:rPr>
          <w:rFonts w:ascii="Times New Roman" w:hAnsi="Times New Roman"/>
          <w:sz w:val="24"/>
          <w:szCs w:val="24"/>
        </w:rPr>
        <w:t>исполнительский</w:t>
      </w:r>
      <w:r w:rsidRPr="00B256D1">
        <w:rPr>
          <w:rFonts w:ascii="Times New Roman" w:hAnsi="Times New Roman"/>
          <w:spacing w:val="-1"/>
          <w:sz w:val="24"/>
          <w:szCs w:val="24"/>
        </w:rPr>
        <w:t xml:space="preserve"> </w:t>
      </w:r>
      <w:r w:rsidRPr="00B256D1">
        <w:rPr>
          <w:rFonts w:ascii="Times New Roman" w:hAnsi="Times New Roman"/>
          <w:sz w:val="24"/>
          <w:szCs w:val="24"/>
        </w:rPr>
        <w:t>состав;</w:t>
      </w:r>
    </w:p>
    <w:p w14:paraId="57C4DB1D"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различать и характеризовать простейшие жанры музыки (песня, танец, марш), вычленять и</w:t>
      </w:r>
      <w:r w:rsidRPr="00B256D1">
        <w:rPr>
          <w:rFonts w:ascii="Times New Roman" w:hAnsi="Times New Roman"/>
          <w:spacing w:val="1"/>
          <w:sz w:val="24"/>
          <w:szCs w:val="24"/>
        </w:rPr>
        <w:t xml:space="preserve"> </w:t>
      </w:r>
      <w:r w:rsidRPr="00B256D1">
        <w:rPr>
          <w:rFonts w:ascii="Times New Roman" w:hAnsi="Times New Roman"/>
          <w:sz w:val="24"/>
          <w:szCs w:val="24"/>
        </w:rPr>
        <w:t>называть типичные</w:t>
      </w:r>
    </w:p>
    <w:p w14:paraId="3616B99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жанровые</w:t>
      </w:r>
      <w:r w:rsidRPr="00B256D1">
        <w:rPr>
          <w:rFonts w:ascii="Times New Roman" w:hAnsi="Times New Roman"/>
          <w:spacing w:val="-4"/>
          <w:sz w:val="24"/>
          <w:szCs w:val="24"/>
        </w:rPr>
        <w:t xml:space="preserve"> </w:t>
      </w:r>
      <w:r w:rsidRPr="00B256D1">
        <w:rPr>
          <w:rFonts w:ascii="Times New Roman" w:hAnsi="Times New Roman"/>
          <w:sz w:val="24"/>
          <w:szCs w:val="24"/>
        </w:rPr>
        <w:t>признаки</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2"/>
          <w:sz w:val="24"/>
          <w:szCs w:val="24"/>
        </w:rPr>
        <w:t xml:space="preserve"> </w:t>
      </w:r>
      <w:r w:rsidRPr="00B256D1">
        <w:rPr>
          <w:rFonts w:ascii="Times New Roman" w:hAnsi="Times New Roman"/>
          <w:sz w:val="24"/>
          <w:szCs w:val="24"/>
        </w:rPr>
        <w:t>танца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марша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сочинениях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композиторов-классиков;</w:t>
      </w:r>
    </w:p>
    <w:p w14:paraId="20DA5F00" w14:textId="77777777" w:rsidR="00B256D1" w:rsidRPr="00B256D1" w:rsidRDefault="00B256D1" w:rsidP="00CC1F8A">
      <w:pPr>
        <w:pStyle w:val="a4"/>
        <w:spacing w:before="1"/>
        <w:ind w:left="0" w:right="339"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концертные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особенностям</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(камерные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симфонические,</w:t>
      </w:r>
      <w:r w:rsidRPr="00B256D1">
        <w:rPr>
          <w:rFonts w:ascii="Times New Roman" w:hAnsi="Times New Roman"/>
          <w:spacing w:val="-57"/>
          <w:sz w:val="24"/>
          <w:szCs w:val="24"/>
        </w:rPr>
        <w:t xml:space="preserve"> </w:t>
      </w:r>
      <w:r w:rsidRPr="00B256D1">
        <w:rPr>
          <w:rFonts w:ascii="Times New Roman" w:hAnsi="Times New Roman"/>
          <w:sz w:val="24"/>
          <w:szCs w:val="24"/>
        </w:rPr>
        <w:t>вокальные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p>
    <w:p w14:paraId="747B3C9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инструментальные),</w:t>
      </w:r>
      <w:r w:rsidRPr="00B256D1">
        <w:rPr>
          <w:rFonts w:ascii="Times New Roman" w:hAnsi="Times New Roman"/>
          <w:spacing w:val="-5"/>
          <w:sz w:val="24"/>
          <w:szCs w:val="24"/>
        </w:rPr>
        <w:t xml:space="preserve"> </w:t>
      </w:r>
      <w:r w:rsidRPr="00B256D1">
        <w:rPr>
          <w:rFonts w:ascii="Times New Roman" w:hAnsi="Times New Roman"/>
          <w:sz w:val="24"/>
          <w:szCs w:val="24"/>
        </w:rPr>
        <w:t>знать</w:t>
      </w:r>
      <w:r w:rsidRPr="00B256D1">
        <w:rPr>
          <w:rFonts w:ascii="Times New Roman" w:hAnsi="Times New Roman"/>
          <w:spacing w:val="-4"/>
          <w:sz w:val="24"/>
          <w:szCs w:val="24"/>
        </w:rPr>
        <w:t xml:space="preserve"> </w:t>
      </w:r>
      <w:r w:rsidRPr="00B256D1">
        <w:rPr>
          <w:rFonts w:ascii="Times New Roman" w:hAnsi="Times New Roman"/>
          <w:sz w:val="24"/>
          <w:szCs w:val="24"/>
        </w:rPr>
        <w:t>их разновидности,</w:t>
      </w:r>
      <w:r w:rsidRPr="00B256D1">
        <w:rPr>
          <w:rFonts w:ascii="Times New Roman" w:hAnsi="Times New Roman"/>
          <w:spacing w:val="-8"/>
          <w:sz w:val="24"/>
          <w:szCs w:val="24"/>
        </w:rPr>
        <w:t xml:space="preserve"> </w:t>
      </w:r>
      <w:r w:rsidRPr="00B256D1">
        <w:rPr>
          <w:rFonts w:ascii="Times New Roman" w:hAnsi="Times New Roman"/>
          <w:sz w:val="24"/>
          <w:szCs w:val="24"/>
        </w:rPr>
        <w:t>приводить</w:t>
      </w:r>
      <w:r w:rsidRPr="00B256D1">
        <w:rPr>
          <w:rFonts w:ascii="Times New Roman" w:hAnsi="Times New Roman"/>
          <w:spacing w:val="-3"/>
          <w:sz w:val="24"/>
          <w:szCs w:val="24"/>
        </w:rPr>
        <w:t xml:space="preserve"> </w:t>
      </w:r>
      <w:r w:rsidRPr="00B256D1">
        <w:rPr>
          <w:rFonts w:ascii="Times New Roman" w:hAnsi="Times New Roman"/>
          <w:sz w:val="24"/>
          <w:szCs w:val="24"/>
        </w:rPr>
        <w:t>примеры;</w:t>
      </w:r>
    </w:p>
    <w:p w14:paraId="36D16D63"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исполнять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фрагментарно,</w:t>
      </w:r>
      <w:r w:rsidRPr="00B256D1">
        <w:rPr>
          <w:rFonts w:ascii="Times New Roman" w:hAnsi="Times New Roman"/>
          <w:spacing w:val="1"/>
          <w:sz w:val="24"/>
          <w:szCs w:val="24"/>
        </w:rPr>
        <w:t xml:space="preserve"> </w:t>
      </w:r>
      <w:r w:rsidRPr="00B256D1">
        <w:rPr>
          <w:rFonts w:ascii="Times New Roman" w:hAnsi="Times New Roman"/>
          <w:sz w:val="24"/>
          <w:szCs w:val="24"/>
        </w:rPr>
        <w:t>отдельными</w:t>
      </w:r>
      <w:r w:rsidRPr="00B256D1">
        <w:rPr>
          <w:rFonts w:ascii="Times New Roman" w:hAnsi="Times New Roman"/>
          <w:spacing w:val="1"/>
          <w:sz w:val="24"/>
          <w:szCs w:val="24"/>
        </w:rPr>
        <w:t xml:space="preserve"> </w:t>
      </w:r>
      <w:r w:rsidRPr="00B256D1">
        <w:rPr>
          <w:rFonts w:ascii="Times New Roman" w:hAnsi="Times New Roman"/>
          <w:sz w:val="24"/>
          <w:szCs w:val="24"/>
        </w:rPr>
        <w:t>темами)</w:t>
      </w:r>
      <w:r w:rsidRPr="00B256D1">
        <w:rPr>
          <w:rFonts w:ascii="Times New Roman" w:hAnsi="Times New Roman"/>
          <w:spacing w:val="1"/>
          <w:sz w:val="24"/>
          <w:szCs w:val="24"/>
        </w:rPr>
        <w:t xml:space="preserve"> </w:t>
      </w:r>
      <w:r w:rsidRPr="00B256D1">
        <w:rPr>
          <w:rFonts w:ascii="Times New Roman" w:hAnsi="Times New Roman"/>
          <w:sz w:val="24"/>
          <w:szCs w:val="24"/>
        </w:rPr>
        <w:t>сочинения</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классиков; воспринимать музыку в соответствии с её настроением, характером, осознавать эмоции и</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вызванные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1"/>
          <w:sz w:val="24"/>
          <w:szCs w:val="24"/>
        </w:rPr>
        <w:t xml:space="preserve"> </w:t>
      </w:r>
      <w:r w:rsidRPr="00B256D1">
        <w:rPr>
          <w:rFonts w:ascii="Times New Roman" w:hAnsi="Times New Roman"/>
          <w:sz w:val="24"/>
          <w:szCs w:val="24"/>
        </w:rPr>
        <w:t>звучанием,</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кратко</w:t>
      </w:r>
      <w:r w:rsidRPr="00B256D1">
        <w:rPr>
          <w:rFonts w:ascii="Times New Roman" w:hAnsi="Times New Roman"/>
          <w:spacing w:val="1"/>
          <w:sz w:val="24"/>
          <w:szCs w:val="24"/>
        </w:rPr>
        <w:t xml:space="preserve"> </w:t>
      </w:r>
      <w:r w:rsidRPr="00B256D1">
        <w:rPr>
          <w:rFonts w:ascii="Times New Roman" w:hAnsi="Times New Roman"/>
          <w:sz w:val="24"/>
          <w:szCs w:val="24"/>
        </w:rPr>
        <w:t>описать</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впечатления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p>
    <w:p w14:paraId="1B5E4FB3" w14:textId="77777777" w:rsidR="00B256D1" w:rsidRPr="00B256D1" w:rsidRDefault="00B256D1" w:rsidP="00CC1F8A">
      <w:pPr>
        <w:pStyle w:val="a4"/>
        <w:ind w:left="0" w:right="1047" w:firstLine="567"/>
        <w:rPr>
          <w:rFonts w:ascii="Times New Roman" w:hAnsi="Times New Roman"/>
          <w:sz w:val="24"/>
          <w:szCs w:val="24"/>
        </w:rPr>
      </w:pPr>
      <w:r w:rsidRPr="00B256D1">
        <w:rPr>
          <w:rFonts w:ascii="Times New Roman" w:hAnsi="Times New Roman"/>
          <w:sz w:val="24"/>
          <w:szCs w:val="24"/>
        </w:rPr>
        <w:t>характеризовать выразительные средства, использованные композитором для создания</w:t>
      </w:r>
      <w:r w:rsidRPr="00B256D1">
        <w:rPr>
          <w:rFonts w:ascii="Times New Roman" w:hAnsi="Times New Roman"/>
          <w:spacing w:val="-58"/>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p>
    <w:p w14:paraId="0C244C9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соотносить</w:t>
      </w:r>
      <w:r w:rsidRPr="00B256D1">
        <w:rPr>
          <w:rFonts w:ascii="Times New Roman" w:hAnsi="Times New Roman"/>
          <w:spacing w:val="29"/>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8"/>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произведениями</w:t>
      </w:r>
      <w:r w:rsidRPr="00B256D1">
        <w:rPr>
          <w:rFonts w:ascii="Times New Roman" w:hAnsi="Times New Roman"/>
          <w:spacing w:val="29"/>
          <w:sz w:val="24"/>
          <w:szCs w:val="24"/>
        </w:rPr>
        <w:t xml:space="preserve"> </w:t>
      </w:r>
      <w:r w:rsidRPr="00B256D1">
        <w:rPr>
          <w:rFonts w:ascii="Times New Roman" w:hAnsi="Times New Roman"/>
          <w:sz w:val="24"/>
          <w:szCs w:val="24"/>
        </w:rPr>
        <w:t>живописи,</w:t>
      </w:r>
      <w:r w:rsidRPr="00B256D1">
        <w:rPr>
          <w:rFonts w:ascii="Times New Roman" w:hAnsi="Times New Roman"/>
          <w:spacing w:val="29"/>
          <w:sz w:val="24"/>
          <w:szCs w:val="24"/>
        </w:rPr>
        <w:t xml:space="preserve"> </w:t>
      </w:r>
      <w:r w:rsidRPr="00B256D1">
        <w:rPr>
          <w:rFonts w:ascii="Times New Roman" w:hAnsi="Times New Roman"/>
          <w:sz w:val="24"/>
          <w:szCs w:val="24"/>
        </w:rPr>
        <w:t>литературы</w:t>
      </w:r>
      <w:r w:rsidRPr="00B256D1">
        <w:rPr>
          <w:rFonts w:ascii="Times New Roman" w:hAnsi="Times New Roman"/>
          <w:spacing w:val="37"/>
          <w:sz w:val="24"/>
          <w:szCs w:val="24"/>
        </w:rPr>
        <w:t xml:space="preserve"> </w:t>
      </w:r>
      <w:r w:rsidRPr="00B256D1">
        <w:rPr>
          <w:rFonts w:ascii="Times New Roman" w:hAnsi="Times New Roman"/>
          <w:sz w:val="24"/>
          <w:szCs w:val="24"/>
        </w:rPr>
        <w:t>на</w:t>
      </w:r>
      <w:r w:rsidRPr="00B256D1">
        <w:rPr>
          <w:rFonts w:ascii="Times New Roman" w:hAnsi="Times New Roman"/>
          <w:spacing w:val="28"/>
          <w:sz w:val="24"/>
          <w:szCs w:val="24"/>
        </w:rPr>
        <w:t xml:space="preserve"> </w:t>
      </w:r>
      <w:r w:rsidRPr="00B256D1">
        <w:rPr>
          <w:rFonts w:ascii="Times New Roman" w:hAnsi="Times New Roman"/>
          <w:sz w:val="24"/>
          <w:szCs w:val="24"/>
        </w:rPr>
        <w:t>основе</w:t>
      </w:r>
      <w:r w:rsidRPr="00B256D1">
        <w:rPr>
          <w:rFonts w:ascii="Times New Roman" w:hAnsi="Times New Roman"/>
          <w:spacing w:val="-57"/>
          <w:sz w:val="24"/>
          <w:szCs w:val="24"/>
        </w:rPr>
        <w:t xml:space="preserve"> </w:t>
      </w:r>
      <w:r w:rsidRPr="00B256D1">
        <w:rPr>
          <w:rFonts w:ascii="Times New Roman" w:hAnsi="Times New Roman"/>
          <w:sz w:val="24"/>
          <w:szCs w:val="24"/>
        </w:rPr>
        <w:t>сходства</w:t>
      </w:r>
      <w:r w:rsidRPr="00B256D1">
        <w:rPr>
          <w:rFonts w:ascii="Times New Roman" w:hAnsi="Times New Roman"/>
          <w:spacing w:val="-2"/>
          <w:sz w:val="24"/>
          <w:szCs w:val="24"/>
        </w:rPr>
        <w:t xml:space="preserve"> </w:t>
      </w:r>
      <w:r w:rsidRPr="00B256D1">
        <w:rPr>
          <w:rFonts w:ascii="Times New Roman" w:hAnsi="Times New Roman"/>
          <w:sz w:val="24"/>
          <w:szCs w:val="24"/>
        </w:rPr>
        <w:t>настроения, характера, комплекса</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2"/>
          <w:sz w:val="24"/>
          <w:szCs w:val="24"/>
        </w:rPr>
        <w:t xml:space="preserve"> </w:t>
      </w:r>
      <w:r w:rsidRPr="00B256D1">
        <w:rPr>
          <w:rFonts w:ascii="Times New Roman" w:hAnsi="Times New Roman"/>
          <w:sz w:val="24"/>
          <w:szCs w:val="24"/>
        </w:rPr>
        <w:t>средств.</w:t>
      </w:r>
    </w:p>
    <w:p w14:paraId="679BDA8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2"/>
          <w:sz w:val="24"/>
          <w:szCs w:val="24"/>
        </w:rPr>
        <w:t xml:space="preserve">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611C6A47" w14:textId="77777777" w:rsidR="00B256D1" w:rsidRPr="00B256D1" w:rsidRDefault="00B256D1" w:rsidP="00CC1F8A">
      <w:pPr>
        <w:pStyle w:val="a4"/>
        <w:tabs>
          <w:tab w:val="left" w:pos="2313"/>
          <w:tab w:val="left" w:pos="3570"/>
          <w:tab w:val="left" w:pos="5024"/>
          <w:tab w:val="left" w:pos="6712"/>
          <w:tab w:val="left" w:pos="8433"/>
          <w:tab w:val="left" w:pos="9702"/>
        </w:tabs>
        <w:ind w:left="0" w:right="340" w:firstLine="567"/>
        <w:rPr>
          <w:rFonts w:ascii="Times New Roman" w:hAnsi="Times New Roman"/>
          <w:spacing w:val="-57"/>
          <w:sz w:val="24"/>
          <w:szCs w:val="24"/>
        </w:rPr>
      </w:pPr>
      <w:r w:rsidRPr="00B256D1">
        <w:rPr>
          <w:rFonts w:ascii="Times New Roman" w:hAnsi="Times New Roman"/>
          <w:sz w:val="24"/>
          <w:szCs w:val="24"/>
        </w:rPr>
        <w:t xml:space="preserve">Определять характер, настроение музыкальных произведений духовной </w:t>
      </w:r>
      <w:r w:rsidRPr="00B256D1">
        <w:rPr>
          <w:rFonts w:ascii="Times New Roman" w:hAnsi="Times New Roman"/>
          <w:spacing w:val="-1"/>
          <w:sz w:val="24"/>
          <w:szCs w:val="24"/>
        </w:rPr>
        <w:t>музыки,</w:t>
      </w:r>
      <w:r w:rsidRPr="00B256D1">
        <w:rPr>
          <w:rFonts w:ascii="Times New Roman" w:hAnsi="Times New Roman"/>
          <w:spacing w:val="-57"/>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жизненное предназначение; исполнять</w:t>
      </w:r>
      <w:r w:rsidRPr="00B256D1">
        <w:rPr>
          <w:rFonts w:ascii="Times New Roman" w:hAnsi="Times New Roman"/>
          <w:spacing w:val="-4"/>
          <w:sz w:val="24"/>
          <w:szCs w:val="24"/>
        </w:rPr>
        <w:t xml:space="preserve"> </w:t>
      </w:r>
      <w:r w:rsidRPr="00B256D1">
        <w:rPr>
          <w:rFonts w:ascii="Times New Roman" w:hAnsi="Times New Roman"/>
          <w:sz w:val="24"/>
          <w:szCs w:val="24"/>
        </w:rPr>
        <w:t>доступные</w:t>
      </w:r>
      <w:r w:rsidRPr="00B256D1">
        <w:rPr>
          <w:rFonts w:ascii="Times New Roman" w:hAnsi="Times New Roman"/>
          <w:spacing w:val="-4"/>
          <w:sz w:val="24"/>
          <w:szCs w:val="24"/>
        </w:rPr>
        <w:t xml:space="preserve"> </w:t>
      </w:r>
      <w:r w:rsidRPr="00B256D1">
        <w:rPr>
          <w:rFonts w:ascii="Times New Roman" w:hAnsi="Times New Roman"/>
          <w:sz w:val="24"/>
          <w:szCs w:val="24"/>
        </w:rPr>
        <w:t>образцы</w:t>
      </w:r>
      <w:r w:rsidRPr="00B256D1">
        <w:rPr>
          <w:rFonts w:ascii="Times New Roman" w:hAnsi="Times New Roman"/>
          <w:spacing w:val="-3"/>
          <w:sz w:val="24"/>
          <w:szCs w:val="24"/>
        </w:rPr>
        <w:t xml:space="preserve"> </w:t>
      </w:r>
      <w:r w:rsidRPr="00B256D1">
        <w:rPr>
          <w:rFonts w:ascii="Times New Roman" w:hAnsi="Times New Roman"/>
          <w:sz w:val="24"/>
          <w:szCs w:val="24"/>
        </w:rPr>
        <w:t>духовной</w:t>
      </w:r>
      <w:r w:rsidRPr="00B256D1">
        <w:rPr>
          <w:rFonts w:ascii="Times New Roman" w:hAnsi="Times New Roman"/>
          <w:spacing w:val="-3"/>
          <w:sz w:val="24"/>
          <w:szCs w:val="24"/>
        </w:rPr>
        <w:t xml:space="preserve"> </w:t>
      </w:r>
      <w:r w:rsidRPr="00B256D1">
        <w:rPr>
          <w:rFonts w:ascii="Times New Roman" w:hAnsi="Times New Roman"/>
          <w:sz w:val="24"/>
          <w:szCs w:val="24"/>
        </w:rPr>
        <w:t>музыки; уметь</w:t>
      </w:r>
      <w:r w:rsidRPr="00B256D1">
        <w:rPr>
          <w:rFonts w:ascii="Times New Roman" w:hAnsi="Times New Roman"/>
          <w:spacing w:val="14"/>
          <w:sz w:val="24"/>
          <w:szCs w:val="24"/>
        </w:rPr>
        <w:t xml:space="preserve"> </w:t>
      </w:r>
      <w:r w:rsidRPr="00B256D1">
        <w:rPr>
          <w:rFonts w:ascii="Times New Roman" w:hAnsi="Times New Roman"/>
          <w:sz w:val="24"/>
          <w:szCs w:val="24"/>
        </w:rPr>
        <w:t>рассказывать</w:t>
      </w:r>
      <w:r w:rsidRPr="00B256D1">
        <w:rPr>
          <w:rFonts w:ascii="Times New Roman" w:hAnsi="Times New Roman"/>
          <w:spacing w:val="14"/>
          <w:sz w:val="24"/>
          <w:szCs w:val="24"/>
        </w:rPr>
        <w:t xml:space="preserve"> </w:t>
      </w:r>
      <w:r w:rsidRPr="00B256D1">
        <w:rPr>
          <w:rFonts w:ascii="Times New Roman" w:hAnsi="Times New Roman"/>
          <w:sz w:val="24"/>
          <w:szCs w:val="24"/>
        </w:rPr>
        <w:t>об</w:t>
      </w:r>
      <w:r w:rsidRPr="00B256D1">
        <w:rPr>
          <w:rFonts w:ascii="Times New Roman" w:hAnsi="Times New Roman"/>
          <w:spacing w:val="12"/>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3"/>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2"/>
          <w:sz w:val="24"/>
          <w:szCs w:val="24"/>
        </w:rPr>
        <w:t xml:space="preserve"> </w:t>
      </w:r>
      <w:r w:rsidRPr="00B256D1">
        <w:rPr>
          <w:rFonts w:ascii="Times New Roman" w:hAnsi="Times New Roman"/>
          <w:sz w:val="24"/>
          <w:szCs w:val="24"/>
        </w:rPr>
        <w:t>традициях</w:t>
      </w:r>
      <w:r w:rsidRPr="00B256D1">
        <w:rPr>
          <w:rFonts w:ascii="Times New Roman" w:hAnsi="Times New Roman"/>
          <w:spacing w:val="14"/>
          <w:sz w:val="24"/>
          <w:szCs w:val="24"/>
        </w:rPr>
        <w:t xml:space="preserve"> </w:t>
      </w:r>
      <w:r w:rsidRPr="00B256D1">
        <w:rPr>
          <w:rFonts w:ascii="Times New Roman" w:hAnsi="Times New Roman"/>
          <w:sz w:val="24"/>
          <w:szCs w:val="24"/>
        </w:rPr>
        <w:t>звучания</w:t>
      </w:r>
      <w:r w:rsidRPr="00B256D1">
        <w:rPr>
          <w:rFonts w:ascii="Times New Roman" w:hAnsi="Times New Roman"/>
          <w:spacing w:val="12"/>
          <w:sz w:val="24"/>
          <w:szCs w:val="24"/>
        </w:rPr>
        <w:t xml:space="preserve"> </w:t>
      </w:r>
      <w:r w:rsidRPr="00B256D1">
        <w:rPr>
          <w:rFonts w:ascii="Times New Roman" w:hAnsi="Times New Roman"/>
          <w:sz w:val="24"/>
          <w:szCs w:val="24"/>
        </w:rPr>
        <w:t>духовной</w:t>
      </w:r>
      <w:r w:rsidRPr="00B256D1">
        <w:rPr>
          <w:rFonts w:ascii="Times New Roman" w:hAnsi="Times New Roman"/>
          <w:spacing w:val="13"/>
          <w:sz w:val="24"/>
          <w:szCs w:val="24"/>
        </w:rPr>
        <w:t xml:space="preserve"> </w:t>
      </w:r>
      <w:r w:rsidRPr="00B256D1">
        <w:rPr>
          <w:rFonts w:ascii="Times New Roman" w:hAnsi="Times New Roman"/>
          <w:sz w:val="24"/>
          <w:szCs w:val="24"/>
        </w:rPr>
        <w:t>музыки</w:t>
      </w:r>
      <w:r w:rsidRPr="00B256D1">
        <w:rPr>
          <w:rFonts w:ascii="Times New Roman" w:hAnsi="Times New Roman"/>
          <w:spacing w:val="-57"/>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православной церкви (вариативно:</w:t>
      </w:r>
      <w:r w:rsidRPr="00B256D1">
        <w:rPr>
          <w:rFonts w:ascii="Times New Roman" w:hAnsi="Times New Roman"/>
          <w:spacing w:val="-5"/>
          <w:sz w:val="24"/>
          <w:szCs w:val="24"/>
        </w:rPr>
        <w:t xml:space="preserve"> </w:t>
      </w:r>
      <w:r w:rsidRPr="00B256D1">
        <w:rPr>
          <w:rFonts w:ascii="Times New Roman" w:hAnsi="Times New Roman"/>
          <w:sz w:val="24"/>
          <w:szCs w:val="24"/>
        </w:rPr>
        <w:t>других</w:t>
      </w:r>
      <w:r w:rsidRPr="00B256D1">
        <w:rPr>
          <w:rFonts w:ascii="Times New Roman" w:hAnsi="Times New Roman"/>
          <w:spacing w:val="-3"/>
          <w:sz w:val="24"/>
          <w:szCs w:val="24"/>
        </w:rPr>
        <w:t xml:space="preserve"> </w:t>
      </w:r>
      <w:r w:rsidRPr="00B256D1">
        <w:rPr>
          <w:rFonts w:ascii="Times New Roman" w:hAnsi="Times New Roman"/>
          <w:sz w:val="24"/>
          <w:szCs w:val="24"/>
        </w:rPr>
        <w:t>конфессий</w:t>
      </w:r>
      <w:r w:rsidRPr="00B256D1">
        <w:rPr>
          <w:rFonts w:ascii="Times New Roman" w:hAnsi="Times New Roman"/>
          <w:spacing w:val="-5"/>
          <w:sz w:val="24"/>
          <w:szCs w:val="24"/>
        </w:rPr>
        <w:t xml:space="preserve"> </w:t>
      </w:r>
      <w:r w:rsidRPr="00B256D1">
        <w:rPr>
          <w:rFonts w:ascii="Times New Roman" w:hAnsi="Times New Roman"/>
          <w:sz w:val="24"/>
          <w:szCs w:val="24"/>
        </w:rPr>
        <w:t>согласно</w:t>
      </w:r>
      <w:r w:rsidRPr="00B256D1">
        <w:rPr>
          <w:rFonts w:ascii="Times New Roman" w:hAnsi="Times New Roman"/>
          <w:spacing w:val="-5"/>
          <w:sz w:val="24"/>
          <w:szCs w:val="24"/>
        </w:rPr>
        <w:t xml:space="preserve"> </w:t>
      </w:r>
      <w:r w:rsidRPr="00B256D1">
        <w:rPr>
          <w:rFonts w:ascii="Times New Roman" w:hAnsi="Times New Roman"/>
          <w:sz w:val="24"/>
          <w:szCs w:val="24"/>
        </w:rPr>
        <w:t>региональной</w:t>
      </w:r>
      <w:r w:rsidRPr="00B256D1">
        <w:rPr>
          <w:rFonts w:ascii="Times New Roman" w:hAnsi="Times New Roman"/>
          <w:spacing w:val="-5"/>
          <w:sz w:val="24"/>
          <w:szCs w:val="24"/>
        </w:rPr>
        <w:t xml:space="preserve"> </w:t>
      </w:r>
      <w:r w:rsidRPr="00B256D1">
        <w:rPr>
          <w:rFonts w:ascii="Times New Roman" w:hAnsi="Times New Roman"/>
          <w:sz w:val="24"/>
          <w:szCs w:val="24"/>
        </w:rPr>
        <w:t>религиозной</w:t>
      </w:r>
      <w:r w:rsidRPr="00B256D1">
        <w:rPr>
          <w:rFonts w:ascii="Times New Roman" w:hAnsi="Times New Roman"/>
          <w:spacing w:val="-7"/>
          <w:sz w:val="24"/>
          <w:szCs w:val="24"/>
        </w:rPr>
        <w:t xml:space="preserve"> </w:t>
      </w:r>
      <w:r w:rsidRPr="00B256D1">
        <w:rPr>
          <w:rFonts w:ascii="Times New Roman" w:hAnsi="Times New Roman"/>
          <w:sz w:val="24"/>
          <w:szCs w:val="24"/>
        </w:rPr>
        <w:t>традиции).</w:t>
      </w:r>
      <w:r w:rsidRPr="00B256D1">
        <w:rPr>
          <w:rFonts w:ascii="Times New Roman" w:hAnsi="Times New Roman"/>
          <w:spacing w:val="-57"/>
          <w:sz w:val="24"/>
          <w:szCs w:val="24"/>
        </w:rPr>
        <w:t xml:space="preserve"> </w:t>
      </w:r>
    </w:p>
    <w:p w14:paraId="1A2606D4" w14:textId="77777777" w:rsidR="00B256D1" w:rsidRPr="00B256D1" w:rsidRDefault="00B256D1" w:rsidP="00CC1F8A">
      <w:pPr>
        <w:pStyle w:val="a4"/>
        <w:tabs>
          <w:tab w:val="left" w:pos="2313"/>
          <w:tab w:val="left" w:pos="3570"/>
          <w:tab w:val="left" w:pos="5024"/>
          <w:tab w:val="left" w:pos="6712"/>
          <w:tab w:val="left" w:pos="8433"/>
          <w:tab w:val="left" w:pos="9702"/>
        </w:tabs>
        <w:ind w:left="0" w:right="34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 народов мира»:</w:t>
      </w:r>
    </w:p>
    <w:p w14:paraId="3FE0AF1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8"/>
          <w:sz w:val="24"/>
          <w:szCs w:val="24"/>
        </w:rPr>
        <w:t xml:space="preserve"> </w:t>
      </w:r>
      <w:r w:rsidRPr="00B256D1">
        <w:rPr>
          <w:rFonts w:ascii="Times New Roman" w:hAnsi="Times New Roman"/>
          <w:sz w:val="24"/>
          <w:szCs w:val="24"/>
        </w:rPr>
        <w:t>на</w:t>
      </w:r>
      <w:r w:rsidRPr="00B256D1">
        <w:rPr>
          <w:rFonts w:ascii="Times New Roman" w:hAnsi="Times New Roman"/>
          <w:spacing w:val="46"/>
          <w:sz w:val="24"/>
          <w:szCs w:val="24"/>
        </w:rPr>
        <w:t xml:space="preserve"> </w:t>
      </w:r>
      <w:r w:rsidRPr="00B256D1">
        <w:rPr>
          <w:rFonts w:ascii="Times New Roman" w:hAnsi="Times New Roman"/>
          <w:sz w:val="24"/>
          <w:szCs w:val="24"/>
        </w:rPr>
        <w:t>слух</w:t>
      </w:r>
      <w:r w:rsidRPr="00B256D1">
        <w:rPr>
          <w:rFonts w:ascii="Times New Roman" w:hAnsi="Times New Roman"/>
          <w:spacing w:val="49"/>
          <w:sz w:val="24"/>
          <w:szCs w:val="24"/>
        </w:rPr>
        <w:t xml:space="preserve"> </w:t>
      </w:r>
      <w:r w:rsidRPr="00B256D1">
        <w:rPr>
          <w:rFonts w:ascii="Times New Roman" w:hAnsi="Times New Roman"/>
          <w:sz w:val="24"/>
          <w:szCs w:val="24"/>
        </w:rPr>
        <w:t>и</w:t>
      </w:r>
      <w:r w:rsidRPr="00B256D1">
        <w:rPr>
          <w:rFonts w:ascii="Times New Roman" w:hAnsi="Times New Roman"/>
          <w:spacing w:val="49"/>
          <w:sz w:val="24"/>
          <w:szCs w:val="24"/>
        </w:rPr>
        <w:t xml:space="preserve"> </w:t>
      </w:r>
      <w:r w:rsidRPr="00B256D1">
        <w:rPr>
          <w:rFonts w:ascii="Times New Roman" w:hAnsi="Times New Roman"/>
          <w:sz w:val="24"/>
          <w:szCs w:val="24"/>
        </w:rPr>
        <w:t>исполнять</w:t>
      </w:r>
      <w:r w:rsidRPr="00B256D1">
        <w:rPr>
          <w:rFonts w:ascii="Times New Roman" w:hAnsi="Times New Roman"/>
          <w:spacing w:val="46"/>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44"/>
          <w:sz w:val="24"/>
          <w:szCs w:val="24"/>
        </w:rPr>
        <w:t xml:space="preserve"> </w:t>
      </w:r>
      <w:r w:rsidRPr="00B256D1">
        <w:rPr>
          <w:rFonts w:ascii="Times New Roman" w:hAnsi="Times New Roman"/>
          <w:sz w:val="24"/>
          <w:szCs w:val="24"/>
        </w:rPr>
        <w:t>народной</w:t>
      </w:r>
      <w:r w:rsidRPr="00B256D1">
        <w:rPr>
          <w:rFonts w:ascii="Times New Roman" w:hAnsi="Times New Roman"/>
          <w:spacing w:val="49"/>
          <w:sz w:val="24"/>
          <w:szCs w:val="24"/>
        </w:rPr>
        <w:t xml:space="preserve"> </w:t>
      </w:r>
      <w:r w:rsidRPr="00B256D1">
        <w:rPr>
          <w:rFonts w:ascii="Times New Roman" w:hAnsi="Times New Roman"/>
          <w:sz w:val="24"/>
          <w:szCs w:val="24"/>
        </w:rPr>
        <w:t>и</w:t>
      </w:r>
      <w:r w:rsidRPr="00B256D1">
        <w:rPr>
          <w:rFonts w:ascii="Times New Roman" w:hAnsi="Times New Roman"/>
          <w:spacing w:val="55"/>
          <w:sz w:val="24"/>
          <w:szCs w:val="24"/>
        </w:rPr>
        <w:t xml:space="preserve"> </w:t>
      </w:r>
      <w:r w:rsidRPr="00B256D1">
        <w:rPr>
          <w:rFonts w:ascii="Times New Roman" w:hAnsi="Times New Roman"/>
          <w:sz w:val="24"/>
          <w:szCs w:val="24"/>
        </w:rPr>
        <w:t>композиторской</w:t>
      </w:r>
      <w:r w:rsidRPr="00B256D1">
        <w:rPr>
          <w:rFonts w:ascii="Times New Roman" w:hAnsi="Times New Roman"/>
          <w:spacing w:val="48"/>
          <w:sz w:val="24"/>
          <w:szCs w:val="24"/>
        </w:rPr>
        <w:t xml:space="preserve"> </w:t>
      </w:r>
      <w:r w:rsidRPr="00B256D1">
        <w:rPr>
          <w:rFonts w:ascii="Times New Roman" w:hAnsi="Times New Roman"/>
          <w:sz w:val="24"/>
          <w:szCs w:val="24"/>
        </w:rPr>
        <w:t>музыки</w:t>
      </w:r>
      <w:r w:rsidRPr="00B256D1">
        <w:rPr>
          <w:rFonts w:ascii="Times New Roman" w:hAnsi="Times New Roman"/>
          <w:spacing w:val="48"/>
          <w:sz w:val="24"/>
          <w:szCs w:val="24"/>
        </w:rPr>
        <w:t xml:space="preserve"> </w:t>
      </w:r>
      <w:r w:rsidRPr="00B256D1">
        <w:rPr>
          <w:rFonts w:ascii="Times New Roman" w:hAnsi="Times New Roman"/>
          <w:sz w:val="24"/>
          <w:szCs w:val="24"/>
        </w:rPr>
        <w:t>других стран; определять</w:t>
      </w:r>
      <w:r w:rsidRPr="00B256D1">
        <w:rPr>
          <w:rFonts w:ascii="Times New Roman" w:hAnsi="Times New Roman"/>
          <w:spacing w:val="43"/>
          <w:sz w:val="24"/>
          <w:szCs w:val="24"/>
        </w:rPr>
        <w:t xml:space="preserve"> </w:t>
      </w:r>
      <w:r w:rsidRPr="00B256D1">
        <w:rPr>
          <w:rFonts w:ascii="Times New Roman" w:hAnsi="Times New Roman"/>
          <w:sz w:val="24"/>
          <w:szCs w:val="24"/>
        </w:rPr>
        <w:t>на</w:t>
      </w:r>
      <w:r w:rsidRPr="00B256D1">
        <w:rPr>
          <w:rFonts w:ascii="Times New Roman" w:hAnsi="Times New Roman"/>
          <w:spacing w:val="100"/>
          <w:sz w:val="24"/>
          <w:szCs w:val="24"/>
        </w:rPr>
        <w:t xml:space="preserve"> </w:t>
      </w:r>
      <w:r w:rsidRPr="00B256D1">
        <w:rPr>
          <w:rFonts w:ascii="Times New Roman" w:hAnsi="Times New Roman"/>
          <w:sz w:val="24"/>
          <w:szCs w:val="24"/>
        </w:rPr>
        <w:t>слух</w:t>
      </w:r>
      <w:r w:rsidRPr="00B256D1">
        <w:rPr>
          <w:rFonts w:ascii="Times New Roman" w:hAnsi="Times New Roman"/>
          <w:spacing w:val="111"/>
          <w:sz w:val="24"/>
          <w:szCs w:val="24"/>
        </w:rPr>
        <w:t xml:space="preserve"> </w:t>
      </w:r>
      <w:r w:rsidRPr="00B256D1">
        <w:rPr>
          <w:rFonts w:ascii="Times New Roman" w:hAnsi="Times New Roman"/>
          <w:sz w:val="24"/>
          <w:szCs w:val="24"/>
        </w:rPr>
        <w:t>принадлежность</w:t>
      </w:r>
      <w:r w:rsidRPr="00B256D1">
        <w:rPr>
          <w:rFonts w:ascii="Times New Roman" w:hAnsi="Times New Roman"/>
          <w:spacing w:val="102"/>
          <w:sz w:val="24"/>
          <w:szCs w:val="24"/>
        </w:rPr>
        <w:t xml:space="preserve"> </w:t>
      </w:r>
      <w:r w:rsidRPr="00B256D1">
        <w:rPr>
          <w:rFonts w:ascii="Times New Roman" w:hAnsi="Times New Roman"/>
          <w:sz w:val="24"/>
          <w:szCs w:val="24"/>
        </w:rPr>
        <w:t>народных</w:t>
      </w:r>
      <w:r w:rsidRPr="00B256D1">
        <w:rPr>
          <w:rFonts w:ascii="Times New Roman" w:hAnsi="Times New Roman"/>
          <w:spacing w:val="104"/>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03"/>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02"/>
          <w:sz w:val="24"/>
          <w:szCs w:val="24"/>
        </w:rPr>
        <w:t xml:space="preserve"> </w:t>
      </w:r>
      <w:r w:rsidRPr="00B256D1">
        <w:rPr>
          <w:rFonts w:ascii="Times New Roman" w:hAnsi="Times New Roman"/>
          <w:sz w:val="24"/>
          <w:szCs w:val="24"/>
        </w:rPr>
        <w:t>к</w:t>
      </w:r>
      <w:r w:rsidRPr="00B256D1">
        <w:rPr>
          <w:rFonts w:ascii="Times New Roman" w:hAnsi="Times New Roman"/>
          <w:spacing w:val="102"/>
          <w:sz w:val="24"/>
          <w:szCs w:val="24"/>
        </w:rPr>
        <w:t xml:space="preserve"> </w:t>
      </w:r>
      <w:r w:rsidRPr="00B256D1">
        <w:rPr>
          <w:rFonts w:ascii="Times New Roman" w:hAnsi="Times New Roman"/>
          <w:sz w:val="24"/>
          <w:szCs w:val="24"/>
        </w:rPr>
        <w:t>группам духовых,</w:t>
      </w:r>
      <w:r w:rsidRPr="00B256D1">
        <w:rPr>
          <w:rFonts w:ascii="Times New Roman" w:hAnsi="Times New Roman"/>
          <w:spacing w:val="-5"/>
          <w:sz w:val="24"/>
          <w:szCs w:val="24"/>
        </w:rPr>
        <w:t xml:space="preserve"> </w:t>
      </w:r>
      <w:r w:rsidRPr="00B256D1">
        <w:rPr>
          <w:rFonts w:ascii="Times New Roman" w:hAnsi="Times New Roman"/>
          <w:sz w:val="24"/>
          <w:szCs w:val="24"/>
        </w:rPr>
        <w:t>струнных,</w:t>
      </w:r>
      <w:r w:rsidRPr="00B256D1">
        <w:rPr>
          <w:rFonts w:ascii="Times New Roman" w:hAnsi="Times New Roman"/>
          <w:spacing w:val="-2"/>
          <w:sz w:val="24"/>
          <w:szCs w:val="24"/>
        </w:rPr>
        <w:t xml:space="preserve"> </w:t>
      </w:r>
      <w:r w:rsidRPr="00B256D1">
        <w:rPr>
          <w:rFonts w:ascii="Times New Roman" w:hAnsi="Times New Roman"/>
          <w:sz w:val="24"/>
          <w:szCs w:val="24"/>
        </w:rPr>
        <w:t>ударно-шумовых</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p>
    <w:p w14:paraId="29AA9293" w14:textId="77777777" w:rsidR="00B256D1" w:rsidRPr="00B256D1" w:rsidRDefault="00B256D1" w:rsidP="00CC1F8A">
      <w:pPr>
        <w:pStyle w:val="a4"/>
        <w:spacing w:before="68"/>
        <w:ind w:left="0" w:right="332"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фольклорные</w:t>
      </w:r>
      <w:r w:rsidRPr="00B256D1">
        <w:rPr>
          <w:rFonts w:ascii="Times New Roman" w:hAnsi="Times New Roman"/>
          <w:spacing w:val="1"/>
          <w:sz w:val="24"/>
          <w:szCs w:val="24"/>
        </w:rPr>
        <w:t xml:space="preserve"> </w:t>
      </w:r>
      <w:r w:rsidRPr="00B256D1">
        <w:rPr>
          <w:rFonts w:ascii="Times New Roman" w:hAnsi="Times New Roman"/>
          <w:sz w:val="24"/>
          <w:szCs w:val="24"/>
        </w:rPr>
        <w:t>элементы</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сочинениях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числа</w:t>
      </w:r>
      <w:r w:rsidRPr="00B256D1">
        <w:rPr>
          <w:rFonts w:ascii="Times New Roman" w:hAnsi="Times New Roman"/>
          <w:spacing w:val="1"/>
          <w:sz w:val="24"/>
          <w:szCs w:val="24"/>
        </w:rPr>
        <w:t xml:space="preserve"> </w:t>
      </w:r>
      <w:r w:rsidRPr="00B256D1">
        <w:rPr>
          <w:rFonts w:ascii="Times New Roman" w:hAnsi="Times New Roman"/>
          <w:sz w:val="24"/>
          <w:szCs w:val="24"/>
        </w:rPr>
        <w:t>изученных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жанров);</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(песенные,</w:t>
      </w:r>
      <w:r w:rsidRPr="00B256D1">
        <w:rPr>
          <w:rFonts w:ascii="Times New Roman" w:hAnsi="Times New Roman"/>
          <w:spacing w:val="-57"/>
          <w:sz w:val="24"/>
          <w:szCs w:val="24"/>
        </w:rPr>
        <w:t xml:space="preserve"> </w:t>
      </w:r>
      <w:r w:rsidRPr="00B256D1">
        <w:rPr>
          <w:rFonts w:ascii="Times New Roman" w:hAnsi="Times New Roman"/>
          <w:sz w:val="24"/>
          <w:szCs w:val="24"/>
        </w:rPr>
        <w:t>танцевальные),</w:t>
      </w:r>
      <w:r w:rsidRPr="00B256D1">
        <w:rPr>
          <w:rFonts w:ascii="Times New Roman" w:hAnsi="Times New Roman"/>
          <w:spacing w:val="-1"/>
          <w:sz w:val="24"/>
          <w:szCs w:val="24"/>
        </w:rPr>
        <w:t xml:space="preserve"> </w:t>
      </w:r>
      <w:r w:rsidRPr="00B256D1">
        <w:rPr>
          <w:rFonts w:ascii="Times New Roman" w:hAnsi="Times New Roman"/>
          <w:sz w:val="24"/>
          <w:szCs w:val="24"/>
        </w:rPr>
        <w:t>вычленять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называть типичные</w:t>
      </w:r>
      <w:r w:rsidRPr="00B256D1">
        <w:rPr>
          <w:rFonts w:ascii="Times New Roman" w:hAnsi="Times New Roman"/>
          <w:spacing w:val="-2"/>
          <w:sz w:val="24"/>
          <w:szCs w:val="24"/>
        </w:rPr>
        <w:t xml:space="preserve"> </w:t>
      </w:r>
      <w:r w:rsidRPr="00B256D1">
        <w:rPr>
          <w:rFonts w:ascii="Times New Roman" w:hAnsi="Times New Roman"/>
          <w:sz w:val="24"/>
          <w:szCs w:val="24"/>
        </w:rPr>
        <w:t>жанровые</w:t>
      </w:r>
      <w:r w:rsidRPr="00B256D1">
        <w:rPr>
          <w:rFonts w:ascii="Times New Roman" w:hAnsi="Times New Roman"/>
          <w:spacing w:val="-1"/>
          <w:sz w:val="24"/>
          <w:szCs w:val="24"/>
        </w:rPr>
        <w:t xml:space="preserve"> </w:t>
      </w:r>
      <w:r w:rsidRPr="00B256D1">
        <w:rPr>
          <w:rFonts w:ascii="Times New Roman" w:hAnsi="Times New Roman"/>
          <w:sz w:val="24"/>
          <w:szCs w:val="24"/>
        </w:rPr>
        <w:t>признаки.</w:t>
      </w:r>
    </w:p>
    <w:p w14:paraId="0FC5DD3C"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3"/>
          <w:sz w:val="24"/>
          <w:szCs w:val="24"/>
        </w:rPr>
        <w:t xml:space="preserve"> </w:t>
      </w:r>
      <w:r w:rsidRPr="00B256D1">
        <w:rPr>
          <w:rFonts w:ascii="Times New Roman" w:hAnsi="Times New Roman"/>
          <w:sz w:val="24"/>
          <w:szCs w:val="24"/>
        </w:rPr>
        <w:t>театра</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34C4F361" w14:textId="77777777" w:rsidR="00B256D1" w:rsidRPr="00B256D1" w:rsidRDefault="00B256D1" w:rsidP="00CC1F8A">
      <w:pPr>
        <w:pStyle w:val="a4"/>
        <w:ind w:left="0" w:right="335" w:firstLine="567"/>
        <w:rPr>
          <w:rFonts w:ascii="Times New Roman" w:hAnsi="Times New Roman"/>
          <w:sz w:val="24"/>
          <w:szCs w:val="24"/>
        </w:rPr>
      </w:pPr>
      <w:r w:rsidRPr="00B256D1">
        <w:rPr>
          <w:rFonts w:ascii="Times New Roman" w:hAnsi="Times New Roman"/>
          <w:sz w:val="24"/>
          <w:szCs w:val="24"/>
        </w:rPr>
        <w:t>определять и называть особенности музыкально-сценических жанров (опера, балет, оперетта,</w:t>
      </w:r>
      <w:r w:rsidRPr="00B256D1">
        <w:rPr>
          <w:rFonts w:ascii="Times New Roman" w:hAnsi="Times New Roman"/>
          <w:spacing w:val="-57"/>
          <w:sz w:val="24"/>
          <w:szCs w:val="24"/>
        </w:rPr>
        <w:t xml:space="preserve"> </w:t>
      </w:r>
      <w:r w:rsidRPr="00B256D1">
        <w:rPr>
          <w:rFonts w:ascii="Times New Roman" w:hAnsi="Times New Roman"/>
          <w:sz w:val="24"/>
          <w:szCs w:val="24"/>
        </w:rPr>
        <w:t>мюзикл);</w:t>
      </w:r>
    </w:p>
    <w:p w14:paraId="02B9AD01"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0"/>
          <w:sz w:val="24"/>
          <w:szCs w:val="24"/>
        </w:rPr>
        <w:t xml:space="preserve"> </w:t>
      </w:r>
      <w:r w:rsidRPr="00B256D1">
        <w:rPr>
          <w:rFonts w:ascii="Times New Roman" w:hAnsi="Times New Roman"/>
          <w:sz w:val="24"/>
          <w:szCs w:val="24"/>
        </w:rPr>
        <w:t>отдельные</w:t>
      </w:r>
      <w:r w:rsidRPr="00B256D1">
        <w:rPr>
          <w:rFonts w:ascii="Times New Roman" w:hAnsi="Times New Roman"/>
          <w:spacing w:val="17"/>
          <w:sz w:val="24"/>
          <w:szCs w:val="24"/>
        </w:rPr>
        <w:t xml:space="preserve"> </w:t>
      </w:r>
      <w:r w:rsidRPr="00B256D1">
        <w:rPr>
          <w:rFonts w:ascii="Times New Roman" w:hAnsi="Times New Roman"/>
          <w:sz w:val="24"/>
          <w:szCs w:val="24"/>
        </w:rPr>
        <w:t>номера</w:t>
      </w:r>
      <w:r w:rsidRPr="00B256D1">
        <w:rPr>
          <w:rFonts w:ascii="Times New Roman" w:hAnsi="Times New Roman"/>
          <w:spacing w:val="18"/>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9"/>
          <w:sz w:val="24"/>
          <w:szCs w:val="24"/>
        </w:rPr>
        <w:t xml:space="preserve"> </w:t>
      </w:r>
      <w:r w:rsidRPr="00B256D1">
        <w:rPr>
          <w:rFonts w:ascii="Times New Roman" w:hAnsi="Times New Roman"/>
          <w:sz w:val="24"/>
          <w:szCs w:val="24"/>
        </w:rPr>
        <w:t>спектакля</w:t>
      </w:r>
      <w:r w:rsidRPr="00B256D1">
        <w:rPr>
          <w:rFonts w:ascii="Times New Roman" w:hAnsi="Times New Roman"/>
          <w:spacing w:val="19"/>
          <w:sz w:val="24"/>
          <w:szCs w:val="24"/>
        </w:rPr>
        <w:t xml:space="preserve"> </w:t>
      </w:r>
      <w:r w:rsidRPr="00B256D1">
        <w:rPr>
          <w:rFonts w:ascii="Times New Roman" w:hAnsi="Times New Roman"/>
          <w:sz w:val="24"/>
          <w:szCs w:val="24"/>
        </w:rPr>
        <w:t>(ария,</w:t>
      </w:r>
      <w:r w:rsidRPr="00B256D1">
        <w:rPr>
          <w:rFonts w:ascii="Times New Roman" w:hAnsi="Times New Roman"/>
          <w:spacing w:val="19"/>
          <w:sz w:val="24"/>
          <w:szCs w:val="24"/>
        </w:rPr>
        <w:t xml:space="preserve"> </w:t>
      </w:r>
      <w:r w:rsidRPr="00B256D1">
        <w:rPr>
          <w:rFonts w:ascii="Times New Roman" w:hAnsi="Times New Roman"/>
          <w:sz w:val="24"/>
          <w:szCs w:val="24"/>
        </w:rPr>
        <w:t>хор,</w:t>
      </w:r>
      <w:r w:rsidRPr="00B256D1">
        <w:rPr>
          <w:rFonts w:ascii="Times New Roman" w:hAnsi="Times New Roman"/>
          <w:spacing w:val="20"/>
          <w:sz w:val="24"/>
          <w:szCs w:val="24"/>
        </w:rPr>
        <w:t xml:space="preserve"> </w:t>
      </w:r>
      <w:r w:rsidRPr="00B256D1">
        <w:rPr>
          <w:rFonts w:ascii="Times New Roman" w:hAnsi="Times New Roman"/>
          <w:sz w:val="24"/>
          <w:szCs w:val="24"/>
        </w:rPr>
        <w:t>увертюра</w:t>
      </w:r>
      <w:r w:rsidRPr="00B256D1">
        <w:rPr>
          <w:rFonts w:ascii="Times New Roman" w:hAnsi="Times New Roman"/>
          <w:spacing w:val="18"/>
          <w:sz w:val="24"/>
          <w:szCs w:val="24"/>
        </w:rPr>
        <w:t xml:space="preserve"> </w:t>
      </w:r>
      <w:r w:rsidRPr="00B256D1">
        <w:rPr>
          <w:rFonts w:ascii="Times New Roman" w:hAnsi="Times New Roman"/>
          <w:sz w:val="24"/>
          <w:szCs w:val="24"/>
        </w:rPr>
        <w:t>и</w:t>
      </w:r>
      <w:r w:rsidRPr="00B256D1">
        <w:rPr>
          <w:rFonts w:ascii="Times New Roman" w:hAnsi="Times New Roman"/>
          <w:spacing w:val="20"/>
          <w:sz w:val="24"/>
          <w:szCs w:val="24"/>
        </w:rPr>
        <w:t xml:space="preserve"> </w:t>
      </w:r>
      <w:r w:rsidRPr="00B256D1">
        <w:rPr>
          <w:rFonts w:ascii="Times New Roman" w:hAnsi="Times New Roman"/>
          <w:sz w:val="24"/>
          <w:szCs w:val="24"/>
        </w:rPr>
        <w:t>т.</w:t>
      </w:r>
      <w:r w:rsidRPr="00B256D1">
        <w:rPr>
          <w:rFonts w:ascii="Times New Roman" w:hAnsi="Times New Roman"/>
          <w:spacing w:val="20"/>
          <w:sz w:val="24"/>
          <w:szCs w:val="24"/>
        </w:rPr>
        <w:t xml:space="preserve"> </w:t>
      </w:r>
      <w:r w:rsidRPr="00B256D1">
        <w:rPr>
          <w:rFonts w:ascii="Times New Roman" w:hAnsi="Times New Roman"/>
          <w:sz w:val="24"/>
          <w:szCs w:val="24"/>
        </w:rPr>
        <w:t>д.),</w:t>
      </w:r>
      <w:r w:rsidRPr="00B256D1">
        <w:rPr>
          <w:rFonts w:ascii="Times New Roman" w:hAnsi="Times New Roman"/>
          <w:spacing w:val="21"/>
          <w:sz w:val="24"/>
          <w:szCs w:val="24"/>
        </w:rPr>
        <w:t xml:space="preserve"> </w:t>
      </w:r>
      <w:r w:rsidRPr="00B256D1">
        <w:rPr>
          <w:rFonts w:ascii="Times New Roman" w:hAnsi="Times New Roman"/>
          <w:sz w:val="24"/>
          <w:szCs w:val="24"/>
        </w:rPr>
        <w:t>узнавать</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освоенные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(фрагменты)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авторов;</w:t>
      </w:r>
    </w:p>
    <w:p w14:paraId="282EADE5" w14:textId="77777777" w:rsidR="00B256D1" w:rsidRPr="00B256D1" w:rsidRDefault="00B256D1" w:rsidP="00CC1F8A">
      <w:pPr>
        <w:pStyle w:val="a4"/>
        <w:ind w:left="0" w:right="34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коллективов</w:t>
      </w:r>
      <w:r w:rsidRPr="00B256D1">
        <w:rPr>
          <w:rFonts w:ascii="Times New Roman" w:hAnsi="Times New Roman"/>
          <w:spacing w:val="1"/>
          <w:sz w:val="24"/>
          <w:szCs w:val="24"/>
        </w:rPr>
        <w:t xml:space="preserve"> </w:t>
      </w:r>
      <w:r w:rsidRPr="00B256D1">
        <w:rPr>
          <w:rFonts w:ascii="Times New Roman" w:hAnsi="Times New Roman"/>
          <w:sz w:val="24"/>
          <w:szCs w:val="24"/>
        </w:rPr>
        <w:t>(ансамблей,</w:t>
      </w:r>
      <w:r w:rsidRPr="00B256D1">
        <w:rPr>
          <w:rFonts w:ascii="Times New Roman" w:hAnsi="Times New Roman"/>
          <w:spacing w:val="1"/>
          <w:sz w:val="24"/>
          <w:szCs w:val="24"/>
        </w:rPr>
        <w:t xml:space="preserve"> </w:t>
      </w:r>
      <w:r w:rsidRPr="00B256D1">
        <w:rPr>
          <w:rFonts w:ascii="Times New Roman" w:hAnsi="Times New Roman"/>
          <w:sz w:val="24"/>
          <w:szCs w:val="24"/>
        </w:rPr>
        <w:t>оркестров,</w:t>
      </w:r>
      <w:r w:rsidRPr="00B256D1">
        <w:rPr>
          <w:rFonts w:ascii="Times New Roman" w:hAnsi="Times New Roman"/>
          <w:spacing w:val="1"/>
          <w:sz w:val="24"/>
          <w:szCs w:val="24"/>
        </w:rPr>
        <w:t xml:space="preserve"> </w:t>
      </w:r>
      <w:r w:rsidRPr="00B256D1">
        <w:rPr>
          <w:rFonts w:ascii="Times New Roman" w:hAnsi="Times New Roman"/>
          <w:sz w:val="24"/>
          <w:szCs w:val="24"/>
        </w:rPr>
        <w:t>хоров),</w:t>
      </w:r>
      <w:r w:rsidRPr="00B256D1">
        <w:rPr>
          <w:rFonts w:ascii="Times New Roman" w:hAnsi="Times New Roman"/>
          <w:spacing w:val="1"/>
          <w:sz w:val="24"/>
          <w:szCs w:val="24"/>
        </w:rPr>
        <w:t xml:space="preserve"> </w:t>
      </w:r>
      <w:r w:rsidRPr="00B256D1">
        <w:rPr>
          <w:rFonts w:ascii="Times New Roman" w:hAnsi="Times New Roman"/>
          <w:sz w:val="24"/>
          <w:szCs w:val="24"/>
        </w:rPr>
        <w:t>тембры</w:t>
      </w:r>
      <w:r w:rsidRPr="00B256D1">
        <w:rPr>
          <w:rFonts w:ascii="Times New Roman" w:hAnsi="Times New Roman"/>
          <w:spacing w:val="1"/>
          <w:sz w:val="24"/>
          <w:szCs w:val="24"/>
        </w:rPr>
        <w:t xml:space="preserve"> </w:t>
      </w:r>
      <w:r w:rsidRPr="00B256D1">
        <w:rPr>
          <w:rFonts w:ascii="Times New Roman" w:hAnsi="Times New Roman"/>
          <w:sz w:val="24"/>
          <w:szCs w:val="24"/>
        </w:rPr>
        <w:t>человеческих</w:t>
      </w:r>
      <w:r w:rsidRPr="00B256D1">
        <w:rPr>
          <w:rFonts w:ascii="Times New Roman" w:hAnsi="Times New Roman"/>
          <w:spacing w:val="1"/>
          <w:sz w:val="24"/>
          <w:szCs w:val="24"/>
        </w:rPr>
        <w:t xml:space="preserve"> </w:t>
      </w:r>
      <w:r w:rsidRPr="00B256D1">
        <w:rPr>
          <w:rFonts w:ascii="Times New Roman" w:hAnsi="Times New Roman"/>
          <w:sz w:val="24"/>
          <w:szCs w:val="24"/>
        </w:rPr>
        <w:t>голосов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слух;</w:t>
      </w:r>
    </w:p>
    <w:p w14:paraId="21D1FC51"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отличать черты профессий, связанных с созданием музыкального спектакля, и их роли в</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творческом</w:t>
      </w:r>
      <w:r w:rsidRPr="00B256D1">
        <w:rPr>
          <w:rFonts w:ascii="Times New Roman" w:hAnsi="Times New Roman"/>
          <w:spacing w:val="-2"/>
          <w:sz w:val="24"/>
          <w:szCs w:val="24"/>
        </w:rPr>
        <w:t xml:space="preserve"> </w:t>
      </w:r>
      <w:r w:rsidRPr="00B256D1">
        <w:rPr>
          <w:rFonts w:ascii="Times New Roman" w:hAnsi="Times New Roman"/>
          <w:sz w:val="24"/>
          <w:szCs w:val="24"/>
        </w:rPr>
        <w:t>процессе:</w:t>
      </w:r>
    </w:p>
    <w:p w14:paraId="0FC97CE8" w14:textId="0E80A576"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w:t>
      </w:r>
      <w:r w:rsidRPr="00B256D1">
        <w:rPr>
          <w:rFonts w:ascii="Times New Roman" w:hAnsi="Times New Roman"/>
          <w:spacing w:val="-2"/>
          <w:sz w:val="24"/>
          <w:szCs w:val="24"/>
        </w:rPr>
        <w:t xml:space="preserve"> </w:t>
      </w:r>
      <w:r w:rsidRPr="00B256D1">
        <w:rPr>
          <w:rFonts w:ascii="Times New Roman" w:hAnsi="Times New Roman"/>
          <w:sz w:val="24"/>
          <w:szCs w:val="24"/>
        </w:rPr>
        <w:t>музыкант,</w:t>
      </w:r>
      <w:r w:rsidRPr="00B256D1">
        <w:rPr>
          <w:rFonts w:ascii="Times New Roman" w:hAnsi="Times New Roman"/>
          <w:spacing w:val="-2"/>
          <w:sz w:val="24"/>
          <w:szCs w:val="24"/>
        </w:rPr>
        <w:t xml:space="preserve"> </w:t>
      </w:r>
      <w:r w:rsidRPr="00B256D1">
        <w:rPr>
          <w:rFonts w:ascii="Times New Roman" w:hAnsi="Times New Roman"/>
          <w:sz w:val="24"/>
          <w:szCs w:val="24"/>
        </w:rPr>
        <w:t>дирижёр,</w:t>
      </w:r>
      <w:r w:rsidRPr="00B256D1">
        <w:rPr>
          <w:rFonts w:ascii="Times New Roman" w:hAnsi="Times New Roman"/>
          <w:spacing w:val="-2"/>
          <w:sz w:val="24"/>
          <w:szCs w:val="24"/>
        </w:rPr>
        <w:t xml:space="preserve"> </w:t>
      </w:r>
      <w:r w:rsidRPr="00B256D1">
        <w:rPr>
          <w:rFonts w:ascii="Times New Roman" w:hAnsi="Times New Roman"/>
          <w:sz w:val="24"/>
          <w:szCs w:val="24"/>
        </w:rPr>
        <w:t>сценарист,</w:t>
      </w:r>
      <w:r w:rsidRPr="00B256D1">
        <w:rPr>
          <w:rFonts w:ascii="Times New Roman" w:hAnsi="Times New Roman"/>
          <w:spacing w:val="-2"/>
          <w:sz w:val="24"/>
          <w:szCs w:val="24"/>
        </w:rPr>
        <w:t xml:space="preserve"> </w:t>
      </w:r>
      <w:r w:rsidRPr="00B256D1">
        <w:rPr>
          <w:rFonts w:ascii="Times New Roman" w:hAnsi="Times New Roman"/>
          <w:sz w:val="24"/>
          <w:szCs w:val="24"/>
        </w:rPr>
        <w:t>режиссёр,</w:t>
      </w:r>
      <w:r w:rsidRPr="00B256D1">
        <w:rPr>
          <w:rFonts w:ascii="Times New Roman" w:hAnsi="Times New Roman"/>
          <w:spacing w:val="-2"/>
          <w:sz w:val="24"/>
          <w:szCs w:val="24"/>
        </w:rPr>
        <w:t xml:space="preserve"> </w:t>
      </w:r>
      <w:r w:rsidRPr="00B256D1">
        <w:rPr>
          <w:rFonts w:ascii="Times New Roman" w:hAnsi="Times New Roman"/>
          <w:sz w:val="24"/>
          <w:szCs w:val="24"/>
        </w:rPr>
        <w:t>хореограф,</w:t>
      </w:r>
      <w:r w:rsidRPr="00B256D1">
        <w:rPr>
          <w:rFonts w:ascii="Times New Roman" w:hAnsi="Times New Roman"/>
          <w:spacing w:val="-2"/>
          <w:sz w:val="24"/>
          <w:szCs w:val="24"/>
        </w:rPr>
        <w:t xml:space="preserve"> </w:t>
      </w:r>
      <w:r w:rsidRPr="00B256D1">
        <w:rPr>
          <w:rFonts w:ascii="Times New Roman" w:hAnsi="Times New Roman"/>
          <w:sz w:val="24"/>
          <w:szCs w:val="24"/>
        </w:rPr>
        <w:t>певец,</w:t>
      </w:r>
      <w:r w:rsidRPr="00B256D1">
        <w:rPr>
          <w:rFonts w:ascii="Times New Roman" w:hAnsi="Times New Roman"/>
          <w:spacing w:val="-1"/>
          <w:sz w:val="24"/>
          <w:szCs w:val="24"/>
        </w:rPr>
        <w:t xml:space="preserve"> </w:t>
      </w:r>
      <w:r w:rsidRPr="00B256D1">
        <w:rPr>
          <w:rFonts w:ascii="Times New Roman" w:hAnsi="Times New Roman"/>
          <w:sz w:val="24"/>
          <w:szCs w:val="24"/>
        </w:rPr>
        <w:t>художник</w:t>
      </w:r>
      <w:r w:rsidRPr="00B256D1">
        <w:rPr>
          <w:rFonts w:ascii="Times New Roman" w:hAnsi="Times New Roman"/>
          <w:spacing w:val="-2"/>
          <w:sz w:val="24"/>
          <w:szCs w:val="24"/>
        </w:rPr>
        <w:t xml:space="preserve"> </w:t>
      </w:r>
    </w:p>
    <w:p w14:paraId="39BCCB6E" w14:textId="20DAB813" w:rsidR="00D61A7A" w:rsidRPr="007E4FAB" w:rsidRDefault="00D61A7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lastRenderedPageBreak/>
        <w:t>2.1.10 Рабочая программа учебного предмета «Физическая культура»</w:t>
      </w:r>
      <w:r w:rsidRPr="007E4FAB">
        <w:rPr>
          <w:rFonts w:ascii="Times New Roman" w:hAnsi="Times New Roman"/>
          <w:b/>
          <w:bCs/>
          <w:sz w:val="24"/>
          <w:szCs w:val="24"/>
          <w:lang w:val="ru-RU"/>
        </w:rPr>
        <w:t xml:space="preserve"> </w:t>
      </w:r>
    </w:p>
    <w:p w14:paraId="5F8AD51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C1E51A9"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622FACF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ПОЯСНИТЕЛЬНАЯ ЗАПИСКА</w:t>
      </w:r>
    </w:p>
    <w:p w14:paraId="5A0B6136"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019D3A8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07DADB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21E002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03F8080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5D58FDE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A10C54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306D308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w:t>
      </w:r>
      <w:r w:rsidRPr="00B256D1">
        <w:rPr>
          <w:rFonts w:ascii="Times New Roman" w:hAnsi="Times New Roman"/>
          <w:sz w:val="24"/>
          <w:szCs w:val="24"/>
          <w:lang w:val="ru-RU"/>
        </w:rPr>
        <w:lastRenderedPageBreak/>
        <w:t>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14:paraId="67EA741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 -ориентированная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w:t>
      </w:r>
    </w:p>
    <w:p w14:paraId="28739AA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национальных форм соревновательной деятельности и систем физического воспитания.</w:t>
      </w:r>
    </w:p>
    <w:p w14:paraId="7600B06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137CB1B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программы изложено по годам обучения и раскрывает основные её содержательные линии, обязательные для изучения в каждом классе:</w:t>
      </w:r>
    </w:p>
    <w:p w14:paraId="31BB9AC5" w14:textId="77777777" w:rsidR="00B256D1" w:rsidRPr="008911F8" w:rsidRDefault="00B256D1" w:rsidP="00CC1F8A">
      <w:pPr>
        <w:pStyle w:val="a6"/>
        <w:widowControl/>
        <w:numPr>
          <w:ilvl w:val="0"/>
          <w:numId w:val="171"/>
        </w:numPr>
        <w:autoSpaceDE/>
        <w:autoSpaceDN/>
        <w:ind w:left="0" w:firstLine="567"/>
        <w:contextualSpacing/>
        <w:rPr>
          <w:sz w:val="24"/>
          <w:szCs w:val="24"/>
        </w:rPr>
      </w:pPr>
      <w:r w:rsidRPr="008911F8">
        <w:rPr>
          <w:sz w:val="24"/>
          <w:szCs w:val="24"/>
        </w:rPr>
        <w:t>«</w:t>
      </w:r>
      <w:r>
        <w:rPr>
          <w:sz w:val="24"/>
          <w:szCs w:val="24"/>
        </w:rPr>
        <w:t>Знания о физической культуре».</w:t>
      </w:r>
    </w:p>
    <w:p w14:paraId="052D3BC1" w14:textId="77777777" w:rsidR="00B256D1" w:rsidRPr="008911F8" w:rsidRDefault="00B256D1" w:rsidP="00CC1F8A">
      <w:pPr>
        <w:pStyle w:val="a6"/>
        <w:widowControl/>
        <w:numPr>
          <w:ilvl w:val="0"/>
          <w:numId w:val="171"/>
        </w:numPr>
        <w:autoSpaceDE/>
        <w:autoSpaceDN/>
        <w:ind w:left="0" w:firstLine="567"/>
        <w:contextualSpacing/>
        <w:rPr>
          <w:sz w:val="24"/>
          <w:szCs w:val="24"/>
        </w:rPr>
      </w:pPr>
      <w:r w:rsidRPr="008911F8">
        <w:rPr>
          <w:sz w:val="24"/>
          <w:szCs w:val="24"/>
        </w:rPr>
        <w:t>«Способ</w:t>
      </w:r>
      <w:r>
        <w:rPr>
          <w:sz w:val="24"/>
          <w:szCs w:val="24"/>
        </w:rPr>
        <w:t>ы самостоятельной деятельности».</w:t>
      </w:r>
    </w:p>
    <w:p w14:paraId="335A19D4" w14:textId="77777777" w:rsidR="00B256D1" w:rsidRPr="008911F8" w:rsidRDefault="00B256D1" w:rsidP="00CC1F8A">
      <w:pPr>
        <w:pStyle w:val="a6"/>
        <w:widowControl/>
        <w:numPr>
          <w:ilvl w:val="0"/>
          <w:numId w:val="171"/>
        </w:numPr>
        <w:autoSpaceDE/>
        <w:autoSpaceDN/>
        <w:ind w:left="0" w:firstLine="567"/>
        <w:contextualSpacing/>
        <w:rPr>
          <w:sz w:val="24"/>
          <w:szCs w:val="24"/>
        </w:rPr>
      </w:pPr>
      <w:r w:rsidRPr="008911F8">
        <w:rPr>
          <w:sz w:val="24"/>
          <w:szCs w:val="24"/>
        </w:rPr>
        <w:t>«Физическое со</w:t>
      </w:r>
      <w:r>
        <w:rPr>
          <w:sz w:val="24"/>
          <w:szCs w:val="24"/>
        </w:rPr>
        <w:t>вершенствование».</w:t>
      </w:r>
    </w:p>
    <w:p w14:paraId="229DB52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173A880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3B817AF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Общее число часов, отведённых на изучение учебного предмета «Физическая культура» в начальной школе составляет 272 ч. (два часа в неделю в каждом классе): 1  класс  — 68  ч; 2  класс — 68 ч; 3  класс  — 68 ч; 4  класс — 68 ч.</w:t>
      </w:r>
    </w:p>
    <w:p w14:paraId="71572A52"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37FF8EC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УЧЕБНОГО ПРЕДМЕТА «ФИЗИЧЕСКАЯ КУЛЬТУРА»</w:t>
      </w:r>
    </w:p>
    <w:p w14:paraId="6214BC29"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50834B4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1 КЛАСС</w:t>
      </w:r>
    </w:p>
    <w:p w14:paraId="57EAFF1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Понятие «физическая культура» как занятия физическими упражнениями и спортом по укреплению здоровья, физическому развитию и физической </w:t>
      </w:r>
    </w:p>
    <w:p w14:paraId="6D47EBB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подготовке. Связь физических упражнений с движениями животных и трудовыми действиями древних людей. </w:t>
      </w:r>
    </w:p>
    <w:p w14:paraId="7B2AC2B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Режим дня и правила его составления и соблюдения. Физическое совершенствование. Оздоровительная физическая культура. </w:t>
      </w:r>
      <w:r w:rsidRPr="00B256D1">
        <w:rPr>
          <w:rFonts w:ascii="Times New Roman" w:hAnsi="Times New Roman"/>
          <w:sz w:val="24"/>
          <w:szCs w:val="24"/>
          <w:lang w:val="ru-RU"/>
        </w:rPr>
        <w:lastRenderedPageBreak/>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14:paraId="327BD9D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5460E95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Равномерная ходьба и равномерный бег.</w:t>
      </w:r>
    </w:p>
    <w:p w14:paraId="24E49F7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Прыжки в длину с места, метание малого мяча на дальность. </w:t>
      </w:r>
    </w:p>
    <w:p w14:paraId="71C5C76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Считалки для самостоятельной организации подвижных игр.</w:t>
      </w:r>
    </w:p>
    <w:p w14:paraId="4B7ED4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Развитие основных физических качеств средствами спортивных и подвижных игр. </w:t>
      </w:r>
    </w:p>
    <w:p w14:paraId="5BB72413"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Подготовка к выполнению нормативных требований комплекса ГТО.</w:t>
      </w:r>
    </w:p>
    <w:p w14:paraId="1BEFD80D" w14:textId="77777777" w:rsidR="00B256D1" w:rsidRPr="00B256D1" w:rsidRDefault="00B256D1" w:rsidP="00CC1F8A">
      <w:pPr>
        <w:spacing w:after="0" w:line="240" w:lineRule="auto"/>
        <w:ind w:firstLine="567"/>
        <w:jc w:val="both"/>
        <w:rPr>
          <w:rFonts w:ascii="Times New Roman" w:hAnsi="Times New Roman"/>
          <w:i/>
          <w:sz w:val="24"/>
          <w:szCs w:val="24"/>
          <w:lang w:val="ru-RU"/>
        </w:rPr>
      </w:pPr>
    </w:p>
    <w:p w14:paraId="5B403AD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2 КЛАСС</w:t>
      </w:r>
    </w:p>
    <w:p w14:paraId="4A1D6AC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возникновения физических упражнений и первых соревнований. Зарождение Олимпийских игр древности.</w:t>
      </w:r>
    </w:p>
    <w:p w14:paraId="6596EC2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w:t>
      </w:r>
    </w:p>
    <w:p w14:paraId="69EE580D"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культуре.</w:t>
      </w:r>
    </w:p>
    <w:p w14:paraId="77B4DA4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Закаливание организма обтиранием. Составление комплекса утренней зарядки и физкультминутки для </w:t>
      </w:r>
    </w:p>
    <w:p w14:paraId="7027347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занятий в домашних условиях.</w:t>
      </w:r>
    </w:p>
    <w:p w14:paraId="2B15263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5686D4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7235912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w:t>
      </w:r>
    </w:p>
    <w:p w14:paraId="0C0DE31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в основной стойке; торможение лыжными палками на учебной трассе и падением на бок во время спуска.</w:t>
      </w:r>
    </w:p>
    <w:p w14:paraId="0BCD376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
    <w:p w14:paraId="5AD2582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w:t>
      </w:r>
    </w:p>
    <w:p w14:paraId="528CE12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w:t>
      </w:r>
    </w:p>
    <w:p w14:paraId="01A6813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положений; змейкой; по кругу; обеганием предметов; с преодолением небольших препятствий.</w:t>
      </w:r>
    </w:p>
    <w:p w14:paraId="6BB7F1F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игры.</w:t>
      </w:r>
      <w:r w:rsidRPr="00B256D1">
        <w:rPr>
          <w:rFonts w:ascii="Times New Roman" w:hAnsi="Times New Roman"/>
          <w:sz w:val="24"/>
          <w:szCs w:val="24"/>
          <w:lang w:val="ru-RU"/>
        </w:rPr>
        <w:t xml:space="preserve"> Подвижные игры с техническими приёмами спортивных игр (баскетбол, футбол).</w:t>
      </w:r>
    </w:p>
    <w:p w14:paraId="0ACAB2E1" w14:textId="77777777" w:rsidR="00B256D1" w:rsidRPr="00B256D1" w:rsidRDefault="00B256D1" w:rsidP="00CC1F8A">
      <w:pPr>
        <w:spacing w:after="0" w:line="240" w:lineRule="auto"/>
        <w:ind w:firstLine="567"/>
        <w:jc w:val="both"/>
        <w:rPr>
          <w:rFonts w:ascii="Times New Roman" w:eastAsia="Times New Roman" w:hAnsi="Times New Roman"/>
          <w:sz w:val="24"/>
          <w:szCs w:val="24"/>
          <w:lang w:val="ru-RU" w:eastAsia="ru-RU"/>
        </w:rPr>
      </w:pPr>
      <w:r w:rsidRPr="00B256D1">
        <w:rPr>
          <w:rFonts w:ascii="Times New Roman" w:hAnsi="Times New Roman"/>
          <w:i/>
          <w:sz w:val="24"/>
          <w:szCs w:val="24"/>
          <w:lang w:val="ru-RU"/>
        </w:rPr>
        <w:t>Плавательная подготовка</w:t>
      </w:r>
      <w:r w:rsidRPr="00B256D1">
        <w:rPr>
          <w:rFonts w:ascii="Times New Roman" w:eastAsia="Times New Roman" w:hAnsi="Times New Roman"/>
          <w:sz w:val="24"/>
          <w:szCs w:val="24"/>
          <w:lang w:val="ru-RU" w:eastAsia="ru-RU"/>
        </w:rPr>
        <w:t>. Изучение стилей плавания: брасс, кроль на груди, кроль на спине.     Игры в воде. Закаливание, безопасное поведение на воде.</w:t>
      </w:r>
    </w:p>
    <w:p w14:paraId="1D3D237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Подготовка к соревнованиям по комплексу ГТО. Развитие основных физических качеств средствами подвижных и спортивных игр.</w:t>
      </w:r>
    </w:p>
    <w:p w14:paraId="4D85D814"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22BF674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3 КЛАСС</w:t>
      </w:r>
    </w:p>
    <w:p w14:paraId="23EA243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развития физической культуры у древних народов, населявших территорию России. История появления современного спорта.</w:t>
      </w:r>
    </w:p>
    <w:p w14:paraId="687B99B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w:t>
      </w:r>
    </w:p>
    <w:p w14:paraId="68C4A52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w:t>
      </w:r>
    </w:p>
    <w:p w14:paraId="5B0067F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развитию физических качеств на учебный год.</w:t>
      </w:r>
    </w:p>
    <w:p w14:paraId="39A13B4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96D119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8491AD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w:t>
      </w:r>
    </w:p>
    <w:p w14:paraId="5798429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w:t>
      </w:r>
    </w:p>
    <w:p w14:paraId="073E639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w:t>
      </w:r>
    </w:p>
    <w:p w14:paraId="7F7F19B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A0AE32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Прыжок в длину с места, толчком двух ног. Броски теннисного мяча на дальность.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1EB99FF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14:paraId="57C313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Подвижные игры на точность движений с приёмами спортивных игр и лыжной подготовки. Баскетбол: ведение баскетбольного мяча; ловля и </w:t>
      </w:r>
      <w:r w:rsidRPr="00B256D1">
        <w:rPr>
          <w:rFonts w:ascii="Times New Roman" w:hAnsi="Times New Roman"/>
          <w:sz w:val="24"/>
          <w:szCs w:val="24"/>
          <w:lang w:val="ru-RU"/>
        </w:rPr>
        <w:lastRenderedPageBreak/>
        <w:t>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71DC1AA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14:paraId="23F68D4C"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44976B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4 КЛАСС</w:t>
      </w:r>
    </w:p>
    <w:p w14:paraId="7FFE7E9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развития физической культуры в России. Развитие национальных видов спорта в России.</w:t>
      </w:r>
    </w:p>
    <w:p w14:paraId="614B3C5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E5705E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0B8AA4D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0E2CD3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Упражнения в танце.</w:t>
      </w:r>
    </w:p>
    <w:p w14:paraId="77E742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Предупреждение травматизма во время выполнения легкоатлетических упражнений. Прыжок в длину с толчком двух ног.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7DFB409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14:paraId="629DDC9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Предупреждение травматизма на занятиях подвижными играми. Подвижные игры общефизической подготовки. Волейбол: нижняя боковая подача; </w:t>
      </w:r>
    </w:p>
    <w:p w14:paraId="5D238AC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78FE7E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14:paraId="26C0938A"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44E8C9F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ЛИЧНОСТНЫЕ РЕЗУЛЬТАТЫ</w:t>
      </w:r>
    </w:p>
    <w:p w14:paraId="3198980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0CAD6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Личностные результаты должны отражать готовность обучающихся </w:t>
      </w:r>
      <w:r w:rsidRPr="00B256D1">
        <w:rPr>
          <w:rFonts w:ascii="Times New Roman" w:hAnsi="Times New Roman"/>
          <w:sz w:val="24"/>
          <w:szCs w:val="24"/>
          <w:lang w:val="ru-RU"/>
        </w:rPr>
        <w:lastRenderedPageBreak/>
        <w:t>руководствоваться ценностями и приобретение первоначального опыта деятельности на их основе:</w:t>
      </w:r>
    </w:p>
    <w:p w14:paraId="6F64AA4B"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3E5FEB4" w14:textId="77777777" w:rsidR="00B256D1" w:rsidRPr="00EF3A16"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w:t>
      </w:r>
      <w:r w:rsidRPr="00EF3A16">
        <w:rPr>
          <w:sz w:val="24"/>
          <w:szCs w:val="24"/>
        </w:rPr>
        <w:t>заданий;</w:t>
      </w:r>
    </w:p>
    <w:p w14:paraId="2968F1D2"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A11C222"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65158B5"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стремление к формированию культуры здоровья, соблюдению правил здорового образа жизни; </w:t>
      </w:r>
    </w:p>
    <w:p w14:paraId="09C5071A" w14:textId="77777777" w:rsidR="00B256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6AE20C6" w14:textId="77777777" w:rsidR="00B256D1" w:rsidRPr="00F225D1" w:rsidRDefault="00B256D1" w:rsidP="00CC1F8A">
      <w:pPr>
        <w:pStyle w:val="a6"/>
        <w:ind w:left="0" w:firstLine="567"/>
        <w:rPr>
          <w:sz w:val="24"/>
          <w:szCs w:val="24"/>
        </w:rPr>
      </w:pPr>
    </w:p>
    <w:p w14:paraId="412C2BD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МЕТАПРЕДМЕТНЫЕ РЕЗУЛЬТАТЫ</w:t>
      </w:r>
    </w:p>
    <w:p w14:paraId="569A9DC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4A326B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окончании первого года обучения учащиеся научатся:</w:t>
      </w:r>
    </w:p>
    <w:p w14:paraId="021040E0"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познавательные УУД:</w:t>
      </w:r>
    </w:p>
    <w:p w14:paraId="44958C6B"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находить общие и отличительные признаки в передвижениях человека и животных;</w:t>
      </w:r>
    </w:p>
    <w:p w14:paraId="3838C3CF"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74BCABFF"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 xml:space="preserve">сравнивать способы передвижения ходьбой и бегом, находить между ними общие и отличительные признаки; </w:t>
      </w:r>
    </w:p>
    <w:p w14:paraId="051F40A3"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 xml:space="preserve">выявлять признаки правильной и неправильной осанки, приводить возможные причины её нарушений; </w:t>
      </w:r>
    </w:p>
    <w:p w14:paraId="1AFF6F61"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54609EA0"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воспроизводить названия разучиваемых физических упражнений и их исходные положения; </w:t>
      </w:r>
    </w:p>
    <w:p w14:paraId="19B2376B"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6504CECC"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047E5A87"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обсуждать правила проведения подвижных игр, обосновывать объективность определения победителей; </w:t>
      </w:r>
    </w:p>
    <w:p w14:paraId="7E63AE87"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512B67CE" w14:textId="77777777" w:rsidR="00B256D1" w:rsidRPr="00F225D1" w:rsidRDefault="00B256D1" w:rsidP="00CC1F8A">
      <w:pPr>
        <w:pStyle w:val="a6"/>
        <w:widowControl/>
        <w:numPr>
          <w:ilvl w:val="0"/>
          <w:numId w:val="175"/>
        </w:numPr>
        <w:autoSpaceDE/>
        <w:autoSpaceDN/>
        <w:ind w:left="0" w:firstLine="567"/>
        <w:contextualSpacing/>
        <w:rPr>
          <w:sz w:val="24"/>
          <w:szCs w:val="24"/>
        </w:rPr>
      </w:pPr>
      <w:r w:rsidRPr="00F225D1">
        <w:rPr>
          <w:sz w:val="24"/>
          <w:szCs w:val="24"/>
        </w:rPr>
        <w:t xml:space="preserve">выполнять комплексы физкультминуток, утренней зарядки, упражнений по профилактике нарушения и коррекции осанки; </w:t>
      </w:r>
    </w:p>
    <w:p w14:paraId="093A1FEF" w14:textId="77777777" w:rsidR="00B256D1" w:rsidRPr="00F225D1" w:rsidRDefault="00B256D1" w:rsidP="00CC1F8A">
      <w:pPr>
        <w:pStyle w:val="a6"/>
        <w:widowControl/>
        <w:numPr>
          <w:ilvl w:val="0"/>
          <w:numId w:val="175"/>
        </w:numPr>
        <w:autoSpaceDE/>
        <w:autoSpaceDN/>
        <w:ind w:left="0" w:firstLine="567"/>
        <w:contextualSpacing/>
        <w:rPr>
          <w:sz w:val="24"/>
          <w:szCs w:val="24"/>
        </w:rPr>
      </w:pPr>
      <w:r w:rsidRPr="00F225D1">
        <w:rPr>
          <w:sz w:val="24"/>
          <w:szCs w:val="24"/>
        </w:rPr>
        <w:t>выполнять учебные задания по обучению новым физическим упражнениям и развитию физических качеств;</w:t>
      </w:r>
    </w:p>
    <w:p w14:paraId="15E7BBFD" w14:textId="77777777" w:rsidR="00B256D1" w:rsidRPr="00F225D1" w:rsidRDefault="00B256D1" w:rsidP="00CC1F8A">
      <w:pPr>
        <w:pStyle w:val="a6"/>
        <w:widowControl/>
        <w:numPr>
          <w:ilvl w:val="0"/>
          <w:numId w:val="175"/>
        </w:numPr>
        <w:autoSpaceDE/>
        <w:autoSpaceDN/>
        <w:ind w:left="0" w:firstLine="567"/>
        <w:contextualSpacing/>
        <w:rPr>
          <w:sz w:val="24"/>
          <w:szCs w:val="24"/>
        </w:rPr>
      </w:pPr>
      <w:r w:rsidRPr="00F225D1">
        <w:rPr>
          <w:sz w:val="24"/>
          <w:szCs w:val="24"/>
        </w:rPr>
        <w:t>проявлять уважительное отношение к участникам совместной игровой и соревновательной деятельности.</w:t>
      </w:r>
    </w:p>
    <w:p w14:paraId="76239A2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окончании второго года обучения учащиеся научатся:</w:t>
      </w:r>
    </w:p>
    <w:p w14:paraId="4EDE6BD7"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lastRenderedPageBreak/>
        <w:t>познавательные УУД:</w:t>
      </w:r>
    </w:p>
    <w:p w14:paraId="45DBF9A3"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 xml:space="preserve">характеризовать понятие «физические качества», называть физические качества и определять их отличительные признаки; </w:t>
      </w:r>
    </w:p>
    <w:p w14:paraId="2304B696"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понимать связь между закаливающими процедурами и укреплением здоровья;</w:t>
      </w:r>
    </w:p>
    <w:p w14:paraId="06DD6034"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75C057D8"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EF6F912"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вести наблюдения за изменениями показателей физического развития и физических качеств, проводить процедуры их измерения;</w:t>
      </w:r>
    </w:p>
    <w:p w14:paraId="13BE0E45"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7D3621BD"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20B9441A"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E765768"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w:t>
      </w:r>
    </w:p>
    <w:p w14:paraId="1D04394E"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 xml:space="preserve">развития и физической подготовленности; </w:t>
      </w:r>
    </w:p>
    <w:p w14:paraId="46171703"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7EDAB856"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27DEAAD0"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44BB2E0"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0719EF87"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0906D1B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окончании третьего года обучения, учащиеся научатся:</w:t>
      </w:r>
    </w:p>
    <w:p w14:paraId="65A7C10D"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познавательные УУД:</w:t>
      </w:r>
    </w:p>
    <w:p w14:paraId="6FA607AE"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F8196FF"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объяснять понятие «дозировка нагрузки», правильно применять способы её регулирования на занятиях физической культурой; </w:t>
      </w:r>
    </w:p>
    <w:p w14:paraId="398A86FC"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2693CEE"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6A531F98"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триместрам;</w:t>
      </w:r>
    </w:p>
    <w:p w14:paraId="11EFFFB6"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3F319566"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6C3D514E"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76502B8"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lastRenderedPageBreak/>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925F72E"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50886B3D"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1C86E099" w14:textId="77777777" w:rsidR="00B256D1" w:rsidRPr="000351D1" w:rsidRDefault="00B256D1" w:rsidP="00CC1F8A">
      <w:pPr>
        <w:pStyle w:val="a6"/>
        <w:widowControl/>
        <w:numPr>
          <w:ilvl w:val="0"/>
          <w:numId w:val="181"/>
        </w:numPr>
        <w:autoSpaceDE/>
        <w:autoSpaceDN/>
        <w:ind w:left="0" w:firstLine="567"/>
        <w:contextualSpacing/>
        <w:rPr>
          <w:sz w:val="24"/>
          <w:szCs w:val="24"/>
        </w:rPr>
      </w:pPr>
      <w:r w:rsidRPr="000351D1">
        <w:rPr>
          <w:sz w:val="24"/>
          <w:szCs w:val="24"/>
        </w:rPr>
        <w:t xml:space="preserve">контролировать выполнение физических упражнений, корректировать их на основе сравнения с заданными образцами; </w:t>
      </w:r>
    </w:p>
    <w:p w14:paraId="7D631476" w14:textId="77777777" w:rsidR="00B256D1" w:rsidRPr="000351D1" w:rsidRDefault="00B256D1" w:rsidP="00CC1F8A">
      <w:pPr>
        <w:pStyle w:val="a6"/>
        <w:widowControl/>
        <w:numPr>
          <w:ilvl w:val="0"/>
          <w:numId w:val="181"/>
        </w:numPr>
        <w:autoSpaceDE/>
        <w:autoSpaceDN/>
        <w:ind w:left="0" w:firstLine="567"/>
        <w:contextualSpacing/>
        <w:rPr>
          <w:sz w:val="24"/>
          <w:szCs w:val="24"/>
        </w:rPr>
      </w:pPr>
      <w:r w:rsidRPr="000351D1">
        <w:rPr>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D14ECA0" w14:textId="77777777" w:rsidR="00B256D1" w:rsidRPr="000351D1" w:rsidRDefault="00B256D1" w:rsidP="00CC1F8A">
      <w:pPr>
        <w:pStyle w:val="a6"/>
        <w:widowControl/>
        <w:numPr>
          <w:ilvl w:val="0"/>
          <w:numId w:val="181"/>
        </w:numPr>
        <w:autoSpaceDE/>
        <w:autoSpaceDN/>
        <w:ind w:left="0" w:firstLine="567"/>
        <w:contextualSpacing/>
        <w:rPr>
          <w:sz w:val="24"/>
          <w:szCs w:val="24"/>
        </w:rPr>
      </w:pPr>
      <w:r w:rsidRPr="000351D1">
        <w:rPr>
          <w:sz w:val="24"/>
          <w:szCs w:val="24"/>
        </w:rPr>
        <w:t>оценивать сложность возникающих игровых задач, предлагать их совместное коллективное решение.</w:t>
      </w:r>
    </w:p>
    <w:p w14:paraId="06C6966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окончанию четвёртого года обучения, учащиеся научатся:</w:t>
      </w:r>
    </w:p>
    <w:p w14:paraId="0B84FD49"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познавательные УУД:</w:t>
      </w:r>
    </w:p>
    <w:p w14:paraId="07F58368" w14:textId="77777777" w:rsidR="00B256D1" w:rsidRPr="000351D1" w:rsidRDefault="00B256D1" w:rsidP="00CC1F8A">
      <w:pPr>
        <w:pStyle w:val="a6"/>
        <w:widowControl/>
        <w:numPr>
          <w:ilvl w:val="0"/>
          <w:numId w:val="182"/>
        </w:numPr>
        <w:autoSpaceDE/>
        <w:autoSpaceDN/>
        <w:ind w:left="0" w:firstLine="567"/>
        <w:contextualSpacing/>
        <w:rPr>
          <w:sz w:val="24"/>
          <w:szCs w:val="24"/>
        </w:rPr>
      </w:pPr>
      <w:r w:rsidRPr="000351D1">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70BEF4DC" w14:textId="77777777" w:rsidR="00B256D1" w:rsidRPr="000351D1" w:rsidRDefault="00B256D1" w:rsidP="00CC1F8A">
      <w:pPr>
        <w:pStyle w:val="a6"/>
        <w:widowControl/>
        <w:numPr>
          <w:ilvl w:val="0"/>
          <w:numId w:val="182"/>
        </w:numPr>
        <w:autoSpaceDE/>
        <w:autoSpaceDN/>
        <w:ind w:left="0" w:firstLine="567"/>
        <w:contextualSpacing/>
        <w:rPr>
          <w:sz w:val="24"/>
          <w:szCs w:val="24"/>
        </w:rPr>
      </w:pPr>
      <w:r w:rsidRPr="000351D1">
        <w:rPr>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8C49215" w14:textId="77777777" w:rsidR="00B256D1" w:rsidRPr="000351D1" w:rsidRDefault="00B256D1" w:rsidP="00CC1F8A">
      <w:pPr>
        <w:pStyle w:val="a6"/>
        <w:widowControl/>
        <w:numPr>
          <w:ilvl w:val="0"/>
          <w:numId w:val="182"/>
        </w:numPr>
        <w:autoSpaceDE/>
        <w:autoSpaceDN/>
        <w:ind w:left="0" w:firstLine="567"/>
        <w:contextualSpacing/>
        <w:rPr>
          <w:sz w:val="24"/>
          <w:szCs w:val="24"/>
        </w:rPr>
      </w:pPr>
      <w:r w:rsidRPr="000351D1">
        <w:rPr>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58251AB3"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227E3486" w14:textId="77777777" w:rsidR="00B256D1" w:rsidRPr="000351D1" w:rsidRDefault="00B256D1" w:rsidP="00CC1F8A">
      <w:pPr>
        <w:pStyle w:val="a6"/>
        <w:widowControl/>
        <w:numPr>
          <w:ilvl w:val="0"/>
          <w:numId w:val="183"/>
        </w:numPr>
        <w:autoSpaceDE/>
        <w:autoSpaceDN/>
        <w:ind w:left="0" w:firstLine="567"/>
        <w:contextualSpacing/>
        <w:rPr>
          <w:sz w:val="24"/>
          <w:szCs w:val="24"/>
        </w:rPr>
      </w:pPr>
      <w:r w:rsidRPr="000351D1">
        <w:rPr>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5EB1B6F2" w14:textId="77777777" w:rsidR="00B256D1" w:rsidRPr="000351D1" w:rsidRDefault="00B256D1" w:rsidP="00CC1F8A">
      <w:pPr>
        <w:pStyle w:val="a6"/>
        <w:widowControl/>
        <w:numPr>
          <w:ilvl w:val="0"/>
          <w:numId w:val="183"/>
        </w:numPr>
        <w:autoSpaceDE/>
        <w:autoSpaceDN/>
        <w:ind w:left="0" w:firstLine="567"/>
        <w:contextualSpacing/>
        <w:rPr>
          <w:sz w:val="24"/>
          <w:szCs w:val="24"/>
        </w:rPr>
      </w:pPr>
      <w:r w:rsidRPr="000351D1">
        <w:rPr>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62C43994" w14:textId="77777777" w:rsidR="00B256D1" w:rsidRPr="000351D1" w:rsidRDefault="00B256D1" w:rsidP="00CC1F8A">
      <w:pPr>
        <w:pStyle w:val="a6"/>
        <w:widowControl/>
        <w:numPr>
          <w:ilvl w:val="0"/>
          <w:numId w:val="183"/>
        </w:numPr>
        <w:autoSpaceDE/>
        <w:autoSpaceDN/>
        <w:ind w:left="0" w:firstLine="567"/>
        <w:contextualSpacing/>
        <w:rPr>
          <w:sz w:val="24"/>
          <w:szCs w:val="24"/>
        </w:rPr>
      </w:pPr>
      <w:r w:rsidRPr="000351D1">
        <w:rPr>
          <w:sz w:val="24"/>
          <w:szCs w:val="24"/>
        </w:rPr>
        <w:t xml:space="preserve">оказывать посильную первую помощь во время занятий физической культурой; </w:t>
      </w:r>
    </w:p>
    <w:p w14:paraId="1CE1D08A"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1E09F595" w14:textId="77777777" w:rsidR="00B256D1" w:rsidRPr="000351D1" w:rsidRDefault="00B256D1" w:rsidP="00CC1F8A">
      <w:pPr>
        <w:pStyle w:val="a6"/>
        <w:widowControl/>
        <w:numPr>
          <w:ilvl w:val="0"/>
          <w:numId w:val="184"/>
        </w:numPr>
        <w:autoSpaceDE/>
        <w:autoSpaceDN/>
        <w:ind w:left="0" w:firstLine="567"/>
        <w:contextualSpacing/>
        <w:rPr>
          <w:sz w:val="24"/>
          <w:szCs w:val="24"/>
        </w:rPr>
      </w:pPr>
      <w:r w:rsidRPr="000351D1">
        <w:rPr>
          <w:sz w:val="24"/>
          <w:szCs w:val="24"/>
        </w:rPr>
        <w:t xml:space="preserve">выполнять указания учителя, проявлять активность и самостоятельность при выполнении учебных заданий; </w:t>
      </w:r>
    </w:p>
    <w:p w14:paraId="7F1F187C" w14:textId="77777777" w:rsidR="00B256D1" w:rsidRPr="000351D1" w:rsidRDefault="00B256D1" w:rsidP="00CC1F8A">
      <w:pPr>
        <w:pStyle w:val="a6"/>
        <w:widowControl/>
        <w:numPr>
          <w:ilvl w:val="0"/>
          <w:numId w:val="184"/>
        </w:numPr>
        <w:autoSpaceDE/>
        <w:autoSpaceDN/>
        <w:ind w:left="0" w:firstLine="567"/>
        <w:contextualSpacing/>
        <w:rPr>
          <w:sz w:val="24"/>
          <w:szCs w:val="24"/>
        </w:rPr>
      </w:pPr>
      <w:r w:rsidRPr="000351D1">
        <w:rPr>
          <w:sz w:val="24"/>
          <w:szCs w:val="24"/>
        </w:rPr>
        <w:t xml:space="preserve">самостоятельно проводить занятия на основе изученного материала и с учётом собственных интересов; </w:t>
      </w:r>
    </w:p>
    <w:p w14:paraId="66FB5890" w14:textId="77777777" w:rsidR="00B256D1" w:rsidRPr="000351D1" w:rsidRDefault="00B256D1" w:rsidP="00CC1F8A">
      <w:pPr>
        <w:pStyle w:val="a6"/>
        <w:widowControl/>
        <w:numPr>
          <w:ilvl w:val="0"/>
          <w:numId w:val="184"/>
        </w:numPr>
        <w:autoSpaceDE/>
        <w:autoSpaceDN/>
        <w:ind w:left="0" w:firstLine="567"/>
        <w:contextualSpacing/>
        <w:rPr>
          <w:sz w:val="24"/>
          <w:szCs w:val="24"/>
        </w:rPr>
      </w:pPr>
      <w:r w:rsidRPr="000351D1">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53816E8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ПРЕДМЕТНЫЕ РЕЗУЛЬТАТЫ</w:t>
      </w:r>
    </w:p>
    <w:p w14:paraId="277AA95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27BFE040"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070AC91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1 класс</w:t>
      </w:r>
    </w:p>
    <w:p w14:paraId="43D09EDE"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 первом классе обучающийся научится:</w:t>
      </w:r>
    </w:p>
    <w:p w14:paraId="356B70A2"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приводить примеры основных дневных дел и их распределение в индивидуальном режиме дня;</w:t>
      </w:r>
    </w:p>
    <w:p w14:paraId="75CCC35A"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соблюдать правила поведения на уроках физической культурой, приводить примеры подбора одежды для самостоятельных занятий;</w:t>
      </w:r>
    </w:p>
    <w:p w14:paraId="4B6F3EFE"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выполнять упражнения утренней зарядки и физкультминуток;</w:t>
      </w:r>
    </w:p>
    <w:p w14:paraId="05D07450"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lastRenderedPageBreak/>
        <w:t>анализировать причины нарушения осанки и демонстрировать упражнения по профилактике её нарушения;</w:t>
      </w:r>
    </w:p>
    <w:p w14:paraId="290AD2F7"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 xml:space="preserve">демонстрировать построение и перестроение из одной шеренги в две и в колонну по одному; </w:t>
      </w:r>
    </w:p>
    <w:p w14:paraId="1F4C2686"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выполнять ходьбу и бег с равномерной и изменяющейся скоростью передвижения;</w:t>
      </w:r>
    </w:p>
    <w:p w14:paraId="476E9F85"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79EA9E09" w14:textId="77777777" w:rsidR="00B256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играть в подвижные игры с общеразвивающей направленностью.</w:t>
      </w:r>
    </w:p>
    <w:p w14:paraId="38BDAE9D" w14:textId="77777777" w:rsidR="00B256D1" w:rsidRPr="000351D1" w:rsidRDefault="00B256D1" w:rsidP="00CC1F8A">
      <w:pPr>
        <w:pStyle w:val="a6"/>
        <w:ind w:left="0" w:firstLine="567"/>
        <w:rPr>
          <w:sz w:val="24"/>
          <w:szCs w:val="24"/>
        </w:rPr>
      </w:pPr>
    </w:p>
    <w:p w14:paraId="5FE093E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2 класс</w:t>
      </w:r>
    </w:p>
    <w:p w14:paraId="4595E63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во втором классе обучающийся научится:</w:t>
      </w:r>
    </w:p>
    <w:p w14:paraId="22ADD720"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222A5DE"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641F4D1" w14:textId="77777777" w:rsidR="00B256D1" w:rsidRPr="00EF3A16"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w:t>
      </w:r>
      <w:r w:rsidRPr="00EF3A16">
        <w:rPr>
          <w:sz w:val="24"/>
          <w:szCs w:val="24"/>
        </w:rPr>
        <w:t xml:space="preserve">мяча правой и левой рукой, перебрасывании его с руки на руку, перекатыванию; </w:t>
      </w:r>
    </w:p>
    <w:p w14:paraId="2B59AE20"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демонстрировать танцевальный хороводный шаг в совместном передвижении; </w:t>
      </w:r>
    </w:p>
    <w:p w14:paraId="2A79D4F0"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выполнять прыжки по разметкам на разное расстояние и с разной амплитудой; в длину с места; </w:t>
      </w:r>
    </w:p>
    <w:p w14:paraId="1EEAC52E"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передвигаться на лыжах двухшажным переменным ходом; </w:t>
      </w:r>
    </w:p>
    <w:p w14:paraId="2F9B4A92"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спускаться с пологого склона и тормозить падением; </w:t>
      </w:r>
    </w:p>
    <w:p w14:paraId="73887E7E"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566999DA" w14:textId="77777777" w:rsidR="00B256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выполнять упражнения на развитие физических качеств.</w:t>
      </w:r>
    </w:p>
    <w:p w14:paraId="2C401BFC" w14:textId="77777777" w:rsidR="00B256D1" w:rsidRPr="000351D1" w:rsidRDefault="00B256D1" w:rsidP="00CC1F8A">
      <w:pPr>
        <w:pStyle w:val="a6"/>
        <w:ind w:left="0" w:firstLine="567"/>
        <w:rPr>
          <w:sz w:val="24"/>
          <w:szCs w:val="24"/>
        </w:rPr>
      </w:pPr>
    </w:p>
    <w:p w14:paraId="327E599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3 класс</w:t>
      </w:r>
    </w:p>
    <w:p w14:paraId="343F641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 третьем классе обучающийся научится:</w:t>
      </w:r>
    </w:p>
    <w:p w14:paraId="7EEFEB0B"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55190EA3"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D5376FB"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измерять частоту пульса и определять физическую нагрузку по её значениям с помощью таблицы стандартных нагрузок; </w:t>
      </w:r>
    </w:p>
    <w:p w14:paraId="46084703"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выполнять упражнения дыхательной и зрительной гимнастики, объяснять их связь с предупреждением появления утомления;</w:t>
      </w:r>
    </w:p>
    <w:p w14:paraId="46991109"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14:paraId="792F6307"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9F6FECD"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14:paraId="0399D0AC"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демонстрировать прыжки через скакалку на двух ногах и попеременно на правой и левой ноге; </w:t>
      </w:r>
    </w:p>
    <w:p w14:paraId="3EE713ED"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демонстрировать упражнения ритмической гимнастики, движения танцев галоп и полька; </w:t>
      </w:r>
    </w:p>
    <w:p w14:paraId="41F442D7"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lastRenderedPageBreak/>
        <w:t>выполнять бег с преодолением небольших препятствий с разной скоростью, прыжки в длину с места;</w:t>
      </w:r>
    </w:p>
    <w:p w14:paraId="52B5007B"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14:paraId="04E04860"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w:t>
      </w:r>
    </w:p>
    <w:p w14:paraId="2B454E9D"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(ведение футбольного мяча змейкой).</w:t>
      </w:r>
    </w:p>
    <w:p w14:paraId="1CE5984E" w14:textId="77777777" w:rsidR="00B256D1"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14:paraId="2F10B5D0" w14:textId="77777777" w:rsidR="00B256D1" w:rsidRPr="00B07527" w:rsidRDefault="00B256D1" w:rsidP="00CC1F8A">
      <w:pPr>
        <w:pStyle w:val="a6"/>
        <w:ind w:left="0" w:firstLine="567"/>
        <w:rPr>
          <w:sz w:val="24"/>
          <w:szCs w:val="24"/>
        </w:rPr>
      </w:pPr>
    </w:p>
    <w:p w14:paraId="2F1BBF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4 класс</w:t>
      </w:r>
    </w:p>
    <w:p w14:paraId="5688FB3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 четвёртом классе обучающийся научится:</w:t>
      </w:r>
    </w:p>
    <w:p w14:paraId="601B7D05"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объяснять назначение комплекса ГТО и выявлять его связь с подготовкой к труду и защите Родины; </w:t>
      </w:r>
    </w:p>
    <w:p w14:paraId="1998208E"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C25A519"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B3BB528"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приводить примеры оказания первой помощи при травмах во время самостоятельных занятий физической культурой и спортом; </w:t>
      </w:r>
    </w:p>
    <w:p w14:paraId="4CA189C9" w14:textId="04823DF2"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характеризовать причины их появления на занятиях гимнастикой и лёгкой атлетикой, лыжной подготовкой; </w:t>
      </w:r>
    </w:p>
    <w:p w14:paraId="6C2FBE15"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проявлять готовность оказать первую помощь в случае необходимости;</w:t>
      </w:r>
    </w:p>
    <w:p w14:paraId="7E9C1234"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демонстрировать акробатические комбинации из 5—7 хорошо освоенных упражнений (с помощью учителя); </w:t>
      </w:r>
    </w:p>
    <w:p w14:paraId="4473485B"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демонстрировать движение в танце в групповом исполнении под музыкальное сопровождение; </w:t>
      </w:r>
    </w:p>
    <w:p w14:paraId="15ABA174"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выполнять прыжок в длину; </w:t>
      </w:r>
    </w:p>
    <w:p w14:paraId="745DA32C"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выполнять метание малого (теннисного) мяча на дальность; </w:t>
      </w:r>
    </w:p>
    <w:p w14:paraId="7536BAD6"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4FAAA55E" w14:textId="21A72AA4" w:rsidR="00B256D1" w:rsidRDefault="00B256D1" w:rsidP="00CC1F8A">
      <w:pPr>
        <w:pStyle w:val="a6"/>
        <w:widowControl/>
        <w:numPr>
          <w:ilvl w:val="0"/>
          <w:numId w:val="188"/>
        </w:numPr>
        <w:autoSpaceDE/>
        <w:autoSpaceDN/>
        <w:ind w:left="0" w:firstLine="567"/>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14:paraId="251B97BE" w14:textId="77777777" w:rsidR="00B256D1" w:rsidRDefault="00B256D1" w:rsidP="00CC1F8A">
      <w:pPr>
        <w:pStyle w:val="a6"/>
        <w:widowControl/>
        <w:autoSpaceDE/>
        <w:autoSpaceDN/>
        <w:ind w:left="0" w:firstLine="567"/>
        <w:contextualSpacing/>
        <w:rPr>
          <w:sz w:val="24"/>
          <w:szCs w:val="24"/>
        </w:rPr>
      </w:pPr>
    </w:p>
    <w:p w14:paraId="35109752" w14:textId="70B02520" w:rsidR="00B256D1" w:rsidRPr="00D61A7A" w:rsidRDefault="00D61A7A" w:rsidP="00CC1F8A">
      <w:pPr>
        <w:pStyle w:val="a6"/>
        <w:widowControl/>
        <w:autoSpaceDE/>
        <w:autoSpaceDN/>
        <w:ind w:left="0" w:firstLine="567"/>
        <w:contextualSpacing/>
        <w:rPr>
          <w:b/>
          <w:bCs/>
          <w:sz w:val="24"/>
          <w:szCs w:val="24"/>
        </w:rPr>
      </w:pPr>
      <w:r>
        <w:rPr>
          <w:b/>
          <w:bCs/>
          <w:sz w:val="24"/>
          <w:szCs w:val="24"/>
        </w:rPr>
        <w:t xml:space="preserve">2.1.11 </w:t>
      </w:r>
      <w:r w:rsidR="00B256D1" w:rsidRPr="00D61A7A">
        <w:rPr>
          <w:b/>
          <w:bCs/>
          <w:sz w:val="24"/>
          <w:szCs w:val="24"/>
        </w:rPr>
        <w:t>Программа курса «Смысловое чтение»</w:t>
      </w:r>
    </w:p>
    <w:p w14:paraId="63F84C6B" w14:textId="77777777" w:rsidR="00196CC9" w:rsidRPr="00196CC9" w:rsidRDefault="00196CC9" w:rsidP="00CC1F8A">
      <w:pPr>
        <w:shd w:val="clear" w:color="auto" w:fill="FFFFFF" w:themeFill="background1"/>
        <w:spacing w:after="0" w:line="240" w:lineRule="auto"/>
        <w:ind w:firstLine="567"/>
        <w:jc w:val="both"/>
        <w:rPr>
          <w:rFonts w:ascii="Times New Roman" w:hAnsi="Times New Roman"/>
          <w:color w:val="FF0000"/>
          <w:sz w:val="24"/>
          <w:szCs w:val="24"/>
          <w:lang w:val="ru-RU"/>
        </w:rPr>
      </w:pPr>
      <w:r w:rsidRPr="00196CC9">
        <w:rPr>
          <w:rFonts w:ascii="Times New Roman" w:hAnsi="Times New Roman"/>
          <w:sz w:val="24"/>
          <w:szCs w:val="24"/>
          <w:lang w:val="ru-RU"/>
        </w:rPr>
        <w:t xml:space="preserve">   Рабочая программа по курсу «Смысловое чтение» разработана на основе требований к результатам освоения основной образовательной программы начального общего </w:t>
      </w:r>
    </w:p>
    <w:p w14:paraId="479884C7" w14:textId="77777777" w:rsidR="00196CC9" w:rsidRPr="00196CC9" w:rsidRDefault="00196CC9" w:rsidP="00CC1F8A">
      <w:pPr>
        <w:spacing w:after="0" w:line="240" w:lineRule="auto"/>
        <w:ind w:firstLine="567"/>
        <w:jc w:val="both"/>
        <w:rPr>
          <w:rFonts w:ascii="Times New Roman" w:hAnsi="Times New Roman"/>
          <w:color w:val="000000" w:themeColor="text1"/>
          <w:sz w:val="24"/>
          <w:szCs w:val="24"/>
          <w:lang w:val="ru-RU"/>
        </w:rPr>
      </w:pPr>
      <w:r w:rsidRPr="00196CC9">
        <w:rPr>
          <w:rFonts w:ascii="Times New Roman" w:hAnsi="Times New Roman"/>
          <w:color w:val="000000" w:themeColor="text1"/>
          <w:sz w:val="24"/>
          <w:szCs w:val="24"/>
          <w:lang w:val="ru-RU"/>
        </w:rPr>
        <w:t xml:space="preserve">            Согласно учебному плану на изучение курса внеурочной деятельности отводится в </w:t>
      </w:r>
    </w:p>
    <w:p w14:paraId="412AB350" w14:textId="77777777" w:rsidR="00196CC9" w:rsidRPr="00196CC9" w:rsidRDefault="00196CC9" w:rsidP="00CC1F8A">
      <w:pPr>
        <w:spacing w:after="0" w:line="240" w:lineRule="auto"/>
        <w:ind w:firstLine="567"/>
        <w:jc w:val="both"/>
        <w:rPr>
          <w:rFonts w:ascii="Times New Roman" w:hAnsi="Times New Roman"/>
          <w:color w:val="000000" w:themeColor="text1"/>
          <w:sz w:val="24"/>
          <w:szCs w:val="24"/>
          <w:lang w:val="ru-RU"/>
        </w:rPr>
      </w:pPr>
      <w:r w:rsidRPr="00196CC9">
        <w:rPr>
          <w:rStyle w:val="dash041e005f0431005f044b005f0447005f043d005f044b005f0439005f005fchar1char1"/>
          <w:color w:val="000000" w:themeColor="text1"/>
          <w:lang w:val="ru-RU"/>
        </w:rPr>
        <w:t xml:space="preserve">33 часа. </w:t>
      </w:r>
    </w:p>
    <w:p w14:paraId="1E2DE8EB" w14:textId="77777777" w:rsidR="00196CC9" w:rsidRPr="00196CC9" w:rsidRDefault="00196CC9" w:rsidP="00CC1F8A">
      <w:pPr>
        <w:spacing w:after="0" w:line="240" w:lineRule="auto"/>
        <w:ind w:firstLine="567"/>
        <w:contextualSpacing/>
        <w:jc w:val="both"/>
        <w:textAlignment w:val="baseline"/>
        <w:rPr>
          <w:rFonts w:ascii="Times New Roman" w:hAnsi="Times New Roman"/>
          <w:bCs/>
          <w:color w:val="000000" w:themeColor="text1"/>
          <w:sz w:val="24"/>
          <w:szCs w:val="24"/>
          <w:lang w:val="ru-RU"/>
        </w:rPr>
      </w:pPr>
      <w:r w:rsidRPr="00196CC9">
        <w:rPr>
          <w:rFonts w:ascii="Times New Roman" w:hAnsi="Times New Roman"/>
          <w:color w:val="000000" w:themeColor="text1"/>
          <w:sz w:val="24"/>
          <w:szCs w:val="24"/>
          <w:lang w:val="ru-RU"/>
        </w:rPr>
        <w:t>Промежуточная аттестация осуществляется в виде диагностической работы</w:t>
      </w:r>
      <w:r w:rsidRPr="00196CC9">
        <w:rPr>
          <w:rFonts w:ascii="Times New Roman" w:hAnsi="Times New Roman"/>
          <w:bCs/>
          <w:color w:val="000000" w:themeColor="text1"/>
          <w:sz w:val="24"/>
          <w:szCs w:val="24"/>
          <w:lang w:val="ru-RU"/>
        </w:rPr>
        <w:t>.</w:t>
      </w:r>
    </w:p>
    <w:p w14:paraId="624D4594" w14:textId="77777777" w:rsidR="00196CC9" w:rsidRPr="00196CC9" w:rsidRDefault="00196CC9" w:rsidP="00CC1F8A">
      <w:pPr>
        <w:shd w:val="clear" w:color="auto" w:fill="FFFFFF" w:themeFill="background1"/>
        <w:spacing w:after="0" w:line="240" w:lineRule="auto"/>
        <w:ind w:firstLine="567"/>
        <w:contextualSpacing/>
        <w:jc w:val="both"/>
        <w:textAlignment w:val="baseline"/>
        <w:rPr>
          <w:rFonts w:ascii="Times New Roman" w:hAnsi="Times New Roman"/>
          <w:color w:val="000000" w:themeColor="text1"/>
          <w:sz w:val="24"/>
          <w:szCs w:val="24"/>
          <w:lang w:val="ru-RU"/>
        </w:rPr>
      </w:pPr>
      <w:r w:rsidRPr="00196CC9">
        <w:rPr>
          <w:rFonts w:ascii="Times New Roman" w:hAnsi="Times New Roman"/>
          <w:color w:val="000000" w:themeColor="text1"/>
          <w:sz w:val="24"/>
          <w:szCs w:val="24"/>
          <w:lang w:val="ru-RU"/>
        </w:rPr>
        <w:t>Реализация  рабочей программы в полном объеме достигается при необходимости за счет использования современных педагогических технологий, в том числе дистанционных.</w:t>
      </w:r>
    </w:p>
    <w:p w14:paraId="4973202C" w14:textId="77777777" w:rsidR="00196CC9" w:rsidRPr="00196CC9" w:rsidRDefault="00196CC9" w:rsidP="00CC1F8A">
      <w:pPr>
        <w:spacing w:after="0" w:line="240" w:lineRule="auto"/>
        <w:ind w:firstLine="567"/>
        <w:contextualSpacing/>
        <w:jc w:val="both"/>
        <w:textAlignment w:val="baseline"/>
        <w:rPr>
          <w:rFonts w:ascii="Times New Roman" w:eastAsia="Times New Roman" w:hAnsi="Times New Roman"/>
          <w:bCs/>
          <w:color w:val="000000" w:themeColor="text1"/>
          <w:sz w:val="24"/>
          <w:szCs w:val="20"/>
          <w:lang w:val="ru-RU" w:eastAsia="ru-RU"/>
        </w:rPr>
      </w:pPr>
      <w:r w:rsidRPr="00196CC9">
        <w:rPr>
          <w:rFonts w:ascii="Times New Roman" w:eastAsia="Times New Roman" w:hAnsi="Times New Roman"/>
          <w:bCs/>
          <w:color w:val="000000" w:themeColor="text1"/>
          <w:sz w:val="24"/>
          <w:szCs w:val="20"/>
          <w:lang w:val="ru-RU" w:eastAsia="ru-RU"/>
        </w:rPr>
        <w:t>Срок реализации рабочей программы 1 года.</w:t>
      </w:r>
    </w:p>
    <w:p w14:paraId="60A616E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iCs/>
          <w:color w:val="000000" w:themeColor="text1"/>
          <w:sz w:val="24"/>
          <w:szCs w:val="24"/>
          <w:lang w:val="ru-RU" w:eastAsia="ru-RU"/>
        </w:rPr>
        <w:t xml:space="preserve"> </w:t>
      </w:r>
      <w:r w:rsidRPr="00196CC9">
        <w:rPr>
          <w:rFonts w:ascii="Times New Roman" w:eastAsia="Times New Roman" w:hAnsi="Times New Roman"/>
          <w:iCs/>
          <w:color w:val="000000" w:themeColor="text1"/>
          <w:sz w:val="24"/>
          <w:szCs w:val="24"/>
          <w:lang w:val="ru-RU" w:eastAsia="ru-RU"/>
        </w:rPr>
        <w:t>Цель программы:</w:t>
      </w:r>
      <w:r w:rsidRPr="00196CC9">
        <w:rPr>
          <w:rFonts w:ascii="Times New Roman" w:eastAsia="Times New Roman" w:hAnsi="Times New Roman"/>
          <w:color w:val="000000" w:themeColor="text1"/>
          <w:sz w:val="24"/>
          <w:szCs w:val="24"/>
          <w:lang w:val="ru-RU" w:eastAsia="ru-RU"/>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14:paraId="5ECA1487"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Основные задачи:</w:t>
      </w:r>
    </w:p>
    <w:p w14:paraId="0982731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lastRenderedPageBreak/>
        <w:t xml:space="preserve">    1.Освоение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14:paraId="6C86BA82"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2.</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Овладение речевой, письменной и коммуникативной культурой (формирование умений работать с различными видами текстов, ориентироваться в книге,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использовать ее для расширения знаний об окружающем мире);</w:t>
      </w:r>
    </w:p>
    <w:p w14:paraId="07ADF60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3.</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14:paraId="37C52F0F"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i/>
          <w:iCs/>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4.</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r w:rsidRPr="00196CC9">
        <w:rPr>
          <w:rFonts w:ascii="Times New Roman" w:eastAsia="Times New Roman" w:hAnsi="Times New Roman"/>
          <w:i/>
          <w:iCs/>
          <w:color w:val="000000" w:themeColor="text1"/>
          <w:sz w:val="24"/>
          <w:szCs w:val="24"/>
          <w:lang w:val="ru-RU" w:eastAsia="ru-RU"/>
        </w:rPr>
        <w:t>.</w:t>
      </w:r>
    </w:p>
    <w:p w14:paraId="22AB203A" w14:textId="32E20559" w:rsidR="00196CC9" w:rsidRPr="000F663B" w:rsidRDefault="00196CC9" w:rsidP="00CC1F8A">
      <w:pPr>
        <w:pStyle w:val="a6"/>
        <w:shd w:val="clear" w:color="auto" w:fill="FFFFFF"/>
        <w:ind w:left="0" w:firstLine="567"/>
        <w:rPr>
          <w:b/>
          <w:sz w:val="24"/>
          <w:szCs w:val="24"/>
        </w:rPr>
      </w:pPr>
      <w:r w:rsidRPr="000F663B">
        <w:rPr>
          <w:b/>
          <w:sz w:val="24"/>
          <w:szCs w:val="24"/>
        </w:rPr>
        <w:t>Содержание  курса внеурочной деятельности</w:t>
      </w:r>
      <w:r>
        <w:rPr>
          <w:b/>
          <w:sz w:val="24"/>
          <w:szCs w:val="24"/>
        </w:rPr>
        <w:t xml:space="preserve"> с указанием форм организации и видов деятельности.</w:t>
      </w:r>
    </w:p>
    <w:p w14:paraId="1A001961" w14:textId="77777777" w:rsidR="00196CC9" w:rsidRPr="00196CC9" w:rsidRDefault="00196CC9" w:rsidP="00CC1F8A">
      <w:pPr>
        <w:shd w:val="clear" w:color="auto" w:fill="FFFFFF"/>
        <w:spacing w:after="0" w:line="240" w:lineRule="auto"/>
        <w:ind w:firstLine="567"/>
        <w:jc w:val="both"/>
        <w:rPr>
          <w:rFonts w:ascii="Times New Roman" w:eastAsia="Times New Roman" w:hAnsi="Times New Roman"/>
          <w:color w:val="000000"/>
          <w:sz w:val="24"/>
          <w:szCs w:val="24"/>
          <w:lang w:val="ru-RU"/>
        </w:rPr>
      </w:pPr>
    </w:p>
    <w:p w14:paraId="10DA5C95"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w:t>
      </w:r>
      <w:r w:rsidRPr="00196CC9">
        <w:rPr>
          <w:rFonts w:ascii="Times New Roman" w:eastAsia="Times New Roman" w:hAnsi="Times New Roman"/>
          <w:b/>
          <w:bCs/>
          <w:color w:val="000000" w:themeColor="text1"/>
          <w:sz w:val="24"/>
          <w:szCs w:val="24"/>
          <w:lang w:val="ru-RU" w:eastAsia="ru-RU"/>
        </w:rPr>
        <w:t>«Виды речевой деятельности»</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14:paraId="241E786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Аудирование (слушание)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это умение слушать и слышать, то есть адекватно воспринимать на слух звучащую речь (высказывание собеседника, чтение различных текстов).</w:t>
      </w:r>
    </w:p>
    <w:p w14:paraId="3FFDCAB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Чтение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14:paraId="0656399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Говорение (культура речевого общения)</w:t>
      </w:r>
      <w:r w:rsidRPr="002F0BA9">
        <w:rPr>
          <w:rFonts w:ascii="Times New Roman" w:eastAsia="Times New Roman" w:hAnsi="Times New Roman"/>
          <w:b/>
          <w:bCs/>
          <w:i/>
          <w:i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14:paraId="34EBA29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Письмо (культура письменной речи</w:t>
      </w:r>
      <w:r w:rsidRPr="00196CC9">
        <w:rPr>
          <w:rFonts w:ascii="Times New Roman" w:eastAsia="Times New Roman" w:hAnsi="Times New Roman"/>
          <w:b/>
          <w:bCs/>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14:paraId="4EC9E4D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«Виды читательской деятельности»</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включает в себя работу с разными видами текста. 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14:paraId="325D898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В разделе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«Круг детского чтения»</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реализуются принципы отбора содержания </w:t>
      </w:r>
      <w:r w:rsidRPr="00196CC9">
        <w:rPr>
          <w:rFonts w:ascii="Times New Roman" w:eastAsia="Times New Roman" w:hAnsi="Times New Roman"/>
          <w:color w:val="000000" w:themeColor="text1"/>
          <w:sz w:val="24"/>
          <w:szCs w:val="24"/>
          <w:lang w:val="ru-RU" w:eastAsia="ru-RU"/>
        </w:rPr>
        <w:lastRenderedPageBreak/>
        <w:t>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14:paraId="49714C4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«Литературоведческая пропедевтика»</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14:paraId="1A87B93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«Творческая деятельность учащихся (на основе литературных произведений)»</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14:paraId="63D8B3F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Данный курс направлен на то, чтобы подготовить и научить детей получать информацию и знания из текста. Самостоятельный анализ прочитанного - неотъемлемая часть современного обучения. Курс, состоящий из научно-популярных и информационных текстов составлен так, чтобы заинтересовать ребенка в том, что он читает. Вопросы и задания способствуют тому, что ребенок интуитивно выделяет суть прочитанного, учится отделять первое и второстепенную информацию. Вопросы составлены так, чтобы показать ход мышления, а не просто указать на номинально правильный ответ. Курс содержит ряд заданий, для выполнения которых нужно не только обобщить информацию одного текста, но и вернутся и увязать его с ранее прочитанным. Тексты самой разной природы позволяют подготовить юных мыслителей к заданиям, требующим творческого подхода.</w:t>
      </w:r>
    </w:p>
    <w:p w14:paraId="0B7CEDC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Представлены тексты двух видов: содержащие сказочные подробности и предлагающие достоверную фактическую информацию. Конец каждого занятия отмечен знаком «колокольчик». Также немало отведено времени для модификации и генерации текстов.</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Работа с заголовками, создания кратких устных, а затем и письменных изложений учит ребенка не только воспринимать информацию, а и выражать свои мысли и знания в устной и письменной форме.</w:t>
      </w:r>
    </w:p>
    <w:p w14:paraId="52BB16C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младшего школьника.</w:t>
      </w:r>
    </w:p>
    <w:p w14:paraId="6E66AE0E" w14:textId="77777777" w:rsidR="00196CC9" w:rsidRPr="00196CC9" w:rsidRDefault="00196CC9" w:rsidP="00CC1F8A">
      <w:pPr>
        <w:spacing w:after="0" w:line="240" w:lineRule="auto"/>
        <w:ind w:firstLine="567"/>
        <w:jc w:val="both"/>
        <w:rPr>
          <w:rFonts w:ascii="Times New Roman" w:eastAsia="Times New Roman" w:hAnsi="Times New Roman"/>
          <w:b/>
          <w:bCs/>
          <w:color w:val="000000"/>
          <w:sz w:val="24"/>
          <w:szCs w:val="24"/>
          <w:shd w:val="clear" w:color="auto" w:fill="FFFFFF"/>
          <w:lang w:val="ru-RU" w:eastAsia="ru-RU"/>
        </w:rPr>
      </w:pPr>
      <w:r w:rsidRPr="00196CC9">
        <w:rPr>
          <w:rFonts w:ascii="Times New Roman" w:eastAsia="Times New Roman" w:hAnsi="Times New Roman"/>
          <w:b/>
          <w:bCs/>
          <w:color w:val="000000"/>
          <w:sz w:val="24"/>
          <w:szCs w:val="24"/>
          <w:shd w:val="clear" w:color="auto" w:fill="FFFFFF"/>
          <w:lang w:val="ru-RU" w:eastAsia="ru-RU"/>
        </w:rPr>
        <w:t>Результаты освоения курса внеурочной деятельности</w:t>
      </w:r>
    </w:p>
    <w:p w14:paraId="74304B64"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 xml:space="preserve">  </w:t>
      </w:r>
      <w:r w:rsidRPr="00196CC9">
        <w:rPr>
          <w:rFonts w:ascii="Times New Roman" w:eastAsia="Times New Roman" w:hAnsi="Times New Roman"/>
          <w:color w:val="000000" w:themeColor="text1"/>
          <w:sz w:val="24"/>
          <w:szCs w:val="24"/>
          <w:lang w:val="ru-RU" w:eastAsia="ru-RU"/>
        </w:rPr>
        <w:t>В результате освоения программы формируются</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умения, соответствующие требованиям федерального государственного образовательного стандарта начального общего образования.</w:t>
      </w:r>
    </w:p>
    <w:p w14:paraId="7BC9225A"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 xml:space="preserve">Личностные </w:t>
      </w:r>
    </w:p>
    <w:p w14:paraId="6E37CD9B"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i/>
          <w:sz w:val="24"/>
          <w:szCs w:val="24"/>
          <w:lang w:val="ru-RU" w:eastAsia="ru-RU"/>
        </w:rPr>
        <w:t>У обучающегося будут сформированы:</w:t>
      </w:r>
    </w:p>
    <w:p w14:paraId="6DD7975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осознание важности чтения и литературы как средства по </w:t>
      </w:r>
    </w:p>
    <w:p w14:paraId="02D5AAF8"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принятие и освоение социальной роли обучающегося, развитие мотивов учебной деятельности и формирование личностного смысла учения.</w:t>
      </w:r>
    </w:p>
    <w:p w14:paraId="5A0C8EC9"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ECE92AF"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формирование эстетических потребностей, ценностей и чувств.</w:t>
      </w:r>
    </w:p>
    <w:p w14:paraId="45DE1000"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7318B45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14:paraId="15CADCAD"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lastRenderedPageBreak/>
        <w:t>Метапредметные</w:t>
      </w:r>
    </w:p>
    <w:p w14:paraId="22808A87"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b/>
          <w:bCs/>
          <w:i/>
          <w:color w:val="000000" w:themeColor="text1"/>
          <w:sz w:val="24"/>
          <w:szCs w:val="24"/>
          <w:lang w:val="ru-RU" w:eastAsia="ru-RU"/>
        </w:rPr>
        <w:t>Регулятивные УУД:</w:t>
      </w:r>
    </w:p>
    <w:p w14:paraId="384F20EE"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Arial" w:eastAsia="Times New Roman" w:hAnsi="Arial" w:cs="Arial"/>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4EAF13A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работать с книгой, пользуясь алгоритмом учебных действий;</w:t>
      </w:r>
    </w:p>
    <w:p w14:paraId="2D924C5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самостоятельно работать с новым произведением;</w:t>
      </w:r>
    </w:p>
    <w:p w14:paraId="6088129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работать в парах и группах, участвовать в проектной деятельности, литературных играх;</w:t>
      </w:r>
    </w:p>
    <w:p w14:paraId="5F3E8C1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определять свою роль в общей работе и оценивать свои результаты.</w:t>
      </w:r>
    </w:p>
    <w:p w14:paraId="7D9128A4"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b/>
          <w:bCs/>
          <w:i/>
          <w:color w:val="000000" w:themeColor="text1"/>
          <w:sz w:val="24"/>
          <w:szCs w:val="24"/>
          <w:lang w:val="ru-RU" w:eastAsia="ru-RU"/>
        </w:rPr>
        <w:t>Познавательные УУД:</w:t>
      </w:r>
    </w:p>
    <w:p w14:paraId="44D1170F"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Arial" w:eastAsia="Times New Roman" w:hAnsi="Arial" w:cs="Arial"/>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246E817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прогнозировать содержание книги до чтения, используя информацию из аппарата книги;</w:t>
      </w:r>
    </w:p>
    <w:p w14:paraId="3E69F5C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отбирать книги по теме, жанру и авторской принадлежности;</w:t>
      </w:r>
    </w:p>
    <w:p w14:paraId="020749B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ориентироваться в мире книг (работа с каталогом, с открытым библиотечным фондом);</w:t>
      </w:r>
    </w:p>
    <w:p w14:paraId="6CA474B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составлять краткие аннотации к прочитанным книгам;</w:t>
      </w:r>
    </w:p>
    <w:p w14:paraId="7C1F160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словарями, справочниками, энциклопедиями.</w:t>
      </w:r>
    </w:p>
    <w:p w14:paraId="4F9E0C0C"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val="ru-RU" w:eastAsia="ru-RU"/>
        </w:rPr>
      </w:pPr>
      <w:r w:rsidRPr="00196CC9">
        <w:rPr>
          <w:rFonts w:ascii="Times New Roman" w:eastAsia="Times New Roman" w:hAnsi="Times New Roman"/>
          <w:b/>
          <w:bCs/>
          <w:i/>
          <w:color w:val="000000" w:themeColor="text1"/>
          <w:sz w:val="24"/>
          <w:szCs w:val="24"/>
          <w:lang w:val="ru-RU" w:eastAsia="ru-RU"/>
        </w:rPr>
        <w:t>Коммуникативные</w:t>
      </w:r>
      <w:r w:rsidRPr="002F0BA9">
        <w:rPr>
          <w:rFonts w:ascii="Times New Roman" w:eastAsia="Times New Roman" w:hAnsi="Times New Roman"/>
          <w:b/>
          <w:bCs/>
          <w:i/>
          <w:color w:val="000000" w:themeColor="text1"/>
          <w:sz w:val="24"/>
          <w:szCs w:val="24"/>
          <w:lang w:eastAsia="ru-RU"/>
        </w:rPr>
        <w:t> </w:t>
      </w:r>
      <w:r w:rsidRPr="00196CC9">
        <w:rPr>
          <w:rFonts w:ascii="Times New Roman" w:eastAsia="Times New Roman" w:hAnsi="Times New Roman"/>
          <w:b/>
          <w:bCs/>
          <w:i/>
          <w:color w:val="000000" w:themeColor="text1"/>
          <w:sz w:val="24"/>
          <w:szCs w:val="24"/>
          <w:lang w:val="ru-RU" w:eastAsia="ru-RU"/>
        </w:rPr>
        <w:t>УУД:</w:t>
      </w:r>
      <w:r w:rsidRPr="00196CC9">
        <w:rPr>
          <w:rFonts w:ascii="Times New Roman" w:eastAsia="Times New Roman" w:hAnsi="Times New Roman"/>
          <w:i/>
          <w:sz w:val="24"/>
          <w:szCs w:val="24"/>
          <w:lang w:val="ru-RU" w:eastAsia="ru-RU"/>
        </w:rPr>
        <w:t xml:space="preserve"> </w:t>
      </w:r>
    </w:p>
    <w:p w14:paraId="7D411706"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451D4C3F"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Cs/>
          <w:color w:val="000000" w:themeColor="text1"/>
          <w:sz w:val="24"/>
          <w:szCs w:val="24"/>
          <w:lang w:val="ru-RU" w:eastAsia="ru-RU"/>
        </w:rPr>
        <w:t>-</w:t>
      </w:r>
      <w:r w:rsidRPr="00196CC9">
        <w:rPr>
          <w:rFonts w:ascii="Times New Roman" w:eastAsia="Times New Roman" w:hAnsi="Times New Roman"/>
          <w:color w:val="000000" w:themeColor="text1"/>
          <w:sz w:val="24"/>
          <w:szCs w:val="24"/>
          <w:lang w:val="ru-RU" w:eastAsia="ru-RU"/>
        </w:rPr>
        <w:t xml:space="preserve"> участвовать в беседе о прочитанной книге, выражать своё мнение и аргументировать свою точку зрения;</w:t>
      </w:r>
    </w:p>
    <w:p w14:paraId="1002EB8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оценивать поведение героев с точки зрения морали, формировать свою этическую позицию;</w:t>
      </w:r>
    </w:p>
    <w:p w14:paraId="5B1236F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высказывать своё суждение об оформлении и структуре книги;</w:t>
      </w:r>
    </w:p>
    <w:p w14:paraId="64D37FE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участвовать в конкурсах чтецов и рассказчиков;</w:t>
      </w:r>
    </w:p>
    <w:p w14:paraId="20DF1A3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соблюдать правила общения и поведения в школе, библиотеке, дома и т. д.</w:t>
      </w:r>
    </w:p>
    <w:p w14:paraId="29FD5A2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Предметные умения:</w:t>
      </w:r>
    </w:p>
    <w:p w14:paraId="7778E136"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7364BA4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осознавать значимость чтения для личного развития;</w:t>
      </w:r>
    </w:p>
    <w:p w14:paraId="7A4BBBD0"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формировать потребность в систематическом чтении;</w:t>
      </w:r>
    </w:p>
    <w:p w14:paraId="46712268"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w:t>
      </w:r>
      <w:r>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использовать разные виды чтения (ознакомительное, изучающее, выборочное, поисковое);</w:t>
      </w:r>
    </w:p>
    <w:p w14:paraId="7D41D5C1"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самостоятельно выбирать интересующую литературу;</w:t>
      </w:r>
    </w:p>
    <w:p w14:paraId="61B2557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справочными источниками для понимания и получения дополнительной информации.</w:t>
      </w:r>
    </w:p>
    <w:p w14:paraId="11864001"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hAnsi="Times New Roman"/>
          <w:i/>
          <w:sz w:val="24"/>
          <w:szCs w:val="24"/>
          <w:lang w:val="ru-RU"/>
        </w:rPr>
        <w:t>Обучающийся получит возможность научиться:</w:t>
      </w:r>
    </w:p>
    <w:p w14:paraId="6652248D"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находить книгу в открытом библиотечном фонде;</w:t>
      </w:r>
    </w:p>
    <w:p w14:paraId="78512C48"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выбирать нужную книгу по теме, жанру и авторской принадлежности;</w:t>
      </w:r>
    </w:p>
    <w:p w14:paraId="5D1CB80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сравнивать книги одного автора разных лет издания по оформлению;</w:t>
      </w:r>
    </w:p>
    <w:p w14:paraId="31CD81C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формулировать и высказывать своё впечатление о прочитанной книге и героях;</w:t>
      </w:r>
    </w:p>
    <w:p w14:paraId="33F935F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характеризовать книгу, определять тему и жанр, выбирать книгу на заданную тему;</w:t>
      </w:r>
    </w:p>
    <w:p w14:paraId="7A9924A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сравнивать книгу-сборник с книгой-произведением;</w:t>
      </w:r>
    </w:p>
    <w:p w14:paraId="6020945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слушать и читать книгу, понимать прочитанное;</w:t>
      </w:r>
    </w:p>
    <w:p w14:paraId="5CE73D0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аппаратом книги;</w:t>
      </w:r>
    </w:p>
    <w:p w14:paraId="2E1DC9B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овладевать правилами поведения в общественных местах (библиотеке);</w:t>
      </w:r>
    </w:p>
    <w:p w14:paraId="47D0D2A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систематизировать по темам детские книги в домашней библиотеке.</w:t>
      </w:r>
    </w:p>
    <w:p w14:paraId="312DB0E6"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p>
    <w:p w14:paraId="40E840C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Способы отслеживания ожидаемых результатов:</w:t>
      </w:r>
    </w:p>
    <w:p w14:paraId="290A926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Личностные УУД:</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наблюдение, тестирование, собеседование.</w:t>
      </w:r>
    </w:p>
    <w:p w14:paraId="159F270D"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Метапредметные УУД</w:t>
      </w:r>
      <w:r w:rsidRPr="00196CC9">
        <w:rPr>
          <w:rFonts w:ascii="Times New Roman" w:eastAsia="Times New Roman" w:hAnsi="Times New Roman"/>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наблюдение,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участие в проектах, творческие отчеты,</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творческие конкурсы, проведение праздников и мероприятий</w:t>
      </w:r>
    </w:p>
    <w:p w14:paraId="15A9E8F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Предметные УУД</w:t>
      </w:r>
      <w:r w:rsidRPr="00196CC9">
        <w:rPr>
          <w:rFonts w:ascii="Times New Roman" w:eastAsia="Times New Roman" w:hAnsi="Times New Roman"/>
          <w:color w:val="000000" w:themeColor="text1"/>
          <w:sz w:val="24"/>
          <w:szCs w:val="24"/>
          <w:lang w:val="ru-RU" w:eastAsia="ru-RU"/>
        </w:rPr>
        <w:t>: контрольное задание, тестирование,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викторина, составление </w:t>
      </w:r>
      <w:r w:rsidRPr="00196CC9">
        <w:rPr>
          <w:rFonts w:ascii="Times New Roman" w:eastAsia="Times New Roman" w:hAnsi="Times New Roman"/>
          <w:color w:val="000000" w:themeColor="text1"/>
          <w:sz w:val="24"/>
          <w:szCs w:val="24"/>
          <w:lang w:val="ru-RU" w:eastAsia="ru-RU"/>
        </w:rPr>
        <w:lastRenderedPageBreak/>
        <w:t>кроссвордов,</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опросники,</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собеседование, аукцион знаний, интеллектуальная игра, конкурс, защита проектов и творческих работ.</w:t>
      </w:r>
    </w:p>
    <w:p w14:paraId="325A9A3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Система отслеживания и оценивания результатов обучения детей проходит через участие их в проектах,</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Cs/>
          <w:color w:val="000000" w:themeColor="text1"/>
          <w:sz w:val="24"/>
          <w:szCs w:val="24"/>
          <w:lang w:val="ru-RU" w:eastAsia="ru-RU"/>
        </w:rPr>
        <w:t>конкурсах</w:t>
      </w:r>
      <w:r w:rsidRPr="00196CC9">
        <w:rPr>
          <w:rFonts w:ascii="Times New Roman" w:eastAsia="Times New Roman" w:hAnsi="Times New Roman"/>
          <w:b/>
          <w:bCs/>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фестивалях, массовых мероприятиях, составляется портфолио. Создание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Cs/>
          <w:color w:val="000000" w:themeColor="text1"/>
          <w:sz w:val="24"/>
          <w:szCs w:val="24"/>
          <w:lang w:val="ru-RU" w:eastAsia="ru-RU"/>
        </w:rPr>
        <w:t>портфолио</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является эффективной формой оценивания и подведения итогов деятельности обучающихся. Портфолио – это сборник работ и результатов обучающихся, которые демонстрирует его усилия, прогресс и достижения в различных областях. В портфолио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w:t>
      </w:r>
    </w:p>
    <w:p w14:paraId="11486D67" w14:textId="77777777" w:rsidR="00B256D1" w:rsidRDefault="00B256D1" w:rsidP="00CC1F8A">
      <w:pPr>
        <w:pStyle w:val="a6"/>
        <w:widowControl/>
        <w:autoSpaceDE/>
        <w:autoSpaceDN/>
        <w:ind w:left="0" w:firstLine="567"/>
        <w:contextualSpacing/>
        <w:rPr>
          <w:sz w:val="24"/>
          <w:szCs w:val="24"/>
        </w:rPr>
      </w:pPr>
    </w:p>
    <w:p w14:paraId="76D1775D" w14:textId="68FC36E5" w:rsidR="00B256D1" w:rsidRPr="00B256D1" w:rsidRDefault="00D61A7A" w:rsidP="00CC1F8A">
      <w:pPr>
        <w:pStyle w:val="a6"/>
        <w:widowControl/>
        <w:autoSpaceDE/>
        <w:autoSpaceDN/>
        <w:ind w:left="0" w:firstLine="567"/>
        <w:contextualSpacing/>
        <w:rPr>
          <w:b/>
          <w:bCs/>
          <w:sz w:val="24"/>
          <w:szCs w:val="24"/>
        </w:rPr>
      </w:pPr>
      <w:r>
        <w:rPr>
          <w:b/>
          <w:bCs/>
          <w:sz w:val="24"/>
          <w:szCs w:val="24"/>
        </w:rPr>
        <w:t xml:space="preserve">2.1.12 </w:t>
      </w:r>
      <w:r w:rsidR="00B256D1" w:rsidRPr="00B256D1">
        <w:rPr>
          <w:b/>
          <w:bCs/>
          <w:sz w:val="24"/>
          <w:szCs w:val="24"/>
        </w:rPr>
        <w:t>Программа курса «Наглядная геометрия»</w:t>
      </w:r>
    </w:p>
    <w:p w14:paraId="1A7D4B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14:paraId="53D255C9"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В основе построения данного курса лежит идея гуманизации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 деятельностный подход.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14:paraId="70C6B8A7" w14:textId="712FB733"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Процесс обучения геометрии имеет ничем не заменимое воздействие на общее развитие личности: формирование мыслительных процессов, восприятия, воображения, памяти, внимания.</w:t>
      </w:r>
    </w:p>
    <w:p w14:paraId="12A6C56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Данный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14:paraId="22EF8EBB"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14:paraId="5B436A02"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курса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B256D1">
        <w:rPr>
          <w:rFonts w:ascii="Times New Roman" w:hAnsi="Times New Roman"/>
          <w:i/>
          <w:iCs/>
          <w:sz w:val="24"/>
          <w:szCs w:val="24"/>
          <w:lang w:val="ru-RU"/>
        </w:rPr>
        <w:t>мения</w:t>
      </w:r>
      <w:r w:rsidRPr="00B256D1">
        <w:rPr>
          <w:rFonts w:ascii="Times New Roman" w:hAnsi="Times New Roman"/>
          <w:sz w:val="24"/>
          <w:szCs w:val="24"/>
          <w:lang w:val="ru-RU"/>
        </w:rPr>
        <w:t xml:space="preserve"> </w:t>
      </w:r>
      <w:r w:rsidRPr="00B256D1">
        <w:rPr>
          <w:rFonts w:ascii="Times New Roman" w:hAnsi="Times New Roman"/>
          <w:i/>
          <w:iCs/>
          <w:sz w:val="24"/>
          <w:szCs w:val="24"/>
          <w:lang w:val="ru-RU"/>
        </w:rPr>
        <w:t xml:space="preserve">решать учебную задачу творчески. </w:t>
      </w:r>
      <w:r w:rsidRPr="00B256D1">
        <w:rPr>
          <w:rFonts w:ascii="Times New Roman" w:hAnsi="Times New Roman"/>
          <w:sz w:val="24"/>
          <w:szCs w:val="24"/>
          <w:lang w:val="ru-RU"/>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14:paraId="674A4280" w14:textId="4E9415D7" w:rsidR="00B256D1" w:rsidRPr="00196CC9" w:rsidRDefault="00B256D1" w:rsidP="00CC1F8A">
      <w:pPr>
        <w:spacing w:after="0" w:line="240" w:lineRule="auto"/>
        <w:ind w:firstLine="567"/>
        <w:jc w:val="both"/>
        <w:rPr>
          <w:b/>
          <w:bCs/>
          <w:i/>
          <w:lang w:val="ru-RU"/>
        </w:rPr>
      </w:pPr>
      <w:r w:rsidRPr="00B256D1">
        <w:rPr>
          <w:rFonts w:ascii="Times New Roman" w:hAnsi="Times New Roman"/>
          <w:sz w:val="24"/>
          <w:szCs w:val="24"/>
          <w:lang w:val="ru-RU"/>
        </w:rPr>
        <w:t xml:space="preserve">          </w:t>
      </w:r>
      <w:r w:rsidRPr="00196CC9">
        <w:rPr>
          <w:rFonts w:ascii="Times New Roman" w:hAnsi="Times New Roman"/>
          <w:b/>
          <w:bCs/>
          <w:i/>
          <w:sz w:val="24"/>
          <w:szCs w:val="24"/>
          <w:lang w:val="ru-RU"/>
        </w:rPr>
        <w:t>Содержание курса «Наглядная геометрия»</w:t>
      </w:r>
      <w:r w:rsidRPr="00196CC9">
        <w:rPr>
          <w:b/>
          <w:bCs/>
          <w:i/>
          <w:lang w:val="ru-RU"/>
        </w:rPr>
        <w:t xml:space="preserve">                     </w:t>
      </w:r>
    </w:p>
    <w:p w14:paraId="61E60A6A" w14:textId="77777777" w:rsidR="00B256D1" w:rsidRPr="00B256D1" w:rsidRDefault="00B256D1" w:rsidP="00CC1F8A">
      <w:pPr>
        <w:pStyle w:val="aa"/>
        <w:spacing w:before="0" w:beforeAutospacing="0" w:after="0" w:afterAutospacing="0"/>
        <w:ind w:firstLine="567"/>
        <w:jc w:val="both"/>
        <w:rPr>
          <w:i/>
        </w:rPr>
      </w:pPr>
      <w:r w:rsidRPr="00B256D1">
        <w:rPr>
          <w:b/>
          <w:bCs/>
          <w:i/>
        </w:rPr>
        <w:t xml:space="preserve">2 класс. </w:t>
      </w:r>
    </w:p>
    <w:p w14:paraId="512A5CFF" w14:textId="77777777" w:rsidR="00B256D1" w:rsidRPr="00B256D1" w:rsidRDefault="00B256D1" w:rsidP="00CC1F8A">
      <w:pPr>
        <w:pStyle w:val="aa"/>
        <w:spacing w:before="0" w:beforeAutospacing="0" w:after="0" w:afterAutospacing="0"/>
        <w:ind w:firstLine="567"/>
        <w:jc w:val="both"/>
      </w:pPr>
      <w:r w:rsidRPr="00B256D1">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w:t>
      </w:r>
    </w:p>
    <w:p w14:paraId="613E9054" w14:textId="77777777" w:rsidR="00B256D1" w:rsidRPr="00B256D1" w:rsidRDefault="00B256D1" w:rsidP="00CC1F8A">
      <w:pPr>
        <w:pStyle w:val="aa"/>
        <w:spacing w:before="0" w:beforeAutospacing="0" w:after="0" w:afterAutospacing="0"/>
        <w:ind w:firstLine="567"/>
        <w:jc w:val="both"/>
      </w:pPr>
      <w:r w:rsidRPr="00B256D1">
        <w:rPr>
          <w:u w:val="single"/>
        </w:rPr>
        <w:t>Геометрическая фигура.</w:t>
      </w:r>
    </w:p>
    <w:p w14:paraId="3833E3B9" w14:textId="77777777" w:rsidR="00B256D1" w:rsidRPr="00B256D1" w:rsidRDefault="00B256D1" w:rsidP="00CC1F8A">
      <w:pPr>
        <w:pStyle w:val="aa"/>
        <w:spacing w:before="0" w:beforeAutospacing="0" w:after="0" w:afterAutospacing="0"/>
        <w:ind w:firstLine="567"/>
        <w:jc w:val="both"/>
      </w:pPr>
      <w:r w:rsidRPr="00B256D1">
        <w:rPr>
          <w:u w:val="single"/>
        </w:rPr>
        <w:lastRenderedPageBreak/>
        <w:t xml:space="preserve">Геометрическое тело. </w:t>
      </w:r>
    </w:p>
    <w:p w14:paraId="39B3F7B0" w14:textId="77777777" w:rsidR="00B256D1" w:rsidRPr="00B256D1" w:rsidRDefault="00B256D1" w:rsidP="00CC1F8A">
      <w:pPr>
        <w:pStyle w:val="aa"/>
        <w:spacing w:before="0" w:beforeAutospacing="0" w:after="0" w:afterAutospacing="0"/>
        <w:ind w:firstLine="567"/>
        <w:jc w:val="both"/>
      </w:pPr>
      <w:r w:rsidRPr="00B256D1">
        <w:t xml:space="preserve">Понятие объема. Геометрическое тело. Квадрат и куб. Сходство и различие. Построение пирамиды. Прямоугольник и параллелепипед. Построение параллелепипеда. Сходство и различие. </w:t>
      </w:r>
    </w:p>
    <w:p w14:paraId="4831FFB7" w14:textId="77777777" w:rsidR="00B256D1" w:rsidRPr="00B256D1" w:rsidRDefault="00B256D1" w:rsidP="00CC1F8A">
      <w:pPr>
        <w:pStyle w:val="aa"/>
        <w:spacing w:before="0" w:beforeAutospacing="0" w:after="0" w:afterAutospacing="0"/>
        <w:ind w:firstLine="567"/>
        <w:jc w:val="both"/>
      </w:pPr>
      <w:r w:rsidRPr="00B256D1">
        <w:t>Круг, прямоугольник, цилиндр. Сходство и различие. Построение цилиндра. Знакомство с другими геометрическими фигурами.</w:t>
      </w:r>
    </w:p>
    <w:p w14:paraId="412BF515" w14:textId="77777777" w:rsidR="00B256D1" w:rsidRPr="00B256D1" w:rsidRDefault="00B256D1" w:rsidP="00CC1F8A">
      <w:pPr>
        <w:pStyle w:val="aa"/>
        <w:spacing w:before="0" w:beforeAutospacing="0" w:after="0" w:afterAutospacing="0"/>
        <w:ind w:firstLine="567"/>
        <w:jc w:val="both"/>
      </w:pPr>
      <w:r w:rsidRPr="00B256D1">
        <w:t xml:space="preserve">           </w:t>
      </w:r>
      <w:r w:rsidRPr="00B256D1">
        <w:rPr>
          <w:u w:val="single"/>
        </w:rPr>
        <w:t>Углы.</w:t>
      </w:r>
    </w:p>
    <w:p w14:paraId="4E660C28" w14:textId="77777777" w:rsidR="00B256D1" w:rsidRPr="00B256D1" w:rsidRDefault="00B256D1" w:rsidP="00CC1F8A">
      <w:pPr>
        <w:pStyle w:val="aa"/>
        <w:spacing w:before="0" w:beforeAutospacing="0" w:after="0" w:afterAutospacing="0"/>
        <w:ind w:firstLine="567"/>
        <w:jc w:val="both"/>
      </w:pPr>
      <w:r w:rsidRPr="00B256D1">
        <w:t>Луч, угол, вершина угла. Плоскость, перпендикуляр, прямой угол, виды углов, сравнение углов.</w:t>
      </w:r>
    </w:p>
    <w:p w14:paraId="3BED3917" w14:textId="77777777" w:rsidR="00B256D1" w:rsidRPr="00B256D1" w:rsidRDefault="00B256D1" w:rsidP="00CC1F8A">
      <w:pPr>
        <w:pStyle w:val="aa"/>
        <w:spacing w:before="0" w:beforeAutospacing="0" w:after="0" w:afterAutospacing="0"/>
        <w:ind w:firstLine="567"/>
        <w:jc w:val="both"/>
      </w:pPr>
      <w:r w:rsidRPr="00B256D1">
        <w:rPr>
          <w:u w:val="single"/>
        </w:rPr>
        <w:t>Треугольники.</w:t>
      </w:r>
    </w:p>
    <w:p w14:paraId="16B40A0A" w14:textId="77777777" w:rsidR="00B256D1" w:rsidRPr="00B256D1" w:rsidRDefault="00B256D1" w:rsidP="00CC1F8A">
      <w:pPr>
        <w:pStyle w:val="aa"/>
        <w:spacing w:before="0" w:beforeAutospacing="0" w:after="0" w:afterAutospacing="0"/>
        <w:ind w:firstLine="567"/>
        <w:jc w:val="both"/>
      </w:pPr>
      <w:r w:rsidRPr="00B256D1">
        <w:t>Треугольник, вершина, стороны. Виды треугольников, построение треугольников, составление из треугольников других фигур.</w:t>
      </w:r>
    </w:p>
    <w:p w14:paraId="13F1DD94" w14:textId="77777777" w:rsidR="00B256D1" w:rsidRPr="00B256D1" w:rsidRDefault="00B256D1" w:rsidP="00CC1F8A">
      <w:pPr>
        <w:pStyle w:val="aa"/>
        <w:spacing w:before="0" w:beforeAutospacing="0" w:after="0" w:afterAutospacing="0"/>
        <w:ind w:firstLine="567"/>
        <w:jc w:val="both"/>
      </w:pPr>
      <w:r w:rsidRPr="00B256D1">
        <w:rPr>
          <w:u w:val="single"/>
        </w:rPr>
        <w:t>Четырехугольники.</w:t>
      </w:r>
    </w:p>
    <w:p w14:paraId="40CE363B" w14:textId="77777777" w:rsidR="00B256D1" w:rsidRPr="00B256D1" w:rsidRDefault="00B256D1" w:rsidP="00CC1F8A">
      <w:pPr>
        <w:pStyle w:val="aa"/>
        <w:spacing w:before="0" w:beforeAutospacing="0" w:after="0" w:afterAutospacing="0"/>
        <w:ind w:firstLine="567"/>
        <w:jc w:val="both"/>
      </w:pPr>
      <w:r w:rsidRPr="00B256D1">
        <w:t>Четырехугольники, вершины, стороны, вершины,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различие.</w:t>
      </w:r>
    </w:p>
    <w:p w14:paraId="42034981" w14:textId="77777777" w:rsidR="00B256D1" w:rsidRPr="00B256D1" w:rsidRDefault="00B256D1" w:rsidP="00CC1F8A">
      <w:pPr>
        <w:pStyle w:val="aa"/>
        <w:spacing w:before="0" w:beforeAutospacing="0" w:after="0" w:afterAutospacing="0"/>
        <w:ind w:firstLine="567"/>
        <w:jc w:val="both"/>
        <w:rPr>
          <w:i/>
        </w:rPr>
      </w:pPr>
      <w:r w:rsidRPr="00B256D1">
        <w:rPr>
          <w:b/>
          <w:bCs/>
          <w:i/>
        </w:rPr>
        <w:t xml:space="preserve">3 класс. </w:t>
      </w:r>
    </w:p>
    <w:p w14:paraId="1327AC10" w14:textId="77777777" w:rsidR="00B256D1" w:rsidRPr="00B256D1" w:rsidRDefault="00B256D1" w:rsidP="00CC1F8A">
      <w:pPr>
        <w:pStyle w:val="aa"/>
        <w:spacing w:before="0" w:beforeAutospacing="0" w:after="0" w:afterAutospacing="0"/>
        <w:ind w:firstLine="567"/>
        <w:jc w:val="both"/>
      </w:pPr>
      <w:r w:rsidRPr="00B256D1">
        <w:rPr>
          <w:u w:val="single"/>
        </w:rPr>
        <w:t>Символика. Построение.</w:t>
      </w:r>
    </w:p>
    <w:p w14:paraId="74009F40" w14:textId="77777777" w:rsidR="00B256D1" w:rsidRPr="00B256D1" w:rsidRDefault="00B256D1" w:rsidP="00CC1F8A">
      <w:pPr>
        <w:pStyle w:val="aa"/>
        <w:spacing w:before="0" w:beforeAutospacing="0" w:after="0" w:afterAutospacing="0"/>
        <w:ind w:firstLine="567"/>
        <w:jc w:val="both"/>
      </w:pPr>
      <w:r w:rsidRPr="00B256D1">
        <w:t>Обозначение буквами точек, отрезков, линий, лучей, вершин углов. Латинский алфавит. Прямая линия. Параллельные и пересекающиеся прямые. Отрезок. Деление отрезка пополам, сумма отрезков. Замкнутая ломаная – многоугольник. Нахождение длины ломаной.</w:t>
      </w:r>
    </w:p>
    <w:p w14:paraId="56EA585A" w14:textId="77777777" w:rsidR="00B256D1" w:rsidRPr="00B256D1" w:rsidRDefault="00B256D1" w:rsidP="00CC1F8A">
      <w:pPr>
        <w:pStyle w:val="aa"/>
        <w:spacing w:before="0" w:beforeAutospacing="0" w:after="0" w:afterAutospacing="0"/>
        <w:ind w:firstLine="567"/>
        <w:jc w:val="both"/>
      </w:pPr>
      <w:r w:rsidRPr="00B256D1">
        <w:rPr>
          <w:u w:val="single"/>
        </w:rPr>
        <w:t>Периметр.</w:t>
      </w:r>
    </w:p>
    <w:p w14:paraId="774C6981" w14:textId="77777777" w:rsidR="00B256D1" w:rsidRPr="00B256D1" w:rsidRDefault="00B256D1" w:rsidP="00CC1F8A">
      <w:pPr>
        <w:pStyle w:val="aa"/>
        <w:spacing w:before="0" w:beforeAutospacing="0" w:after="0" w:afterAutospacing="0"/>
        <w:ind w:firstLine="567"/>
        <w:jc w:val="both"/>
      </w:pPr>
      <w:r w:rsidRPr="00B256D1">
        <w:t>Периметр треугольника, квадрата, многоугольника. Формулы нахождения периметра.</w:t>
      </w:r>
    </w:p>
    <w:p w14:paraId="497880E2" w14:textId="77777777" w:rsidR="00B256D1" w:rsidRPr="00B256D1" w:rsidRDefault="00B256D1" w:rsidP="00CC1F8A">
      <w:pPr>
        <w:pStyle w:val="aa"/>
        <w:spacing w:before="0" w:beforeAutospacing="0" w:after="0" w:afterAutospacing="0"/>
        <w:ind w:firstLine="567"/>
        <w:jc w:val="both"/>
      </w:pPr>
      <w:r w:rsidRPr="00B256D1">
        <w:rPr>
          <w:u w:val="single"/>
        </w:rPr>
        <w:t>Циркуль.</w:t>
      </w:r>
    </w:p>
    <w:p w14:paraId="2EF5443B" w14:textId="77777777" w:rsidR="00B256D1" w:rsidRPr="00B256D1" w:rsidRDefault="00B256D1" w:rsidP="00CC1F8A">
      <w:pPr>
        <w:pStyle w:val="aa"/>
        <w:spacing w:before="0" w:beforeAutospacing="0" w:after="0" w:afterAutospacing="0"/>
        <w:ind w:firstLine="567"/>
        <w:jc w:val="both"/>
      </w:pPr>
      <w:r w:rsidRPr="00B256D1">
        <w:t>Круг, окружность, овал. Сходство и различия. Построение окружности. Понятия «центр», «радиус», «диаметр». Деление круга на несколько равных частей (2, 3, 4, 6, 12). Составление круга. Деление отрезка пополам с помощью циркуля.</w:t>
      </w:r>
    </w:p>
    <w:p w14:paraId="12475504" w14:textId="77777777" w:rsidR="00B256D1" w:rsidRPr="00B256D1" w:rsidRDefault="00B256D1" w:rsidP="00CC1F8A">
      <w:pPr>
        <w:pStyle w:val="aa"/>
        <w:spacing w:before="0" w:beforeAutospacing="0" w:after="0" w:afterAutospacing="0"/>
        <w:ind w:firstLine="567"/>
        <w:jc w:val="both"/>
      </w:pPr>
      <w:r w:rsidRPr="00B256D1">
        <w:rPr>
          <w:u w:val="single"/>
        </w:rPr>
        <w:t>Углы. Транспортир.</w:t>
      </w:r>
    </w:p>
    <w:p w14:paraId="55953C2A" w14:textId="77777777" w:rsidR="00B256D1" w:rsidRPr="00B256D1" w:rsidRDefault="00B256D1" w:rsidP="00CC1F8A">
      <w:pPr>
        <w:pStyle w:val="aa"/>
        <w:spacing w:before="0" w:beforeAutospacing="0" w:after="0" w:afterAutospacing="0"/>
        <w:ind w:firstLine="567"/>
        <w:jc w:val="both"/>
      </w:pPr>
      <w:r w:rsidRPr="00B256D1">
        <w:t>Углы. Величина угла. Транспортир.</w:t>
      </w:r>
    </w:p>
    <w:p w14:paraId="5931FC8F" w14:textId="77777777" w:rsidR="00B256D1" w:rsidRPr="00B256D1" w:rsidRDefault="00B256D1" w:rsidP="00CC1F8A">
      <w:pPr>
        <w:spacing w:after="0" w:line="240" w:lineRule="auto"/>
        <w:ind w:firstLine="567"/>
        <w:jc w:val="both"/>
        <w:rPr>
          <w:rFonts w:ascii="Times New Roman" w:hAnsi="Times New Roman"/>
          <w:b/>
          <w:sz w:val="24"/>
          <w:szCs w:val="24"/>
          <w:lang w:val="ru-RU"/>
        </w:rPr>
      </w:pPr>
      <w:r w:rsidRPr="00B256D1">
        <w:rPr>
          <w:rFonts w:ascii="Times New Roman" w:hAnsi="Times New Roman"/>
          <w:b/>
          <w:bCs/>
          <w:sz w:val="24"/>
          <w:szCs w:val="24"/>
          <w:lang w:val="ru-RU"/>
        </w:rPr>
        <w:t xml:space="preserve">       Основные требования к знаниям, умениям и навыкам учащихся:</w:t>
      </w:r>
    </w:p>
    <w:p w14:paraId="6DB2E9F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К концу 2 класса учащиеся должны</w:t>
      </w:r>
      <w:r w:rsidRPr="00B256D1">
        <w:rPr>
          <w:rFonts w:ascii="Times New Roman" w:hAnsi="Times New Roman"/>
          <w:sz w:val="24"/>
          <w:szCs w:val="24"/>
          <w:lang w:val="ru-RU"/>
        </w:rPr>
        <w:t xml:space="preserve"> знать термины:</w:t>
      </w:r>
    </w:p>
    <w:p w14:paraId="03C697C7"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цилиндр, конус, шар, пирамида, призма;</w:t>
      </w:r>
    </w:p>
    <w:p w14:paraId="74B96842"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 xml:space="preserve"> точка, прямая, отрезок, луч,  угол, ломаная;</w:t>
      </w:r>
    </w:p>
    <w:p w14:paraId="07E1AA4F"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 xml:space="preserve"> треугольник, прямоугольник, квадрат, четырехугольник;</w:t>
      </w:r>
    </w:p>
    <w:p w14:paraId="774F55C3"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 xml:space="preserve">диагональ, сантиметр, а также название и назначение инструментов и приспособлений (линейка, треугольник). </w:t>
      </w:r>
    </w:p>
    <w:p w14:paraId="399A1B7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Иметь представление и узнавать в фигурах и предметах окружающей среды простейшие геометрические фигуры: отрезок, угол, ломаную линию, прямоугольник, квадрат, треугольник. Пространственные геометрические тела: цилиндр, конус, шар, пирамиду, призму.</w:t>
      </w:r>
    </w:p>
    <w:p w14:paraId="681C87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Учащиеся должны уметь: измерить длину отрезка, определить, какой угол на глаз, различать фигуры, строить различные фигуры по заданию учителя. </w:t>
      </w:r>
    </w:p>
    <w:p w14:paraId="2981BA2D"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К концу 3 класса учащиеся должны</w:t>
      </w:r>
      <w:r w:rsidRPr="00B256D1">
        <w:rPr>
          <w:rFonts w:ascii="Times New Roman" w:hAnsi="Times New Roman"/>
          <w:sz w:val="24"/>
          <w:szCs w:val="24"/>
          <w:lang w:val="ru-RU"/>
        </w:rPr>
        <w:t xml:space="preserve"> владеть терминами, изученными во втором классе. Усвоить новые понятия: периметр, круг, окружность, овал, многоугольник, циркуль, транспортир, «центр», «радиус», «диаметр». </w:t>
      </w:r>
    </w:p>
    <w:p w14:paraId="70D01D7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Иметь представление и узнавать в окружающих предметах фигуры, которые изучают в этом курсе. </w:t>
      </w:r>
    </w:p>
    <w:p w14:paraId="7B069B1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Учащиеся должны уметь с помощью циркуля:</w:t>
      </w:r>
    </w:p>
    <w:p w14:paraId="4778CB26"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построить окружность;</w:t>
      </w:r>
    </w:p>
    <w:p w14:paraId="00164C26"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начертить радиус;</w:t>
      </w:r>
    </w:p>
    <w:p w14:paraId="7273EB06"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провести диаметр;</w:t>
      </w:r>
    </w:p>
    <w:p w14:paraId="640C3F3D"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lastRenderedPageBreak/>
        <w:t>делить круг на (2, 4, 8), (3, 6, 12) равных частей;</w:t>
      </w:r>
    </w:p>
    <w:p w14:paraId="44E2EA97"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делить отрезок на несколько равных частей;</w:t>
      </w:r>
    </w:p>
    <w:p w14:paraId="504E7E1E"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делить угол пополам.</w:t>
      </w:r>
    </w:p>
    <w:p w14:paraId="6E4927E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 </w:t>
      </w:r>
    </w:p>
    <w:p w14:paraId="078BBA8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К концу 4 класса учащиеся должны</w:t>
      </w:r>
      <w:r w:rsidRPr="00B256D1">
        <w:rPr>
          <w:rFonts w:ascii="Times New Roman" w:hAnsi="Times New Roman"/>
          <w:sz w:val="24"/>
          <w:szCs w:val="24"/>
          <w:lang w:val="ru-RU"/>
        </w:rPr>
        <w:t xml:space="preserve"> владеть терминами: </w:t>
      </w:r>
    </w:p>
    <w:p w14:paraId="1680AEEF"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высота, медиана, биссектриса;</w:t>
      </w:r>
    </w:p>
    <w:p w14:paraId="61C3B607"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прямоугольный треугольник, катет, гипотенуза;</w:t>
      </w:r>
    </w:p>
    <w:p w14:paraId="2C2B1505"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параллелограмм, ромб, трапеция, параллелепипед;</w:t>
      </w:r>
    </w:p>
    <w:p w14:paraId="0BD21891"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 xml:space="preserve">палетка, площадь. </w:t>
      </w:r>
    </w:p>
    <w:p w14:paraId="16052B8D"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Учащиеся должны уметь: строить высоту, медиану, биссектрису треугольника, различные виды треугольников, параллелограмм, трапецию, а также проводить диагонали. </w:t>
      </w:r>
    </w:p>
    <w:p w14:paraId="5F646E8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Строить ромб, находить центр. Иметь различие в периметре и площади, находить площадь с помощью палетки и формул. </w:t>
      </w:r>
    </w:p>
    <w:p w14:paraId="2AF114A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Различать и находить сходство: (квадрат, куб, строить куб), (треугольник, параллелепипед, строить параллелепипед), (круг, прямоугольник и цилиндр, строить цилиндр). </w:t>
      </w:r>
    </w:p>
    <w:p w14:paraId="7DB100F5" w14:textId="77777777" w:rsidR="00B256D1" w:rsidRPr="00B256D1" w:rsidRDefault="00B256D1" w:rsidP="00CC1F8A">
      <w:pPr>
        <w:pStyle w:val="ae"/>
        <w:ind w:firstLine="567"/>
        <w:jc w:val="both"/>
        <w:rPr>
          <w:rFonts w:ascii="Times New Roman" w:hAnsi="Times New Roman"/>
          <w:b/>
          <w:sz w:val="24"/>
          <w:szCs w:val="24"/>
          <w:lang w:val="ru-RU"/>
        </w:rPr>
      </w:pPr>
      <w:r w:rsidRPr="00B256D1">
        <w:rPr>
          <w:rFonts w:ascii="Times New Roman" w:hAnsi="Times New Roman"/>
          <w:b/>
          <w:iCs/>
          <w:sz w:val="24"/>
          <w:szCs w:val="24"/>
          <w:lang w:val="ru-RU"/>
        </w:rPr>
        <w:t xml:space="preserve">           Личностные, метапредметные и предметные результаты изучения                  факультативного курса «Геометрия в начальной школе». </w:t>
      </w:r>
    </w:p>
    <w:p w14:paraId="0A7EB81C"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rPr>
      </w:pPr>
      <w:r w:rsidRPr="00B256D1">
        <w:rPr>
          <w:rFonts w:ascii="Times New Roman" w:hAnsi="Times New Roman"/>
          <w:i/>
          <w:iCs/>
          <w:sz w:val="24"/>
          <w:szCs w:val="24"/>
          <w:u w:val="single"/>
        </w:rPr>
        <w:t>Личностные результаты</w:t>
      </w:r>
      <w:r w:rsidRPr="00B256D1">
        <w:rPr>
          <w:rFonts w:ascii="Times New Roman" w:hAnsi="Times New Roman"/>
          <w:i/>
          <w:iCs/>
          <w:sz w:val="24"/>
          <w:szCs w:val="24"/>
        </w:rPr>
        <w:t>:</w:t>
      </w:r>
    </w:p>
    <w:p w14:paraId="3A69BC73"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rPr>
      </w:pPr>
      <w:r w:rsidRPr="00B256D1">
        <w:rPr>
          <w:rFonts w:eastAsia="Calibri"/>
          <w:sz w:val="24"/>
          <w:szCs w:val="24"/>
        </w:rPr>
        <w:t>развитие любознательности, сообразительности при выполнении разнообразных заданий проблемного и эвристического характера;</w:t>
      </w:r>
    </w:p>
    <w:p w14:paraId="056F5D0D"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rPr>
      </w:pPr>
      <w:r w:rsidRPr="00B256D1">
        <w:rPr>
          <w:rFonts w:eastAsia="Calibri"/>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w:t>
      </w:r>
    </w:p>
    <w:p w14:paraId="1C5163F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rPr>
      </w:pPr>
      <w:r w:rsidRPr="00B256D1">
        <w:rPr>
          <w:rFonts w:ascii="Times New Roman" w:hAnsi="Times New Roman"/>
          <w:sz w:val="24"/>
          <w:szCs w:val="24"/>
          <w:lang w:val="ru-RU"/>
        </w:rPr>
        <w:t xml:space="preserve">            </w:t>
      </w:r>
      <w:r w:rsidRPr="00B256D1">
        <w:rPr>
          <w:rFonts w:ascii="Times New Roman" w:hAnsi="Times New Roman"/>
          <w:sz w:val="24"/>
          <w:szCs w:val="24"/>
        </w:rPr>
        <w:t>любого человека;</w:t>
      </w:r>
    </w:p>
    <w:p w14:paraId="79749C98"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rPr>
      </w:pPr>
      <w:r w:rsidRPr="00B256D1">
        <w:rPr>
          <w:rFonts w:eastAsia="Calibri"/>
          <w:sz w:val="24"/>
          <w:szCs w:val="24"/>
        </w:rPr>
        <w:t>воспитание чувства справедливости, ответственности;</w:t>
      </w:r>
    </w:p>
    <w:p w14:paraId="09A87752"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u w:val="single"/>
        </w:rPr>
      </w:pPr>
      <w:r w:rsidRPr="00B256D1">
        <w:rPr>
          <w:rFonts w:eastAsia="Calibri"/>
          <w:sz w:val="24"/>
          <w:szCs w:val="24"/>
        </w:rPr>
        <w:t>развитие самостоятельности суждений, независимости и нестандартности мышления.</w:t>
      </w:r>
    </w:p>
    <w:p w14:paraId="1EF64142"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rPr>
      </w:pPr>
      <w:r w:rsidRPr="00B256D1">
        <w:rPr>
          <w:rFonts w:ascii="Times New Roman" w:hAnsi="Times New Roman"/>
          <w:i/>
          <w:iCs/>
          <w:sz w:val="24"/>
          <w:szCs w:val="24"/>
          <w:u w:val="single"/>
        </w:rPr>
        <w:t>Метапредметные результаты</w:t>
      </w:r>
      <w:r w:rsidRPr="00B256D1">
        <w:rPr>
          <w:rFonts w:ascii="Times New Roman" w:hAnsi="Times New Roman"/>
          <w:i/>
          <w:iCs/>
          <w:sz w:val="24"/>
          <w:szCs w:val="24"/>
        </w:rPr>
        <w:t xml:space="preserve">: </w:t>
      </w:r>
    </w:p>
    <w:p w14:paraId="68324AD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в понятиях «влево», «вправо», «вверх», «вниз».</w:t>
      </w:r>
    </w:p>
    <w:p w14:paraId="6C6E9124"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на точку начала движения, на числа и стрелки 1</w:t>
      </w:r>
      <w:r w:rsidRPr="00B256D1">
        <w:rPr>
          <w:rFonts w:eastAsia="MonotypeCorsiva"/>
          <w:i/>
          <w:iCs/>
          <w:sz w:val="24"/>
          <w:szCs w:val="24"/>
        </w:rPr>
        <w:t xml:space="preserve">→ </w:t>
      </w:r>
      <w:r w:rsidRPr="00B256D1">
        <w:rPr>
          <w:rFonts w:eastAsia="Calibri"/>
          <w:sz w:val="24"/>
          <w:szCs w:val="24"/>
        </w:rPr>
        <w:t>1</w:t>
      </w:r>
      <w:r w:rsidRPr="00B256D1">
        <w:rPr>
          <w:rFonts w:eastAsia="MonotypeCorsiva"/>
          <w:i/>
          <w:iCs/>
          <w:sz w:val="24"/>
          <w:szCs w:val="24"/>
        </w:rPr>
        <w:t xml:space="preserve">↓ </w:t>
      </w:r>
      <w:r w:rsidRPr="00B256D1">
        <w:rPr>
          <w:rFonts w:eastAsia="Calibri"/>
          <w:sz w:val="24"/>
          <w:szCs w:val="24"/>
        </w:rPr>
        <w:t>и др., указывающие направление движения.</w:t>
      </w:r>
    </w:p>
    <w:p w14:paraId="68C30D42"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Проводить </w:t>
      </w:r>
      <w:r w:rsidRPr="00B256D1">
        <w:rPr>
          <w:rFonts w:eastAsia="Calibri"/>
          <w:sz w:val="24"/>
          <w:szCs w:val="24"/>
        </w:rPr>
        <w:t>линии по заданному маршруту (алгоритму).</w:t>
      </w:r>
    </w:p>
    <w:p w14:paraId="1DE08E7F"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Выделять </w:t>
      </w:r>
      <w:r w:rsidRPr="00B256D1">
        <w:rPr>
          <w:rFonts w:eastAsia="Calibri"/>
          <w:sz w:val="24"/>
          <w:szCs w:val="24"/>
        </w:rPr>
        <w:t>фигуру заданной формы на сложном чертеже.</w:t>
      </w:r>
    </w:p>
    <w:p w14:paraId="4AC758B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расположение деталей (танов, треугольников, уголков, спичек) в исходной конструкции.</w:t>
      </w:r>
    </w:p>
    <w:p w14:paraId="5CA3D96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Составлять </w:t>
      </w:r>
      <w:r w:rsidRPr="00B256D1">
        <w:rPr>
          <w:rFonts w:eastAsia="Calibri"/>
          <w:sz w:val="24"/>
          <w:szCs w:val="24"/>
        </w:rPr>
        <w:t xml:space="preserve">фигуры из частей. </w:t>
      </w:r>
      <w:r w:rsidRPr="00B256D1">
        <w:rPr>
          <w:rFonts w:eastAsia="Calibri"/>
          <w:i/>
          <w:iCs/>
          <w:sz w:val="24"/>
          <w:szCs w:val="24"/>
        </w:rPr>
        <w:t xml:space="preserve">Определять </w:t>
      </w:r>
      <w:r w:rsidRPr="00B256D1">
        <w:rPr>
          <w:rFonts w:eastAsia="Calibri"/>
          <w:sz w:val="24"/>
          <w:szCs w:val="24"/>
        </w:rPr>
        <w:t>место заданной детали в конструкции.</w:t>
      </w:r>
    </w:p>
    <w:p w14:paraId="14D8D5C2"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Выявлять </w:t>
      </w:r>
      <w:r w:rsidRPr="00B256D1">
        <w:rPr>
          <w:rFonts w:eastAsia="Calibri"/>
          <w:sz w:val="24"/>
          <w:szCs w:val="24"/>
        </w:rPr>
        <w:t xml:space="preserve">закономерности в расположении деталей; </w:t>
      </w:r>
      <w:r w:rsidRPr="00B256D1">
        <w:rPr>
          <w:rFonts w:eastAsia="Calibri"/>
          <w:i/>
          <w:iCs/>
          <w:sz w:val="24"/>
          <w:szCs w:val="24"/>
        </w:rPr>
        <w:t xml:space="preserve">составлять </w:t>
      </w:r>
      <w:r w:rsidRPr="00B256D1">
        <w:rPr>
          <w:rFonts w:eastAsia="Calibri"/>
          <w:sz w:val="24"/>
          <w:szCs w:val="24"/>
        </w:rPr>
        <w:t>детали в соответствии с заданным контуром конструкции.</w:t>
      </w:r>
    </w:p>
    <w:p w14:paraId="5D8D3EEE"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Сопоставлять </w:t>
      </w:r>
      <w:r w:rsidRPr="00B256D1">
        <w:rPr>
          <w:rFonts w:eastAsia="Calibri"/>
          <w:sz w:val="24"/>
          <w:szCs w:val="24"/>
        </w:rPr>
        <w:t>полученный (промежуточный, итоговый) результат с заданным условием.</w:t>
      </w:r>
    </w:p>
    <w:p w14:paraId="0EB406EE"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Объяснять (доказывать) </w:t>
      </w:r>
      <w:r w:rsidRPr="00B256D1">
        <w:rPr>
          <w:rFonts w:eastAsia="Calibri"/>
          <w:sz w:val="24"/>
          <w:szCs w:val="24"/>
        </w:rPr>
        <w:t>выбор деталей или способа действия при заданном условии.</w:t>
      </w:r>
    </w:p>
    <w:p w14:paraId="2B7AA377"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предложенные возможные варианты верного решения.</w:t>
      </w:r>
    </w:p>
    <w:p w14:paraId="1ADDDF41"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Моделировать </w:t>
      </w:r>
      <w:r w:rsidRPr="00B256D1">
        <w:rPr>
          <w:rFonts w:eastAsia="Calibri"/>
          <w:sz w:val="24"/>
          <w:szCs w:val="24"/>
        </w:rPr>
        <w:t>объёмные фигуры из различных материалов (проволока, пластилин и др.) и из развёрток.</w:t>
      </w:r>
    </w:p>
    <w:p w14:paraId="4CCA7DF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Осуществлять </w:t>
      </w:r>
      <w:r w:rsidRPr="00B256D1">
        <w:rPr>
          <w:rFonts w:eastAsia="Calibri"/>
          <w:sz w:val="24"/>
          <w:szCs w:val="24"/>
        </w:rPr>
        <w:t>развернутые действия контроля и самоконтроля: сравнивать построенную конструкцию с образцом.</w:t>
      </w:r>
    </w:p>
    <w:p w14:paraId="0F4FD6F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i/>
          <w:iCs/>
          <w:sz w:val="24"/>
          <w:szCs w:val="24"/>
          <w:u w:val="single"/>
        </w:rPr>
      </w:pPr>
      <w:r w:rsidRPr="00B256D1">
        <w:rPr>
          <w:rFonts w:ascii="Times New Roman" w:hAnsi="Times New Roman"/>
          <w:i/>
          <w:iCs/>
          <w:sz w:val="24"/>
          <w:szCs w:val="24"/>
          <w:u w:val="single"/>
        </w:rPr>
        <w:t>Предметные результаты:</w:t>
      </w:r>
    </w:p>
    <w:p w14:paraId="04F64781"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rPr>
      </w:pPr>
      <w:r w:rsidRPr="00B256D1">
        <w:rPr>
          <w:rFonts w:ascii="Times New Roman" w:hAnsi="Times New Roman"/>
          <w:sz w:val="24"/>
          <w:szCs w:val="24"/>
          <w:lang w:val="ru-RU"/>
        </w:rPr>
        <w:lastRenderedPageBreak/>
        <w:t>Пространственные представления. Понятия «влево», «вправо», «вверх», «вниз». Маршрут передвижения. Точка начала движения; число, стрелка 1</w:t>
      </w:r>
      <w:r w:rsidRPr="00B256D1">
        <w:rPr>
          <w:rFonts w:ascii="Times New Roman" w:eastAsia="MonotypeCorsiva" w:hAnsi="Times New Roman"/>
          <w:i/>
          <w:iCs/>
          <w:sz w:val="24"/>
          <w:szCs w:val="24"/>
          <w:lang w:val="ru-RU"/>
        </w:rPr>
        <w:t xml:space="preserve">→ </w:t>
      </w:r>
      <w:r w:rsidRPr="00B256D1">
        <w:rPr>
          <w:rFonts w:ascii="Times New Roman" w:hAnsi="Times New Roman"/>
          <w:sz w:val="24"/>
          <w:szCs w:val="24"/>
          <w:lang w:val="ru-RU"/>
        </w:rPr>
        <w:t>1</w:t>
      </w:r>
      <w:r w:rsidRPr="00B256D1">
        <w:rPr>
          <w:rFonts w:ascii="Times New Roman" w:eastAsia="MonotypeCorsiva" w:hAnsi="Times New Roman"/>
          <w:i/>
          <w:iCs/>
          <w:sz w:val="24"/>
          <w:szCs w:val="24"/>
          <w:lang w:val="ru-RU"/>
        </w:rPr>
        <w:t>↓</w:t>
      </w:r>
      <w:r w:rsidRPr="00B256D1">
        <w:rPr>
          <w:rFonts w:ascii="Times New Roman" w:hAnsi="Times New Roman"/>
          <w:sz w:val="24"/>
          <w:szCs w:val="24"/>
          <w:lang w:val="ru-RU"/>
        </w:rPr>
        <w:t xml:space="preserve">,  указывающие направление движения. Проведение линии по заданному маршруту (алгоритму): путешествие точки (на листе в клетку). </w:t>
      </w:r>
      <w:r w:rsidRPr="00B256D1">
        <w:rPr>
          <w:rFonts w:ascii="Times New Roman" w:hAnsi="Times New Roman"/>
          <w:sz w:val="24"/>
          <w:szCs w:val="24"/>
        </w:rPr>
        <w:t>Построение собственного маршрута (рисунка) и его описание.</w:t>
      </w:r>
    </w:p>
    <w:p w14:paraId="7721D2D0"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Геометрические узоры. Закономерности в узорах. Симметрия. Фигуры, имеющие одну и несколько осей симметрии.</w:t>
      </w:r>
    </w:p>
    <w:p w14:paraId="67A1632E"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Расположение деталей фигуры в исходной конструкции: треугольники,</w:t>
      </w:r>
    </w:p>
    <w:p w14:paraId="3566D20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таны, уголки, спички. Части фигуры. Место заданной фигуры в конструкции.</w:t>
      </w:r>
    </w:p>
    <w:p w14:paraId="449402C0"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14:paraId="7D3A6008"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Разрезание и составление фигур. Деление заданной фигуры на равные по площади части.</w:t>
      </w:r>
    </w:p>
    <w:p w14:paraId="4382FC68"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Поиск заданных фигур в фигурах сложной конфигурации.</w:t>
      </w:r>
    </w:p>
    <w:p w14:paraId="1319F208"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Решение задач, формирующих геометрическую наблюдательность.</w:t>
      </w:r>
    </w:p>
    <w:p w14:paraId="6566E4FC"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rPr>
      </w:pPr>
      <w:r w:rsidRPr="00B256D1">
        <w:rPr>
          <w:rFonts w:ascii="Times New Roman" w:hAnsi="Times New Roman"/>
          <w:sz w:val="24"/>
          <w:szCs w:val="24"/>
          <w:lang w:val="ru-RU"/>
        </w:rPr>
        <w:t xml:space="preserve">Распознавание (нахождение) окружности на орнаменте. </w:t>
      </w:r>
      <w:r w:rsidRPr="00B256D1">
        <w:rPr>
          <w:rFonts w:ascii="Times New Roman" w:hAnsi="Times New Roman"/>
          <w:sz w:val="24"/>
          <w:szCs w:val="24"/>
        </w:rPr>
        <w:t>Составление</w:t>
      </w:r>
    </w:p>
    <w:p w14:paraId="376B8DB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(вычерчивание) орнамента с использованием циркуля (по образцу, по собственному замыслу).</w:t>
      </w:r>
    </w:p>
    <w:p w14:paraId="342843C1" w14:textId="2741008C" w:rsid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
    <w:p w14:paraId="03BED1A1" w14:textId="484021DB" w:rsidR="00D61A7A" w:rsidRDefault="00D61A7A" w:rsidP="00CC1F8A">
      <w:pPr>
        <w:widowControl/>
        <w:autoSpaceDE w:val="0"/>
        <w:autoSpaceDN w:val="0"/>
        <w:adjustRightInd w:val="0"/>
        <w:spacing w:after="0" w:line="240" w:lineRule="auto"/>
        <w:ind w:firstLine="567"/>
        <w:jc w:val="both"/>
        <w:rPr>
          <w:rFonts w:ascii="Times New Roman" w:hAnsi="Times New Roman"/>
          <w:sz w:val="24"/>
          <w:szCs w:val="24"/>
          <w:lang w:val="ru-RU"/>
        </w:rPr>
      </w:pPr>
    </w:p>
    <w:p w14:paraId="388EFD34" w14:textId="3BA9A329" w:rsidR="00D61A7A" w:rsidRDefault="00D61A7A" w:rsidP="00353786">
      <w:pPr>
        <w:widowControl/>
        <w:autoSpaceDE w:val="0"/>
        <w:autoSpaceDN w:val="0"/>
        <w:adjustRightInd w:val="0"/>
        <w:spacing w:after="0" w:line="240" w:lineRule="auto"/>
        <w:jc w:val="both"/>
        <w:rPr>
          <w:rFonts w:ascii="Times New Roman" w:hAnsi="Times New Roman"/>
          <w:sz w:val="24"/>
          <w:szCs w:val="24"/>
          <w:lang w:val="ru-RU"/>
        </w:rPr>
      </w:pPr>
    </w:p>
    <w:p w14:paraId="3A7BF9BB" w14:textId="77777777" w:rsidR="00D61A7A" w:rsidRDefault="00D61A7A" w:rsidP="00CC1F8A">
      <w:pPr>
        <w:widowControl/>
        <w:autoSpaceDE w:val="0"/>
        <w:autoSpaceDN w:val="0"/>
        <w:adjustRightInd w:val="0"/>
        <w:spacing w:after="0" w:line="240" w:lineRule="auto"/>
        <w:ind w:firstLine="567"/>
        <w:jc w:val="both"/>
        <w:rPr>
          <w:rFonts w:ascii="Times New Roman" w:hAnsi="Times New Roman"/>
          <w:sz w:val="24"/>
          <w:szCs w:val="24"/>
          <w:lang w:val="ru-RU"/>
        </w:rPr>
      </w:pPr>
    </w:p>
    <w:p w14:paraId="30F7BEE7" w14:textId="51663EEE" w:rsidR="00D61A7A" w:rsidRPr="00D61A7A" w:rsidRDefault="00D61A7A" w:rsidP="00CC1F8A">
      <w:pPr>
        <w:widowControl/>
        <w:autoSpaceDE w:val="0"/>
        <w:autoSpaceDN w:val="0"/>
        <w:adjustRightInd w:val="0"/>
        <w:spacing w:after="0" w:line="240" w:lineRule="auto"/>
        <w:ind w:firstLine="567"/>
        <w:jc w:val="both"/>
        <w:rPr>
          <w:rFonts w:ascii="Times New Roman" w:hAnsi="Times New Roman"/>
          <w:b/>
          <w:bCs/>
          <w:sz w:val="24"/>
          <w:szCs w:val="24"/>
          <w:lang w:val="ru-RU"/>
        </w:rPr>
      </w:pPr>
      <w:r w:rsidRPr="00D61A7A">
        <w:rPr>
          <w:rFonts w:ascii="Times New Roman" w:hAnsi="Times New Roman"/>
          <w:b/>
          <w:bCs/>
          <w:sz w:val="24"/>
          <w:szCs w:val="24"/>
          <w:lang w:val="ru-RU"/>
        </w:rPr>
        <w:t xml:space="preserve">2.2 Программа формирования универсальных учебных действий у обучающихся </w:t>
      </w:r>
    </w:p>
    <w:p w14:paraId="3EE93409" w14:textId="77777777" w:rsidR="00353786" w:rsidRDefault="00353786" w:rsidP="00CC1F8A">
      <w:pPr>
        <w:spacing w:after="0" w:line="240" w:lineRule="auto"/>
        <w:ind w:right="1114" w:firstLine="567"/>
        <w:jc w:val="both"/>
        <w:rPr>
          <w:rFonts w:ascii="Times New Roman" w:hAnsi="Times New Roman"/>
          <w:i/>
          <w:sz w:val="24"/>
          <w:szCs w:val="24"/>
          <w:lang w:val="ru-RU"/>
        </w:rPr>
      </w:pPr>
    </w:p>
    <w:p w14:paraId="07687B0E" w14:textId="61BA30A6" w:rsidR="00A63CC1" w:rsidRPr="00A63CC1" w:rsidRDefault="00A63CC1" w:rsidP="00CC1F8A">
      <w:pPr>
        <w:spacing w:after="0" w:line="240" w:lineRule="auto"/>
        <w:ind w:right="1114" w:firstLine="567"/>
        <w:jc w:val="both"/>
        <w:rPr>
          <w:rFonts w:ascii="Times New Roman" w:hAnsi="Times New Roman"/>
          <w:i/>
          <w:sz w:val="24"/>
          <w:szCs w:val="24"/>
          <w:lang w:val="ru-RU"/>
        </w:rPr>
      </w:pPr>
      <w:r w:rsidRPr="00A63CC1">
        <w:rPr>
          <w:rFonts w:ascii="Times New Roman" w:hAnsi="Times New Roman"/>
          <w:i/>
          <w:sz w:val="24"/>
          <w:szCs w:val="24"/>
          <w:lang w:val="ru-RU"/>
        </w:rPr>
        <w:t xml:space="preserve">Сформированность у младших </w:t>
      </w:r>
      <w:r>
        <w:rPr>
          <w:rFonts w:ascii="Times New Roman" w:hAnsi="Times New Roman"/>
          <w:i/>
          <w:sz w:val="24"/>
          <w:szCs w:val="24"/>
          <w:lang w:val="ru-RU"/>
        </w:rPr>
        <w:t>школьнико</w:t>
      </w:r>
      <w:r w:rsidRPr="00A63CC1">
        <w:rPr>
          <w:rFonts w:ascii="Times New Roman" w:hAnsi="Times New Roman"/>
          <w:i/>
          <w:sz w:val="24"/>
          <w:szCs w:val="24"/>
          <w:lang w:val="ru-RU"/>
        </w:rPr>
        <w:t>в УУД оказыв</w:t>
      </w:r>
      <w:r>
        <w:rPr>
          <w:rFonts w:ascii="Times New Roman" w:hAnsi="Times New Roman"/>
          <w:i/>
          <w:sz w:val="24"/>
          <w:szCs w:val="24"/>
          <w:lang w:val="ru-RU"/>
        </w:rPr>
        <w:t>а</w:t>
      </w:r>
      <w:r w:rsidRPr="00A63CC1">
        <w:rPr>
          <w:rFonts w:ascii="Times New Roman" w:hAnsi="Times New Roman"/>
          <w:i/>
          <w:sz w:val="24"/>
          <w:szCs w:val="24"/>
          <w:lang w:val="ru-RU"/>
        </w:rPr>
        <w:t>ет значителное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положительное</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влияние:</w:t>
      </w:r>
    </w:p>
    <w:p w14:paraId="4E458E4B" w14:textId="24A40817"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на успешное овладение младшими школьниками всеми учебными предметами;</w:t>
      </w:r>
    </w:p>
    <w:p w14:paraId="5D70B4A7" w14:textId="5C003169" w:rsidR="00A63CC1" w:rsidRPr="00A63CC1" w:rsidRDefault="00A63CC1" w:rsidP="00CC1F8A">
      <w:pPr>
        <w:pStyle w:val="a6"/>
        <w:numPr>
          <w:ilvl w:val="1"/>
          <w:numId w:val="154"/>
        </w:numPr>
        <w:tabs>
          <w:tab w:val="left" w:pos="1365"/>
        </w:tabs>
        <w:ind w:left="0" w:right="1108" w:firstLine="567"/>
        <w:rPr>
          <w:sz w:val="24"/>
          <w:szCs w:val="24"/>
        </w:rPr>
      </w:pPr>
      <w:r w:rsidRPr="00A63CC1">
        <w:rPr>
          <w:sz w:val="24"/>
          <w:szCs w:val="24"/>
        </w:rPr>
        <w:t>на развитие психологических новообразований этого возраста, обеспечивающих становление способности к применению полученных знаний и к са-</w:t>
      </w:r>
      <w:r w:rsidRPr="00A63CC1">
        <w:rPr>
          <w:spacing w:val="1"/>
          <w:sz w:val="24"/>
          <w:szCs w:val="24"/>
        </w:rPr>
        <w:t xml:space="preserve"> </w:t>
      </w:r>
      <w:r w:rsidRPr="00A63CC1">
        <w:rPr>
          <w:sz w:val="24"/>
          <w:szCs w:val="24"/>
        </w:rPr>
        <w:t>мообразованию</w:t>
      </w:r>
      <w:r w:rsidRPr="00A63CC1">
        <w:rPr>
          <w:spacing w:val="-2"/>
          <w:sz w:val="24"/>
          <w:szCs w:val="24"/>
        </w:rPr>
        <w:t xml:space="preserve"> </w:t>
      </w:r>
      <w:r w:rsidRPr="00A63CC1">
        <w:rPr>
          <w:sz w:val="24"/>
          <w:szCs w:val="24"/>
        </w:rPr>
        <w:t>обучающегося;</w:t>
      </w:r>
    </w:p>
    <w:p w14:paraId="47CF499A"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на</w:t>
      </w:r>
      <w:r w:rsidRPr="00A63CC1">
        <w:rPr>
          <w:spacing w:val="-3"/>
          <w:sz w:val="24"/>
          <w:szCs w:val="24"/>
        </w:rPr>
        <w:t xml:space="preserve"> </w:t>
      </w:r>
      <w:r w:rsidRPr="00A63CC1">
        <w:rPr>
          <w:sz w:val="24"/>
          <w:szCs w:val="24"/>
        </w:rPr>
        <w:t>расширение</w:t>
      </w:r>
      <w:r w:rsidRPr="00A63CC1">
        <w:rPr>
          <w:spacing w:val="-2"/>
          <w:sz w:val="24"/>
          <w:szCs w:val="24"/>
        </w:rPr>
        <w:t xml:space="preserve"> </w:t>
      </w:r>
      <w:r w:rsidRPr="00A63CC1">
        <w:rPr>
          <w:sz w:val="24"/>
          <w:szCs w:val="24"/>
        </w:rPr>
        <w:t>и</w:t>
      </w:r>
      <w:r w:rsidRPr="00A63CC1">
        <w:rPr>
          <w:spacing w:val="-2"/>
          <w:sz w:val="24"/>
          <w:szCs w:val="24"/>
        </w:rPr>
        <w:t xml:space="preserve"> </w:t>
      </w:r>
      <w:r w:rsidRPr="00A63CC1">
        <w:rPr>
          <w:sz w:val="24"/>
          <w:szCs w:val="24"/>
        </w:rPr>
        <w:t>углубление</w:t>
      </w:r>
      <w:r w:rsidRPr="00A63CC1">
        <w:rPr>
          <w:spacing w:val="-2"/>
          <w:sz w:val="24"/>
          <w:szCs w:val="24"/>
        </w:rPr>
        <w:t xml:space="preserve"> </w:t>
      </w:r>
      <w:r w:rsidRPr="00A63CC1">
        <w:rPr>
          <w:sz w:val="24"/>
          <w:szCs w:val="24"/>
        </w:rPr>
        <w:t>познавательных</w:t>
      </w:r>
      <w:r w:rsidRPr="00A63CC1">
        <w:rPr>
          <w:spacing w:val="-1"/>
          <w:sz w:val="24"/>
          <w:szCs w:val="24"/>
        </w:rPr>
        <w:t xml:space="preserve"> </w:t>
      </w:r>
      <w:r w:rsidRPr="00A63CC1">
        <w:rPr>
          <w:sz w:val="24"/>
          <w:szCs w:val="24"/>
        </w:rPr>
        <w:t>интересов</w:t>
      </w:r>
      <w:r w:rsidRPr="00A63CC1">
        <w:rPr>
          <w:spacing w:val="-4"/>
          <w:sz w:val="24"/>
          <w:szCs w:val="24"/>
        </w:rPr>
        <w:t xml:space="preserve"> </w:t>
      </w:r>
      <w:r w:rsidRPr="00A63CC1">
        <w:rPr>
          <w:sz w:val="24"/>
          <w:szCs w:val="24"/>
        </w:rPr>
        <w:t>обучающихся;</w:t>
      </w:r>
    </w:p>
    <w:p w14:paraId="7647781A" w14:textId="30620634" w:rsidR="00A63CC1" w:rsidRPr="00A63CC1" w:rsidRDefault="00A63CC1" w:rsidP="00CC1F8A">
      <w:pPr>
        <w:pStyle w:val="a6"/>
        <w:numPr>
          <w:ilvl w:val="1"/>
          <w:numId w:val="154"/>
        </w:numPr>
        <w:tabs>
          <w:tab w:val="left" w:pos="1365"/>
        </w:tabs>
        <w:ind w:left="0" w:right="1109" w:firstLine="567"/>
        <w:rPr>
          <w:sz w:val="24"/>
          <w:szCs w:val="24"/>
        </w:rPr>
      </w:pPr>
      <w:r w:rsidRPr="00A63CC1">
        <w:rPr>
          <w:sz w:val="24"/>
          <w:szCs w:val="24"/>
        </w:rPr>
        <w:t>на успешное овладение младшими школьниками начальными навыками</w:t>
      </w:r>
      <w:r w:rsidRPr="00A63CC1">
        <w:rPr>
          <w:spacing w:val="1"/>
          <w:sz w:val="24"/>
          <w:szCs w:val="24"/>
        </w:rPr>
        <w:t xml:space="preserve"> </w:t>
      </w:r>
      <w:r w:rsidRPr="00A63CC1">
        <w:rPr>
          <w:sz w:val="24"/>
          <w:szCs w:val="24"/>
        </w:rPr>
        <w:t>работы с развивающими сертифицированными обучающими и игровыми цифровыми</w:t>
      </w:r>
      <w:r w:rsidRPr="00A63CC1">
        <w:rPr>
          <w:spacing w:val="-1"/>
          <w:sz w:val="24"/>
          <w:szCs w:val="24"/>
        </w:rPr>
        <w:t xml:space="preserve"> </w:t>
      </w:r>
      <w:r w:rsidRPr="00A63CC1">
        <w:rPr>
          <w:sz w:val="24"/>
          <w:szCs w:val="24"/>
        </w:rPr>
        <w:t>ресурсами;</w:t>
      </w:r>
    </w:p>
    <w:p w14:paraId="2ED77183" w14:textId="5309D3C8"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на успешное овладение младшими школьниками начальными сведениями об информационной безопасности при работе с обучающими и игровыми</w:t>
      </w:r>
      <w:r w:rsidRPr="00A63CC1">
        <w:rPr>
          <w:spacing w:val="1"/>
          <w:sz w:val="24"/>
          <w:szCs w:val="24"/>
        </w:rPr>
        <w:t xml:space="preserve"> </w:t>
      </w:r>
      <w:r w:rsidRPr="00A63CC1">
        <w:rPr>
          <w:sz w:val="24"/>
          <w:szCs w:val="24"/>
        </w:rPr>
        <w:t>цифровыми</w:t>
      </w:r>
      <w:r w:rsidRPr="00A63CC1">
        <w:rPr>
          <w:spacing w:val="-3"/>
          <w:sz w:val="24"/>
          <w:szCs w:val="24"/>
        </w:rPr>
        <w:t xml:space="preserve"> </w:t>
      </w:r>
      <w:r w:rsidRPr="00A63CC1">
        <w:rPr>
          <w:sz w:val="24"/>
          <w:szCs w:val="24"/>
        </w:rPr>
        <w:t>ресурсами.</w:t>
      </w:r>
    </w:p>
    <w:p w14:paraId="1A2A7001" w14:textId="392EE294" w:rsidR="00A63CC1" w:rsidRPr="00A63CC1" w:rsidRDefault="00A63CC1" w:rsidP="00CC1F8A">
      <w:pPr>
        <w:pStyle w:val="a4"/>
        <w:ind w:left="0" w:right="1105" w:firstLine="567"/>
        <w:rPr>
          <w:rFonts w:ascii="Times New Roman" w:hAnsi="Times New Roman"/>
          <w:sz w:val="24"/>
          <w:szCs w:val="24"/>
        </w:rPr>
      </w:pPr>
      <w:r w:rsidRPr="00A63CC1">
        <w:rPr>
          <w:rFonts w:ascii="Times New Roman" w:hAnsi="Times New Roman"/>
          <w:sz w:val="24"/>
          <w:szCs w:val="24"/>
        </w:rPr>
        <w:t>Всё это является предпосылками и показателями статуса обучающегося в</w:t>
      </w:r>
      <w:r w:rsidRPr="00A63CC1">
        <w:rPr>
          <w:rFonts w:ascii="Times New Roman" w:hAnsi="Times New Roman"/>
          <w:spacing w:val="1"/>
          <w:sz w:val="24"/>
          <w:szCs w:val="24"/>
        </w:rPr>
        <w:t xml:space="preserve"> </w:t>
      </w:r>
      <w:r w:rsidRPr="00A63CC1">
        <w:rPr>
          <w:rFonts w:ascii="Times New Roman" w:hAnsi="Times New Roman"/>
          <w:sz w:val="24"/>
          <w:szCs w:val="24"/>
        </w:rPr>
        <w:t>начальной школе как субъекта учебной деятельности и образовательных отношений</w:t>
      </w:r>
      <w:r w:rsidRPr="00A63CC1">
        <w:rPr>
          <w:rFonts w:ascii="Times New Roman" w:hAnsi="Times New Roman"/>
          <w:spacing w:val="-2"/>
          <w:sz w:val="24"/>
          <w:szCs w:val="24"/>
        </w:rPr>
        <w:t xml:space="preserve"> </w:t>
      </w:r>
      <w:r w:rsidRPr="00A63CC1">
        <w:rPr>
          <w:rFonts w:ascii="Times New Roman" w:hAnsi="Times New Roman"/>
          <w:sz w:val="24"/>
          <w:szCs w:val="24"/>
        </w:rPr>
        <w:t>в</w:t>
      </w:r>
      <w:r w:rsidRPr="00A63CC1">
        <w:rPr>
          <w:rFonts w:ascii="Times New Roman" w:hAnsi="Times New Roman"/>
          <w:spacing w:val="-2"/>
          <w:sz w:val="24"/>
          <w:szCs w:val="24"/>
        </w:rPr>
        <w:t xml:space="preserve"> </w:t>
      </w:r>
      <w:r w:rsidRPr="00A63CC1">
        <w:rPr>
          <w:rFonts w:ascii="Times New Roman" w:hAnsi="Times New Roman"/>
          <w:sz w:val="24"/>
          <w:szCs w:val="24"/>
        </w:rPr>
        <w:t>современных условиях</w:t>
      </w:r>
      <w:r w:rsidRPr="00A63CC1">
        <w:rPr>
          <w:rFonts w:ascii="Times New Roman" w:hAnsi="Times New Roman"/>
          <w:spacing w:val="-1"/>
          <w:sz w:val="24"/>
          <w:szCs w:val="24"/>
        </w:rPr>
        <w:t xml:space="preserve"> </w:t>
      </w:r>
      <w:r w:rsidRPr="00A63CC1">
        <w:rPr>
          <w:rFonts w:ascii="Times New Roman" w:hAnsi="Times New Roman"/>
          <w:sz w:val="24"/>
          <w:szCs w:val="24"/>
        </w:rPr>
        <w:t>цифровой трансформации</w:t>
      </w:r>
      <w:r w:rsidRPr="00A63CC1">
        <w:rPr>
          <w:rFonts w:ascii="Times New Roman" w:hAnsi="Times New Roman"/>
          <w:spacing w:val="-4"/>
          <w:sz w:val="24"/>
          <w:szCs w:val="24"/>
        </w:rPr>
        <w:t xml:space="preserve"> </w:t>
      </w:r>
      <w:r w:rsidRPr="00A63CC1">
        <w:rPr>
          <w:rFonts w:ascii="Times New Roman" w:hAnsi="Times New Roman"/>
          <w:sz w:val="24"/>
          <w:szCs w:val="24"/>
        </w:rPr>
        <w:t>образования.</w:t>
      </w:r>
    </w:p>
    <w:p w14:paraId="69179FCA" w14:textId="77777777"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Реализация цели развития младших школьников как приоритетной для</w:t>
      </w:r>
      <w:r w:rsidRPr="00A63CC1">
        <w:rPr>
          <w:rFonts w:ascii="Times New Roman" w:hAnsi="Times New Roman"/>
          <w:spacing w:val="1"/>
          <w:sz w:val="24"/>
          <w:szCs w:val="24"/>
        </w:rPr>
        <w:t xml:space="preserve"> </w:t>
      </w:r>
      <w:r w:rsidRPr="00A63CC1">
        <w:rPr>
          <w:rFonts w:ascii="Times New Roman" w:hAnsi="Times New Roman"/>
          <w:sz w:val="24"/>
          <w:szCs w:val="24"/>
        </w:rPr>
        <w:t>уровня НОО возможна, если устанавливаются связь и взаимодействие между</w:t>
      </w:r>
      <w:r w:rsidRPr="00A63CC1">
        <w:rPr>
          <w:rFonts w:ascii="Times New Roman" w:hAnsi="Times New Roman"/>
          <w:spacing w:val="1"/>
          <w:sz w:val="24"/>
          <w:szCs w:val="24"/>
        </w:rPr>
        <w:t xml:space="preserve"> </w:t>
      </w:r>
      <w:r w:rsidRPr="00A63CC1">
        <w:rPr>
          <w:rFonts w:ascii="Times New Roman" w:hAnsi="Times New Roman"/>
          <w:sz w:val="24"/>
          <w:szCs w:val="24"/>
        </w:rPr>
        <w:t>освоением предметного содержания обучения и достижениями обучающегося в</w:t>
      </w:r>
      <w:r w:rsidRPr="00A63CC1">
        <w:rPr>
          <w:rFonts w:ascii="Times New Roman" w:hAnsi="Times New Roman"/>
          <w:spacing w:val="-67"/>
          <w:sz w:val="24"/>
          <w:szCs w:val="24"/>
        </w:rPr>
        <w:t xml:space="preserve"> </w:t>
      </w:r>
      <w:r w:rsidRPr="00A63CC1">
        <w:rPr>
          <w:rFonts w:ascii="Times New Roman" w:hAnsi="Times New Roman"/>
          <w:sz w:val="24"/>
          <w:szCs w:val="24"/>
        </w:rPr>
        <w:t>области</w:t>
      </w:r>
      <w:r w:rsidRPr="00A63CC1">
        <w:rPr>
          <w:rFonts w:ascii="Times New Roman" w:hAnsi="Times New Roman"/>
          <w:spacing w:val="-1"/>
          <w:sz w:val="24"/>
          <w:szCs w:val="24"/>
        </w:rPr>
        <w:t xml:space="preserve"> </w:t>
      </w:r>
      <w:r w:rsidRPr="00A63CC1">
        <w:rPr>
          <w:rFonts w:ascii="Times New Roman" w:hAnsi="Times New Roman"/>
          <w:sz w:val="24"/>
          <w:szCs w:val="24"/>
        </w:rPr>
        <w:t>метапредметных результатов.</w:t>
      </w:r>
    </w:p>
    <w:p w14:paraId="4A5A08E2" w14:textId="77777777" w:rsidR="00A63CC1" w:rsidRPr="00A63CC1" w:rsidRDefault="00A63CC1" w:rsidP="00CC1F8A">
      <w:pPr>
        <w:spacing w:after="0" w:line="240" w:lineRule="auto"/>
        <w:ind w:firstLine="567"/>
        <w:jc w:val="both"/>
        <w:rPr>
          <w:rFonts w:ascii="Times New Roman" w:hAnsi="Times New Roman"/>
          <w:i/>
          <w:sz w:val="24"/>
          <w:szCs w:val="24"/>
          <w:lang w:val="ru-RU"/>
        </w:rPr>
      </w:pPr>
      <w:r w:rsidRPr="00A63CC1">
        <w:rPr>
          <w:rFonts w:ascii="Times New Roman" w:hAnsi="Times New Roman"/>
          <w:i/>
          <w:sz w:val="24"/>
          <w:szCs w:val="24"/>
          <w:lang w:val="ru-RU"/>
        </w:rPr>
        <w:t>Это</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взаимодействие</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проявляется</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следующем:</w:t>
      </w:r>
    </w:p>
    <w:p w14:paraId="7B13B3A5" w14:textId="4C00F86D" w:rsidR="00A63CC1" w:rsidRPr="00A63CC1" w:rsidRDefault="00A63CC1" w:rsidP="00CC1F8A">
      <w:pPr>
        <w:pStyle w:val="a6"/>
        <w:numPr>
          <w:ilvl w:val="1"/>
          <w:numId w:val="154"/>
        </w:numPr>
        <w:tabs>
          <w:tab w:val="left" w:pos="1365"/>
        </w:tabs>
        <w:ind w:left="0" w:right="1111" w:firstLine="567"/>
        <w:rPr>
          <w:sz w:val="24"/>
          <w:szCs w:val="24"/>
        </w:rPr>
      </w:pPr>
      <w:r w:rsidRPr="00A63CC1">
        <w:rPr>
          <w:sz w:val="24"/>
          <w:szCs w:val="24"/>
        </w:rPr>
        <w:t xml:space="preserve">предметные знания, умения и способы деятельности являются </w:t>
      </w:r>
      <w:r w:rsidRPr="00A63CC1">
        <w:rPr>
          <w:sz w:val="24"/>
          <w:szCs w:val="24"/>
        </w:rPr>
        <w:lastRenderedPageBreak/>
        <w:t>содержательной</w:t>
      </w:r>
      <w:r w:rsidRPr="00A63CC1">
        <w:rPr>
          <w:spacing w:val="-1"/>
          <w:sz w:val="24"/>
          <w:szCs w:val="24"/>
        </w:rPr>
        <w:t xml:space="preserve"> </w:t>
      </w:r>
      <w:r w:rsidRPr="00A63CC1">
        <w:rPr>
          <w:sz w:val="24"/>
          <w:szCs w:val="24"/>
        </w:rPr>
        <w:t>основой становления УУД;</w:t>
      </w:r>
    </w:p>
    <w:p w14:paraId="3DDFB036" w14:textId="5EEB625B" w:rsidR="00A63CC1" w:rsidRPr="00A63CC1" w:rsidRDefault="00A63CC1" w:rsidP="00CC1F8A">
      <w:pPr>
        <w:pStyle w:val="a6"/>
        <w:numPr>
          <w:ilvl w:val="1"/>
          <w:numId w:val="154"/>
        </w:numPr>
        <w:tabs>
          <w:tab w:val="left" w:pos="1365"/>
        </w:tabs>
        <w:ind w:left="0" w:right="1105" w:firstLine="567"/>
        <w:rPr>
          <w:sz w:val="24"/>
          <w:szCs w:val="24"/>
        </w:rPr>
      </w:pPr>
      <w:r w:rsidRPr="00A63CC1">
        <w:rPr>
          <w:sz w:val="24"/>
          <w:szCs w:val="24"/>
        </w:rPr>
        <w:t>развивающиеся УУД обеспечивают протекание образовательного процесса как активной инициативной поисково-исследовательской деятельности на</w:t>
      </w:r>
      <w:r w:rsidRPr="00A63CC1">
        <w:rPr>
          <w:spacing w:val="-67"/>
          <w:sz w:val="24"/>
          <w:szCs w:val="24"/>
        </w:rPr>
        <w:t xml:space="preserve"> </w:t>
      </w:r>
      <w:r w:rsidRPr="00A63CC1">
        <w:rPr>
          <w:sz w:val="24"/>
          <w:szCs w:val="24"/>
        </w:rPr>
        <w:t>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субъектами</w:t>
      </w:r>
      <w:r w:rsidRPr="00A63CC1">
        <w:rPr>
          <w:spacing w:val="-2"/>
          <w:sz w:val="24"/>
          <w:szCs w:val="24"/>
        </w:rPr>
        <w:t xml:space="preserve"> </w:t>
      </w:r>
      <w:r w:rsidRPr="00A63CC1">
        <w:rPr>
          <w:sz w:val="24"/>
          <w:szCs w:val="24"/>
        </w:rPr>
        <w:t>образовательного</w:t>
      </w:r>
      <w:r w:rsidRPr="00A63CC1">
        <w:rPr>
          <w:spacing w:val="-2"/>
          <w:sz w:val="24"/>
          <w:szCs w:val="24"/>
        </w:rPr>
        <w:t xml:space="preserve"> </w:t>
      </w:r>
      <w:r w:rsidRPr="00A63CC1">
        <w:rPr>
          <w:sz w:val="24"/>
          <w:szCs w:val="24"/>
        </w:rPr>
        <w:t>процесса);</w:t>
      </w:r>
    </w:p>
    <w:p w14:paraId="4977D76A" w14:textId="7126A84E" w:rsidR="00A63CC1" w:rsidRPr="00A63CC1" w:rsidRDefault="00A63CC1" w:rsidP="00CC1F8A">
      <w:pPr>
        <w:pStyle w:val="a6"/>
        <w:numPr>
          <w:ilvl w:val="1"/>
          <w:numId w:val="154"/>
        </w:numPr>
        <w:tabs>
          <w:tab w:val="left" w:pos="1365"/>
        </w:tabs>
        <w:ind w:left="0" w:right="1107" w:firstLine="567"/>
        <w:rPr>
          <w:sz w:val="24"/>
          <w:szCs w:val="24"/>
        </w:rPr>
      </w:pPr>
      <w:r w:rsidRPr="00A63CC1">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w:t>
      </w:r>
      <w:r w:rsidRPr="00A63CC1">
        <w:rPr>
          <w:spacing w:val="-67"/>
          <w:sz w:val="24"/>
          <w:szCs w:val="24"/>
        </w:rPr>
        <w:t xml:space="preserve"> </w:t>
      </w:r>
      <w:r w:rsidRPr="00A63CC1">
        <w:rPr>
          <w:sz w:val="24"/>
          <w:szCs w:val="24"/>
        </w:rPr>
        <w:t>ствия и составляющих его операций позволяет обучающемуся использовать ос-</w:t>
      </w:r>
      <w:r w:rsidRPr="00A63CC1">
        <w:rPr>
          <w:spacing w:val="1"/>
          <w:sz w:val="24"/>
          <w:szCs w:val="24"/>
        </w:rPr>
        <w:t xml:space="preserve"> </w:t>
      </w:r>
      <w:r w:rsidRPr="00A63CC1">
        <w:rPr>
          <w:sz w:val="24"/>
          <w:szCs w:val="24"/>
        </w:rPr>
        <w:t>военные способы</w:t>
      </w:r>
      <w:r w:rsidRPr="00A63CC1">
        <w:rPr>
          <w:spacing w:val="1"/>
          <w:sz w:val="24"/>
          <w:szCs w:val="24"/>
        </w:rPr>
        <w:t xml:space="preserve"> </w:t>
      </w:r>
      <w:r w:rsidRPr="00A63CC1">
        <w:rPr>
          <w:sz w:val="24"/>
          <w:szCs w:val="24"/>
        </w:rPr>
        <w:t>действий на</w:t>
      </w:r>
      <w:r w:rsidRPr="00A63CC1">
        <w:rPr>
          <w:spacing w:val="1"/>
          <w:sz w:val="24"/>
          <w:szCs w:val="24"/>
        </w:rPr>
        <w:t xml:space="preserve"> </w:t>
      </w:r>
      <w:r w:rsidRPr="00A63CC1">
        <w:rPr>
          <w:sz w:val="24"/>
          <w:szCs w:val="24"/>
        </w:rPr>
        <w:t>любом предметном содержании, в том числе</w:t>
      </w:r>
      <w:r w:rsidRPr="00A63CC1">
        <w:rPr>
          <w:spacing w:val="1"/>
          <w:sz w:val="24"/>
          <w:szCs w:val="24"/>
        </w:rPr>
        <w:t xml:space="preserve"> </w:t>
      </w:r>
      <w:r w:rsidRPr="00A63CC1">
        <w:rPr>
          <w:sz w:val="24"/>
          <w:szCs w:val="24"/>
        </w:rPr>
        <w:t>представленного в виде экранных (виртуальных) моделей изучаемых объектов,</w:t>
      </w:r>
      <w:r w:rsidRPr="00A63CC1">
        <w:rPr>
          <w:spacing w:val="1"/>
          <w:sz w:val="24"/>
          <w:szCs w:val="24"/>
        </w:rPr>
        <w:t xml:space="preserve"> </w:t>
      </w:r>
      <w:r w:rsidRPr="00A63CC1">
        <w:rPr>
          <w:sz w:val="24"/>
          <w:szCs w:val="24"/>
        </w:rPr>
        <w:t>сюжетов, процессов, что положительно отражается на качестве изучения учебных предметов;</w:t>
      </w:r>
    </w:p>
    <w:p w14:paraId="03250FB8" w14:textId="410971D4" w:rsidR="00A63CC1" w:rsidRPr="00A63CC1" w:rsidRDefault="00A63CC1" w:rsidP="00CC1F8A">
      <w:pPr>
        <w:pStyle w:val="a6"/>
        <w:numPr>
          <w:ilvl w:val="1"/>
          <w:numId w:val="154"/>
        </w:numPr>
        <w:tabs>
          <w:tab w:val="left" w:pos="1365"/>
        </w:tabs>
        <w:spacing w:before="67"/>
        <w:ind w:left="0" w:right="1111" w:firstLine="567"/>
        <w:rPr>
          <w:sz w:val="24"/>
          <w:szCs w:val="24"/>
        </w:rPr>
      </w:pPr>
      <w:r w:rsidRPr="00A63CC1">
        <w:rPr>
          <w:sz w:val="24"/>
          <w:szCs w:val="24"/>
        </w:rPr>
        <w:t>построение учебного процесса с учётом реализации цели формирования</w:t>
      </w:r>
      <w:r w:rsidRPr="00A63CC1">
        <w:rPr>
          <w:spacing w:val="1"/>
          <w:sz w:val="24"/>
          <w:szCs w:val="24"/>
        </w:rPr>
        <w:t xml:space="preserve"> </w:t>
      </w:r>
      <w:r w:rsidRPr="00A63CC1">
        <w:rPr>
          <w:sz w:val="24"/>
          <w:szCs w:val="24"/>
        </w:rPr>
        <w:t>УУД</w:t>
      </w:r>
      <w:r w:rsidRPr="00A63CC1">
        <w:rPr>
          <w:spacing w:val="13"/>
          <w:sz w:val="24"/>
          <w:szCs w:val="24"/>
        </w:rPr>
        <w:t xml:space="preserve"> </w:t>
      </w:r>
      <w:r w:rsidRPr="00A63CC1">
        <w:rPr>
          <w:sz w:val="24"/>
          <w:szCs w:val="24"/>
        </w:rPr>
        <w:t>способствует</w:t>
      </w:r>
      <w:r w:rsidRPr="00A63CC1">
        <w:rPr>
          <w:spacing w:val="17"/>
          <w:sz w:val="24"/>
          <w:szCs w:val="24"/>
        </w:rPr>
        <w:t xml:space="preserve"> </w:t>
      </w:r>
      <w:r w:rsidRPr="00A63CC1">
        <w:rPr>
          <w:sz w:val="24"/>
          <w:szCs w:val="24"/>
        </w:rPr>
        <w:t>снижению</w:t>
      </w:r>
      <w:r w:rsidRPr="00A63CC1">
        <w:rPr>
          <w:spacing w:val="11"/>
          <w:sz w:val="24"/>
          <w:szCs w:val="24"/>
        </w:rPr>
        <w:t xml:space="preserve"> </w:t>
      </w:r>
      <w:r w:rsidRPr="00A63CC1">
        <w:rPr>
          <w:sz w:val="24"/>
          <w:szCs w:val="24"/>
        </w:rPr>
        <w:t>доли</w:t>
      </w:r>
      <w:r w:rsidRPr="00A63CC1">
        <w:rPr>
          <w:spacing w:val="13"/>
          <w:sz w:val="24"/>
          <w:szCs w:val="24"/>
        </w:rPr>
        <w:t xml:space="preserve"> </w:t>
      </w:r>
      <w:r w:rsidRPr="00A63CC1">
        <w:rPr>
          <w:sz w:val="24"/>
          <w:szCs w:val="24"/>
        </w:rPr>
        <w:t>репродуктивного</w:t>
      </w:r>
      <w:r w:rsidRPr="00A63CC1">
        <w:rPr>
          <w:spacing w:val="13"/>
          <w:sz w:val="24"/>
          <w:szCs w:val="24"/>
        </w:rPr>
        <w:t xml:space="preserve"> </w:t>
      </w:r>
      <w:r w:rsidRPr="00A63CC1">
        <w:rPr>
          <w:sz w:val="24"/>
          <w:szCs w:val="24"/>
        </w:rPr>
        <w:t>обучения,</w:t>
      </w:r>
      <w:r w:rsidRPr="00A63CC1">
        <w:rPr>
          <w:spacing w:val="15"/>
          <w:sz w:val="24"/>
          <w:szCs w:val="24"/>
        </w:rPr>
        <w:t xml:space="preserve"> </w:t>
      </w:r>
      <w:r w:rsidRPr="00A63CC1">
        <w:rPr>
          <w:sz w:val="24"/>
          <w:szCs w:val="24"/>
        </w:rPr>
        <w:t>создающего</w:t>
      </w:r>
      <w:r>
        <w:rPr>
          <w:sz w:val="24"/>
          <w:szCs w:val="24"/>
        </w:rPr>
        <w:t xml:space="preserve"> </w:t>
      </w:r>
      <w:r w:rsidRPr="00A63CC1">
        <w:rPr>
          <w:sz w:val="24"/>
          <w:szCs w:val="24"/>
        </w:rPr>
        <w:t>риски, которые нарушают</w:t>
      </w:r>
      <w:r w:rsidRPr="00A63CC1">
        <w:rPr>
          <w:spacing w:val="1"/>
          <w:sz w:val="24"/>
          <w:szCs w:val="24"/>
        </w:rPr>
        <w:t xml:space="preserve"> </w:t>
      </w:r>
      <w:r w:rsidRPr="00A63CC1">
        <w:rPr>
          <w:sz w:val="24"/>
          <w:szCs w:val="24"/>
        </w:rPr>
        <w:t>успешность</w:t>
      </w:r>
      <w:r w:rsidRPr="00A63CC1">
        <w:rPr>
          <w:spacing w:val="1"/>
          <w:sz w:val="24"/>
          <w:szCs w:val="24"/>
        </w:rPr>
        <w:t xml:space="preserve"> </w:t>
      </w:r>
      <w:r w:rsidRPr="00A63CC1">
        <w:rPr>
          <w:sz w:val="24"/>
          <w:szCs w:val="24"/>
        </w:rPr>
        <w:t>развития обучающегося и формирует</w:t>
      </w:r>
      <w:r w:rsidRPr="00A63CC1">
        <w:rPr>
          <w:spacing w:val="1"/>
          <w:sz w:val="24"/>
          <w:szCs w:val="24"/>
        </w:rPr>
        <w:t xml:space="preserve"> </w:t>
      </w:r>
      <w:r w:rsidRPr="00A63CC1">
        <w:rPr>
          <w:sz w:val="24"/>
          <w:szCs w:val="24"/>
        </w:rPr>
        <w:t>способности к вариативному восприятию предметного содержания в условиях</w:t>
      </w:r>
      <w:r w:rsidRPr="00A63CC1">
        <w:rPr>
          <w:spacing w:val="1"/>
          <w:sz w:val="24"/>
          <w:szCs w:val="24"/>
        </w:rPr>
        <w:t xml:space="preserve"> </w:t>
      </w:r>
      <w:r w:rsidRPr="00A63CC1">
        <w:rPr>
          <w:sz w:val="24"/>
          <w:szCs w:val="24"/>
        </w:rPr>
        <w:t>реального</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представления</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(виртуальных)</w:t>
      </w:r>
      <w:r w:rsidRPr="00A63CC1">
        <w:rPr>
          <w:spacing w:val="1"/>
          <w:sz w:val="24"/>
          <w:szCs w:val="24"/>
        </w:rPr>
        <w:t xml:space="preserve"> </w:t>
      </w:r>
      <w:r w:rsidRPr="00A63CC1">
        <w:rPr>
          <w:sz w:val="24"/>
          <w:szCs w:val="24"/>
        </w:rPr>
        <w:t>моделей</w:t>
      </w:r>
      <w:r w:rsidRPr="00A63CC1">
        <w:rPr>
          <w:spacing w:val="1"/>
          <w:sz w:val="24"/>
          <w:szCs w:val="24"/>
        </w:rPr>
        <w:t xml:space="preserve"> </w:t>
      </w:r>
      <w:r w:rsidRPr="00A63CC1">
        <w:rPr>
          <w:sz w:val="24"/>
          <w:szCs w:val="24"/>
        </w:rPr>
        <w:t>изучаемых</w:t>
      </w:r>
      <w:r w:rsidRPr="00A63CC1">
        <w:rPr>
          <w:spacing w:val="-4"/>
          <w:sz w:val="24"/>
          <w:szCs w:val="24"/>
        </w:rPr>
        <w:t xml:space="preserve"> </w:t>
      </w:r>
      <w:r w:rsidRPr="00A63CC1">
        <w:rPr>
          <w:sz w:val="24"/>
          <w:szCs w:val="24"/>
        </w:rPr>
        <w:t>объектов,</w:t>
      </w:r>
      <w:r w:rsidRPr="00A63CC1">
        <w:rPr>
          <w:spacing w:val="-1"/>
          <w:sz w:val="24"/>
          <w:szCs w:val="24"/>
        </w:rPr>
        <w:t xml:space="preserve"> </w:t>
      </w:r>
      <w:r w:rsidRPr="00A63CC1">
        <w:rPr>
          <w:sz w:val="24"/>
          <w:szCs w:val="24"/>
        </w:rPr>
        <w:t>сюжетов,</w:t>
      </w:r>
      <w:r w:rsidRPr="00A63CC1">
        <w:rPr>
          <w:spacing w:val="-1"/>
          <w:sz w:val="24"/>
          <w:szCs w:val="24"/>
        </w:rPr>
        <w:t xml:space="preserve"> </w:t>
      </w:r>
      <w:r w:rsidRPr="00A63CC1">
        <w:rPr>
          <w:sz w:val="24"/>
          <w:szCs w:val="24"/>
        </w:rPr>
        <w:t>процессов.</w:t>
      </w:r>
    </w:p>
    <w:p w14:paraId="3FD8B6C6" w14:textId="2AB34DCD" w:rsidR="00A63CC1" w:rsidRPr="00A63CC1" w:rsidRDefault="00A63CC1" w:rsidP="00CC1F8A">
      <w:pPr>
        <w:pStyle w:val="a4"/>
        <w:spacing w:before="1"/>
        <w:ind w:left="0" w:right="1111" w:firstLine="567"/>
        <w:rPr>
          <w:rFonts w:ascii="Times New Roman" w:hAnsi="Times New Roman"/>
          <w:sz w:val="24"/>
          <w:szCs w:val="24"/>
        </w:rPr>
      </w:pPr>
      <w:r w:rsidRPr="00A63CC1">
        <w:rPr>
          <w:rFonts w:ascii="Times New Roman" w:hAnsi="Times New Roman"/>
          <w:sz w:val="24"/>
          <w:szCs w:val="24"/>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w:t>
      </w:r>
      <w:r w:rsidRPr="00A63CC1">
        <w:rPr>
          <w:rFonts w:ascii="Times New Roman" w:hAnsi="Times New Roman"/>
          <w:spacing w:val="-1"/>
          <w:sz w:val="24"/>
          <w:szCs w:val="24"/>
        </w:rPr>
        <w:t xml:space="preserve"> </w:t>
      </w:r>
      <w:r w:rsidRPr="00A63CC1">
        <w:rPr>
          <w:rFonts w:ascii="Times New Roman" w:hAnsi="Times New Roman"/>
          <w:sz w:val="24"/>
          <w:szCs w:val="24"/>
        </w:rPr>
        <w:t>коммуникативные</w:t>
      </w:r>
      <w:r w:rsidRPr="00A63CC1">
        <w:rPr>
          <w:rFonts w:ascii="Times New Roman" w:hAnsi="Times New Roman"/>
          <w:spacing w:val="-4"/>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регулятивные УУД.</w:t>
      </w:r>
    </w:p>
    <w:p w14:paraId="1016BBC2" w14:textId="4A141AED" w:rsidR="00A63CC1" w:rsidRPr="00A63CC1" w:rsidRDefault="00A63CC1" w:rsidP="00CC1F8A">
      <w:pPr>
        <w:pStyle w:val="a4"/>
        <w:ind w:left="0" w:right="1114" w:firstLine="567"/>
        <w:rPr>
          <w:rFonts w:ascii="Times New Roman" w:hAnsi="Times New Roman"/>
          <w:sz w:val="24"/>
          <w:szCs w:val="24"/>
        </w:rPr>
      </w:pPr>
      <w:r w:rsidRPr="00A63CC1">
        <w:rPr>
          <w:rFonts w:ascii="Times New Roman" w:hAnsi="Times New Roman"/>
          <w:b/>
          <w:i/>
          <w:sz w:val="24"/>
          <w:szCs w:val="24"/>
        </w:rPr>
        <w:t xml:space="preserve">Познавательные УУД </w:t>
      </w:r>
      <w:r w:rsidRPr="00A63CC1">
        <w:rPr>
          <w:rFonts w:ascii="Times New Roman" w:hAnsi="Times New Roman"/>
          <w:sz w:val="24"/>
          <w:szCs w:val="24"/>
        </w:rPr>
        <w:t>представляют совокупность операций, участвующих в</w:t>
      </w:r>
      <w:r w:rsidRPr="00A63CC1">
        <w:rPr>
          <w:rFonts w:ascii="Times New Roman" w:hAnsi="Times New Roman"/>
          <w:spacing w:val="-1"/>
          <w:sz w:val="24"/>
          <w:szCs w:val="24"/>
        </w:rPr>
        <w:t xml:space="preserve"> </w:t>
      </w:r>
      <w:r w:rsidRPr="00A63CC1">
        <w:rPr>
          <w:rFonts w:ascii="Times New Roman" w:hAnsi="Times New Roman"/>
          <w:sz w:val="24"/>
          <w:szCs w:val="24"/>
        </w:rPr>
        <w:t>учебно-познавательной деятельности.</w:t>
      </w:r>
    </w:p>
    <w:p w14:paraId="532DBA45" w14:textId="77777777" w:rsidR="00A63CC1" w:rsidRPr="00A63CC1" w:rsidRDefault="00A63CC1" w:rsidP="00CC1F8A">
      <w:pPr>
        <w:spacing w:after="0" w:line="240" w:lineRule="auto"/>
        <w:ind w:firstLine="567"/>
        <w:jc w:val="both"/>
        <w:rPr>
          <w:rFonts w:ascii="Times New Roman" w:hAnsi="Times New Roman"/>
          <w:i/>
          <w:sz w:val="24"/>
          <w:szCs w:val="24"/>
        </w:rPr>
      </w:pPr>
      <w:r w:rsidRPr="00A63CC1">
        <w:rPr>
          <w:rFonts w:ascii="Times New Roman" w:hAnsi="Times New Roman"/>
          <w:i/>
          <w:sz w:val="24"/>
          <w:szCs w:val="24"/>
        </w:rPr>
        <w:t>К</w:t>
      </w:r>
      <w:r w:rsidRPr="00A63CC1">
        <w:rPr>
          <w:rFonts w:ascii="Times New Roman" w:hAnsi="Times New Roman"/>
          <w:i/>
          <w:spacing w:val="-2"/>
          <w:sz w:val="24"/>
          <w:szCs w:val="24"/>
        </w:rPr>
        <w:t xml:space="preserve"> </w:t>
      </w:r>
      <w:r w:rsidRPr="00A63CC1">
        <w:rPr>
          <w:rFonts w:ascii="Times New Roman" w:hAnsi="Times New Roman"/>
          <w:i/>
          <w:sz w:val="24"/>
          <w:szCs w:val="24"/>
        </w:rPr>
        <w:t>ним</w:t>
      </w:r>
      <w:r w:rsidRPr="00A63CC1">
        <w:rPr>
          <w:rFonts w:ascii="Times New Roman" w:hAnsi="Times New Roman"/>
          <w:i/>
          <w:spacing w:val="-2"/>
          <w:sz w:val="24"/>
          <w:szCs w:val="24"/>
        </w:rPr>
        <w:t xml:space="preserve"> </w:t>
      </w:r>
      <w:r w:rsidRPr="00A63CC1">
        <w:rPr>
          <w:rFonts w:ascii="Times New Roman" w:hAnsi="Times New Roman"/>
          <w:i/>
          <w:sz w:val="24"/>
          <w:szCs w:val="24"/>
        </w:rPr>
        <w:t>относятся:</w:t>
      </w:r>
    </w:p>
    <w:p w14:paraId="1C4FDD22" w14:textId="77777777" w:rsidR="00A63CC1" w:rsidRPr="00A63CC1" w:rsidRDefault="00A63CC1" w:rsidP="00CC1F8A">
      <w:pPr>
        <w:pStyle w:val="a6"/>
        <w:numPr>
          <w:ilvl w:val="1"/>
          <w:numId w:val="154"/>
        </w:numPr>
        <w:tabs>
          <w:tab w:val="left" w:pos="1365"/>
        </w:tabs>
        <w:ind w:left="0" w:right="1111" w:firstLine="567"/>
        <w:rPr>
          <w:sz w:val="24"/>
          <w:szCs w:val="24"/>
        </w:rPr>
      </w:pPr>
      <w:r w:rsidRPr="00A63CC1">
        <w:rPr>
          <w:sz w:val="24"/>
          <w:szCs w:val="24"/>
        </w:rPr>
        <w:t>методы познания окружающего мира, в т.ч. представленного (на экране)</w:t>
      </w:r>
      <w:r w:rsidRPr="00A63CC1">
        <w:rPr>
          <w:spacing w:val="-67"/>
          <w:sz w:val="24"/>
          <w:szCs w:val="24"/>
        </w:rPr>
        <w:t xml:space="preserve"> </w:t>
      </w:r>
      <w:r w:rsidRPr="00A63CC1">
        <w:rPr>
          <w:sz w:val="24"/>
          <w:szCs w:val="24"/>
        </w:rPr>
        <w:t>в</w:t>
      </w:r>
      <w:r w:rsidRPr="00A63CC1">
        <w:rPr>
          <w:spacing w:val="1"/>
          <w:sz w:val="24"/>
          <w:szCs w:val="24"/>
        </w:rPr>
        <w:t xml:space="preserve"> </w:t>
      </w:r>
      <w:r w:rsidRPr="00A63CC1">
        <w:rPr>
          <w:sz w:val="24"/>
          <w:szCs w:val="24"/>
        </w:rPr>
        <w:t>виде</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отображения</w:t>
      </w:r>
      <w:r w:rsidRPr="00A63CC1">
        <w:rPr>
          <w:spacing w:val="1"/>
          <w:sz w:val="24"/>
          <w:szCs w:val="24"/>
        </w:rPr>
        <w:t xml:space="preserve"> </w:t>
      </w:r>
      <w:r w:rsidRPr="00A63CC1">
        <w:rPr>
          <w:sz w:val="24"/>
          <w:szCs w:val="24"/>
        </w:rPr>
        <w:t>реальной</w:t>
      </w:r>
      <w:r w:rsidRPr="00A63CC1">
        <w:rPr>
          <w:spacing w:val="1"/>
          <w:sz w:val="24"/>
          <w:szCs w:val="24"/>
        </w:rPr>
        <w:t xml:space="preserve"> </w:t>
      </w:r>
      <w:r w:rsidRPr="00A63CC1">
        <w:rPr>
          <w:sz w:val="24"/>
          <w:szCs w:val="24"/>
        </w:rPr>
        <w:t>действительности</w:t>
      </w:r>
      <w:r w:rsidRPr="00A63CC1">
        <w:rPr>
          <w:spacing w:val="1"/>
          <w:sz w:val="24"/>
          <w:szCs w:val="24"/>
        </w:rPr>
        <w:t xml:space="preserve"> </w:t>
      </w:r>
      <w:r w:rsidRPr="00A63CC1">
        <w:rPr>
          <w:sz w:val="24"/>
          <w:szCs w:val="24"/>
        </w:rPr>
        <w:t>(наблюдение,</w:t>
      </w:r>
      <w:r w:rsidRPr="00A63CC1">
        <w:rPr>
          <w:spacing w:val="1"/>
          <w:sz w:val="24"/>
          <w:szCs w:val="24"/>
        </w:rPr>
        <w:t xml:space="preserve"> </w:t>
      </w:r>
      <w:r w:rsidRPr="00A63CC1">
        <w:rPr>
          <w:sz w:val="24"/>
          <w:szCs w:val="24"/>
        </w:rPr>
        <w:t>элементарные</w:t>
      </w:r>
      <w:r w:rsidRPr="00A63CC1">
        <w:rPr>
          <w:spacing w:val="-4"/>
          <w:sz w:val="24"/>
          <w:szCs w:val="24"/>
        </w:rPr>
        <w:t xml:space="preserve"> </w:t>
      </w:r>
      <w:r w:rsidRPr="00A63CC1">
        <w:rPr>
          <w:sz w:val="24"/>
          <w:szCs w:val="24"/>
        </w:rPr>
        <w:t>опыты и эксперименты;</w:t>
      </w:r>
      <w:r w:rsidRPr="00A63CC1">
        <w:rPr>
          <w:spacing w:val="-3"/>
          <w:sz w:val="24"/>
          <w:szCs w:val="24"/>
        </w:rPr>
        <w:t xml:space="preserve"> </w:t>
      </w:r>
      <w:r w:rsidRPr="00A63CC1">
        <w:rPr>
          <w:sz w:val="24"/>
          <w:szCs w:val="24"/>
        </w:rPr>
        <w:t>измерения</w:t>
      </w:r>
      <w:r w:rsidRPr="00A63CC1">
        <w:rPr>
          <w:spacing w:val="-3"/>
          <w:sz w:val="24"/>
          <w:szCs w:val="24"/>
        </w:rPr>
        <w:t xml:space="preserve"> </w:t>
      </w:r>
      <w:r w:rsidRPr="00A63CC1">
        <w:rPr>
          <w:sz w:val="24"/>
          <w:szCs w:val="24"/>
        </w:rPr>
        <w:t>и др.);</w:t>
      </w:r>
    </w:p>
    <w:p w14:paraId="3EE322B0" w14:textId="77777777" w:rsidR="00A63CC1" w:rsidRPr="00A63CC1" w:rsidRDefault="00A63CC1" w:rsidP="00CC1F8A">
      <w:pPr>
        <w:pStyle w:val="a6"/>
        <w:numPr>
          <w:ilvl w:val="1"/>
          <w:numId w:val="154"/>
        </w:numPr>
        <w:tabs>
          <w:tab w:val="left" w:pos="1365"/>
        </w:tabs>
        <w:ind w:left="0" w:right="1113" w:firstLine="567"/>
        <w:rPr>
          <w:sz w:val="24"/>
          <w:szCs w:val="24"/>
        </w:rPr>
      </w:pPr>
      <w:r w:rsidRPr="00A63CC1">
        <w:rPr>
          <w:sz w:val="24"/>
          <w:szCs w:val="24"/>
        </w:rPr>
        <w:t>логические</w:t>
      </w:r>
      <w:r w:rsidRPr="00A63CC1">
        <w:rPr>
          <w:spacing w:val="1"/>
          <w:sz w:val="24"/>
          <w:szCs w:val="24"/>
        </w:rPr>
        <w:t xml:space="preserve"> </w:t>
      </w:r>
      <w:r w:rsidRPr="00A63CC1">
        <w:rPr>
          <w:sz w:val="24"/>
          <w:szCs w:val="24"/>
        </w:rPr>
        <w:t>операции</w:t>
      </w:r>
      <w:r w:rsidRPr="00A63CC1">
        <w:rPr>
          <w:spacing w:val="1"/>
          <w:sz w:val="24"/>
          <w:szCs w:val="24"/>
        </w:rPr>
        <w:t xml:space="preserve"> </w:t>
      </w:r>
      <w:r w:rsidRPr="00A63CC1">
        <w:rPr>
          <w:sz w:val="24"/>
          <w:szCs w:val="24"/>
        </w:rPr>
        <w:t>(сравнение,</w:t>
      </w:r>
      <w:r w:rsidRPr="00A63CC1">
        <w:rPr>
          <w:spacing w:val="1"/>
          <w:sz w:val="24"/>
          <w:szCs w:val="24"/>
        </w:rPr>
        <w:t xml:space="preserve"> </w:t>
      </w:r>
      <w:r w:rsidRPr="00A63CC1">
        <w:rPr>
          <w:sz w:val="24"/>
          <w:szCs w:val="24"/>
        </w:rPr>
        <w:t>анализ,</w:t>
      </w:r>
      <w:r w:rsidRPr="00A63CC1">
        <w:rPr>
          <w:spacing w:val="1"/>
          <w:sz w:val="24"/>
          <w:szCs w:val="24"/>
        </w:rPr>
        <w:t xml:space="preserve"> </w:t>
      </w:r>
      <w:r w:rsidRPr="00A63CC1">
        <w:rPr>
          <w:sz w:val="24"/>
          <w:szCs w:val="24"/>
        </w:rPr>
        <w:t>обобщение,</w:t>
      </w:r>
      <w:r w:rsidRPr="00A63CC1">
        <w:rPr>
          <w:spacing w:val="1"/>
          <w:sz w:val="24"/>
          <w:szCs w:val="24"/>
        </w:rPr>
        <w:t xml:space="preserve"> </w:t>
      </w:r>
      <w:r w:rsidRPr="00A63CC1">
        <w:rPr>
          <w:sz w:val="24"/>
          <w:szCs w:val="24"/>
        </w:rPr>
        <w:t>классификация,</w:t>
      </w:r>
      <w:r w:rsidRPr="00A63CC1">
        <w:rPr>
          <w:spacing w:val="-67"/>
          <w:sz w:val="24"/>
          <w:szCs w:val="24"/>
        </w:rPr>
        <w:t xml:space="preserve"> </w:t>
      </w:r>
      <w:r w:rsidRPr="00A63CC1">
        <w:rPr>
          <w:sz w:val="24"/>
          <w:szCs w:val="24"/>
        </w:rPr>
        <w:t>сериация);</w:t>
      </w:r>
    </w:p>
    <w:p w14:paraId="2AB6A2C4" w14:textId="103A7F7C"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работа с информацией, представленной в разном виде и формах, в т.ч.</w:t>
      </w:r>
      <w:r w:rsidRPr="00A63CC1">
        <w:rPr>
          <w:spacing w:val="1"/>
          <w:sz w:val="24"/>
          <w:szCs w:val="24"/>
        </w:rPr>
        <w:t xml:space="preserve"> </w:t>
      </w:r>
      <w:r w:rsidRPr="00A63CC1">
        <w:rPr>
          <w:sz w:val="24"/>
          <w:szCs w:val="24"/>
        </w:rPr>
        <w:t>графических (таблицы, диаграммы, инфограммы, схемы), аудио- и видеоформатах (возможно</w:t>
      </w:r>
      <w:r w:rsidRPr="00A63CC1">
        <w:rPr>
          <w:spacing w:val="-3"/>
          <w:sz w:val="24"/>
          <w:szCs w:val="24"/>
        </w:rPr>
        <w:t xml:space="preserve"> </w:t>
      </w:r>
      <w:r w:rsidRPr="00A63CC1">
        <w:rPr>
          <w:sz w:val="24"/>
          <w:szCs w:val="24"/>
        </w:rPr>
        <w:t>на</w:t>
      </w:r>
      <w:r w:rsidRPr="00A63CC1">
        <w:rPr>
          <w:spacing w:val="-3"/>
          <w:sz w:val="24"/>
          <w:szCs w:val="24"/>
        </w:rPr>
        <w:t xml:space="preserve"> </w:t>
      </w:r>
      <w:r w:rsidRPr="00A63CC1">
        <w:rPr>
          <w:sz w:val="24"/>
          <w:szCs w:val="24"/>
        </w:rPr>
        <w:t>экране).</w:t>
      </w:r>
    </w:p>
    <w:p w14:paraId="3B8EF11A" w14:textId="2F396B60"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Познавательные УУД становятся предпосылкой формирования способно</w:t>
      </w:r>
      <w:r w:rsidRPr="00A63CC1">
        <w:rPr>
          <w:rFonts w:ascii="Times New Roman" w:hAnsi="Times New Roman"/>
          <w:spacing w:val="-67"/>
          <w:sz w:val="24"/>
          <w:szCs w:val="24"/>
        </w:rPr>
        <w:t xml:space="preserve"> </w:t>
      </w:r>
      <w:r w:rsidRPr="00A63CC1">
        <w:rPr>
          <w:rFonts w:ascii="Times New Roman" w:hAnsi="Times New Roman"/>
          <w:sz w:val="24"/>
          <w:szCs w:val="24"/>
        </w:rPr>
        <w:t>сти</w:t>
      </w:r>
      <w:r w:rsidRPr="00A63CC1">
        <w:rPr>
          <w:rFonts w:ascii="Times New Roman" w:hAnsi="Times New Roman"/>
          <w:spacing w:val="-1"/>
          <w:sz w:val="24"/>
          <w:szCs w:val="24"/>
        </w:rPr>
        <w:t xml:space="preserve"> </w:t>
      </w:r>
      <w:r w:rsidRPr="00A63CC1">
        <w:rPr>
          <w:rFonts w:ascii="Times New Roman" w:hAnsi="Times New Roman"/>
          <w:sz w:val="24"/>
          <w:szCs w:val="24"/>
        </w:rPr>
        <w:t>младшего</w:t>
      </w:r>
      <w:r w:rsidRPr="00A63CC1">
        <w:rPr>
          <w:rFonts w:ascii="Times New Roman" w:hAnsi="Times New Roman"/>
          <w:spacing w:val="1"/>
          <w:sz w:val="24"/>
          <w:szCs w:val="24"/>
        </w:rPr>
        <w:t xml:space="preserve"> </w:t>
      </w:r>
      <w:r w:rsidRPr="00A63CC1">
        <w:rPr>
          <w:rFonts w:ascii="Times New Roman" w:hAnsi="Times New Roman"/>
          <w:sz w:val="24"/>
          <w:szCs w:val="24"/>
        </w:rPr>
        <w:t>школьника</w:t>
      </w:r>
      <w:r w:rsidRPr="00A63CC1">
        <w:rPr>
          <w:rFonts w:ascii="Times New Roman" w:hAnsi="Times New Roman"/>
          <w:spacing w:val="-4"/>
          <w:sz w:val="24"/>
          <w:szCs w:val="24"/>
        </w:rPr>
        <w:t xml:space="preserve"> </w:t>
      </w:r>
      <w:r w:rsidRPr="00A63CC1">
        <w:rPr>
          <w:rFonts w:ascii="Times New Roman" w:hAnsi="Times New Roman"/>
          <w:sz w:val="24"/>
          <w:szCs w:val="24"/>
        </w:rPr>
        <w:t>к самообразованию</w:t>
      </w:r>
      <w:r w:rsidRPr="00A63CC1">
        <w:rPr>
          <w:rFonts w:ascii="Times New Roman" w:hAnsi="Times New Roman"/>
          <w:spacing w:val="-1"/>
          <w:sz w:val="24"/>
          <w:szCs w:val="24"/>
        </w:rPr>
        <w:t xml:space="preserve"> </w:t>
      </w:r>
      <w:r w:rsidRPr="00A63CC1">
        <w:rPr>
          <w:rFonts w:ascii="Times New Roman" w:hAnsi="Times New Roman"/>
          <w:sz w:val="24"/>
          <w:szCs w:val="24"/>
        </w:rPr>
        <w:t>и</w:t>
      </w:r>
      <w:r w:rsidRPr="00A63CC1">
        <w:rPr>
          <w:rFonts w:ascii="Times New Roman" w:hAnsi="Times New Roman"/>
          <w:spacing w:val="-4"/>
          <w:sz w:val="24"/>
          <w:szCs w:val="24"/>
        </w:rPr>
        <w:t xml:space="preserve"> </w:t>
      </w:r>
      <w:r w:rsidRPr="00A63CC1">
        <w:rPr>
          <w:rFonts w:ascii="Times New Roman" w:hAnsi="Times New Roman"/>
          <w:sz w:val="24"/>
          <w:szCs w:val="24"/>
        </w:rPr>
        <w:t>саморазвитию.</w:t>
      </w:r>
    </w:p>
    <w:p w14:paraId="75C43940" w14:textId="72F0FFB5" w:rsidR="00A63CC1" w:rsidRPr="00A63CC1" w:rsidRDefault="00A63CC1" w:rsidP="00CC1F8A">
      <w:pPr>
        <w:pStyle w:val="a4"/>
        <w:ind w:left="0" w:right="1109" w:firstLine="567"/>
        <w:rPr>
          <w:rFonts w:ascii="Times New Roman" w:hAnsi="Times New Roman"/>
          <w:sz w:val="24"/>
          <w:szCs w:val="24"/>
        </w:rPr>
      </w:pPr>
      <w:r w:rsidRPr="00A63CC1">
        <w:rPr>
          <w:rFonts w:ascii="Times New Roman" w:hAnsi="Times New Roman"/>
          <w:b/>
          <w:i/>
          <w:sz w:val="24"/>
          <w:szCs w:val="24"/>
        </w:rPr>
        <w:t xml:space="preserve">Коммуникативные УУД </w:t>
      </w:r>
      <w:r w:rsidRPr="00A63CC1">
        <w:rPr>
          <w:rFonts w:ascii="Times New Roman" w:hAnsi="Times New Roman"/>
          <w:sz w:val="24"/>
          <w:szCs w:val="24"/>
        </w:rPr>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w:t>
      </w:r>
      <w:r w:rsidRPr="00A63CC1">
        <w:rPr>
          <w:rFonts w:ascii="Times New Roman" w:hAnsi="Times New Roman"/>
          <w:spacing w:val="1"/>
          <w:sz w:val="24"/>
          <w:szCs w:val="24"/>
        </w:rPr>
        <w:t xml:space="preserve"> </w:t>
      </w:r>
      <w:r w:rsidRPr="00A63CC1">
        <w:rPr>
          <w:rFonts w:ascii="Times New Roman" w:hAnsi="Times New Roman"/>
          <w:sz w:val="24"/>
          <w:szCs w:val="24"/>
        </w:rPr>
        <w:t>общества разного возраста, представителями разных социальных групп, в т.ч.</w:t>
      </w:r>
      <w:r w:rsidRPr="00A63CC1">
        <w:rPr>
          <w:rFonts w:ascii="Times New Roman" w:hAnsi="Times New Roman"/>
          <w:spacing w:val="1"/>
          <w:sz w:val="24"/>
          <w:szCs w:val="24"/>
        </w:rPr>
        <w:t xml:space="preserve"> </w:t>
      </w:r>
      <w:r w:rsidRPr="00A63CC1">
        <w:rPr>
          <w:rFonts w:ascii="Times New Roman" w:hAnsi="Times New Roman"/>
          <w:sz w:val="24"/>
          <w:szCs w:val="24"/>
        </w:rPr>
        <w:t>представленного (на экране) в виде виртуального отображения реальной дейст-</w:t>
      </w:r>
      <w:r w:rsidRPr="00A63CC1">
        <w:rPr>
          <w:rFonts w:ascii="Times New Roman" w:hAnsi="Times New Roman"/>
          <w:spacing w:val="1"/>
          <w:sz w:val="24"/>
          <w:szCs w:val="24"/>
        </w:rPr>
        <w:t xml:space="preserve"> </w:t>
      </w:r>
      <w:r w:rsidRPr="00A63CC1">
        <w:rPr>
          <w:rFonts w:ascii="Times New Roman" w:hAnsi="Times New Roman"/>
          <w:sz w:val="24"/>
          <w:szCs w:val="24"/>
        </w:rPr>
        <w:t>ви-</w:t>
      </w:r>
      <w:r w:rsidRPr="00A63CC1">
        <w:rPr>
          <w:rFonts w:ascii="Times New Roman" w:hAnsi="Times New Roman"/>
          <w:spacing w:val="-2"/>
          <w:sz w:val="24"/>
          <w:szCs w:val="24"/>
        </w:rPr>
        <w:t xml:space="preserve"> </w:t>
      </w:r>
      <w:r w:rsidRPr="00A63CC1">
        <w:rPr>
          <w:rFonts w:ascii="Times New Roman" w:hAnsi="Times New Roman"/>
          <w:sz w:val="24"/>
          <w:szCs w:val="24"/>
        </w:rPr>
        <w:t>тельности, и</w:t>
      </w:r>
      <w:r w:rsidRPr="00A63CC1">
        <w:rPr>
          <w:rFonts w:ascii="Times New Roman" w:hAnsi="Times New Roman"/>
          <w:spacing w:val="-3"/>
          <w:sz w:val="24"/>
          <w:szCs w:val="24"/>
        </w:rPr>
        <w:t xml:space="preserve"> </w:t>
      </w:r>
      <w:r w:rsidRPr="00A63CC1">
        <w:rPr>
          <w:rFonts w:ascii="Times New Roman" w:hAnsi="Times New Roman"/>
          <w:sz w:val="24"/>
          <w:szCs w:val="24"/>
        </w:rPr>
        <w:t>даже с самим собой.</w:t>
      </w:r>
    </w:p>
    <w:p w14:paraId="03D53F0B" w14:textId="5A80BB40"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Коммуникативные УУД целесообразно формировать в цифровой образовательной</w:t>
      </w:r>
      <w:r w:rsidRPr="00A63CC1">
        <w:rPr>
          <w:rFonts w:ascii="Times New Roman" w:hAnsi="Times New Roman"/>
          <w:spacing w:val="-1"/>
          <w:sz w:val="24"/>
          <w:szCs w:val="24"/>
        </w:rPr>
        <w:t xml:space="preserve"> </w:t>
      </w:r>
      <w:r w:rsidRPr="00A63CC1">
        <w:rPr>
          <w:rFonts w:ascii="Times New Roman" w:hAnsi="Times New Roman"/>
          <w:sz w:val="24"/>
          <w:szCs w:val="24"/>
        </w:rPr>
        <w:t>среде</w:t>
      </w:r>
      <w:r w:rsidRPr="00A63CC1">
        <w:rPr>
          <w:rFonts w:ascii="Times New Roman" w:hAnsi="Times New Roman"/>
          <w:spacing w:val="-3"/>
          <w:sz w:val="24"/>
          <w:szCs w:val="24"/>
        </w:rPr>
        <w:t xml:space="preserve"> </w:t>
      </w:r>
      <w:r w:rsidRPr="00A63CC1">
        <w:rPr>
          <w:rFonts w:ascii="Times New Roman" w:hAnsi="Times New Roman"/>
          <w:sz w:val="24"/>
          <w:szCs w:val="24"/>
        </w:rPr>
        <w:t>класса, школы.</w:t>
      </w:r>
    </w:p>
    <w:p w14:paraId="26E046F7" w14:textId="77777777" w:rsidR="00A63CC1" w:rsidRPr="00A63CC1" w:rsidRDefault="00A63CC1" w:rsidP="00CC1F8A">
      <w:pPr>
        <w:pStyle w:val="a4"/>
        <w:ind w:left="0" w:right="1113" w:firstLine="567"/>
        <w:rPr>
          <w:rFonts w:ascii="Times New Roman" w:hAnsi="Times New Roman"/>
          <w:sz w:val="24"/>
          <w:szCs w:val="24"/>
        </w:rPr>
      </w:pPr>
      <w:r w:rsidRPr="00A63CC1">
        <w:rPr>
          <w:rFonts w:ascii="Times New Roman" w:hAnsi="Times New Roman"/>
          <w:sz w:val="24"/>
          <w:szCs w:val="24"/>
        </w:rPr>
        <w:t>В соответствии с ФГОС НОО коммуникативные УУД характеризуются</w:t>
      </w:r>
      <w:r w:rsidRPr="00A63CC1">
        <w:rPr>
          <w:rFonts w:ascii="Times New Roman" w:hAnsi="Times New Roman"/>
          <w:spacing w:val="1"/>
          <w:sz w:val="24"/>
          <w:szCs w:val="24"/>
        </w:rPr>
        <w:t xml:space="preserve"> </w:t>
      </w:r>
      <w:r w:rsidRPr="00A63CC1">
        <w:rPr>
          <w:rFonts w:ascii="Times New Roman" w:hAnsi="Times New Roman"/>
          <w:sz w:val="24"/>
          <w:szCs w:val="24"/>
        </w:rPr>
        <w:t>четырьмя</w:t>
      </w:r>
      <w:r w:rsidRPr="00A63CC1">
        <w:rPr>
          <w:rFonts w:ascii="Times New Roman" w:hAnsi="Times New Roman"/>
          <w:spacing w:val="-1"/>
          <w:sz w:val="24"/>
          <w:szCs w:val="24"/>
        </w:rPr>
        <w:t xml:space="preserve"> </w:t>
      </w:r>
      <w:r w:rsidRPr="00A63CC1">
        <w:rPr>
          <w:rFonts w:ascii="Times New Roman" w:hAnsi="Times New Roman"/>
          <w:sz w:val="24"/>
          <w:szCs w:val="24"/>
        </w:rPr>
        <w:t>группами</w:t>
      </w:r>
      <w:r w:rsidRPr="00A63CC1">
        <w:rPr>
          <w:rFonts w:ascii="Times New Roman" w:hAnsi="Times New Roman"/>
          <w:spacing w:val="-3"/>
          <w:sz w:val="24"/>
          <w:szCs w:val="24"/>
        </w:rPr>
        <w:t xml:space="preserve"> </w:t>
      </w:r>
      <w:r w:rsidRPr="00A63CC1">
        <w:rPr>
          <w:rFonts w:ascii="Times New Roman" w:hAnsi="Times New Roman"/>
          <w:sz w:val="24"/>
          <w:szCs w:val="24"/>
        </w:rPr>
        <w:t>учебных</w:t>
      </w:r>
      <w:r w:rsidRPr="00A63CC1">
        <w:rPr>
          <w:rFonts w:ascii="Times New Roman" w:hAnsi="Times New Roman"/>
          <w:spacing w:val="1"/>
          <w:sz w:val="24"/>
          <w:szCs w:val="24"/>
        </w:rPr>
        <w:t xml:space="preserve"> </w:t>
      </w:r>
      <w:r w:rsidRPr="00A63CC1">
        <w:rPr>
          <w:rFonts w:ascii="Times New Roman" w:hAnsi="Times New Roman"/>
          <w:sz w:val="24"/>
          <w:szCs w:val="24"/>
        </w:rPr>
        <w:t>операций,</w:t>
      </w:r>
      <w:r w:rsidRPr="00A63CC1">
        <w:rPr>
          <w:rFonts w:ascii="Times New Roman" w:hAnsi="Times New Roman"/>
          <w:spacing w:val="-5"/>
          <w:sz w:val="24"/>
          <w:szCs w:val="24"/>
        </w:rPr>
        <w:t xml:space="preserve"> </w:t>
      </w:r>
      <w:r w:rsidRPr="00A63CC1">
        <w:rPr>
          <w:rFonts w:ascii="Times New Roman" w:hAnsi="Times New Roman"/>
          <w:sz w:val="24"/>
          <w:szCs w:val="24"/>
        </w:rPr>
        <w:t>обеспечивающих:</w:t>
      </w:r>
    </w:p>
    <w:p w14:paraId="050F2D87" w14:textId="64C60809" w:rsidR="00A63CC1" w:rsidRPr="00A63CC1" w:rsidRDefault="00A63CC1" w:rsidP="00CC1F8A">
      <w:pPr>
        <w:pStyle w:val="a6"/>
        <w:numPr>
          <w:ilvl w:val="1"/>
          <w:numId w:val="154"/>
        </w:numPr>
        <w:tabs>
          <w:tab w:val="left" w:pos="1365"/>
        </w:tabs>
        <w:ind w:left="0" w:right="1107" w:firstLine="567"/>
        <w:rPr>
          <w:sz w:val="24"/>
          <w:szCs w:val="24"/>
        </w:rPr>
      </w:pPr>
      <w:r w:rsidRPr="00A63CC1">
        <w:rPr>
          <w:sz w:val="24"/>
          <w:szCs w:val="24"/>
        </w:rPr>
        <w:t>смысловое чтение текстов разных жанров, типов, назначений; аналитическую</w:t>
      </w:r>
      <w:r w:rsidRPr="00A63CC1">
        <w:rPr>
          <w:spacing w:val="-2"/>
          <w:sz w:val="24"/>
          <w:szCs w:val="24"/>
        </w:rPr>
        <w:t xml:space="preserve"> </w:t>
      </w:r>
      <w:r w:rsidRPr="00A63CC1">
        <w:rPr>
          <w:sz w:val="24"/>
          <w:szCs w:val="24"/>
        </w:rPr>
        <w:t>текстовую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ними;</w:t>
      </w:r>
    </w:p>
    <w:p w14:paraId="32524592" w14:textId="71F1B432" w:rsidR="00A63CC1" w:rsidRPr="00A63CC1" w:rsidRDefault="00A63CC1" w:rsidP="00CC1F8A">
      <w:pPr>
        <w:pStyle w:val="a6"/>
        <w:numPr>
          <w:ilvl w:val="1"/>
          <w:numId w:val="154"/>
        </w:numPr>
        <w:tabs>
          <w:tab w:val="left" w:pos="1365"/>
        </w:tabs>
        <w:ind w:left="0" w:right="1107" w:firstLine="567"/>
        <w:rPr>
          <w:sz w:val="24"/>
          <w:szCs w:val="24"/>
        </w:rPr>
      </w:pPr>
      <w:r w:rsidRPr="00A63CC1">
        <w:rPr>
          <w:sz w:val="24"/>
          <w:szCs w:val="24"/>
        </w:rPr>
        <w:t>успешное</w:t>
      </w:r>
      <w:r w:rsidRPr="00A63CC1">
        <w:rPr>
          <w:spacing w:val="1"/>
          <w:sz w:val="24"/>
          <w:szCs w:val="24"/>
        </w:rPr>
        <w:t xml:space="preserve"> </w:t>
      </w:r>
      <w:r w:rsidRPr="00A63CC1">
        <w:rPr>
          <w:sz w:val="24"/>
          <w:szCs w:val="24"/>
        </w:rPr>
        <w:t>участие</w:t>
      </w:r>
      <w:r w:rsidRPr="00A63CC1">
        <w:rPr>
          <w:spacing w:val="1"/>
          <w:sz w:val="24"/>
          <w:szCs w:val="24"/>
        </w:rPr>
        <w:t xml:space="preserve"> </w:t>
      </w:r>
      <w:r w:rsidRPr="00A63CC1">
        <w:rPr>
          <w:sz w:val="24"/>
          <w:szCs w:val="24"/>
        </w:rPr>
        <w:t>обучающегося</w:t>
      </w:r>
      <w:r w:rsidRPr="00A63CC1">
        <w:rPr>
          <w:spacing w:val="1"/>
          <w:sz w:val="24"/>
          <w:szCs w:val="24"/>
        </w:rPr>
        <w:t xml:space="preserve"> </w:t>
      </w:r>
      <w:r w:rsidRPr="00A63CC1">
        <w:rPr>
          <w:sz w:val="24"/>
          <w:szCs w:val="24"/>
        </w:rPr>
        <w:t>в</w:t>
      </w:r>
      <w:r w:rsidRPr="00A63CC1">
        <w:rPr>
          <w:spacing w:val="1"/>
          <w:sz w:val="24"/>
          <w:szCs w:val="24"/>
        </w:rPr>
        <w:t xml:space="preserve"> </w:t>
      </w:r>
      <w:r w:rsidRPr="00A63CC1">
        <w:rPr>
          <w:sz w:val="24"/>
          <w:szCs w:val="24"/>
        </w:rPr>
        <w:t>диалогическом</w:t>
      </w:r>
      <w:r w:rsidRPr="00A63CC1">
        <w:rPr>
          <w:spacing w:val="1"/>
          <w:sz w:val="24"/>
          <w:szCs w:val="24"/>
        </w:rPr>
        <w:t xml:space="preserve"> </w:t>
      </w:r>
      <w:r w:rsidRPr="00A63CC1">
        <w:rPr>
          <w:sz w:val="24"/>
          <w:szCs w:val="24"/>
        </w:rPr>
        <w:t>взаимодействии</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 xml:space="preserve">субъектами образовательных отношений (знание и соблюдение правил учебного диалога), в т.ч. в условиях использования технологий неконтактного </w:t>
      </w:r>
      <w:r w:rsidRPr="00A63CC1">
        <w:rPr>
          <w:sz w:val="24"/>
          <w:szCs w:val="24"/>
        </w:rPr>
        <w:lastRenderedPageBreak/>
        <w:t>информационного взаимодействия;</w:t>
      </w:r>
    </w:p>
    <w:p w14:paraId="728763EC" w14:textId="40E4A644" w:rsidR="00A63CC1" w:rsidRPr="00A63CC1" w:rsidRDefault="00A63CC1" w:rsidP="00CC1F8A">
      <w:pPr>
        <w:pStyle w:val="a6"/>
        <w:numPr>
          <w:ilvl w:val="1"/>
          <w:numId w:val="154"/>
        </w:numPr>
        <w:tabs>
          <w:tab w:val="left" w:pos="1365"/>
        </w:tabs>
        <w:spacing w:before="67"/>
        <w:ind w:left="0" w:right="1110" w:firstLine="567"/>
        <w:rPr>
          <w:sz w:val="24"/>
          <w:szCs w:val="24"/>
        </w:rPr>
      </w:pPr>
      <w:r w:rsidRPr="00A63CC1">
        <w:rPr>
          <w:sz w:val="24"/>
          <w:szCs w:val="24"/>
        </w:rPr>
        <w:t>успешную</w:t>
      </w:r>
      <w:r w:rsidRPr="00A63CC1">
        <w:rPr>
          <w:spacing w:val="1"/>
          <w:sz w:val="24"/>
          <w:szCs w:val="24"/>
        </w:rPr>
        <w:t xml:space="preserve"> </w:t>
      </w:r>
      <w:r w:rsidRPr="00A63CC1">
        <w:rPr>
          <w:sz w:val="24"/>
          <w:szCs w:val="24"/>
        </w:rPr>
        <w:t>продуктивно-творческую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(самостоятельное</w:t>
      </w:r>
      <w:r w:rsidRPr="00A63CC1">
        <w:rPr>
          <w:spacing w:val="1"/>
          <w:sz w:val="24"/>
          <w:szCs w:val="24"/>
        </w:rPr>
        <w:t xml:space="preserve"> </w:t>
      </w:r>
      <w:r w:rsidRPr="00A63CC1">
        <w:rPr>
          <w:sz w:val="24"/>
          <w:szCs w:val="24"/>
        </w:rPr>
        <w:t>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w:t>
      </w:r>
      <w:r w:rsidRPr="00A63CC1">
        <w:rPr>
          <w:spacing w:val="-1"/>
          <w:sz w:val="24"/>
          <w:szCs w:val="24"/>
        </w:rPr>
        <w:t xml:space="preserve"> </w:t>
      </w:r>
      <w:r w:rsidRPr="00A63CC1">
        <w:rPr>
          <w:sz w:val="24"/>
          <w:szCs w:val="24"/>
        </w:rPr>
        <w:t>представление);</w:t>
      </w:r>
      <w:r>
        <w:rPr>
          <w:sz w:val="24"/>
          <w:szCs w:val="24"/>
        </w:rPr>
        <w:t>р</w:t>
      </w:r>
      <w:r w:rsidRPr="00A63CC1">
        <w:rPr>
          <w:sz w:val="24"/>
          <w:szCs w:val="24"/>
        </w:rPr>
        <w:t>езультативное взаимодействие с участниками совместной деятельности</w:t>
      </w:r>
      <w:r w:rsidRPr="00A63CC1">
        <w:rPr>
          <w:spacing w:val="-67"/>
          <w:sz w:val="24"/>
          <w:szCs w:val="24"/>
        </w:rPr>
        <w:t xml:space="preserve"> </w:t>
      </w:r>
      <w:r w:rsidRPr="00A63CC1">
        <w:rPr>
          <w:sz w:val="24"/>
          <w:szCs w:val="24"/>
        </w:rPr>
        <w:t>(высказывание</w:t>
      </w:r>
      <w:r w:rsidRPr="00A63CC1">
        <w:rPr>
          <w:spacing w:val="1"/>
          <w:sz w:val="24"/>
          <w:szCs w:val="24"/>
        </w:rPr>
        <w:t xml:space="preserve"> </w:t>
      </w:r>
      <w:r w:rsidRPr="00A63CC1">
        <w:rPr>
          <w:sz w:val="24"/>
          <w:szCs w:val="24"/>
        </w:rPr>
        <w:t>собственного</w:t>
      </w:r>
      <w:r w:rsidRPr="00A63CC1">
        <w:rPr>
          <w:spacing w:val="1"/>
          <w:sz w:val="24"/>
          <w:szCs w:val="24"/>
        </w:rPr>
        <w:t xml:space="preserve"> </w:t>
      </w:r>
      <w:r w:rsidRPr="00A63CC1">
        <w:rPr>
          <w:sz w:val="24"/>
          <w:szCs w:val="24"/>
        </w:rPr>
        <w:t>мнения,</w:t>
      </w:r>
      <w:r w:rsidRPr="00A63CC1">
        <w:rPr>
          <w:spacing w:val="1"/>
          <w:sz w:val="24"/>
          <w:szCs w:val="24"/>
        </w:rPr>
        <w:t xml:space="preserve"> </w:t>
      </w:r>
      <w:r w:rsidRPr="00A63CC1">
        <w:rPr>
          <w:sz w:val="24"/>
          <w:szCs w:val="24"/>
        </w:rPr>
        <w:t>учёт</w:t>
      </w:r>
      <w:r w:rsidRPr="00A63CC1">
        <w:rPr>
          <w:spacing w:val="1"/>
          <w:sz w:val="24"/>
          <w:szCs w:val="24"/>
        </w:rPr>
        <w:t xml:space="preserve"> </w:t>
      </w:r>
      <w:r w:rsidRPr="00A63CC1">
        <w:rPr>
          <w:sz w:val="24"/>
          <w:szCs w:val="24"/>
        </w:rPr>
        <w:t>суждений</w:t>
      </w:r>
      <w:r w:rsidRPr="00A63CC1">
        <w:rPr>
          <w:spacing w:val="1"/>
          <w:sz w:val="24"/>
          <w:szCs w:val="24"/>
        </w:rPr>
        <w:t xml:space="preserve"> </w:t>
      </w:r>
      <w:r w:rsidRPr="00A63CC1">
        <w:rPr>
          <w:sz w:val="24"/>
          <w:szCs w:val="24"/>
        </w:rPr>
        <w:t>других</w:t>
      </w:r>
      <w:r w:rsidRPr="00A63CC1">
        <w:rPr>
          <w:spacing w:val="1"/>
          <w:sz w:val="24"/>
          <w:szCs w:val="24"/>
        </w:rPr>
        <w:t xml:space="preserve"> </w:t>
      </w:r>
      <w:r w:rsidRPr="00A63CC1">
        <w:rPr>
          <w:sz w:val="24"/>
          <w:szCs w:val="24"/>
        </w:rPr>
        <w:t>собеседников,</w:t>
      </w:r>
      <w:r w:rsidRPr="00A63CC1">
        <w:rPr>
          <w:spacing w:val="1"/>
          <w:sz w:val="24"/>
          <w:szCs w:val="24"/>
        </w:rPr>
        <w:t xml:space="preserve"> </w:t>
      </w:r>
      <w:r w:rsidRPr="00A63CC1">
        <w:rPr>
          <w:sz w:val="24"/>
          <w:szCs w:val="24"/>
        </w:rPr>
        <w:t>умение договариваться, уступать, вырабатывать общую точку зрения), в т.ч. в</w:t>
      </w:r>
      <w:r w:rsidRPr="00A63CC1">
        <w:rPr>
          <w:spacing w:val="1"/>
          <w:sz w:val="24"/>
          <w:szCs w:val="24"/>
        </w:rPr>
        <w:t xml:space="preserve"> </w:t>
      </w:r>
      <w:r w:rsidRPr="00A63CC1">
        <w:rPr>
          <w:sz w:val="24"/>
          <w:szCs w:val="24"/>
        </w:rPr>
        <w:t>условиях использования технологий неконтактного информационного взаимо-</w:t>
      </w:r>
      <w:r w:rsidRPr="00A63CC1">
        <w:rPr>
          <w:spacing w:val="1"/>
          <w:sz w:val="24"/>
          <w:szCs w:val="24"/>
        </w:rPr>
        <w:t xml:space="preserve"> </w:t>
      </w:r>
      <w:r w:rsidRPr="00A63CC1">
        <w:rPr>
          <w:sz w:val="24"/>
          <w:szCs w:val="24"/>
        </w:rPr>
        <w:t>действия.</w:t>
      </w:r>
    </w:p>
    <w:p w14:paraId="4F1155AF" w14:textId="3883B023" w:rsidR="00A63CC1" w:rsidRPr="00A63CC1" w:rsidRDefault="00A63CC1" w:rsidP="00CC1F8A">
      <w:pPr>
        <w:pStyle w:val="a4"/>
        <w:spacing w:before="1"/>
        <w:ind w:left="0" w:right="1109" w:firstLine="567"/>
        <w:rPr>
          <w:rFonts w:ascii="Times New Roman" w:hAnsi="Times New Roman"/>
          <w:sz w:val="24"/>
          <w:szCs w:val="24"/>
        </w:rPr>
      </w:pPr>
      <w:r w:rsidRPr="00A63CC1">
        <w:rPr>
          <w:rFonts w:ascii="Times New Roman" w:hAnsi="Times New Roman"/>
          <w:b/>
          <w:i/>
          <w:sz w:val="24"/>
          <w:szCs w:val="24"/>
        </w:rPr>
        <w:t xml:space="preserve">Регулятивные УУД </w:t>
      </w:r>
      <w:r w:rsidRPr="00A63CC1">
        <w:rPr>
          <w:rFonts w:ascii="Times New Roman" w:hAnsi="Times New Roman"/>
          <w:sz w:val="24"/>
          <w:szCs w:val="24"/>
        </w:rPr>
        <w:t>есть совокупность учебных операций, обеспечивающих становление рефлексивных качеств субъекта учебной деятельности (в начальной</w:t>
      </w:r>
      <w:r w:rsidRPr="00A63CC1">
        <w:rPr>
          <w:rFonts w:ascii="Times New Roman" w:hAnsi="Times New Roman"/>
          <w:spacing w:val="-4"/>
          <w:sz w:val="24"/>
          <w:szCs w:val="24"/>
        </w:rPr>
        <w:t xml:space="preserve"> </w:t>
      </w:r>
      <w:r w:rsidRPr="00A63CC1">
        <w:rPr>
          <w:rFonts w:ascii="Times New Roman" w:hAnsi="Times New Roman"/>
          <w:sz w:val="24"/>
          <w:szCs w:val="24"/>
        </w:rPr>
        <w:t>школе</w:t>
      </w:r>
      <w:r w:rsidRPr="00A63CC1">
        <w:rPr>
          <w:rFonts w:ascii="Times New Roman" w:hAnsi="Times New Roman"/>
          <w:spacing w:val="-4"/>
          <w:sz w:val="24"/>
          <w:szCs w:val="24"/>
        </w:rPr>
        <w:t xml:space="preserve"> </w:t>
      </w:r>
      <w:r w:rsidRPr="00A63CC1">
        <w:rPr>
          <w:rFonts w:ascii="Times New Roman" w:hAnsi="Times New Roman"/>
          <w:sz w:val="24"/>
          <w:szCs w:val="24"/>
        </w:rPr>
        <w:t>их</w:t>
      </w:r>
      <w:r w:rsidRPr="00A63CC1">
        <w:rPr>
          <w:rFonts w:ascii="Times New Roman" w:hAnsi="Times New Roman"/>
          <w:spacing w:val="-4"/>
          <w:sz w:val="24"/>
          <w:szCs w:val="24"/>
        </w:rPr>
        <w:t xml:space="preserve"> </w:t>
      </w:r>
      <w:r w:rsidRPr="00A63CC1">
        <w:rPr>
          <w:rFonts w:ascii="Times New Roman" w:hAnsi="Times New Roman"/>
          <w:sz w:val="24"/>
          <w:szCs w:val="24"/>
        </w:rPr>
        <w:t>формирование</w:t>
      </w:r>
      <w:r w:rsidRPr="00A63CC1">
        <w:rPr>
          <w:rFonts w:ascii="Times New Roman" w:hAnsi="Times New Roman"/>
          <w:spacing w:val="-4"/>
          <w:sz w:val="24"/>
          <w:szCs w:val="24"/>
        </w:rPr>
        <w:t xml:space="preserve"> </w:t>
      </w:r>
      <w:r w:rsidRPr="00A63CC1">
        <w:rPr>
          <w:rFonts w:ascii="Times New Roman" w:hAnsi="Times New Roman"/>
          <w:sz w:val="24"/>
          <w:szCs w:val="24"/>
        </w:rPr>
        <w:t>осуществляется на</w:t>
      </w:r>
      <w:r w:rsidRPr="00A63CC1">
        <w:rPr>
          <w:rFonts w:ascii="Times New Roman" w:hAnsi="Times New Roman"/>
          <w:spacing w:val="-4"/>
          <w:sz w:val="24"/>
          <w:szCs w:val="24"/>
        </w:rPr>
        <w:t xml:space="preserve"> </w:t>
      </w:r>
      <w:r w:rsidRPr="00A63CC1">
        <w:rPr>
          <w:rFonts w:ascii="Times New Roman" w:hAnsi="Times New Roman"/>
          <w:sz w:val="24"/>
          <w:szCs w:val="24"/>
        </w:rPr>
        <w:t>пропедевтическом</w:t>
      </w:r>
      <w:r w:rsidRPr="00A63CC1">
        <w:rPr>
          <w:rFonts w:ascii="Times New Roman" w:hAnsi="Times New Roman"/>
          <w:spacing w:val="-4"/>
          <w:sz w:val="24"/>
          <w:szCs w:val="24"/>
        </w:rPr>
        <w:t xml:space="preserve"> </w:t>
      </w:r>
      <w:r w:rsidRPr="00A63CC1">
        <w:rPr>
          <w:rFonts w:ascii="Times New Roman" w:hAnsi="Times New Roman"/>
          <w:sz w:val="24"/>
          <w:szCs w:val="24"/>
        </w:rPr>
        <w:t>уровне).</w:t>
      </w:r>
    </w:p>
    <w:p w14:paraId="67110BA4" w14:textId="77777777" w:rsidR="00A63CC1" w:rsidRPr="00A63CC1" w:rsidRDefault="00A63CC1" w:rsidP="00CC1F8A">
      <w:pPr>
        <w:pStyle w:val="a4"/>
        <w:spacing w:before="1"/>
        <w:ind w:left="0" w:firstLine="567"/>
        <w:rPr>
          <w:rFonts w:ascii="Times New Roman" w:hAnsi="Times New Roman"/>
          <w:sz w:val="24"/>
          <w:szCs w:val="24"/>
        </w:rPr>
      </w:pPr>
      <w:r w:rsidRPr="00A63CC1">
        <w:rPr>
          <w:rFonts w:ascii="Times New Roman" w:hAnsi="Times New Roman"/>
          <w:sz w:val="24"/>
          <w:szCs w:val="24"/>
        </w:rPr>
        <w:t>В</w:t>
      </w:r>
      <w:r w:rsidRPr="00A63CC1">
        <w:rPr>
          <w:rFonts w:ascii="Times New Roman" w:hAnsi="Times New Roman"/>
          <w:spacing w:val="-2"/>
          <w:sz w:val="24"/>
          <w:szCs w:val="24"/>
        </w:rPr>
        <w:t xml:space="preserve"> </w:t>
      </w:r>
      <w:r w:rsidRPr="00A63CC1">
        <w:rPr>
          <w:rFonts w:ascii="Times New Roman" w:hAnsi="Times New Roman"/>
          <w:sz w:val="24"/>
          <w:szCs w:val="24"/>
        </w:rPr>
        <w:t>соответствии</w:t>
      </w:r>
      <w:r w:rsidRPr="00A63CC1">
        <w:rPr>
          <w:rFonts w:ascii="Times New Roman" w:hAnsi="Times New Roman"/>
          <w:spacing w:val="-2"/>
          <w:sz w:val="24"/>
          <w:szCs w:val="24"/>
        </w:rPr>
        <w:t xml:space="preserve"> </w:t>
      </w:r>
      <w:r w:rsidRPr="00A63CC1">
        <w:rPr>
          <w:rFonts w:ascii="Times New Roman" w:hAnsi="Times New Roman"/>
          <w:sz w:val="24"/>
          <w:szCs w:val="24"/>
        </w:rPr>
        <w:t>с</w:t>
      </w:r>
      <w:r w:rsidRPr="00A63CC1">
        <w:rPr>
          <w:rFonts w:ascii="Times New Roman" w:hAnsi="Times New Roman"/>
          <w:spacing w:val="-2"/>
          <w:sz w:val="24"/>
          <w:szCs w:val="24"/>
        </w:rPr>
        <w:t xml:space="preserve"> </w:t>
      </w:r>
      <w:r w:rsidRPr="00A63CC1">
        <w:rPr>
          <w:rFonts w:ascii="Times New Roman" w:hAnsi="Times New Roman"/>
          <w:sz w:val="24"/>
          <w:szCs w:val="24"/>
        </w:rPr>
        <w:t>ФГОС</w:t>
      </w:r>
      <w:r w:rsidRPr="00A63CC1">
        <w:rPr>
          <w:rFonts w:ascii="Times New Roman" w:hAnsi="Times New Roman"/>
          <w:spacing w:val="-2"/>
          <w:sz w:val="24"/>
          <w:szCs w:val="24"/>
        </w:rPr>
        <w:t xml:space="preserve"> </w:t>
      </w:r>
      <w:r w:rsidRPr="00A63CC1">
        <w:rPr>
          <w:rFonts w:ascii="Times New Roman" w:hAnsi="Times New Roman"/>
          <w:sz w:val="24"/>
          <w:szCs w:val="24"/>
        </w:rPr>
        <w:t>НОО</w:t>
      </w:r>
      <w:r w:rsidRPr="00A63CC1">
        <w:rPr>
          <w:rFonts w:ascii="Times New Roman" w:hAnsi="Times New Roman"/>
          <w:spacing w:val="-2"/>
          <w:sz w:val="24"/>
          <w:szCs w:val="24"/>
        </w:rPr>
        <w:t xml:space="preserve"> </w:t>
      </w:r>
      <w:r w:rsidRPr="00A63CC1">
        <w:rPr>
          <w:rFonts w:ascii="Times New Roman" w:hAnsi="Times New Roman"/>
          <w:sz w:val="24"/>
          <w:szCs w:val="24"/>
        </w:rPr>
        <w:t>выделяются</w:t>
      </w:r>
      <w:r w:rsidRPr="00A63CC1">
        <w:rPr>
          <w:rFonts w:ascii="Times New Roman" w:hAnsi="Times New Roman"/>
          <w:spacing w:val="-1"/>
          <w:sz w:val="24"/>
          <w:szCs w:val="24"/>
        </w:rPr>
        <w:t xml:space="preserve"> </w:t>
      </w:r>
      <w:r w:rsidRPr="00A63CC1">
        <w:rPr>
          <w:rFonts w:ascii="Times New Roman" w:hAnsi="Times New Roman"/>
          <w:sz w:val="24"/>
          <w:szCs w:val="24"/>
        </w:rPr>
        <w:t>шесть</w:t>
      </w:r>
      <w:r w:rsidRPr="00A63CC1">
        <w:rPr>
          <w:rFonts w:ascii="Times New Roman" w:hAnsi="Times New Roman"/>
          <w:spacing w:val="-2"/>
          <w:sz w:val="24"/>
          <w:szCs w:val="24"/>
        </w:rPr>
        <w:t xml:space="preserve"> </w:t>
      </w:r>
      <w:r w:rsidRPr="00A63CC1">
        <w:rPr>
          <w:rFonts w:ascii="Times New Roman" w:hAnsi="Times New Roman"/>
          <w:sz w:val="24"/>
          <w:szCs w:val="24"/>
        </w:rPr>
        <w:t>групп</w:t>
      </w:r>
      <w:r w:rsidRPr="00A63CC1">
        <w:rPr>
          <w:rFonts w:ascii="Times New Roman" w:hAnsi="Times New Roman"/>
          <w:spacing w:val="-5"/>
          <w:sz w:val="24"/>
          <w:szCs w:val="24"/>
        </w:rPr>
        <w:t xml:space="preserve"> </w:t>
      </w:r>
      <w:r w:rsidRPr="00A63CC1">
        <w:rPr>
          <w:rFonts w:ascii="Times New Roman" w:hAnsi="Times New Roman"/>
          <w:sz w:val="24"/>
          <w:szCs w:val="24"/>
        </w:rPr>
        <w:t>операций:</w:t>
      </w:r>
    </w:p>
    <w:p w14:paraId="13F87017"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принимать</w:t>
      </w:r>
      <w:r w:rsidRPr="00A63CC1">
        <w:rPr>
          <w:spacing w:val="-4"/>
          <w:sz w:val="24"/>
          <w:szCs w:val="24"/>
        </w:rPr>
        <w:t xml:space="preserve"> </w:t>
      </w:r>
      <w:r w:rsidRPr="00A63CC1">
        <w:rPr>
          <w:sz w:val="24"/>
          <w:szCs w:val="24"/>
        </w:rPr>
        <w:t>и</w:t>
      </w:r>
      <w:r w:rsidRPr="00A63CC1">
        <w:rPr>
          <w:spacing w:val="-2"/>
          <w:sz w:val="24"/>
          <w:szCs w:val="24"/>
        </w:rPr>
        <w:t xml:space="preserve"> </w:t>
      </w:r>
      <w:r w:rsidRPr="00A63CC1">
        <w:rPr>
          <w:sz w:val="24"/>
          <w:szCs w:val="24"/>
        </w:rPr>
        <w:t>удерживать</w:t>
      </w:r>
      <w:r w:rsidRPr="00A63CC1">
        <w:rPr>
          <w:spacing w:val="-4"/>
          <w:sz w:val="24"/>
          <w:szCs w:val="24"/>
        </w:rPr>
        <w:t xml:space="preserve"> </w:t>
      </w:r>
      <w:r w:rsidRPr="00A63CC1">
        <w:rPr>
          <w:sz w:val="24"/>
          <w:szCs w:val="24"/>
        </w:rPr>
        <w:t>учебную</w:t>
      </w:r>
      <w:r w:rsidRPr="00A63CC1">
        <w:rPr>
          <w:spacing w:val="-4"/>
          <w:sz w:val="24"/>
          <w:szCs w:val="24"/>
        </w:rPr>
        <w:t xml:space="preserve"> </w:t>
      </w:r>
      <w:r w:rsidRPr="00A63CC1">
        <w:rPr>
          <w:sz w:val="24"/>
          <w:szCs w:val="24"/>
        </w:rPr>
        <w:t>задачу;</w:t>
      </w:r>
    </w:p>
    <w:p w14:paraId="3CF0F035"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планировать</w:t>
      </w:r>
      <w:r w:rsidRPr="00A63CC1">
        <w:rPr>
          <w:spacing w:val="-4"/>
          <w:sz w:val="24"/>
          <w:szCs w:val="24"/>
        </w:rPr>
        <w:t xml:space="preserve"> </w:t>
      </w:r>
      <w:r w:rsidRPr="00A63CC1">
        <w:rPr>
          <w:sz w:val="24"/>
          <w:szCs w:val="24"/>
        </w:rPr>
        <w:t>её</w:t>
      </w:r>
      <w:r w:rsidRPr="00A63CC1">
        <w:rPr>
          <w:spacing w:val="-5"/>
          <w:sz w:val="24"/>
          <w:szCs w:val="24"/>
        </w:rPr>
        <w:t xml:space="preserve"> </w:t>
      </w:r>
      <w:r w:rsidRPr="00A63CC1">
        <w:rPr>
          <w:sz w:val="24"/>
          <w:szCs w:val="24"/>
        </w:rPr>
        <w:t>решение;</w:t>
      </w:r>
    </w:p>
    <w:p w14:paraId="023BF088"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контролировать</w:t>
      </w:r>
      <w:r w:rsidRPr="00A63CC1">
        <w:rPr>
          <w:spacing w:val="-6"/>
          <w:sz w:val="24"/>
          <w:szCs w:val="24"/>
        </w:rPr>
        <w:t xml:space="preserve"> </w:t>
      </w:r>
      <w:r w:rsidRPr="00A63CC1">
        <w:rPr>
          <w:sz w:val="24"/>
          <w:szCs w:val="24"/>
        </w:rPr>
        <w:t>полученный</w:t>
      </w:r>
      <w:r w:rsidRPr="00A63CC1">
        <w:rPr>
          <w:spacing w:val="-6"/>
          <w:sz w:val="24"/>
          <w:szCs w:val="24"/>
        </w:rPr>
        <w:t xml:space="preserve"> </w:t>
      </w:r>
      <w:r w:rsidRPr="00A63CC1">
        <w:rPr>
          <w:sz w:val="24"/>
          <w:szCs w:val="24"/>
        </w:rPr>
        <w:t>результат</w:t>
      </w:r>
      <w:r w:rsidRPr="00A63CC1">
        <w:rPr>
          <w:spacing w:val="-2"/>
          <w:sz w:val="24"/>
          <w:szCs w:val="24"/>
        </w:rPr>
        <w:t xml:space="preserve"> </w:t>
      </w:r>
      <w:r w:rsidRPr="00A63CC1">
        <w:rPr>
          <w:sz w:val="24"/>
          <w:szCs w:val="24"/>
        </w:rPr>
        <w:t>деятельности;</w:t>
      </w:r>
    </w:p>
    <w:p w14:paraId="50874BA0" w14:textId="77777777" w:rsidR="00A63CC1" w:rsidRPr="00A63CC1" w:rsidRDefault="00A63CC1" w:rsidP="00CC1F8A">
      <w:pPr>
        <w:pStyle w:val="a6"/>
        <w:numPr>
          <w:ilvl w:val="1"/>
          <w:numId w:val="154"/>
        </w:numPr>
        <w:tabs>
          <w:tab w:val="left" w:pos="1365"/>
        </w:tabs>
        <w:ind w:left="0" w:right="1116" w:firstLine="567"/>
        <w:rPr>
          <w:sz w:val="24"/>
          <w:szCs w:val="24"/>
        </w:rPr>
      </w:pPr>
      <w:r w:rsidRPr="00A63CC1">
        <w:rPr>
          <w:sz w:val="24"/>
          <w:szCs w:val="24"/>
        </w:rPr>
        <w:t>контролировать</w:t>
      </w:r>
      <w:r w:rsidRPr="00A63CC1">
        <w:rPr>
          <w:spacing w:val="18"/>
          <w:sz w:val="24"/>
          <w:szCs w:val="24"/>
        </w:rPr>
        <w:t xml:space="preserve"> </w:t>
      </w:r>
      <w:r w:rsidRPr="00A63CC1">
        <w:rPr>
          <w:sz w:val="24"/>
          <w:szCs w:val="24"/>
        </w:rPr>
        <w:t>процесс</w:t>
      </w:r>
      <w:r w:rsidRPr="00A63CC1">
        <w:rPr>
          <w:spacing w:val="20"/>
          <w:sz w:val="24"/>
          <w:szCs w:val="24"/>
        </w:rPr>
        <w:t xml:space="preserve"> </w:t>
      </w:r>
      <w:r w:rsidRPr="00A63CC1">
        <w:rPr>
          <w:sz w:val="24"/>
          <w:szCs w:val="24"/>
        </w:rPr>
        <w:t>деятельности,</w:t>
      </w:r>
      <w:r w:rsidRPr="00A63CC1">
        <w:rPr>
          <w:spacing w:val="19"/>
          <w:sz w:val="24"/>
          <w:szCs w:val="24"/>
        </w:rPr>
        <w:t xml:space="preserve"> </w:t>
      </w:r>
      <w:r w:rsidRPr="00A63CC1">
        <w:rPr>
          <w:sz w:val="24"/>
          <w:szCs w:val="24"/>
        </w:rPr>
        <w:t>его</w:t>
      </w:r>
      <w:r w:rsidRPr="00A63CC1">
        <w:rPr>
          <w:spacing w:val="21"/>
          <w:sz w:val="24"/>
          <w:szCs w:val="24"/>
        </w:rPr>
        <w:t xml:space="preserve"> </w:t>
      </w:r>
      <w:r w:rsidRPr="00A63CC1">
        <w:rPr>
          <w:sz w:val="24"/>
          <w:szCs w:val="24"/>
        </w:rPr>
        <w:t>соответствие</w:t>
      </w:r>
      <w:r w:rsidRPr="00A63CC1">
        <w:rPr>
          <w:spacing w:val="20"/>
          <w:sz w:val="24"/>
          <w:szCs w:val="24"/>
        </w:rPr>
        <w:t xml:space="preserve"> </w:t>
      </w:r>
      <w:r w:rsidRPr="00A63CC1">
        <w:rPr>
          <w:sz w:val="24"/>
          <w:szCs w:val="24"/>
        </w:rPr>
        <w:t>выбранному</w:t>
      </w:r>
      <w:r w:rsidRPr="00A63CC1">
        <w:rPr>
          <w:spacing w:val="-67"/>
          <w:sz w:val="24"/>
          <w:szCs w:val="24"/>
        </w:rPr>
        <w:t xml:space="preserve"> </w:t>
      </w:r>
      <w:r w:rsidRPr="00A63CC1">
        <w:rPr>
          <w:sz w:val="24"/>
          <w:szCs w:val="24"/>
        </w:rPr>
        <w:t>способу;</w:t>
      </w:r>
    </w:p>
    <w:p w14:paraId="716D1822" w14:textId="77777777" w:rsidR="00A63CC1" w:rsidRPr="00A63CC1" w:rsidRDefault="00A63CC1" w:rsidP="00CC1F8A">
      <w:pPr>
        <w:pStyle w:val="a6"/>
        <w:numPr>
          <w:ilvl w:val="1"/>
          <w:numId w:val="154"/>
        </w:numPr>
        <w:tabs>
          <w:tab w:val="left" w:pos="1365"/>
        </w:tabs>
        <w:ind w:left="0" w:right="1114" w:firstLine="567"/>
        <w:rPr>
          <w:sz w:val="24"/>
          <w:szCs w:val="24"/>
        </w:rPr>
      </w:pPr>
      <w:r w:rsidRPr="00A63CC1">
        <w:rPr>
          <w:sz w:val="24"/>
          <w:szCs w:val="24"/>
        </w:rPr>
        <w:t>предвидеть</w:t>
      </w:r>
      <w:r w:rsidRPr="00A63CC1">
        <w:rPr>
          <w:spacing w:val="21"/>
          <w:sz w:val="24"/>
          <w:szCs w:val="24"/>
        </w:rPr>
        <w:t xml:space="preserve"> </w:t>
      </w:r>
      <w:r w:rsidRPr="00A63CC1">
        <w:rPr>
          <w:sz w:val="24"/>
          <w:szCs w:val="24"/>
        </w:rPr>
        <w:t>(прогнозировать)</w:t>
      </w:r>
      <w:r w:rsidRPr="00A63CC1">
        <w:rPr>
          <w:spacing w:val="22"/>
          <w:sz w:val="24"/>
          <w:szCs w:val="24"/>
        </w:rPr>
        <w:t xml:space="preserve"> </w:t>
      </w:r>
      <w:r w:rsidRPr="00A63CC1">
        <w:rPr>
          <w:sz w:val="24"/>
          <w:szCs w:val="24"/>
        </w:rPr>
        <w:t>трудности</w:t>
      </w:r>
      <w:r w:rsidRPr="00A63CC1">
        <w:rPr>
          <w:spacing w:val="25"/>
          <w:sz w:val="24"/>
          <w:szCs w:val="24"/>
        </w:rPr>
        <w:t xml:space="preserve"> </w:t>
      </w:r>
      <w:r w:rsidRPr="00A63CC1">
        <w:rPr>
          <w:sz w:val="24"/>
          <w:szCs w:val="24"/>
        </w:rPr>
        <w:t>и</w:t>
      </w:r>
      <w:r w:rsidRPr="00A63CC1">
        <w:rPr>
          <w:spacing w:val="24"/>
          <w:sz w:val="24"/>
          <w:szCs w:val="24"/>
        </w:rPr>
        <w:t xml:space="preserve"> </w:t>
      </w:r>
      <w:r w:rsidRPr="00A63CC1">
        <w:rPr>
          <w:sz w:val="24"/>
          <w:szCs w:val="24"/>
        </w:rPr>
        <w:t>ошибки</w:t>
      </w:r>
      <w:r w:rsidRPr="00A63CC1">
        <w:rPr>
          <w:spacing w:val="21"/>
          <w:sz w:val="24"/>
          <w:szCs w:val="24"/>
        </w:rPr>
        <w:t xml:space="preserve"> </w:t>
      </w:r>
      <w:r w:rsidRPr="00A63CC1">
        <w:rPr>
          <w:sz w:val="24"/>
          <w:szCs w:val="24"/>
        </w:rPr>
        <w:t>при</w:t>
      </w:r>
      <w:r w:rsidRPr="00A63CC1">
        <w:rPr>
          <w:spacing w:val="23"/>
          <w:sz w:val="24"/>
          <w:szCs w:val="24"/>
        </w:rPr>
        <w:t xml:space="preserve"> </w:t>
      </w:r>
      <w:r w:rsidRPr="00A63CC1">
        <w:rPr>
          <w:sz w:val="24"/>
          <w:szCs w:val="24"/>
        </w:rPr>
        <w:t>решении</w:t>
      </w:r>
      <w:r w:rsidRPr="00A63CC1">
        <w:rPr>
          <w:spacing w:val="24"/>
          <w:sz w:val="24"/>
          <w:szCs w:val="24"/>
        </w:rPr>
        <w:t xml:space="preserve"> </w:t>
      </w:r>
      <w:r w:rsidRPr="00A63CC1">
        <w:rPr>
          <w:sz w:val="24"/>
          <w:szCs w:val="24"/>
        </w:rPr>
        <w:t>данной</w:t>
      </w:r>
      <w:r w:rsidRPr="00A63CC1">
        <w:rPr>
          <w:spacing w:val="-67"/>
          <w:sz w:val="24"/>
          <w:szCs w:val="24"/>
        </w:rPr>
        <w:t xml:space="preserve"> </w:t>
      </w:r>
      <w:r w:rsidRPr="00A63CC1">
        <w:rPr>
          <w:sz w:val="24"/>
          <w:szCs w:val="24"/>
        </w:rPr>
        <w:t>учебной</w:t>
      </w:r>
      <w:r w:rsidRPr="00A63CC1">
        <w:rPr>
          <w:spacing w:val="-1"/>
          <w:sz w:val="24"/>
          <w:szCs w:val="24"/>
        </w:rPr>
        <w:t xml:space="preserve"> </w:t>
      </w:r>
      <w:r w:rsidRPr="00A63CC1">
        <w:rPr>
          <w:sz w:val="24"/>
          <w:szCs w:val="24"/>
        </w:rPr>
        <w:t>задачи;</w:t>
      </w:r>
    </w:p>
    <w:p w14:paraId="0143CD7C"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корректировать</w:t>
      </w:r>
      <w:r w:rsidRPr="00A63CC1">
        <w:rPr>
          <w:spacing w:val="-7"/>
          <w:sz w:val="24"/>
          <w:szCs w:val="24"/>
        </w:rPr>
        <w:t xml:space="preserve"> </w:t>
      </w:r>
      <w:r w:rsidRPr="00A63CC1">
        <w:rPr>
          <w:sz w:val="24"/>
          <w:szCs w:val="24"/>
        </w:rPr>
        <w:t>при</w:t>
      </w:r>
      <w:r w:rsidRPr="00A63CC1">
        <w:rPr>
          <w:spacing w:val="-5"/>
          <w:sz w:val="24"/>
          <w:szCs w:val="24"/>
        </w:rPr>
        <w:t xml:space="preserve"> </w:t>
      </w:r>
      <w:r w:rsidRPr="00A63CC1">
        <w:rPr>
          <w:sz w:val="24"/>
          <w:szCs w:val="24"/>
        </w:rPr>
        <w:t>необходимости</w:t>
      </w:r>
      <w:r w:rsidRPr="00A63CC1">
        <w:rPr>
          <w:spacing w:val="-5"/>
          <w:sz w:val="24"/>
          <w:szCs w:val="24"/>
        </w:rPr>
        <w:t xml:space="preserve"> </w:t>
      </w:r>
      <w:r w:rsidRPr="00A63CC1">
        <w:rPr>
          <w:sz w:val="24"/>
          <w:szCs w:val="24"/>
        </w:rPr>
        <w:t>процесс</w:t>
      </w:r>
      <w:r w:rsidRPr="00A63CC1">
        <w:rPr>
          <w:spacing w:val="-5"/>
          <w:sz w:val="24"/>
          <w:szCs w:val="24"/>
        </w:rPr>
        <w:t xml:space="preserve"> </w:t>
      </w:r>
      <w:r w:rsidRPr="00A63CC1">
        <w:rPr>
          <w:sz w:val="24"/>
          <w:szCs w:val="24"/>
        </w:rPr>
        <w:t>деятельности.</w:t>
      </w:r>
    </w:p>
    <w:p w14:paraId="212ECEB6" w14:textId="230ACAFF"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w:t>
      </w:r>
      <w:r w:rsidRPr="00A63CC1">
        <w:rPr>
          <w:rFonts w:ascii="Times New Roman" w:hAnsi="Times New Roman"/>
          <w:spacing w:val="1"/>
          <w:sz w:val="24"/>
          <w:szCs w:val="24"/>
        </w:rPr>
        <w:t xml:space="preserve"> </w:t>
      </w:r>
      <w:r w:rsidRPr="00A63CC1">
        <w:rPr>
          <w:rFonts w:ascii="Times New Roman" w:hAnsi="Times New Roman"/>
          <w:sz w:val="24"/>
          <w:szCs w:val="24"/>
        </w:rPr>
        <w:t>ной/</w:t>
      </w:r>
      <w:r w:rsidRPr="00A63CC1">
        <w:rPr>
          <w:rFonts w:ascii="Times New Roman" w:hAnsi="Times New Roman"/>
          <w:spacing w:val="23"/>
          <w:sz w:val="24"/>
          <w:szCs w:val="24"/>
        </w:rPr>
        <w:t xml:space="preserve"> </w:t>
      </w:r>
      <w:r w:rsidRPr="00A63CC1">
        <w:rPr>
          <w:rFonts w:ascii="Times New Roman" w:hAnsi="Times New Roman"/>
          <w:sz w:val="24"/>
          <w:szCs w:val="24"/>
        </w:rPr>
        <w:t>совместной</w:t>
      </w:r>
      <w:r w:rsidRPr="00A63CC1">
        <w:rPr>
          <w:rFonts w:ascii="Times New Roman" w:hAnsi="Times New Roman"/>
          <w:spacing w:val="21"/>
          <w:sz w:val="24"/>
          <w:szCs w:val="24"/>
        </w:rPr>
        <w:t xml:space="preserve"> </w:t>
      </w:r>
      <w:r w:rsidRPr="00A63CC1">
        <w:rPr>
          <w:rFonts w:ascii="Times New Roman" w:hAnsi="Times New Roman"/>
          <w:sz w:val="24"/>
          <w:szCs w:val="24"/>
        </w:rPr>
        <w:t>деятельности,</w:t>
      </w:r>
      <w:r w:rsidRPr="00A63CC1">
        <w:rPr>
          <w:rFonts w:ascii="Times New Roman" w:hAnsi="Times New Roman"/>
          <w:spacing w:val="24"/>
          <w:sz w:val="24"/>
          <w:szCs w:val="24"/>
        </w:rPr>
        <w:t xml:space="preserve"> </w:t>
      </w:r>
      <w:r w:rsidRPr="00A63CC1">
        <w:rPr>
          <w:rFonts w:ascii="Times New Roman" w:hAnsi="Times New Roman"/>
          <w:sz w:val="24"/>
          <w:szCs w:val="24"/>
        </w:rPr>
        <w:t>к</w:t>
      </w:r>
      <w:r w:rsidRPr="00A63CC1">
        <w:rPr>
          <w:rFonts w:ascii="Times New Roman" w:hAnsi="Times New Roman"/>
          <w:spacing w:val="25"/>
          <w:sz w:val="24"/>
          <w:szCs w:val="24"/>
        </w:rPr>
        <w:t xml:space="preserve"> </w:t>
      </w:r>
      <w:r w:rsidRPr="00A63CC1">
        <w:rPr>
          <w:rFonts w:ascii="Times New Roman" w:hAnsi="Times New Roman"/>
          <w:sz w:val="24"/>
          <w:szCs w:val="24"/>
        </w:rPr>
        <w:t>мирному</w:t>
      </w:r>
      <w:r w:rsidRPr="00A63CC1">
        <w:rPr>
          <w:rFonts w:ascii="Times New Roman" w:hAnsi="Times New Roman"/>
          <w:spacing w:val="20"/>
          <w:sz w:val="24"/>
          <w:szCs w:val="24"/>
        </w:rPr>
        <w:t xml:space="preserve"> </w:t>
      </w:r>
      <w:r w:rsidRPr="00A63CC1">
        <w:rPr>
          <w:rFonts w:ascii="Times New Roman" w:hAnsi="Times New Roman"/>
          <w:sz w:val="24"/>
          <w:szCs w:val="24"/>
        </w:rPr>
        <w:t>самостоятельному</w:t>
      </w:r>
      <w:r w:rsidRPr="00A63CC1">
        <w:rPr>
          <w:rFonts w:ascii="Times New Roman" w:hAnsi="Times New Roman"/>
          <w:spacing w:val="20"/>
          <w:sz w:val="24"/>
          <w:szCs w:val="24"/>
        </w:rPr>
        <w:t xml:space="preserve"> </w:t>
      </w:r>
      <w:r w:rsidRPr="00A63CC1">
        <w:rPr>
          <w:rFonts w:ascii="Times New Roman" w:hAnsi="Times New Roman"/>
          <w:sz w:val="24"/>
          <w:szCs w:val="24"/>
        </w:rPr>
        <w:t>предупреждению</w:t>
      </w:r>
      <w:r w:rsidRPr="00A63CC1">
        <w:rPr>
          <w:rFonts w:ascii="Times New Roman" w:hAnsi="Times New Roman"/>
          <w:spacing w:val="-67"/>
          <w:sz w:val="24"/>
          <w:szCs w:val="24"/>
        </w:rPr>
        <w:t xml:space="preserve"> </w:t>
      </w:r>
      <w:r w:rsidRPr="00A63CC1">
        <w:rPr>
          <w:rFonts w:ascii="Times New Roman" w:hAnsi="Times New Roman"/>
          <w:sz w:val="24"/>
          <w:szCs w:val="24"/>
        </w:rPr>
        <w:t>и преодолению конфликтов, в т.ч. в условиях использования технологий не</w:t>
      </w:r>
      <w:r w:rsidR="00E20BF9">
        <w:rPr>
          <w:rFonts w:ascii="Times New Roman" w:hAnsi="Times New Roman"/>
          <w:sz w:val="24"/>
          <w:szCs w:val="24"/>
          <w:lang w:val="ru-RU"/>
        </w:rPr>
        <w:t xml:space="preserve"> </w:t>
      </w:r>
      <w:r w:rsidRPr="00A63CC1">
        <w:rPr>
          <w:rFonts w:ascii="Times New Roman" w:hAnsi="Times New Roman"/>
          <w:sz w:val="24"/>
          <w:szCs w:val="24"/>
        </w:rPr>
        <w:t>кон</w:t>
      </w:r>
      <w:r w:rsidRPr="00A63CC1">
        <w:rPr>
          <w:rFonts w:ascii="Times New Roman" w:hAnsi="Times New Roman"/>
          <w:spacing w:val="-67"/>
          <w:sz w:val="24"/>
          <w:szCs w:val="24"/>
        </w:rPr>
        <w:t xml:space="preserve"> </w:t>
      </w:r>
      <w:r w:rsidRPr="00A63CC1">
        <w:rPr>
          <w:rFonts w:ascii="Times New Roman" w:hAnsi="Times New Roman"/>
          <w:sz w:val="24"/>
          <w:szCs w:val="24"/>
        </w:rPr>
        <w:t>тактного информационного</w:t>
      </w:r>
      <w:r w:rsidRPr="00A63CC1">
        <w:rPr>
          <w:rFonts w:ascii="Times New Roman" w:hAnsi="Times New Roman"/>
          <w:spacing w:val="1"/>
          <w:sz w:val="24"/>
          <w:szCs w:val="24"/>
        </w:rPr>
        <w:t xml:space="preserve"> </w:t>
      </w:r>
      <w:r w:rsidRPr="00A63CC1">
        <w:rPr>
          <w:rFonts w:ascii="Times New Roman" w:hAnsi="Times New Roman"/>
          <w:sz w:val="24"/>
          <w:szCs w:val="24"/>
        </w:rPr>
        <w:t>взаимодействия.</w:t>
      </w:r>
    </w:p>
    <w:p w14:paraId="1BBCEC98" w14:textId="0C5E91C4" w:rsidR="00A63CC1" w:rsidRPr="00A63CC1" w:rsidRDefault="00A63CC1" w:rsidP="00CC1F8A">
      <w:pPr>
        <w:spacing w:after="0" w:line="240" w:lineRule="auto"/>
        <w:ind w:right="1110" w:firstLine="567"/>
        <w:jc w:val="both"/>
        <w:rPr>
          <w:rFonts w:ascii="Times New Roman" w:hAnsi="Times New Roman"/>
          <w:i/>
          <w:sz w:val="24"/>
          <w:szCs w:val="24"/>
          <w:lang w:val="ru-RU"/>
        </w:rPr>
      </w:pPr>
      <w:r w:rsidRPr="00A63CC1">
        <w:rPr>
          <w:rFonts w:ascii="Times New Roman" w:hAnsi="Times New Roman"/>
          <w:sz w:val="24"/>
          <w:szCs w:val="24"/>
          <w:lang w:val="ru-RU"/>
        </w:rPr>
        <w:t>В рабочих программах требования и планируемые результаты совместной</w:t>
      </w:r>
      <w:r w:rsidRPr="00A63CC1">
        <w:rPr>
          <w:rFonts w:ascii="Times New Roman" w:hAnsi="Times New Roman"/>
          <w:spacing w:val="-67"/>
          <w:sz w:val="24"/>
          <w:szCs w:val="24"/>
          <w:lang w:val="ru-RU"/>
        </w:rPr>
        <w:t xml:space="preserve"> </w:t>
      </w:r>
      <w:r w:rsidRPr="00A63CC1">
        <w:rPr>
          <w:rFonts w:ascii="Times New Roman" w:hAnsi="Times New Roman"/>
          <w:sz w:val="24"/>
          <w:szCs w:val="24"/>
          <w:lang w:val="ru-RU"/>
        </w:rPr>
        <w:t>деятельности выделены в специальный раздел. Это сделано для осознания учителем</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того,</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что</w:t>
      </w:r>
      <w:r w:rsidRPr="00A63CC1">
        <w:rPr>
          <w:rFonts w:ascii="Times New Roman" w:hAnsi="Times New Roman"/>
          <w:spacing w:val="1"/>
          <w:sz w:val="24"/>
          <w:szCs w:val="24"/>
          <w:lang w:val="ru-RU"/>
        </w:rPr>
        <w:t xml:space="preserve"> </w:t>
      </w:r>
      <w:r w:rsidRPr="00A63CC1">
        <w:rPr>
          <w:rFonts w:ascii="Times New Roman" w:hAnsi="Times New Roman"/>
          <w:i/>
          <w:sz w:val="24"/>
          <w:szCs w:val="24"/>
          <w:lang w:val="ru-RU"/>
        </w:rPr>
        <w:t>способность</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к</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результативной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совместной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деятельности</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строится</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на</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двух</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феноменах,</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участие</w:t>
      </w:r>
      <w:r w:rsidRPr="00A63CC1">
        <w:rPr>
          <w:rFonts w:ascii="Times New Roman" w:hAnsi="Times New Roman"/>
          <w:i/>
          <w:spacing w:val="-5"/>
          <w:sz w:val="24"/>
          <w:szCs w:val="24"/>
          <w:lang w:val="ru-RU"/>
        </w:rPr>
        <w:t xml:space="preserve"> </w:t>
      </w:r>
      <w:r w:rsidRPr="00A63CC1">
        <w:rPr>
          <w:rFonts w:ascii="Times New Roman" w:hAnsi="Times New Roman"/>
          <w:i/>
          <w:sz w:val="24"/>
          <w:szCs w:val="24"/>
          <w:lang w:val="ru-RU"/>
        </w:rPr>
        <w:t>которых</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обеспечивает</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её</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успешность:</w:t>
      </w:r>
    </w:p>
    <w:p w14:paraId="39CD4558" w14:textId="2A408310" w:rsidR="00A63CC1" w:rsidRPr="00A63CC1" w:rsidRDefault="00A63CC1" w:rsidP="00CC1F8A">
      <w:pPr>
        <w:pStyle w:val="a6"/>
        <w:numPr>
          <w:ilvl w:val="1"/>
          <w:numId w:val="154"/>
        </w:numPr>
        <w:tabs>
          <w:tab w:val="left" w:pos="1365"/>
        </w:tabs>
        <w:ind w:left="0" w:right="1108" w:firstLine="567"/>
        <w:rPr>
          <w:sz w:val="24"/>
          <w:szCs w:val="24"/>
        </w:rPr>
      </w:pPr>
      <w:r w:rsidRPr="00A63CC1">
        <w:rPr>
          <w:sz w:val="24"/>
          <w:szCs w:val="24"/>
        </w:rPr>
        <w:t>знание и применение коммуникативных форм взаимодействия (договариваться, рассуждать, находить компромиссные решения), в т.ч. в условиях использования</w:t>
      </w:r>
      <w:r w:rsidRPr="00A63CC1">
        <w:rPr>
          <w:spacing w:val="-3"/>
          <w:sz w:val="24"/>
          <w:szCs w:val="24"/>
        </w:rPr>
        <w:t xml:space="preserve"> </w:t>
      </w:r>
      <w:r w:rsidRPr="00A63CC1">
        <w:rPr>
          <w:sz w:val="24"/>
          <w:szCs w:val="24"/>
        </w:rPr>
        <w:t>технологий</w:t>
      </w:r>
      <w:r w:rsidRPr="00A63CC1">
        <w:rPr>
          <w:spacing w:val="-3"/>
          <w:sz w:val="24"/>
          <w:szCs w:val="24"/>
        </w:rPr>
        <w:t xml:space="preserve"> </w:t>
      </w:r>
      <w:r w:rsidRPr="00A63CC1">
        <w:rPr>
          <w:sz w:val="24"/>
          <w:szCs w:val="24"/>
        </w:rPr>
        <w:t>неконтактного</w:t>
      </w:r>
      <w:r w:rsidRPr="00A63CC1">
        <w:rPr>
          <w:spacing w:val="-1"/>
          <w:sz w:val="24"/>
          <w:szCs w:val="24"/>
        </w:rPr>
        <w:t xml:space="preserve"> </w:t>
      </w:r>
      <w:r w:rsidRPr="00A63CC1">
        <w:rPr>
          <w:sz w:val="24"/>
          <w:szCs w:val="24"/>
        </w:rPr>
        <w:t>информационного</w:t>
      </w:r>
      <w:r w:rsidRPr="00A63CC1">
        <w:rPr>
          <w:spacing w:val="-2"/>
          <w:sz w:val="24"/>
          <w:szCs w:val="24"/>
        </w:rPr>
        <w:t xml:space="preserve"> </w:t>
      </w:r>
      <w:r w:rsidRPr="00A63CC1">
        <w:rPr>
          <w:sz w:val="24"/>
          <w:szCs w:val="24"/>
        </w:rPr>
        <w:t>взаимодействия;</w:t>
      </w:r>
    </w:p>
    <w:p w14:paraId="12EA130E" w14:textId="3D08BA9C" w:rsidR="00A63CC1" w:rsidRPr="00A63CC1" w:rsidRDefault="00A63CC1" w:rsidP="00CC1F8A">
      <w:pPr>
        <w:pStyle w:val="a6"/>
        <w:numPr>
          <w:ilvl w:val="1"/>
          <w:numId w:val="154"/>
        </w:numPr>
        <w:tabs>
          <w:tab w:val="left" w:pos="1365"/>
        </w:tabs>
        <w:ind w:left="0" w:right="1108" w:firstLine="567"/>
        <w:rPr>
          <w:sz w:val="24"/>
          <w:szCs w:val="24"/>
        </w:rPr>
      </w:pPr>
      <w:r w:rsidRPr="00A63CC1">
        <w:rPr>
          <w:sz w:val="24"/>
          <w:szCs w:val="24"/>
        </w:rPr>
        <w:t>волевые регулятивные умения (подчиняться, уступать, объективно оценивать</w:t>
      </w:r>
      <w:r w:rsidRPr="00A63CC1">
        <w:rPr>
          <w:spacing w:val="-3"/>
          <w:sz w:val="24"/>
          <w:szCs w:val="24"/>
        </w:rPr>
        <w:t xml:space="preserve"> </w:t>
      </w:r>
      <w:r w:rsidRPr="00A63CC1">
        <w:rPr>
          <w:sz w:val="24"/>
          <w:szCs w:val="24"/>
        </w:rPr>
        <w:t>вклад</w:t>
      </w:r>
      <w:r w:rsidRPr="00A63CC1">
        <w:rPr>
          <w:spacing w:val="1"/>
          <w:sz w:val="24"/>
          <w:szCs w:val="24"/>
        </w:rPr>
        <w:t xml:space="preserve"> </w:t>
      </w:r>
      <w:r w:rsidRPr="00A63CC1">
        <w:rPr>
          <w:sz w:val="24"/>
          <w:szCs w:val="24"/>
        </w:rPr>
        <w:t>свой</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других в</w:t>
      </w:r>
      <w:r w:rsidRPr="00A63CC1">
        <w:rPr>
          <w:spacing w:val="-1"/>
          <w:sz w:val="24"/>
          <w:szCs w:val="24"/>
        </w:rPr>
        <w:t xml:space="preserve"> </w:t>
      </w:r>
      <w:r w:rsidRPr="00A63CC1">
        <w:rPr>
          <w:sz w:val="24"/>
          <w:szCs w:val="24"/>
        </w:rPr>
        <w:t>результат</w:t>
      </w:r>
      <w:r w:rsidRPr="00A63CC1">
        <w:rPr>
          <w:spacing w:val="1"/>
          <w:sz w:val="24"/>
          <w:szCs w:val="24"/>
        </w:rPr>
        <w:t xml:space="preserve"> </w:t>
      </w:r>
      <w:r w:rsidRPr="00A63CC1">
        <w:rPr>
          <w:sz w:val="24"/>
          <w:szCs w:val="24"/>
        </w:rPr>
        <w:t>общего труда и</w:t>
      </w:r>
      <w:r w:rsidRPr="00A63CC1">
        <w:rPr>
          <w:spacing w:val="-1"/>
          <w:sz w:val="24"/>
          <w:szCs w:val="24"/>
        </w:rPr>
        <w:t xml:space="preserve"> </w:t>
      </w:r>
      <w:r w:rsidRPr="00A63CC1">
        <w:rPr>
          <w:sz w:val="24"/>
          <w:szCs w:val="24"/>
        </w:rPr>
        <w:t>др.).</w:t>
      </w:r>
    </w:p>
    <w:p w14:paraId="38E9C638" w14:textId="2DD912EF" w:rsidR="00A63CC1" w:rsidRPr="00D61A7A" w:rsidRDefault="00D61A7A" w:rsidP="00CC1F8A">
      <w:pPr>
        <w:pStyle w:val="a4"/>
        <w:ind w:left="0" w:firstLine="567"/>
        <w:rPr>
          <w:rFonts w:ascii="Times New Roman" w:hAnsi="Times New Roman"/>
          <w:b/>
          <w:bCs/>
          <w:i/>
          <w:iCs/>
          <w:sz w:val="24"/>
          <w:szCs w:val="24"/>
          <w:lang w:val="ru-RU"/>
        </w:rPr>
      </w:pPr>
      <w:r w:rsidRPr="00D61A7A">
        <w:rPr>
          <w:rFonts w:ascii="Times New Roman" w:hAnsi="Times New Roman"/>
          <w:b/>
          <w:bCs/>
          <w:i/>
          <w:iCs/>
          <w:sz w:val="24"/>
          <w:szCs w:val="24"/>
        </w:rPr>
        <w:t>Интеграция предметных и метапредметных требований как механизм</w:t>
      </w:r>
      <w:r w:rsidRPr="00D61A7A">
        <w:rPr>
          <w:rFonts w:ascii="Times New Roman" w:hAnsi="Times New Roman"/>
          <w:b/>
          <w:bCs/>
          <w:i/>
          <w:iCs/>
          <w:sz w:val="24"/>
          <w:szCs w:val="24"/>
          <w:lang w:val="ru-RU"/>
        </w:rPr>
        <w:t xml:space="preserve"> конструирования современного процесса образования</w:t>
      </w:r>
    </w:p>
    <w:p w14:paraId="19D0D7B7" w14:textId="1A900DA5" w:rsidR="00A63CC1" w:rsidRPr="00A63CC1" w:rsidRDefault="00A63CC1" w:rsidP="00CC1F8A">
      <w:pPr>
        <w:spacing w:after="0" w:line="240" w:lineRule="auto"/>
        <w:ind w:right="1107" w:firstLine="567"/>
        <w:jc w:val="both"/>
        <w:rPr>
          <w:rFonts w:ascii="Times New Roman" w:hAnsi="Times New Roman"/>
          <w:i/>
          <w:sz w:val="24"/>
          <w:szCs w:val="24"/>
          <w:lang w:val="ru-RU"/>
        </w:rPr>
      </w:pPr>
      <w:r w:rsidRPr="00A63CC1">
        <w:rPr>
          <w:rFonts w:ascii="Times New Roman" w:hAnsi="Times New Roman"/>
          <w:sz w:val="24"/>
          <w:szCs w:val="24"/>
          <w:lang w:val="ru-RU"/>
        </w:rPr>
        <w:t xml:space="preserve">Согласно теории развивающего обучения (Л.С. Выготский, Д.Б. Эльконин, П.Я. Гальперин, В.В. Давыдов и их последователи), </w:t>
      </w:r>
      <w:r w:rsidRPr="00A63CC1">
        <w:rPr>
          <w:rFonts w:ascii="Times New Roman" w:hAnsi="Times New Roman"/>
          <w:i/>
          <w:sz w:val="24"/>
          <w:szCs w:val="24"/>
          <w:lang w:val="ru-RU"/>
        </w:rPr>
        <w:t>критериями успешного психического развития ребёнка являются появившиеся в результате обуч</w:t>
      </w:r>
      <w:r w:rsidR="00E20BF9">
        <w:rPr>
          <w:rFonts w:ascii="Times New Roman" w:hAnsi="Times New Roman"/>
          <w:i/>
          <w:sz w:val="24"/>
          <w:szCs w:val="24"/>
          <w:lang w:val="ru-RU"/>
        </w:rPr>
        <w:t>е</w:t>
      </w:r>
      <w:r w:rsidRPr="00A63CC1">
        <w:rPr>
          <w:rFonts w:ascii="Times New Roman" w:hAnsi="Times New Roman"/>
          <w:i/>
          <w:sz w:val="24"/>
          <w:szCs w:val="24"/>
          <w:lang w:val="ru-RU"/>
        </w:rPr>
        <w:t>ния</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начальной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школе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психологические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новообразования.</w:t>
      </w:r>
    </w:p>
    <w:p w14:paraId="7BF0400C" w14:textId="77777777" w:rsidR="00A63CC1" w:rsidRPr="00A63CC1" w:rsidRDefault="00A63CC1" w:rsidP="00CC1F8A">
      <w:pPr>
        <w:pStyle w:val="a4"/>
        <w:ind w:left="0" w:firstLine="567"/>
        <w:rPr>
          <w:rFonts w:ascii="Times New Roman" w:hAnsi="Times New Roman"/>
          <w:sz w:val="24"/>
          <w:szCs w:val="24"/>
        </w:rPr>
      </w:pPr>
      <w:r w:rsidRPr="00A63CC1">
        <w:rPr>
          <w:rFonts w:ascii="Times New Roman" w:hAnsi="Times New Roman"/>
          <w:sz w:val="24"/>
          <w:szCs w:val="24"/>
        </w:rPr>
        <w:t>Среди</w:t>
      </w:r>
      <w:r w:rsidRPr="00A63CC1">
        <w:rPr>
          <w:rFonts w:ascii="Times New Roman" w:hAnsi="Times New Roman"/>
          <w:spacing w:val="-5"/>
          <w:sz w:val="24"/>
          <w:szCs w:val="24"/>
        </w:rPr>
        <w:t xml:space="preserve"> </w:t>
      </w:r>
      <w:r w:rsidRPr="00A63CC1">
        <w:rPr>
          <w:rFonts w:ascii="Times New Roman" w:hAnsi="Times New Roman"/>
          <w:sz w:val="24"/>
          <w:szCs w:val="24"/>
        </w:rPr>
        <w:t>них</w:t>
      </w:r>
      <w:r w:rsidRPr="00A63CC1">
        <w:rPr>
          <w:rFonts w:ascii="Times New Roman" w:hAnsi="Times New Roman"/>
          <w:spacing w:val="-1"/>
          <w:sz w:val="24"/>
          <w:szCs w:val="24"/>
        </w:rPr>
        <w:t xml:space="preserve"> </w:t>
      </w:r>
      <w:r w:rsidRPr="00A63CC1">
        <w:rPr>
          <w:rFonts w:ascii="Times New Roman" w:hAnsi="Times New Roman"/>
          <w:sz w:val="24"/>
          <w:szCs w:val="24"/>
        </w:rPr>
        <w:t>для</w:t>
      </w:r>
      <w:r w:rsidRPr="00A63CC1">
        <w:rPr>
          <w:rFonts w:ascii="Times New Roman" w:hAnsi="Times New Roman"/>
          <w:spacing w:val="-2"/>
          <w:sz w:val="24"/>
          <w:szCs w:val="24"/>
        </w:rPr>
        <w:t xml:space="preserve"> </w:t>
      </w:r>
      <w:r w:rsidRPr="00A63CC1">
        <w:rPr>
          <w:rFonts w:ascii="Times New Roman" w:hAnsi="Times New Roman"/>
          <w:sz w:val="24"/>
          <w:szCs w:val="24"/>
        </w:rPr>
        <w:t>младшего</w:t>
      </w:r>
      <w:r w:rsidRPr="00A63CC1">
        <w:rPr>
          <w:rFonts w:ascii="Times New Roman" w:hAnsi="Times New Roman"/>
          <w:spacing w:val="-2"/>
          <w:sz w:val="24"/>
          <w:szCs w:val="24"/>
        </w:rPr>
        <w:t xml:space="preserve"> </w:t>
      </w:r>
      <w:r w:rsidRPr="00A63CC1">
        <w:rPr>
          <w:rFonts w:ascii="Times New Roman" w:hAnsi="Times New Roman"/>
          <w:sz w:val="24"/>
          <w:szCs w:val="24"/>
        </w:rPr>
        <w:t>школьника</w:t>
      </w:r>
      <w:r w:rsidRPr="00A63CC1">
        <w:rPr>
          <w:rFonts w:ascii="Times New Roman" w:hAnsi="Times New Roman"/>
          <w:spacing w:val="-5"/>
          <w:sz w:val="24"/>
          <w:szCs w:val="24"/>
        </w:rPr>
        <w:t xml:space="preserve"> </w:t>
      </w:r>
      <w:r w:rsidRPr="00A63CC1">
        <w:rPr>
          <w:rFonts w:ascii="Times New Roman" w:hAnsi="Times New Roman"/>
          <w:sz w:val="24"/>
          <w:szCs w:val="24"/>
        </w:rPr>
        <w:t>принципиально</w:t>
      </w:r>
      <w:r w:rsidRPr="00A63CC1">
        <w:rPr>
          <w:rFonts w:ascii="Times New Roman" w:hAnsi="Times New Roman"/>
          <w:spacing w:val="-1"/>
          <w:sz w:val="24"/>
          <w:szCs w:val="24"/>
        </w:rPr>
        <w:t xml:space="preserve"> </w:t>
      </w:r>
      <w:r w:rsidRPr="00A63CC1">
        <w:rPr>
          <w:rFonts w:ascii="Times New Roman" w:hAnsi="Times New Roman"/>
          <w:sz w:val="24"/>
          <w:szCs w:val="24"/>
        </w:rPr>
        <w:t>важны:</w:t>
      </w:r>
    </w:p>
    <w:p w14:paraId="4AD611E2" w14:textId="77777777" w:rsidR="00A63CC1" w:rsidRPr="00A63CC1" w:rsidRDefault="00A63CC1" w:rsidP="00CC1F8A">
      <w:pPr>
        <w:pStyle w:val="a6"/>
        <w:numPr>
          <w:ilvl w:val="1"/>
          <w:numId w:val="154"/>
        </w:numPr>
        <w:tabs>
          <w:tab w:val="left" w:pos="1365"/>
        </w:tabs>
        <w:ind w:left="0" w:right="1117" w:firstLine="567"/>
        <w:rPr>
          <w:sz w:val="24"/>
          <w:szCs w:val="24"/>
        </w:rPr>
      </w:pPr>
      <w:r w:rsidRPr="00A63CC1">
        <w:rPr>
          <w:sz w:val="24"/>
          <w:szCs w:val="24"/>
        </w:rPr>
        <w:t>осознанное</w:t>
      </w:r>
      <w:r w:rsidRPr="00A63CC1">
        <w:rPr>
          <w:spacing w:val="1"/>
          <w:sz w:val="24"/>
          <w:szCs w:val="24"/>
        </w:rPr>
        <w:t xml:space="preserve"> </w:t>
      </w:r>
      <w:r w:rsidRPr="00A63CC1">
        <w:rPr>
          <w:sz w:val="24"/>
          <w:szCs w:val="24"/>
        </w:rPr>
        <w:t>овладение</w:t>
      </w:r>
      <w:r w:rsidRPr="00A63CC1">
        <w:rPr>
          <w:spacing w:val="1"/>
          <w:sz w:val="24"/>
          <w:szCs w:val="24"/>
        </w:rPr>
        <w:t xml:space="preserve"> </w:t>
      </w:r>
      <w:r w:rsidRPr="00A63CC1">
        <w:rPr>
          <w:sz w:val="24"/>
          <w:szCs w:val="24"/>
        </w:rPr>
        <w:t>научными</w:t>
      </w:r>
      <w:r w:rsidRPr="00A63CC1">
        <w:rPr>
          <w:spacing w:val="1"/>
          <w:sz w:val="24"/>
          <w:szCs w:val="24"/>
        </w:rPr>
        <w:t xml:space="preserve"> </w:t>
      </w:r>
      <w:r w:rsidRPr="00A63CC1">
        <w:rPr>
          <w:sz w:val="24"/>
          <w:szCs w:val="24"/>
        </w:rPr>
        <w:t>терминами</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понятиями</w:t>
      </w:r>
      <w:r w:rsidRPr="00A63CC1">
        <w:rPr>
          <w:spacing w:val="1"/>
          <w:sz w:val="24"/>
          <w:szCs w:val="24"/>
        </w:rPr>
        <w:t xml:space="preserve"> </w:t>
      </w:r>
      <w:r w:rsidRPr="00A63CC1">
        <w:rPr>
          <w:sz w:val="24"/>
          <w:szCs w:val="24"/>
        </w:rPr>
        <w:t>изучаемой</w:t>
      </w:r>
      <w:r w:rsidRPr="00A63CC1">
        <w:rPr>
          <w:spacing w:val="1"/>
          <w:sz w:val="24"/>
          <w:szCs w:val="24"/>
        </w:rPr>
        <w:t xml:space="preserve"> </w:t>
      </w:r>
      <w:r w:rsidRPr="00A63CC1">
        <w:rPr>
          <w:sz w:val="24"/>
          <w:szCs w:val="24"/>
        </w:rPr>
        <w:t>науки;</w:t>
      </w:r>
    </w:p>
    <w:p w14:paraId="1178D8F5" w14:textId="4EB43BFD" w:rsidR="00A63CC1" w:rsidRPr="00A63CC1" w:rsidRDefault="00A63CC1" w:rsidP="00CC1F8A">
      <w:pPr>
        <w:pStyle w:val="a6"/>
        <w:numPr>
          <w:ilvl w:val="1"/>
          <w:numId w:val="154"/>
        </w:numPr>
        <w:tabs>
          <w:tab w:val="left" w:pos="1365"/>
        </w:tabs>
        <w:ind w:left="0" w:right="1112" w:firstLine="567"/>
        <w:rPr>
          <w:sz w:val="24"/>
          <w:szCs w:val="24"/>
        </w:rPr>
      </w:pPr>
      <w:r w:rsidRPr="00A63CC1">
        <w:rPr>
          <w:sz w:val="24"/>
          <w:szCs w:val="24"/>
        </w:rPr>
        <w:t>способность к использованию и/ или самостоятельному построению алгоритма</w:t>
      </w:r>
      <w:r w:rsidRPr="00A63CC1">
        <w:rPr>
          <w:spacing w:val="-5"/>
          <w:sz w:val="24"/>
          <w:szCs w:val="24"/>
        </w:rPr>
        <w:t xml:space="preserve"> </w:t>
      </w:r>
      <w:r w:rsidRPr="00A63CC1">
        <w:rPr>
          <w:sz w:val="24"/>
          <w:szCs w:val="24"/>
        </w:rPr>
        <w:t>решения учебной задачи;</w:t>
      </w:r>
    </w:p>
    <w:p w14:paraId="6427D7EA"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определённый</w:t>
      </w:r>
      <w:r w:rsidRPr="00A63CC1">
        <w:rPr>
          <w:spacing w:val="-5"/>
          <w:sz w:val="24"/>
          <w:szCs w:val="24"/>
        </w:rPr>
        <w:t xml:space="preserve"> </w:t>
      </w:r>
      <w:r w:rsidRPr="00A63CC1">
        <w:rPr>
          <w:sz w:val="24"/>
          <w:szCs w:val="24"/>
        </w:rPr>
        <w:t>уровень</w:t>
      </w:r>
      <w:r w:rsidRPr="00A63CC1">
        <w:rPr>
          <w:spacing w:val="-5"/>
          <w:sz w:val="24"/>
          <w:szCs w:val="24"/>
        </w:rPr>
        <w:t xml:space="preserve"> </w:t>
      </w:r>
      <w:r w:rsidRPr="00A63CC1">
        <w:rPr>
          <w:sz w:val="24"/>
          <w:szCs w:val="24"/>
        </w:rPr>
        <w:t>сформированности</w:t>
      </w:r>
      <w:r w:rsidRPr="00A63CC1">
        <w:rPr>
          <w:spacing w:val="-2"/>
          <w:sz w:val="24"/>
          <w:szCs w:val="24"/>
        </w:rPr>
        <w:t xml:space="preserve"> </w:t>
      </w:r>
      <w:r w:rsidRPr="00A63CC1">
        <w:rPr>
          <w:sz w:val="24"/>
          <w:szCs w:val="24"/>
        </w:rPr>
        <w:t>УУД.</w:t>
      </w:r>
    </w:p>
    <w:p w14:paraId="0F56DBDE" w14:textId="23682D3D" w:rsidR="00A63CC1" w:rsidRPr="00A63CC1" w:rsidRDefault="00A63CC1" w:rsidP="00CC1F8A">
      <w:pPr>
        <w:pStyle w:val="a4"/>
        <w:spacing w:before="67"/>
        <w:ind w:left="0" w:right="1110" w:firstLine="567"/>
        <w:rPr>
          <w:rFonts w:ascii="Times New Roman" w:hAnsi="Times New Roman"/>
          <w:sz w:val="24"/>
          <w:szCs w:val="24"/>
        </w:rPr>
      </w:pPr>
      <w:r w:rsidRPr="00A63CC1">
        <w:rPr>
          <w:rFonts w:ascii="Times New Roman" w:hAnsi="Times New Roman"/>
          <w:sz w:val="24"/>
          <w:szCs w:val="24"/>
        </w:rPr>
        <w:lastRenderedPageBreak/>
        <w:t>Поскольку образование протекает в рамках изучения конкретных учебных предметов (курсов, модулей), то необходимо определение вклада каждого</w:t>
      </w:r>
      <w:r w:rsidRPr="00A63CC1">
        <w:rPr>
          <w:rFonts w:ascii="Times New Roman" w:hAnsi="Times New Roman"/>
          <w:spacing w:val="1"/>
          <w:sz w:val="24"/>
          <w:szCs w:val="24"/>
        </w:rPr>
        <w:t xml:space="preserve"> </w:t>
      </w:r>
      <w:r w:rsidRPr="00A63CC1">
        <w:rPr>
          <w:rFonts w:ascii="Times New Roman" w:hAnsi="Times New Roman"/>
          <w:sz w:val="24"/>
          <w:szCs w:val="24"/>
        </w:rPr>
        <w:t>из</w:t>
      </w:r>
      <w:r w:rsidRPr="00A63CC1">
        <w:rPr>
          <w:rFonts w:ascii="Times New Roman" w:hAnsi="Times New Roman"/>
          <w:spacing w:val="-2"/>
          <w:sz w:val="24"/>
          <w:szCs w:val="24"/>
        </w:rPr>
        <w:t xml:space="preserve"> </w:t>
      </w:r>
      <w:r w:rsidRPr="00A63CC1">
        <w:rPr>
          <w:rFonts w:ascii="Times New Roman" w:hAnsi="Times New Roman"/>
          <w:sz w:val="24"/>
          <w:szCs w:val="24"/>
        </w:rPr>
        <w:t>них в</w:t>
      </w:r>
      <w:r w:rsidRPr="00A63CC1">
        <w:rPr>
          <w:rFonts w:ascii="Times New Roman" w:hAnsi="Times New Roman"/>
          <w:spacing w:val="-2"/>
          <w:sz w:val="24"/>
          <w:szCs w:val="24"/>
        </w:rPr>
        <w:t xml:space="preserve"> </w:t>
      </w:r>
      <w:r w:rsidRPr="00A63CC1">
        <w:rPr>
          <w:rFonts w:ascii="Times New Roman" w:hAnsi="Times New Roman"/>
          <w:sz w:val="24"/>
          <w:szCs w:val="24"/>
        </w:rPr>
        <w:t>становление</w:t>
      </w:r>
      <w:r w:rsidRPr="00A63CC1">
        <w:rPr>
          <w:rFonts w:ascii="Times New Roman" w:hAnsi="Times New Roman"/>
          <w:spacing w:val="1"/>
          <w:sz w:val="24"/>
          <w:szCs w:val="24"/>
        </w:rPr>
        <w:t xml:space="preserve"> </w:t>
      </w:r>
      <w:r w:rsidRPr="00A63CC1">
        <w:rPr>
          <w:rFonts w:ascii="Times New Roman" w:hAnsi="Times New Roman"/>
          <w:sz w:val="24"/>
          <w:szCs w:val="24"/>
        </w:rPr>
        <w:t>УУД</w:t>
      </w:r>
      <w:r w:rsidRPr="00A63CC1">
        <w:rPr>
          <w:rFonts w:ascii="Times New Roman" w:hAnsi="Times New Roman"/>
          <w:spacing w:val="-2"/>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его</w:t>
      </w:r>
      <w:r w:rsidRPr="00A63CC1">
        <w:rPr>
          <w:rFonts w:ascii="Times New Roman" w:hAnsi="Times New Roman"/>
          <w:spacing w:val="-3"/>
          <w:sz w:val="24"/>
          <w:szCs w:val="24"/>
        </w:rPr>
        <w:t xml:space="preserve"> </w:t>
      </w:r>
      <w:r w:rsidRPr="00A63CC1">
        <w:rPr>
          <w:rFonts w:ascii="Times New Roman" w:hAnsi="Times New Roman"/>
          <w:sz w:val="24"/>
          <w:szCs w:val="24"/>
        </w:rPr>
        <w:t>реализацию</w:t>
      </w:r>
      <w:r w:rsidRPr="00A63CC1">
        <w:rPr>
          <w:rFonts w:ascii="Times New Roman" w:hAnsi="Times New Roman"/>
          <w:spacing w:val="-2"/>
          <w:sz w:val="24"/>
          <w:szCs w:val="24"/>
        </w:rPr>
        <w:t xml:space="preserve"> </w:t>
      </w:r>
      <w:r w:rsidRPr="00A63CC1">
        <w:rPr>
          <w:rFonts w:ascii="Times New Roman" w:hAnsi="Times New Roman"/>
          <w:sz w:val="24"/>
          <w:szCs w:val="24"/>
        </w:rPr>
        <w:t>на каждом</w:t>
      </w:r>
      <w:r w:rsidRPr="00A63CC1">
        <w:rPr>
          <w:rFonts w:ascii="Times New Roman" w:hAnsi="Times New Roman"/>
          <w:spacing w:val="-1"/>
          <w:sz w:val="24"/>
          <w:szCs w:val="24"/>
        </w:rPr>
        <w:t xml:space="preserve"> </w:t>
      </w:r>
      <w:r w:rsidRPr="00A63CC1">
        <w:rPr>
          <w:rFonts w:ascii="Times New Roman" w:hAnsi="Times New Roman"/>
          <w:sz w:val="24"/>
          <w:szCs w:val="24"/>
        </w:rPr>
        <w:t>уроке</w:t>
      </w:r>
      <w:r w:rsidRPr="00A63CC1">
        <w:rPr>
          <w:rFonts w:ascii="Times New Roman" w:hAnsi="Times New Roman"/>
          <w:spacing w:val="1"/>
          <w:sz w:val="24"/>
          <w:szCs w:val="24"/>
        </w:rPr>
        <w:t xml:space="preserve"> </w:t>
      </w:r>
      <w:r w:rsidRPr="00A63CC1">
        <w:rPr>
          <w:rFonts w:ascii="Times New Roman" w:hAnsi="Times New Roman"/>
          <w:sz w:val="24"/>
          <w:szCs w:val="24"/>
        </w:rPr>
        <w:t>или</w:t>
      </w:r>
      <w:r w:rsidRPr="00A63CC1">
        <w:rPr>
          <w:rFonts w:ascii="Times New Roman" w:hAnsi="Times New Roman"/>
          <w:spacing w:val="-1"/>
          <w:sz w:val="24"/>
          <w:szCs w:val="24"/>
        </w:rPr>
        <w:t xml:space="preserve"> </w:t>
      </w:r>
      <w:r w:rsidRPr="00A63CC1">
        <w:rPr>
          <w:rFonts w:ascii="Times New Roman" w:hAnsi="Times New Roman"/>
          <w:sz w:val="24"/>
          <w:szCs w:val="24"/>
        </w:rPr>
        <w:t>занятии.</w:t>
      </w:r>
    </w:p>
    <w:p w14:paraId="123D936A" w14:textId="77777777" w:rsidR="00A63CC1" w:rsidRPr="00A63CC1" w:rsidRDefault="00A63CC1" w:rsidP="00CC1F8A">
      <w:pPr>
        <w:pStyle w:val="a4"/>
        <w:spacing w:before="2"/>
        <w:ind w:left="0" w:right="1116" w:firstLine="567"/>
        <w:rPr>
          <w:rFonts w:ascii="Times New Roman" w:hAnsi="Times New Roman"/>
          <w:sz w:val="24"/>
          <w:szCs w:val="24"/>
        </w:rPr>
      </w:pPr>
      <w:r w:rsidRPr="00A63CC1">
        <w:rPr>
          <w:rFonts w:ascii="Times New Roman" w:hAnsi="Times New Roman"/>
          <w:sz w:val="24"/>
          <w:szCs w:val="24"/>
        </w:rPr>
        <w:t>Вклад</w:t>
      </w:r>
      <w:r w:rsidRPr="00A63CC1">
        <w:rPr>
          <w:rFonts w:ascii="Times New Roman" w:hAnsi="Times New Roman"/>
          <w:spacing w:val="1"/>
          <w:sz w:val="24"/>
          <w:szCs w:val="24"/>
        </w:rPr>
        <w:t xml:space="preserve"> </w:t>
      </w:r>
      <w:r w:rsidRPr="00A63CC1">
        <w:rPr>
          <w:rFonts w:ascii="Times New Roman" w:hAnsi="Times New Roman"/>
          <w:sz w:val="24"/>
          <w:szCs w:val="24"/>
        </w:rPr>
        <w:t>в</w:t>
      </w:r>
      <w:r w:rsidRPr="00A63CC1">
        <w:rPr>
          <w:rFonts w:ascii="Times New Roman" w:hAnsi="Times New Roman"/>
          <w:spacing w:val="1"/>
          <w:sz w:val="24"/>
          <w:szCs w:val="24"/>
        </w:rPr>
        <w:t xml:space="preserve"> </w:t>
      </w:r>
      <w:r w:rsidRPr="00A63CC1">
        <w:rPr>
          <w:rFonts w:ascii="Times New Roman" w:hAnsi="Times New Roman"/>
          <w:sz w:val="24"/>
          <w:szCs w:val="24"/>
        </w:rPr>
        <w:t>формирование</w:t>
      </w:r>
      <w:r w:rsidRPr="00A63CC1">
        <w:rPr>
          <w:rFonts w:ascii="Times New Roman" w:hAnsi="Times New Roman"/>
          <w:spacing w:val="1"/>
          <w:sz w:val="24"/>
          <w:szCs w:val="24"/>
        </w:rPr>
        <w:t xml:space="preserve"> </w:t>
      </w:r>
      <w:r w:rsidRPr="00A63CC1">
        <w:rPr>
          <w:rFonts w:ascii="Times New Roman" w:hAnsi="Times New Roman"/>
          <w:sz w:val="24"/>
          <w:szCs w:val="24"/>
        </w:rPr>
        <w:t>УУД</w:t>
      </w:r>
      <w:r w:rsidRPr="00A63CC1">
        <w:rPr>
          <w:rFonts w:ascii="Times New Roman" w:hAnsi="Times New Roman"/>
          <w:spacing w:val="1"/>
          <w:sz w:val="24"/>
          <w:szCs w:val="24"/>
        </w:rPr>
        <w:t xml:space="preserve"> </w:t>
      </w:r>
      <w:r w:rsidRPr="00A63CC1">
        <w:rPr>
          <w:rFonts w:ascii="Times New Roman" w:hAnsi="Times New Roman"/>
          <w:sz w:val="24"/>
          <w:szCs w:val="24"/>
        </w:rPr>
        <w:t>можно</w:t>
      </w:r>
      <w:r w:rsidRPr="00A63CC1">
        <w:rPr>
          <w:rFonts w:ascii="Times New Roman" w:hAnsi="Times New Roman"/>
          <w:spacing w:val="1"/>
          <w:sz w:val="24"/>
          <w:szCs w:val="24"/>
        </w:rPr>
        <w:t xml:space="preserve"> </w:t>
      </w:r>
      <w:r w:rsidRPr="00A63CC1">
        <w:rPr>
          <w:rFonts w:ascii="Times New Roman" w:hAnsi="Times New Roman"/>
          <w:sz w:val="24"/>
          <w:szCs w:val="24"/>
        </w:rPr>
        <w:t>выделить</w:t>
      </w:r>
      <w:r w:rsidRPr="00A63CC1">
        <w:rPr>
          <w:rFonts w:ascii="Times New Roman" w:hAnsi="Times New Roman"/>
          <w:spacing w:val="1"/>
          <w:sz w:val="24"/>
          <w:szCs w:val="24"/>
        </w:rPr>
        <w:t xml:space="preserve"> </w:t>
      </w:r>
      <w:r w:rsidRPr="00A63CC1">
        <w:rPr>
          <w:rFonts w:ascii="Times New Roman" w:hAnsi="Times New Roman"/>
          <w:sz w:val="24"/>
          <w:szCs w:val="24"/>
        </w:rPr>
        <w:t>в</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каждого</w:t>
      </w:r>
      <w:r w:rsidRPr="00A63CC1">
        <w:rPr>
          <w:rFonts w:ascii="Times New Roman" w:hAnsi="Times New Roman"/>
          <w:spacing w:val="1"/>
          <w:sz w:val="24"/>
          <w:szCs w:val="24"/>
        </w:rPr>
        <w:t xml:space="preserve"> </w:t>
      </w:r>
      <w:r w:rsidRPr="00A63CC1">
        <w:rPr>
          <w:rFonts w:ascii="Times New Roman" w:hAnsi="Times New Roman"/>
          <w:sz w:val="24"/>
          <w:szCs w:val="24"/>
        </w:rPr>
        <w:t>учебного предмета.</w:t>
      </w:r>
    </w:p>
    <w:p w14:paraId="5F4D1316" w14:textId="31D883DD" w:rsidR="00A63CC1" w:rsidRPr="00A63CC1" w:rsidRDefault="00A63CC1" w:rsidP="00CC1F8A">
      <w:pPr>
        <w:pStyle w:val="20"/>
        <w:spacing w:before="6" w:line="240" w:lineRule="auto"/>
        <w:ind w:left="0" w:right="1107" w:firstLine="567"/>
      </w:pPr>
      <w:r w:rsidRPr="00A63CC1">
        <w:t>В этом случае механизмом конструирования образовательного процесса будут</w:t>
      </w:r>
      <w:r w:rsidRPr="00A63CC1">
        <w:rPr>
          <w:spacing w:val="4"/>
        </w:rPr>
        <w:t xml:space="preserve"> </w:t>
      </w:r>
      <w:r w:rsidRPr="00A63CC1">
        <w:t>следующие</w:t>
      </w:r>
      <w:r w:rsidRPr="00A63CC1">
        <w:rPr>
          <w:spacing w:val="-1"/>
        </w:rPr>
        <w:t xml:space="preserve"> </w:t>
      </w:r>
      <w:r w:rsidRPr="00A63CC1">
        <w:t>методические</w:t>
      </w:r>
      <w:r w:rsidRPr="00A63CC1">
        <w:rPr>
          <w:spacing w:val="-4"/>
        </w:rPr>
        <w:t xml:space="preserve"> </w:t>
      </w:r>
      <w:r w:rsidRPr="00A63CC1">
        <w:t>позиции:</w:t>
      </w:r>
    </w:p>
    <w:p w14:paraId="2AE21B12" w14:textId="7AD459EF" w:rsidR="00A63CC1" w:rsidRPr="00A63CC1" w:rsidRDefault="00A63CC1" w:rsidP="00CC1F8A">
      <w:pPr>
        <w:pStyle w:val="a6"/>
        <w:numPr>
          <w:ilvl w:val="0"/>
          <w:numId w:val="152"/>
        </w:numPr>
        <w:tabs>
          <w:tab w:val="left" w:pos="1482"/>
        </w:tabs>
        <w:ind w:left="0" w:right="1107" w:firstLine="567"/>
        <w:rPr>
          <w:i/>
          <w:sz w:val="24"/>
          <w:szCs w:val="24"/>
        </w:rPr>
      </w:pPr>
      <w:r w:rsidRPr="00A63CC1">
        <w:rPr>
          <w:sz w:val="24"/>
          <w:szCs w:val="24"/>
        </w:rPr>
        <w:t>Педагогический работник проводит анализ содержания учебного пред-</w:t>
      </w:r>
      <w:r w:rsidRPr="00A63CC1">
        <w:rPr>
          <w:spacing w:val="1"/>
          <w:sz w:val="24"/>
          <w:szCs w:val="24"/>
        </w:rPr>
        <w:t xml:space="preserve"> </w:t>
      </w:r>
      <w:r w:rsidRPr="00A63CC1">
        <w:rPr>
          <w:sz w:val="24"/>
          <w:szCs w:val="24"/>
        </w:rPr>
        <w:t>мета</w:t>
      </w:r>
      <w:r w:rsidRPr="00A63CC1">
        <w:rPr>
          <w:spacing w:val="13"/>
          <w:sz w:val="24"/>
          <w:szCs w:val="24"/>
        </w:rPr>
        <w:t xml:space="preserve"> </w:t>
      </w:r>
      <w:r w:rsidRPr="00A63CC1">
        <w:rPr>
          <w:sz w:val="24"/>
          <w:szCs w:val="24"/>
        </w:rPr>
        <w:t>с</w:t>
      </w:r>
      <w:r w:rsidRPr="00A63CC1">
        <w:rPr>
          <w:spacing w:val="14"/>
          <w:sz w:val="24"/>
          <w:szCs w:val="24"/>
        </w:rPr>
        <w:t xml:space="preserve"> </w:t>
      </w:r>
      <w:r w:rsidRPr="00A63CC1">
        <w:rPr>
          <w:sz w:val="24"/>
          <w:szCs w:val="24"/>
        </w:rPr>
        <w:t>точки</w:t>
      </w:r>
      <w:r w:rsidRPr="00A63CC1">
        <w:rPr>
          <w:spacing w:val="14"/>
          <w:sz w:val="24"/>
          <w:szCs w:val="24"/>
        </w:rPr>
        <w:t xml:space="preserve"> </w:t>
      </w:r>
      <w:r w:rsidRPr="00A63CC1">
        <w:rPr>
          <w:sz w:val="24"/>
          <w:szCs w:val="24"/>
        </w:rPr>
        <w:t>зрения</w:t>
      </w:r>
      <w:r w:rsidRPr="00A63CC1">
        <w:rPr>
          <w:spacing w:val="14"/>
          <w:sz w:val="24"/>
          <w:szCs w:val="24"/>
        </w:rPr>
        <w:t xml:space="preserve"> </w:t>
      </w:r>
      <w:r w:rsidRPr="00A63CC1">
        <w:rPr>
          <w:sz w:val="24"/>
          <w:szCs w:val="24"/>
        </w:rPr>
        <w:t>УУД</w:t>
      </w:r>
      <w:r w:rsidRPr="00A63CC1">
        <w:rPr>
          <w:spacing w:val="13"/>
          <w:sz w:val="24"/>
          <w:szCs w:val="24"/>
        </w:rPr>
        <w:t xml:space="preserve"> </w:t>
      </w:r>
      <w:r w:rsidRPr="00A63CC1">
        <w:rPr>
          <w:sz w:val="24"/>
          <w:szCs w:val="24"/>
        </w:rPr>
        <w:t>и</w:t>
      </w:r>
      <w:r w:rsidRPr="00A63CC1">
        <w:rPr>
          <w:spacing w:val="13"/>
          <w:sz w:val="24"/>
          <w:szCs w:val="24"/>
        </w:rPr>
        <w:t xml:space="preserve"> </w:t>
      </w:r>
      <w:r w:rsidRPr="00A63CC1">
        <w:rPr>
          <w:sz w:val="24"/>
          <w:szCs w:val="24"/>
        </w:rPr>
        <w:t>устанавливает</w:t>
      </w:r>
      <w:r w:rsidRPr="00A63CC1">
        <w:rPr>
          <w:spacing w:val="14"/>
          <w:sz w:val="24"/>
          <w:szCs w:val="24"/>
        </w:rPr>
        <w:t xml:space="preserve"> </w:t>
      </w:r>
      <w:r w:rsidRPr="00A63CC1">
        <w:rPr>
          <w:sz w:val="24"/>
          <w:szCs w:val="24"/>
        </w:rPr>
        <w:t>те</w:t>
      </w:r>
      <w:r w:rsidRPr="00A63CC1">
        <w:rPr>
          <w:spacing w:val="15"/>
          <w:sz w:val="24"/>
          <w:szCs w:val="24"/>
        </w:rPr>
        <w:t xml:space="preserve"> </w:t>
      </w:r>
      <w:r w:rsidRPr="00A63CC1">
        <w:rPr>
          <w:i/>
          <w:sz w:val="24"/>
          <w:szCs w:val="24"/>
        </w:rPr>
        <w:t>содержательные</w:t>
      </w:r>
      <w:r w:rsidRPr="00A63CC1">
        <w:rPr>
          <w:i/>
          <w:spacing w:val="13"/>
          <w:sz w:val="24"/>
          <w:szCs w:val="24"/>
        </w:rPr>
        <w:t xml:space="preserve"> </w:t>
      </w:r>
      <w:r w:rsidRPr="00A63CC1">
        <w:rPr>
          <w:i/>
          <w:sz w:val="24"/>
          <w:szCs w:val="24"/>
        </w:rPr>
        <w:t>линии,</w:t>
      </w:r>
      <w:r w:rsidRPr="00A63CC1">
        <w:rPr>
          <w:i/>
          <w:spacing w:val="13"/>
          <w:sz w:val="24"/>
          <w:szCs w:val="24"/>
        </w:rPr>
        <w:t xml:space="preserve"> </w:t>
      </w:r>
      <w:r w:rsidRPr="00A63CC1">
        <w:rPr>
          <w:i/>
          <w:sz w:val="24"/>
          <w:szCs w:val="24"/>
        </w:rPr>
        <w:t>которые</w:t>
      </w:r>
      <w:r w:rsidRPr="00A63CC1">
        <w:rPr>
          <w:i/>
          <w:spacing w:val="-68"/>
          <w:sz w:val="24"/>
          <w:szCs w:val="24"/>
        </w:rPr>
        <w:t xml:space="preserve"> </w:t>
      </w:r>
      <w:r w:rsidRPr="00A63CC1">
        <w:rPr>
          <w:i/>
          <w:sz w:val="24"/>
          <w:szCs w:val="24"/>
        </w:rPr>
        <w:t>в особой мере способствуют формированию разных метапредметных результатов.</w:t>
      </w:r>
    </w:p>
    <w:p w14:paraId="3F35407B" w14:textId="77777777" w:rsidR="00A63CC1" w:rsidRPr="00A63CC1" w:rsidRDefault="00A63CC1" w:rsidP="00CC1F8A">
      <w:pPr>
        <w:pStyle w:val="a4"/>
        <w:ind w:left="0" w:right="1105" w:firstLine="567"/>
        <w:rPr>
          <w:rFonts w:ascii="Times New Roman" w:hAnsi="Times New Roman"/>
          <w:sz w:val="24"/>
          <w:szCs w:val="24"/>
        </w:rPr>
      </w:pPr>
      <w:r w:rsidRPr="00A63CC1">
        <w:rPr>
          <w:rFonts w:ascii="Times New Roman" w:hAnsi="Times New Roman"/>
          <w:sz w:val="24"/>
          <w:szCs w:val="24"/>
        </w:rPr>
        <w:t>На первом этапе формирования УУД определяются приоритеты учебных</w:t>
      </w:r>
      <w:r w:rsidRPr="00A63CC1">
        <w:rPr>
          <w:rFonts w:ascii="Times New Roman" w:hAnsi="Times New Roman"/>
          <w:spacing w:val="1"/>
          <w:sz w:val="24"/>
          <w:szCs w:val="24"/>
        </w:rPr>
        <w:t xml:space="preserve"> </w:t>
      </w:r>
      <w:r w:rsidRPr="00A63CC1">
        <w:rPr>
          <w:rFonts w:ascii="Times New Roman" w:hAnsi="Times New Roman"/>
          <w:sz w:val="24"/>
          <w:szCs w:val="24"/>
        </w:rPr>
        <w:t>курсов для формирования качества универсальности на данном предметном со-</w:t>
      </w:r>
      <w:r w:rsidRPr="00A63CC1">
        <w:rPr>
          <w:rFonts w:ascii="Times New Roman" w:hAnsi="Times New Roman"/>
          <w:spacing w:val="1"/>
          <w:sz w:val="24"/>
          <w:szCs w:val="24"/>
        </w:rPr>
        <w:t xml:space="preserve"> </w:t>
      </w:r>
      <w:r w:rsidRPr="00A63CC1">
        <w:rPr>
          <w:rFonts w:ascii="Times New Roman" w:hAnsi="Times New Roman"/>
          <w:sz w:val="24"/>
          <w:szCs w:val="24"/>
        </w:rPr>
        <w:t>держании.</w:t>
      </w:r>
    </w:p>
    <w:p w14:paraId="78F77856" w14:textId="55DD47B5" w:rsidR="00A63CC1" w:rsidRPr="00A63CC1" w:rsidRDefault="00A63CC1" w:rsidP="00CC1F8A">
      <w:pPr>
        <w:pStyle w:val="a4"/>
        <w:ind w:left="0" w:right="1111" w:firstLine="567"/>
        <w:rPr>
          <w:rFonts w:ascii="Times New Roman" w:hAnsi="Times New Roman"/>
          <w:sz w:val="24"/>
          <w:szCs w:val="24"/>
        </w:rPr>
      </w:pPr>
      <w:r w:rsidRPr="00A63CC1">
        <w:rPr>
          <w:rFonts w:ascii="Times New Roman" w:hAnsi="Times New Roman"/>
          <w:sz w:val="24"/>
          <w:szCs w:val="24"/>
        </w:rPr>
        <w:t>На втором этапе подключаются другие предметы, педагогический работ-</w:t>
      </w:r>
      <w:r w:rsidRPr="00A63CC1">
        <w:rPr>
          <w:rFonts w:ascii="Times New Roman" w:hAnsi="Times New Roman"/>
          <w:spacing w:val="1"/>
          <w:sz w:val="24"/>
          <w:szCs w:val="24"/>
        </w:rPr>
        <w:t xml:space="preserve"> </w:t>
      </w:r>
      <w:r w:rsidRPr="00A63CC1">
        <w:rPr>
          <w:rFonts w:ascii="Times New Roman" w:hAnsi="Times New Roman"/>
          <w:sz w:val="24"/>
          <w:szCs w:val="24"/>
        </w:rPr>
        <w:t>ник предлагает задания, требующие применения учебного действия или операций</w:t>
      </w:r>
      <w:r w:rsidRPr="00A63CC1">
        <w:rPr>
          <w:rFonts w:ascii="Times New Roman" w:hAnsi="Times New Roman"/>
          <w:spacing w:val="-1"/>
          <w:sz w:val="24"/>
          <w:szCs w:val="24"/>
        </w:rPr>
        <w:t xml:space="preserve"> </w:t>
      </w:r>
      <w:r w:rsidRPr="00A63CC1">
        <w:rPr>
          <w:rFonts w:ascii="Times New Roman" w:hAnsi="Times New Roman"/>
          <w:sz w:val="24"/>
          <w:szCs w:val="24"/>
        </w:rPr>
        <w:t>на</w:t>
      </w:r>
      <w:r w:rsidRPr="00A63CC1">
        <w:rPr>
          <w:rFonts w:ascii="Times New Roman" w:hAnsi="Times New Roman"/>
          <w:spacing w:val="-3"/>
          <w:sz w:val="24"/>
          <w:szCs w:val="24"/>
        </w:rPr>
        <w:t xml:space="preserve"> </w:t>
      </w:r>
      <w:r w:rsidRPr="00A63CC1">
        <w:rPr>
          <w:rFonts w:ascii="Times New Roman" w:hAnsi="Times New Roman"/>
          <w:sz w:val="24"/>
          <w:szCs w:val="24"/>
        </w:rPr>
        <w:t>разном</w:t>
      </w:r>
      <w:r w:rsidRPr="00A63CC1">
        <w:rPr>
          <w:rFonts w:ascii="Times New Roman" w:hAnsi="Times New Roman"/>
          <w:spacing w:val="-3"/>
          <w:sz w:val="24"/>
          <w:szCs w:val="24"/>
        </w:rPr>
        <w:t xml:space="preserve"> </w:t>
      </w:r>
      <w:r w:rsidRPr="00A63CC1">
        <w:rPr>
          <w:rFonts w:ascii="Times New Roman" w:hAnsi="Times New Roman"/>
          <w:sz w:val="24"/>
          <w:szCs w:val="24"/>
        </w:rPr>
        <w:t>предметном содержании.</w:t>
      </w:r>
    </w:p>
    <w:p w14:paraId="48D06A49" w14:textId="287370A5"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Третий</w:t>
      </w:r>
      <w:r w:rsidRPr="00A63CC1">
        <w:rPr>
          <w:rFonts w:ascii="Times New Roman" w:hAnsi="Times New Roman"/>
          <w:spacing w:val="1"/>
          <w:sz w:val="24"/>
          <w:szCs w:val="24"/>
        </w:rPr>
        <w:t xml:space="preserve"> </w:t>
      </w:r>
      <w:r w:rsidRPr="00A63CC1">
        <w:rPr>
          <w:rFonts w:ascii="Times New Roman" w:hAnsi="Times New Roman"/>
          <w:sz w:val="24"/>
          <w:szCs w:val="24"/>
        </w:rPr>
        <w:t>этап</w:t>
      </w:r>
      <w:r w:rsidRPr="00A63CC1">
        <w:rPr>
          <w:rFonts w:ascii="Times New Roman" w:hAnsi="Times New Roman"/>
          <w:spacing w:val="1"/>
          <w:sz w:val="24"/>
          <w:szCs w:val="24"/>
        </w:rPr>
        <w:t xml:space="preserve"> </w:t>
      </w:r>
      <w:r w:rsidRPr="00A63CC1">
        <w:rPr>
          <w:rFonts w:ascii="Times New Roman" w:hAnsi="Times New Roman"/>
          <w:sz w:val="24"/>
          <w:szCs w:val="24"/>
        </w:rPr>
        <w:t>характеризуется</w:t>
      </w:r>
      <w:r w:rsidRPr="00A63CC1">
        <w:rPr>
          <w:rFonts w:ascii="Times New Roman" w:hAnsi="Times New Roman"/>
          <w:spacing w:val="1"/>
          <w:sz w:val="24"/>
          <w:szCs w:val="24"/>
        </w:rPr>
        <w:t xml:space="preserve"> </w:t>
      </w:r>
      <w:r w:rsidRPr="00A63CC1">
        <w:rPr>
          <w:rFonts w:ascii="Times New Roman" w:hAnsi="Times New Roman"/>
          <w:sz w:val="24"/>
          <w:szCs w:val="24"/>
        </w:rPr>
        <w:t>устойчивостью</w:t>
      </w:r>
      <w:r w:rsidRPr="00A63CC1">
        <w:rPr>
          <w:rFonts w:ascii="Times New Roman" w:hAnsi="Times New Roman"/>
          <w:spacing w:val="1"/>
          <w:sz w:val="24"/>
          <w:szCs w:val="24"/>
        </w:rPr>
        <w:t xml:space="preserve"> </w:t>
      </w:r>
      <w:r w:rsidRPr="00A63CC1">
        <w:rPr>
          <w:rFonts w:ascii="Times New Roman" w:hAnsi="Times New Roman"/>
          <w:sz w:val="24"/>
          <w:szCs w:val="24"/>
        </w:rPr>
        <w:t>универсального</w:t>
      </w:r>
      <w:r w:rsidRPr="00A63CC1">
        <w:rPr>
          <w:rFonts w:ascii="Times New Roman" w:hAnsi="Times New Roman"/>
          <w:spacing w:val="70"/>
          <w:sz w:val="24"/>
          <w:szCs w:val="24"/>
        </w:rPr>
        <w:t xml:space="preserve"> </w:t>
      </w:r>
      <w:r w:rsidRPr="00A63CC1">
        <w:rPr>
          <w:rFonts w:ascii="Times New Roman" w:hAnsi="Times New Roman"/>
          <w:sz w:val="24"/>
          <w:szCs w:val="24"/>
        </w:rPr>
        <w:t>действия,</w:t>
      </w:r>
      <w:r w:rsidRPr="00A63CC1">
        <w:rPr>
          <w:rFonts w:ascii="Times New Roman" w:hAnsi="Times New Roman"/>
          <w:spacing w:val="-67"/>
          <w:sz w:val="24"/>
          <w:szCs w:val="24"/>
        </w:rPr>
        <w:t xml:space="preserve"> </w:t>
      </w:r>
      <w:r w:rsidRPr="00A63CC1">
        <w:rPr>
          <w:rFonts w:ascii="Times New Roman" w:hAnsi="Times New Roman"/>
          <w:sz w:val="24"/>
          <w:szCs w:val="24"/>
        </w:rPr>
        <w:t>т.е. использования его независимо от предметного содержания. У обучающегося начинает формироваться обобщённое видение учебного действия, он может</w:t>
      </w:r>
      <w:r w:rsidRPr="00A63CC1">
        <w:rPr>
          <w:rFonts w:ascii="Times New Roman" w:hAnsi="Times New Roman"/>
          <w:spacing w:val="1"/>
          <w:sz w:val="24"/>
          <w:szCs w:val="24"/>
        </w:rPr>
        <w:t xml:space="preserve"> </w:t>
      </w:r>
      <w:r w:rsidRPr="00A63CC1">
        <w:rPr>
          <w:rFonts w:ascii="Times New Roman" w:hAnsi="Times New Roman"/>
          <w:sz w:val="24"/>
          <w:szCs w:val="24"/>
        </w:rPr>
        <w:t>охарактеризовать</w:t>
      </w:r>
      <w:r w:rsidRPr="00A63CC1">
        <w:rPr>
          <w:rFonts w:ascii="Times New Roman" w:hAnsi="Times New Roman"/>
          <w:spacing w:val="-3"/>
          <w:sz w:val="24"/>
          <w:szCs w:val="24"/>
        </w:rPr>
        <w:t xml:space="preserve"> </w:t>
      </w:r>
      <w:r w:rsidRPr="00A63CC1">
        <w:rPr>
          <w:rFonts w:ascii="Times New Roman" w:hAnsi="Times New Roman"/>
          <w:sz w:val="24"/>
          <w:szCs w:val="24"/>
        </w:rPr>
        <w:t>его,</w:t>
      </w:r>
      <w:r w:rsidRPr="00A63CC1">
        <w:rPr>
          <w:rFonts w:ascii="Times New Roman" w:hAnsi="Times New Roman"/>
          <w:spacing w:val="-2"/>
          <w:sz w:val="24"/>
          <w:szCs w:val="24"/>
        </w:rPr>
        <w:t xml:space="preserve"> </w:t>
      </w:r>
      <w:r w:rsidRPr="00A63CC1">
        <w:rPr>
          <w:rFonts w:ascii="Times New Roman" w:hAnsi="Times New Roman"/>
          <w:sz w:val="24"/>
          <w:szCs w:val="24"/>
        </w:rPr>
        <w:t>не ссылаясь</w:t>
      </w:r>
      <w:r w:rsidRPr="00A63CC1">
        <w:rPr>
          <w:rFonts w:ascii="Times New Roman" w:hAnsi="Times New Roman"/>
          <w:spacing w:val="-3"/>
          <w:sz w:val="24"/>
          <w:szCs w:val="24"/>
        </w:rPr>
        <w:t xml:space="preserve"> </w:t>
      </w:r>
      <w:r w:rsidRPr="00A63CC1">
        <w:rPr>
          <w:rFonts w:ascii="Times New Roman" w:hAnsi="Times New Roman"/>
          <w:sz w:val="24"/>
          <w:szCs w:val="24"/>
        </w:rPr>
        <w:t>на конкретное</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содержание.</w:t>
      </w:r>
    </w:p>
    <w:p w14:paraId="7E8A53D9" w14:textId="73D4EF61" w:rsidR="00A63CC1" w:rsidRPr="00A63CC1" w:rsidRDefault="00A63CC1" w:rsidP="00CC1F8A">
      <w:pPr>
        <w:pStyle w:val="a4"/>
        <w:ind w:left="0" w:right="1108" w:firstLine="567"/>
        <w:rPr>
          <w:rFonts w:ascii="Times New Roman" w:hAnsi="Times New Roman"/>
          <w:sz w:val="24"/>
          <w:szCs w:val="24"/>
        </w:rPr>
      </w:pPr>
      <w:r w:rsidRPr="00A63CC1">
        <w:rPr>
          <w:rFonts w:ascii="Times New Roman" w:hAnsi="Times New Roman"/>
          <w:sz w:val="24"/>
          <w:szCs w:val="24"/>
        </w:rPr>
        <w:t>Педагогический работник делает вывод о том, что универсальность (неза</w:t>
      </w:r>
      <w:r w:rsidRPr="00A63CC1">
        <w:rPr>
          <w:rFonts w:ascii="Times New Roman" w:hAnsi="Times New Roman"/>
          <w:spacing w:val="-67"/>
          <w:sz w:val="24"/>
          <w:szCs w:val="24"/>
        </w:rPr>
        <w:t xml:space="preserve"> </w:t>
      </w:r>
      <w:r w:rsidRPr="00A63CC1">
        <w:rPr>
          <w:rFonts w:ascii="Times New Roman" w:hAnsi="Times New Roman"/>
          <w:sz w:val="24"/>
          <w:szCs w:val="24"/>
        </w:rPr>
        <w:t>висимость</w:t>
      </w:r>
      <w:r w:rsidR="00E20BF9">
        <w:rPr>
          <w:rFonts w:ascii="Times New Roman" w:hAnsi="Times New Roman"/>
          <w:sz w:val="24"/>
          <w:szCs w:val="24"/>
          <w:lang w:val="ru-RU"/>
        </w:rPr>
        <w:t xml:space="preserve"> </w:t>
      </w:r>
      <w:r w:rsidRPr="00A63CC1">
        <w:rPr>
          <w:rFonts w:ascii="Times New Roman" w:hAnsi="Times New Roman"/>
          <w:sz w:val="24"/>
          <w:szCs w:val="24"/>
        </w:rPr>
        <w:t xml:space="preserve"> от конкретного содержания) как свойство учебного действия сформировалась.</w:t>
      </w:r>
    </w:p>
    <w:p w14:paraId="1BBFAA2A" w14:textId="24F19B29" w:rsidR="00A63CC1" w:rsidRPr="00A63CC1" w:rsidRDefault="00A63CC1" w:rsidP="00CC1F8A">
      <w:pPr>
        <w:pStyle w:val="a6"/>
        <w:numPr>
          <w:ilvl w:val="0"/>
          <w:numId w:val="152"/>
        </w:numPr>
        <w:tabs>
          <w:tab w:val="left" w:pos="1482"/>
        </w:tabs>
        <w:ind w:left="0" w:right="1111" w:firstLine="567"/>
        <w:rPr>
          <w:sz w:val="24"/>
          <w:szCs w:val="24"/>
        </w:rPr>
      </w:pPr>
      <w:r w:rsidRPr="00A63CC1">
        <w:rPr>
          <w:i/>
          <w:sz w:val="24"/>
          <w:szCs w:val="24"/>
        </w:rPr>
        <w:t>Используются виды деятельности, которые в особой мере провоцир</w:t>
      </w:r>
      <w:r w:rsidR="00E20BF9">
        <w:rPr>
          <w:i/>
          <w:sz w:val="24"/>
          <w:szCs w:val="24"/>
        </w:rPr>
        <w:t>у</w:t>
      </w:r>
      <w:r w:rsidRPr="00A63CC1">
        <w:rPr>
          <w:i/>
          <w:sz w:val="24"/>
          <w:szCs w:val="24"/>
        </w:rPr>
        <w:t xml:space="preserve">ют применение УУД: </w:t>
      </w:r>
      <w:r w:rsidRPr="00A63CC1">
        <w:rPr>
          <w:sz w:val="24"/>
          <w:szCs w:val="24"/>
        </w:rPr>
        <w:t>поисковая (в т.ч. с использованием информационного ресурса Интернета), исследовательская, творческая деятельность (в т.ч. с использованием</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моделей</w:t>
      </w:r>
      <w:r w:rsidRPr="00A63CC1">
        <w:rPr>
          <w:spacing w:val="-3"/>
          <w:sz w:val="24"/>
          <w:szCs w:val="24"/>
        </w:rPr>
        <w:t xml:space="preserve"> </w:t>
      </w:r>
      <w:r w:rsidRPr="00A63CC1">
        <w:rPr>
          <w:sz w:val="24"/>
          <w:szCs w:val="24"/>
        </w:rPr>
        <w:t>изучаемых</w:t>
      </w:r>
      <w:r w:rsidRPr="00A63CC1">
        <w:rPr>
          <w:spacing w:val="-3"/>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или</w:t>
      </w:r>
      <w:r w:rsidRPr="00A63CC1">
        <w:rPr>
          <w:spacing w:val="-1"/>
          <w:sz w:val="24"/>
          <w:szCs w:val="24"/>
        </w:rPr>
        <w:t xml:space="preserve"> </w:t>
      </w:r>
      <w:r w:rsidRPr="00A63CC1">
        <w:rPr>
          <w:sz w:val="24"/>
          <w:szCs w:val="24"/>
        </w:rPr>
        <w:t>процессов).</w:t>
      </w:r>
    </w:p>
    <w:p w14:paraId="22EFCA54" w14:textId="34BF9F7A" w:rsidR="00A63CC1" w:rsidRPr="00A63CC1" w:rsidRDefault="00A63CC1" w:rsidP="00CC1F8A">
      <w:pPr>
        <w:pStyle w:val="a4"/>
        <w:ind w:left="0" w:right="1105" w:firstLine="567"/>
        <w:rPr>
          <w:rFonts w:ascii="Times New Roman" w:hAnsi="Times New Roman"/>
          <w:sz w:val="24"/>
          <w:szCs w:val="24"/>
        </w:rPr>
      </w:pPr>
      <w:r w:rsidRPr="00A63CC1">
        <w:rPr>
          <w:rFonts w:ascii="Times New Roman" w:hAnsi="Times New Roman"/>
          <w:sz w:val="24"/>
          <w:szCs w:val="24"/>
        </w:rPr>
        <w:t>Это побудит педагога отказаться от репродуктивного типа организации</w:t>
      </w:r>
      <w:r w:rsidRPr="00A63CC1">
        <w:rPr>
          <w:rFonts w:ascii="Times New Roman" w:hAnsi="Times New Roman"/>
          <w:spacing w:val="1"/>
          <w:sz w:val="24"/>
          <w:szCs w:val="24"/>
        </w:rPr>
        <w:t xml:space="preserve"> </w:t>
      </w:r>
      <w:r w:rsidRPr="00A63CC1">
        <w:rPr>
          <w:rFonts w:ascii="Times New Roman" w:hAnsi="Times New Roman"/>
          <w:sz w:val="24"/>
          <w:szCs w:val="24"/>
        </w:rPr>
        <w:t>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w:t>
      </w:r>
      <w:r w:rsidRPr="00A63CC1">
        <w:rPr>
          <w:rFonts w:ascii="Times New Roman" w:hAnsi="Times New Roman"/>
          <w:spacing w:val="1"/>
          <w:sz w:val="24"/>
          <w:szCs w:val="24"/>
        </w:rPr>
        <w:t xml:space="preserve"> </w:t>
      </w:r>
      <w:r w:rsidRPr="00A63CC1">
        <w:rPr>
          <w:rFonts w:ascii="Times New Roman" w:hAnsi="Times New Roman"/>
          <w:sz w:val="24"/>
          <w:szCs w:val="24"/>
        </w:rPr>
        <w:t>учебной задачи. В таких условиях изучения предметов УУД, требующие мыслительных операций, актуальных коммуникативных умений, планирования и</w:t>
      </w:r>
      <w:r w:rsidRPr="00A63CC1">
        <w:rPr>
          <w:rFonts w:ascii="Times New Roman" w:hAnsi="Times New Roman"/>
          <w:spacing w:val="1"/>
          <w:sz w:val="24"/>
          <w:szCs w:val="24"/>
        </w:rPr>
        <w:t xml:space="preserve"> </w:t>
      </w:r>
      <w:r w:rsidRPr="00A63CC1">
        <w:rPr>
          <w:rFonts w:ascii="Times New Roman" w:hAnsi="Times New Roman"/>
          <w:sz w:val="24"/>
          <w:szCs w:val="24"/>
        </w:rPr>
        <w:t>контроля своей деятельности, не являются востребованными, так как использование</w:t>
      </w:r>
      <w:r w:rsidRPr="00A63CC1">
        <w:rPr>
          <w:rFonts w:ascii="Times New Roman" w:hAnsi="Times New Roman"/>
          <w:spacing w:val="-1"/>
          <w:sz w:val="24"/>
          <w:szCs w:val="24"/>
        </w:rPr>
        <w:t xml:space="preserve"> </w:t>
      </w:r>
      <w:r w:rsidRPr="00A63CC1">
        <w:rPr>
          <w:rFonts w:ascii="Times New Roman" w:hAnsi="Times New Roman"/>
          <w:sz w:val="24"/>
          <w:szCs w:val="24"/>
        </w:rPr>
        <w:t>готового</w:t>
      </w:r>
      <w:r w:rsidRPr="00A63CC1">
        <w:rPr>
          <w:rFonts w:ascii="Times New Roman" w:hAnsi="Times New Roman"/>
          <w:spacing w:val="-4"/>
          <w:sz w:val="24"/>
          <w:szCs w:val="24"/>
        </w:rPr>
        <w:t xml:space="preserve"> </w:t>
      </w:r>
      <w:r w:rsidRPr="00A63CC1">
        <w:rPr>
          <w:rFonts w:ascii="Times New Roman" w:hAnsi="Times New Roman"/>
          <w:sz w:val="24"/>
          <w:szCs w:val="24"/>
        </w:rPr>
        <w:t>образца</w:t>
      </w:r>
      <w:r w:rsidRPr="00A63CC1">
        <w:rPr>
          <w:rFonts w:ascii="Times New Roman" w:hAnsi="Times New Roman"/>
          <w:spacing w:val="-1"/>
          <w:sz w:val="24"/>
          <w:szCs w:val="24"/>
        </w:rPr>
        <w:t xml:space="preserve"> </w:t>
      </w:r>
      <w:r w:rsidRPr="00A63CC1">
        <w:rPr>
          <w:rFonts w:ascii="Times New Roman" w:hAnsi="Times New Roman"/>
          <w:sz w:val="24"/>
          <w:szCs w:val="24"/>
        </w:rPr>
        <w:t>опирается только на</w:t>
      </w:r>
      <w:r w:rsidRPr="00A63CC1">
        <w:rPr>
          <w:rFonts w:ascii="Times New Roman" w:hAnsi="Times New Roman"/>
          <w:spacing w:val="-1"/>
          <w:sz w:val="24"/>
          <w:szCs w:val="24"/>
        </w:rPr>
        <w:t xml:space="preserve"> </w:t>
      </w:r>
      <w:r w:rsidRPr="00A63CC1">
        <w:rPr>
          <w:rFonts w:ascii="Times New Roman" w:hAnsi="Times New Roman"/>
          <w:sz w:val="24"/>
          <w:szCs w:val="24"/>
        </w:rPr>
        <w:t>восприятие и</w:t>
      </w:r>
      <w:r w:rsidRPr="00A63CC1">
        <w:rPr>
          <w:rFonts w:ascii="Times New Roman" w:hAnsi="Times New Roman"/>
          <w:spacing w:val="-4"/>
          <w:sz w:val="24"/>
          <w:szCs w:val="24"/>
        </w:rPr>
        <w:t xml:space="preserve"> </w:t>
      </w:r>
      <w:r w:rsidRPr="00A63CC1">
        <w:rPr>
          <w:rFonts w:ascii="Times New Roman" w:hAnsi="Times New Roman"/>
          <w:sz w:val="24"/>
          <w:szCs w:val="24"/>
        </w:rPr>
        <w:t>память.</w:t>
      </w:r>
    </w:p>
    <w:p w14:paraId="1B25102B" w14:textId="77777777" w:rsidR="00E20BF9" w:rsidRDefault="00A63CC1" w:rsidP="00CC1F8A">
      <w:pPr>
        <w:spacing w:after="0" w:line="240" w:lineRule="auto"/>
        <w:ind w:right="1107" w:firstLine="567"/>
        <w:jc w:val="both"/>
        <w:rPr>
          <w:rFonts w:ascii="Times New Roman" w:hAnsi="Times New Roman"/>
          <w:sz w:val="24"/>
          <w:szCs w:val="24"/>
          <w:lang w:val="ru-RU"/>
        </w:rPr>
      </w:pPr>
      <w:r w:rsidRPr="00A63CC1">
        <w:rPr>
          <w:rFonts w:ascii="Times New Roman" w:hAnsi="Times New Roman"/>
          <w:i/>
          <w:sz w:val="24"/>
          <w:szCs w:val="24"/>
          <w:lang w:val="ru-RU"/>
        </w:rPr>
        <w:t>Поисковая и исследовательская деятельность развивают способность</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младшего школьника к диалогу</w:t>
      </w:r>
      <w:r w:rsidRPr="00A63CC1">
        <w:rPr>
          <w:rFonts w:ascii="Times New Roman" w:hAnsi="Times New Roman"/>
          <w:sz w:val="24"/>
          <w:szCs w:val="24"/>
          <w:lang w:val="ru-RU"/>
        </w:rPr>
        <w:t>, обсуждению проблем, разрешению возникших</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противоречий в точках зрения. Поисковая и исследовательская деятельность</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информационного взаимодействия.</w:t>
      </w:r>
    </w:p>
    <w:p w14:paraId="248AF93A" w14:textId="3C675B58" w:rsidR="00A63CC1" w:rsidRPr="00E20BF9" w:rsidRDefault="00A63CC1" w:rsidP="00CC1F8A">
      <w:pPr>
        <w:spacing w:after="0" w:line="240" w:lineRule="auto"/>
        <w:ind w:right="1107" w:firstLine="567"/>
        <w:jc w:val="both"/>
        <w:rPr>
          <w:rFonts w:ascii="Times New Roman" w:hAnsi="Times New Roman"/>
          <w:sz w:val="24"/>
          <w:szCs w:val="24"/>
          <w:lang w:val="ru-RU"/>
        </w:rPr>
      </w:pPr>
      <w:r w:rsidRPr="00E20BF9">
        <w:rPr>
          <w:rFonts w:ascii="Times New Roman" w:hAnsi="Times New Roman"/>
          <w:sz w:val="24"/>
          <w:szCs w:val="24"/>
          <w:lang w:val="ru-RU"/>
        </w:rPr>
        <w:t>Например, для формирования наблюдения как метода познания разных</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объектов</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действительности</w:t>
      </w:r>
      <w:r w:rsidRPr="00E20BF9">
        <w:rPr>
          <w:rFonts w:ascii="Times New Roman" w:hAnsi="Times New Roman"/>
          <w:spacing w:val="1"/>
          <w:sz w:val="24"/>
          <w:szCs w:val="24"/>
          <w:lang w:val="ru-RU"/>
        </w:rPr>
        <w:t xml:space="preserve"> </w:t>
      </w:r>
      <w:r w:rsidRPr="00E20BF9">
        <w:rPr>
          <w:rFonts w:ascii="Times New Roman" w:hAnsi="Times New Roman"/>
          <w:i/>
          <w:sz w:val="24"/>
          <w:szCs w:val="24"/>
          <w:lang w:val="ru-RU"/>
        </w:rPr>
        <w:t>на</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уроках</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окружающего</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мира</w:t>
      </w:r>
      <w:r w:rsidRPr="00E20BF9">
        <w:rPr>
          <w:rFonts w:ascii="Times New Roman" w:hAnsi="Times New Roman"/>
          <w:i/>
          <w:spacing w:val="1"/>
          <w:sz w:val="24"/>
          <w:szCs w:val="24"/>
          <w:lang w:val="ru-RU"/>
        </w:rPr>
        <w:t xml:space="preserve"> </w:t>
      </w:r>
      <w:r w:rsidRPr="00E20BF9">
        <w:rPr>
          <w:rFonts w:ascii="Times New Roman" w:hAnsi="Times New Roman"/>
          <w:sz w:val="24"/>
          <w:szCs w:val="24"/>
          <w:lang w:val="ru-RU"/>
        </w:rPr>
        <w:t>организуются</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на</w:t>
      </w:r>
      <w:r w:rsidRPr="00E20BF9">
        <w:rPr>
          <w:rFonts w:ascii="Times New Roman" w:hAnsi="Times New Roman"/>
          <w:spacing w:val="-67"/>
          <w:sz w:val="24"/>
          <w:szCs w:val="24"/>
          <w:lang w:val="ru-RU"/>
        </w:rPr>
        <w:t xml:space="preserve"> </w:t>
      </w:r>
      <w:r w:rsidRPr="00E20BF9">
        <w:rPr>
          <w:rFonts w:ascii="Times New Roman" w:hAnsi="Times New Roman"/>
          <w:sz w:val="24"/>
          <w:szCs w:val="24"/>
          <w:lang w:val="ru-RU"/>
        </w:rPr>
        <w:t>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природы,</w:t>
      </w:r>
      <w:r w:rsidRPr="00E20BF9">
        <w:rPr>
          <w:rFonts w:ascii="Times New Roman" w:hAnsi="Times New Roman"/>
          <w:spacing w:val="-6"/>
          <w:sz w:val="24"/>
          <w:szCs w:val="24"/>
          <w:lang w:val="ru-RU"/>
        </w:rPr>
        <w:t xml:space="preserve"> </w:t>
      </w:r>
      <w:r w:rsidRPr="00E20BF9">
        <w:rPr>
          <w:rFonts w:ascii="Times New Roman" w:hAnsi="Times New Roman"/>
          <w:sz w:val="24"/>
          <w:szCs w:val="24"/>
          <w:lang w:val="ru-RU"/>
        </w:rPr>
        <w:t>художественные</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визуализации,</w:t>
      </w:r>
      <w:r w:rsidRPr="00E20BF9">
        <w:rPr>
          <w:rFonts w:ascii="Times New Roman" w:hAnsi="Times New Roman"/>
          <w:spacing w:val="-2"/>
          <w:sz w:val="24"/>
          <w:szCs w:val="24"/>
          <w:lang w:val="ru-RU"/>
        </w:rPr>
        <w:t xml:space="preserve"> </w:t>
      </w:r>
      <w:r w:rsidRPr="00E20BF9">
        <w:rPr>
          <w:rFonts w:ascii="Times New Roman" w:hAnsi="Times New Roman"/>
          <w:sz w:val="24"/>
          <w:szCs w:val="24"/>
          <w:lang w:val="ru-RU"/>
        </w:rPr>
        <w:lastRenderedPageBreak/>
        <w:t>технологические</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процессы</w:t>
      </w:r>
      <w:r w:rsidRPr="00E20BF9">
        <w:rPr>
          <w:rFonts w:ascii="Times New Roman" w:hAnsi="Times New Roman"/>
          <w:spacing w:val="-3"/>
          <w:sz w:val="24"/>
          <w:szCs w:val="24"/>
          <w:lang w:val="ru-RU"/>
        </w:rPr>
        <w:t xml:space="preserve"> </w:t>
      </w:r>
      <w:r w:rsidRPr="00E20BF9">
        <w:rPr>
          <w:rFonts w:ascii="Times New Roman" w:hAnsi="Times New Roman"/>
          <w:sz w:val="24"/>
          <w:szCs w:val="24"/>
          <w:lang w:val="ru-RU"/>
        </w:rPr>
        <w:t>и</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w:t>
      </w:r>
    </w:p>
    <w:p w14:paraId="0287FB6B" w14:textId="723B2422" w:rsidR="00A63CC1" w:rsidRPr="00A63CC1" w:rsidRDefault="00A63CC1" w:rsidP="00CC1F8A">
      <w:pPr>
        <w:pStyle w:val="a4"/>
        <w:spacing w:before="3"/>
        <w:ind w:left="0" w:right="1110" w:firstLine="567"/>
        <w:rPr>
          <w:rFonts w:ascii="Times New Roman" w:hAnsi="Times New Roman"/>
          <w:sz w:val="24"/>
          <w:szCs w:val="24"/>
        </w:rPr>
      </w:pPr>
      <w:r w:rsidRPr="00A63CC1">
        <w:rPr>
          <w:rFonts w:ascii="Times New Roman" w:hAnsi="Times New Roman"/>
          <w:i/>
          <w:sz w:val="24"/>
          <w:szCs w:val="24"/>
        </w:rPr>
        <w:t xml:space="preserve">Уроки литературного чтения </w:t>
      </w:r>
      <w:r w:rsidRPr="00A63CC1">
        <w:rPr>
          <w:rFonts w:ascii="Times New Roman" w:hAnsi="Times New Roman"/>
          <w:sz w:val="24"/>
          <w:szCs w:val="24"/>
        </w:rPr>
        <w:t>позволяют проводить наблюдения текста,</w:t>
      </w:r>
      <w:r w:rsidRPr="00A63CC1">
        <w:rPr>
          <w:rFonts w:ascii="Times New Roman" w:hAnsi="Times New Roman"/>
          <w:spacing w:val="1"/>
          <w:sz w:val="24"/>
          <w:szCs w:val="24"/>
        </w:rPr>
        <w:t xml:space="preserve"> </w:t>
      </w:r>
      <w:r w:rsidRPr="00A63CC1">
        <w:rPr>
          <w:rFonts w:ascii="Times New Roman" w:hAnsi="Times New Roman"/>
          <w:sz w:val="24"/>
          <w:szCs w:val="24"/>
        </w:rPr>
        <w:t>на</w:t>
      </w:r>
      <w:r w:rsidRPr="00A63CC1">
        <w:rPr>
          <w:rFonts w:ascii="Times New Roman" w:hAnsi="Times New Roman"/>
          <w:spacing w:val="22"/>
          <w:sz w:val="24"/>
          <w:szCs w:val="24"/>
        </w:rPr>
        <w:t xml:space="preserve"> </w:t>
      </w:r>
      <w:r w:rsidRPr="00A63CC1">
        <w:rPr>
          <w:rFonts w:ascii="Times New Roman" w:hAnsi="Times New Roman"/>
          <w:sz w:val="24"/>
          <w:szCs w:val="24"/>
        </w:rPr>
        <w:t>которых</w:t>
      </w:r>
      <w:r w:rsidRPr="00A63CC1">
        <w:rPr>
          <w:rFonts w:ascii="Times New Roman" w:hAnsi="Times New Roman"/>
          <w:spacing w:val="23"/>
          <w:sz w:val="24"/>
          <w:szCs w:val="24"/>
        </w:rPr>
        <w:t xml:space="preserve"> </w:t>
      </w:r>
      <w:r w:rsidRPr="00A63CC1">
        <w:rPr>
          <w:rFonts w:ascii="Times New Roman" w:hAnsi="Times New Roman"/>
          <w:sz w:val="24"/>
          <w:szCs w:val="24"/>
        </w:rPr>
        <w:t>строится</w:t>
      </w:r>
      <w:r w:rsidRPr="00A63CC1">
        <w:rPr>
          <w:rFonts w:ascii="Times New Roman" w:hAnsi="Times New Roman"/>
          <w:spacing w:val="23"/>
          <w:sz w:val="24"/>
          <w:szCs w:val="24"/>
        </w:rPr>
        <w:t xml:space="preserve"> </w:t>
      </w:r>
      <w:r w:rsidRPr="00A63CC1">
        <w:rPr>
          <w:rFonts w:ascii="Times New Roman" w:hAnsi="Times New Roman"/>
          <w:sz w:val="24"/>
          <w:szCs w:val="24"/>
        </w:rPr>
        <w:t>аналитическая</w:t>
      </w:r>
      <w:r w:rsidRPr="00A63CC1">
        <w:rPr>
          <w:rFonts w:ascii="Times New Roman" w:hAnsi="Times New Roman"/>
          <w:spacing w:val="23"/>
          <w:sz w:val="24"/>
          <w:szCs w:val="24"/>
        </w:rPr>
        <w:t xml:space="preserve"> </w:t>
      </w:r>
      <w:r w:rsidRPr="00A63CC1">
        <w:rPr>
          <w:rFonts w:ascii="Times New Roman" w:hAnsi="Times New Roman"/>
          <w:sz w:val="24"/>
          <w:szCs w:val="24"/>
        </w:rPr>
        <w:t>текстовая</w:t>
      </w:r>
      <w:r w:rsidRPr="00A63CC1">
        <w:rPr>
          <w:rFonts w:ascii="Times New Roman" w:hAnsi="Times New Roman"/>
          <w:spacing w:val="20"/>
          <w:sz w:val="24"/>
          <w:szCs w:val="24"/>
        </w:rPr>
        <w:t xml:space="preserve"> </w:t>
      </w:r>
      <w:r w:rsidRPr="00A63CC1">
        <w:rPr>
          <w:rFonts w:ascii="Times New Roman" w:hAnsi="Times New Roman"/>
          <w:sz w:val="24"/>
          <w:szCs w:val="24"/>
        </w:rPr>
        <w:t>деятельность.</w:t>
      </w:r>
      <w:r w:rsidRPr="00A63CC1">
        <w:rPr>
          <w:rFonts w:ascii="Times New Roman" w:hAnsi="Times New Roman"/>
          <w:spacing w:val="22"/>
          <w:sz w:val="24"/>
          <w:szCs w:val="24"/>
        </w:rPr>
        <w:t xml:space="preserve"> </w:t>
      </w:r>
      <w:r w:rsidRPr="00A63CC1">
        <w:rPr>
          <w:rFonts w:ascii="Times New Roman" w:hAnsi="Times New Roman"/>
          <w:sz w:val="24"/>
          <w:szCs w:val="24"/>
        </w:rPr>
        <w:t>Учебные</w:t>
      </w:r>
      <w:r w:rsidRPr="00A63CC1">
        <w:rPr>
          <w:rFonts w:ascii="Times New Roman" w:hAnsi="Times New Roman"/>
          <w:spacing w:val="20"/>
          <w:sz w:val="24"/>
          <w:szCs w:val="24"/>
        </w:rPr>
        <w:t xml:space="preserve"> </w:t>
      </w:r>
      <w:r w:rsidRPr="00A63CC1">
        <w:rPr>
          <w:rFonts w:ascii="Times New Roman" w:hAnsi="Times New Roman"/>
          <w:sz w:val="24"/>
          <w:szCs w:val="24"/>
        </w:rPr>
        <w:t>диалоги,</w:t>
      </w:r>
      <w:r w:rsidRPr="00A63CC1">
        <w:rPr>
          <w:rFonts w:ascii="Times New Roman" w:hAnsi="Times New Roman"/>
          <w:spacing w:val="-67"/>
          <w:sz w:val="24"/>
          <w:szCs w:val="24"/>
        </w:rPr>
        <w:t xml:space="preserve"> </w:t>
      </w:r>
      <w:r w:rsidRPr="00A63CC1">
        <w:rPr>
          <w:rFonts w:ascii="Times New Roman" w:hAnsi="Times New Roman"/>
          <w:sz w:val="24"/>
          <w:szCs w:val="24"/>
        </w:rPr>
        <w:t>в т.ч. с представленным на экране виртуальным собеседником, дают возможность высказывать гипотезы, строить рассуждения, сравнивать доказательства,</w:t>
      </w:r>
      <w:r w:rsidRPr="00A63CC1">
        <w:rPr>
          <w:rFonts w:ascii="Times New Roman" w:hAnsi="Times New Roman"/>
          <w:spacing w:val="1"/>
          <w:sz w:val="24"/>
          <w:szCs w:val="24"/>
        </w:rPr>
        <w:t xml:space="preserve"> </w:t>
      </w:r>
      <w:r w:rsidRPr="00A63CC1">
        <w:rPr>
          <w:rFonts w:ascii="Times New Roman" w:hAnsi="Times New Roman"/>
          <w:sz w:val="24"/>
          <w:szCs w:val="24"/>
        </w:rPr>
        <w:t>формулировать</w:t>
      </w:r>
      <w:r w:rsidRPr="00A63CC1">
        <w:rPr>
          <w:rFonts w:ascii="Times New Roman" w:hAnsi="Times New Roman"/>
          <w:spacing w:val="-7"/>
          <w:sz w:val="24"/>
          <w:szCs w:val="24"/>
        </w:rPr>
        <w:t xml:space="preserve"> </w:t>
      </w:r>
      <w:r w:rsidRPr="00A63CC1">
        <w:rPr>
          <w:rFonts w:ascii="Times New Roman" w:hAnsi="Times New Roman"/>
          <w:sz w:val="24"/>
          <w:szCs w:val="24"/>
        </w:rPr>
        <w:t>обобщения</w:t>
      </w:r>
      <w:r w:rsidRPr="00A63CC1">
        <w:rPr>
          <w:rFonts w:ascii="Times New Roman" w:hAnsi="Times New Roman"/>
          <w:spacing w:val="-5"/>
          <w:sz w:val="24"/>
          <w:szCs w:val="24"/>
        </w:rPr>
        <w:t xml:space="preserve"> </w:t>
      </w:r>
      <w:r w:rsidRPr="00A63CC1">
        <w:rPr>
          <w:rFonts w:ascii="Times New Roman" w:hAnsi="Times New Roman"/>
          <w:sz w:val="24"/>
          <w:szCs w:val="24"/>
        </w:rPr>
        <w:t>практически</w:t>
      </w:r>
      <w:r w:rsidRPr="00A63CC1">
        <w:rPr>
          <w:rFonts w:ascii="Times New Roman" w:hAnsi="Times New Roman"/>
          <w:spacing w:val="-2"/>
          <w:sz w:val="24"/>
          <w:szCs w:val="24"/>
        </w:rPr>
        <w:t xml:space="preserve"> </w:t>
      </w:r>
      <w:r w:rsidRPr="00A63CC1">
        <w:rPr>
          <w:rFonts w:ascii="Times New Roman" w:hAnsi="Times New Roman"/>
          <w:sz w:val="24"/>
          <w:szCs w:val="24"/>
        </w:rPr>
        <w:t>на</w:t>
      </w:r>
      <w:r w:rsidRPr="00A63CC1">
        <w:rPr>
          <w:rFonts w:ascii="Times New Roman" w:hAnsi="Times New Roman"/>
          <w:spacing w:val="-2"/>
          <w:sz w:val="24"/>
          <w:szCs w:val="24"/>
        </w:rPr>
        <w:t xml:space="preserve"> </w:t>
      </w:r>
      <w:r w:rsidRPr="00A63CC1">
        <w:rPr>
          <w:rFonts w:ascii="Times New Roman" w:hAnsi="Times New Roman"/>
          <w:sz w:val="24"/>
          <w:szCs w:val="24"/>
        </w:rPr>
        <w:t>любом</w:t>
      </w:r>
      <w:r w:rsidRPr="00A63CC1">
        <w:rPr>
          <w:rFonts w:ascii="Times New Roman" w:hAnsi="Times New Roman"/>
          <w:spacing w:val="-2"/>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2"/>
          <w:sz w:val="24"/>
          <w:szCs w:val="24"/>
        </w:rPr>
        <w:t xml:space="preserve"> </w:t>
      </w:r>
      <w:r w:rsidRPr="00A63CC1">
        <w:rPr>
          <w:rFonts w:ascii="Times New Roman" w:hAnsi="Times New Roman"/>
          <w:sz w:val="24"/>
          <w:szCs w:val="24"/>
        </w:rPr>
        <w:t>содержании.</w:t>
      </w:r>
    </w:p>
    <w:p w14:paraId="35C4E714" w14:textId="6D8CA1E0"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Если эта работа проводится учителями систематически на уроках по всем</w:t>
      </w:r>
      <w:r w:rsidRPr="00A63CC1">
        <w:rPr>
          <w:rFonts w:ascii="Times New Roman" w:hAnsi="Times New Roman"/>
          <w:spacing w:val="1"/>
          <w:sz w:val="24"/>
          <w:szCs w:val="24"/>
        </w:rPr>
        <w:t xml:space="preserve"> </w:t>
      </w:r>
      <w:r w:rsidRPr="00A63CC1">
        <w:rPr>
          <w:rFonts w:ascii="Times New Roman" w:hAnsi="Times New Roman"/>
          <w:sz w:val="24"/>
          <w:szCs w:val="24"/>
        </w:rPr>
        <w:t>предметами во внеурочной деятельности, то УУД формируются успешно и быстро.</w:t>
      </w:r>
    </w:p>
    <w:p w14:paraId="5DE1AE60" w14:textId="6A2FD03F" w:rsidR="00A63CC1" w:rsidRPr="00A63CC1" w:rsidRDefault="00A63CC1" w:rsidP="00CC1F8A">
      <w:pPr>
        <w:pStyle w:val="a6"/>
        <w:numPr>
          <w:ilvl w:val="0"/>
          <w:numId w:val="152"/>
        </w:numPr>
        <w:tabs>
          <w:tab w:val="left" w:pos="1482"/>
        </w:tabs>
        <w:ind w:left="0" w:right="1110" w:firstLine="567"/>
        <w:rPr>
          <w:sz w:val="24"/>
          <w:szCs w:val="24"/>
        </w:rPr>
      </w:pPr>
      <w:r w:rsidRPr="00A63CC1">
        <w:rPr>
          <w:i/>
          <w:sz w:val="24"/>
          <w:szCs w:val="24"/>
        </w:rPr>
        <w:t xml:space="preserve">Педагогические работники применяют систему заданий, формирующих состав учебного действия. </w:t>
      </w:r>
      <w:r w:rsidRPr="00A63CC1">
        <w:rPr>
          <w:sz w:val="24"/>
          <w:szCs w:val="24"/>
        </w:rPr>
        <w:t>Цель таких заданий - создание алгоритма решения учебной задачи, выбор соответствующего способа действия.</w:t>
      </w:r>
    </w:p>
    <w:p w14:paraId="35EB8DFD" w14:textId="3D73050E"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Сначала эта работа проходит коллективно, вместе с учителем, когда все</w:t>
      </w:r>
      <w:r w:rsidRPr="00A63CC1">
        <w:rPr>
          <w:rFonts w:ascii="Times New Roman" w:hAnsi="Times New Roman"/>
          <w:spacing w:val="1"/>
          <w:sz w:val="24"/>
          <w:szCs w:val="24"/>
        </w:rPr>
        <w:t xml:space="preserve"> </w:t>
      </w:r>
      <w:r w:rsidRPr="00A63CC1">
        <w:rPr>
          <w:rFonts w:ascii="Times New Roman" w:hAnsi="Times New Roman"/>
          <w:sz w:val="24"/>
          <w:szCs w:val="24"/>
        </w:rPr>
        <w:t>вместе выстраивают пошаговые операции, постепенно дети учатся выполнять</w:t>
      </w:r>
      <w:r w:rsidRPr="00A63CC1">
        <w:rPr>
          <w:rFonts w:ascii="Times New Roman" w:hAnsi="Times New Roman"/>
          <w:spacing w:val="1"/>
          <w:sz w:val="24"/>
          <w:szCs w:val="24"/>
        </w:rPr>
        <w:t xml:space="preserve"> </w:t>
      </w:r>
      <w:r w:rsidRPr="00A63CC1">
        <w:rPr>
          <w:rFonts w:ascii="Times New Roman" w:hAnsi="Times New Roman"/>
          <w:sz w:val="24"/>
          <w:szCs w:val="24"/>
        </w:rPr>
        <w:t>их самостоятельно. При этом очень важно соблюдать последовательность эта-</w:t>
      </w:r>
      <w:r w:rsidRPr="00A63CC1">
        <w:rPr>
          <w:rFonts w:ascii="Times New Roman" w:hAnsi="Times New Roman"/>
          <w:spacing w:val="1"/>
          <w:sz w:val="24"/>
          <w:szCs w:val="24"/>
        </w:rPr>
        <w:t xml:space="preserve"> </w:t>
      </w:r>
      <w:r w:rsidRPr="00A63CC1">
        <w:rPr>
          <w:rFonts w:ascii="Times New Roman" w:hAnsi="Times New Roman"/>
          <w:sz w:val="24"/>
          <w:szCs w:val="24"/>
        </w:rPr>
        <w:t>формирования алгори</w:t>
      </w:r>
      <w:r w:rsidR="00E20BF9">
        <w:rPr>
          <w:rFonts w:ascii="Times New Roman" w:hAnsi="Times New Roman"/>
          <w:sz w:val="24"/>
          <w:szCs w:val="24"/>
          <w:lang w:val="ru-RU"/>
        </w:rPr>
        <w:t>т</w:t>
      </w:r>
      <w:r w:rsidRPr="00A63CC1">
        <w:rPr>
          <w:rFonts w:ascii="Times New Roman" w:hAnsi="Times New Roman"/>
          <w:sz w:val="24"/>
          <w:szCs w:val="24"/>
        </w:rPr>
        <w:t>ма: построение последовательности шагов на конкретном</w:t>
      </w:r>
      <w:r w:rsidRPr="00A63CC1">
        <w:rPr>
          <w:rFonts w:ascii="Times New Roman" w:hAnsi="Times New Roman"/>
          <w:spacing w:val="1"/>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проговаривание</w:t>
      </w:r>
      <w:r w:rsidRPr="00A63CC1">
        <w:rPr>
          <w:rFonts w:ascii="Times New Roman" w:hAnsi="Times New Roman"/>
          <w:spacing w:val="1"/>
          <w:sz w:val="24"/>
          <w:szCs w:val="24"/>
        </w:rPr>
        <w:t xml:space="preserve"> </w:t>
      </w:r>
      <w:r w:rsidRPr="00A63CC1">
        <w:rPr>
          <w:rFonts w:ascii="Times New Roman" w:hAnsi="Times New Roman"/>
          <w:sz w:val="24"/>
          <w:szCs w:val="24"/>
        </w:rPr>
        <w:t>их</w:t>
      </w:r>
      <w:r w:rsidRPr="00A63CC1">
        <w:rPr>
          <w:rFonts w:ascii="Times New Roman" w:hAnsi="Times New Roman"/>
          <w:spacing w:val="1"/>
          <w:sz w:val="24"/>
          <w:szCs w:val="24"/>
        </w:rPr>
        <w:t xml:space="preserve"> </w:t>
      </w:r>
      <w:r w:rsidRPr="00A63CC1">
        <w:rPr>
          <w:rFonts w:ascii="Times New Roman" w:hAnsi="Times New Roman"/>
          <w:sz w:val="24"/>
          <w:szCs w:val="24"/>
        </w:rPr>
        <w:t>во</w:t>
      </w:r>
      <w:r w:rsidRPr="00A63CC1">
        <w:rPr>
          <w:rFonts w:ascii="Times New Roman" w:hAnsi="Times New Roman"/>
          <w:spacing w:val="1"/>
          <w:sz w:val="24"/>
          <w:szCs w:val="24"/>
        </w:rPr>
        <w:t xml:space="preserve"> </w:t>
      </w:r>
      <w:r w:rsidRPr="00A63CC1">
        <w:rPr>
          <w:rFonts w:ascii="Times New Roman" w:hAnsi="Times New Roman"/>
          <w:sz w:val="24"/>
          <w:szCs w:val="24"/>
        </w:rPr>
        <w:t>внешней</w:t>
      </w:r>
      <w:r w:rsidRPr="00A63CC1">
        <w:rPr>
          <w:rFonts w:ascii="Times New Roman" w:hAnsi="Times New Roman"/>
          <w:spacing w:val="1"/>
          <w:sz w:val="24"/>
          <w:szCs w:val="24"/>
        </w:rPr>
        <w:t xml:space="preserve"> </w:t>
      </w:r>
      <w:r w:rsidRPr="00A63CC1">
        <w:rPr>
          <w:rFonts w:ascii="Times New Roman" w:hAnsi="Times New Roman"/>
          <w:sz w:val="24"/>
          <w:szCs w:val="24"/>
        </w:rPr>
        <w:t>речи;</w:t>
      </w:r>
      <w:r w:rsidRPr="00A63CC1">
        <w:rPr>
          <w:rFonts w:ascii="Times New Roman" w:hAnsi="Times New Roman"/>
          <w:spacing w:val="1"/>
          <w:sz w:val="24"/>
          <w:szCs w:val="24"/>
        </w:rPr>
        <w:t xml:space="preserve"> </w:t>
      </w:r>
      <w:r w:rsidRPr="00A63CC1">
        <w:rPr>
          <w:rFonts w:ascii="Times New Roman" w:hAnsi="Times New Roman"/>
          <w:sz w:val="24"/>
          <w:szCs w:val="24"/>
        </w:rPr>
        <w:t>по-</w:t>
      </w:r>
      <w:r w:rsidRPr="00A63CC1">
        <w:rPr>
          <w:rFonts w:ascii="Times New Roman" w:hAnsi="Times New Roman"/>
          <w:spacing w:val="-67"/>
          <w:sz w:val="24"/>
          <w:szCs w:val="24"/>
        </w:rPr>
        <w:t xml:space="preserve"> </w:t>
      </w:r>
      <w:r w:rsidRPr="00A63CC1">
        <w:rPr>
          <w:rFonts w:ascii="Times New Roman" w:hAnsi="Times New Roman"/>
          <w:sz w:val="24"/>
          <w:szCs w:val="24"/>
        </w:rPr>
        <w:t>степенный переход на новый уровень - построение способа действий на любом</w:t>
      </w:r>
      <w:r w:rsidRPr="00A63CC1">
        <w:rPr>
          <w:rFonts w:ascii="Times New Roman" w:hAnsi="Times New Roman"/>
          <w:spacing w:val="1"/>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и с</w:t>
      </w:r>
      <w:r w:rsidRPr="00A63CC1">
        <w:rPr>
          <w:rFonts w:ascii="Times New Roman" w:hAnsi="Times New Roman"/>
          <w:spacing w:val="-4"/>
          <w:sz w:val="24"/>
          <w:szCs w:val="24"/>
        </w:rPr>
        <w:t xml:space="preserve"> </w:t>
      </w:r>
      <w:r w:rsidRPr="00A63CC1">
        <w:rPr>
          <w:rFonts w:ascii="Times New Roman" w:hAnsi="Times New Roman"/>
          <w:sz w:val="24"/>
          <w:szCs w:val="24"/>
        </w:rPr>
        <w:t>подключением внутренней</w:t>
      </w:r>
      <w:r w:rsidRPr="00A63CC1">
        <w:rPr>
          <w:rFonts w:ascii="Times New Roman" w:hAnsi="Times New Roman"/>
          <w:spacing w:val="-1"/>
          <w:sz w:val="24"/>
          <w:szCs w:val="24"/>
        </w:rPr>
        <w:t xml:space="preserve"> </w:t>
      </w:r>
      <w:r w:rsidRPr="00A63CC1">
        <w:rPr>
          <w:rFonts w:ascii="Times New Roman" w:hAnsi="Times New Roman"/>
          <w:sz w:val="24"/>
          <w:szCs w:val="24"/>
        </w:rPr>
        <w:t>речи.</w:t>
      </w:r>
    </w:p>
    <w:p w14:paraId="28B2F914" w14:textId="77777777" w:rsidR="00A63CC1" w:rsidRPr="00A63CC1" w:rsidRDefault="00A63CC1" w:rsidP="00CC1F8A">
      <w:pPr>
        <w:spacing w:before="1" w:after="0" w:line="240" w:lineRule="auto"/>
        <w:ind w:firstLine="567"/>
        <w:jc w:val="both"/>
        <w:rPr>
          <w:rFonts w:ascii="Times New Roman" w:hAnsi="Times New Roman"/>
          <w:i/>
          <w:sz w:val="24"/>
          <w:szCs w:val="24"/>
          <w:lang w:val="ru-RU"/>
        </w:rPr>
      </w:pPr>
      <w:r w:rsidRPr="00A63CC1">
        <w:rPr>
          <w:rFonts w:ascii="Times New Roman" w:hAnsi="Times New Roman"/>
          <w:i/>
          <w:sz w:val="24"/>
          <w:szCs w:val="24"/>
          <w:lang w:val="ru-RU"/>
        </w:rPr>
        <w:t>При</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этом</w:t>
      </w:r>
      <w:r w:rsidRPr="00A63CC1">
        <w:rPr>
          <w:rFonts w:ascii="Times New Roman" w:hAnsi="Times New Roman"/>
          <w:i/>
          <w:spacing w:val="-5"/>
          <w:sz w:val="24"/>
          <w:szCs w:val="24"/>
          <w:lang w:val="ru-RU"/>
        </w:rPr>
        <w:t xml:space="preserve"> </w:t>
      </w:r>
      <w:r w:rsidRPr="00A63CC1">
        <w:rPr>
          <w:rFonts w:ascii="Times New Roman" w:hAnsi="Times New Roman"/>
          <w:i/>
          <w:sz w:val="24"/>
          <w:szCs w:val="24"/>
          <w:lang w:val="ru-RU"/>
        </w:rPr>
        <w:t>изменяется</w:t>
      </w:r>
      <w:r w:rsidRPr="00A63CC1">
        <w:rPr>
          <w:rFonts w:ascii="Times New Roman" w:hAnsi="Times New Roman"/>
          <w:i/>
          <w:spacing w:val="-4"/>
          <w:sz w:val="24"/>
          <w:szCs w:val="24"/>
          <w:lang w:val="ru-RU"/>
        </w:rPr>
        <w:t xml:space="preserve"> </w:t>
      </w:r>
      <w:r w:rsidRPr="00A63CC1">
        <w:rPr>
          <w:rFonts w:ascii="Times New Roman" w:hAnsi="Times New Roman"/>
          <w:i/>
          <w:sz w:val="24"/>
          <w:szCs w:val="24"/>
          <w:lang w:val="ru-RU"/>
        </w:rPr>
        <w:t>и</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процесс</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контроля:</w:t>
      </w:r>
    </w:p>
    <w:p w14:paraId="750A49C2" w14:textId="62B9C722" w:rsidR="00A63CC1" w:rsidRPr="00A63CC1" w:rsidRDefault="00A63CC1" w:rsidP="00CC1F8A">
      <w:pPr>
        <w:pStyle w:val="a6"/>
        <w:numPr>
          <w:ilvl w:val="0"/>
          <w:numId w:val="151"/>
        </w:numPr>
        <w:tabs>
          <w:tab w:val="left" w:pos="1549"/>
        </w:tabs>
        <w:ind w:left="0" w:right="1107" w:firstLine="567"/>
        <w:rPr>
          <w:sz w:val="24"/>
          <w:szCs w:val="24"/>
        </w:rPr>
      </w:pPr>
      <w:r w:rsidRPr="00A63CC1">
        <w:rPr>
          <w:sz w:val="24"/>
          <w:szCs w:val="24"/>
        </w:rPr>
        <w:t>от</w:t>
      </w:r>
      <w:r w:rsidRPr="00A63CC1">
        <w:rPr>
          <w:spacing w:val="41"/>
          <w:sz w:val="24"/>
          <w:szCs w:val="24"/>
        </w:rPr>
        <w:t xml:space="preserve"> </w:t>
      </w:r>
      <w:r w:rsidRPr="00A63CC1">
        <w:rPr>
          <w:sz w:val="24"/>
          <w:szCs w:val="24"/>
        </w:rPr>
        <w:t>совместных</w:t>
      </w:r>
      <w:r w:rsidRPr="00A63CC1">
        <w:rPr>
          <w:spacing w:val="43"/>
          <w:sz w:val="24"/>
          <w:szCs w:val="24"/>
        </w:rPr>
        <w:t xml:space="preserve"> </w:t>
      </w:r>
      <w:r w:rsidRPr="00A63CC1">
        <w:rPr>
          <w:sz w:val="24"/>
          <w:szCs w:val="24"/>
        </w:rPr>
        <w:t>действий</w:t>
      </w:r>
      <w:r w:rsidRPr="00A63CC1">
        <w:rPr>
          <w:spacing w:val="43"/>
          <w:sz w:val="24"/>
          <w:szCs w:val="24"/>
        </w:rPr>
        <w:t xml:space="preserve"> </w:t>
      </w:r>
      <w:r w:rsidRPr="00A63CC1">
        <w:rPr>
          <w:sz w:val="24"/>
          <w:szCs w:val="24"/>
        </w:rPr>
        <w:t>с</w:t>
      </w:r>
      <w:r w:rsidRPr="00A63CC1">
        <w:rPr>
          <w:spacing w:val="45"/>
          <w:sz w:val="24"/>
          <w:szCs w:val="24"/>
        </w:rPr>
        <w:t xml:space="preserve"> </w:t>
      </w:r>
      <w:r w:rsidRPr="00A63CC1">
        <w:rPr>
          <w:sz w:val="24"/>
          <w:szCs w:val="24"/>
        </w:rPr>
        <w:t>учителем</w:t>
      </w:r>
      <w:r w:rsidRPr="00A63CC1">
        <w:rPr>
          <w:spacing w:val="41"/>
          <w:sz w:val="24"/>
          <w:szCs w:val="24"/>
        </w:rPr>
        <w:t xml:space="preserve"> </w:t>
      </w:r>
      <w:r w:rsidRPr="00A63CC1">
        <w:rPr>
          <w:sz w:val="24"/>
          <w:szCs w:val="24"/>
        </w:rPr>
        <w:t>обучающиеся</w:t>
      </w:r>
      <w:r w:rsidRPr="00A63CC1">
        <w:rPr>
          <w:spacing w:val="43"/>
          <w:sz w:val="24"/>
          <w:szCs w:val="24"/>
        </w:rPr>
        <w:t xml:space="preserve"> </w:t>
      </w:r>
      <w:r w:rsidRPr="00A63CC1">
        <w:rPr>
          <w:sz w:val="24"/>
          <w:szCs w:val="24"/>
        </w:rPr>
        <w:t>переходят</w:t>
      </w:r>
      <w:r w:rsidRPr="00A63CC1">
        <w:rPr>
          <w:spacing w:val="42"/>
          <w:sz w:val="24"/>
          <w:szCs w:val="24"/>
        </w:rPr>
        <w:t xml:space="preserve"> </w:t>
      </w:r>
      <w:r w:rsidRPr="00A63CC1">
        <w:rPr>
          <w:sz w:val="24"/>
          <w:szCs w:val="24"/>
        </w:rPr>
        <w:t>к</w:t>
      </w:r>
      <w:r w:rsidRPr="00A63CC1">
        <w:rPr>
          <w:spacing w:val="42"/>
          <w:sz w:val="24"/>
          <w:szCs w:val="24"/>
        </w:rPr>
        <w:t xml:space="preserve"> </w:t>
      </w:r>
      <w:r w:rsidRPr="00A63CC1">
        <w:rPr>
          <w:sz w:val="24"/>
          <w:szCs w:val="24"/>
        </w:rPr>
        <w:t>самостоятельным</w:t>
      </w:r>
      <w:r w:rsidR="00E20BF9">
        <w:rPr>
          <w:sz w:val="24"/>
          <w:szCs w:val="24"/>
        </w:rPr>
        <w:t xml:space="preserve"> </w:t>
      </w:r>
      <w:r w:rsidRPr="00A63CC1">
        <w:rPr>
          <w:spacing w:val="-1"/>
          <w:sz w:val="24"/>
          <w:szCs w:val="24"/>
        </w:rPr>
        <w:t xml:space="preserve"> </w:t>
      </w:r>
      <w:r w:rsidRPr="00A63CC1">
        <w:rPr>
          <w:sz w:val="24"/>
          <w:szCs w:val="24"/>
        </w:rPr>
        <w:t>аналитическим</w:t>
      </w:r>
      <w:r w:rsidRPr="00A63CC1">
        <w:rPr>
          <w:spacing w:val="-3"/>
          <w:sz w:val="24"/>
          <w:szCs w:val="24"/>
        </w:rPr>
        <w:t xml:space="preserve"> </w:t>
      </w:r>
      <w:r w:rsidRPr="00A63CC1">
        <w:rPr>
          <w:sz w:val="24"/>
          <w:szCs w:val="24"/>
        </w:rPr>
        <w:t>оценкам;</w:t>
      </w:r>
    </w:p>
    <w:p w14:paraId="26BC7AFC" w14:textId="7450EB50" w:rsidR="00A63CC1" w:rsidRPr="00A63CC1" w:rsidRDefault="00A63CC1" w:rsidP="00CC1F8A">
      <w:pPr>
        <w:pStyle w:val="a6"/>
        <w:numPr>
          <w:ilvl w:val="0"/>
          <w:numId w:val="151"/>
        </w:numPr>
        <w:tabs>
          <w:tab w:val="left" w:pos="1513"/>
        </w:tabs>
        <w:ind w:left="0" w:right="1108" w:firstLine="567"/>
        <w:rPr>
          <w:sz w:val="24"/>
          <w:szCs w:val="24"/>
        </w:rPr>
      </w:pPr>
      <w:r w:rsidRPr="00A63CC1">
        <w:rPr>
          <w:sz w:val="24"/>
          <w:szCs w:val="24"/>
        </w:rPr>
        <w:t>выполняющий</w:t>
      </w:r>
      <w:r w:rsidRPr="00A63CC1">
        <w:rPr>
          <w:spacing w:val="5"/>
          <w:sz w:val="24"/>
          <w:szCs w:val="24"/>
        </w:rPr>
        <w:t xml:space="preserve"> </w:t>
      </w:r>
      <w:r w:rsidRPr="00A63CC1">
        <w:rPr>
          <w:sz w:val="24"/>
          <w:szCs w:val="24"/>
        </w:rPr>
        <w:t>задание</w:t>
      </w:r>
      <w:r w:rsidRPr="00A63CC1">
        <w:rPr>
          <w:spacing w:val="3"/>
          <w:sz w:val="24"/>
          <w:szCs w:val="24"/>
        </w:rPr>
        <w:t xml:space="preserve"> </w:t>
      </w:r>
      <w:r w:rsidRPr="00A63CC1">
        <w:rPr>
          <w:sz w:val="24"/>
          <w:szCs w:val="24"/>
        </w:rPr>
        <w:t>осваивает</w:t>
      </w:r>
      <w:r w:rsidRPr="00A63CC1">
        <w:rPr>
          <w:spacing w:val="2"/>
          <w:sz w:val="24"/>
          <w:szCs w:val="24"/>
        </w:rPr>
        <w:t xml:space="preserve"> </w:t>
      </w:r>
      <w:r w:rsidRPr="00A63CC1">
        <w:rPr>
          <w:sz w:val="24"/>
          <w:szCs w:val="24"/>
        </w:rPr>
        <w:t>два</w:t>
      </w:r>
      <w:r w:rsidRPr="00A63CC1">
        <w:rPr>
          <w:spacing w:val="2"/>
          <w:sz w:val="24"/>
          <w:szCs w:val="24"/>
        </w:rPr>
        <w:t xml:space="preserve"> </w:t>
      </w:r>
      <w:r w:rsidRPr="00A63CC1">
        <w:rPr>
          <w:sz w:val="24"/>
          <w:szCs w:val="24"/>
        </w:rPr>
        <w:t>вида</w:t>
      </w:r>
      <w:r w:rsidRPr="00A63CC1">
        <w:rPr>
          <w:spacing w:val="3"/>
          <w:sz w:val="24"/>
          <w:szCs w:val="24"/>
        </w:rPr>
        <w:t xml:space="preserve"> </w:t>
      </w:r>
      <w:r w:rsidRPr="00A63CC1">
        <w:rPr>
          <w:sz w:val="24"/>
          <w:szCs w:val="24"/>
        </w:rPr>
        <w:t>контроля</w:t>
      </w:r>
      <w:r w:rsidRPr="00A63CC1">
        <w:rPr>
          <w:spacing w:val="6"/>
          <w:sz w:val="24"/>
          <w:szCs w:val="24"/>
        </w:rPr>
        <w:t xml:space="preserve"> </w:t>
      </w:r>
      <w:r w:rsidRPr="00A63CC1">
        <w:rPr>
          <w:sz w:val="24"/>
          <w:szCs w:val="24"/>
        </w:rPr>
        <w:t>-</w:t>
      </w:r>
      <w:r w:rsidRPr="00A63CC1">
        <w:rPr>
          <w:spacing w:val="3"/>
          <w:sz w:val="24"/>
          <w:szCs w:val="24"/>
        </w:rPr>
        <w:t xml:space="preserve"> </w:t>
      </w:r>
      <w:r w:rsidRPr="00A63CC1">
        <w:rPr>
          <w:sz w:val="24"/>
          <w:szCs w:val="24"/>
        </w:rPr>
        <w:t>результата</w:t>
      </w:r>
      <w:r w:rsidRPr="00A63CC1">
        <w:rPr>
          <w:spacing w:val="5"/>
          <w:sz w:val="24"/>
          <w:szCs w:val="24"/>
        </w:rPr>
        <w:t xml:space="preserve"> </w:t>
      </w:r>
      <w:r w:rsidRPr="00A63CC1">
        <w:rPr>
          <w:sz w:val="24"/>
          <w:szCs w:val="24"/>
        </w:rPr>
        <w:t>и</w:t>
      </w:r>
      <w:r w:rsidRPr="00A63CC1">
        <w:rPr>
          <w:spacing w:val="3"/>
          <w:sz w:val="24"/>
          <w:szCs w:val="24"/>
        </w:rPr>
        <w:t xml:space="preserve"> </w:t>
      </w:r>
      <w:r w:rsidRPr="00A63CC1">
        <w:rPr>
          <w:sz w:val="24"/>
          <w:szCs w:val="24"/>
        </w:rPr>
        <w:t>пр</w:t>
      </w:r>
      <w:r w:rsidR="00E20BF9">
        <w:rPr>
          <w:sz w:val="24"/>
          <w:szCs w:val="24"/>
        </w:rPr>
        <w:t>о</w:t>
      </w:r>
      <w:r w:rsidRPr="00A63CC1">
        <w:rPr>
          <w:spacing w:val="-67"/>
          <w:sz w:val="24"/>
          <w:szCs w:val="24"/>
        </w:rPr>
        <w:t xml:space="preserve"> </w:t>
      </w:r>
      <w:r w:rsidRPr="00A63CC1">
        <w:rPr>
          <w:sz w:val="24"/>
          <w:szCs w:val="24"/>
        </w:rPr>
        <w:t>цесса</w:t>
      </w:r>
      <w:r w:rsidRPr="00A63CC1">
        <w:rPr>
          <w:spacing w:val="-4"/>
          <w:sz w:val="24"/>
          <w:szCs w:val="24"/>
        </w:rPr>
        <w:t xml:space="preserve"> </w:t>
      </w:r>
      <w:r w:rsidRPr="00A63CC1">
        <w:rPr>
          <w:sz w:val="24"/>
          <w:szCs w:val="24"/>
        </w:rPr>
        <w:t>деятельности;</w:t>
      </w:r>
    </w:p>
    <w:p w14:paraId="27C6D16B" w14:textId="77777777" w:rsidR="00A63CC1" w:rsidRPr="00A63CC1" w:rsidRDefault="00A63CC1" w:rsidP="00CC1F8A">
      <w:pPr>
        <w:pStyle w:val="a6"/>
        <w:numPr>
          <w:ilvl w:val="0"/>
          <w:numId w:val="151"/>
        </w:numPr>
        <w:tabs>
          <w:tab w:val="left" w:pos="1520"/>
        </w:tabs>
        <w:ind w:left="0" w:right="1113" w:firstLine="567"/>
        <w:rPr>
          <w:sz w:val="24"/>
          <w:szCs w:val="24"/>
        </w:rPr>
      </w:pPr>
      <w:r w:rsidRPr="00A63CC1">
        <w:rPr>
          <w:sz w:val="24"/>
          <w:szCs w:val="24"/>
        </w:rPr>
        <w:t>развивается</w:t>
      </w:r>
      <w:r w:rsidRPr="00A63CC1">
        <w:rPr>
          <w:spacing w:val="10"/>
          <w:sz w:val="24"/>
          <w:szCs w:val="24"/>
        </w:rPr>
        <w:t xml:space="preserve"> </w:t>
      </w:r>
      <w:r w:rsidRPr="00A63CC1">
        <w:rPr>
          <w:sz w:val="24"/>
          <w:szCs w:val="24"/>
        </w:rPr>
        <w:t>способность</w:t>
      </w:r>
      <w:r w:rsidRPr="00A63CC1">
        <w:rPr>
          <w:spacing w:val="10"/>
          <w:sz w:val="24"/>
          <w:szCs w:val="24"/>
        </w:rPr>
        <w:t xml:space="preserve"> </w:t>
      </w:r>
      <w:r w:rsidRPr="00A63CC1">
        <w:rPr>
          <w:sz w:val="24"/>
          <w:szCs w:val="24"/>
        </w:rPr>
        <w:t>корректировать</w:t>
      </w:r>
      <w:r w:rsidRPr="00A63CC1">
        <w:rPr>
          <w:spacing w:val="9"/>
          <w:sz w:val="24"/>
          <w:szCs w:val="24"/>
        </w:rPr>
        <w:t xml:space="preserve"> </w:t>
      </w:r>
      <w:r w:rsidRPr="00A63CC1">
        <w:rPr>
          <w:sz w:val="24"/>
          <w:szCs w:val="24"/>
        </w:rPr>
        <w:t>процесс</w:t>
      </w:r>
      <w:r w:rsidRPr="00A63CC1">
        <w:rPr>
          <w:spacing w:val="11"/>
          <w:sz w:val="24"/>
          <w:szCs w:val="24"/>
        </w:rPr>
        <w:t xml:space="preserve"> </w:t>
      </w:r>
      <w:r w:rsidRPr="00A63CC1">
        <w:rPr>
          <w:sz w:val="24"/>
          <w:szCs w:val="24"/>
        </w:rPr>
        <w:t>выполнения</w:t>
      </w:r>
      <w:r w:rsidRPr="00A63CC1">
        <w:rPr>
          <w:spacing w:val="11"/>
          <w:sz w:val="24"/>
          <w:szCs w:val="24"/>
        </w:rPr>
        <w:t xml:space="preserve"> </w:t>
      </w:r>
      <w:r w:rsidRPr="00A63CC1">
        <w:rPr>
          <w:sz w:val="24"/>
          <w:szCs w:val="24"/>
        </w:rPr>
        <w:t>задания,</w:t>
      </w:r>
      <w:r w:rsidRPr="00A63CC1">
        <w:rPr>
          <w:spacing w:val="-67"/>
          <w:sz w:val="24"/>
          <w:szCs w:val="24"/>
        </w:rPr>
        <w:t xml:space="preserve"> </w:t>
      </w:r>
      <w:r w:rsidRPr="00A63CC1">
        <w:rPr>
          <w:sz w:val="24"/>
          <w:szCs w:val="24"/>
        </w:rPr>
        <w:t>а</w:t>
      </w:r>
      <w:r w:rsidRPr="00A63CC1">
        <w:rPr>
          <w:spacing w:val="-1"/>
          <w:sz w:val="24"/>
          <w:szCs w:val="24"/>
        </w:rPr>
        <w:t xml:space="preserve"> </w:t>
      </w:r>
      <w:r w:rsidRPr="00A63CC1">
        <w:rPr>
          <w:sz w:val="24"/>
          <w:szCs w:val="24"/>
        </w:rPr>
        <w:t>также</w:t>
      </w:r>
      <w:r w:rsidRPr="00A63CC1">
        <w:rPr>
          <w:spacing w:val="-3"/>
          <w:sz w:val="24"/>
          <w:szCs w:val="24"/>
        </w:rPr>
        <w:t xml:space="preserve"> </w:t>
      </w:r>
      <w:r w:rsidRPr="00A63CC1">
        <w:rPr>
          <w:sz w:val="24"/>
          <w:szCs w:val="24"/>
        </w:rPr>
        <w:t>предвидеть</w:t>
      </w:r>
      <w:r w:rsidRPr="00A63CC1">
        <w:rPr>
          <w:spacing w:val="-4"/>
          <w:sz w:val="24"/>
          <w:szCs w:val="24"/>
        </w:rPr>
        <w:t xml:space="preserve"> </w:t>
      </w:r>
      <w:r w:rsidRPr="00A63CC1">
        <w:rPr>
          <w:sz w:val="24"/>
          <w:szCs w:val="24"/>
        </w:rPr>
        <w:t>возможные</w:t>
      </w:r>
      <w:r w:rsidRPr="00A63CC1">
        <w:rPr>
          <w:spacing w:val="-1"/>
          <w:sz w:val="24"/>
          <w:szCs w:val="24"/>
        </w:rPr>
        <w:t xml:space="preserve"> </w:t>
      </w:r>
      <w:r w:rsidRPr="00A63CC1">
        <w:rPr>
          <w:sz w:val="24"/>
          <w:szCs w:val="24"/>
        </w:rPr>
        <w:t>трудности и</w:t>
      </w:r>
      <w:r w:rsidRPr="00A63CC1">
        <w:rPr>
          <w:spacing w:val="1"/>
          <w:sz w:val="24"/>
          <w:szCs w:val="24"/>
        </w:rPr>
        <w:t xml:space="preserve"> </w:t>
      </w:r>
      <w:r w:rsidRPr="00A63CC1">
        <w:rPr>
          <w:sz w:val="24"/>
          <w:szCs w:val="24"/>
        </w:rPr>
        <w:t>ошибки.</w:t>
      </w:r>
    </w:p>
    <w:p w14:paraId="115CAE5F" w14:textId="0F41C88F" w:rsidR="00A63CC1" w:rsidRPr="00A63CC1" w:rsidRDefault="00A63CC1" w:rsidP="00CC1F8A">
      <w:pPr>
        <w:pStyle w:val="a4"/>
        <w:ind w:left="0" w:right="1108" w:firstLine="567"/>
        <w:rPr>
          <w:rFonts w:ascii="Times New Roman" w:hAnsi="Times New Roman"/>
          <w:sz w:val="24"/>
          <w:szCs w:val="24"/>
        </w:rPr>
      </w:pPr>
      <w:r w:rsidRPr="00A63CC1">
        <w:rPr>
          <w:rFonts w:ascii="Times New Roman" w:hAnsi="Times New Roman"/>
          <w:sz w:val="24"/>
          <w:szCs w:val="24"/>
        </w:rPr>
        <w:t>При этом возможно реализовать автоматизацию контроля с диагностикой</w:t>
      </w:r>
      <w:r w:rsidRPr="00A63CC1">
        <w:rPr>
          <w:rFonts w:ascii="Times New Roman" w:hAnsi="Times New Roman"/>
          <w:spacing w:val="1"/>
          <w:sz w:val="24"/>
          <w:szCs w:val="24"/>
        </w:rPr>
        <w:t xml:space="preserve"> </w:t>
      </w:r>
      <w:r w:rsidRPr="00A63CC1">
        <w:rPr>
          <w:rFonts w:ascii="Times New Roman" w:hAnsi="Times New Roman"/>
          <w:sz w:val="24"/>
          <w:szCs w:val="24"/>
        </w:rPr>
        <w:t>ошибок</w:t>
      </w:r>
      <w:r w:rsidRPr="00A63CC1">
        <w:rPr>
          <w:rFonts w:ascii="Times New Roman" w:hAnsi="Times New Roman"/>
          <w:spacing w:val="1"/>
          <w:sz w:val="24"/>
          <w:szCs w:val="24"/>
        </w:rPr>
        <w:t xml:space="preserve"> </w:t>
      </w:r>
      <w:r w:rsidRPr="00A63CC1">
        <w:rPr>
          <w:rFonts w:ascii="Times New Roman" w:hAnsi="Times New Roman"/>
          <w:sz w:val="24"/>
          <w:szCs w:val="24"/>
        </w:rPr>
        <w:t>обучающегося</w:t>
      </w:r>
      <w:r w:rsidRPr="00A63CC1">
        <w:rPr>
          <w:rFonts w:ascii="Times New Roman" w:hAnsi="Times New Roman"/>
          <w:spacing w:val="1"/>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с</w:t>
      </w:r>
      <w:r w:rsidRPr="00A63CC1">
        <w:rPr>
          <w:rFonts w:ascii="Times New Roman" w:hAnsi="Times New Roman"/>
          <w:spacing w:val="1"/>
          <w:sz w:val="24"/>
          <w:szCs w:val="24"/>
        </w:rPr>
        <w:t xml:space="preserve"> </w:t>
      </w:r>
      <w:r w:rsidRPr="00A63CC1">
        <w:rPr>
          <w:rFonts w:ascii="Times New Roman" w:hAnsi="Times New Roman"/>
          <w:sz w:val="24"/>
          <w:szCs w:val="24"/>
        </w:rPr>
        <w:t>соответствующей</w:t>
      </w:r>
      <w:r w:rsidRPr="00A63CC1">
        <w:rPr>
          <w:rFonts w:ascii="Times New Roman" w:hAnsi="Times New Roman"/>
          <w:spacing w:val="1"/>
          <w:sz w:val="24"/>
          <w:szCs w:val="24"/>
        </w:rPr>
        <w:t xml:space="preserve"> </w:t>
      </w:r>
      <w:r w:rsidRPr="00A63CC1">
        <w:rPr>
          <w:rFonts w:ascii="Times New Roman" w:hAnsi="Times New Roman"/>
          <w:sz w:val="24"/>
          <w:szCs w:val="24"/>
        </w:rPr>
        <w:t>методической</w:t>
      </w:r>
      <w:r w:rsidRPr="00A63CC1">
        <w:rPr>
          <w:rFonts w:ascii="Times New Roman" w:hAnsi="Times New Roman"/>
          <w:spacing w:val="1"/>
          <w:sz w:val="24"/>
          <w:szCs w:val="24"/>
        </w:rPr>
        <w:t xml:space="preserve"> </w:t>
      </w:r>
      <w:r w:rsidRPr="00A63CC1">
        <w:rPr>
          <w:rFonts w:ascii="Times New Roman" w:hAnsi="Times New Roman"/>
          <w:sz w:val="24"/>
          <w:szCs w:val="24"/>
        </w:rPr>
        <w:t>поддержкой</w:t>
      </w:r>
      <w:r w:rsidRPr="00A63CC1">
        <w:rPr>
          <w:rFonts w:ascii="Times New Roman" w:hAnsi="Times New Roman"/>
          <w:spacing w:val="1"/>
          <w:sz w:val="24"/>
          <w:szCs w:val="24"/>
        </w:rPr>
        <w:t xml:space="preserve"> </w:t>
      </w:r>
      <w:r w:rsidRPr="00A63CC1">
        <w:rPr>
          <w:rFonts w:ascii="Times New Roman" w:hAnsi="Times New Roman"/>
          <w:sz w:val="24"/>
          <w:szCs w:val="24"/>
        </w:rPr>
        <w:t>исправления</w:t>
      </w:r>
      <w:r w:rsidRPr="00A63CC1">
        <w:rPr>
          <w:rFonts w:ascii="Times New Roman" w:hAnsi="Times New Roman"/>
          <w:spacing w:val="-1"/>
          <w:sz w:val="24"/>
          <w:szCs w:val="24"/>
        </w:rPr>
        <w:t xml:space="preserve"> </w:t>
      </w:r>
      <w:r w:rsidRPr="00A63CC1">
        <w:rPr>
          <w:rFonts w:ascii="Times New Roman" w:hAnsi="Times New Roman"/>
          <w:sz w:val="24"/>
          <w:szCs w:val="24"/>
        </w:rPr>
        <w:t>самим обучающимся своих</w:t>
      </w:r>
      <w:r w:rsidRPr="00A63CC1">
        <w:rPr>
          <w:rFonts w:ascii="Times New Roman" w:hAnsi="Times New Roman"/>
          <w:spacing w:val="-3"/>
          <w:sz w:val="24"/>
          <w:szCs w:val="24"/>
        </w:rPr>
        <w:t xml:space="preserve"> </w:t>
      </w:r>
      <w:r w:rsidRPr="00A63CC1">
        <w:rPr>
          <w:rFonts w:ascii="Times New Roman" w:hAnsi="Times New Roman"/>
          <w:sz w:val="24"/>
          <w:szCs w:val="24"/>
        </w:rPr>
        <w:t>ошибок.</w:t>
      </w:r>
    </w:p>
    <w:p w14:paraId="2B9A2457" w14:textId="3DBCF9FC" w:rsidR="00A63CC1" w:rsidRPr="00A63CC1" w:rsidRDefault="00A63CC1" w:rsidP="00CC1F8A">
      <w:pPr>
        <w:spacing w:after="0" w:line="240" w:lineRule="auto"/>
        <w:ind w:right="1108" w:firstLine="567"/>
        <w:jc w:val="both"/>
        <w:rPr>
          <w:rFonts w:ascii="Times New Roman" w:hAnsi="Times New Roman"/>
          <w:sz w:val="24"/>
          <w:szCs w:val="24"/>
          <w:lang w:val="ru-RU"/>
        </w:rPr>
      </w:pPr>
      <w:r w:rsidRPr="00A63CC1">
        <w:rPr>
          <w:rFonts w:ascii="Times New Roman" w:hAnsi="Times New Roman"/>
          <w:sz w:val="24"/>
          <w:szCs w:val="24"/>
          <w:lang w:val="ru-RU"/>
        </w:rPr>
        <w:t>Как показывают психолого-педагогические исследования, а также опыт</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педагогической</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работы,</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такая</w:t>
      </w:r>
      <w:r w:rsidRPr="00A63CC1">
        <w:rPr>
          <w:rFonts w:ascii="Times New Roman" w:hAnsi="Times New Roman"/>
          <w:spacing w:val="1"/>
          <w:sz w:val="24"/>
          <w:szCs w:val="24"/>
          <w:lang w:val="ru-RU"/>
        </w:rPr>
        <w:t xml:space="preserve"> </w:t>
      </w:r>
      <w:r w:rsidRPr="00A63CC1">
        <w:rPr>
          <w:rFonts w:ascii="Times New Roman" w:hAnsi="Times New Roman"/>
          <w:i/>
          <w:sz w:val="24"/>
          <w:szCs w:val="24"/>
          <w:lang w:val="ru-RU"/>
        </w:rPr>
        <w:t>технология</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обучения</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рамках</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совместно-</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 xml:space="preserve">распределительной деятельности </w:t>
      </w:r>
      <w:r w:rsidRPr="00A63CC1">
        <w:rPr>
          <w:rFonts w:ascii="Times New Roman" w:hAnsi="Times New Roman"/>
          <w:sz w:val="24"/>
          <w:szCs w:val="24"/>
          <w:lang w:val="ru-RU"/>
        </w:rPr>
        <w:t>(термин Д.Б. Эльконина) развивает способность детей работать не только в типовых учебных ситуациях, но и в новых не</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стандартных ситуациях.</w:t>
      </w:r>
    </w:p>
    <w:p w14:paraId="5370EF6D" w14:textId="77777777" w:rsidR="00A63CC1" w:rsidRPr="00A63CC1" w:rsidRDefault="00A63CC1" w:rsidP="00CC1F8A">
      <w:pPr>
        <w:pStyle w:val="a4"/>
        <w:ind w:left="0" w:right="1120" w:firstLine="567"/>
        <w:rPr>
          <w:rFonts w:ascii="Times New Roman" w:hAnsi="Times New Roman"/>
          <w:sz w:val="24"/>
          <w:szCs w:val="24"/>
        </w:rPr>
      </w:pPr>
      <w:r w:rsidRPr="00A63CC1">
        <w:rPr>
          <w:rFonts w:ascii="Times New Roman" w:hAnsi="Times New Roman"/>
          <w:sz w:val="24"/>
          <w:szCs w:val="24"/>
        </w:rPr>
        <w:t>С этой точки зрения педагогический работник сам должен хорошо знать,</w:t>
      </w:r>
      <w:r w:rsidRPr="00A63CC1">
        <w:rPr>
          <w:rFonts w:ascii="Times New Roman" w:hAnsi="Times New Roman"/>
          <w:spacing w:val="1"/>
          <w:sz w:val="24"/>
          <w:szCs w:val="24"/>
        </w:rPr>
        <w:t xml:space="preserve"> </w:t>
      </w:r>
      <w:r w:rsidRPr="00A63CC1">
        <w:rPr>
          <w:rFonts w:ascii="Times New Roman" w:hAnsi="Times New Roman"/>
          <w:sz w:val="24"/>
          <w:szCs w:val="24"/>
        </w:rPr>
        <w:t>какие</w:t>
      </w:r>
      <w:r w:rsidRPr="00A63CC1">
        <w:rPr>
          <w:rFonts w:ascii="Times New Roman" w:hAnsi="Times New Roman"/>
          <w:spacing w:val="-2"/>
          <w:sz w:val="24"/>
          <w:szCs w:val="24"/>
        </w:rPr>
        <w:t xml:space="preserve"> </w:t>
      </w:r>
      <w:r w:rsidRPr="00A63CC1">
        <w:rPr>
          <w:rFonts w:ascii="Times New Roman" w:hAnsi="Times New Roman"/>
          <w:sz w:val="24"/>
          <w:szCs w:val="24"/>
        </w:rPr>
        <w:t>учебные</w:t>
      </w:r>
      <w:r w:rsidRPr="00A63CC1">
        <w:rPr>
          <w:rFonts w:ascii="Times New Roman" w:hAnsi="Times New Roman"/>
          <w:spacing w:val="-1"/>
          <w:sz w:val="24"/>
          <w:szCs w:val="24"/>
        </w:rPr>
        <w:t xml:space="preserve"> </w:t>
      </w:r>
      <w:r w:rsidRPr="00A63CC1">
        <w:rPr>
          <w:rFonts w:ascii="Times New Roman" w:hAnsi="Times New Roman"/>
          <w:sz w:val="24"/>
          <w:szCs w:val="24"/>
        </w:rPr>
        <w:t>операции наполняют</w:t>
      </w:r>
      <w:r w:rsidRPr="00A63CC1">
        <w:rPr>
          <w:rFonts w:ascii="Times New Roman" w:hAnsi="Times New Roman"/>
          <w:spacing w:val="-3"/>
          <w:sz w:val="24"/>
          <w:szCs w:val="24"/>
        </w:rPr>
        <w:t xml:space="preserve"> </w:t>
      </w:r>
      <w:r w:rsidRPr="00A63CC1">
        <w:rPr>
          <w:rFonts w:ascii="Times New Roman" w:hAnsi="Times New Roman"/>
          <w:sz w:val="24"/>
          <w:szCs w:val="24"/>
        </w:rPr>
        <w:t>то</w:t>
      </w:r>
      <w:r w:rsidRPr="00A63CC1">
        <w:rPr>
          <w:rFonts w:ascii="Times New Roman" w:hAnsi="Times New Roman"/>
          <w:spacing w:val="-3"/>
          <w:sz w:val="24"/>
          <w:szCs w:val="24"/>
        </w:rPr>
        <w:t xml:space="preserve"> </w:t>
      </w:r>
      <w:r w:rsidRPr="00A63CC1">
        <w:rPr>
          <w:rFonts w:ascii="Times New Roman" w:hAnsi="Times New Roman"/>
          <w:sz w:val="24"/>
          <w:szCs w:val="24"/>
        </w:rPr>
        <w:t>или</w:t>
      </w:r>
      <w:r w:rsidRPr="00A63CC1">
        <w:rPr>
          <w:rFonts w:ascii="Times New Roman" w:hAnsi="Times New Roman"/>
          <w:spacing w:val="-1"/>
          <w:sz w:val="24"/>
          <w:szCs w:val="24"/>
        </w:rPr>
        <w:t xml:space="preserve"> </w:t>
      </w:r>
      <w:r w:rsidRPr="00A63CC1">
        <w:rPr>
          <w:rFonts w:ascii="Times New Roman" w:hAnsi="Times New Roman"/>
          <w:sz w:val="24"/>
          <w:szCs w:val="24"/>
        </w:rPr>
        <w:t>иное учебное</w:t>
      </w:r>
      <w:r w:rsidRPr="00A63CC1">
        <w:rPr>
          <w:rFonts w:ascii="Times New Roman" w:hAnsi="Times New Roman"/>
          <w:spacing w:val="-1"/>
          <w:sz w:val="24"/>
          <w:szCs w:val="24"/>
        </w:rPr>
        <w:t xml:space="preserve"> </w:t>
      </w:r>
      <w:r w:rsidRPr="00A63CC1">
        <w:rPr>
          <w:rFonts w:ascii="Times New Roman" w:hAnsi="Times New Roman"/>
          <w:sz w:val="24"/>
          <w:szCs w:val="24"/>
        </w:rPr>
        <w:t>действие.</w:t>
      </w:r>
    </w:p>
    <w:p w14:paraId="00D5BD16" w14:textId="77777777" w:rsidR="00A63CC1" w:rsidRPr="00A63CC1" w:rsidRDefault="00A63CC1" w:rsidP="00CC1F8A">
      <w:pPr>
        <w:pStyle w:val="a4"/>
        <w:spacing w:before="67"/>
        <w:ind w:left="0" w:firstLine="567"/>
        <w:rPr>
          <w:rFonts w:ascii="Times New Roman" w:hAnsi="Times New Roman"/>
          <w:sz w:val="24"/>
          <w:szCs w:val="24"/>
        </w:rPr>
      </w:pPr>
      <w:r w:rsidRPr="00A63CC1">
        <w:rPr>
          <w:rFonts w:ascii="Times New Roman" w:hAnsi="Times New Roman"/>
          <w:i/>
          <w:sz w:val="24"/>
          <w:szCs w:val="24"/>
        </w:rPr>
        <w:t>Сравнение</w:t>
      </w:r>
      <w:r w:rsidRPr="00A63CC1">
        <w:rPr>
          <w:rFonts w:ascii="Times New Roman" w:hAnsi="Times New Roman"/>
          <w:i/>
          <w:spacing w:val="57"/>
          <w:sz w:val="24"/>
          <w:szCs w:val="24"/>
        </w:rPr>
        <w:t xml:space="preserve"> </w:t>
      </w:r>
      <w:r w:rsidRPr="00A63CC1">
        <w:rPr>
          <w:rFonts w:ascii="Times New Roman" w:hAnsi="Times New Roman"/>
          <w:sz w:val="24"/>
          <w:szCs w:val="24"/>
        </w:rPr>
        <w:t>как</w:t>
      </w:r>
      <w:r w:rsidRPr="00A63CC1">
        <w:rPr>
          <w:rFonts w:ascii="Times New Roman" w:hAnsi="Times New Roman"/>
          <w:spacing w:val="56"/>
          <w:sz w:val="24"/>
          <w:szCs w:val="24"/>
        </w:rPr>
        <w:t xml:space="preserve"> </w:t>
      </w:r>
      <w:r w:rsidRPr="00A63CC1">
        <w:rPr>
          <w:rFonts w:ascii="Times New Roman" w:hAnsi="Times New Roman"/>
          <w:sz w:val="24"/>
          <w:szCs w:val="24"/>
        </w:rPr>
        <w:t>универсальное</w:t>
      </w:r>
      <w:r w:rsidRPr="00A63CC1">
        <w:rPr>
          <w:rFonts w:ascii="Times New Roman" w:hAnsi="Times New Roman"/>
          <w:spacing w:val="56"/>
          <w:sz w:val="24"/>
          <w:szCs w:val="24"/>
        </w:rPr>
        <w:t xml:space="preserve"> </w:t>
      </w:r>
      <w:r w:rsidRPr="00A63CC1">
        <w:rPr>
          <w:rFonts w:ascii="Times New Roman" w:hAnsi="Times New Roman"/>
          <w:sz w:val="24"/>
          <w:szCs w:val="24"/>
        </w:rPr>
        <w:t>учебное</w:t>
      </w:r>
      <w:r w:rsidRPr="00A63CC1">
        <w:rPr>
          <w:rFonts w:ascii="Times New Roman" w:hAnsi="Times New Roman"/>
          <w:spacing w:val="54"/>
          <w:sz w:val="24"/>
          <w:szCs w:val="24"/>
        </w:rPr>
        <w:t xml:space="preserve"> </w:t>
      </w:r>
      <w:r w:rsidRPr="00A63CC1">
        <w:rPr>
          <w:rFonts w:ascii="Times New Roman" w:hAnsi="Times New Roman"/>
          <w:sz w:val="24"/>
          <w:szCs w:val="24"/>
        </w:rPr>
        <w:t>действие</w:t>
      </w:r>
      <w:r w:rsidRPr="00A63CC1">
        <w:rPr>
          <w:rFonts w:ascii="Times New Roman" w:hAnsi="Times New Roman"/>
          <w:spacing w:val="56"/>
          <w:sz w:val="24"/>
          <w:szCs w:val="24"/>
        </w:rPr>
        <w:t xml:space="preserve"> </w:t>
      </w:r>
      <w:r w:rsidRPr="00A63CC1">
        <w:rPr>
          <w:rFonts w:ascii="Times New Roman" w:hAnsi="Times New Roman"/>
          <w:sz w:val="24"/>
          <w:szCs w:val="24"/>
        </w:rPr>
        <w:t>состоит</w:t>
      </w:r>
      <w:r w:rsidRPr="00A63CC1">
        <w:rPr>
          <w:rFonts w:ascii="Times New Roman" w:hAnsi="Times New Roman"/>
          <w:spacing w:val="53"/>
          <w:sz w:val="24"/>
          <w:szCs w:val="24"/>
        </w:rPr>
        <w:t xml:space="preserve"> </w:t>
      </w:r>
      <w:r w:rsidRPr="00A63CC1">
        <w:rPr>
          <w:rFonts w:ascii="Times New Roman" w:hAnsi="Times New Roman"/>
          <w:sz w:val="24"/>
          <w:szCs w:val="24"/>
        </w:rPr>
        <w:t>из</w:t>
      </w:r>
      <w:r w:rsidRPr="00A63CC1">
        <w:rPr>
          <w:rFonts w:ascii="Times New Roman" w:hAnsi="Times New Roman"/>
          <w:spacing w:val="55"/>
          <w:sz w:val="24"/>
          <w:szCs w:val="24"/>
        </w:rPr>
        <w:t xml:space="preserve"> </w:t>
      </w:r>
      <w:r w:rsidRPr="00A63CC1">
        <w:rPr>
          <w:rFonts w:ascii="Times New Roman" w:hAnsi="Times New Roman"/>
          <w:sz w:val="24"/>
          <w:szCs w:val="24"/>
        </w:rPr>
        <w:t>следующих</w:t>
      </w:r>
      <w:r w:rsidRPr="00A63CC1">
        <w:rPr>
          <w:rFonts w:ascii="Times New Roman" w:hAnsi="Times New Roman"/>
          <w:spacing w:val="-67"/>
          <w:sz w:val="24"/>
          <w:szCs w:val="24"/>
        </w:rPr>
        <w:t xml:space="preserve"> </w:t>
      </w:r>
      <w:r w:rsidRPr="00A63CC1">
        <w:rPr>
          <w:rFonts w:ascii="Times New Roman" w:hAnsi="Times New Roman"/>
          <w:sz w:val="24"/>
          <w:szCs w:val="24"/>
        </w:rPr>
        <w:t>операций:</w:t>
      </w:r>
    </w:p>
    <w:p w14:paraId="22C39B22"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нахождение</w:t>
      </w:r>
      <w:r w:rsidRPr="00A63CC1">
        <w:rPr>
          <w:spacing w:val="-4"/>
          <w:sz w:val="24"/>
          <w:szCs w:val="24"/>
        </w:rPr>
        <w:t xml:space="preserve"> </w:t>
      </w:r>
      <w:r w:rsidRPr="00A63CC1">
        <w:rPr>
          <w:sz w:val="24"/>
          <w:szCs w:val="24"/>
        </w:rPr>
        <w:t>различий</w:t>
      </w:r>
      <w:r w:rsidRPr="00A63CC1">
        <w:rPr>
          <w:spacing w:val="-3"/>
          <w:sz w:val="24"/>
          <w:szCs w:val="24"/>
        </w:rPr>
        <w:t xml:space="preserve"> </w:t>
      </w:r>
      <w:r w:rsidRPr="00A63CC1">
        <w:rPr>
          <w:sz w:val="24"/>
          <w:szCs w:val="24"/>
        </w:rPr>
        <w:t>сравниваемых</w:t>
      </w:r>
      <w:r w:rsidRPr="00A63CC1">
        <w:rPr>
          <w:spacing w:val="-7"/>
          <w:sz w:val="24"/>
          <w:szCs w:val="24"/>
        </w:rPr>
        <w:t xml:space="preserve"> </w:t>
      </w:r>
      <w:r w:rsidRPr="00A63CC1">
        <w:rPr>
          <w:sz w:val="24"/>
          <w:szCs w:val="24"/>
        </w:rPr>
        <w:t>предметов</w:t>
      </w:r>
      <w:r w:rsidRPr="00A63CC1">
        <w:rPr>
          <w:spacing w:val="-5"/>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явлений);</w:t>
      </w:r>
    </w:p>
    <w:p w14:paraId="45232C49"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определение</w:t>
      </w:r>
      <w:r w:rsidRPr="00A63CC1">
        <w:rPr>
          <w:spacing w:val="-5"/>
          <w:sz w:val="24"/>
          <w:szCs w:val="24"/>
        </w:rPr>
        <w:t xml:space="preserve"> </w:t>
      </w:r>
      <w:r w:rsidRPr="00A63CC1">
        <w:rPr>
          <w:sz w:val="24"/>
          <w:szCs w:val="24"/>
        </w:rPr>
        <w:t>их</w:t>
      </w:r>
      <w:r w:rsidRPr="00A63CC1">
        <w:rPr>
          <w:spacing w:val="-1"/>
          <w:sz w:val="24"/>
          <w:szCs w:val="24"/>
        </w:rPr>
        <w:t xml:space="preserve"> </w:t>
      </w:r>
      <w:r w:rsidRPr="00A63CC1">
        <w:rPr>
          <w:sz w:val="24"/>
          <w:szCs w:val="24"/>
        </w:rPr>
        <w:t>сходства,</w:t>
      </w:r>
      <w:r w:rsidRPr="00A63CC1">
        <w:rPr>
          <w:spacing w:val="-3"/>
          <w:sz w:val="24"/>
          <w:szCs w:val="24"/>
        </w:rPr>
        <w:t xml:space="preserve"> </w:t>
      </w:r>
      <w:r w:rsidRPr="00A63CC1">
        <w:rPr>
          <w:sz w:val="24"/>
          <w:szCs w:val="24"/>
        </w:rPr>
        <w:t>тождества,</w:t>
      </w:r>
      <w:r w:rsidRPr="00A63CC1">
        <w:rPr>
          <w:spacing w:val="-3"/>
          <w:sz w:val="24"/>
          <w:szCs w:val="24"/>
        </w:rPr>
        <w:t xml:space="preserve"> </w:t>
      </w:r>
      <w:r w:rsidRPr="00A63CC1">
        <w:rPr>
          <w:sz w:val="24"/>
          <w:szCs w:val="24"/>
        </w:rPr>
        <w:t>похожести;</w:t>
      </w:r>
    </w:p>
    <w:p w14:paraId="7166D60E"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определение</w:t>
      </w:r>
      <w:r w:rsidRPr="00A63CC1">
        <w:rPr>
          <w:spacing w:val="-6"/>
          <w:sz w:val="24"/>
          <w:szCs w:val="24"/>
        </w:rPr>
        <w:t xml:space="preserve"> </w:t>
      </w:r>
      <w:r w:rsidRPr="00A63CC1">
        <w:rPr>
          <w:sz w:val="24"/>
          <w:szCs w:val="24"/>
        </w:rPr>
        <w:t>индивидуальности,</w:t>
      </w:r>
      <w:r w:rsidRPr="00A63CC1">
        <w:rPr>
          <w:spacing w:val="-4"/>
          <w:sz w:val="24"/>
          <w:szCs w:val="24"/>
        </w:rPr>
        <w:t xml:space="preserve"> </w:t>
      </w:r>
      <w:r w:rsidRPr="00A63CC1">
        <w:rPr>
          <w:sz w:val="24"/>
          <w:szCs w:val="24"/>
        </w:rPr>
        <w:t>специфических</w:t>
      </w:r>
      <w:r w:rsidRPr="00A63CC1">
        <w:rPr>
          <w:spacing w:val="-2"/>
          <w:sz w:val="24"/>
          <w:szCs w:val="24"/>
        </w:rPr>
        <w:t xml:space="preserve"> </w:t>
      </w:r>
      <w:r w:rsidRPr="00A63CC1">
        <w:rPr>
          <w:sz w:val="24"/>
          <w:szCs w:val="24"/>
        </w:rPr>
        <w:t>черт</w:t>
      </w:r>
      <w:r w:rsidRPr="00A63CC1">
        <w:rPr>
          <w:spacing w:val="-3"/>
          <w:sz w:val="24"/>
          <w:szCs w:val="24"/>
        </w:rPr>
        <w:t xml:space="preserve"> </w:t>
      </w:r>
      <w:r w:rsidRPr="00A63CC1">
        <w:rPr>
          <w:sz w:val="24"/>
          <w:szCs w:val="24"/>
        </w:rPr>
        <w:t>объекта.</w:t>
      </w:r>
    </w:p>
    <w:p w14:paraId="112EBE0A" w14:textId="44DC972F"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Для повышения мотивации обучения можно предложить обучающемуся</w:t>
      </w:r>
      <w:r w:rsidRPr="00A63CC1">
        <w:rPr>
          <w:rFonts w:ascii="Times New Roman" w:hAnsi="Times New Roman"/>
          <w:spacing w:val="1"/>
          <w:sz w:val="24"/>
          <w:szCs w:val="24"/>
        </w:rPr>
        <w:t xml:space="preserve"> </w:t>
      </w:r>
      <w:r w:rsidRPr="00A63CC1">
        <w:rPr>
          <w:rFonts w:ascii="Times New Roman" w:hAnsi="Times New Roman"/>
          <w:sz w:val="24"/>
          <w:szCs w:val="24"/>
        </w:rPr>
        <w:t>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w:t>
      </w:r>
      <w:r w:rsidRPr="00A63CC1">
        <w:rPr>
          <w:rFonts w:ascii="Times New Roman" w:hAnsi="Times New Roman"/>
          <w:spacing w:val="-67"/>
          <w:sz w:val="24"/>
          <w:szCs w:val="24"/>
        </w:rPr>
        <w:t xml:space="preserve"> </w:t>
      </w:r>
      <w:r w:rsidRPr="00A63CC1">
        <w:rPr>
          <w:rFonts w:ascii="Times New Roman" w:hAnsi="Times New Roman"/>
          <w:sz w:val="24"/>
          <w:szCs w:val="24"/>
        </w:rPr>
        <w:t>таким</w:t>
      </w:r>
      <w:r w:rsidRPr="00A63CC1">
        <w:rPr>
          <w:rFonts w:ascii="Times New Roman" w:hAnsi="Times New Roman"/>
          <w:spacing w:val="-4"/>
          <w:sz w:val="24"/>
          <w:szCs w:val="24"/>
        </w:rPr>
        <w:t xml:space="preserve"> </w:t>
      </w:r>
      <w:r w:rsidRPr="00A63CC1">
        <w:rPr>
          <w:rFonts w:ascii="Times New Roman" w:hAnsi="Times New Roman"/>
          <w:sz w:val="24"/>
          <w:szCs w:val="24"/>
        </w:rPr>
        <w:t>образом,</w:t>
      </w:r>
      <w:r w:rsidRPr="00A63CC1">
        <w:rPr>
          <w:rFonts w:ascii="Times New Roman" w:hAnsi="Times New Roman"/>
          <w:spacing w:val="-2"/>
          <w:sz w:val="24"/>
          <w:szCs w:val="24"/>
        </w:rPr>
        <w:t xml:space="preserve"> </w:t>
      </w:r>
      <w:r w:rsidRPr="00A63CC1">
        <w:rPr>
          <w:rFonts w:ascii="Times New Roman" w:hAnsi="Times New Roman"/>
          <w:sz w:val="24"/>
          <w:szCs w:val="24"/>
        </w:rPr>
        <w:t>чтобы</w:t>
      </w:r>
      <w:r w:rsidRPr="00A63CC1">
        <w:rPr>
          <w:rFonts w:ascii="Times New Roman" w:hAnsi="Times New Roman"/>
          <w:spacing w:val="-1"/>
          <w:sz w:val="24"/>
          <w:szCs w:val="24"/>
        </w:rPr>
        <w:t xml:space="preserve"> </w:t>
      </w:r>
      <w:r w:rsidRPr="00A63CC1">
        <w:rPr>
          <w:rFonts w:ascii="Times New Roman" w:hAnsi="Times New Roman"/>
          <w:sz w:val="24"/>
          <w:szCs w:val="24"/>
        </w:rPr>
        <w:t>привести</w:t>
      </w:r>
      <w:r w:rsidRPr="00A63CC1">
        <w:rPr>
          <w:rFonts w:ascii="Times New Roman" w:hAnsi="Times New Roman"/>
          <w:spacing w:val="-2"/>
          <w:sz w:val="24"/>
          <w:szCs w:val="24"/>
        </w:rPr>
        <w:t xml:space="preserve"> </w:t>
      </w:r>
      <w:r w:rsidRPr="00A63CC1">
        <w:rPr>
          <w:rFonts w:ascii="Times New Roman" w:hAnsi="Times New Roman"/>
          <w:sz w:val="24"/>
          <w:szCs w:val="24"/>
        </w:rPr>
        <w:t>их к</w:t>
      </w:r>
      <w:r w:rsidRPr="00A63CC1">
        <w:rPr>
          <w:rFonts w:ascii="Times New Roman" w:hAnsi="Times New Roman"/>
          <w:spacing w:val="-1"/>
          <w:sz w:val="24"/>
          <w:szCs w:val="24"/>
        </w:rPr>
        <w:t xml:space="preserve"> </w:t>
      </w:r>
      <w:r w:rsidRPr="00A63CC1">
        <w:rPr>
          <w:rFonts w:ascii="Times New Roman" w:hAnsi="Times New Roman"/>
          <w:sz w:val="24"/>
          <w:szCs w:val="24"/>
        </w:rPr>
        <w:t>сходству</w:t>
      </w:r>
      <w:r w:rsidRPr="00A63CC1">
        <w:rPr>
          <w:rFonts w:ascii="Times New Roman" w:hAnsi="Times New Roman"/>
          <w:spacing w:val="-5"/>
          <w:sz w:val="24"/>
          <w:szCs w:val="24"/>
        </w:rPr>
        <w:t xml:space="preserve"> </w:t>
      </w:r>
      <w:r w:rsidRPr="00A63CC1">
        <w:rPr>
          <w:rFonts w:ascii="Times New Roman" w:hAnsi="Times New Roman"/>
          <w:sz w:val="24"/>
          <w:szCs w:val="24"/>
        </w:rPr>
        <w:t>или похожести</w:t>
      </w:r>
      <w:r w:rsidRPr="00A63CC1">
        <w:rPr>
          <w:rFonts w:ascii="Times New Roman" w:hAnsi="Times New Roman"/>
          <w:spacing w:val="-1"/>
          <w:sz w:val="24"/>
          <w:szCs w:val="24"/>
        </w:rPr>
        <w:t xml:space="preserve"> </w:t>
      </w:r>
      <w:r w:rsidRPr="00A63CC1">
        <w:rPr>
          <w:rFonts w:ascii="Times New Roman" w:hAnsi="Times New Roman"/>
          <w:sz w:val="24"/>
          <w:szCs w:val="24"/>
        </w:rPr>
        <w:t>с другими.</w:t>
      </w:r>
    </w:p>
    <w:p w14:paraId="493D4F49" w14:textId="77777777" w:rsidR="00A63CC1" w:rsidRPr="00A63CC1" w:rsidRDefault="00A63CC1" w:rsidP="00CC1F8A">
      <w:pPr>
        <w:spacing w:after="0" w:line="240" w:lineRule="auto"/>
        <w:ind w:firstLine="567"/>
        <w:jc w:val="both"/>
        <w:rPr>
          <w:rFonts w:ascii="Times New Roman" w:hAnsi="Times New Roman"/>
          <w:sz w:val="24"/>
          <w:szCs w:val="24"/>
          <w:lang w:val="ru-RU"/>
        </w:rPr>
      </w:pPr>
      <w:r w:rsidRPr="00A63CC1">
        <w:rPr>
          <w:rFonts w:ascii="Times New Roman" w:hAnsi="Times New Roman"/>
          <w:i/>
          <w:sz w:val="24"/>
          <w:szCs w:val="24"/>
          <w:lang w:val="ru-RU"/>
        </w:rPr>
        <w:t>Классификация</w:t>
      </w:r>
      <w:r w:rsidRPr="00A63CC1">
        <w:rPr>
          <w:rFonts w:ascii="Times New Roman" w:hAnsi="Times New Roman"/>
          <w:i/>
          <w:spacing w:val="-5"/>
          <w:sz w:val="24"/>
          <w:szCs w:val="24"/>
          <w:lang w:val="ru-RU"/>
        </w:rPr>
        <w:t xml:space="preserve"> </w:t>
      </w:r>
      <w:r w:rsidRPr="00A63CC1">
        <w:rPr>
          <w:rFonts w:ascii="Times New Roman" w:hAnsi="Times New Roman"/>
          <w:sz w:val="24"/>
          <w:szCs w:val="24"/>
          <w:lang w:val="ru-RU"/>
        </w:rPr>
        <w:t>как</w:t>
      </w:r>
      <w:r w:rsidRPr="00A63CC1">
        <w:rPr>
          <w:rFonts w:ascii="Times New Roman" w:hAnsi="Times New Roman"/>
          <w:spacing w:val="-4"/>
          <w:sz w:val="24"/>
          <w:szCs w:val="24"/>
          <w:lang w:val="ru-RU"/>
        </w:rPr>
        <w:t xml:space="preserve"> </w:t>
      </w:r>
      <w:r w:rsidRPr="00A63CC1">
        <w:rPr>
          <w:rFonts w:ascii="Times New Roman" w:hAnsi="Times New Roman"/>
          <w:sz w:val="24"/>
          <w:szCs w:val="24"/>
          <w:lang w:val="ru-RU"/>
        </w:rPr>
        <w:t>универсальное</w:t>
      </w:r>
      <w:r w:rsidRPr="00A63CC1">
        <w:rPr>
          <w:rFonts w:ascii="Times New Roman" w:hAnsi="Times New Roman"/>
          <w:spacing w:val="-2"/>
          <w:sz w:val="24"/>
          <w:szCs w:val="24"/>
          <w:lang w:val="ru-RU"/>
        </w:rPr>
        <w:t xml:space="preserve"> </w:t>
      </w:r>
      <w:r w:rsidRPr="00A63CC1">
        <w:rPr>
          <w:rFonts w:ascii="Times New Roman" w:hAnsi="Times New Roman"/>
          <w:sz w:val="24"/>
          <w:szCs w:val="24"/>
          <w:lang w:val="ru-RU"/>
        </w:rPr>
        <w:t>учебное</w:t>
      </w:r>
      <w:r w:rsidRPr="00A63CC1">
        <w:rPr>
          <w:rFonts w:ascii="Times New Roman" w:hAnsi="Times New Roman"/>
          <w:spacing w:val="-5"/>
          <w:sz w:val="24"/>
          <w:szCs w:val="24"/>
          <w:lang w:val="ru-RU"/>
        </w:rPr>
        <w:t xml:space="preserve"> </w:t>
      </w:r>
      <w:r w:rsidRPr="00A63CC1">
        <w:rPr>
          <w:rFonts w:ascii="Times New Roman" w:hAnsi="Times New Roman"/>
          <w:sz w:val="24"/>
          <w:szCs w:val="24"/>
          <w:lang w:val="ru-RU"/>
        </w:rPr>
        <w:t>действие</w:t>
      </w:r>
      <w:r w:rsidRPr="00A63CC1">
        <w:rPr>
          <w:rFonts w:ascii="Times New Roman" w:hAnsi="Times New Roman"/>
          <w:spacing w:val="-3"/>
          <w:sz w:val="24"/>
          <w:szCs w:val="24"/>
          <w:lang w:val="ru-RU"/>
        </w:rPr>
        <w:t xml:space="preserve"> </w:t>
      </w:r>
      <w:r w:rsidRPr="00A63CC1">
        <w:rPr>
          <w:rFonts w:ascii="Times New Roman" w:hAnsi="Times New Roman"/>
          <w:sz w:val="24"/>
          <w:szCs w:val="24"/>
          <w:lang w:val="ru-RU"/>
        </w:rPr>
        <w:t>включает:</w:t>
      </w:r>
    </w:p>
    <w:p w14:paraId="50179290"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анализ</w:t>
      </w:r>
      <w:r w:rsidRPr="00A63CC1">
        <w:rPr>
          <w:spacing w:val="-3"/>
          <w:sz w:val="24"/>
          <w:szCs w:val="24"/>
        </w:rPr>
        <w:t xml:space="preserve"> </w:t>
      </w:r>
      <w:r w:rsidRPr="00A63CC1">
        <w:rPr>
          <w:sz w:val="24"/>
          <w:szCs w:val="24"/>
        </w:rPr>
        <w:t>свойств</w:t>
      </w:r>
      <w:r w:rsidRPr="00A63CC1">
        <w:rPr>
          <w:spacing w:val="-4"/>
          <w:sz w:val="24"/>
          <w:szCs w:val="24"/>
        </w:rPr>
        <w:t xml:space="preserve"> </w:t>
      </w:r>
      <w:r w:rsidRPr="00A63CC1">
        <w:rPr>
          <w:sz w:val="24"/>
          <w:szCs w:val="24"/>
        </w:rPr>
        <w:t>объектов,</w:t>
      </w:r>
      <w:r w:rsidRPr="00A63CC1">
        <w:rPr>
          <w:spacing w:val="-3"/>
          <w:sz w:val="24"/>
          <w:szCs w:val="24"/>
        </w:rPr>
        <w:t xml:space="preserve"> </w:t>
      </w:r>
      <w:r w:rsidRPr="00A63CC1">
        <w:rPr>
          <w:sz w:val="24"/>
          <w:szCs w:val="24"/>
        </w:rPr>
        <w:t>которые</w:t>
      </w:r>
      <w:r w:rsidRPr="00A63CC1">
        <w:rPr>
          <w:spacing w:val="-2"/>
          <w:sz w:val="24"/>
          <w:szCs w:val="24"/>
        </w:rPr>
        <w:t xml:space="preserve"> </w:t>
      </w:r>
      <w:r w:rsidRPr="00A63CC1">
        <w:rPr>
          <w:sz w:val="24"/>
          <w:szCs w:val="24"/>
        </w:rPr>
        <w:t>подлежат</w:t>
      </w:r>
      <w:r w:rsidRPr="00A63CC1">
        <w:rPr>
          <w:spacing w:val="-1"/>
          <w:sz w:val="24"/>
          <w:szCs w:val="24"/>
        </w:rPr>
        <w:t xml:space="preserve"> </w:t>
      </w:r>
      <w:r w:rsidRPr="00A63CC1">
        <w:rPr>
          <w:sz w:val="24"/>
          <w:szCs w:val="24"/>
        </w:rPr>
        <w:t>классификации;</w:t>
      </w:r>
    </w:p>
    <w:p w14:paraId="335E7F7F" w14:textId="77777777" w:rsidR="00A63CC1" w:rsidRPr="00A63CC1" w:rsidRDefault="00A63CC1" w:rsidP="00CC1F8A">
      <w:pPr>
        <w:pStyle w:val="a6"/>
        <w:numPr>
          <w:ilvl w:val="1"/>
          <w:numId w:val="154"/>
        </w:numPr>
        <w:tabs>
          <w:tab w:val="left" w:pos="1365"/>
        </w:tabs>
        <w:ind w:left="0" w:right="1114" w:firstLine="567"/>
        <w:rPr>
          <w:sz w:val="24"/>
          <w:szCs w:val="24"/>
        </w:rPr>
      </w:pPr>
      <w:r w:rsidRPr="00A63CC1">
        <w:rPr>
          <w:sz w:val="24"/>
          <w:szCs w:val="24"/>
        </w:rPr>
        <w:t>сравнение</w:t>
      </w:r>
      <w:r w:rsidRPr="00A63CC1">
        <w:rPr>
          <w:spacing w:val="2"/>
          <w:sz w:val="24"/>
          <w:szCs w:val="24"/>
        </w:rPr>
        <w:t xml:space="preserve"> </w:t>
      </w:r>
      <w:r w:rsidRPr="00A63CC1">
        <w:rPr>
          <w:sz w:val="24"/>
          <w:szCs w:val="24"/>
        </w:rPr>
        <w:t>выделенных</w:t>
      </w:r>
      <w:r w:rsidRPr="00A63CC1">
        <w:rPr>
          <w:spacing w:val="4"/>
          <w:sz w:val="24"/>
          <w:szCs w:val="24"/>
        </w:rPr>
        <w:t xml:space="preserve"> </w:t>
      </w:r>
      <w:r w:rsidRPr="00A63CC1">
        <w:rPr>
          <w:sz w:val="24"/>
          <w:szCs w:val="24"/>
        </w:rPr>
        <w:t>свойств</w:t>
      </w:r>
      <w:r w:rsidRPr="00A63CC1">
        <w:rPr>
          <w:spacing w:val="-1"/>
          <w:sz w:val="24"/>
          <w:szCs w:val="24"/>
        </w:rPr>
        <w:t xml:space="preserve"> </w:t>
      </w:r>
      <w:r w:rsidRPr="00A63CC1">
        <w:rPr>
          <w:sz w:val="24"/>
          <w:szCs w:val="24"/>
        </w:rPr>
        <w:t>с</w:t>
      </w:r>
      <w:r w:rsidRPr="00A63CC1">
        <w:rPr>
          <w:spacing w:val="2"/>
          <w:sz w:val="24"/>
          <w:szCs w:val="24"/>
        </w:rPr>
        <w:t xml:space="preserve"> </w:t>
      </w:r>
      <w:r w:rsidRPr="00A63CC1">
        <w:rPr>
          <w:sz w:val="24"/>
          <w:szCs w:val="24"/>
        </w:rPr>
        <w:t>целью</w:t>
      </w:r>
      <w:r w:rsidRPr="00A63CC1">
        <w:rPr>
          <w:spacing w:val="2"/>
          <w:sz w:val="24"/>
          <w:szCs w:val="24"/>
        </w:rPr>
        <w:t xml:space="preserve"> </w:t>
      </w:r>
      <w:r w:rsidRPr="00A63CC1">
        <w:rPr>
          <w:sz w:val="24"/>
          <w:szCs w:val="24"/>
        </w:rPr>
        <w:t>их дифференциации на</w:t>
      </w:r>
      <w:r w:rsidRPr="00A63CC1">
        <w:rPr>
          <w:spacing w:val="3"/>
          <w:sz w:val="24"/>
          <w:szCs w:val="24"/>
        </w:rPr>
        <w:t xml:space="preserve"> </w:t>
      </w:r>
      <w:r w:rsidRPr="00A63CC1">
        <w:rPr>
          <w:sz w:val="24"/>
          <w:szCs w:val="24"/>
        </w:rPr>
        <w:t>внешние</w:t>
      </w:r>
      <w:r w:rsidRPr="00A63CC1">
        <w:rPr>
          <w:spacing w:val="-67"/>
          <w:sz w:val="24"/>
          <w:szCs w:val="24"/>
        </w:rPr>
        <w:t xml:space="preserve"> </w:t>
      </w:r>
      <w:r w:rsidRPr="00A63CC1">
        <w:rPr>
          <w:sz w:val="24"/>
          <w:szCs w:val="24"/>
        </w:rPr>
        <w:t>(несущественные)</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главные (существенные)</w:t>
      </w:r>
      <w:r w:rsidRPr="00A63CC1">
        <w:rPr>
          <w:spacing w:val="1"/>
          <w:sz w:val="24"/>
          <w:szCs w:val="24"/>
        </w:rPr>
        <w:t xml:space="preserve"> </w:t>
      </w:r>
      <w:r w:rsidRPr="00A63CC1">
        <w:rPr>
          <w:sz w:val="24"/>
          <w:szCs w:val="24"/>
        </w:rPr>
        <w:t>свойства;</w:t>
      </w:r>
    </w:p>
    <w:p w14:paraId="4B4DF52A" w14:textId="77777777" w:rsidR="00A63CC1" w:rsidRPr="00A63CC1" w:rsidRDefault="00A63CC1" w:rsidP="00CC1F8A">
      <w:pPr>
        <w:pStyle w:val="a6"/>
        <w:numPr>
          <w:ilvl w:val="1"/>
          <w:numId w:val="154"/>
        </w:numPr>
        <w:tabs>
          <w:tab w:val="left" w:pos="1365"/>
        </w:tabs>
        <w:ind w:left="0" w:right="1111" w:firstLine="567"/>
        <w:rPr>
          <w:sz w:val="24"/>
          <w:szCs w:val="24"/>
        </w:rPr>
      </w:pPr>
      <w:r w:rsidRPr="00A63CC1">
        <w:rPr>
          <w:sz w:val="24"/>
          <w:szCs w:val="24"/>
        </w:rPr>
        <w:t>выделение</w:t>
      </w:r>
      <w:r w:rsidRPr="00A63CC1">
        <w:rPr>
          <w:spacing w:val="30"/>
          <w:sz w:val="24"/>
          <w:szCs w:val="24"/>
        </w:rPr>
        <w:t xml:space="preserve"> </w:t>
      </w:r>
      <w:r w:rsidRPr="00A63CC1">
        <w:rPr>
          <w:sz w:val="24"/>
          <w:szCs w:val="24"/>
        </w:rPr>
        <w:t>общих</w:t>
      </w:r>
      <w:r w:rsidRPr="00A63CC1">
        <w:rPr>
          <w:spacing w:val="30"/>
          <w:sz w:val="24"/>
          <w:szCs w:val="24"/>
        </w:rPr>
        <w:t xml:space="preserve"> </w:t>
      </w:r>
      <w:r w:rsidRPr="00A63CC1">
        <w:rPr>
          <w:sz w:val="24"/>
          <w:szCs w:val="24"/>
        </w:rPr>
        <w:t>главных</w:t>
      </w:r>
      <w:r w:rsidRPr="00A63CC1">
        <w:rPr>
          <w:spacing w:val="30"/>
          <w:sz w:val="24"/>
          <w:szCs w:val="24"/>
        </w:rPr>
        <w:t xml:space="preserve"> </w:t>
      </w:r>
      <w:r w:rsidRPr="00A63CC1">
        <w:rPr>
          <w:sz w:val="24"/>
          <w:szCs w:val="24"/>
        </w:rPr>
        <w:t>(существенных)</w:t>
      </w:r>
      <w:r w:rsidRPr="00A63CC1">
        <w:rPr>
          <w:spacing w:val="30"/>
          <w:sz w:val="24"/>
          <w:szCs w:val="24"/>
        </w:rPr>
        <w:t xml:space="preserve"> </w:t>
      </w:r>
      <w:r w:rsidRPr="00A63CC1">
        <w:rPr>
          <w:sz w:val="24"/>
          <w:szCs w:val="24"/>
        </w:rPr>
        <w:t>признаков</w:t>
      </w:r>
      <w:r w:rsidRPr="00A63CC1">
        <w:rPr>
          <w:spacing w:val="29"/>
          <w:sz w:val="24"/>
          <w:szCs w:val="24"/>
        </w:rPr>
        <w:t xml:space="preserve"> </w:t>
      </w:r>
      <w:r w:rsidRPr="00A63CC1">
        <w:rPr>
          <w:sz w:val="24"/>
          <w:szCs w:val="24"/>
        </w:rPr>
        <w:t>всех</w:t>
      </w:r>
      <w:r w:rsidRPr="00A63CC1">
        <w:rPr>
          <w:spacing w:val="31"/>
          <w:sz w:val="24"/>
          <w:szCs w:val="24"/>
        </w:rPr>
        <w:t xml:space="preserve"> </w:t>
      </w:r>
      <w:r w:rsidRPr="00A63CC1">
        <w:rPr>
          <w:sz w:val="24"/>
          <w:szCs w:val="24"/>
        </w:rPr>
        <w:lastRenderedPageBreak/>
        <w:t>имеющихся</w:t>
      </w:r>
      <w:r w:rsidRPr="00A63CC1">
        <w:rPr>
          <w:spacing w:val="-67"/>
          <w:sz w:val="24"/>
          <w:szCs w:val="24"/>
        </w:rPr>
        <w:t xml:space="preserve"> </w:t>
      </w:r>
      <w:r w:rsidRPr="00A63CC1">
        <w:rPr>
          <w:sz w:val="24"/>
          <w:szCs w:val="24"/>
        </w:rPr>
        <w:t>объектов;</w:t>
      </w:r>
    </w:p>
    <w:p w14:paraId="08C337C9" w14:textId="3A5D56DF"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разбиение</w:t>
      </w:r>
      <w:r w:rsidRPr="00A63CC1">
        <w:rPr>
          <w:spacing w:val="19"/>
          <w:sz w:val="24"/>
          <w:szCs w:val="24"/>
        </w:rPr>
        <w:t xml:space="preserve"> </w:t>
      </w:r>
      <w:r w:rsidRPr="00A63CC1">
        <w:rPr>
          <w:sz w:val="24"/>
          <w:szCs w:val="24"/>
        </w:rPr>
        <w:t>объектов</w:t>
      </w:r>
      <w:r w:rsidRPr="00A63CC1">
        <w:rPr>
          <w:spacing w:val="19"/>
          <w:sz w:val="24"/>
          <w:szCs w:val="24"/>
        </w:rPr>
        <w:t xml:space="preserve"> </w:t>
      </w:r>
      <w:r w:rsidRPr="00A63CC1">
        <w:rPr>
          <w:sz w:val="24"/>
          <w:szCs w:val="24"/>
        </w:rPr>
        <w:t>на</w:t>
      </w:r>
      <w:r w:rsidRPr="00A63CC1">
        <w:rPr>
          <w:spacing w:val="20"/>
          <w:sz w:val="24"/>
          <w:szCs w:val="24"/>
        </w:rPr>
        <w:t xml:space="preserve"> </w:t>
      </w:r>
      <w:r w:rsidRPr="00A63CC1">
        <w:rPr>
          <w:sz w:val="24"/>
          <w:szCs w:val="24"/>
        </w:rPr>
        <w:t>группы</w:t>
      </w:r>
      <w:r w:rsidRPr="00A63CC1">
        <w:rPr>
          <w:spacing w:val="18"/>
          <w:sz w:val="24"/>
          <w:szCs w:val="24"/>
        </w:rPr>
        <w:t xml:space="preserve"> </w:t>
      </w:r>
      <w:r w:rsidRPr="00A63CC1">
        <w:rPr>
          <w:sz w:val="24"/>
          <w:szCs w:val="24"/>
        </w:rPr>
        <w:t>(типы)</w:t>
      </w:r>
      <w:r w:rsidRPr="00A63CC1">
        <w:rPr>
          <w:spacing w:val="17"/>
          <w:sz w:val="24"/>
          <w:szCs w:val="24"/>
        </w:rPr>
        <w:t xml:space="preserve"> </w:t>
      </w:r>
      <w:r w:rsidRPr="00A63CC1">
        <w:rPr>
          <w:sz w:val="24"/>
          <w:szCs w:val="24"/>
        </w:rPr>
        <w:t>по</w:t>
      </w:r>
      <w:r w:rsidRPr="00A63CC1">
        <w:rPr>
          <w:spacing w:val="18"/>
          <w:sz w:val="24"/>
          <w:szCs w:val="24"/>
        </w:rPr>
        <w:t xml:space="preserve"> </w:t>
      </w:r>
      <w:r w:rsidRPr="00A63CC1">
        <w:rPr>
          <w:sz w:val="24"/>
          <w:szCs w:val="24"/>
        </w:rPr>
        <w:t>общему</w:t>
      </w:r>
      <w:r w:rsidRPr="00A63CC1">
        <w:rPr>
          <w:spacing w:val="16"/>
          <w:sz w:val="24"/>
          <w:szCs w:val="24"/>
        </w:rPr>
        <w:t xml:space="preserve"> </w:t>
      </w:r>
      <w:r w:rsidRPr="00A63CC1">
        <w:rPr>
          <w:sz w:val="24"/>
          <w:szCs w:val="24"/>
        </w:rPr>
        <w:t>главному</w:t>
      </w:r>
      <w:r w:rsidRPr="00A63CC1">
        <w:rPr>
          <w:spacing w:val="16"/>
          <w:sz w:val="24"/>
          <w:szCs w:val="24"/>
        </w:rPr>
        <w:t xml:space="preserve"> </w:t>
      </w:r>
      <w:r w:rsidRPr="00A63CC1">
        <w:rPr>
          <w:sz w:val="24"/>
          <w:szCs w:val="24"/>
        </w:rPr>
        <w:t>(существен</w:t>
      </w:r>
      <w:r w:rsidRPr="00A63CC1">
        <w:rPr>
          <w:spacing w:val="-67"/>
          <w:sz w:val="24"/>
          <w:szCs w:val="24"/>
        </w:rPr>
        <w:t xml:space="preserve"> </w:t>
      </w:r>
      <w:r w:rsidRPr="00A63CC1">
        <w:rPr>
          <w:sz w:val="24"/>
          <w:szCs w:val="24"/>
        </w:rPr>
        <w:t>ному)</w:t>
      </w:r>
      <w:r w:rsidRPr="00A63CC1">
        <w:rPr>
          <w:spacing w:val="-1"/>
          <w:sz w:val="24"/>
          <w:szCs w:val="24"/>
        </w:rPr>
        <w:t xml:space="preserve"> </w:t>
      </w:r>
      <w:r w:rsidRPr="00A63CC1">
        <w:rPr>
          <w:sz w:val="24"/>
          <w:szCs w:val="24"/>
        </w:rPr>
        <w:t>признаку.</w:t>
      </w:r>
    </w:p>
    <w:p w14:paraId="443FC03C" w14:textId="2B7B5D43"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Обучающемуся можно предложить (в условиях экранного представления</w:t>
      </w:r>
      <w:r w:rsidRPr="00A63CC1">
        <w:rPr>
          <w:rFonts w:ascii="Times New Roman" w:hAnsi="Times New Roman"/>
          <w:spacing w:val="1"/>
          <w:sz w:val="24"/>
          <w:szCs w:val="24"/>
        </w:rPr>
        <w:t xml:space="preserve"> </w:t>
      </w:r>
      <w:r w:rsidRPr="00A63CC1">
        <w:rPr>
          <w:rFonts w:ascii="Times New Roman" w:hAnsi="Times New Roman"/>
          <w:sz w:val="24"/>
          <w:szCs w:val="24"/>
        </w:rPr>
        <w:t>моделей объектов) гораздо большее их количество, нежели в реальных условиях, для анализа свойств объектов, которые подлежат классификации (типизации),</w:t>
      </w:r>
      <w:r w:rsidRPr="00A63CC1">
        <w:rPr>
          <w:rFonts w:ascii="Times New Roman" w:hAnsi="Times New Roman"/>
          <w:spacing w:val="1"/>
          <w:sz w:val="24"/>
          <w:szCs w:val="24"/>
        </w:rPr>
        <w:t xml:space="preserve"> </w:t>
      </w:r>
      <w:r w:rsidRPr="00A63CC1">
        <w:rPr>
          <w:rFonts w:ascii="Times New Roman" w:hAnsi="Times New Roman"/>
          <w:sz w:val="24"/>
          <w:szCs w:val="24"/>
        </w:rPr>
        <w:t>для</w:t>
      </w:r>
      <w:r w:rsidRPr="00A63CC1">
        <w:rPr>
          <w:rFonts w:ascii="Times New Roman" w:hAnsi="Times New Roman"/>
          <w:spacing w:val="1"/>
          <w:sz w:val="24"/>
          <w:szCs w:val="24"/>
        </w:rPr>
        <w:t xml:space="preserve"> </w:t>
      </w:r>
      <w:r w:rsidRPr="00A63CC1">
        <w:rPr>
          <w:rFonts w:ascii="Times New Roman" w:hAnsi="Times New Roman"/>
          <w:sz w:val="24"/>
          <w:szCs w:val="24"/>
        </w:rPr>
        <w:t>сравнения</w:t>
      </w:r>
      <w:r w:rsidRPr="00A63CC1">
        <w:rPr>
          <w:rFonts w:ascii="Times New Roman" w:hAnsi="Times New Roman"/>
          <w:spacing w:val="1"/>
          <w:sz w:val="24"/>
          <w:szCs w:val="24"/>
        </w:rPr>
        <w:t xml:space="preserve"> </w:t>
      </w:r>
      <w:r w:rsidRPr="00A63CC1">
        <w:rPr>
          <w:rFonts w:ascii="Times New Roman" w:hAnsi="Times New Roman"/>
          <w:sz w:val="24"/>
          <w:szCs w:val="24"/>
        </w:rPr>
        <w:t>выделенных</w:t>
      </w:r>
      <w:r w:rsidRPr="00A63CC1">
        <w:rPr>
          <w:rFonts w:ascii="Times New Roman" w:hAnsi="Times New Roman"/>
          <w:spacing w:val="1"/>
          <w:sz w:val="24"/>
          <w:szCs w:val="24"/>
        </w:rPr>
        <w:t xml:space="preserve"> </w:t>
      </w:r>
      <w:r w:rsidRPr="00A63CC1">
        <w:rPr>
          <w:rFonts w:ascii="Times New Roman" w:hAnsi="Times New Roman"/>
          <w:sz w:val="24"/>
          <w:szCs w:val="24"/>
        </w:rPr>
        <w:t>свойств</w:t>
      </w:r>
      <w:r w:rsidRPr="00A63CC1">
        <w:rPr>
          <w:rFonts w:ascii="Times New Roman" w:hAnsi="Times New Roman"/>
          <w:spacing w:val="1"/>
          <w:sz w:val="24"/>
          <w:szCs w:val="24"/>
        </w:rPr>
        <w:t xml:space="preserve"> </w:t>
      </w:r>
      <w:r w:rsidRPr="00A63CC1">
        <w:rPr>
          <w:rFonts w:ascii="Times New Roman" w:hAnsi="Times New Roman"/>
          <w:sz w:val="24"/>
          <w:szCs w:val="24"/>
        </w:rPr>
        <w:t>экранных</w:t>
      </w:r>
      <w:r w:rsidRPr="00A63CC1">
        <w:rPr>
          <w:rFonts w:ascii="Times New Roman" w:hAnsi="Times New Roman"/>
          <w:spacing w:val="1"/>
          <w:sz w:val="24"/>
          <w:szCs w:val="24"/>
        </w:rPr>
        <w:t xml:space="preserve"> </w:t>
      </w:r>
      <w:r w:rsidRPr="00A63CC1">
        <w:rPr>
          <w:rFonts w:ascii="Times New Roman" w:hAnsi="Times New Roman"/>
          <w:sz w:val="24"/>
          <w:szCs w:val="24"/>
        </w:rPr>
        <w:t>(виртуальных)</w:t>
      </w:r>
      <w:r w:rsidRPr="00A63CC1">
        <w:rPr>
          <w:rFonts w:ascii="Times New Roman" w:hAnsi="Times New Roman"/>
          <w:spacing w:val="1"/>
          <w:sz w:val="24"/>
          <w:szCs w:val="24"/>
        </w:rPr>
        <w:t xml:space="preserve"> </w:t>
      </w:r>
      <w:r w:rsidRPr="00A63CC1">
        <w:rPr>
          <w:rFonts w:ascii="Times New Roman" w:hAnsi="Times New Roman"/>
          <w:sz w:val="24"/>
          <w:szCs w:val="24"/>
        </w:rPr>
        <w:t>моделей</w:t>
      </w:r>
      <w:r w:rsidRPr="00A63CC1">
        <w:rPr>
          <w:rFonts w:ascii="Times New Roman" w:hAnsi="Times New Roman"/>
          <w:spacing w:val="1"/>
          <w:sz w:val="24"/>
          <w:szCs w:val="24"/>
        </w:rPr>
        <w:t xml:space="preserve"> </w:t>
      </w:r>
      <w:r w:rsidRPr="00A63CC1">
        <w:rPr>
          <w:rFonts w:ascii="Times New Roman" w:hAnsi="Times New Roman"/>
          <w:sz w:val="24"/>
          <w:szCs w:val="24"/>
        </w:rPr>
        <w:t>изучаемых объектов с целью их дифференциации. При этом возможна фиксация деятельности обучающегося в электронном формате для рассмотрения педагогом</w:t>
      </w:r>
      <w:r w:rsidRPr="00A63CC1">
        <w:rPr>
          <w:rFonts w:ascii="Times New Roman" w:hAnsi="Times New Roman"/>
          <w:spacing w:val="-1"/>
          <w:sz w:val="24"/>
          <w:szCs w:val="24"/>
        </w:rPr>
        <w:t xml:space="preserve"> </w:t>
      </w:r>
      <w:r w:rsidRPr="00A63CC1">
        <w:rPr>
          <w:rFonts w:ascii="Times New Roman" w:hAnsi="Times New Roman"/>
          <w:sz w:val="24"/>
          <w:szCs w:val="24"/>
        </w:rPr>
        <w:t>итогов</w:t>
      </w:r>
      <w:r w:rsidRPr="00A63CC1">
        <w:rPr>
          <w:rFonts w:ascii="Times New Roman" w:hAnsi="Times New Roman"/>
          <w:spacing w:val="-2"/>
          <w:sz w:val="24"/>
          <w:szCs w:val="24"/>
        </w:rPr>
        <w:t xml:space="preserve"> </w:t>
      </w:r>
      <w:r w:rsidRPr="00A63CC1">
        <w:rPr>
          <w:rFonts w:ascii="Times New Roman" w:hAnsi="Times New Roman"/>
          <w:sz w:val="24"/>
          <w:szCs w:val="24"/>
        </w:rPr>
        <w:t>работы.</w:t>
      </w:r>
    </w:p>
    <w:p w14:paraId="5CBE89B3" w14:textId="77777777" w:rsidR="00A63CC1" w:rsidRPr="00A63CC1" w:rsidRDefault="00A63CC1" w:rsidP="00CC1F8A">
      <w:pPr>
        <w:pStyle w:val="a4"/>
        <w:ind w:left="0" w:right="1117" w:firstLine="567"/>
        <w:rPr>
          <w:rFonts w:ascii="Times New Roman" w:hAnsi="Times New Roman"/>
          <w:sz w:val="24"/>
          <w:szCs w:val="24"/>
        </w:rPr>
      </w:pPr>
      <w:r w:rsidRPr="00A63CC1">
        <w:rPr>
          <w:rFonts w:ascii="Times New Roman" w:hAnsi="Times New Roman"/>
          <w:i/>
          <w:sz w:val="24"/>
          <w:szCs w:val="24"/>
        </w:rPr>
        <w:t>Обобщение</w:t>
      </w:r>
      <w:r w:rsidRPr="00A63CC1">
        <w:rPr>
          <w:rFonts w:ascii="Times New Roman" w:hAnsi="Times New Roman"/>
          <w:i/>
          <w:spacing w:val="1"/>
          <w:sz w:val="24"/>
          <w:szCs w:val="24"/>
        </w:rPr>
        <w:t xml:space="preserve"> </w:t>
      </w:r>
      <w:r w:rsidRPr="00A63CC1">
        <w:rPr>
          <w:rFonts w:ascii="Times New Roman" w:hAnsi="Times New Roman"/>
          <w:sz w:val="24"/>
          <w:szCs w:val="24"/>
        </w:rPr>
        <w:t>как</w:t>
      </w:r>
      <w:r w:rsidRPr="00A63CC1">
        <w:rPr>
          <w:rFonts w:ascii="Times New Roman" w:hAnsi="Times New Roman"/>
          <w:spacing w:val="1"/>
          <w:sz w:val="24"/>
          <w:szCs w:val="24"/>
        </w:rPr>
        <w:t xml:space="preserve"> </w:t>
      </w:r>
      <w:r w:rsidRPr="00A63CC1">
        <w:rPr>
          <w:rFonts w:ascii="Times New Roman" w:hAnsi="Times New Roman"/>
          <w:sz w:val="24"/>
          <w:szCs w:val="24"/>
        </w:rPr>
        <w:t>универсальное</w:t>
      </w:r>
      <w:r w:rsidRPr="00A63CC1">
        <w:rPr>
          <w:rFonts w:ascii="Times New Roman" w:hAnsi="Times New Roman"/>
          <w:spacing w:val="1"/>
          <w:sz w:val="24"/>
          <w:szCs w:val="24"/>
        </w:rPr>
        <w:t xml:space="preserve"> </w:t>
      </w:r>
      <w:r w:rsidRPr="00A63CC1">
        <w:rPr>
          <w:rFonts w:ascii="Times New Roman" w:hAnsi="Times New Roman"/>
          <w:sz w:val="24"/>
          <w:szCs w:val="24"/>
        </w:rPr>
        <w:t>учебное</w:t>
      </w:r>
      <w:r w:rsidRPr="00A63CC1">
        <w:rPr>
          <w:rFonts w:ascii="Times New Roman" w:hAnsi="Times New Roman"/>
          <w:spacing w:val="1"/>
          <w:sz w:val="24"/>
          <w:szCs w:val="24"/>
        </w:rPr>
        <w:t xml:space="preserve"> </w:t>
      </w:r>
      <w:r w:rsidRPr="00A63CC1">
        <w:rPr>
          <w:rFonts w:ascii="Times New Roman" w:hAnsi="Times New Roman"/>
          <w:sz w:val="24"/>
          <w:szCs w:val="24"/>
        </w:rPr>
        <w:t>действие</w:t>
      </w:r>
      <w:r w:rsidRPr="00A63CC1">
        <w:rPr>
          <w:rFonts w:ascii="Times New Roman" w:hAnsi="Times New Roman"/>
          <w:spacing w:val="1"/>
          <w:sz w:val="24"/>
          <w:szCs w:val="24"/>
        </w:rPr>
        <w:t xml:space="preserve"> </w:t>
      </w:r>
      <w:r w:rsidRPr="00A63CC1">
        <w:rPr>
          <w:rFonts w:ascii="Times New Roman" w:hAnsi="Times New Roman"/>
          <w:sz w:val="24"/>
          <w:szCs w:val="24"/>
        </w:rPr>
        <w:t>включает</w:t>
      </w:r>
      <w:r w:rsidRPr="00A63CC1">
        <w:rPr>
          <w:rFonts w:ascii="Times New Roman" w:hAnsi="Times New Roman"/>
          <w:spacing w:val="1"/>
          <w:sz w:val="24"/>
          <w:szCs w:val="24"/>
        </w:rPr>
        <w:t xml:space="preserve"> </w:t>
      </w:r>
      <w:r w:rsidRPr="00A63CC1">
        <w:rPr>
          <w:rFonts w:ascii="Times New Roman" w:hAnsi="Times New Roman"/>
          <w:sz w:val="24"/>
          <w:szCs w:val="24"/>
        </w:rPr>
        <w:t>следующие</w:t>
      </w:r>
      <w:r w:rsidRPr="00A63CC1">
        <w:rPr>
          <w:rFonts w:ascii="Times New Roman" w:hAnsi="Times New Roman"/>
          <w:spacing w:val="-67"/>
          <w:sz w:val="24"/>
          <w:szCs w:val="24"/>
        </w:rPr>
        <w:t xml:space="preserve"> </w:t>
      </w:r>
      <w:r w:rsidRPr="00A63CC1">
        <w:rPr>
          <w:rFonts w:ascii="Times New Roman" w:hAnsi="Times New Roman"/>
          <w:sz w:val="24"/>
          <w:szCs w:val="24"/>
        </w:rPr>
        <w:t>операции:</w:t>
      </w:r>
    </w:p>
    <w:p w14:paraId="14B571F2" w14:textId="7940B50A" w:rsidR="00A63CC1" w:rsidRPr="00A63CC1" w:rsidRDefault="00A63CC1" w:rsidP="00CC1F8A">
      <w:pPr>
        <w:pStyle w:val="a6"/>
        <w:numPr>
          <w:ilvl w:val="1"/>
          <w:numId w:val="154"/>
        </w:numPr>
        <w:tabs>
          <w:tab w:val="left" w:pos="1365"/>
        </w:tabs>
        <w:ind w:left="0" w:right="1105" w:firstLine="567"/>
        <w:rPr>
          <w:sz w:val="24"/>
          <w:szCs w:val="24"/>
        </w:rPr>
      </w:pPr>
      <w:r w:rsidRPr="00A63CC1">
        <w:rPr>
          <w:sz w:val="24"/>
          <w:szCs w:val="24"/>
        </w:rPr>
        <w:t>сравнение</w:t>
      </w:r>
      <w:r w:rsidRPr="00A63CC1">
        <w:rPr>
          <w:spacing w:val="32"/>
          <w:sz w:val="24"/>
          <w:szCs w:val="24"/>
        </w:rPr>
        <w:t xml:space="preserve"> </w:t>
      </w:r>
      <w:r w:rsidRPr="00A63CC1">
        <w:rPr>
          <w:sz w:val="24"/>
          <w:szCs w:val="24"/>
        </w:rPr>
        <w:t>предметов</w:t>
      </w:r>
      <w:r w:rsidRPr="00A63CC1">
        <w:rPr>
          <w:spacing w:val="31"/>
          <w:sz w:val="24"/>
          <w:szCs w:val="24"/>
        </w:rPr>
        <w:t xml:space="preserve"> </w:t>
      </w:r>
      <w:r w:rsidRPr="00A63CC1">
        <w:rPr>
          <w:sz w:val="24"/>
          <w:szCs w:val="24"/>
        </w:rPr>
        <w:t>(объектов,</w:t>
      </w:r>
      <w:r w:rsidRPr="00A63CC1">
        <w:rPr>
          <w:spacing w:val="31"/>
          <w:sz w:val="24"/>
          <w:szCs w:val="24"/>
        </w:rPr>
        <w:t xml:space="preserve"> </w:t>
      </w:r>
      <w:r w:rsidRPr="00A63CC1">
        <w:rPr>
          <w:sz w:val="24"/>
          <w:szCs w:val="24"/>
        </w:rPr>
        <w:t>явлений,</w:t>
      </w:r>
      <w:r w:rsidRPr="00A63CC1">
        <w:rPr>
          <w:spacing w:val="31"/>
          <w:sz w:val="24"/>
          <w:szCs w:val="24"/>
        </w:rPr>
        <w:t xml:space="preserve"> </w:t>
      </w:r>
      <w:r w:rsidRPr="00A63CC1">
        <w:rPr>
          <w:sz w:val="24"/>
          <w:szCs w:val="24"/>
        </w:rPr>
        <w:t>понятий)</w:t>
      </w:r>
      <w:r w:rsidRPr="00A63CC1">
        <w:rPr>
          <w:spacing w:val="33"/>
          <w:sz w:val="24"/>
          <w:szCs w:val="24"/>
        </w:rPr>
        <w:t xml:space="preserve"> </w:t>
      </w:r>
      <w:r w:rsidRPr="00A63CC1">
        <w:rPr>
          <w:sz w:val="24"/>
          <w:szCs w:val="24"/>
        </w:rPr>
        <w:t>и</w:t>
      </w:r>
      <w:r w:rsidRPr="00A63CC1">
        <w:rPr>
          <w:spacing w:val="32"/>
          <w:sz w:val="24"/>
          <w:szCs w:val="24"/>
        </w:rPr>
        <w:t xml:space="preserve"> </w:t>
      </w:r>
      <w:r w:rsidRPr="00A63CC1">
        <w:rPr>
          <w:sz w:val="24"/>
          <w:szCs w:val="24"/>
        </w:rPr>
        <w:t>выделение</w:t>
      </w:r>
      <w:r w:rsidRPr="00A63CC1">
        <w:rPr>
          <w:spacing w:val="33"/>
          <w:sz w:val="24"/>
          <w:szCs w:val="24"/>
        </w:rPr>
        <w:t xml:space="preserve"> </w:t>
      </w:r>
      <w:r w:rsidRPr="00A63CC1">
        <w:rPr>
          <w:sz w:val="24"/>
          <w:szCs w:val="24"/>
        </w:rPr>
        <w:t>их</w:t>
      </w:r>
      <w:r w:rsidRPr="00A63CC1">
        <w:rPr>
          <w:spacing w:val="30"/>
          <w:sz w:val="24"/>
          <w:szCs w:val="24"/>
        </w:rPr>
        <w:t xml:space="preserve"> </w:t>
      </w:r>
      <w:r w:rsidRPr="00A63CC1">
        <w:rPr>
          <w:sz w:val="24"/>
          <w:szCs w:val="24"/>
        </w:rPr>
        <w:t>об</w:t>
      </w:r>
      <w:r w:rsidRPr="00A63CC1">
        <w:rPr>
          <w:spacing w:val="-67"/>
          <w:sz w:val="24"/>
          <w:szCs w:val="24"/>
        </w:rPr>
        <w:t xml:space="preserve"> </w:t>
      </w:r>
      <w:r w:rsidRPr="00A63CC1">
        <w:rPr>
          <w:sz w:val="24"/>
          <w:szCs w:val="24"/>
        </w:rPr>
        <w:t>щих</w:t>
      </w:r>
      <w:r w:rsidR="00E20BF9">
        <w:rPr>
          <w:spacing w:val="-3"/>
          <w:sz w:val="24"/>
          <w:szCs w:val="24"/>
        </w:rPr>
        <w:t xml:space="preserve"> </w:t>
      </w:r>
      <w:r w:rsidRPr="00A63CC1">
        <w:rPr>
          <w:sz w:val="24"/>
          <w:szCs w:val="24"/>
        </w:rPr>
        <w:t>признаков;</w:t>
      </w:r>
    </w:p>
    <w:p w14:paraId="0FE10332" w14:textId="29DA87A6"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анализ</w:t>
      </w:r>
      <w:r w:rsidRPr="00A63CC1">
        <w:rPr>
          <w:spacing w:val="11"/>
          <w:sz w:val="24"/>
          <w:szCs w:val="24"/>
        </w:rPr>
        <w:t xml:space="preserve"> </w:t>
      </w:r>
      <w:r w:rsidRPr="00A63CC1">
        <w:rPr>
          <w:sz w:val="24"/>
          <w:szCs w:val="24"/>
        </w:rPr>
        <w:t>выделенных</w:t>
      </w:r>
      <w:r w:rsidRPr="00A63CC1">
        <w:rPr>
          <w:spacing w:val="12"/>
          <w:sz w:val="24"/>
          <w:szCs w:val="24"/>
        </w:rPr>
        <w:t xml:space="preserve"> </w:t>
      </w:r>
      <w:r w:rsidRPr="00A63CC1">
        <w:rPr>
          <w:sz w:val="24"/>
          <w:szCs w:val="24"/>
        </w:rPr>
        <w:t>признаков</w:t>
      </w:r>
      <w:r w:rsidRPr="00A63CC1">
        <w:rPr>
          <w:spacing w:val="11"/>
          <w:sz w:val="24"/>
          <w:szCs w:val="24"/>
        </w:rPr>
        <w:t xml:space="preserve"> </w:t>
      </w:r>
      <w:r w:rsidRPr="00A63CC1">
        <w:rPr>
          <w:sz w:val="24"/>
          <w:szCs w:val="24"/>
        </w:rPr>
        <w:t>и</w:t>
      </w:r>
      <w:r w:rsidRPr="00A63CC1">
        <w:rPr>
          <w:spacing w:val="9"/>
          <w:sz w:val="24"/>
          <w:szCs w:val="24"/>
        </w:rPr>
        <w:t xml:space="preserve"> </w:t>
      </w:r>
      <w:r w:rsidRPr="00A63CC1">
        <w:rPr>
          <w:sz w:val="24"/>
          <w:szCs w:val="24"/>
        </w:rPr>
        <w:t>определение</w:t>
      </w:r>
      <w:r w:rsidRPr="00A63CC1">
        <w:rPr>
          <w:spacing w:val="9"/>
          <w:sz w:val="24"/>
          <w:szCs w:val="24"/>
        </w:rPr>
        <w:t xml:space="preserve"> </w:t>
      </w:r>
      <w:r w:rsidRPr="00A63CC1">
        <w:rPr>
          <w:sz w:val="24"/>
          <w:szCs w:val="24"/>
        </w:rPr>
        <w:t>наиболее</w:t>
      </w:r>
      <w:r w:rsidRPr="00A63CC1">
        <w:rPr>
          <w:spacing w:val="12"/>
          <w:sz w:val="24"/>
          <w:szCs w:val="24"/>
        </w:rPr>
        <w:t xml:space="preserve"> </w:t>
      </w:r>
      <w:r w:rsidRPr="00A63CC1">
        <w:rPr>
          <w:sz w:val="24"/>
          <w:szCs w:val="24"/>
        </w:rPr>
        <w:t>устойчивых</w:t>
      </w:r>
      <w:r w:rsidRPr="00A63CC1">
        <w:rPr>
          <w:spacing w:val="13"/>
          <w:sz w:val="24"/>
          <w:szCs w:val="24"/>
        </w:rPr>
        <w:t xml:space="preserve"> </w:t>
      </w:r>
      <w:r w:rsidRPr="00A63CC1">
        <w:rPr>
          <w:sz w:val="24"/>
          <w:szCs w:val="24"/>
        </w:rPr>
        <w:t>(ин</w:t>
      </w:r>
      <w:r w:rsidRPr="00A63CC1">
        <w:rPr>
          <w:spacing w:val="-67"/>
          <w:sz w:val="24"/>
          <w:szCs w:val="24"/>
        </w:rPr>
        <w:t xml:space="preserve"> </w:t>
      </w:r>
      <w:r w:rsidRPr="00A63CC1">
        <w:rPr>
          <w:sz w:val="24"/>
          <w:szCs w:val="24"/>
        </w:rPr>
        <w:t>вариантных)</w:t>
      </w:r>
      <w:r w:rsidRPr="00A63CC1">
        <w:rPr>
          <w:spacing w:val="-1"/>
          <w:sz w:val="24"/>
          <w:szCs w:val="24"/>
        </w:rPr>
        <w:t xml:space="preserve"> </w:t>
      </w:r>
      <w:r w:rsidRPr="00A63CC1">
        <w:rPr>
          <w:sz w:val="24"/>
          <w:szCs w:val="24"/>
        </w:rPr>
        <w:t>существенных</w:t>
      </w:r>
      <w:r w:rsidRPr="00A63CC1">
        <w:rPr>
          <w:spacing w:val="1"/>
          <w:sz w:val="24"/>
          <w:szCs w:val="24"/>
        </w:rPr>
        <w:t xml:space="preserve"> </w:t>
      </w:r>
      <w:r w:rsidRPr="00A63CC1">
        <w:rPr>
          <w:sz w:val="24"/>
          <w:szCs w:val="24"/>
        </w:rPr>
        <w:t>признаков</w:t>
      </w:r>
      <w:r w:rsidRPr="00A63CC1">
        <w:rPr>
          <w:spacing w:val="-2"/>
          <w:sz w:val="24"/>
          <w:szCs w:val="24"/>
        </w:rPr>
        <w:t xml:space="preserve"> </w:t>
      </w:r>
      <w:r w:rsidRPr="00A63CC1">
        <w:rPr>
          <w:sz w:val="24"/>
          <w:szCs w:val="24"/>
        </w:rPr>
        <w:t>(свойств);</w:t>
      </w:r>
    </w:p>
    <w:p w14:paraId="46444412" w14:textId="77777777" w:rsidR="00A63CC1" w:rsidRPr="00A63CC1" w:rsidRDefault="00A63CC1" w:rsidP="00CC1F8A">
      <w:pPr>
        <w:pStyle w:val="a6"/>
        <w:numPr>
          <w:ilvl w:val="1"/>
          <w:numId w:val="154"/>
        </w:numPr>
        <w:tabs>
          <w:tab w:val="left" w:pos="1365"/>
        </w:tabs>
        <w:ind w:left="0" w:right="1116" w:firstLine="567"/>
        <w:rPr>
          <w:sz w:val="24"/>
          <w:szCs w:val="24"/>
        </w:rPr>
      </w:pPr>
      <w:r w:rsidRPr="00A63CC1">
        <w:rPr>
          <w:sz w:val="24"/>
          <w:szCs w:val="24"/>
        </w:rPr>
        <w:t>игнорирование</w:t>
      </w:r>
      <w:r w:rsidRPr="00A63CC1">
        <w:rPr>
          <w:spacing w:val="31"/>
          <w:sz w:val="24"/>
          <w:szCs w:val="24"/>
        </w:rPr>
        <w:t xml:space="preserve"> </w:t>
      </w:r>
      <w:r w:rsidRPr="00A63CC1">
        <w:rPr>
          <w:sz w:val="24"/>
          <w:szCs w:val="24"/>
        </w:rPr>
        <w:t>индивидуальных</w:t>
      </w:r>
      <w:r w:rsidRPr="00A63CC1">
        <w:rPr>
          <w:spacing w:val="31"/>
          <w:sz w:val="24"/>
          <w:szCs w:val="24"/>
        </w:rPr>
        <w:t xml:space="preserve"> </w:t>
      </w:r>
      <w:r w:rsidRPr="00A63CC1">
        <w:rPr>
          <w:sz w:val="24"/>
          <w:szCs w:val="24"/>
        </w:rPr>
        <w:t>и/</w:t>
      </w:r>
      <w:r w:rsidRPr="00A63CC1">
        <w:rPr>
          <w:spacing w:val="37"/>
          <w:sz w:val="24"/>
          <w:szCs w:val="24"/>
        </w:rPr>
        <w:t xml:space="preserve"> </w:t>
      </w:r>
      <w:r w:rsidRPr="00A63CC1">
        <w:rPr>
          <w:sz w:val="24"/>
          <w:szCs w:val="24"/>
        </w:rPr>
        <w:t>или</w:t>
      </w:r>
      <w:r w:rsidRPr="00A63CC1">
        <w:rPr>
          <w:spacing w:val="31"/>
          <w:sz w:val="24"/>
          <w:szCs w:val="24"/>
        </w:rPr>
        <w:t xml:space="preserve"> </w:t>
      </w:r>
      <w:r w:rsidRPr="00A63CC1">
        <w:rPr>
          <w:sz w:val="24"/>
          <w:szCs w:val="24"/>
        </w:rPr>
        <w:t>особенных</w:t>
      </w:r>
      <w:r w:rsidRPr="00A63CC1">
        <w:rPr>
          <w:spacing w:val="31"/>
          <w:sz w:val="24"/>
          <w:szCs w:val="24"/>
        </w:rPr>
        <w:t xml:space="preserve"> </w:t>
      </w:r>
      <w:r w:rsidRPr="00A63CC1">
        <w:rPr>
          <w:sz w:val="24"/>
          <w:szCs w:val="24"/>
        </w:rPr>
        <w:t>свойств</w:t>
      </w:r>
      <w:r w:rsidRPr="00A63CC1">
        <w:rPr>
          <w:spacing w:val="30"/>
          <w:sz w:val="24"/>
          <w:szCs w:val="24"/>
        </w:rPr>
        <w:t xml:space="preserve"> </w:t>
      </w:r>
      <w:r w:rsidRPr="00A63CC1">
        <w:rPr>
          <w:sz w:val="24"/>
          <w:szCs w:val="24"/>
        </w:rPr>
        <w:t>каждого</w:t>
      </w:r>
      <w:r w:rsidRPr="00A63CC1">
        <w:rPr>
          <w:spacing w:val="-67"/>
          <w:sz w:val="24"/>
          <w:szCs w:val="24"/>
        </w:rPr>
        <w:t xml:space="preserve"> </w:t>
      </w:r>
      <w:r w:rsidRPr="00A63CC1">
        <w:rPr>
          <w:sz w:val="24"/>
          <w:szCs w:val="24"/>
        </w:rPr>
        <w:t>предмета;</w:t>
      </w:r>
    </w:p>
    <w:p w14:paraId="43F43524" w14:textId="77777777" w:rsidR="00A63CC1" w:rsidRPr="00A63CC1" w:rsidRDefault="00A63CC1" w:rsidP="00CC1F8A">
      <w:pPr>
        <w:pStyle w:val="a6"/>
        <w:numPr>
          <w:ilvl w:val="1"/>
          <w:numId w:val="154"/>
        </w:numPr>
        <w:tabs>
          <w:tab w:val="left" w:pos="1365"/>
        </w:tabs>
        <w:ind w:left="0" w:right="1112" w:firstLine="567"/>
        <w:rPr>
          <w:sz w:val="24"/>
          <w:szCs w:val="24"/>
        </w:rPr>
      </w:pPr>
      <w:r w:rsidRPr="00A63CC1">
        <w:rPr>
          <w:sz w:val="24"/>
          <w:szCs w:val="24"/>
        </w:rPr>
        <w:t>сокращённая</w:t>
      </w:r>
      <w:r w:rsidRPr="00A63CC1">
        <w:rPr>
          <w:spacing w:val="40"/>
          <w:sz w:val="24"/>
          <w:szCs w:val="24"/>
        </w:rPr>
        <w:t xml:space="preserve"> </w:t>
      </w:r>
      <w:r w:rsidRPr="00A63CC1">
        <w:rPr>
          <w:sz w:val="24"/>
          <w:szCs w:val="24"/>
        </w:rPr>
        <w:t>сжатая</w:t>
      </w:r>
      <w:r w:rsidRPr="00A63CC1">
        <w:rPr>
          <w:spacing w:val="40"/>
          <w:sz w:val="24"/>
          <w:szCs w:val="24"/>
        </w:rPr>
        <w:t xml:space="preserve"> </w:t>
      </w:r>
      <w:r w:rsidRPr="00A63CC1">
        <w:rPr>
          <w:sz w:val="24"/>
          <w:szCs w:val="24"/>
        </w:rPr>
        <w:t>формулировка</w:t>
      </w:r>
      <w:r w:rsidRPr="00A63CC1">
        <w:rPr>
          <w:spacing w:val="38"/>
          <w:sz w:val="24"/>
          <w:szCs w:val="24"/>
        </w:rPr>
        <w:t xml:space="preserve"> </w:t>
      </w:r>
      <w:r w:rsidRPr="00A63CC1">
        <w:rPr>
          <w:sz w:val="24"/>
          <w:szCs w:val="24"/>
        </w:rPr>
        <w:t>общего</w:t>
      </w:r>
      <w:r w:rsidRPr="00A63CC1">
        <w:rPr>
          <w:spacing w:val="45"/>
          <w:sz w:val="24"/>
          <w:szCs w:val="24"/>
        </w:rPr>
        <w:t xml:space="preserve"> </w:t>
      </w:r>
      <w:r w:rsidRPr="00A63CC1">
        <w:rPr>
          <w:sz w:val="24"/>
          <w:szCs w:val="24"/>
        </w:rPr>
        <w:t>главного</w:t>
      </w:r>
      <w:r w:rsidRPr="00A63CC1">
        <w:rPr>
          <w:spacing w:val="39"/>
          <w:sz w:val="24"/>
          <w:szCs w:val="24"/>
        </w:rPr>
        <w:t xml:space="preserve"> </w:t>
      </w:r>
      <w:r w:rsidRPr="00A63CC1">
        <w:rPr>
          <w:sz w:val="24"/>
          <w:szCs w:val="24"/>
        </w:rPr>
        <w:t>существенного</w:t>
      </w:r>
      <w:r w:rsidRPr="00A63CC1">
        <w:rPr>
          <w:spacing w:val="-67"/>
          <w:sz w:val="24"/>
          <w:szCs w:val="24"/>
        </w:rPr>
        <w:t xml:space="preserve"> </w:t>
      </w:r>
      <w:r w:rsidRPr="00A63CC1">
        <w:rPr>
          <w:sz w:val="24"/>
          <w:szCs w:val="24"/>
        </w:rPr>
        <w:t>признака</w:t>
      </w:r>
      <w:r w:rsidRPr="00A63CC1">
        <w:rPr>
          <w:spacing w:val="-1"/>
          <w:sz w:val="24"/>
          <w:szCs w:val="24"/>
        </w:rPr>
        <w:t xml:space="preserve"> </w:t>
      </w:r>
      <w:r w:rsidRPr="00A63CC1">
        <w:rPr>
          <w:sz w:val="24"/>
          <w:szCs w:val="24"/>
        </w:rPr>
        <w:t>всех</w:t>
      </w:r>
      <w:r w:rsidRPr="00A63CC1">
        <w:rPr>
          <w:spacing w:val="1"/>
          <w:sz w:val="24"/>
          <w:szCs w:val="24"/>
        </w:rPr>
        <w:t xml:space="preserve"> </w:t>
      </w:r>
      <w:r w:rsidRPr="00A63CC1">
        <w:rPr>
          <w:sz w:val="24"/>
          <w:szCs w:val="24"/>
        </w:rPr>
        <w:t>анализируемых</w:t>
      </w:r>
      <w:r w:rsidRPr="00A63CC1">
        <w:rPr>
          <w:spacing w:val="-3"/>
          <w:sz w:val="24"/>
          <w:szCs w:val="24"/>
        </w:rPr>
        <w:t xml:space="preserve"> </w:t>
      </w:r>
      <w:r w:rsidRPr="00A63CC1">
        <w:rPr>
          <w:sz w:val="24"/>
          <w:szCs w:val="24"/>
        </w:rPr>
        <w:t>предметов.</w:t>
      </w:r>
    </w:p>
    <w:p w14:paraId="0AA76E50" w14:textId="051C3AD2" w:rsidR="00A63CC1" w:rsidRPr="00A63CC1" w:rsidRDefault="00A63CC1" w:rsidP="00CC1F8A">
      <w:pPr>
        <w:pStyle w:val="a4"/>
        <w:ind w:left="0" w:right="1108" w:firstLine="567"/>
        <w:rPr>
          <w:rFonts w:ascii="Times New Roman" w:hAnsi="Times New Roman"/>
          <w:sz w:val="24"/>
          <w:szCs w:val="24"/>
        </w:rPr>
      </w:pPr>
      <w:r w:rsidRPr="00A63CC1">
        <w:rPr>
          <w:rFonts w:ascii="Times New Roman" w:hAnsi="Times New Roman"/>
          <w:sz w:val="24"/>
          <w:szCs w:val="24"/>
        </w:rPr>
        <w:t>Обучающемуся можно предложить (в условиях экранного представления</w:t>
      </w:r>
      <w:r w:rsidRPr="00A63CC1">
        <w:rPr>
          <w:rFonts w:ascii="Times New Roman" w:hAnsi="Times New Roman"/>
          <w:spacing w:val="1"/>
          <w:sz w:val="24"/>
          <w:szCs w:val="24"/>
        </w:rPr>
        <w:t xml:space="preserve"> </w:t>
      </w:r>
      <w:r w:rsidRPr="00A63CC1">
        <w:rPr>
          <w:rFonts w:ascii="Times New Roman" w:hAnsi="Times New Roman"/>
          <w:sz w:val="24"/>
          <w:szCs w:val="24"/>
        </w:rPr>
        <w:t>моделей объектов, явлений) гораздо большее их количество, нежели в реальных</w:t>
      </w:r>
      <w:r w:rsidRPr="00A63CC1">
        <w:rPr>
          <w:rFonts w:ascii="Times New Roman" w:hAnsi="Times New Roman"/>
          <w:spacing w:val="-67"/>
          <w:sz w:val="24"/>
          <w:szCs w:val="24"/>
        </w:rPr>
        <w:t xml:space="preserve"> </w:t>
      </w:r>
      <w:r w:rsidRPr="00A63CC1">
        <w:rPr>
          <w:rFonts w:ascii="Times New Roman" w:hAnsi="Times New Roman"/>
          <w:sz w:val="24"/>
          <w:szCs w:val="24"/>
        </w:rPr>
        <w:t>условиях, для сравнения предметов (объектов, явлений) и выделения их общих</w:t>
      </w:r>
      <w:r w:rsidRPr="00A63CC1">
        <w:rPr>
          <w:rFonts w:ascii="Times New Roman" w:hAnsi="Times New Roman"/>
          <w:spacing w:val="1"/>
          <w:sz w:val="24"/>
          <w:szCs w:val="24"/>
        </w:rPr>
        <w:t xml:space="preserve"> </w:t>
      </w:r>
      <w:r w:rsidRPr="00A63CC1">
        <w:rPr>
          <w:rFonts w:ascii="Times New Roman" w:hAnsi="Times New Roman"/>
          <w:sz w:val="24"/>
          <w:szCs w:val="24"/>
        </w:rPr>
        <w:t>признаков. При этом возможна фиксация деятельности обучающегося в электронном</w:t>
      </w:r>
      <w:r w:rsidRPr="00A63CC1">
        <w:rPr>
          <w:rFonts w:ascii="Times New Roman" w:hAnsi="Times New Roman"/>
          <w:spacing w:val="-1"/>
          <w:sz w:val="24"/>
          <w:szCs w:val="24"/>
        </w:rPr>
        <w:t xml:space="preserve"> </w:t>
      </w:r>
      <w:r w:rsidRPr="00A63CC1">
        <w:rPr>
          <w:rFonts w:ascii="Times New Roman" w:hAnsi="Times New Roman"/>
          <w:sz w:val="24"/>
          <w:szCs w:val="24"/>
        </w:rPr>
        <w:t>формате</w:t>
      </w:r>
      <w:r w:rsidRPr="00A63CC1">
        <w:rPr>
          <w:rFonts w:ascii="Times New Roman" w:hAnsi="Times New Roman"/>
          <w:spacing w:val="-3"/>
          <w:sz w:val="24"/>
          <w:szCs w:val="24"/>
        </w:rPr>
        <w:t xml:space="preserve"> </w:t>
      </w:r>
      <w:r w:rsidRPr="00A63CC1">
        <w:rPr>
          <w:rFonts w:ascii="Times New Roman" w:hAnsi="Times New Roman"/>
          <w:sz w:val="24"/>
          <w:szCs w:val="24"/>
        </w:rPr>
        <w:t>для</w:t>
      </w:r>
      <w:r w:rsidRPr="00A63CC1">
        <w:rPr>
          <w:rFonts w:ascii="Times New Roman" w:hAnsi="Times New Roman"/>
          <w:spacing w:val="-1"/>
          <w:sz w:val="24"/>
          <w:szCs w:val="24"/>
        </w:rPr>
        <w:t xml:space="preserve"> </w:t>
      </w:r>
      <w:r w:rsidRPr="00A63CC1">
        <w:rPr>
          <w:rFonts w:ascii="Times New Roman" w:hAnsi="Times New Roman"/>
          <w:sz w:val="24"/>
          <w:szCs w:val="24"/>
        </w:rPr>
        <w:t>рассмотрения учителем</w:t>
      </w:r>
      <w:r w:rsidRPr="00A63CC1">
        <w:rPr>
          <w:rFonts w:ascii="Times New Roman" w:hAnsi="Times New Roman"/>
          <w:spacing w:val="-1"/>
          <w:sz w:val="24"/>
          <w:szCs w:val="24"/>
        </w:rPr>
        <w:t xml:space="preserve"> </w:t>
      </w:r>
      <w:r w:rsidRPr="00A63CC1">
        <w:rPr>
          <w:rFonts w:ascii="Times New Roman" w:hAnsi="Times New Roman"/>
          <w:sz w:val="24"/>
          <w:szCs w:val="24"/>
        </w:rPr>
        <w:t>итогов</w:t>
      </w:r>
      <w:r w:rsidRPr="00A63CC1">
        <w:rPr>
          <w:rFonts w:ascii="Times New Roman" w:hAnsi="Times New Roman"/>
          <w:spacing w:val="-2"/>
          <w:sz w:val="24"/>
          <w:szCs w:val="24"/>
        </w:rPr>
        <w:t xml:space="preserve"> </w:t>
      </w:r>
      <w:r w:rsidRPr="00A63CC1">
        <w:rPr>
          <w:rFonts w:ascii="Times New Roman" w:hAnsi="Times New Roman"/>
          <w:sz w:val="24"/>
          <w:szCs w:val="24"/>
        </w:rPr>
        <w:t>работы.</w:t>
      </w:r>
    </w:p>
    <w:p w14:paraId="5305B38A" w14:textId="6D038049"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w:t>
      </w:r>
      <w:r w:rsidRPr="00A63CC1">
        <w:rPr>
          <w:rFonts w:ascii="Times New Roman" w:hAnsi="Times New Roman"/>
          <w:spacing w:val="-67"/>
          <w:sz w:val="24"/>
          <w:szCs w:val="24"/>
        </w:rPr>
        <w:t xml:space="preserve"> </w:t>
      </w:r>
      <w:r w:rsidRPr="00A63CC1">
        <w:rPr>
          <w:rFonts w:ascii="Times New Roman" w:hAnsi="Times New Roman"/>
          <w:sz w:val="24"/>
          <w:szCs w:val="24"/>
        </w:rPr>
        <w:t>формирует</w:t>
      </w:r>
      <w:r w:rsidRPr="00A63CC1">
        <w:rPr>
          <w:rFonts w:ascii="Times New Roman" w:hAnsi="Times New Roman"/>
          <w:spacing w:val="15"/>
          <w:sz w:val="24"/>
          <w:szCs w:val="24"/>
        </w:rPr>
        <w:t xml:space="preserve"> </w:t>
      </w:r>
      <w:r w:rsidRPr="00A63CC1">
        <w:rPr>
          <w:rFonts w:ascii="Times New Roman" w:hAnsi="Times New Roman"/>
          <w:sz w:val="24"/>
          <w:szCs w:val="24"/>
        </w:rPr>
        <w:t>у</w:t>
      </w:r>
      <w:r w:rsidRPr="00A63CC1">
        <w:rPr>
          <w:rFonts w:ascii="Times New Roman" w:hAnsi="Times New Roman"/>
          <w:spacing w:val="12"/>
          <w:sz w:val="24"/>
          <w:szCs w:val="24"/>
        </w:rPr>
        <w:t xml:space="preserve"> </w:t>
      </w:r>
      <w:r w:rsidRPr="00A63CC1">
        <w:rPr>
          <w:rFonts w:ascii="Times New Roman" w:hAnsi="Times New Roman"/>
          <w:sz w:val="24"/>
          <w:szCs w:val="24"/>
        </w:rPr>
        <w:t>обучающихся</w:t>
      </w:r>
      <w:r w:rsidRPr="00A63CC1">
        <w:rPr>
          <w:rFonts w:ascii="Times New Roman" w:hAnsi="Times New Roman"/>
          <w:spacing w:val="16"/>
          <w:sz w:val="24"/>
          <w:szCs w:val="24"/>
        </w:rPr>
        <w:t xml:space="preserve"> </w:t>
      </w:r>
      <w:r w:rsidRPr="00A63CC1">
        <w:rPr>
          <w:rFonts w:ascii="Times New Roman" w:hAnsi="Times New Roman"/>
          <w:sz w:val="24"/>
          <w:szCs w:val="24"/>
        </w:rPr>
        <w:t>чёткое</w:t>
      </w:r>
      <w:r w:rsidRPr="00A63CC1">
        <w:rPr>
          <w:rFonts w:ascii="Times New Roman" w:hAnsi="Times New Roman"/>
          <w:spacing w:val="14"/>
          <w:sz w:val="24"/>
          <w:szCs w:val="24"/>
        </w:rPr>
        <w:t xml:space="preserve"> </w:t>
      </w:r>
      <w:r w:rsidRPr="00A63CC1">
        <w:rPr>
          <w:rFonts w:ascii="Times New Roman" w:hAnsi="Times New Roman"/>
          <w:sz w:val="24"/>
          <w:szCs w:val="24"/>
        </w:rPr>
        <w:t>представление</w:t>
      </w:r>
      <w:r w:rsidRPr="00A63CC1">
        <w:rPr>
          <w:rFonts w:ascii="Times New Roman" w:hAnsi="Times New Roman"/>
          <w:spacing w:val="13"/>
          <w:sz w:val="24"/>
          <w:szCs w:val="24"/>
        </w:rPr>
        <w:t xml:space="preserve"> </w:t>
      </w:r>
      <w:r w:rsidRPr="00A63CC1">
        <w:rPr>
          <w:rFonts w:ascii="Times New Roman" w:hAnsi="Times New Roman"/>
          <w:sz w:val="24"/>
          <w:szCs w:val="24"/>
        </w:rPr>
        <w:t>об</w:t>
      </w:r>
      <w:r w:rsidRPr="00A63CC1">
        <w:rPr>
          <w:rFonts w:ascii="Times New Roman" w:hAnsi="Times New Roman"/>
          <w:spacing w:val="15"/>
          <w:sz w:val="24"/>
          <w:szCs w:val="24"/>
        </w:rPr>
        <w:t xml:space="preserve"> </w:t>
      </w:r>
      <w:r w:rsidRPr="00A63CC1">
        <w:rPr>
          <w:rFonts w:ascii="Times New Roman" w:hAnsi="Times New Roman"/>
          <w:sz w:val="24"/>
          <w:szCs w:val="24"/>
        </w:rPr>
        <w:t>их</w:t>
      </w:r>
      <w:r w:rsidRPr="00A63CC1">
        <w:rPr>
          <w:rFonts w:ascii="Times New Roman" w:hAnsi="Times New Roman"/>
          <w:spacing w:val="17"/>
          <w:sz w:val="24"/>
          <w:szCs w:val="24"/>
        </w:rPr>
        <w:t xml:space="preserve"> </w:t>
      </w:r>
      <w:r w:rsidRPr="00A63CC1">
        <w:rPr>
          <w:rFonts w:ascii="Times New Roman" w:hAnsi="Times New Roman"/>
          <w:sz w:val="24"/>
          <w:szCs w:val="24"/>
        </w:rPr>
        <w:t>универсальных</w:t>
      </w:r>
      <w:r w:rsidRPr="00A63CC1">
        <w:rPr>
          <w:rFonts w:ascii="Times New Roman" w:hAnsi="Times New Roman"/>
          <w:spacing w:val="16"/>
          <w:sz w:val="24"/>
          <w:szCs w:val="24"/>
        </w:rPr>
        <w:t xml:space="preserve"> </w:t>
      </w:r>
      <w:r w:rsidRPr="00A63CC1">
        <w:rPr>
          <w:rFonts w:ascii="Times New Roman" w:hAnsi="Times New Roman"/>
          <w:sz w:val="24"/>
          <w:szCs w:val="24"/>
        </w:rPr>
        <w:t>свойствах,</w:t>
      </w:r>
      <w:r w:rsidRPr="00A63CC1">
        <w:rPr>
          <w:rFonts w:ascii="Times New Roman" w:hAnsi="Times New Roman"/>
          <w:spacing w:val="40"/>
          <w:sz w:val="24"/>
          <w:szCs w:val="24"/>
        </w:rPr>
        <w:t xml:space="preserve"> </w:t>
      </w:r>
      <w:r w:rsidRPr="00A63CC1">
        <w:rPr>
          <w:rFonts w:ascii="Times New Roman" w:hAnsi="Times New Roman"/>
          <w:sz w:val="24"/>
          <w:szCs w:val="24"/>
        </w:rPr>
        <w:t>т.е.</w:t>
      </w:r>
      <w:r w:rsidRPr="00A63CC1">
        <w:rPr>
          <w:rFonts w:ascii="Times New Roman" w:hAnsi="Times New Roman"/>
          <w:spacing w:val="40"/>
          <w:sz w:val="24"/>
          <w:szCs w:val="24"/>
        </w:rPr>
        <w:t xml:space="preserve"> </w:t>
      </w:r>
      <w:r w:rsidRPr="00A63CC1">
        <w:rPr>
          <w:rFonts w:ascii="Times New Roman" w:hAnsi="Times New Roman"/>
          <w:sz w:val="24"/>
          <w:szCs w:val="24"/>
        </w:rPr>
        <w:t>возможность</w:t>
      </w:r>
      <w:r w:rsidRPr="00A63CC1">
        <w:rPr>
          <w:rFonts w:ascii="Times New Roman" w:hAnsi="Times New Roman"/>
          <w:spacing w:val="39"/>
          <w:sz w:val="24"/>
          <w:szCs w:val="24"/>
        </w:rPr>
        <w:t xml:space="preserve"> </w:t>
      </w:r>
      <w:r w:rsidRPr="00A63CC1">
        <w:rPr>
          <w:rFonts w:ascii="Times New Roman" w:hAnsi="Times New Roman"/>
          <w:sz w:val="24"/>
          <w:szCs w:val="24"/>
        </w:rPr>
        <w:t>обобщённой</w:t>
      </w:r>
      <w:r w:rsidRPr="00A63CC1">
        <w:rPr>
          <w:rFonts w:ascii="Times New Roman" w:hAnsi="Times New Roman"/>
          <w:spacing w:val="39"/>
          <w:sz w:val="24"/>
          <w:szCs w:val="24"/>
        </w:rPr>
        <w:t xml:space="preserve"> </w:t>
      </w:r>
      <w:r w:rsidRPr="00A63CC1">
        <w:rPr>
          <w:rFonts w:ascii="Times New Roman" w:hAnsi="Times New Roman"/>
          <w:sz w:val="24"/>
          <w:szCs w:val="24"/>
        </w:rPr>
        <w:t>характеристики</w:t>
      </w:r>
      <w:r w:rsidRPr="00A63CC1">
        <w:rPr>
          <w:rFonts w:ascii="Times New Roman" w:hAnsi="Times New Roman"/>
          <w:spacing w:val="42"/>
          <w:sz w:val="24"/>
          <w:szCs w:val="24"/>
        </w:rPr>
        <w:t xml:space="preserve"> </w:t>
      </w:r>
      <w:r w:rsidRPr="00A63CC1">
        <w:rPr>
          <w:rFonts w:ascii="Times New Roman" w:hAnsi="Times New Roman"/>
          <w:sz w:val="24"/>
          <w:szCs w:val="24"/>
        </w:rPr>
        <w:t>сущности</w:t>
      </w:r>
      <w:r w:rsidRPr="00A63CC1">
        <w:rPr>
          <w:rFonts w:ascii="Times New Roman" w:hAnsi="Times New Roman"/>
          <w:spacing w:val="40"/>
          <w:sz w:val="24"/>
          <w:szCs w:val="24"/>
        </w:rPr>
        <w:t xml:space="preserve"> </w:t>
      </w:r>
      <w:r w:rsidRPr="00A63CC1">
        <w:rPr>
          <w:rFonts w:ascii="Times New Roman" w:hAnsi="Times New Roman"/>
          <w:sz w:val="24"/>
          <w:szCs w:val="24"/>
        </w:rPr>
        <w:t>универсального</w:t>
      </w:r>
      <w:r w:rsidRPr="00A63CC1">
        <w:rPr>
          <w:rFonts w:ascii="Times New Roman" w:hAnsi="Times New Roman"/>
          <w:spacing w:val="-67"/>
          <w:sz w:val="24"/>
          <w:szCs w:val="24"/>
        </w:rPr>
        <w:t xml:space="preserve"> </w:t>
      </w:r>
      <w:r w:rsidRPr="00A63CC1">
        <w:rPr>
          <w:rFonts w:ascii="Times New Roman" w:hAnsi="Times New Roman"/>
          <w:sz w:val="24"/>
          <w:szCs w:val="24"/>
        </w:rPr>
        <w:t>действия.</w:t>
      </w:r>
    </w:p>
    <w:p w14:paraId="1CC596D7" w14:textId="77777777" w:rsidR="00A63CC1" w:rsidRPr="00A63CC1" w:rsidRDefault="00A63CC1" w:rsidP="00CC1F8A">
      <w:pPr>
        <w:pStyle w:val="a4"/>
        <w:ind w:left="0" w:firstLine="567"/>
        <w:rPr>
          <w:rFonts w:ascii="Times New Roman" w:hAnsi="Times New Roman"/>
          <w:sz w:val="24"/>
          <w:szCs w:val="24"/>
        </w:rPr>
      </w:pPr>
    </w:p>
    <w:p w14:paraId="0C70BD1F"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6224BF09"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54B23B8" w14:textId="2AABF5DC" w:rsidR="00353786" w:rsidRDefault="00353786" w:rsidP="00CC1F8A">
      <w:pPr>
        <w:spacing w:after="0" w:line="240" w:lineRule="auto"/>
        <w:ind w:firstLine="567"/>
        <w:jc w:val="both"/>
        <w:rPr>
          <w:rFonts w:ascii="Times New Roman" w:hAnsi="Times New Roman"/>
          <w:b/>
          <w:bCs/>
          <w:color w:val="000000"/>
          <w:sz w:val="28"/>
          <w:szCs w:val="28"/>
          <w:lang w:val="ru-RU"/>
        </w:rPr>
      </w:pPr>
    </w:p>
    <w:p w14:paraId="2203BD09" w14:textId="266672F7" w:rsidR="002F3A3F" w:rsidRDefault="002F3A3F" w:rsidP="00CC1F8A">
      <w:pPr>
        <w:spacing w:after="0" w:line="240" w:lineRule="auto"/>
        <w:ind w:firstLine="567"/>
        <w:jc w:val="both"/>
        <w:rPr>
          <w:rFonts w:ascii="Times New Roman" w:hAnsi="Times New Roman"/>
          <w:b/>
          <w:bCs/>
          <w:color w:val="000000"/>
          <w:sz w:val="28"/>
          <w:szCs w:val="28"/>
          <w:lang w:val="ru-RU"/>
        </w:rPr>
      </w:pPr>
    </w:p>
    <w:p w14:paraId="43554758" w14:textId="0873918B" w:rsidR="002F3A3F" w:rsidRDefault="002F3A3F" w:rsidP="00CC1F8A">
      <w:pPr>
        <w:spacing w:after="0" w:line="240" w:lineRule="auto"/>
        <w:ind w:firstLine="567"/>
        <w:jc w:val="both"/>
        <w:rPr>
          <w:rFonts w:ascii="Times New Roman" w:hAnsi="Times New Roman"/>
          <w:b/>
          <w:bCs/>
          <w:color w:val="000000"/>
          <w:sz w:val="28"/>
          <w:szCs w:val="28"/>
          <w:lang w:val="ru-RU"/>
        </w:rPr>
      </w:pPr>
    </w:p>
    <w:p w14:paraId="54A330B4" w14:textId="4895CBA3" w:rsidR="002F3A3F" w:rsidRDefault="002F3A3F" w:rsidP="00CC1F8A">
      <w:pPr>
        <w:spacing w:after="0" w:line="240" w:lineRule="auto"/>
        <w:ind w:firstLine="567"/>
        <w:jc w:val="both"/>
        <w:rPr>
          <w:rFonts w:ascii="Times New Roman" w:hAnsi="Times New Roman"/>
          <w:b/>
          <w:bCs/>
          <w:color w:val="000000"/>
          <w:sz w:val="28"/>
          <w:szCs w:val="28"/>
          <w:lang w:val="ru-RU"/>
        </w:rPr>
      </w:pPr>
    </w:p>
    <w:p w14:paraId="35B208FA" w14:textId="254A51E8" w:rsidR="002F3A3F" w:rsidRDefault="002F3A3F" w:rsidP="00CC1F8A">
      <w:pPr>
        <w:spacing w:after="0" w:line="240" w:lineRule="auto"/>
        <w:ind w:firstLine="567"/>
        <w:jc w:val="both"/>
        <w:rPr>
          <w:rFonts w:ascii="Times New Roman" w:hAnsi="Times New Roman"/>
          <w:b/>
          <w:bCs/>
          <w:color w:val="000000"/>
          <w:sz w:val="28"/>
          <w:szCs w:val="28"/>
          <w:lang w:val="ru-RU"/>
        </w:rPr>
      </w:pPr>
    </w:p>
    <w:p w14:paraId="2F34EB34" w14:textId="00946F04" w:rsidR="002F3A3F" w:rsidRDefault="002F3A3F" w:rsidP="00CC1F8A">
      <w:pPr>
        <w:spacing w:after="0" w:line="240" w:lineRule="auto"/>
        <w:ind w:firstLine="567"/>
        <w:jc w:val="both"/>
        <w:rPr>
          <w:rFonts w:ascii="Times New Roman" w:hAnsi="Times New Roman"/>
          <w:b/>
          <w:bCs/>
          <w:color w:val="000000"/>
          <w:sz w:val="28"/>
          <w:szCs w:val="28"/>
          <w:lang w:val="ru-RU"/>
        </w:rPr>
      </w:pPr>
    </w:p>
    <w:p w14:paraId="59738D1F" w14:textId="0C14F734" w:rsidR="002F3A3F" w:rsidRDefault="002F3A3F" w:rsidP="00CC1F8A">
      <w:pPr>
        <w:spacing w:after="0" w:line="240" w:lineRule="auto"/>
        <w:ind w:firstLine="567"/>
        <w:jc w:val="both"/>
        <w:rPr>
          <w:rFonts w:ascii="Times New Roman" w:hAnsi="Times New Roman"/>
          <w:b/>
          <w:bCs/>
          <w:color w:val="000000"/>
          <w:sz w:val="28"/>
          <w:szCs w:val="28"/>
          <w:lang w:val="ru-RU"/>
        </w:rPr>
      </w:pPr>
    </w:p>
    <w:p w14:paraId="1B5C377F" w14:textId="77777777" w:rsidR="002F3A3F" w:rsidRDefault="002F3A3F" w:rsidP="00CC1F8A">
      <w:pPr>
        <w:spacing w:after="0" w:line="240" w:lineRule="auto"/>
        <w:ind w:firstLine="567"/>
        <w:jc w:val="both"/>
        <w:rPr>
          <w:rFonts w:ascii="Times New Roman" w:hAnsi="Times New Roman"/>
          <w:b/>
          <w:bCs/>
          <w:color w:val="000000"/>
          <w:sz w:val="28"/>
          <w:szCs w:val="28"/>
          <w:lang w:val="ru-RU"/>
        </w:rPr>
      </w:pPr>
    </w:p>
    <w:p w14:paraId="5C487EDB"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E1E7F40"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1C24D41F"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3A4DCC1E"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CDAF0BC"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555967EE"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2B141E8"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39BB6393"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4896728A" w14:textId="1026C0B4" w:rsidR="003D5D2A" w:rsidRPr="00D61A7A" w:rsidRDefault="00D61A7A" w:rsidP="00CC1F8A">
      <w:pPr>
        <w:spacing w:after="0" w:line="240" w:lineRule="auto"/>
        <w:ind w:firstLine="567"/>
        <w:jc w:val="both"/>
        <w:rPr>
          <w:rFonts w:ascii="Times New Roman" w:hAnsi="Times New Roman"/>
          <w:color w:val="000000"/>
          <w:sz w:val="28"/>
          <w:szCs w:val="28"/>
          <w:lang w:val="ru-RU"/>
        </w:rPr>
      </w:pPr>
      <w:r w:rsidRPr="00D61A7A">
        <w:rPr>
          <w:rFonts w:ascii="Times New Roman" w:hAnsi="Times New Roman"/>
          <w:b/>
          <w:bCs/>
          <w:color w:val="000000"/>
          <w:sz w:val="28"/>
          <w:szCs w:val="28"/>
          <w:lang w:val="ru-RU"/>
        </w:rPr>
        <w:lastRenderedPageBreak/>
        <w:t xml:space="preserve">2.3 </w:t>
      </w:r>
      <w:r w:rsidR="003D5D2A" w:rsidRPr="00D61A7A">
        <w:rPr>
          <w:rFonts w:ascii="Times New Roman" w:hAnsi="Times New Roman"/>
          <w:b/>
          <w:bCs/>
          <w:color w:val="000000"/>
          <w:sz w:val="28"/>
          <w:szCs w:val="28"/>
          <w:lang w:val="ru-RU"/>
        </w:rPr>
        <w:t>Рабочая программа воспитания</w:t>
      </w:r>
      <w:r w:rsidR="00E20BF9" w:rsidRPr="00D61A7A">
        <w:rPr>
          <w:rFonts w:ascii="Times New Roman" w:hAnsi="Times New Roman"/>
          <w:b/>
          <w:bCs/>
          <w:color w:val="000000"/>
          <w:sz w:val="28"/>
          <w:szCs w:val="28"/>
          <w:lang w:val="ru-RU"/>
        </w:rPr>
        <w:t xml:space="preserve"> </w:t>
      </w:r>
      <w:r w:rsidR="003D5D2A" w:rsidRPr="00D61A7A">
        <w:rPr>
          <w:rFonts w:ascii="Times New Roman" w:hAnsi="Times New Roman"/>
          <w:b/>
          <w:bCs/>
          <w:color w:val="000000"/>
          <w:sz w:val="28"/>
          <w:szCs w:val="28"/>
          <w:lang w:val="ru-RU"/>
        </w:rPr>
        <w:t>обучающихся на уровне начального общего образования МАОУ «Средняя общеобразовательная школа посёлка Демьянка»  Уватского муниципального района</w:t>
      </w:r>
    </w:p>
    <w:p w14:paraId="4EB502C1" w14:textId="465E332E"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Пояснительная записка</w:t>
      </w:r>
    </w:p>
    <w:p w14:paraId="1137922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Рабочая программа воспитания ООП НОО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BEF05E4"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Программа воспитания:</w:t>
      </w:r>
    </w:p>
    <w:p w14:paraId="3BC1AAE2"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предназначена для планирования и организации системной воспитательной деятельности в МАОУ «СОШ п. Демьянка» Уватского муниципального района;</w:t>
      </w:r>
    </w:p>
    <w:p w14:paraId="0FC57CA4"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14:paraId="264B5F92"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349E1C29"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0AB2C9C" w14:textId="77777777" w:rsidR="003D5D2A" w:rsidRPr="00196CC9" w:rsidRDefault="003D5D2A" w:rsidP="00CC1F8A">
      <w:pPr>
        <w:widowControl/>
        <w:numPr>
          <w:ilvl w:val="0"/>
          <w:numId w:val="98"/>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предусматривает историческое просвещение, формирование российской культурной и гражданской идентичности обучающихся.</w:t>
      </w:r>
    </w:p>
    <w:p w14:paraId="31DB1CB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Программа воспитания включает три раздела: целевой, содержательный, организационный.</w:t>
      </w:r>
    </w:p>
    <w:p w14:paraId="3DEA3D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E4FC657" w14:textId="111476A8" w:rsidR="003D5D2A" w:rsidRPr="00196CC9" w:rsidRDefault="00D61A7A" w:rsidP="00CC1F8A">
      <w:pPr>
        <w:spacing w:after="0" w:line="240" w:lineRule="auto"/>
        <w:ind w:firstLine="567"/>
        <w:jc w:val="both"/>
        <w:rPr>
          <w:rFonts w:ascii="Times New Roman" w:hAnsi="Times New Roman"/>
          <w:color w:val="000000"/>
          <w:sz w:val="24"/>
          <w:szCs w:val="24"/>
          <w:lang w:val="ru-RU"/>
        </w:rPr>
      </w:pPr>
      <w:r>
        <w:rPr>
          <w:rFonts w:ascii="Times New Roman" w:hAnsi="Times New Roman"/>
          <w:b/>
          <w:bCs/>
          <w:color w:val="000000"/>
          <w:sz w:val="24"/>
          <w:szCs w:val="24"/>
          <w:lang w:val="ru-RU"/>
        </w:rPr>
        <w:t>2.3.1</w:t>
      </w:r>
      <w:r w:rsidR="003D5D2A" w:rsidRPr="00196CC9">
        <w:rPr>
          <w:rFonts w:ascii="Times New Roman" w:hAnsi="Times New Roman"/>
          <w:b/>
          <w:bCs/>
          <w:color w:val="000000"/>
          <w:sz w:val="24"/>
          <w:szCs w:val="24"/>
          <w:lang w:val="ru-RU"/>
        </w:rPr>
        <w:t>. Целевой раздел</w:t>
      </w:r>
    </w:p>
    <w:p w14:paraId="3578DE6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8F91DB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7F5B87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1.3. Цель воспитания обучающихся в МАОУ «СОШ п. Демьянка» Уватского муниципального района:</w:t>
      </w:r>
    </w:p>
    <w:p w14:paraId="78B2960D" w14:textId="77777777" w:rsidR="003D5D2A" w:rsidRPr="00196CC9" w:rsidRDefault="003D5D2A" w:rsidP="00CC1F8A">
      <w:pPr>
        <w:widowControl/>
        <w:numPr>
          <w:ilvl w:val="0"/>
          <w:numId w:val="99"/>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6337558" w14:textId="77777777" w:rsidR="003D5D2A" w:rsidRPr="00196CC9" w:rsidRDefault="003D5D2A" w:rsidP="00CC1F8A">
      <w:pPr>
        <w:widowControl/>
        <w:numPr>
          <w:ilvl w:val="0"/>
          <w:numId w:val="99"/>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299E4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1.4. Задачи воспитания обучающихся в МАОУ «СОШ п. Демьянка» Уватского муниципального района:</w:t>
      </w:r>
    </w:p>
    <w:p w14:paraId="6AAA5752" w14:textId="77777777" w:rsidR="003D5D2A" w:rsidRPr="00196CC9" w:rsidRDefault="003D5D2A" w:rsidP="00CC1F8A">
      <w:pPr>
        <w:widowControl/>
        <w:numPr>
          <w:ilvl w:val="0"/>
          <w:numId w:val="10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3E4C7D9" w14:textId="77777777" w:rsidR="003D5D2A" w:rsidRPr="00196CC9" w:rsidRDefault="003D5D2A" w:rsidP="00CC1F8A">
      <w:pPr>
        <w:widowControl/>
        <w:numPr>
          <w:ilvl w:val="0"/>
          <w:numId w:val="10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и развитие личностных отношений к этим нормам, ценностям, традициям (их освоение, принятие);</w:t>
      </w:r>
    </w:p>
    <w:p w14:paraId="1AD38841" w14:textId="77777777" w:rsidR="003D5D2A" w:rsidRPr="00196CC9" w:rsidRDefault="003D5D2A" w:rsidP="00CC1F8A">
      <w:pPr>
        <w:widowControl/>
        <w:numPr>
          <w:ilvl w:val="0"/>
          <w:numId w:val="10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01EF6D6" w14:textId="77777777" w:rsidR="003D5D2A" w:rsidRPr="00196CC9" w:rsidRDefault="003D5D2A" w:rsidP="00CC1F8A">
      <w:pPr>
        <w:widowControl/>
        <w:numPr>
          <w:ilvl w:val="0"/>
          <w:numId w:val="100"/>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достижение личностных результатов освоения общеобразовательных программ в соответствии с ФГОС НОО.</w:t>
      </w:r>
    </w:p>
    <w:p w14:paraId="7EF045A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1.5. Личностные результаты освоения обучающимися образовательных программ включают:</w:t>
      </w:r>
    </w:p>
    <w:p w14:paraId="62AE3186"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осознание российской гражданской идентичности;</w:t>
      </w:r>
    </w:p>
    <w:p w14:paraId="4FAED1B2"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сформированность ценностей самостоятельности и инициативы;</w:t>
      </w:r>
    </w:p>
    <w:p w14:paraId="00AF88B6"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готовность обучающихся к саморазвитию, самостоятельности и личностному самоопределению;</w:t>
      </w:r>
    </w:p>
    <w:p w14:paraId="691C68EF"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наличие мотивации к целенаправленной социально значимой деятельности;</w:t>
      </w:r>
    </w:p>
    <w:p w14:paraId="01F28939" w14:textId="77777777" w:rsidR="003D5D2A" w:rsidRPr="00196CC9" w:rsidRDefault="003D5D2A" w:rsidP="00CC1F8A">
      <w:pPr>
        <w:widowControl/>
        <w:numPr>
          <w:ilvl w:val="0"/>
          <w:numId w:val="101"/>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14:paraId="5086F9F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653063A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C6BF63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4D1F2E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255F531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5504744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26ED7B1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F9917F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F3A734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064EB9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AAFE62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1.8. Целевые ориентиры результатов воспитания.</w:t>
      </w:r>
    </w:p>
    <w:p w14:paraId="791DA41C"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Требования к личностным результатам освоения обучающимися ООП НОО установлены ФГОС НОО.</w:t>
      </w:r>
    </w:p>
    <w:p w14:paraId="012DB1A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5103E68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DAF5A4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Целевые ориентиры результатов воспитания на уровне начального общего образования.</w:t>
      </w:r>
    </w:p>
    <w:p w14:paraId="6B27328D"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1. Гражданско-патриотическое воспитание:</w:t>
      </w:r>
    </w:p>
    <w:p w14:paraId="59CB467A"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знающий и любящий свою малую родину, свой край, имеющий представление о Родине – России, ее территории, расположении;</w:t>
      </w:r>
    </w:p>
    <w:p w14:paraId="665BAEE1"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принадлежность к своему народу и к общности граждан России, проявляющий уважение к своему и другим народам;</w:t>
      </w:r>
    </w:p>
    <w:p w14:paraId="6650D18A"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14:paraId="4583993D"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9A8789"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14:paraId="174E6C76" w14:textId="77777777" w:rsidR="003D5D2A" w:rsidRPr="00196CC9" w:rsidRDefault="003D5D2A" w:rsidP="00CC1F8A">
      <w:pPr>
        <w:widowControl/>
        <w:numPr>
          <w:ilvl w:val="0"/>
          <w:numId w:val="102"/>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14:paraId="36A3AE9A"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2. Духовно-нравственное воспитание:</w:t>
      </w:r>
    </w:p>
    <w:p w14:paraId="406E2B94"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уважающий духовно-нравственную культуру своей семьи, своего народа, семейные ценности с учетом национальной, религиозной принадлежности;</w:t>
      </w:r>
    </w:p>
    <w:p w14:paraId="5D8A9A3D"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ценность каждой человеческой жизни, признающий индивидуальность и достоинство каждого человека;</w:t>
      </w:r>
    </w:p>
    <w:p w14:paraId="294C0F52"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5F48B9D"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умеющий оценивать поступки с позиции их соответствия нравственным нормам, осознающий ответственность за свои поступки;</w:t>
      </w:r>
    </w:p>
    <w:p w14:paraId="719CE32B"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2AC3E05C" w14:textId="77777777" w:rsidR="003D5D2A" w:rsidRPr="00196CC9" w:rsidRDefault="003D5D2A" w:rsidP="00CC1F8A">
      <w:pPr>
        <w:widowControl/>
        <w:numPr>
          <w:ilvl w:val="0"/>
          <w:numId w:val="103"/>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нравственную и эстетическую ценность литературы, родного языка, русского языка, проявляющий интерес к чтению.</w:t>
      </w:r>
    </w:p>
    <w:p w14:paraId="3782E717"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3. Эстетическое воспитание:</w:t>
      </w:r>
    </w:p>
    <w:p w14:paraId="33E823A4" w14:textId="77777777" w:rsidR="003D5D2A" w:rsidRPr="00196CC9" w:rsidRDefault="003D5D2A" w:rsidP="00CC1F8A">
      <w:pPr>
        <w:widowControl/>
        <w:numPr>
          <w:ilvl w:val="0"/>
          <w:numId w:val="10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способный воспринимать и чувствовать прекрасное в быту, природе, искусстве, творчестве людей;</w:t>
      </w:r>
    </w:p>
    <w:p w14:paraId="6BAC0C96" w14:textId="77777777" w:rsidR="003D5D2A" w:rsidRPr="00196CC9" w:rsidRDefault="003D5D2A" w:rsidP="00CC1F8A">
      <w:pPr>
        <w:widowControl/>
        <w:numPr>
          <w:ilvl w:val="0"/>
          <w:numId w:val="10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интерес и уважение к отечественной и мировой художественной культуре;</w:t>
      </w:r>
    </w:p>
    <w:p w14:paraId="426BD7AB" w14:textId="77777777" w:rsidR="003D5D2A" w:rsidRPr="00196CC9" w:rsidRDefault="003D5D2A" w:rsidP="00CC1F8A">
      <w:pPr>
        <w:widowControl/>
        <w:numPr>
          <w:ilvl w:val="0"/>
          <w:numId w:val="10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стремление к самовыражению в разных видах художественной деятельности, искусстве.</w:t>
      </w:r>
    </w:p>
    <w:p w14:paraId="3E3D9AA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4. Физическое воспитание, формирование культуры здоровья и эмоционального благополучия:</w:t>
      </w:r>
    </w:p>
    <w:p w14:paraId="5C62E935" w14:textId="77777777" w:rsidR="003D5D2A" w:rsidRPr="00196CC9" w:rsidRDefault="003D5D2A" w:rsidP="00CC1F8A">
      <w:pPr>
        <w:widowControl/>
        <w:numPr>
          <w:ilvl w:val="0"/>
          <w:numId w:val="10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9998FB6" w14:textId="77777777" w:rsidR="003D5D2A" w:rsidRPr="00196CC9" w:rsidRDefault="003D5D2A" w:rsidP="00CC1F8A">
      <w:pPr>
        <w:widowControl/>
        <w:numPr>
          <w:ilvl w:val="0"/>
          <w:numId w:val="10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владеющий основными навыками личной и общественной гигиены, безопасного поведения в быту, природе, обществе;</w:t>
      </w:r>
    </w:p>
    <w:p w14:paraId="732B23D0" w14:textId="77777777" w:rsidR="003D5D2A" w:rsidRPr="00196CC9" w:rsidRDefault="003D5D2A" w:rsidP="00CC1F8A">
      <w:pPr>
        <w:widowControl/>
        <w:numPr>
          <w:ilvl w:val="0"/>
          <w:numId w:val="10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ориентированный на физическое развитие с учетом возможностей здоровья, занятия физкультурой и спортом;</w:t>
      </w:r>
    </w:p>
    <w:p w14:paraId="5909D594" w14:textId="77777777" w:rsidR="003D5D2A" w:rsidRPr="00196CC9" w:rsidRDefault="003D5D2A" w:rsidP="00CC1F8A">
      <w:pPr>
        <w:widowControl/>
        <w:numPr>
          <w:ilvl w:val="0"/>
          <w:numId w:val="105"/>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и принимающий свою половую принадлежность, соответствующие ей психофизические и поведенческие особенности с учетом возраста.</w:t>
      </w:r>
    </w:p>
    <w:p w14:paraId="695361B6"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5. Трудовое воспитание:</w:t>
      </w:r>
    </w:p>
    <w:p w14:paraId="3ED85FE1" w14:textId="77777777" w:rsidR="003D5D2A" w:rsidRPr="00196CC9" w:rsidRDefault="003D5D2A" w:rsidP="00CC1F8A">
      <w:pPr>
        <w:widowControl/>
        <w:numPr>
          <w:ilvl w:val="0"/>
          <w:numId w:val="10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ценность труда в жизни человека, семьи, общества;</w:t>
      </w:r>
    </w:p>
    <w:p w14:paraId="0DE30FA3" w14:textId="77777777" w:rsidR="003D5D2A" w:rsidRPr="00196CC9" w:rsidRDefault="003D5D2A" w:rsidP="00CC1F8A">
      <w:pPr>
        <w:widowControl/>
        <w:numPr>
          <w:ilvl w:val="0"/>
          <w:numId w:val="10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уважение к труду, людям труда, бережное отношение к результатам труда, ответственное потребление;</w:t>
      </w:r>
    </w:p>
    <w:p w14:paraId="5ADB8BF9" w14:textId="77777777" w:rsidR="003D5D2A" w:rsidRPr="00196CC9" w:rsidRDefault="003D5D2A" w:rsidP="00CC1F8A">
      <w:pPr>
        <w:widowControl/>
        <w:numPr>
          <w:ilvl w:val="0"/>
          <w:numId w:val="10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интерес к разным профессиям;</w:t>
      </w:r>
    </w:p>
    <w:p w14:paraId="3395AC4B" w14:textId="77777777" w:rsidR="003D5D2A" w:rsidRPr="00196CC9" w:rsidRDefault="003D5D2A" w:rsidP="00CC1F8A">
      <w:pPr>
        <w:widowControl/>
        <w:numPr>
          <w:ilvl w:val="0"/>
          <w:numId w:val="106"/>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участвующий в различных видах доступного по возрасту труда, трудовой деятельности.</w:t>
      </w:r>
    </w:p>
    <w:p w14:paraId="0FFF951D"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6. Экологическое воспитание:</w:t>
      </w:r>
    </w:p>
    <w:p w14:paraId="5B08212C" w14:textId="77777777" w:rsidR="003D5D2A" w:rsidRPr="00196CC9" w:rsidRDefault="003D5D2A" w:rsidP="00CC1F8A">
      <w:pPr>
        <w:widowControl/>
        <w:numPr>
          <w:ilvl w:val="0"/>
          <w:numId w:val="10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ценность природы, зависимость жизни людей от природы, влияние людей на природу, окружающую среду;</w:t>
      </w:r>
    </w:p>
    <w:p w14:paraId="61ED7232" w14:textId="77777777" w:rsidR="003D5D2A" w:rsidRPr="00196CC9" w:rsidRDefault="003D5D2A" w:rsidP="00CC1F8A">
      <w:pPr>
        <w:widowControl/>
        <w:numPr>
          <w:ilvl w:val="0"/>
          <w:numId w:val="10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14:paraId="6D42C081" w14:textId="77777777" w:rsidR="003D5D2A" w:rsidRPr="00196CC9" w:rsidRDefault="003D5D2A" w:rsidP="00CC1F8A">
      <w:pPr>
        <w:widowControl/>
        <w:numPr>
          <w:ilvl w:val="0"/>
          <w:numId w:val="107"/>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выражающий готовность в своей деятельности придерживаться экологических норм.</w:t>
      </w:r>
    </w:p>
    <w:p w14:paraId="34DFF49F"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7. Ценность научного познания:</w:t>
      </w:r>
    </w:p>
    <w:p w14:paraId="0EB85700" w14:textId="77777777" w:rsidR="003D5D2A" w:rsidRPr="00196CC9" w:rsidRDefault="003D5D2A" w:rsidP="00CC1F8A">
      <w:pPr>
        <w:widowControl/>
        <w:numPr>
          <w:ilvl w:val="0"/>
          <w:numId w:val="10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0EE494E" w14:textId="77777777" w:rsidR="003D5D2A" w:rsidRPr="00196CC9" w:rsidRDefault="003D5D2A" w:rsidP="00CC1F8A">
      <w:pPr>
        <w:widowControl/>
        <w:numPr>
          <w:ilvl w:val="0"/>
          <w:numId w:val="10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607F18EA" w14:textId="77777777" w:rsidR="003D5D2A" w:rsidRPr="00196CC9" w:rsidRDefault="003D5D2A" w:rsidP="00CC1F8A">
      <w:pPr>
        <w:widowControl/>
        <w:numPr>
          <w:ilvl w:val="0"/>
          <w:numId w:val="108"/>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14:paraId="2557DECA"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7887C67A"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06EBB236" w14:textId="1E7853C2" w:rsidR="003D5D2A" w:rsidRPr="00196CC9" w:rsidRDefault="00D61A7A" w:rsidP="00CC1F8A">
      <w:pPr>
        <w:spacing w:after="0" w:line="240" w:lineRule="auto"/>
        <w:ind w:firstLine="567"/>
        <w:jc w:val="both"/>
        <w:rPr>
          <w:rFonts w:ascii="Times New Roman" w:hAnsi="Times New Roman"/>
          <w:color w:val="000000"/>
          <w:sz w:val="24"/>
          <w:szCs w:val="24"/>
          <w:lang w:val="ru-RU"/>
        </w:rPr>
      </w:pPr>
      <w:r>
        <w:rPr>
          <w:rFonts w:ascii="Times New Roman" w:hAnsi="Times New Roman"/>
          <w:b/>
          <w:bCs/>
          <w:color w:val="000000"/>
          <w:sz w:val="24"/>
          <w:szCs w:val="24"/>
          <w:lang w:val="ru-RU"/>
        </w:rPr>
        <w:lastRenderedPageBreak/>
        <w:t>2.3.</w:t>
      </w:r>
      <w:r w:rsidR="00353786" w:rsidRPr="005874C6">
        <w:rPr>
          <w:rFonts w:ascii="Times New Roman" w:hAnsi="Times New Roman"/>
          <w:b/>
          <w:bCs/>
          <w:color w:val="000000"/>
          <w:sz w:val="24"/>
          <w:szCs w:val="24"/>
          <w:lang w:val="ru-RU"/>
        </w:rPr>
        <w:t>2</w:t>
      </w:r>
      <w:r>
        <w:rPr>
          <w:rFonts w:ascii="Times New Roman" w:hAnsi="Times New Roman"/>
          <w:b/>
          <w:bCs/>
          <w:color w:val="000000"/>
          <w:sz w:val="24"/>
          <w:szCs w:val="24"/>
          <w:lang w:val="ru-RU"/>
        </w:rPr>
        <w:t xml:space="preserve"> </w:t>
      </w:r>
      <w:r w:rsidR="003D5D2A" w:rsidRPr="00196CC9">
        <w:rPr>
          <w:rFonts w:ascii="Times New Roman" w:hAnsi="Times New Roman"/>
          <w:b/>
          <w:bCs/>
          <w:color w:val="000000"/>
          <w:sz w:val="24"/>
          <w:szCs w:val="24"/>
          <w:lang w:val="ru-RU"/>
        </w:rPr>
        <w:t>. Содержательный раздел</w:t>
      </w:r>
    </w:p>
    <w:p w14:paraId="1B2075FF" w14:textId="62ACB293"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 Уклад образовательной организации</w:t>
      </w:r>
    </w:p>
    <w:p w14:paraId="475B69D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14:paraId="18F82B6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Характеристики уклада, особенностей условий воспитания в                                              </w:t>
      </w:r>
      <w:r w:rsidRPr="00196CC9">
        <w:rPr>
          <w:rFonts w:ascii="Times New Roman" w:hAnsi="Times New Roman"/>
          <w:color w:val="000000"/>
          <w:sz w:val="24"/>
          <w:szCs w:val="24"/>
          <w:lang w:val="ru-RU"/>
        </w:rPr>
        <w:t>МАОУ «СОШ п. Демьянка» Уватского муниципального района</w:t>
      </w:r>
    </w:p>
    <w:p w14:paraId="03A60782" w14:textId="77777777" w:rsidR="003D5D2A" w:rsidRPr="00196CC9" w:rsidRDefault="003D5D2A" w:rsidP="00CC1F8A">
      <w:pPr>
        <w:shd w:val="clear" w:color="auto" w:fill="FFFFFF"/>
        <w:spacing w:after="0" w:line="240" w:lineRule="auto"/>
        <w:ind w:firstLine="567"/>
        <w:jc w:val="both"/>
        <w:rPr>
          <w:rFonts w:ascii="Times New Roman" w:hAnsi="Times New Roman"/>
          <w:color w:val="000000"/>
          <w:sz w:val="24"/>
          <w:szCs w:val="24"/>
          <w:lang w:val="ru-RU" w:eastAsia="ru-RU"/>
        </w:rPr>
      </w:pPr>
      <w:r w:rsidRPr="00196CC9">
        <w:rPr>
          <w:rFonts w:ascii="Times New Roman" w:hAnsi="Times New Roman"/>
          <w:color w:val="000000"/>
          <w:sz w:val="24"/>
          <w:szCs w:val="24"/>
          <w:lang w:val="ru-RU"/>
        </w:rPr>
        <w:t xml:space="preserve">История нашей школы неразрывно связана с освоением Тюменского Севера. После того, как на </w:t>
      </w:r>
      <w:r w:rsidRPr="00196CC9">
        <w:rPr>
          <w:rFonts w:ascii="Times New Roman" w:hAnsi="Times New Roman"/>
          <w:color w:val="000000"/>
          <w:spacing w:val="1"/>
          <w:sz w:val="24"/>
          <w:szCs w:val="24"/>
          <w:lang w:val="ru-RU"/>
        </w:rPr>
        <w:t xml:space="preserve">севере Тюменской области были найдены богатейшие запасы нефти и газа, возникла острая </w:t>
      </w:r>
      <w:r w:rsidRPr="00196CC9">
        <w:rPr>
          <w:rFonts w:ascii="Times New Roman" w:hAnsi="Times New Roman"/>
          <w:color w:val="000000"/>
          <w:spacing w:val="12"/>
          <w:sz w:val="24"/>
          <w:szCs w:val="24"/>
          <w:lang w:val="ru-RU"/>
        </w:rPr>
        <w:t xml:space="preserve">необходимость как можно быстрее обжить и освоить этот район. Это была задача </w:t>
      </w:r>
      <w:r w:rsidRPr="00196CC9">
        <w:rPr>
          <w:rFonts w:ascii="Times New Roman" w:hAnsi="Times New Roman"/>
          <w:color w:val="000000"/>
          <w:sz w:val="24"/>
          <w:szCs w:val="24"/>
          <w:lang w:val="ru-RU"/>
        </w:rPr>
        <w:t xml:space="preserve">государственного масштаба. Решить эту задачу без строительства транспортных коммуникаций, и, </w:t>
      </w:r>
      <w:r w:rsidRPr="00196CC9">
        <w:rPr>
          <w:rFonts w:ascii="Times New Roman" w:hAnsi="Times New Roman"/>
          <w:color w:val="000000"/>
          <w:spacing w:val="6"/>
          <w:sz w:val="24"/>
          <w:szCs w:val="24"/>
          <w:lang w:val="ru-RU"/>
        </w:rPr>
        <w:t xml:space="preserve">прежде всего, железной дороги, было невозможно. Вот и потянулась на север ниточка </w:t>
      </w:r>
      <w:r w:rsidRPr="00196CC9">
        <w:rPr>
          <w:rFonts w:ascii="Times New Roman" w:hAnsi="Times New Roman"/>
          <w:color w:val="000000"/>
          <w:sz w:val="24"/>
          <w:szCs w:val="24"/>
          <w:lang w:val="ru-RU"/>
        </w:rPr>
        <w:t xml:space="preserve">железнодорожной магистрали, а вслед за этим началось строительство новых железнодорожных </w:t>
      </w:r>
      <w:r w:rsidRPr="00196CC9">
        <w:rPr>
          <w:rFonts w:ascii="Times New Roman" w:hAnsi="Times New Roman"/>
          <w:color w:val="000000"/>
          <w:spacing w:val="2"/>
          <w:sz w:val="24"/>
          <w:szCs w:val="24"/>
          <w:lang w:val="ru-RU"/>
        </w:rPr>
        <w:t xml:space="preserve">станций, в том числе и нашей станции Демьянка. Первые строители появились здесь в 1973г., а </w:t>
      </w:r>
      <w:r w:rsidRPr="00196CC9">
        <w:rPr>
          <w:rFonts w:ascii="Times New Roman" w:hAnsi="Times New Roman"/>
          <w:color w:val="000000"/>
          <w:spacing w:val="3"/>
          <w:sz w:val="24"/>
          <w:szCs w:val="24"/>
          <w:lang w:val="ru-RU"/>
        </w:rPr>
        <w:t xml:space="preserve">уже через несколько лет возник, посреди тайги, новый посёлок. Люди приезжали сюда со всех </w:t>
      </w:r>
      <w:r w:rsidRPr="00196CC9">
        <w:rPr>
          <w:rFonts w:ascii="Times New Roman" w:hAnsi="Times New Roman"/>
          <w:color w:val="000000"/>
          <w:spacing w:val="1"/>
          <w:sz w:val="24"/>
          <w:szCs w:val="24"/>
          <w:lang w:val="ru-RU"/>
        </w:rPr>
        <w:t xml:space="preserve">концов страны, Демьянка стала их второй малой Родиной. Появились в посёлке и дети. Им надо </w:t>
      </w:r>
      <w:r w:rsidRPr="00196CC9">
        <w:rPr>
          <w:rFonts w:ascii="Times New Roman" w:hAnsi="Times New Roman"/>
          <w:color w:val="000000"/>
          <w:spacing w:val="2"/>
          <w:sz w:val="24"/>
          <w:szCs w:val="24"/>
          <w:lang w:val="ru-RU"/>
        </w:rPr>
        <w:t xml:space="preserve">было учиться, и, следовательно, возникла необходимость в строительстве школы. Но здание </w:t>
      </w:r>
      <w:r w:rsidRPr="00196CC9">
        <w:rPr>
          <w:rFonts w:ascii="Times New Roman" w:hAnsi="Times New Roman"/>
          <w:color w:val="000000"/>
          <w:sz w:val="24"/>
          <w:szCs w:val="24"/>
          <w:lang w:val="ru-RU"/>
        </w:rPr>
        <w:t>современной школы появилось не сразу. Самая первая школа в нашем посёлке размещалась в простом вагончике в районе Соровой</w:t>
      </w:r>
      <w:r w:rsidRPr="00196CC9">
        <w:rPr>
          <w:rFonts w:ascii="Times New Roman" w:hAnsi="Times New Roman"/>
          <w:color w:val="000000"/>
          <w:spacing w:val="2"/>
          <w:sz w:val="24"/>
          <w:szCs w:val="24"/>
          <w:lang w:val="ru-RU"/>
        </w:rPr>
        <w:t xml:space="preserve">. Затем была восьмилетняя </w:t>
      </w:r>
      <w:r w:rsidRPr="00196CC9">
        <w:rPr>
          <w:rFonts w:ascii="Times New Roman" w:hAnsi="Times New Roman"/>
          <w:color w:val="000000"/>
          <w:sz w:val="24"/>
          <w:szCs w:val="24"/>
          <w:lang w:val="ru-RU"/>
        </w:rPr>
        <w:t xml:space="preserve">школа и барак в районе п. Пионерный. </w:t>
      </w:r>
      <w:r w:rsidRPr="00196CC9">
        <w:rPr>
          <w:rFonts w:ascii="Times New Roman" w:hAnsi="Times New Roman"/>
          <w:color w:val="000000"/>
          <w:sz w:val="24"/>
          <w:szCs w:val="24"/>
          <w:lang w:val="ru-RU" w:eastAsia="ru-RU"/>
        </w:rPr>
        <w:t xml:space="preserve">                                                     </w:t>
      </w:r>
      <w:r w:rsidRPr="00196CC9">
        <w:rPr>
          <w:rFonts w:ascii="Times New Roman" w:hAnsi="Times New Roman"/>
          <w:color w:val="000000"/>
          <w:sz w:val="24"/>
          <w:szCs w:val="24"/>
          <w:lang w:val="ru-RU"/>
        </w:rPr>
        <w:t xml:space="preserve">И только в 1978г. было сдано в эксплуатацию и вступило в строй современное здание нашей школы. </w:t>
      </w:r>
      <w:r w:rsidRPr="00196CC9">
        <w:rPr>
          <w:rFonts w:ascii="Times New Roman" w:hAnsi="Times New Roman"/>
          <w:color w:val="000000"/>
          <w:spacing w:val="6"/>
          <w:sz w:val="24"/>
          <w:szCs w:val="24"/>
          <w:lang w:val="ru-RU"/>
        </w:rPr>
        <w:t xml:space="preserve">Именно с этого года мы и считаем юбилейные даты нашего учебного заведения. </w:t>
      </w:r>
    </w:p>
    <w:p w14:paraId="137AA7B9"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решать многие задачи, не только организационного, но и профилактического и профориентационного характера.</w:t>
      </w:r>
    </w:p>
    <w:p w14:paraId="63811F19"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14:paraId="6B92F97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14:paraId="00784B75"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Процесс воспитания в школе основывается на следующих принципах взаимодействия педагогов и школьников:</w:t>
      </w:r>
    </w:p>
    <w:p w14:paraId="21F36E18"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12D3571B"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lastRenderedPageBreak/>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50C15141"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235713C7"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организация основных совместных дел школьников и педагогов как предмета совместной заботы и взрослых, и детей;</w:t>
      </w:r>
    </w:p>
    <w:p w14:paraId="5E9E7D54"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системность, целесообразность и нешаблонность воспитания как условия его эффективности.</w:t>
      </w:r>
    </w:p>
    <w:p w14:paraId="013AD6A9"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color w:val="00000A"/>
          <w:sz w:val="24"/>
          <w:szCs w:val="24"/>
          <w:lang w:val="ru-RU"/>
        </w:rPr>
        <w:t>Основными традициями воспитания в образовательной организации являются следующие</w:t>
      </w:r>
      <w:r w:rsidRPr="00196CC9">
        <w:rPr>
          <w:rFonts w:ascii="Times New Roman" w:hAnsi="Times New Roman"/>
          <w:iCs/>
          <w:color w:val="000000"/>
          <w:w w:val="0"/>
          <w:sz w:val="24"/>
          <w:szCs w:val="24"/>
          <w:lang w:val="ru-RU"/>
        </w:rPr>
        <w:t xml:space="preserve">: </w:t>
      </w:r>
    </w:p>
    <w:p w14:paraId="4949CE63"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color w:val="00000A"/>
          <w:sz w:val="24"/>
          <w:szCs w:val="24"/>
          <w:lang w:val="ru-RU"/>
        </w:rPr>
        <w:t xml:space="preserve">- основой годового цикла воспитательной работы школы являются основные общешкольные дела, </w:t>
      </w:r>
      <w:r w:rsidRPr="00196CC9">
        <w:rPr>
          <w:rFonts w:ascii="Times New Roman" w:hAnsi="Times New Roman"/>
          <w:sz w:val="24"/>
          <w:szCs w:val="24"/>
          <w:lang w:val="ru-RU" w:eastAsia="ru-RU"/>
        </w:rPr>
        <w:t>через которые осуществляется интеграция воспитательных усилий педагогов;</w:t>
      </w:r>
    </w:p>
    <w:p w14:paraId="2F7F8043"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14:paraId="4968568B"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42CCE1EC"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196CC9">
        <w:rPr>
          <w:rFonts w:ascii="Times New Roman" w:hAnsi="Times New Roman"/>
          <w:color w:val="000000"/>
          <w:w w:val="0"/>
          <w:sz w:val="24"/>
          <w:szCs w:val="24"/>
          <w:lang w:val="ru-RU"/>
        </w:rPr>
        <w:t>установление в них доброжелательных и товарищеских взаимоотношений;</w:t>
      </w:r>
    </w:p>
    <w:p w14:paraId="4903E2E4"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5241B99"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14:paraId="45437D1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1–11-х классах школы обучается 390 обучающихся. Состав обучающихся школы неоднороден и различается:</w:t>
      </w:r>
    </w:p>
    <w:p w14:paraId="4922EA9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14:paraId="5B8F94A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по социальному статусу. Присутствуют обучающиеся с неблагополучием, с девиантным поведением, есть дети, состоящие на различных видах учета.</w:t>
      </w:r>
    </w:p>
    <w:p w14:paraId="2E45A72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Источниками положительного влияния на детей</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прежде всего</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14:paraId="412B362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14:paraId="2504EDC8"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31C9309D" w14:textId="6E895168"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lastRenderedPageBreak/>
        <w:t xml:space="preserve">Цель </w:t>
      </w:r>
      <w:r w:rsidRPr="00196CC9">
        <w:rPr>
          <w:rFonts w:ascii="Times New Roman" w:hAnsi="Times New Roman"/>
          <w:b/>
          <w:color w:val="000000"/>
          <w:sz w:val="24"/>
          <w:szCs w:val="24"/>
          <w:lang w:val="ru-RU"/>
        </w:rPr>
        <w:t>МАОУ «СОШ п. Демьянка» Уватского муниципального района</w:t>
      </w:r>
      <w:r w:rsidRPr="00196CC9">
        <w:rPr>
          <w:rFonts w:ascii="Times New Roman" w:hAnsi="Times New Roman"/>
          <w:b/>
          <w:bCs/>
          <w:color w:val="000000"/>
          <w:sz w:val="24"/>
          <w:szCs w:val="24"/>
          <w:lang w:val="ru-RU"/>
        </w:rPr>
        <w:t xml:space="preserve"> в самосознании педагогического коллектива</w:t>
      </w:r>
      <w:r w:rsidRPr="00196CC9">
        <w:rPr>
          <w:rFonts w:ascii="Times New Roman" w:hAnsi="Times New Roman"/>
          <w:color w:val="000000"/>
          <w:sz w:val="24"/>
          <w:szCs w:val="24"/>
          <w:lang w:val="ru-RU"/>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14:paraId="0E5AC49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Значимые для воспитания всероссийские проекты и программы</w:t>
      </w:r>
      <w:r w:rsidRPr="00196CC9">
        <w:rPr>
          <w:rFonts w:ascii="Times New Roman" w:hAnsi="Times New Roman"/>
          <w:color w:val="000000"/>
          <w:sz w:val="24"/>
          <w:szCs w:val="24"/>
          <w:lang w:val="ru-RU"/>
        </w:rPr>
        <w:t>, в которых МАОУ «СОШ п. Демьянка» Уватского муниципального района принимает участие:</w:t>
      </w:r>
    </w:p>
    <w:p w14:paraId="4B348842" w14:textId="77777777" w:rsidR="003D5D2A" w:rsidRPr="00196CC9" w:rsidRDefault="003D5D2A" w:rsidP="00CC1F8A">
      <w:pPr>
        <w:widowControl/>
        <w:numPr>
          <w:ilvl w:val="0"/>
          <w:numId w:val="109"/>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РДДМ «Движение первых».</w:t>
      </w:r>
    </w:p>
    <w:p w14:paraId="395C16AE" w14:textId="77777777" w:rsidR="003D5D2A" w:rsidRPr="00196CC9" w:rsidRDefault="003D5D2A" w:rsidP="00CC1F8A">
      <w:pPr>
        <w:widowControl/>
        <w:numPr>
          <w:ilvl w:val="0"/>
          <w:numId w:val="109"/>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w:t>
      </w:r>
      <w:r w:rsidRPr="00196CC9">
        <w:rPr>
          <w:rFonts w:ascii="Times New Roman" w:hAnsi="Times New Roman"/>
          <w:color w:val="000000"/>
          <w:sz w:val="24"/>
          <w:szCs w:val="24"/>
        </w:rPr>
        <w:t>Школьный театр</w:t>
      </w:r>
      <w:r w:rsidRPr="00196CC9">
        <w:rPr>
          <w:rFonts w:ascii="Times New Roman" w:hAnsi="Times New Roman"/>
          <w:color w:val="000000"/>
          <w:sz w:val="24"/>
          <w:szCs w:val="24"/>
          <w:lang w:val="ru-RU"/>
        </w:rPr>
        <w:t>»</w:t>
      </w:r>
    </w:p>
    <w:p w14:paraId="1CDEEEB9"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w:t>
      </w:r>
      <w:r w:rsidRPr="00196CC9">
        <w:rPr>
          <w:rFonts w:ascii="Times New Roman" w:hAnsi="Times New Roman"/>
          <w:color w:val="000000"/>
          <w:sz w:val="24"/>
          <w:szCs w:val="24"/>
        </w:rPr>
        <w:t>Школьный музей</w:t>
      </w:r>
      <w:r w:rsidRPr="00196CC9">
        <w:rPr>
          <w:rFonts w:ascii="Times New Roman" w:hAnsi="Times New Roman"/>
          <w:color w:val="000000"/>
          <w:sz w:val="24"/>
          <w:szCs w:val="24"/>
          <w:lang w:val="ru-RU"/>
        </w:rPr>
        <w:t>»</w:t>
      </w:r>
    </w:p>
    <w:p w14:paraId="2F78FD0F"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«Кадры будущего»</w:t>
      </w:r>
    </w:p>
    <w:p w14:paraId="4F90F7B9"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Всероссийский проект «Университетские смены»</w:t>
      </w:r>
    </w:p>
    <w:p w14:paraId="077C54CB"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«Самоуправление. Территория успеха»</w:t>
      </w:r>
    </w:p>
    <w:p w14:paraId="47CDA864"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«Большая перемена»</w:t>
      </w:r>
    </w:p>
    <w:p w14:paraId="37C1EA7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Традиции и ритуалы: </w:t>
      </w:r>
      <w:r w:rsidRPr="00196CC9">
        <w:rPr>
          <w:rFonts w:ascii="Times New Roman" w:hAnsi="Times New Roman"/>
          <w:color w:val="000000"/>
          <w:sz w:val="24"/>
          <w:szCs w:val="24"/>
          <w:lang w:val="ru-RU"/>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14:paraId="254C5416" w14:textId="77777777" w:rsidR="003D5D2A" w:rsidRPr="00196CC9" w:rsidRDefault="003D5D2A" w:rsidP="00CC1F8A">
      <w:pPr>
        <w:spacing w:after="0" w:line="240" w:lineRule="auto"/>
        <w:ind w:firstLine="567"/>
        <w:jc w:val="both"/>
        <w:rPr>
          <w:rFonts w:ascii="Times New Roman" w:hAnsi="Times New Roman"/>
          <w:bCs/>
          <w:sz w:val="24"/>
          <w:szCs w:val="24"/>
          <w:lang w:val="ru-RU"/>
        </w:rPr>
      </w:pPr>
      <w:r w:rsidRPr="00196CC9">
        <w:rPr>
          <w:rFonts w:ascii="Times New Roman" w:hAnsi="Times New Roman"/>
          <w:bCs/>
          <w:sz w:val="24"/>
          <w:szCs w:val="24"/>
          <w:lang w:val="ru-RU"/>
        </w:rPr>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14:paraId="7C4291B3" w14:textId="77777777" w:rsidR="003D5D2A" w:rsidRPr="00196CC9" w:rsidRDefault="003D5D2A" w:rsidP="00CC1F8A">
      <w:pPr>
        <w:spacing w:after="0" w:line="240" w:lineRule="auto"/>
        <w:ind w:firstLine="567"/>
        <w:jc w:val="both"/>
        <w:rPr>
          <w:rFonts w:ascii="Times New Roman" w:hAnsi="Times New Roman"/>
          <w:b/>
          <w:sz w:val="24"/>
          <w:szCs w:val="24"/>
          <w:lang w:val="ru-RU"/>
        </w:rPr>
      </w:pPr>
      <w:r w:rsidRPr="00196CC9">
        <w:rPr>
          <w:rFonts w:ascii="Times New Roman" w:hAnsi="Times New Roman"/>
          <w:b/>
          <w:bCs/>
          <w:sz w:val="24"/>
          <w:szCs w:val="24"/>
          <w:lang w:val="ru-RU"/>
        </w:rPr>
        <w:t xml:space="preserve">У школы есть своя символика: </w:t>
      </w:r>
      <w:r w:rsidRPr="00196CC9">
        <w:rPr>
          <w:rFonts w:ascii="Times New Roman" w:hAnsi="Times New Roman"/>
          <w:sz w:val="24"/>
          <w:szCs w:val="24"/>
          <w:lang w:val="ru-RU"/>
        </w:rPr>
        <w:t>герб и флаг.</w:t>
      </w:r>
      <w:r w:rsidRPr="00196CC9">
        <w:rPr>
          <w:rFonts w:ascii="Times New Roman" w:hAnsi="Times New Roman"/>
          <w:b/>
          <w:sz w:val="24"/>
          <w:szCs w:val="24"/>
          <w:lang w:val="ru-RU"/>
        </w:rPr>
        <w:t xml:space="preserve"> </w:t>
      </w:r>
    </w:p>
    <w:p w14:paraId="20DC8BB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Проблемные зоны, дефициты, препятствия к достижению эффективных результатов в воспитательной деятельности:</w:t>
      </w:r>
    </w:p>
    <w:p w14:paraId="47E7F552" w14:textId="77777777" w:rsidR="003D5D2A" w:rsidRPr="00196CC9" w:rsidRDefault="003D5D2A" w:rsidP="00CC1F8A">
      <w:pPr>
        <w:widowControl/>
        <w:numPr>
          <w:ilvl w:val="0"/>
          <w:numId w:val="11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14:paraId="28BB1379" w14:textId="77777777" w:rsidR="003D5D2A" w:rsidRPr="00196CC9" w:rsidRDefault="003D5D2A" w:rsidP="00CC1F8A">
      <w:pPr>
        <w:widowControl/>
        <w:numPr>
          <w:ilvl w:val="0"/>
          <w:numId w:val="11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14:paraId="2BE6C3C7" w14:textId="77777777" w:rsidR="003D5D2A" w:rsidRPr="00196CC9" w:rsidRDefault="003D5D2A" w:rsidP="00CC1F8A">
      <w:pPr>
        <w:widowControl/>
        <w:numPr>
          <w:ilvl w:val="0"/>
          <w:numId w:val="110"/>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14:paraId="4EF17352"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b/>
          <w:bCs/>
          <w:color w:val="000000"/>
          <w:sz w:val="24"/>
          <w:szCs w:val="24"/>
        </w:rPr>
        <w:t>Пути решения вышеуказанных проблем:</w:t>
      </w:r>
    </w:p>
    <w:p w14:paraId="1FE1FC50" w14:textId="77777777" w:rsidR="003D5D2A" w:rsidRPr="00196CC9" w:rsidRDefault="003D5D2A" w:rsidP="00CC1F8A">
      <w:pPr>
        <w:widowControl/>
        <w:numPr>
          <w:ilvl w:val="0"/>
          <w:numId w:val="11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14:paraId="3B9955A4" w14:textId="77777777" w:rsidR="003D5D2A" w:rsidRPr="00196CC9" w:rsidRDefault="003D5D2A" w:rsidP="00CC1F8A">
      <w:pPr>
        <w:widowControl/>
        <w:numPr>
          <w:ilvl w:val="0"/>
          <w:numId w:val="111"/>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Поощрение деятельности активных родителей.</w:t>
      </w:r>
    </w:p>
    <w:p w14:paraId="0477407C" w14:textId="77777777" w:rsidR="003D5D2A" w:rsidRPr="00196CC9" w:rsidRDefault="003D5D2A" w:rsidP="00CC1F8A">
      <w:pPr>
        <w:widowControl/>
        <w:numPr>
          <w:ilvl w:val="0"/>
          <w:numId w:val="11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Внедрение нестандартных форм организации родительских собраний и индивидуальных встреч с родителями.</w:t>
      </w:r>
    </w:p>
    <w:p w14:paraId="6DF18898" w14:textId="77777777" w:rsidR="003D5D2A" w:rsidRPr="00196CC9" w:rsidRDefault="003D5D2A" w:rsidP="00CC1F8A">
      <w:pPr>
        <w:spacing w:after="0" w:line="240" w:lineRule="auto"/>
        <w:ind w:right="180" w:firstLine="567"/>
        <w:jc w:val="both"/>
        <w:rPr>
          <w:rFonts w:ascii="Times New Roman" w:hAnsi="Times New Roman"/>
          <w:color w:val="000000"/>
          <w:sz w:val="24"/>
          <w:szCs w:val="24"/>
          <w:lang w:val="ru-RU"/>
        </w:rPr>
      </w:pPr>
    </w:p>
    <w:p w14:paraId="66122E3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Нормы этикета обучающихся </w:t>
      </w:r>
      <w:r w:rsidRPr="00196CC9">
        <w:rPr>
          <w:rFonts w:ascii="Times New Roman" w:hAnsi="Times New Roman"/>
          <w:b/>
          <w:color w:val="000000"/>
          <w:sz w:val="24"/>
          <w:szCs w:val="24"/>
          <w:lang w:val="ru-RU"/>
        </w:rPr>
        <w:t>МАОУ «СОШ п. Демьянка» Уватского муниципального района</w:t>
      </w:r>
      <w:r w:rsidRPr="00196CC9">
        <w:rPr>
          <w:rFonts w:ascii="Times New Roman" w:hAnsi="Times New Roman"/>
          <w:b/>
          <w:bCs/>
          <w:color w:val="000000"/>
          <w:sz w:val="24"/>
          <w:szCs w:val="24"/>
          <w:lang w:val="ru-RU"/>
        </w:rPr>
        <w:t>:</w:t>
      </w:r>
    </w:p>
    <w:p w14:paraId="6284160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14:paraId="004EC64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Всегда приветствуй учителя, одноклассников, друзей и работников школы.</w:t>
      </w:r>
    </w:p>
    <w:p w14:paraId="6919EF5B"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Следи за внешним видом: твоя одежда должна быть чистой и удобной, прическа – опрятной.</w:t>
      </w:r>
    </w:p>
    <w:p w14:paraId="2300542C" w14:textId="77777777" w:rsidR="003D5D2A" w:rsidRPr="00780CAD"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Имей при себе сменную обувь. Верхнюю одежду оставляй в раздевалке, повесь ее на вешалку. </w:t>
      </w:r>
      <w:r w:rsidRPr="00780CAD">
        <w:rPr>
          <w:rFonts w:ascii="Times New Roman" w:hAnsi="Times New Roman"/>
          <w:color w:val="000000"/>
          <w:sz w:val="24"/>
          <w:szCs w:val="24"/>
          <w:lang w:val="ru-RU"/>
        </w:rPr>
        <w:t>Уличную обувь поставь аккуратно рядом с вешалкой.</w:t>
      </w:r>
    </w:p>
    <w:p w14:paraId="5EA9E33D"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Все необходимое для занятий приготовь заранее – тетради, учебники, письменные и чертежные принадлежности.</w:t>
      </w:r>
    </w:p>
    <w:p w14:paraId="367F9166"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Держи рабочее место в порядке, следи за чистотой парты.</w:t>
      </w:r>
    </w:p>
    <w:p w14:paraId="56F9C1A8"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уроке веди себя тихо, не разговаривай, не ходи по классу без разрешения. Во время урока отключи звук на мобильном телефоне и не доставай его.</w:t>
      </w:r>
    </w:p>
    <w:p w14:paraId="46872E6F"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Если в класс вошел педагог – нужно встать в знак приветствия.</w:t>
      </w:r>
    </w:p>
    <w:p w14:paraId="4B0D4173"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Не перебивай учителя и одноклассника. Говори, только когда тебя спрашивают. Если хочешь что-то спросить, подними руку.</w:t>
      </w:r>
    </w:p>
    <w:p w14:paraId="5694AC8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Отвечай на поставленные вопросы учителя внятно, громко, уверенно. Во время обучения будь внимательным, слушай, думай, старайся.</w:t>
      </w:r>
    </w:p>
    <w:p w14:paraId="20AC538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На перемене не нужно бегать, кричать и драться, свистеть, толкать других учеников.</w:t>
      </w:r>
    </w:p>
    <w:p w14:paraId="0E0DEFCA"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Будь вежливым, не груби ни взрослым, ни детям. Неприличные слова и жесты недопустимы.</w:t>
      </w:r>
    </w:p>
    <w:p w14:paraId="47B4C843"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Береги школьное имущество, ни в коем случае не порть его.</w:t>
      </w:r>
    </w:p>
    <w:p w14:paraId="7D738EC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Чисто там, где не мусорят. Уважай труд работников школы.</w:t>
      </w:r>
    </w:p>
    <w:p w14:paraId="553A2DDB" w14:textId="77777777" w:rsidR="003D5D2A" w:rsidRPr="00196CC9" w:rsidRDefault="003D5D2A" w:rsidP="00CC1F8A">
      <w:pPr>
        <w:widowControl/>
        <w:numPr>
          <w:ilvl w:val="0"/>
          <w:numId w:val="112"/>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Помогай младшим, не стесняйся просить помощи у старших.</w:t>
      </w:r>
    </w:p>
    <w:p w14:paraId="33FE0D3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2.2. Виды, формы и содержание воспитательной деятельности</w:t>
      </w:r>
    </w:p>
    <w:p w14:paraId="344EBF7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4C141E0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14:paraId="3AD1F98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«Урочная деятельность»</w:t>
      </w:r>
    </w:p>
    <w:p w14:paraId="245E3584" w14:textId="77777777" w:rsidR="003D5D2A" w:rsidRPr="00196CC9" w:rsidRDefault="003D5D2A" w:rsidP="00CC1F8A">
      <w:pPr>
        <w:adjustRightInd w:val="0"/>
        <w:spacing w:after="0" w:line="240" w:lineRule="auto"/>
        <w:ind w:right="-1" w:firstLine="567"/>
        <w:jc w:val="both"/>
        <w:rPr>
          <w:rFonts w:ascii="Times New Roman" w:hAnsi="Times New Roman"/>
          <w:i/>
          <w:sz w:val="24"/>
          <w:szCs w:val="24"/>
          <w:lang w:val="ru-RU"/>
        </w:rPr>
      </w:pPr>
      <w:r w:rsidRPr="00196CC9">
        <w:rPr>
          <w:rStyle w:val="CharAttribute512"/>
          <w:rFonts w:eastAsia="№Е" w:hAnsi="Times New Roman"/>
          <w:sz w:val="24"/>
          <w:szCs w:val="24"/>
          <w:lang w:val="ru-RU"/>
        </w:rPr>
        <w:t>Реализация педагогами воспитательного потенциала урока предполагает следующее:</w:t>
      </w:r>
    </w:p>
    <w:p w14:paraId="4D37C665" w14:textId="77777777" w:rsidR="003D5D2A" w:rsidRPr="00196CC9" w:rsidRDefault="003D5D2A" w:rsidP="00CC1F8A">
      <w:pPr>
        <w:pStyle w:val="a6"/>
        <w:widowControl/>
        <w:numPr>
          <w:ilvl w:val="0"/>
          <w:numId w:val="12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FC2E86E" w14:textId="77777777" w:rsidR="003D5D2A" w:rsidRPr="00196CC9" w:rsidRDefault="003D5D2A" w:rsidP="00CC1F8A">
      <w:pPr>
        <w:pStyle w:val="a6"/>
        <w:widowControl/>
        <w:numPr>
          <w:ilvl w:val="0"/>
          <w:numId w:val="12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35BB8B4"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0C984DF"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iCs/>
          <w:sz w:val="24"/>
          <w:szCs w:val="24"/>
        </w:rPr>
        <w:t xml:space="preserve">использование </w:t>
      </w:r>
      <w:r w:rsidRPr="00196CC9">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DFB0A53"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196CC9">
        <w:rPr>
          <w:sz w:val="24"/>
          <w:szCs w:val="24"/>
        </w:rPr>
        <w:t xml:space="preserve">учат школьников командной работе и взаимодействию с другими детьми;  </w:t>
      </w:r>
    </w:p>
    <w:p w14:paraId="42C7C52E"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4E443F1"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40F19F1" w14:textId="77777777" w:rsidR="003D5D2A" w:rsidRPr="00196CC9" w:rsidRDefault="003D5D2A" w:rsidP="00CC1F8A">
      <w:pPr>
        <w:spacing w:after="0" w:line="240" w:lineRule="auto"/>
        <w:ind w:firstLine="567"/>
        <w:jc w:val="both"/>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Формы и виды деятельности:</w:t>
      </w:r>
    </w:p>
    <w:p w14:paraId="1262FE88"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Проведение общешкольных предметных тематических дней. Тематический день может проходить как непосредственно в саму дату, так и накануне.</w:t>
      </w:r>
    </w:p>
    <w:p w14:paraId="7ACB61EC"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«Внеурочная деятельность»</w:t>
      </w:r>
    </w:p>
    <w:p w14:paraId="6778959D" w14:textId="77777777" w:rsidR="003D5D2A" w:rsidRPr="00196CC9" w:rsidRDefault="003D5D2A" w:rsidP="00CC1F8A">
      <w:pPr>
        <w:spacing w:after="0" w:line="240" w:lineRule="auto"/>
        <w:ind w:right="-1" w:firstLine="567"/>
        <w:jc w:val="both"/>
        <w:rPr>
          <w:rFonts w:ascii="Times New Roman" w:hAnsi="Times New Roman"/>
          <w:sz w:val="24"/>
          <w:szCs w:val="24"/>
          <w:lang w:val="ru-RU"/>
        </w:rPr>
      </w:pPr>
      <w:r w:rsidRPr="00196CC9">
        <w:rPr>
          <w:rFonts w:ascii="Times New Roman" w:hAnsi="Times New Roman"/>
          <w:sz w:val="24"/>
          <w:szCs w:val="24"/>
          <w:lang w:val="ru-RU"/>
        </w:rPr>
        <w:t xml:space="preserve">Воспитание в рамках внеурочной деятельности осуществляется преимущественно через: </w:t>
      </w:r>
    </w:p>
    <w:p w14:paraId="1810A40B" w14:textId="77777777" w:rsidR="003D5D2A" w:rsidRPr="00196CC9" w:rsidRDefault="003D5D2A" w:rsidP="00CC1F8A">
      <w:pPr>
        <w:spacing w:after="0" w:line="240" w:lineRule="auto"/>
        <w:ind w:right="-1" w:firstLine="567"/>
        <w:jc w:val="both"/>
        <w:rPr>
          <w:rFonts w:ascii="Times New Roman" w:hAnsi="Times New Roman"/>
          <w:sz w:val="24"/>
          <w:szCs w:val="24"/>
          <w:lang w:val="ru-RU"/>
        </w:rPr>
      </w:pPr>
      <w:r w:rsidRPr="00196CC9">
        <w:rPr>
          <w:rFonts w:ascii="Times New Roman" w:hAnsi="Times New Roman"/>
          <w:sz w:val="24"/>
          <w:szCs w:val="24"/>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14:paraId="51720513" w14:textId="77777777" w:rsidR="003D5D2A" w:rsidRPr="00196CC9" w:rsidRDefault="003D5D2A" w:rsidP="00CC1F8A">
      <w:pPr>
        <w:spacing w:after="0" w:line="240" w:lineRule="auto"/>
        <w:ind w:right="-1" w:firstLine="567"/>
        <w:jc w:val="both"/>
        <w:rPr>
          <w:rFonts w:ascii="Times New Roman" w:hAnsi="Times New Roman"/>
          <w:sz w:val="24"/>
          <w:szCs w:val="24"/>
          <w:lang w:val="ru-RU"/>
        </w:rPr>
      </w:pPr>
      <w:r w:rsidRPr="00196CC9">
        <w:rPr>
          <w:rFonts w:ascii="Times New Roman" w:hAnsi="Times New Roman"/>
          <w:sz w:val="24"/>
          <w:szCs w:val="24"/>
          <w:lang w:val="ru-RU"/>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14:paraId="1E3983E5"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1F85A170"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поощрение педагогами детских инициатив и детского самоуправления. </w:t>
      </w:r>
    </w:p>
    <w:p w14:paraId="648F16D5" w14:textId="77777777" w:rsidR="003D5D2A" w:rsidRPr="00196CC9" w:rsidRDefault="003D5D2A" w:rsidP="00CC1F8A">
      <w:pPr>
        <w:spacing w:after="0" w:line="240" w:lineRule="auto"/>
        <w:ind w:firstLine="567"/>
        <w:jc w:val="both"/>
        <w:rPr>
          <w:rStyle w:val="CharAttribute511"/>
          <w:rFonts w:eastAsia="№Е" w:hAnsi="Times New Roman"/>
          <w:sz w:val="24"/>
          <w:szCs w:val="24"/>
          <w:lang w:val="ru-RU"/>
        </w:rPr>
      </w:pPr>
    </w:p>
    <w:p w14:paraId="606BDEB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254BFD8E"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ежегодное образовательное событие «Фестиваль военно-патриотической песни»;</w:t>
      </w:r>
    </w:p>
    <w:p w14:paraId="6F4AF9B7"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sz w:val="24"/>
          <w:szCs w:val="24"/>
          <w:lang w:val="ru-RU"/>
        </w:rPr>
      </w:pPr>
      <w:r w:rsidRPr="00196CC9">
        <w:rPr>
          <w:rFonts w:ascii="Times New Roman" w:hAnsi="Times New Roman"/>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кружок «Сказочный калейдоскоп»;</w:t>
      </w:r>
    </w:p>
    <w:p w14:paraId="2A5AC61C"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познавательной, научной, исследовательской, просветительской направленности: кружки «Мир логики», «В мире книг», «Путешествие в страну букв»; практикумы «Безопасное колесо» и «Калейдоскоп наук»; клуб проектов «Умники и умницы»;</w:t>
      </w:r>
    </w:p>
    <w:p w14:paraId="776EF7E9"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экологической, природоохранной направленности: учебный модуль «Разговор о правильном питании»;</w:t>
      </w:r>
    </w:p>
    <w:p w14:paraId="77299A61"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в области искусств, художественного творчества разных видов и жанров: кружок «Театральная игра», учебные модули «</w:t>
      </w:r>
      <w:r w:rsidRPr="00196CC9">
        <w:rPr>
          <w:rFonts w:ascii="Times New Roman" w:hAnsi="Times New Roman"/>
          <w:color w:val="000000"/>
          <w:sz w:val="24"/>
          <w:szCs w:val="24"/>
        </w:rPr>
        <w:t>Arts</w:t>
      </w:r>
      <w:r w:rsidRPr="00196CC9">
        <w:rPr>
          <w:rFonts w:ascii="Times New Roman" w:hAnsi="Times New Roman"/>
          <w:color w:val="000000"/>
          <w:sz w:val="24"/>
          <w:szCs w:val="24"/>
          <w:lang w:val="ru-RU"/>
        </w:rPr>
        <w:t xml:space="preserve"> </w:t>
      </w:r>
      <w:r w:rsidRPr="00196CC9">
        <w:rPr>
          <w:rFonts w:ascii="Times New Roman" w:hAnsi="Times New Roman"/>
          <w:color w:val="000000"/>
          <w:sz w:val="24"/>
          <w:szCs w:val="24"/>
        </w:rPr>
        <w:t>and</w:t>
      </w:r>
      <w:r w:rsidRPr="00196CC9">
        <w:rPr>
          <w:rFonts w:ascii="Times New Roman" w:hAnsi="Times New Roman"/>
          <w:color w:val="000000"/>
          <w:sz w:val="24"/>
          <w:szCs w:val="24"/>
          <w:lang w:val="ru-RU"/>
        </w:rPr>
        <w:t xml:space="preserve"> </w:t>
      </w:r>
      <w:r w:rsidRPr="00196CC9">
        <w:rPr>
          <w:rFonts w:ascii="Times New Roman" w:hAnsi="Times New Roman"/>
          <w:color w:val="000000"/>
          <w:sz w:val="24"/>
          <w:szCs w:val="24"/>
        </w:rPr>
        <w:t>Crafts</w:t>
      </w:r>
      <w:r w:rsidRPr="00196CC9">
        <w:rPr>
          <w:rFonts w:ascii="Times New Roman" w:hAnsi="Times New Roman"/>
          <w:color w:val="000000"/>
          <w:sz w:val="24"/>
          <w:szCs w:val="24"/>
          <w:lang w:val="ru-RU"/>
        </w:rPr>
        <w:t>» и «Радужный мир», ежегодное воспитательное событие «Театральный фестиваль»;</w:t>
      </w:r>
    </w:p>
    <w:p w14:paraId="12147B72"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туристско-краеведческой направленности: учебный модуль «История и традиции родного края»;</w:t>
      </w:r>
    </w:p>
    <w:p w14:paraId="36D06FCC" w14:textId="77777777" w:rsidR="003D5D2A" w:rsidRPr="00196CC9" w:rsidRDefault="003D5D2A" w:rsidP="00CC1F8A">
      <w:pPr>
        <w:widowControl/>
        <w:numPr>
          <w:ilvl w:val="0"/>
          <w:numId w:val="13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оздоровительной и спортивной направленности: спортивные секции по мини-футболу и «Веселые старты», кружки «Час здоровья» и «Движение – жизнь!».</w:t>
      </w:r>
    </w:p>
    <w:p w14:paraId="755DC577"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Результативность внеурочной деятельности подтверждается успешным участием </w:t>
      </w:r>
      <w:r w:rsidRPr="00196CC9">
        <w:rPr>
          <w:rFonts w:ascii="Times New Roman" w:hAnsi="Times New Roman"/>
          <w:iCs/>
          <w:color w:val="000000"/>
          <w:w w:val="0"/>
          <w:sz w:val="24"/>
          <w:szCs w:val="24"/>
          <w:lang w:val="ru-RU"/>
        </w:rPr>
        <w:lastRenderedPageBreak/>
        <w:t>обучающихся в интеллектуальных, спортивных и иных соревнованиях различного уровня.</w:t>
      </w:r>
    </w:p>
    <w:p w14:paraId="296D56B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«Классное руководство»</w:t>
      </w:r>
    </w:p>
    <w:p w14:paraId="62A3DD3A" w14:textId="77777777" w:rsidR="003D5D2A" w:rsidRPr="00196CC9" w:rsidRDefault="003D5D2A" w:rsidP="00CC1F8A">
      <w:pPr>
        <w:pStyle w:val="af1"/>
        <w:spacing w:after="0" w:line="240" w:lineRule="auto"/>
        <w:ind w:left="0" w:right="-1" w:firstLine="567"/>
        <w:jc w:val="both"/>
        <w:rPr>
          <w:rFonts w:ascii="Times New Roman" w:hAnsi="Times New Roman"/>
          <w:i/>
          <w:sz w:val="24"/>
          <w:szCs w:val="24"/>
          <w:lang w:val="ru-RU"/>
        </w:rPr>
      </w:pPr>
      <w:r w:rsidRPr="00196CC9">
        <w:rPr>
          <w:rFonts w:ascii="Times New Roman" w:hAnsi="Times New Roman"/>
          <w:sz w:val="24"/>
          <w:szCs w:val="24"/>
          <w:lang w:val="ru-RU"/>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14:paraId="436AEFDC" w14:textId="77777777" w:rsidR="003D5D2A" w:rsidRPr="00196CC9" w:rsidRDefault="003D5D2A" w:rsidP="00CC1F8A">
      <w:pPr>
        <w:pStyle w:val="af1"/>
        <w:spacing w:after="0" w:line="240" w:lineRule="auto"/>
        <w:ind w:left="0" w:right="-1" w:firstLine="567"/>
        <w:jc w:val="both"/>
        <w:rPr>
          <w:rStyle w:val="CharAttribute502"/>
          <w:rFonts w:eastAsia="№Е" w:hAnsi="Times New Roman"/>
          <w:b/>
          <w:bCs/>
          <w:iCs/>
          <w:sz w:val="24"/>
          <w:szCs w:val="24"/>
          <w:lang w:val="ru-RU"/>
        </w:rPr>
      </w:pPr>
    </w:p>
    <w:p w14:paraId="78809313" w14:textId="77777777" w:rsidR="003D5D2A" w:rsidRPr="00196CC9" w:rsidRDefault="003D5D2A" w:rsidP="00CC1F8A">
      <w:pPr>
        <w:pStyle w:val="af1"/>
        <w:spacing w:after="0" w:line="240" w:lineRule="auto"/>
        <w:ind w:left="0" w:right="-1" w:firstLine="567"/>
        <w:jc w:val="both"/>
        <w:rPr>
          <w:rStyle w:val="CharAttribute502"/>
          <w:rFonts w:eastAsia="№Е" w:hAnsi="Times New Roman"/>
          <w:bCs/>
          <w:iCs/>
          <w:sz w:val="24"/>
          <w:szCs w:val="24"/>
          <w:lang w:val="ru-RU"/>
        </w:rPr>
      </w:pPr>
      <w:r w:rsidRPr="00196CC9">
        <w:rPr>
          <w:rStyle w:val="CharAttribute502"/>
          <w:rFonts w:eastAsia="№Е" w:hAnsi="Times New Roman"/>
          <w:sz w:val="24"/>
          <w:szCs w:val="24"/>
          <w:lang w:val="ru-RU"/>
        </w:rPr>
        <w:t>Работа с классным коллективом:</w:t>
      </w:r>
    </w:p>
    <w:p w14:paraId="77973D08"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14:paraId="000D42F0"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7CD9B60" w14:textId="77777777" w:rsidR="003D5D2A" w:rsidRPr="00196CC9" w:rsidRDefault="003D5D2A" w:rsidP="00CC1F8A">
      <w:pPr>
        <w:pStyle w:val="a6"/>
        <w:widowControl/>
        <w:numPr>
          <w:ilvl w:val="0"/>
          <w:numId w:val="127"/>
        </w:numPr>
        <w:tabs>
          <w:tab w:val="left" w:pos="851"/>
          <w:tab w:val="left" w:pos="1310"/>
        </w:tabs>
        <w:autoSpaceDE/>
        <w:autoSpaceDN/>
        <w:ind w:left="0" w:firstLine="567"/>
        <w:rPr>
          <w:rStyle w:val="CharAttribute501"/>
          <w:rFonts w:eastAsia="№Е"/>
          <w:i w:val="0"/>
          <w:sz w:val="24"/>
          <w:szCs w:val="24"/>
        </w:rPr>
      </w:pPr>
      <w:r w:rsidRPr="00196CC9">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196CC9">
        <w:rPr>
          <w:rFonts w:eastAsia="Tahoma"/>
          <w:sz w:val="24"/>
          <w:szCs w:val="24"/>
        </w:rPr>
        <w:t xml:space="preserve"> </w:t>
      </w:r>
    </w:p>
    <w:p w14:paraId="45CE6F78" w14:textId="77777777" w:rsidR="003D5D2A" w:rsidRPr="00196CC9" w:rsidRDefault="003D5D2A" w:rsidP="00CC1F8A">
      <w:pPr>
        <w:pStyle w:val="a6"/>
        <w:widowControl/>
        <w:numPr>
          <w:ilvl w:val="0"/>
          <w:numId w:val="128"/>
        </w:numPr>
        <w:tabs>
          <w:tab w:val="left" w:pos="851"/>
        </w:tabs>
        <w:autoSpaceDE/>
        <w:autoSpaceDN/>
        <w:ind w:left="0" w:firstLine="567"/>
        <w:contextualSpacing/>
        <w:rPr>
          <w:sz w:val="24"/>
          <w:szCs w:val="24"/>
        </w:rPr>
      </w:pPr>
      <w:r w:rsidRPr="00196CC9">
        <w:rPr>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14:paraId="1B971B91" w14:textId="77777777" w:rsidR="003D5D2A" w:rsidRPr="00196CC9" w:rsidRDefault="003D5D2A" w:rsidP="00CC1F8A">
      <w:pPr>
        <w:pStyle w:val="af1"/>
        <w:spacing w:after="0" w:line="240" w:lineRule="auto"/>
        <w:ind w:left="0" w:right="-1" w:firstLine="567"/>
        <w:jc w:val="both"/>
        <w:rPr>
          <w:rStyle w:val="CharAttribute502"/>
          <w:rFonts w:eastAsia="№Е" w:hAnsi="Times New Roman"/>
          <w:b/>
          <w:bCs/>
          <w:iCs/>
          <w:sz w:val="24"/>
          <w:szCs w:val="24"/>
          <w:lang w:val="ru-RU"/>
        </w:rPr>
      </w:pPr>
    </w:p>
    <w:p w14:paraId="0F094A31" w14:textId="77777777" w:rsidR="003D5D2A" w:rsidRPr="00196CC9" w:rsidRDefault="003D5D2A" w:rsidP="00CC1F8A">
      <w:pPr>
        <w:pStyle w:val="af1"/>
        <w:spacing w:after="0" w:line="240" w:lineRule="auto"/>
        <w:ind w:left="0" w:right="-1" w:firstLine="567"/>
        <w:jc w:val="both"/>
        <w:rPr>
          <w:rStyle w:val="CharAttribute502"/>
          <w:rFonts w:eastAsia="№Е" w:hAnsi="Times New Roman"/>
          <w:bCs/>
          <w:iCs/>
          <w:sz w:val="24"/>
          <w:szCs w:val="24"/>
          <w:lang w:val="ru-RU"/>
        </w:rPr>
      </w:pPr>
      <w:r w:rsidRPr="00196CC9">
        <w:rPr>
          <w:rStyle w:val="CharAttribute502"/>
          <w:rFonts w:eastAsia="№Е" w:hAnsi="Times New Roman"/>
          <w:sz w:val="24"/>
          <w:szCs w:val="24"/>
        </w:rPr>
        <w:t>Индивидуаль</w:t>
      </w:r>
      <w:r w:rsidRPr="00196CC9">
        <w:rPr>
          <w:rStyle w:val="CharAttribute502"/>
          <w:rFonts w:eastAsia="№Е" w:hAnsi="Times New Roman"/>
          <w:sz w:val="24"/>
          <w:szCs w:val="24"/>
          <w:lang w:val="ru-RU"/>
        </w:rPr>
        <w:t>ная</w:t>
      </w:r>
      <w:r w:rsidRPr="00196CC9">
        <w:rPr>
          <w:rStyle w:val="CharAttribute502"/>
          <w:rFonts w:eastAsia="№Е" w:hAnsi="Times New Roman"/>
          <w:sz w:val="24"/>
          <w:szCs w:val="24"/>
        </w:rPr>
        <w:t xml:space="preserve"> работ</w:t>
      </w:r>
      <w:r w:rsidRPr="00196CC9">
        <w:rPr>
          <w:rStyle w:val="CharAttribute502"/>
          <w:rFonts w:eastAsia="№Е" w:hAnsi="Times New Roman"/>
          <w:sz w:val="24"/>
          <w:szCs w:val="24"/>
          <w:lang w:val="ru-RU"/>
        </w:rPr>
        <w:t>а</w:t>
      </w:r>
      <w:r w:rsidRPr="00196CC9">
        <w:rPr>
          <w:rStyle w:val="CharAttribute502"/>
          <w:rFonts w:eastAsia="№Е" w:hAnsi="Times New Roman"/>
          <w:sz w:val="24"/>
          <w:szCs w:val="24"/>
        </w:rPr>
        <w:t xml:space="preserve"> с обучающимися</w:t>
      </w:r>
      <w:r w:rsidRPr="00196CC9">
        <w:rPr>
          <w:rStyle w:val="CharAttribute502"/>
          <w:rFonts w:eastAsia="№Е" w:hAnsi="Times New Roman"/>
          <w:sz w:val="24"/>
          <w:szCs w:val="24"/>
          <w:lang w:val="ru-RU"/>
        </w:rPr>
        <w:t>:</w:t>
      </w:r>
    </w:p>
    <w:p w14:paraId="726FFC56" w14:textId="77777777" w:rsidR="003D5D2A" w:rsidRPr="00196CC9" w:rsidRDefault="003D5D2A" w:rsidP="00CC1F8A">
      <w:pPr>
        <w:pStyle w:val="a6"/>
        <w:widowControl/>
        <w:numPr>
          <w:ilvl w:val="0"/>
          <w:numId w:val="128"/>
        </w:numPr>
        <w:tabs>
          <w:tab w:val="left" w:pos="851"/>
        </w:tabs>
        <w:autoSpaceDE/>
        <w:autoSpaceDN/>
        <w:ind w:left="0" w:firstLine="567"/>
        <w:contextualSpacing/>
        <w:rPr>
          <w:sz w:val="24"/>
          <w:szCs w:val="24"/>
        </w:rPr>
      </w:pPr>
      <w:r w:rsidRPr="00196CC9">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14:paraId="4D305478" w14:textId="77777777" w:rsidR="003D5D2A" w:rsidRPr="00196CC9" w:rsidRDefault="003D5D2A" w:rsidP="00CC1F8A">
      <w:pPr>
        <w:pStyle w:val="a6"/>
        <w:widowControl/>
        <w:numPr>
          <w:ilvl w:val="0"/>
          <w:numId w:val="127"/>
        </w:numPr>
        <w:tabs>
          <w:tab w:val="left" w:pos="851"/>
        </w:tabs>
        <w:autoSpaceDE/>
        <w:autoSpaceDN/>
        <w:ind w:left="0" w:right="175" w:firstLine="567"/>
        <w:contextualSpacing/>
        <w:rPr>
          <w:sz w:val="24"/>
          <w:szCs w:val="24"/>
        </w:rPr>
      </w:pPr>
      <w:r w:rsidRPr="00196CC9">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14:paraId="522568B8" w14:textId="77777777" w:rsidR="003D5D2A" w:rsidRPr="00196CC9" w:rsidRDefault="003D5D2A" w:rsidP="00CC1F8A">
      <w:pPr>
        <w:pStyle w:val="a6"/>
        <w:widowControl/>
        <w:numPr>
          <w:ilvl w:val="0"/>
          <w:numId w:val="127"/>
        </w:numPr>
        <w:tabs>
          <w:tab w:val="left" w:pos="851"/>
        </w:tabs>
        <w:autoSpaceDE/>
        <w:autoSpaceDN/>
        <w:ind w:left="0" w:right="175" w:firstLine="567"/>
        <w:contextualSpacing/>
        <w:rPr>
          <w:b/>
          <w:bCs/>
          <w:iCs/>
          <w:sz w:val="24"/>
          <w:szCs w:val="24"/>
        </w:rPr>
      </w:pPr>
      <w:r w:rsidRPr="00196CC9">
        <w:rPr>
          <w:sz w:val="24"/>
          <w:szCs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14:paraId="002F2E9E" w14:textId="77777777" w:rsidR="003D5D2A" w:rsidRPr="00196CC9" w:rsidRDefault="003D5D2A" w:rsidP="00CC1F8A">
      <w:pPr>
        <w:pStyle w:val="a6"/>
        <w:widowControl/>
        <w:numPr>
          <w:ilvl w:val="0"/>
          <w:numId w:val="127"/>
        </w:numPr>
        <w:tabs>
          <w:tab w:val="left" w:pos="567"/>
        </w:tabs>
        <w:autoSpaceDE/>
        <w:autoSpaceDN/>
        <w:ind w:left="0" w:right="175" w:firstLine="567"/>
        <w:contextualSpacing/>
        <w:rPr>
          <w:b/>
          <w:bCs/>
          <w:iCs/>
          <w:sz w:val="24"/>
          <w:szCs w:val="24"/>
        </w:rPr>
      </w:pPr>
      <w:r w:rsidRPr="00196CC9">
        <w:rPr>
          <w:sz w:val="24"/>
          <w:szCs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14:paraId="2D1C19B9" w14:textId="77777777" w:rsidR="003D5D2A" w:rsidRPr="00196CC9" w:rsidRDefault="003D5D2A" w:rsidP="00CC1F8A">
      <w:pPr>
        <w:pStyle w:val="a6"/>
        <w:tabs>
          <w:tab w:val="left" w:pos="851"/>
        </w:tabs>
        <w:ind w:left="0" w:right="175" w:firstLine="567"/>
        <w:contextualSpacing/>
        <w:rPr>
          <w:b/>
          <w:bCs/>
          <w:iCs/>
          <w:sz w:val="24"/>
          <w:szCs w:val="24"/>
        </w:rPr>
      </w:pPr>
    </w:p>
    <w:p w14:paraId="2A139C23" w14:textId="77777777" w:rsidR="003D5D2A" w:rsidRPr="00196CC9" w:rsidRDefault="003D5D2A" w:rsidP="00CC1F8A">
      <w:pPr>
        <w:pStyle w:val="a6"/>
        <w:tabs>
          <w:tab w:val="left" w:pos="851"/>
        </w:tabs>
        <w:ind w:left="0" w:right="175" w:firstLine="567"/>
        <w:contextualSpacing/>
        <w:rPr>
          <w:bCs/>
          <w:i/>
          <w:iCs/>
          <w:sz w:val="24"/>
          <w:szCs w:val="24"/>
        </w:rPr>
      </w:pPr>
      <w:r w:rsidRPr="00196CC9">
        <w:rPr>
          <w:bCs/>
          <w:i/>
          <w:iCs/>
          <w:sz w:val="24"/>
          <w:szCs w:val="24"/>
        </w:rPr>
        <w:t>Работа с педагогическим коллективом:</w:t>
      </w:r>
    </w:p>
    <w:p w14:paraId="4D59A8FB" w14:textId="77777777" w:rsidR="003D5D2A" w:rsidRPr="00196CC9" w:rsidRDefault="003D5D2A" w:rsidP="00CC1F8A">
      <w:pPr>
        <w:pStyle w:val="a6"/>
        <w:tabs>
          <w:tab w:val="left" w:pos="851"/>
        </w:tabs>
        <w:ind w:left="0" w:right="175" w:firstLine="567"/>
        <w:contextualSpacing/>
        <w:rPr>
          <w:rStyle w:val="CharAttribute501"/>
          <w:rFonts w:eastAsia="№Е"/>
          <w:b/>
          <w:bCs/>
          <w:i w:val="0"/>
          <w:iCs/>
          <w:sz w:val="24"/>
          <w:szCs w:val="24"/>
        </w:rPr>
      </w:pPr>
    </w:p>
    <w:p w14:paraId="03B47CDB"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E267E9A"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65D3B7C1"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lastRenderedPageBreak/>
        <w:t>привлечение учителей к участию в родительских собраниях класса для объединения усилий в деле обучения и воспитания детей.</w:t>
      </w:r>
    </w:p>
    <w:p w14:paraId="063D50D7" w14:textId="77777777" w:rsidR="003D5D2A" w:rsidRPr="00196CC9" w:rsidRDefault="003D5D2A" w:rsidP="00CC1F8A">
      <w:pPr>
        <w:pStyle w:val="a6"/>
        <w:tabs>
          <w:tab w:val="left" w:pos="851"/>
          <w:tab w:val="left" w:pos="1310"/>
        </w:tabs>
        <w:ind w:left="0" w:right="175" w:firstLine="567"/>
        <w:rPr>
          <w:b/>
          <w:bCs/>
          <w:i/>
          <w:iCs/>
          <w:sz w:val="24"/>
          <w:szCs w:val="24"/>
        </w:rPr>
      </w:pPr>
    </w:p>
    <w:p w14:paraId="795306E4" w14:textId="77777777" w:rsidR="003D5D2A" w:rsidRPr="00196CC9" w:rsidRDefault="003D5D2A" w:rsidP="00CC1F8A">
      <w:pPr>
        <w:pStyle w:val="a6"/>
        <w:tabs>
          <w:tab w:val="left" w:pos="851"/>
          <w:tab w:val="left" w:pos="1310"/>
        </w:tabs>
        <w:ind w:left="0" w:right="175" w:firstLine="567"/>
        <w:rPr>
          <w:bCs/>
          <w:i/>
          <w:iCs/>
          <w:sz w:val="24"/>
          <w:szCs w:val="24"/>
        </w:rPr>
      </w:pPr>
      <w:r w:rsidRPr="00196CC9">
        <w:rPr>
          <w:bCs/>
          <w:i/>
          <w:iCs/>
          <w:sz w:val="24"/>
          <w:szCs w:val="24"/>
        </w:rPr>
        <w:t>Работа с родителями учащихся или их законными представителями:</w:t>
      </w:r>
    </w:p>
    <w:p w14:paraId="013C6147"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14:paraId="046C8B6E"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14:paraId="532DBC00"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1C92247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2D8D1F34"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привлечение членов семей школьников к организации и проведению дел класса;</w:t>
      </w:r>
    </w:p>
    <w:p w14:paraId="19F2D60D"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организация на базе класса семейных праздников, конкурсов, соревнований, направленных на сплочение семьи и школы.</w:t>
      </w:r>
    </w:p>
    <w:p w14:paraId="140A6121" w14:textId="77777777" w:rsidR="003D5D2A" w:rsidRPr="00196CC9" w:rsidRDefault="003D5D2A" w:rsidP="00CC1F8A">
      <w:pPr>
        <w:spacing w:after="0" w:line="240" w:lineRule="auto"/>
        <w:ind w:firstLine="567"/>
        <w:jc w:val="both"/>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Формы и виды деятельности:</w:t>
      </w:r>
    </w:p>
    <w:p w14:paraId="6D3CEF80"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b/>
          <w:iCs/>
          <w:color w:val="000000"/>
          <w:w w:val="0"/>
          <w:sz w:val="24"/>
          <w:szCs w:val="24"/>
          <w:lang w:val="ru-RU"/>
        </w:rPr>
        <w:t xml:space="preserve">- </w:t>
      </w:r>
      <w:r w:rsidRPr="00196CC9">
        <w:rPr>
          <w:rFonts w:ascii="Times New Roman" w:hAnsi="Times New Roman"/>
          <w:i/>
          <w:iCs/>
          <w:color w:val="000000"/>
          <w:w w:val="0"/>
          <w:sz w:val="24"/>
          <w:szCs w:val="24"/>
          <w:lang w:val="ru-RU"/>
        </w:rPr>
        <w:t>информационные (просветительские):</w:t>
      </w:r>
      <w:r w:rsidRPr="00196CC9">
        <w:rPr>
          <w:rFonts w:ascii="Times New Roman" w:hAnsi="Times New Roman"/>
          <w:iCs/>
          <w:color w:val="000000"/>
          <w:w w:val="0"/>
          <w:sz w:val="24"/>
          <w:szCs w:val="24"/>
          <w:lang w:val="ru-RU"/>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с обучающимися и их родителями, лекции и встречи с интересными людьми, просветительские и благотворительные акции;</w:t>
      </w:r>
    </w:p>
    <w:p w14:paraId="55BCEA66"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w:t>
      </w:r>
      <w:r w:rsidRPr="00196CC9">
        <w:rPr>
          <w:rFonts w:ascii="Times New Roman" w:hAnsi="Times New Roman"/>
          <w:i/>
          <w:iCs/>
          <w:color w:val="000000"/>
          <w:w w:val="0"/>
          <w:sz w:val="24"/>
          <w:szCs w:val="24"/>
          <w:lang w:val="ru-RU"/>
        </w:rPr>
        <w:t>досуговые:</w:t>
      </w:r>
      <w:r w:rsidRPr="00196CC9">
        <w:rPr>
          <w:rFonts w:ascii="Times New Roman" w:hAnsi="Times New Roman"/>
          <w:iCs/>
          <w:color w:val="000000"/>
          <w:w w:val="0"/>
          <w:sz w:val="24"/>
          <w:szCs w:val="24"/>
          <w:lang w:val="ru-RU"/>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14:paraId="4B793048"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
          <w:iCs/>
          <w:color w:val="000000"/>
          <w:w w:val="0"/>
          <w:sz w:val="24"/>
          <w:szCs w:val="24"/>
          <w:lang w:val="ru-RU"/>
        </w:rPr>
        <w:t>- профориентационные:</w:t>
      </w:r>
      <w:r w:rsidRPr="00196CC9">
        <w:rPr>
          <w:rFonts w:ascii="Times New Roman" w:hAnsi="Times New Roman"/>
          <w:iCs/>
          <w:color w:val="000000"/>
          <w:w w:val="0"/>
          <w:sz w:val="24"/>
          <w:szCs w:val="24"/>
          <w:lang w:val="ru-RU"/>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14:paraId="033E2336"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w:t>
      </w:r>
      <w:r w:rsidRPr="00196CC9">
        <w:rPr>
          <w:rFonts w:ascii="Times New Roman" w:hAnsi="Times New Roman"/>
          <w:i/>
          <w:iCs/>
          <w:color w:val="000000"/>
          <w:w w:val="0"/>
          <w:sz w:val="24"/>
          <w:szCs w:val="24"/>
          <w:lang w:val="ru-RU"/>
        </w:rPr>
        <w:t>аналитические:</w:t>
      </w:r>
      <w:r w:rsidRPr="00196CC9">
        <w:rPr>
          <w:rFonts w:ascii="Times New Roman" w:hAnsi="Times New Roman"/>
          <w:iCs/>
          <w:color w:val="000000"/>
          <w:w w:val="0"/>
          <w:sz w:val="24"/>
          <w:szCs w:val="24"/>
          <w:lang w:val="ru-RU"/>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14:paraId="01D9750F"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14:paraId="0E6C7AE6" w14:textId="77777777" w:rsidR="003D5D2A" w:rsidRPr="00196CC9" w:rsidRDefault="003D5D2A" w:rsidP="00CC1F8A">
      <w:pPr>
        <w:spacing w:after="0" w:line="240" w:lineRule="auto"/>
        <w:ind w:firstLine="567"/>
        <w:jc w:val="both"/>
        <w:rPr>
          <w:rFonts w:ascii="Times New Roman" w:hAnsi="Times New Roman"/>
          <w:b/>
          <w:bCs/>
          <w:color w:val="000000"/>
          <w:sz w:val="24"/>
          <w:szCs w:val="24"/>
          <w:lang w:val="ru-RU"/>
        </w:rPr>
      </w:pPr>
    </w:p>
    <w:p w14:paraId="72B387B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«Основные школьные дела»</w:t>
      </w:r>
    </w:p>
    <w:p w14:paraId="6C6B4D18"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 xml:space="preserve">Основные школьные дела – это стержневые воспитательные события школы, работающие на реализацию стратегических целей. </w:t>
      </w:r>
    </w:p>
    <w:p w14:paraId="6B798E06"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14:paraId="314A6335"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 xml:space="preserve">Введение этого модуля в жизнь школы помогает преодолеть мероприятийный </w:t>
      </w:r>
      <w:r w:rsidRPr="00196CC9">
        <w:rPr>
          <w:rFonts w:ascii="Times New Roman" w:hAnsi="Times New Roman"/>
          <w:color w:val="000000"/>
          <w:w w:val="0"/>
          <w:sz w:val="24"/>
          <w:szCs w:val="24"/>
          <w:lang w:val="ru-RU"/>
        </w:rPr>
        <w:lastRenderedPageBreak/>
        <w:t>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14:paraId="0DCCB8CE"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14:paraId="01DA746E"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Основные школьные дела реализуются на нескольких уровнях.</w:t>
      </w:r>
    </w:p>
    <w:p w14:paraId="34B15F47" w14:textId="77777777" w:rsidR="003D5D2A" w:rsidRPr="00196CC9" w:rsidRDefault="003D5D2A" w:rsidP="00CC1F8A">
      <w:pPr>
        <w:spacing w:after="0" w:line="240" w:lineRule="auto"/>
        <w:ind w:firstLine="567"/>
        <w:jc w:val="both"/>
        <w:rPr>
          <w:rFonts w:ascii="Times New Roman" w:hAnsi="Times New Roman"/>
          <w:b/>
          <w:bCs/>
          <w:i/>
          <w:iCs/>
          <w:sz w:val="24"/>
          <w:szCs w:val="24"/>
          <w:lang w:val="ru-RU"/>
        </w:rPr>
      </w:pPr>
      <w:r w:rsidRPr="00196CC9">
        <w:rPr>
          <w:rFonts w:ascii="Times New Roman" w:hAnsi="Times New Roman"/>
          <w:b/>
          <w:bCs/>
          <w:i/>
          <w:iCs/>
          <w:sz w:val="24"/>
          <w:szCs w:val="24"/>
          <w:lang w:val="ru-RU"/>
        </w:rPr>
        <w:t>Вне школы:</w:t>
      </w:r>
    </w:p>
    <w:p w14:paraId="13A0ECEE" w14:textId="77777777" w:rsidR="003D5D2A" w:rsidRPr="00196CC9" w:rsidRDefault="003D5D2A" w:rsidP="00CC1F8A">
      <w:pPr>
        <w:tabs>
          <w:tab w:val="left" w:pos="993"/>
          <w:tab w:val="left" w:pos="1310"/>
        </w:tabs>
        <w:wordWrap w:val="0"/>
        <w:autoSpaceDE w:val="0"/>
        <w:autoSpaceDN w:val="0"/>
        <w:spacing w:after="0" w:line="240" w:lineRule="auto"/>
        <w:ind w:firstLine="567"/>
        <w:jc w:val="both"/>
        <w:rPr>
          <w:rStyle w:val="CharAttribute501"/>
          <w:rFonts w:eastAsia="Batang" w:hAnsi="Times New Roman"/>
          <w:i w:val="0"/>
          <w:sz w:val="24"/>
          <w:szCs w:val="24"/>
          <w:lang w:val="ru-RU"/>
        </w:rPr>
      </w:pPr>
      <w:r w:rsidRPr="00196CC9">
        <w:rPr>
          <w:rFonts w:ascii="Times New Roman" w:hAnsi="Times New Roman"/>
          <w:sz w:val="24"/>
          <w:szCs w:val="24"/>
          <w:lang w:val="ru-RU"/>
        </w:rPr>
        <w:t>- с</w:t>
      </w:r>
      <w:r w:rsidRPr="00196CC9">
        <w:rPr>
          <w:rStyle w:val="CharAttribute501"/>
          <w:rFonts w:eastAsia="№Е" w:hAnsi="Times New Roman"/>
          <w:sz w:val="24"/>
          <w:szCs w:val="24"/>
          <w:lang w:val="ru-RU"/>
        </w:rPr>
        <w:t xml:space="preserve">оциальные проекты: ежегодные совместно разрабатываемые и реализуемые школьниками и педагогами комплексы дел. </w:t>
      </w:r>
    </w:p>
    <w:p w14:paraId="1FAE318B" w14:textId="77777777" w:rsidR="003D5D2A" w:rsidRPr="00196CC9" w:rsidRDefault="003D5D2A" w:rsidP="00CC1F8A">
      <w:pPr>
        <w:tabs>
          <w:tab w:val="left" w:pos="993"/>
          <w:tab w:val="left" w:pos="1310"/>
        </w:tabs>
        <w:wordWrap w:val="0"/>
        <w:autoSpaceDE w:val="0"/>
        <w:autoSpaceDN w:val="0"/>
        <w:spacing w:after="0" w:line="240" w:lineRule="auto"/>
        <w:ind w:firstLine="567"/>
        <w:jc w:val="both"/>
        <w:rPr>
          <w:rStyle w:val="CharAttribute501"/>
          <w:rFonts w:eastAsia="Batang" w:hAnsi="Times New Roman"/>
          <w:i w:val="0"/>
          <w:sz w:val="24"/>
          <w:szCs w:val="24"/>
          <w:lang w:val="ru-RU"/>
        </w:rPr>
      </w:pPr>
      <w:r w:rsidRPr="00196CC9">
        <w:rPr>
          <w:rStyle w:val="CharAttribute501"/>
          <w:rFonts w:eastAsia="№Е" w:hAnsi="Times New Roman"/>
          <w:sz w:val="24"/>
          <w:szCs w:val="24"/>
          <w:lang w:val="ru-RU"/>
        </w:rPr>
        <w:t xml:space="preserve">- патриотические акции: </w:t>
      </w:r>
      <w:r w:rsidRPr="00196CC9">
        <w:rPr>
          <w:rStyle w:val="CharAttribute501"/>
          <w:rFonts w:eastAsia="№Е" w:hAnsi="Times New Roman"/>
          <w:b/>
          <w:sz w:val="24"/>
          <w:szCs w:val="24"/>
          <w:lang w:val="ru-RU"/>
        </w:rPr>
        <w:t>«Бессмертный полк»,</w:t>
      </w:r>
      <w:r w:rsidRPr="00196CC9">
        <w:rPr>
          <w:rStyle w:val="CharAttribute501"/>
          <w:rFonts w:eastAsia="№Е" w:hAnsi="Times New Roman"/>
          <w:sz w:val="24"/>
          <w:szCs w:val="24"/>
          <w:lang w:val="ru-RU"/>
        </w:rPr>
        <w:t xml:space="preserve"> </w:t>
      </w:r>
      <w:r w:rsidRPr="00196CC9">
        <w:rPr>
          <w:rStyle w:val="CharAttribute501"/>
          <w:rFonts w:eastAsia="№Е" w:hAnsi="Times New Roman"/>
          <w:b/>
          <w:sz w:val="24"/>
          <w:szCs w:val="24"/>
          <w:lang w:val="ru-RU"/>
        </w:rPr>
        <w:t>«Тепло родного дома»</w:t>
      </w:r>
      <w:r w:rsidRPr="00196CC9">
        <w:rPr>
          <w:rStyle w:val="CharAttribute501"/>
          <w:rFonts w:eastAsia="№Е" w:hAnsi="Times New Roman"/>
          <w:sz w:val="24"/>
          <w:szCs w:val="24"/>
          <w:lang w:val="ru-RU"/>
        </w:rPr>
        <w:t xml:space="preserve">, акции ко дню пожилого человека </w:t>
      </w:r>
      <w:r w:rsidRPr="00196CC9">
        <w:rPr>
          <w:rStyle w:val="CharAttribute501"/>
          <w:rFonts w:eastAsia="№Е" w:hAnsi="Times New Roman"/>
          <w:b/>
          <w:sz w:val="24"/>
          <w:szCs w:val="24"/>
          <w:lang w:val="ru-RU"/>
        </w:rPr>
        <w:t>«Пусть осень жизни будет золотой».</w:t>
      </w:r>
    </w:p>
    <w:p w14:paraId="78AF551E" w14:textId="77777777" w:rsidR="003D5D2A" w:rsidRPr="00196CC9" w:rsidRDefault="003D5D2A" w:rsidP="00CC1F8A">
      <w:pPr>
        <w:tabs>
          <w:tab w:val="left" w:pos="993"/>
          <w:tab w:val="left" w:pos="1310"/>
        </w:tabs>
        <w:wordWrap w:val="0"/>
        <w:autoSpaceDE w:val="0"/>
        <w:autoSpaceDN w:val="0"/>
        <w:spacing w:after="0" w:line="240" w:lineRule="auto"/>
        <w:ind w:firstLine="567"/>
        <w:jc w:val="both"/>
        <w:rPr>
          <w:rStyle w:val="CharAttribute501"/>
          <w:rFonts w:eastAsia="Batang" w:hAnsi="Times New Roman"/>
          <w:i w:val="0"/>
          <w:sz w:val="24"/>
          <w:szCs w:val="24"/>
          <w:lang w:val="ru-RU"/>
        </w:rPr>
      </w:pPr>
      <w:r w:rsidRPr="00196CC9">
        <w:rPr>
          <w:rStyle w:val="CharAttribute501"/>
          <w:rFonts w:eastAsia="№Е" w:hAnsi="Times New Roman"/>
          <w:b/>
          <w:sz w:val="24"/>
          <w:szCs w:val="24"/>
          <w:lang w:val="ru-RU"/>
        </w:rPr>
        <w:t>- патриотический</w:t>
      </w:r>
      <w:r w:rsidRPr="00196CC9">
        <w:rPr>
          <w:rStyle w:val="CharAttribute501"/>
          <w:rFonts w:eastAsia="№Е" w:hAnsi="Times New Roman"/>
          <w:sz w:val="24"/>
          <w:szCs w:val="24"/>
          <w:lang w:val="ru-RU"/>
        </w:rPr>
        <w:t xml:space="preserve"> </w:t>
      </w:r>
      <w:r w:rsidRPr="00196CC9">
        <w:rPr>
          <w:rStyle w:val="CharAttribute501"/>
          <w:rFonts w:eastAsia="№Е" w:hAnsi="Times New Roman"/>
          <w:b/>
          <w:sz w:val="24"/>
          <w:szCs w:val="24"/>
          <w:lang w:val="ru-RU"/>
        </w:rPr>
        <w:t>проект «Поклонимся великим тем годам»</w:t>
      </w:r>
      <w:r w:rsidRPr="00196CC9">
        <w:rPr>
          <w:rStyle w:val="CharAttribute501"/>
          <w:rFonts w:eastAsia="№Е" w:hAnsi="Times New Roman"/>
          <w:sz w:val="24"/>
          <w:szCs w:val="24"/>
          <w:lang w:val="ru-RU"/>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196CC9">
        <w:rPr>
          <w:rFonts w:ascii="Times New Roman" w:eastAsia="MS Mincho" w:hAnsi="Times New Roman"/>
          <w:sz w:val="24"/>
          <w:szCs w:val="24"/>
          <w:lang w:val="ru-RU" w:eastAsia="ja-JP"/>
        </w:rPr>
        <w:t xml:space="preserve">направленных на </w:t>
      </w:r>
      <w:r w:rsidRPr="00196CC9">
        <w:rPr>
          <w:rFonts w:ascii="Times New Roman" w:eastAsia="MS Mincho" w:hAnsi="Times New Roman"/>
          <w:sz w:val="24"/>
          <w:szCs w:val="24"/>
          <w:shd w:val="clear" w:color="auto" w:fill="FFFFFF"/>
          <w:lang w:val="ru-RU" w:eastAsia="ja-JP"/>
        </w:rPr>
        <w:t>воспитание чувства любви к Родине, гордости за героизм   народа, уважения к ветеранам.</w:t>
      </w:r>
    </w:p>
    <w:p w14:paraId="796165DE" w14:textId="77777777" w:rsidR="003D5D2A" w:rsidRPr="00196CC9" w:rsidRDefault="003D5D2A" w:rsidP="00CC1F8A">
      <w:pPr>
        <w:wordWrap w:val="0"/>
        <w:autoSpaceDE w:val="0"/>
        <w:autoSpaceDN w:val="0"/>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 Фестиваль культуры народов Тюменской области «Венок   дружбы»</w:t>
      </w:r>
      <w:r w:rsidRPr="00196CC9">
        <w:rPr>
          <w:rFonts w:ascii="Times New Roman" w:hAnsi="Times New Roman"/>
          <w:sz w:val="24"/>
          <w:szCs w:val="24"/>
          <w:lang w:val="ru-RU"/>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  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14:paraId="288DED29" w14:textId="77777777" w:rsidR="003D5D2A" w:rsidRPr="00196CC9" w:rsidRDefault="003D5D2A" w:rsidP="00CC1F8A">
      <w:pPr>
        <w:tabs>
          <w:tab w:val="left" w:pos="0"/>
          <w:tab w:val="left" w:pos="540"/>
        </w:tabs>
        <w:wordWrap w:val="0"/>
        <w:autoSpaceDE w:val="0"/>
        <w:autoSpaceDN w:val="0"/>
        <w:spacing w:after="0" w:line="240" w:lineRule="auto"/>
        <w:ind w:firstLine="567"/>
        <w:jc w:val="both"/>
        <w:rPr>
          <w:rFonts w:ascii="Times New Roman" w:eastAsia="MS Mincho" w:hAnsi="Times New Roman"/>
          <w:sz w:val="24"/>
          <w:szCs w:val="24"/>
          <w:shd w:val="clear" w:color="auto" w:fill="FFFFFF"/>
          <w:lang w:val="ru-RU" w:eastAsia="ja-JP"/>
        </w:rPr>
      </w:pPr>
      <w:r w:rsidRPr="00196CC9">
        <w:rPr>
          <w:rStyle w:val="CharAttribute501"/>
          <w:rFonts w:eastAsia="Batang" w:hAnsi="Times New Roman"/>
          <w:b/>
          <w:sz w:val="24"/>
          <w:szCs w:val="24"/>
          <w:lang w:val="ru-RU"/>
        </w:rPr>
        <w:t>- Коллективное творческое дело «День матери»</w:t>
      </w:r>
      <w:r w:rsidRPr="00196CC9">
        <w:rPr>
          <w:rStyle w:val="CharAttribute501"/>
          <w:rFonts w:eastAsia="Batang" w:hAnsi="Times New Roman"/>
          <w:sz w:val="24"/>
          <w:szCs w:val="24"/>
          <w:lang w:val="ru-RU"/>
        </w:rPr>
        <w:t xml:space="preserve"> проводится совместно  учащимися, педагогами и родителями. Оно направлено на </w:t>
      </w:r>
      <w:r w:rsidRPr="00196CC9">
        <w:rPr>
          <w:rFonts w:ascii="Times New Roman" w:eastAsia="MS Mincho" w:hAnsi="Times New Roman"/>
          <w:sz w:val="24"/>
          <w:szCs w:val="24"/>
          <w:shd w:val="clear" w:color="auto" w:fill="FFFFFF"/>
          <w:lang w:val="ru-RU" w:eastAsia="ja-JP"/>
        </w:rPr>
        <w:t>развитие нравственно-моральных качеств ребенка, развитие в детях чувства сопережива-  ния, доброго сочувственного отношения к матери, воспитание уважения к материнскому труду,   любви к матери.</w:t>
      </w:r>
    </w:p>
    <w:p w14:paraId="67D00CF1" w14:textId="77777777" w:rsidR="003D5D2A" w:rsidRPr="00196CC9" w:rsidRDefault="003D5D2A" w:rsidP="00CC1F8A">
      <w:pPr>
        <w:spacing w:after="0" w:line="240" w:lineRule="auto"/>
        <w:ind w:firstLine="567"/>
        <w:jc w:val="both"/>
        <w:rPr>
          <w:rFonts w:ascii="Times New Roman" w:hAnsi="Times New Roman"/>
          <w:b/>
          <w:bCs/>
          <w:i/>
          <w:iCs/>
          <w:sz w:val="24"/>
          <w:szCs w:val="24"/>
          <w:lang w:val="ru-RU"/>
        </w:rPr>
      </w:pPr>
      <w:r w:rsidRPr="00196CC9">
        <w:rPr>
          <w:rFonts w:ascii="Times New Roman" w:hAnsi="Times New Roman"/>
          <w:b/>
          <w:bCs/>
          <w:i/>
          <w:iCs/>
          <w:sz w:val="24"/>
          <w:szCs w:val="24"/>
          <w:lang w:val="ru-RU"/>
        </w:rPr>
        <w:t>На школьном уровне:</w:t>
      </w:r>
    </w:p>
    <w:p w14:paraId="338D6B98"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i w:val="0"/>
          <w:sz w:val="24"/>
          <w:szCs w:val="24"/>
          <w:lang w:val="ru-RU"/>
        </w:rPr>
      </w:pPr>
      <w:r w:rsidRPr="00196CC9">
        <w:rPr>
          <w:rStyle w:val="CharAttribute501"/>
          <w:rFonts w:eastAsia="№Е" w:hAnsi="Times New Roman"/>
          <w:sz w:val="24"/>
          <w:szCs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53656B3A"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«День знаний»</w:t>
      </w:r>
    </w:p>
    <w:p w14:paraId="74CF7512"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«День учителя»</w:t>
      </w:r>
    </w:p>
    <w:p w14:paraId="55CB2E0C"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«Операция Новый год»</w:t>
      </w:r>
    </w:p>
    <w:p w14:paraId="6EB25B99"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«Вечер встречи выпускников»</w:t>
      </w:r>
    </w:p>
    <w:p w14:paraId="4B70E33C"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«Готов служить Отечеству»</w:t>
      </w:r>
    </w:p>
    <w:p w14:paraId="44CA48F1"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«Космос такой далекий и близкий»</w:t>
      </w:r>
    </w:p>
    <w:p w14:paraId="1F5D1EB8"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«Весенняя неделя добра»</w:t>
      </w:r>
    </w:p>
    <w:p w14:paraId="5270322A" w14:textId="77777777" w:rsidR="003D5D2A" w:rsidRPr="00196CC9" w:rsidRDefault="003D5D2A" w:rsidP="00CC1F8A">
      <w:pPr>
        <w:shd w:val="clear" w:color="auto" w:fill="FFFFFF"/>
        <w:tabs>
          <w:tab w:val="left" w:pos="720"/>
        </w:tabs>
        <w:spacing w:after="0" w:line="240" w:lineRule="auto"/>
        <w:ind w:firstLine="567"/>
        <w:jc w:val="both"/>
        <w:rPr>
          <w:rFonts w:ascii="Times New Roman" w:hAnsi="Times New Roman"/>
          <w:bCs/>
          <w:sz w:val="24"/>
          <w:szCs w:val="24"/>
          <w:shd w:val="clear" w:color="auto" w:fill="FFFFFF"/>
          <w:lang w:val="ru-RU" w:eastAsia="ru-RU"/>
        </w:rPr>
      </w:pPr>
      <w:r w:rsidRPr="00196CC9">
        <w:rPr>
          <w:rStyle w:val="CharAttribute501"/>
          <w:rFonts w:eastAsia="№Е" w:hAnsi="Times New Roman"/>
          <w:b/>
          <w:sz w:val="24"/>
          <w:szCs w:val="24"/>
          <w:lang w:val="ru-RU"/>
        </w:rPr>
        <w:t xml:space="preserve">- Фестиваль проектов – </w:t>
      </w:r>
      <w:r w:rsidRPr="00196CC9">
        <w:rPr>
          <w:rStyle w:val="CharAttribute501"/>
          <w:rFonts w:eastAsia="№Е" w:hAnsi="Times New Roman"/>
          <w:sz w:val="24"/>
          <w:szCs w:val="24"/>
          <w:lang w:val="ru-RU"/>
        </w:rPr>
        <w:t xml:space="preserve">мероприятие, </w:t>
      </w:r>
      <w:r w:rsidRPr="00196CC9">
        <w:rPr>
          <w:rFonts w:ascii="Times New Roman" w:hAnsi="Times New Roman"/>
          <w:sz w:val="24"/>
          <w:szCs w:val="24"/>
          <w:shd w:val="clear" w:color="auto" w:fill="FFFFFF"/>
          <w:lang w:val="ru-RU"/>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14:paraId="35414D60" w14:textId="77777777" w:rsidR="003D5D2A" w:rsidRPr="00196CC9" w:rsidRDefault="003D5D2A" w:rsidP="00CC1F8A">
      <w:pPr>
        <w:shd w:val="clear" w:color="auto" w:fill="FFFFFF"/>
        <w:tabs>
          <w:tab w:val="left" w:pos="720"/>
        </w:tabs>
        <w:spacing w:after="0" w:line="240" w:lineRule="auto"/>
        <w:ind w:firstLine="567"/>
        <w:jc w:val="both"/>
        <w:rPr>
          <w:rFonts w:ascii="Times New Roman" w:hAnsi="Times New Roman"/>
          <w:bCs/>
          <w:sz w:val="24"/>
          <w:szCs w:val="24"/>
          <w:shd w:val="clear" w:color="auto" w:fill="FFFFFF"/>
          <w:lang w:val="ru-RU" w:eastAsia="ru-RU"/>
        </w:rPr>
      </w:pPr>
      <w:r w:rsidRPr="00196CC9">
        <w:rPr>
          <w:rFonts w:ascii="Times New Roman" w:hAnsi="Times New Roman"/>
          <w:bCs/>
          <w:sz w:val="24"/>
          <w:szCs w:val="24"/>
          <w:shd w:val="clear" w:color="auto" w:fill="FFFFFF"/>
          <w:lang w:val="ru-RU" w:eastAsia="ru-RU"/>
        </w:rPr>
        <w:t xml:space="preserve">- </w:t>
      </w:r>
      <w:r w:rsidRPr="00196CC9">
        <w:rPr>
          <w:rFonts w:ascii="Times New Roman" w:hAnsi="Times New Roman"/>
          <w:b/>
          <w:bCs/>
          <w:sz w:val="24"/>
          <w:szCs w:val="24"/>
          <w:lang w:val="ru-RU"/>
        </w:rPr>
        <w:t>Торжественная линейка «Красная дорожка»</w:t>
      </w:r>
      <w:r w:rsidRPr="00196CC9">
        <w:rPr>
          <w:rFonts w:ascii="Times New Roman" w:hAnsi="Times New Roman"/>
          <w:bCs/>
          <w:sz w:val="24"/>
          <w:szCs w:val="24"/>
          <w:lang w:val="ru-RU"/>
        </w:rPr>
        <w:t xml:space="preserve"> в конце учебного года.</w:t>
      </w:r>
    </w:p>
    <w:p w14:paraId="254226BB" w14:textId="77777777" w:rsidR="003D5D2A" w:rsidRPr="00196CC9" w:rsidRDefault="003D5D2A" w:rsidP="00CC1F8A">
      <w:pPr>
        <w:spacing w:after="0" w:line="240" w:lineRule="auto"/>
        <w:ind w:firstLine="567"/>
        <w:jc w:val="both"/>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уровне классов:</w:t>
      </w:r>
      <w:r w:rsidRPr="00196CC9">
        <w:rPr>
          <w:rStyle w:val="CharAttribute501"/>
          <w:rFonts w:eastAsia="№Е" w:hAnsi="Times New Roman"/>
          <w:b/>
          <w:bCs/>
          <w:iCs/>
          <w:sz w:val="24"/>
          <w:szCs w:val="24"/>
          <w:lang w:val="ru-RU"/>
        </w:rPr>
        <w:t xml:space="preserve"> </w:t>
      </w:r>
    </w:p>
    <w:p w14:paraId="75D49904" w14:textId="77777777" w:rsidR="003D5D2A" w:rsidRPr="00196CC9" w:rsidRDefault="003D5D2A" w:rsidP="00CC1F8A">
      <w:pPr>
        <w:tabs>
          <w:tab w:val="left" w:pos="0"/>
          <w:tab w:val="left" w:pos="851"/>
        </w:tabs>
        <w:autoSpaceDE w:val="0"/>
        <w:spacing w:after="0" w:line="240" w:lineRule="auto"/>
        <w:ind w:firstLine="567"/>
        <w:jc w:val="both"/>
        <w:rPr>
          <w:rStyle w:val="CharAttribute501"/>
          <w:rFonts w:eastAsia="№Е" w:hAnsi="Times New Roman"/>
          <w:i w:val="0"/>
          <w:sz w:val="24"/>
          <w:szCs w:val="24"/>
          <w:lang w:val="ru-RU"/>
        </w:rPr>
      </w:pPr>
      <w:r w:rsidRPr="00196CC9">
        <w:rPr>
          <w:rFonts w:ascii="Times New Roman" w:hAnsi="Times New Roman"/>
          <w:bCs/>
          <w:sz w:val="24"/>
          <w:szCs w:val="24"/>
          <w:lang w:val="ru-RU"/>
        </w:rPr>
        <w:t>- выбор и делегирование представителей классов в общешкольные советы</w:t>
      </w:r>
      <w:r w:rsidRPr="00196CC9">
        <w:rPr>
          <w:rStyle w:val="CharAttribute501"/>
          <w:rFonts w:eastAsia="№Е" w:hAnsi="Times New Roman"/>
          <w:sz w:val="24"/>
          <w:szCs w:val="24"/>
          <w:lang w:val="ru-RU"/>
        </w:rPr>
        <w:t xml:space="preserve"> дел, ответственных за подготовку общешкольных дел;  </w:t>
      </w:r>
    </w:p>
    <w:p w14:paraId="77FF1A6C"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sz w:val="24"/>
          <w:szCs w:val="24"/>
          <w:lang w:val="ru-RU"/>
        </w:rPr>
      </w:pPr>
      <w:r w:rsidRPr="00196CC9">
        <w:rPr>
          <w:rStyle w:val="CharAttribute501"/>
          <w:rFonts w:eastAsia="№Е" w:hAnsi="Times New Roman"/>
          <w:sz w:val="24"/>
          <w:szCs w:val="24"/>
          <w:lang w:val="ru-RU"/>
        </w:rPr>
        <w:t xml:space="preserve">- участие школьных классов в реализации общешкольных ключевых дел. </w:t>
      </w:r>
    </w:p>
    <w:p w14:paraId="10A597B3" w14:textId="77777777" w:rsidR="003D5D2A" w:rsidRPr="00196CC9" w:rsidRDefault="003D5D2A" w:rsidP="00CC1F8A">
      <w:pPr>
        <w:spacing w:after="0" w:line="240" w:lineRule="auto"/>
        <w:ind w:firstLine="567"/>
        <w:jc w:val="both"/>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индивидуальном уровне:</w:t>
      </w:r>
      <w:r w:rsidRPr="00196CC9">
        <w:rPr>
          <w:rStyle w:val="CharAttribute501"/>
          <w:rFonts w:eastAsia="№Е" w:hAnsi="Times New Roman"/>
          <w:b/>
          <w:bCs/>
          <w:iCs/>
          <w:sz w:val="24"/>
          <w:szCs w:val="24"/>
          <w:lang w:val="ru-RU"/>
        </w:rPr>
        <w:t xml:space="preserve"> </w:t>
      </w:r>
    </w:p>
    <w:p w14:paraId="3BB9683F" w14:textId="77777777" w:rsidR="003D5D2A" w:rsidRPr="00196CC9" w:rsidRDefault="003D5D2A" w:rsidP="00CC1F8A">
      <w:pPr>
        <w:tabs>
          <w:tab w:val="left" w:pos="0"/>
          <w:tab w:val="left" w:pos="851"/>
        </w:tabs>
        <w:autoSpaceDE w:val="0"/>
        <w:spacing w:after="0" w:line="240" w:lineRule="auto"/>
        <w:ind w:firstLine="567"/>
        <w:jc w:val="both"/>
        <w:rPr>
          <w:rFonts w:ascii="Times New Roman" w:hAnsi="Times New Roman"/>
          <w:sz w:val="24"/>
          <w:szCs w:val="24"/>
          <w:lang w:val="ru-RU"/>
        </w:rPr>
      </w:pPr>
      <w:r w:rsidRPr="00196CC9">
        <w:rPr>
          <w:rStyle w:val="CharAttribute501"/>
          <w:rFonts w:eastAsia="№Е" w:hAnsi="Times New Roman"/>
          <w:iCs/>
          <w:sz w:val="24"/>
          <w:szCs w:val="24"/>
          <w:lang w:val="ru-RU"/>
        </w:rPr>
        <w:t>- вовлечение по возможности</w:t>
      </w:r>
      <w:r w:rsidRPr="00196CC9">
        <w:rPr>
          <w:rFonts w:ascii="Times New Roman" w:hAnsi="Times New Roman"/>
          <w:i/>
          <w:sz w:val="24"/>
          <w:szCs w:val="24"/>
          <w:lang w:val="ru-RU"/>
        </w:rPr>
        <w:t xml:space="preserve"> </w:t>
      </w:r>
      <w:r w:rsidRPr="00196CC9">
        <w:rPr>
          <w:rFonts w:ascii="Times New Roman" w:hAnsi="Times New Roman"/>
          <w:sz w:val="24"/>
          <w:szCs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2E117E5"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iCs/>
          <w:sz w:val="24"/>
          <w:szCs w:val="24"/>
          <w:lang w:val="ru-RU"/>
        </w:rPr>
      </w:pPr>
      <w:r w:rsidRPr="00196CC9">
        <w:rPr>
          <w:rFonts w:ascii="Times New Roman" w:hAnsi="Times New Roman"/>
          <w:sz w:val="24"/>
          <w:szCs w:val="24"/>
          <w:lang w:val="ru-RU"/>
        </w:rPr>
        <w:t>- индивидуальная помощь ребенку (</w:t>
      </w:r>
      <w:r w:rsidRPr="00196CC9">
        <w:rPr>
          <w:rFonts w:ascii="Times New Roman" w:eastAsia="№Е" w:hAnsi="Times New Roman"/>
          <w:iCs/>
          <w:sz w:val="24"/>
          <w:szCs w:val="24"/>
          <w:lang w:val="ru-RU"/>
        </w:rPr>
        <w:t xml:space="preserve">при необходимости) в освоении навыков </w:t>
      </w:r>
      <w:r w:rsidRPr="00196CC9">
        <w:rPr>
          <w:rFonts w:ascii="Times New Roman" w:hAnsi="Times New Roman"/>
          <w:sz w:val="24"/>
          <w:szCs w:val="24"/>
          <w:lang w:val="ru-RU"/>
        </w:rPr>
        <w:lastRenderedPageBreak/>
        <w:t>подготовки, проведения и анализа ключевых дел;</w:t>
      </w:r>
    </w:p>
    <w:p w14:paraId="205E9252"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b/>
          <w:bCs/>
          <w:iCs/>
          <w:sz w:val="24"/>
          <w:szCs w:val="24"/>
          <w:lang w:val="ru-RU"/>
        </w:rPr>
      </w:pPr>
      <w:r w:rsidRPr="00196CC9">
        <w:rPr>
          <w:rFonts w:ascii="Times New Roman" w:hAnsi="Times New Roman"/>
          <w:sz w:val="24"/>
          <w:szCs w:val="24"/>
          <w:lang w:val="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7201D5E"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b/>
          <w:bCs/>
          <w:iCs/>
          <w:sz w:val="24"/>
          <w:szCs w:val="24"/>
          <w:lang w:val="ru-RU"/>
        </w:rPr>
      </w:pPr>
      <w:r w:rsidRPr="00196CC9">
        <w:rPr>
          <w:rFonts w:ascii="Times New Roman" w:hAnsi="Times New Roman"/>
          <w:sz w:val="24"/>
          <w:szCs w:val="24"/>
          <w:lang w:val="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5613873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«Внешкольные мероприятия»</w:t>
      </w:r>
    </w:p>
    <w:p w14:paraId="46377B0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внешкольных мероприятий предусматривает:</w:t>
      </w:r>
    </w:p>
    <w:p w14:paraId="5976EBBE"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общие внешкольные мероприятия, в том числе организуемые совместно с социальными партнерами образовательной организации;</w:t>
      </w:r>
    </w:p>
    <w:p w14:paraId="423EC711"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7D67B85B"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F186B74"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14:paraId="36DF064D" w14:textId="77777777" w:rsidR="003D5D2A" w:rsidRPr="00196CC9" w:rsidRDefault="003D5D2A" w:rsidP="00CC1F8A">
      <w:pPr>
        <w:widowControl/>
        <w:numPr>
          <w:ilvl w:val="0"/>
          <w:numId w:val="113"/>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501848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«Организация предметно-пространственной среды»</w:t>
      </w:r>
    </w:p>
    <w:p w14:paraId="4646E12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2837628A"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14:paraId="6FCC20C5"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организацию и проведение церемоний поднятия (спуска) государственного флага Российской Федерации;</w:t>
      </w:r>
    </w:p>
    <w:p w14:paraId="05122134"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3907047"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73029F5"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0DC697DD"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16BCB681"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14:paraId="60B235B3"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FC2EEC4"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44EADC4"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14:paraId="396D2CDE"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C5F135F"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5676EB5E"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2B305668" w14:textId="77777777" w:rsidR="003D5D2A" w:rsidRPr="00196CC9" w:rsidRDefault="003D5D2A" w:rsidP="00CC1F8A">
      <w:pPr>
        <w:widowControl/>
        <w:numPr>
          <w:ilvl w:val="0"/>
          <w:numId w:val="11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86FA4C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14:paraId="6E114DB1" w14:textId="140922EC"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Модуль «Взаимодействие с родителями </w:t>
      </w:r>
      <w:r w:rsidR="00E70B60" w:rsidRPr="00196CC9">
        <w:rPr>
          <w:rFonts w:ascii="Times New Roman" w:hAnsi="Times New Roman"/>
          <w:b/>
          <w:bCs/>
          <w:color w:val="000000"/>
          <w:sz w:val="24"/>
          <w:szCs w:val="24"/>
          <w:lang w:val="ru-RU"/>
        </w:rPr>
        <w:t xml:space="preserve">  </w:t>
      </w:r>
      <w:r w:rsidRPr="00196CC9">
        <w:rPr>
          <w:rFonts w:ascii="Times New Roman" w:hAnsi="Times New Roman"/>
          <w:b/>
          <w:bCs/>
          <w:color w:val="000000"/>
          <w:sz w:val="24"/>
          <w:szCs w:val="24"/>
          <w:lang w:val="ru-RU"/>
        </w:rPr>
        <w:t>(законными представителями)»</w:t>
      </w:r>
    </w:p>
    <w:p w14:paraId="28DE729E"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14:paraId="78DFDFDA"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Основными задачами модуля являются:</w:t>
      </w:r>
    </w:p>
    <w:p w14:paraId="3F9BA0D6" w14:textId="77777777" w:rsidR="003D5D2A" w:rsidRPr="00196CC9" w:rsidRDefault="003D5D2A" w:rsidP="00CC1F8A">
      <w:pPr>
        <w:numPr>
          <w:ilvl w:val="0"/>
          <w:numId w:val="129"/>
        </w:numPr>
        <w:tabs>
          <w:tab w:val="left" w:pos="851"/>
        </w:tabs>
        <w:wordWrap w:val="0"/>
        <w:autoSpaceDE w:val="0"/>
        <w:autoSpaceDN w:val="0"/>
        <w:spacing w:after="0" w:line="240" w:lineRule="auto"/>
        <w:ind w:left="0" w:firstLine="567"/>
        <w:jc w:val="both"/>
        <w:rPr>
          <w:rFonts w:ascii="Times New Roman" w:hAnsi="Times New Roman"/>
          <w:sz w:val="24"/>
          <w:szCs w:val="24"/>
          <w:lang w:val="ru-RU"/>
        </w:rPr>
      </w:pPr>
      <w:r w:rsidRPr="00196CC9">
        <w:rPr>
          <w:rFonts w:ascii="Times New Roman" w:hAnsi="Times New Roman"/>
          <w:sz w:val="24"/>
          <w:szCs w:val="24"/>
          <w:lang w:val="ru-RU"/>
        </w:rPr>
        <w:t>повышение психолого-педагогической культуры родителей и воспитание успешного ребенка в семье и школе;</w:t>
      </w:r>
    </w:p>
    <w:p w14:paraId="50760849" w14:textId="77777777" w:rsidR="003D5D2A" w:rsidRPr="00196CC9" w:rsidRDefault="003D5D2A" w:rsidP="00CC1F8A">
      <w:pPr>
        <w:numPr>
          <w:ilvl w:val="0"/>
          <w:numId w:val="129"/>
        </w:numPr>
        <w:tabs>
          <w:tab w:val="left" w:pos="851"/>
        </w:tabs>
        <w:wordWrap w:val="0"/>
        <w:autoSpaceDE w:val="0"/>
        <w:autoSpaceDN w:val="0"/>
        <w:spacing w:after="0" w:line="240" w:lineRule="auto"/>
        <w:ind w:left="0" w:firstLine="567"/>
        <w:jc w:val="both"/>
        <w:rPr>
          <w:rFonts w:ascii="Times New Roman" w:hAnsi="Times New Roman"/>
          <w:sz w:val="24"/>
          <w:szCs w:val="24"/>
          <w:lang w:val="ru-RU"/>
        </w:rPr>
      </w:pPr>
      <w:r w:rsidRPr="00196CC9">
        <w:rPr>
          <w:rFonts w:ascii="Times New Roman" w:hAnsi="Times New Roman"/>
          <w:sz w:val="24"/>
          <w:szCs w:val="24"/>
          <w:lang w:val="ru-RU"/>
        </w:rPr>
        <w:t>выработка коллективных решений и единых требований к воспитанию детей, интеграция усилий семьи и школы в деятельности по развитию личности;</w:t>
      </w:r>
    </w:p>
    <w:p w14:paraId="5B28AA7D" w14:textId="77777777" w:rsidR="003D5D2A" w:rsidRPr="00196CC9" w:rsidRDefault="003D5D2A" w:rsidP="00CC1F8A">
      <w:pPr>
        <w:numPr>
          <w:ilvl w:val="0"/>
          <w:numId w:val="129"/>
        </w:numPr>
        <w:tabs>
          <w:tab w:val="left" w:pos="851"/>
        </w:tabs>
        <w:wordWrap w:val="0"/>
        <w:autoSpaceDE w:val="0"/>
        <w:autoSpaceDN w:val="0"/>
        <w:spacing w:after="0" w:line="240" w:lineRule="auto"/>
        <w:ind w:left="0" w:firstLine="567"/>
        <w:jc w:val="both"/>
        <w:rPr>
          <w:rFonts w:ascii="Times New Roman" w:hAnsi="Times New Roman"/>
          <w:sz w:val="24"/>
          <w:szCs w:val="24"/>
          <w:lang w:val="ru-RU"/>
        </w:rPr>
      </w:pPr>
      <w:r w:rsidRPr="00196CC9">
        <w:rPr>
          <w:rFonts w:ascii="Times New Roman" w:hAnsi="Times New Roman"/>
          <w:sz w:val="24"/>
          <w:szCs w:val="24"/>
          <w:lang w:val="ru-RU"/>
        </w:rPr>
        <w:t>создание условий для профилактики асоциального поведения обучающихся, способствование формированию здорового образа жизни в семьях.</w:t>
      </w:r>
    </w:p>
    <w:p w14:paraId="422172AC" w14:textId="77777777" w:rsidR="003D5D2A" w:rsidRPr="00196CC9" w:rsidRDefault="003D5D2A" w:rsidP="00CC1F8A">
      <w:pPr>
        <w:tabs>
          <w:tab w:val="left" w:pos="851"/>
        </w:tabs>
        <w:wordWrap w:val="0"/>
        <w:autoSpaceDE w:val="0"/>
        <w:autoSpaceDN w:val="0"/>
        <w:spacing w:after="0" w:line="240" w:lineRule="auto"/>
        <w:ind w:firstLine="567"/>
        <w:jc w:val="both"/>
        <w:rPr>
          <w:rFonts w:ascii="Times New Roman" w:hAnsi="Times New Roman"/>
          <w:sz w:val="24"/>
          <w:szCs w:val="24"/>
          <w:lang w:val="ru-RU"/>
        </w:rPr>
      </w:pPr>
    </w:p>
    <w:p w14:paraId="18391497" w14:textId="77777777" w:rsidR="003D5D2A" w:rsidRPr="00196CC9" w:rsidRDefault="003D5D2A" w:rsidP="00CC1F8A">
      <w:pPr>
        <w:tabs>
          <w:tab w:val="left" w:pos="851"/>
        </w:tabs>
        <w:spacing w:after="0" w:line="240" w:lineRule="auto"/>
        <w:ind w:firstLine="567"/>
        <w:jc w:val="both"/>
        <w:rPr>
          <w:rStyle w:val="CharAttribute502"/>
          <w:rFonts w:eastAsia="№Е" w:hAnsi="Times New Roman"/>
          <w:i w:val="0"/>
          <w:sz w:val="24"/>
          <w:szCs w:val="24"/>
          <w:lang w:val="ru-RU"/>
        </w:rPr>
      </w:pPr>
      <w:r w:rsidRPr="00196CC9">
        <w:rPr>
          <w:rFonts w:ascii="Times New Roman" w:hAnsi="Times New Roman"/>
          <w:sz w:val="24"/>
          <w:szCs w:val="24"/>
          <w:lang w:val="ru-RU"/>
        </w:rPr>
        <w:t xml:space="preserve">Работа с родителями или законными представителями школьников осуществляется в рамках следующих </w:t>
      </w:r>
      <w:r w:rsidRPr="00196CC9">
        <w:rPr>
          <w:rFonts w:ascii="Times New Roman" w:hAnsi="Times New Roman"/>
          <w:b/>
          <w:sz w:val="24"/>
          <w:szCs w:val="24"/>
          <w:lang w:val="ru-RU"/>
        </w:rPr>
        <w:t>видов и форм деятельности</w:t>
      </w:r>
      <w:r w:rsidRPr="00196CC9">
        <w:rPr>
          <w:rFonts w:ascii="Times New Roman" w:hAnsi="Times New Roman"/>
          <w:sz w:val="24"/>
          <w:szCs w:val="24"/>
          <w:lang w:val="ru-RU"/>
        </w:rPr>
        <w:t>:</w:t>
      </w:r>
      <w:r w:rsidRPr="00196CC9">
        <w:rPr>
          <w:rStyle w:val="CharAttribute502"/>
          <w:rFonts w:eastAsia="№Е" w:hAnsi="Times New Roman"/>
          <w:i w:val="0"/>
          <w:sz w:val="24"/>
          <w:szCs w:val="24"/>
          <w:lang w:val="ru-RU"/>
        </w:rPr>
        <w:t xml:space="preserve"> </w:t>
      </w:r>
    </w:p>
    <w:p w14:paraId="60D7B21B" w14:textId="77777777" w:rsidR="003D5D2A" w:rsidRPr="00196CC9" w:rsidRDefault="003D5D2A" w:rsidP="00CC1F8A">
      <w:pPr>
        <w:pStyle w:val="ParaAttribute38"/>
        <w:ind w:right="0" w:firstLine="567"/>
        <w:rPr>
          <w:rStyle w:val="CharAttribute502"/>
          <w:rFonts w:eastAsia="№Е"/>
          <w:b/>
          <w:sz w:val="24"/>
          <w:szCs w:val="24"/>
        </w:rPr>
      </w:pPr>
      <w:r w:rsidRPr="00196CC9">
        <w:rPr>
          <w:rStyle w:val="CharAttribute502"/>
          <w:rFonts w:eastAsia="№Е"/>
          <w:sz w:val="24"/>
          <w:szCs w:val="24"/>
        </w:rPr>
        <w:lastRenderedPageBreak/>
        <w:t xml:space="preserve">Групповая работа: </w:t>
      </w:r>
    </w:p>
    <w:p w14:paraId="4DD89A10" w14:textId="77777777" w:rsidR="003D5D2A" w:rsidRPr="00196CC9" w:rsidRDefault="003D5D2A" w:rsidP="00CC1F8A">
      <w:pPr>
        <w:pStyle w:val="ParaAttribute38"/>
        <w:numPr>
          <w:ilvl w:val="0"/>
          <w:numId w:val="130"/>
        </w:numPr>
        <w:ind w:left="0" w:right="0" w:firstLine="567"/>
        <w:rPr>
          <w:rStyle w:val="CharAttribute502"/>
          <w:rFonts w:eastAsia="№Е"/>
          <w:b/>
          <w:sz w:val="24"/>
          <w:szCs w:val="24"/>
        </w:rPr>
      </w:pPr>
      <w:r w:rsidRPr="00196CC9">
        <w:rPr>
          <w:rStyle w:val="CharAttribute502"/>
          <w:rFonts w:eastAsia="№Е"/>
          <w:sz w:val="24"/>
          <w:szCs w:val="24"/>
        </w:rPr>
        <w:t>Родительские собрания</w:t>
      </w:r>
    </w:p>
    <w:p w14:paraId="099B3301" w14:textId="77777777" w:rsidR="003D5D2A" w:rsidRPr="00196CC9" w:rsidRDefault="003D5D2A" w:rsidP="00CC1F8A">
      <w:pPr>
        <w:pStyle w:val="ParaAttribute38"/>
        <w:ind w:right="0" w:firstLine="567"/>
        <w:rPr>
          <w:rStyle w:val="CharAttribute502"/>
          <w:rFonts w:eastAsia="№Е"/>
          <w:i w:val="0"/>
          <w:sz w:val="24"/>
          <w:szCs w:val="24"/>
        </w:rPr>
      </w:pPr>
      <w:r w:rsidRPr="00196CC9">
        <w:rPr>
          <w:rStyle w:val="CharAttribute502"/>
          <w:rFonts w:eastAsia="№Е"/>
          <w:i w:val="0"/>
          <w:sz w:val="24"/>
          <w:szCs w:val="24"/>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14:paraId="22006304" w14:textId="77777777" w:rsidR="003D5D2A" w:rsidRPr="00196CC9" w:rsidRDefault="003D5D2A" w:rsidP="00CC1F8A">
      <w:pPr>
        <w:pStyle w:val="ParaAttribute38"/>
        <w:ind w:right="0" w:firstLine="567"/>
        <w:rPr>
          <w:rStyle w:val="CharAttribute502"/>
          <w:rFonts w:eastAsia="№Е"/>
          <w:i w:val="0"/>
          <w:sz w:val="24"/>
          <w:szCs w:val="24"/>
        </w:rPr>
      </w:pPr>
      <w:r w:rsidRPr="00196CC9">
        <w:rPr>
          <w:rStyle w:val="CharAttribute502"/>
          <w:rFonts w:eastAsia="№Е"/>
          <w:i w:val="0"/>
          <w:sz w:val="24"/>
          <w:szCs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14:paraId="03E34608"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Управляющий совет школы</w:t>
      </w:r>
      <w:r w:rsidRPr="00196CC9">
        <w:rPr>
          <w:sz w:val="24"/>
          <w:szCs w:val="24"/>
        </w:rPr>
        <w:t>, участвующий в управлении образовательной организацией и решении вопросов воспитания и социализации их детей;</w:t>
      </w:r>
    </w:p>
    <w:p w14:paraId="41024F8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родительские дни</w:t>
      </w:r>
      <w:r w:rsidRPr="00196CC9">
        <w:rPr>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196CC9">
        <w:rPr>
          <w:b/>
          <w:sz w:val="24"/>
          <w:szCs w:val="24"/>
        </w:rPr>
        <w:t>(Дни открытых дверей);</w:t>
      </w:r>
    </w:p>
    <w:p w14:paraId="10B12DAF"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семейный всеобуч</w:t>
      </w:r>
      <w:r w:rsidRPr="00196CC9">
        <w:rPr>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83244EC"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просветительская и профилактическая деятельность через социальные сети, сайт школы.</w:t>
      </w:r>
      <w:r w:rsidRPr="00196CC9">
        <w:rPr>
          <w:sz w:val="24"/>
          <w:szCs w:val="24"/>
        </w:rPr>
        <w:t xml:space="preserve">  </w:t>
      </w:r>
    </w:p>
    <w:p w14:paraId="3B8B1456"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b/>
          <w:sz w:val="24"/>
          <w:szCs w:val="24"/>
        </w:rPr>
      </w:pPr>
      <w:r w:rsidRPr="00196CC9">
        <w:rPr>
          <w:b/>
          <w:sz w:val="24"/>
          <w:szCs w:val="24"/>
        </w:rPr>
        <w:t>Мероприятия:</w:t>
      </w:r>
    </w:p>
    <w:p w14:paraId="6197F1CB" w14:textId="77777777" w:rsidR="003D5D2A" w:rsidRPr="00196CC9" w:rsidRDefault="003D5D2A" w:rsidP="00CC1F8A">
      <w:pPr>
        <w:pStyle w:val="a6"/>
        <w:tabs>
          <w:tab w:val="left" w:pos="851"/>
          <w:tab w:val="left" w:pos="1310"/>
        </w:tabs>
        <w:ind w:left="0" w:right="175" w:firstLine="567"/>
        <w:rPr>
          <w:sz w:val="24"/>
          <w:szCs w:val="24"/>
        </w:rPr>
      </w:pPr>
      <w:r w:rsidRPr="00196CC9">
        <w:rPr>
          <w:b/>
          <w:sz w:val="24"/>
          <w:szCs w:val="24"/>
        </w:rPr>
        <w:t xml:space="preserve">- </w:t>
      </w:r>
      <w:r w:rsidRPr="00196CC9">
        <w:rPr>
          <w:sz w:val="24"/>
          <w:szCs w:val="24"/>
        </w:rPr>
        <w:t>Выставки/ярмарки (направленные на знакомства с достижениями и талантами родителей одноклассников);</w:t>
      </w:r>
    </w:p>
    <w:p w14:paraId="1D23EEB0"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14:paraId="068885AC"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Мастер-классы (в рамках праздника «День матери» для совместного проведения досуга и общения);</w:t>
      </w:r>
    </w:p>
    <w:p w14:paraId="3E7CBFA5"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Тренинги, направленные на сплочение родительского коллектива и взаимодействие с детьми;</w:t>
      </w:r>
    </w:p>
    <w:p w14:paraId="52D10491"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14:paraId="37A91088"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Совместные выезды родителей с классом: выезды на природу, музеи, театр, экскурсии;</w:t>
      </w:r>
    </w:p>
    <w:p w14:paraId="6BEC13C9"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xml:space="preserve">- Участие родителей в форуме «Большая перемена», во Всероссийской акции «Диктант Победы».   </w:t>
      </w:r>
    </w:p>
    <w:p w14:paraId="5ABFF2D0" w14:textId="77777777" w:rsidR="003D5D2A" w:rsidRPr="00196CC9" w:rsidRDefault="003D5D2A" w:rsidP="00CC1F8A">
      <w:pPr>
        <w:pStyle w:val="a6"/>
        <w:tabs>
          <w:tab w:val="left" w:pos="851"/>
          <w:tab w:val="left" w:pos="1310"/>
        </w:tabs>
        <w:ind w:left="0" w:right="175" w:firstLine="567"/>
        <w:rPr>
          <w:sz w:val="24"/>
          <w:szCs w:val="24"/>
        </w:rPr>
      </w:pPr>
    </w:p>
    <w:p w14:paraId="10D30BE1" w14:textId="77777777" w:rsidR="003D5D2A" w:rsidRPr="00196CC9" w:rsidRDefault="003D5D2A" w:rsidP="00CC1F8A">
      <w:pPr>
        <w:pStyle w:val="a6"/>
        <w:shd w:val="clear" w:color="auto" w:fill="FFFFFF"/>
        <w:tabs>
          <w:tab w:val="left" w:pos="993"/>
          <w:tab w:val="left" w:pos="1310"/>
        </w:tabs>
        <w:ind w:left="0" w:right="-1" w:firstLine="567"/>
        <w:rPr>
          <w:b/>
          <w:i/>
          <w:sz w:val="24"/>
          <w:szCs w:val="24"/>
        </w:rPr>
      </w:pPr>
      <w:r w:rsidRPr="00196CC9">
        <w:rPr>
          <w:b/>
          <w:i/>
          <w:sz w:val="24"/>
          <w:szCs w:val="24"/>
        </w:rPr>
        <w:t>Индивидуальная работа:</w:t>
      </w:r>
    </w:p>
    <w:p w14:paraId="0B7B62F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14:paraId="178FBE3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14:paraId="00806DAB"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14:paraId="59FBE301"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lastRenderedPageBreak/>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14:paraId="2F408BCF"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14:paraId="5A405F76"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14:paraId="729B14D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«Самоуправление»</w:t>
      </w:r>
    </w:p>
    <w:p w14:paraId="427BA0A6" w14:textId="77777777" w:rsidR="003D5D2A" w:rsidRPr="00196CC9" w:rsidRDefault="003D5D2A" w:rsidP="00CC1F8A">
      <w:pPr>
        <w:adjustRightInd w:val="0"/>
        <w:spacing w:after="0" w:line="240" w:lineRule="auto"/>
        <w:ind w:right="-1" w:firstLine="567"/>
        <w:jc w:val="both"/>
        <w:rPr>
          <w:rFonts w:ascii="Times New Roman" w:hAnsi="Times New Roman"/>
          <w:sz w:val="24"/>
          <w:szCs w:val="24"/>
          <w:lang w:val="ru-RU"/>
        </w:rPr>
      </w:pPr>
      <w:r w:rsidRPr="00196CC9">
        <w:rPr>
          <w:rStyle w:val="CharAttribute504"/>
          <w:rFonts w:eastAsia="№Е" w:hAnsi="Times New Roman"/>
          <w:sz w:val="24"/>
          <w:szCs w:val="24"/>
          <w:lang w:val="ru-RU"/>
        </w:rPr>
        <w:t xml:space="preserve">Ученическое </w:t>
      </w:r>
      <w:r w:rsidRPr="00196CC9">
        <w:rPr>
          <w:rFonts w:ascii="Times New Roman" w:hAnsi="Times New Roman"/>
          <w:sz w:val="24"/>
          <w:szCs w:val="24"/>
          <w:lang w:val="ru-RU"/>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14:paraId="1BCED5A7" w14:textId="77777777" w:rsidR="003D5D2A" w:rsidRPr="00196CC9" w:rsidRDefault="003D5D2A" w:rsidP="00CC1F8A">
      <w:pPr>
        <w:adjustRightInd w:val="0"/>
        <w:spacing w:after="0" w:line="240" w:lineRule="auto"/>
        <w:ind w:right="-1" w:firstLine="567"/>
        <w:jc w:val="both"/>
        <w:rPr>
          <w:rFonts w:ascii="Times New Roman" w:hAnsi="Times New Roman"/>
          <w:i/>
          <w:sz w:val="24"/>
          <w:szCs w:val="24"/>
          <w:lang w:val="ru-RU"/>
        </w:rPr>
      </w:pPr>
      <w:r w:rsidRPr="00196CC9">
        <w:rPr>
          <w:rFonts w:ascii="Times New Roman" w:hAnsi="Times New Roman"/>
          <w:sz w:val="24"/>
          <w:szCs w:val="24"/>
          <w:lang w:val="ru-RU"/>
        </w:rPr>
        <w:t xml:space="preserve">Детское самоуправление в школе осуществляется следующим образом </w:t>
      </w:r>
    </w:p>
    <w:p w14:paraId="68E716DF" w14:textId="77777777" w:rsidR="003D5D2A" w:rsidRPr="00196CC9" w:rsidRDefault="003D5D2A" w:rsidP="00CC1F8A">
      <w:pPr>
        <w:tabs>
          <w:tab w:val="left" w:pos="851"/>
        </w:tabs>
        <w:spacing w:after="0" w:line="240" w:lineRule="auto"/>
        <w:ind w:firstLine="567"/>
        <w:jc w:val="both"/>
        <w:rPr>
          <w:rFonts w:ascii="Times New Roman" w:hAnsi="Times New Roman"/>
          <w:b/>
          <w:i/>
          <w:sz w:val="24"/>
          <w:szCs w:val="24"/>
          <w:lang w:val="ru-RU"/>
        </w:rPr>
      </w:pPr>
      <w:r w:rsidRPr="00196CC9">
        <w:rPr>
          <w:rFonts w:ascii="Times New Roman" w:hAnsi="Times New Roman"/>
          <w:b/>
          <w:i/>
          <w:sz w:val="24"/>
          <w:szCs w:val="24"/>
          <w:lang w:val="ru-RU"/>
        </w:rPr>
        <w:t>На уровне школы:</w:t>
      </w:r>
    </w:p>
    <w:p w14:paraId="0465537D"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 xml:space="preserve">через деятельность </w:t>
      </w:r>
      <w:r w:rsidRPr="00196CC9">
        <w:rPr>
          <w:b/>
          <w:sz w:val="24"/>
          <w:szCs w:val="24"/>
        </w:rPr>
        <w:t>Ученической конференции</w:t>
      </w:r>
      <w:r w:rsidRPr="00196CC9">
        <w:rPr>
          <w:sz w:val="24"/>
          <w:szCs w:val="24"/>
        </w:rPr>
        <w:t>, которая является высшим органом ученического самоуправления в школе и собирается не реже 1 раза в год;</w:t>
      </w:r>
    </w:p>
    <w:p w14:paraId="3E409A28"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 xml:space="preserve">через деятельность выборного </w:t>
      </w:r>
      <w:r w:rsidRPr="00196CC9">
        <w:rPr>
          <w:b/>
          <w:sz w:val="24"/>
          <w:szCs w:val="24"/>
        </w:rPr>
        <w:t>Совета министров,</w:t>
      </w:r>
      <w:r w:rsidRPr="00196CC9">
        <w:rPr>
          <w:sz w:val="24"/>
          <w:szCs w:val="24"/>
        </w:rPr>
        <w:t xml:space="preserve"> члены которого возглавляют </w:t>
      </w:r>
      <w:r w:rsidRPr="00196CC9">
        <w:rPr>
          <w:b/>
          <w:sz w:val="24"/>
          <w:szCs w:val="24"/>
        </w:rPr>
        <w:t>Министерства</w:t>
      </w:r>
      <w:r w:rsidRPr="00196CC9">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14:paraId="4F66CFC4" w14:textId="77777777" w:rsidR="003D5D2A" w:rsidRPr="00196CC9" w:rsidRDefault="003D5D2A" w:rsidP="00CC1F8A">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 xml:space="preserve">через деятельность </w:t>
      </w:r>
      <w:r w:rsidRPr="00196CC9">
        <w:rPr>
          <w:b/>
          <w:iCs/>
          <w:sz w:val="24"/>
          <w:szCs w:val="24"/>
        </w:rPr>
        <w:t>Совета старост</w:t>
      </w:r>
      <w:r w:rsidRPr="00196CC9">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363D66DF"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6CA05C97" w14:textId="77777777" w:rsidR="003D5D2A" w:rsidRPr="00196CC9" w:rsidRDefault="003D5D2A" w:rsidP="00CC1F8A">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5F0CF60E" w14:textId="77777777" w:rsidR="003D5D2A" w:rsidRPr="00196CC9" w:rsidRDefault="003D5D2A" w:rsidP="00CC1F8A">
      <w:pPr>
        <w:tabs>
          <w:tab w:val="left" w:pos="851"/>
        </w:tabs>
        <w:spacing w:after="0" w:line="240" w:lineRule="auto"/>
        <w:ind w:firstLine="567"/>
        <w:jc w:val="both"/>
        <w:rPr>
          <w:rFonts w:ascii="Times New Roman" w:hAnsi="Times New Roman"/>
          <w:bCs/>
          <w:i/>
          <w:sz w:val="24"/>
          <w:szCs w:val="24"/>
          <w:lang w:val="ru-RU"/>
        </w:rPr>
      </w:pPr>
      <w:r w:rsidRPr="00196CC9">
        <w:rPr>
          <w:rFonts w:ascii="Times New Roman" w:hAnsi="Times New Roman"/>
          <w:b/>
          <w:i/>
          <w:sz w:val="24"/>
          <w:szCs w:val="24"/>
          <w:lang w:val="ru-RU"/>
        </w:rPr>
        <w:t>На уровне классов</w:t>
      </w:r>
      <w:r w:rsidRPr="00196CC9">
        <w:rPr>
          <w:rFonts w:ascii="Times New Roman" w:hAnsi="Times New Roman"/>
          <w:bCs/>
          <w:i/>
          <w:sz w:val="24"/>
          <w:szCs w:val="24"/>
          <w:lang w:val="ru-RU"/>
        </w:rPr>
        <w:t>:</w:t>
      </w:r>
    </w:p>
    <w:p w14:paraId="0F4851D4"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 xml:space="preserve">деятельность выборных по инициативе и предложениям учащихся класса </w:t>
      </w:r>
      <w:r w:rsidRPr="00196CC9">
        <w:rPr>
          <w:b/>
          <w:sz w:val="24"/>
          <w:szCs w:val="24"/>
        </w:rPr>
        <w:t>старост</w:t>
      </w:r>
      <w:r w:rsidRPr="00196CC9">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477E437"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196CC9">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14:paraId="667B06A4" w14:textId="77777777" w:rsidR="003D5D2A" w:rsidRPr="00196CC9" w:rsidRDefault="003D5D2A" w:rsidP="00CC1F8A">
      <w:pPr>
        <w:spacing w:after="0" w:line="240" w:lineRule="auto"/>
        <w:ind w:firstLine="567"/>
        <w:jc w:val="both"/>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индивидуальном уровне:</w:t>
      </w:r>
      <w:r w:rsidRPr="00196CC9">
        <w:rPr>
          <w:rStyle w:val="CharAttribute501"/>
          <w:rFonts w:eastAsia="№Е" w:hAnsi="Times New Roman"/>
          <w:b/>
          <w:bCs/>
          <w:iCs/>
          <w:sz w:val="24"/>
          <w:szCs w:val="24"/>
          <w:lang w:val="ru-RU"/>
        </w:rPr>
        <w:t xml:space="preserve"> </w:t>
      </w:r>
    </w:p>
    <w:p w14:paraId="18BABAAA"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вовлечение школьников в планирование, организацию, проведение и анализ общешкольных и внутриклассных дел;</w:t>
      </w:r>
    </w:p>
    <w:p w14:paraId="4E97D39D" w14:textId="77777777" w:rsidR="003D5D2A" w:rsidRPr="00196CC9" w:rsidRDefault="003D5D2A" w:rsidP="00CC1F8A">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19E0F4B" w14:textId="77777777" w:rsidR="003D5D2A" w:rsidRPr="00196CC9" w:rsidRDefault="003D5D2A" w:rsidP="00CC1F8A">
      <w:pPr>
        <w:pStyle w:val="a6"/>
        <w:tabs>
          <w:tab w:val="left" w:pos="993"/>
          <w:tab w:val="left" w:pos="1310"/>
        </w:tabs>
        <w:ind w:left="0" w:firstLine="567"/>
        <w:rPr>
          <w:iCs/>
          <w:sz w:val="24"/>
          <w:szCs w:val="24"/>
        </w:rPr>
      </w:pPr>
    </w:p>
    <w:p w14:paraId="17BD813F"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Формы и виды деятельности:</w:t>
      </w:r>
    </w:p>
    <w:p w14:paraId="5C140EEC"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Совет министров совместно с органами самоуправления классов организует и проводит:</w:t>
      </w:r>
    </w:p>
    <w:p w14:paraId="088D670D"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КТД «Классный уголок»</w:t>
      </w:r>
    </w:p>
    <w:p w14:paraId="33B7261B"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Мероприятия и поздравительный концерт, посвященный Дню учителя</w:t>
      </w:r>
    </w:p>
    <w:p w14:paraId="143D9F1F"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Мероприятия к Дню защитника Отечества</w:t>
      </w:r>
    </w:p>
    <w:p w14:paraId="1B0E1C6A"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Мероприятия и поздравительный концерт, посвященный Международному женскому дню</w:t>
      </w:r>
    </w:p>
    <w:p w14:paraId="0764D22C" w14:textId="77777777" w:rsidR="003D5D2A" w:rsidRPr="00196CC9" w:rsidRDefault="003D5D2A" w:rsidP="00CC1F8A">
      <w:pPr>
        <w:pStyle w:val="a6"/>
        <w:tabs>
          <w:tab w:val="left" w:pos="993"/>
          <w:tab w:val="left" w:pos="1310"/>
        </w:tabs>
        <w:ind w:left="0" w:firstLine="567"/>
        <w:rPr>
          <w:iCs/>
          <w:sz w:val="24"/>
          <w:szCs w:val="24"/>
        </w:rPr>
      </w:pPr>
    </w:p>
    <w:p w14:paraId="41DF9649"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lastRenderedPageBreak/>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14:paraId="3995401E"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14:paraId="2DC9915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«Профилактика и безопасность»</w:t>
      </w:r>
    </w:p>
    <w:p w14:paraId="28D8C923" w14:textId="77777777" w:rsidR="003D5D2A" w:rsidRPr="00196CC9" w:rsidRDefault="003D5D2A" w:rsidP="00CC1F8A">
      <w:pPr>
        <w:pStyle w:val="aa"/>
        <w:shd w:val="clear" w:color="auto" w:fill="FFFFFF"/>
        <w:spacing w:before="0" w:beforeAutospacing="0" w:after="0" w:afterAutospacing="0"/>
        <w:ind w:firstLine="567"/>
        <w:jc w:val="both"/>
        <w:rPr>
          <w:rStyle w:val="af5"/>
          <w:i w:val="0"/>
        </w:rPr>
      </w:pPr>
      <w:r w:rsidRPr="00196CC9">
        <w:rPr>
          <w:rStyle w:val="af5"/>
        </w:rPr>
        <w:t xml:space="preserve">         </w:t>
      </w:r>
      <w:r w:rsidRPr="00196CC9">
        <w:rPr>
          <w:rStyle w:val="af5"/>
          <w:i w:val="0"/>
        </w:rPr>
        <w:t>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14:paraId="1FA90F18" w14:textId="77777777" w:rsidR="003D5D2A" w:rsidRPr="00196CC9" w:rsidRDefault="003D5D2A" w:rsidP="00CC1F8A">
      <w:pPr>
        <w:pStyle w:val="aa"/>
        <w:shd w:val="clear" w:color="auto" w:fill="FFFFFF"/>
        <w:spacing w:before="0" w:beforeAutospacing="0" w:after="0" w:afterAutospacing="0"/>
        <w:ind w:firstLine="567"/>
        <w:jc w:val="both"/>
        <w:rPr>
          <w:rStyle w:val="af5"/>
          <w:i w:val="0"/>
        </w:rPr>
      </w:pPr>
      <w:r w:rsidRPr="00196CC9">
        <w:rPr>
          <w:rStyle w:val="af5"/>
        </w:rPr>
        <w:t xml:space="preserve"> </w:t>
      </w:r>
      <w:r w:rsidRPr="00196CC9">
        <w:rPr>
          <w:rStyle w:val="af5"/>
          <w:i w:val="0"/>
        </w:rPr>
        <w:t>Работа педагогического коллектива направлена на:</w:t>
      </w:r>
    </w:p>
    <w:p w14:paraId="33B4DB38" w14:textId="77777777" w:rsidR="003D5D2A" w:rsidRPr="00196CC9" w:rsidRDefault="003D5D2A" w:rsidP="00CC1F8A">
      <w:pPr>
        <w:pStyle w:val="aa"/>
        <w:numPr>
          <w:ilvl w:val="0"/>
          <w:numId w:val="131"/>
        </w:numPr>
        <w:shd w:val="clear" w:color="auto" w:fill="FFFFFF"/>
        <w:spacing w:before="0" w:beforeAutospacing="0" w:after="0" w:afterAutospacing="0"/>
        <w:ind w:left="0" w:firstLine="567"/>
        <w:jc w:val="both"/>
      </w:pPr>
      <w:r w:rsidRPr="00196CC9">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14:paraId="3C4AC278" w14:textId="77777777" w:rsidR="003D5D2A" w:rsidRPr="00196CC9" w:rsidRDefault="003D5D2A" w:rsidP="00CC1F8A">
      <w:pPr>
        <w:pStyle w:val="aa"/>
        <w:numPr>
          <w:ilvl w:val="0"/>
          <w:numId w:val="131"/>
        </w:numPr>
        <w:shd w:val="clear" w:color="auto" w:fill="FFFFFF"/>
        <w:spacing w:before="0" w:beforeAutospacing="0" w:after="0" w:afterAutospacing="0"/>
        <w:ind w:left="0" w:firstLine="567"/>
        <w:jc w:val="both"/>
      </w:pPr>
      <w:r w:rsidRPr="00196CC9">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14:paraId="1B13483E" w14:textId="77777777" w:rsidR="003D5D2A" w:rsidRPr="00196CC9" w:rsidRDefault="003D5D2A" w:rsidP="00CC1F8A">
      <w:pPr>
        <w:pStyle w:val="aa"/>
        <w:numPr>
          <w:ilvl w:val="0"/>
          <w:numId w:val="131"/>
        </w:numPr>
        <w:shd w:val="clear" w:color="auto" w:fill="FFFFFF"/>
        <w:spacing w:before="0" w:beforeAutospacing="0" w:after="0" w:afterAutospacing="0"/>
        <w:ind w:left="0" w:firstLine="567"/>
        <w:jc w:val="both"/>
      </w:pPr>
      <w:r w:rsidRPr="00196CC9">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14:paraId="4DC73369" w14:textId="77777777" w:rsidR="003D5D2A" w:rsidRPr="00196CC9" w:rsidRDefault="003D5D2A" w:rsidP="00CC1F8A">
      <w:pPr>
        <w:pStyle w:val="aa"/>
        <w:shd w:val="clear" w:color="auto" w:fill="FFFFFF"/>
        <w:spacing w:before="0" w:beforeAutospacing="0" w:after="0" w:afterAutospacing="0"/>
        <w:ind w:firstLine="567"/>
        <w:jc w:val="both"/>
      </w:pPr>
      <w:r w:rsidRPr="00196CC9">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6E0C2885" w14:textId="77777777" w:rsidR="003D5D2A" w:rsidRPr="00196CC9" w:rsidRDefault="003D5D2A" w:rsidP="00CC1F8A">
      <w:pPr>
        <w:pStyle w:val="aa"/>
        <w:shd w:val="clear" w:color="auto" w:fill="FFFFFF"/>
        <w:spacing w:before="0" w:beforeAutospacing="0" w:after="0" w:afterAutospacing="0"/>
        <w:ind w:firstLine="567"/>
        <w:jc w:val="both"/>
      </w:pPr>
      <w:r w:rsidRPr="00196CC9">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14:paraId="637B6D4D" w14:textId="77777777" w:rsidR="003D5D2A" w:rsidRPr="00196CC9" w:rsidRDefault="003D5D2A" w:rsidP="00CC1F8A">
      <w:pPr>
        <w:pStyle w:val="aa"/>
        <w:shd w:val="clear" w:color="auto" w:fill="FFFFFF"/>
        <w:spacing w:before="0" w:beforeAutospacing="0" w:after="0" w:afterAutospacing="0"/>
        <w:ind w:firstLine="567"/>
        <w:jc w:val="both"/>
      </w:pPr>
    </w:p>
    <w:p w14:paraId="111D0DE6" w14:textId="77777777" w:rsidR="003D5D2A" w:rsidRPr="00196CC9" w:rsidRDefault="003D5D2A" w:rsidP="00CC1F8A">
      <w:pPr>
        <w:pStyle w:val="a6"/>
        <w:shd w:val="clear" w:color="auto" w:fill="FFFFFF"/>
        <w:tabs>
          <w:tab w:val="left" w:pos="993"/>
          <w:tab w:val="left" w:pos="1310"/>
        </w:tabs>
        <w:ind w:left="0" w:right="-1" w:firstLine="567"/>
        <w:rPr>
          <w:color w:val="000000"/>
          <w:sz w:val="24"/>
          <w:szCs w:val="24"/>
          <w:lang w:eastAsia="ru-RU"/>
        </w:rPr>
      </w:pPr>
      <w:r w:rsidRPr="00196CC9">
        <w:rPr>
          <w:color w:val="000000"/>
          <w:sz w:val="24"/>
          <w:szCs w:val="24"/>
          <w:lang w:eastAsia="ru-RU"/>
        </w:rPr>
        <w:t>Основные направления профилактической работы:</w:t>
      </w:r>
    </w:p>
    <w:p w14:paraId="22AAEBC0" w14:textId="77777777" w:rsidR="003D5D2A" w:rsidRPr="00196CC9" w:rsidRDefault="003D5D2A" w:rsidP="00CC1F8A">
      <w:pPr>
        <w:pStyle w:val="a6"/>
        <w:widowControl/>
        <w:numPr>
          <w:ilvl w:val="0"/>
          <w:numId w:val="132"/>
        </w:numPr>
        <w:shd w:val="clear" w:color="auto" w:fill="FFFFFF"/>
        <w:autoSpaceDE/>
        <w:autoSpaceDN/>
        <w:spacing w:before="100" w:beforeAutospacing="1"/>
        <w:ind w:left="0" w:firstLine="567"/>
        <w:contextualSpacing/>
        <w:rPr>
          <w:color w:val="333333"/>
          <w:sz w:val="24"/>
          <w:szCs w:val="24"/>
          <w:shd w:val="clear" w:color="auto" w:fill="FFFFFF"/>
        </w:rPr>
      </w:pPr>
      <w:r w:rsidRPr="00196CC9">
        <w:rPr>
          <w:bCs/>
          <w:i/>
          <w:color w:val="333333"/>
          <w:sz w:val="24"/>
          <w:szCs w:val="24"/>
          <w:shd w:val="clear" w:color="auto" w:fill="FFFFFF"/>
        </w:rPr>
        <w:t>Профилактика</w:t>
      </w:r>
      <w:r w:rsidRPr="00196CC9">
        <w:rPr>
          <w:i/>
          <w:color w:val="333333"/>
          <w:sz w:val="24"/>
          <w:szCs w:val="24"/>
          <w:shd w:val="clear" w:color="auto" w:fill="FFFFFF"/>
        </w:rPr>
        <w:t> </w:t>
      </w:r>
      <w:r w:rsidRPr="00196CC9">
        <w:rPr>
          <w:bCs/>
          <w:i/>
          <w:color w:val="333333"/>
          <w:sz w:val="24"/>
          <w:szCs w:val="24"/>
          <w:shd w:val="clear" w:color="auto" w:fill="FFFFFF"/>
        </w:rPr>
        <w:t>ДДТТ</w:t>
      </w:r>
      <w:r w:rsidRPr="00196CC9">
        <w:rPr>
          <w:i/>
          <w:color w:val="333333"/>
          <w:sz w:val="24"/>
          <w:szCs w:val="24"/>
          <w:shd w:val="clear" w:color="auto" w:fill="FFFFFF"/>
        </w:rPr>
        <w:t> (</w:t>
      </w:r>
      <w:r w:rsidRPr="00196CC9">
        <w:rPr>
          <w:bCs/>
          <w:i/>
          <w:color w:val="333333"/>
          <w:sz w:val="24"/>
          <w:szCs w:val="24"/>
          <w:shd w:val="clear" w:color="auto" w:fill="FFFFFF"/>
        </w:rPr>
        <w:t>детский</w:t>
      </w:r>
      <w:r w:rsidRPr="00196CC9">
        <w:rPr>
          <w:i/>
          <w:color w:val="333333"/>
          <w:sz w:val="24"/>
          <w:szCs w:val="24"/>
          <w:shd w:val="clear" w:color="auto" w:fill="FFFFFF"/>
        </w:rPr>
        <w:t> </w:t>
      </w:r>
      <w:r w:rsidRPr="00196CC9">
        <w:rPr>
          <w:bCs/>
          <w:i/>
          <w:color w:val="333333"/>
          <w:sz w:val="24"/>
          <w:szCs w:val="24"/>
          <w:shd w:val="clear" w:color="auto" w:fill="FFFFFF"/>
        </w:rPr>
        <w:t>дорожно-транспортный</w:t>
      </w:r>
      <w:r w:rsidRPr="00196CC9">
        <w:rPr>
          <w:i/>
          <w:color w:val="333333"/>
          <w:sz w:val="24"/>
          <w:szCs w:val="24"/>
          <w:shd w:val="clear" w:color="auto" w:fill="FFFFFF"/>
        </w:rPr>
        <w:t> </w:t>
      </w:r>
      <w:r w:rsidRPr="00196CC9">
        <w:rPr>
          <w:bCs/>
          <w:i/>
          <w:color w:val="333333"/>
          <w:sz w:val="24"/>
          <w:szCs w:val="24"/>
          <w:shd w:val="clear" w:color="auto" w:fill="FFFFFF"/>
        </w:rPr>
        <w:t>травматизм).</w:t>
      </w:r>
    </w:p>
    <w:p w14:paraId="1222EB43" w14:textId="77777777" w:rsidR="003D5D2A" w:rsidRPr="00196CC9" w:rsidRDefault="003D5D2A" w:rsidP="00CC1F8A">
      <w:pPr>
        <w:pStyle w:val="a6"/>
        <w:shd w:val="clear" w:color="auto" w:fill="FFFFFF"/>
        <w:spacing w:before="100" w:beforeAutospacing="1"/>
        <w:ind w:left="0" w:firstLine="567"/>
        <w:rPr>
          <w:sz w:val="24"/>
          <w:szCs w:val="24"/>
          <w:shd w:val="clear" w:color="auto" w:fill="FFFFFF"/>
        </w:rPr>
      </w:pPr>
      <w:r w:rsidRPr="00196CC9">
        <w:rPr>
          <w:bCs/>
          <w:sz w:val="24"/>
          <w:szCs w:val="24"/>
          <w:shd w:val="clear" w:color="auto" w:fill="FFFFFF"/>
        </w:rPr>
        <w:t>Профилактика</w:t>
      </w:r>
      <w:r w:rsidRPr="00196CC9">
        <w:rPr>
          <w:sz w:val="24"/>
          <w:szCs w:val="24"/>
          <w:shd w:val="clear" w:color="auto" w:fill="FFFFFF"/>
        </w:rPr>
        <w:t> </w:t>
      </w:r>
      <w:r w:rsidRPr="00196CC9">
        <w:rPr>
          <w:bCs/>
          <w:sz w:val="24"/>
          <w:szCs w:val="24"/>
          <w:shd w:val="clear" w:color="auto" w:fill="FFFFFF"/>
        </w:rPr>
        <w:t>детского</w:t>
      </w:r>
      <w:r w:rsidRPr="00196CC9">
        <w:rPr>
          <w:sz w:val="24"/>
          <w:szCs w:val="24"/>
          <w:shd w:val="clear" w:color="auto" w:fill="FFFFFF"/>
        </w:rPr>
        <w:t> </w:t>
      </w:r>
      <w:r w:rsidRPr="00196CC9">
        <w:rPr>
          <w:bCs/>
          <w:sz w:val="24"/>
          <w:szCs w:val="24"/>
          <w:shd w:val="clear" w:color="auto" w:fill="FFFFFF"/>
        </w:rPr>
        <w:t>дорожно</w:t>
      </w:r>
      <w:r w:rsidRPr="00196CC9">
        <w:rPr>
          <w:sz w:val="24"/>
          <w:szCs w:val="24"/>
          <w:shd w:val="clear" w:color="auto" w:fill="FFFFFF"/>
        </w:rPr>
        <w:t>-</w:t>
      </w:r>
      <w:r w:rsidRPr="00196CC9">
        <w:rPr>
          <w:bCs/>
          <w:sz w:val="24"/>
          <w:szCs w:val="24"/>
          <w:shd w:val="clear" w:color="auto" w:fill="FFFFFF"/>
        </w:rPr>
        <w:t>транспортного</w:t>
      </w:r>
      <w:r w:rsidRPr="00196CC9">
        <w:rPr>
          <w:sz w:val="24"/>
          <w:szCs w:val="24"/>
          <w:shd w:val="clear" w:color="auto" w:fill="FFFFFF"/>
        </w:rPr>
        <w:t> </w:t>
      </w:r>
      <w:r w:rsidRPr="00196CC9">
        <w:rPr>
          <w:bCs/>
          <w:sz w:val="24"/>
          <w:szCs w:val="24"/>
          <w:shd w:val="clear" w:color="auto" w:fill="FFFFFF"/>
        </w:rPr>
        <w:t>травматизма</w:t>
      </w:r>
      <w:r w:rsidRPr="00196CC9">
        <w:rPr>
          <w:sz w:val="24"/>
          <w:szCs w:val="24"/>
          <w:shd w:val="clear" w:color="auto" w:fill="FFFFFF"/>
        </w:rPr>
        <w:t> – проблема всего общества. Обучение </w:t>
      </w:r>
      <w:r w:rsidRPr="00196CC9">
        <w:rPr>
          <w:bCs/>
          <w:sz w:val="24"/>
          <w:szCs w:val="24"/>
          <w:shd w:val="clear" w:color="auto" w:fill="FFFFFF"/>
        </w:rPr>
        <w:t>детей</w:t>
      </w:r>
      <w:r w:rsidRPr="00196CC9">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14:paraId="60A819E4" w14:textId="77777777" w:rsidR="003D5D2A" w:rsidRPr="00196CC9" w:rsidRDefault="003D5D2A" w:rsidP="00CC1F8A">
      <w:pPr>
        <w:pStyle w:val="a6"/>
        <w:widowControl/>
        <w:numPr>
          <w:ilvl w:val="0"/>
          <w:numId w:val="132"/>
        </w:numPr>
        <w:shd w:val="clear" w:color="auto" w:fill="FFFFFF"/>
        <w:autoSpaceDE/>
        <w:autoSpaceDN/>
        <w:spacing w:before="100" w:beforeAutospacing="1"/>
        <w:ind w:left="0" w:firstLine="567"/>
        <w:contextualSpacing/>
        <w:rPr>
          <w:i/>
          <w:color w:val="333333"/>
          <w:sz w:val="24"/>
          <w:szCs w:val="24"/>
          <w:shd w:val="clear" w:color="auto" w:fill="FFFFFF"/>
        </w:rPr>
      </w:pPr>
      <w:r w:rsidRPr="00196CC9">
        <w:rPr>
          <w:i/>
          <w:sz w:val="24"/>
          <w:szCs w:val="24"/>
        </w:rPr>
        <w:t>Профилактика употребления ПАВ, алкоголя, табакокурения.</w:t>
      </w:r>
    </w:p>
    <w:p w14:paraId="2BF634A5" w14:textId="77777777" w:rsidR="003D5D2A" w:rsidRPr="00196CC9" w:rsidRDefault="003D5D2A" w:rsidP="00CC1F8A">
      <w:pPr>
        <w:pStyle w:val="a6"/>
        <w:shd w:val="clear" w:color="auto" w:fill="FFFFFF"/>
        <w:spacing w:before="100" w:beforeAutospacing="1"/>
        <w:ind w:left="0" w:firstLine="567"/>
        <w:rPr>
          <w:sz w:val="24"/>
          <w:szCs w:val="24"/>
          <w:shd w:val="clear" w:color="auto" w:fill="FFFFFF"/>
        </w:rPr>
      </w:pPr>
      <w:r w:rsidRPr="00196CC9">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14:paraId="1F4E583D" w14:textId="77777777" w:rsidR="003D5D2A" w:rsidRPr="00196CC9" w:rsidRDefault="003D5D2A" w:rsidP="00CC1F8A">
      <w:pPr>
        <w:pStyle w:val="a6"/>
        <w:widowControl/>
        <w:numPr>
          <w:ilvl w:val="0"/>
          <w:numId w:val="132"/>
        </w:numPr>
        <w:shd w:val="clear" w:color="auto" w:fill="FFFFFF"/>
        <w:autoSpaceDE/>
        <w:autoSpaceDN/>
        <w:spacing w:before="100" w:beforeAutospacing="1"/>
        <w:ind w:left="0" w:firstLine="567"/>
        <w:contextualSpacing/>
        <w:rPr>
          <w:i/>
          <w:sz w:val="24"/>
          <w:szCs w:val="24"/>
        </w:rPr>
      </w:pPr>
      <w:r w:rsidRPr="00196CC9">
        <w:rPr>
          <w:i/>
          <w:sz w:val="24"/>
          <w:szCs w:val="24"/>
        </w:rPr>
        <w:t>Ранняя профилактика семейного неблагополучия.</w:t>
      </w:r>
    </w:p>
    <w:p w14:paraId="1B9BDBC7" w14:textId="77777777" w:rsidR="003D5D2A" w:rsidRPr="00196CC9" w:rsidRDefault="003D5D2A" w:rsidP="00CC1F8A">
      <w:pPr>
        <w:pStyle w:val="a6"/>
        <w:shd w:val="clear" w:color="auto" w:fill="FFFFFF"/>
        <w:spacing w:before="100" w:beforeAutospacing="1"/>
        <w:ind w:left="0" w:firstLine="567"/>
        <w:rPr>
          <w:rStyle w:val="c8"/>
          <w:i/>
          <w:sz w:val="24"/>
          <w:szCs w:val="24"/>
          <w:shd w:val="clear" w:color="auto" w:fill="FFFFFF"/>
        </w:rPr>
      </w:pPr>
      <w:r w:rsidRPr="00196CC9">
        <w:rPr>
          <w:rStyle w:val="c8"/>
          <w:sz w:val="24"/>
          <w:szCs w:val="24"/>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w:t>
      </w:r>
      <w:r w:rsidRPr="00196CC9">
        <w:rPr>
          <w:rStyle w:val="c8"/>
          <w:sz w:val="24"/>
          <w:szCs w:val="24"/>
        </w:rPr>
        <w:lastRenderedPageBreak/>
        <w:t>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14:paraId="454B1CF0" w14:textId="77777777" w:rsidR="003D5D2A" w:rsidRPr="00196CC9" w:rsidRDefault="003D5D2A" w:rsidP="00CC1F8A">
      <w:pPr>
        <w:pStyle w:val="c16"/>
        <w:numPr>
          <w:ilvl w:val="0"/>
          <w:numId w:val="132"/>
        </w:numPr>
        <w:shd w:val="clear" w:color="auto" w:fill="FFFFFF"/>
        <w:spacing w:before="0" w:beforeAutospacing="0" w:after="0" w:afterAutospacing="0"/>
        <w:ind w:left="0" w:firstLine="567"/>
        <w:jc w:val="both"/>
        <w:rPr>
          <w:color w:val="000000"/>
        </w:rPr>
      </w:pPr>
      <w:r w:rsidRPr="00196CC9">
        <w:rPr>
          <w:i/>
        </w:rPr>
        <w:t>Профилактическая работа по предупреждению жестокого обращения с детьми.</w:t>
      </w:r>
    </w:p>
    <w:p w14:paraId="6DA1ED24" w14:textId="77777777" w:rsidR="003D5D2A" w:rsidRPr="00196CC9" w:rsidRDefault="003D5D2A" w:rsidP="00CC1F8A">
      <w:pPr>
        <w:pStyle w:val="c16"/>
        <w:shd w:val="clear" w:color="auto" w:fill="FFFFFF"/>
        <w:spacing w:before="0" w:beforeAutospacing="0" w:after="0" w:afterAutospacing="0"/>
        <w:ind w:firstLine="567"/>
        <w:jc w:val="both"/>
      </w:pPr>
      <w:r w:rsidRPr="00196CC9">
        <w:rPr>
          <w:shd w:val="clear" w:color="auto" w:fill="FFFFFF"/>
        </w:rPr>
        <w:t>Особенности </w:t>
      </w:r>
      <w:r w:rsidRPr="00196CC9">
        <w:rPr>
          <w:bCs/>
          <w:shd w:val="clear" w:color="auto" w:fill="FFFFFF"/>
        </w:rPr>
        <w:t>профилактической</w:t>
      </w:r>
      <w:r w:rsidRPr="00196CC9">
        <w:rPr>
          <w:shd w:val="clear" w:color="auto" w:fill="FFFFFF"/>
        </w:rPr>
        <w:t> </w:t>
      </w:r>
      <w:r w:rsidRPr="00196CC9">
        <w:rPr>
          <w:bCs/>
          <w:shd w:val="clear" w:color="auto" w:fill="FFFFFF"/>
        </w:rPr>
        <w:t>работы</w:t>
      </w:r>
      <w:r w:rsidRPr="00196CC9">
        <w:rPr>
          <w:shd w:val="clear" w:color="auto" w:fill="FFFFFF"/>
        </w:rPr>
        <w:t> </w:t>
      </w:r>
      <w:r w:rsidRPr="00196CC9">
        <w:rPr>
          <w:bCs/>
          <w:shd w:val="clear" w:color="auto" w:fill="FFFFFF"/>
        </w:rPr>
        <w:t>по</w:t>
      </w:r>
      <w:r w:rsidRPr="00196CC9">
        <w:rPr>
          <w:shd w:val="clear" w:color="auto" w:fill="FFFFFF"/>
        </w:rPr>
        <w:t> </w:t>
      </w:r>
      <w:r w:rsidRPr="00196CC9">
        <w:rPr>
          <w:bCs/>
          <w:shd w:val="clear" w:color="auto" w:fill="FFFFFF"/>
        </w:rPr>
        <w:t>предупреждению</w:t>
      </w:r>
      <w:r w:rsidRPr="00196CC9">
        <w:rPr>
          <w:shd w:val="clear" w:color="auto" w:fill="FFFFFF"/>
        </w:rPr>
        <w:t> </w:t>
      </w:r>
      <w:r w:rsidRPr="00196CC9">
        <w:rPr>
          <w:bCs/>
          <w:shd w:val="clear" w:color="auto" w:fill="FFFFFF"/>
        </w:rPr>
        <w:t>жестоко-го</w:t>
      </w:r>
      <w:r w:rsidRPr="00196CC9">
        <w:rPr>
          <w:shd w:val="clear" w:color="auto" w:fill="FFFFFF"/>
        </w:rPr>
        <w:t> </w:t>
      </w:r>
      <w:r w:rsidRPr="00196CC9">
        <w:rPr>
          <w:bCs/>
          <w:shd w:val="clear" w:color="auto" w:fill="FFFFFF"/>
        </w:rPr>
        <w:t>обращения</w:t>
      </w:r>
      <w:r w:rsidRPr="00196CC9">
        <w:rPr>
          <w:shd w:val="clear" w:color="auto" w:fill="FFFFFF"/>
        </w:rPr>
        <w:t> </w:t>
      </w:r>
      <w:r w:rsidRPr="00196CC9">
        <w:rPr>
          <w:bCs/>
          <w:shd w:val="clear" w:color="auto" w:fill="FFFFFF"/>
        </w:rPr>
        <w:t>с</w:t>
      </w:r>
      <w:r w:rsidRPr="00196CC9">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196CC9">
        <w:rPr>
          <w:bCs/>
          <w:shd w:val="clear" w:color="auto" w:fill="FFFFFF"/>
        </w:rPr>
        <w:t>детей</w:t>
      </w:r>
      <w:r w:rsidRPr="00196CC9">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196CC9">
        <w:rPr>
          <w:bCs/>
          <w:shd w:val="clear" w:color="auto" w:fill="FFFFFF"/>
        </w:rPr>
        <w:t>детей</w:t>
      </w:r>
      <w:r w:rsidRPr="00196CC9">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14:paraId="781362A1"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color w:val="212529"/>
          <w:sz w:val="24"/>
          <w:szCs w:val="24"/>
          <w:shd w:val="clear" w:color="auto" w:fill="F4F4F4"/>
          <w:lang w:val="ru-RU"/>
        </w:rPr>
      </w:pPr>
      <w:r w:rsidRPr="00196CC9">
        <w:rPr>
          <w:rFonts w:ascii="Times New Roman" w:hAnsi="Times New Roman"/>
          <w:i/>
          <w:sz w:val="24"/>
          <w:szCs w:val="24"/>
          <w:lang w:val="ru-RU"/>
        </w:rPr>
        <w:t>Профилактика самовольного ухода детей из школы, дома.</w:t>
      </w:r>
      <w:r w:rsidRPr="00196CC9">
        <w:rPr>
          <w:rFonts w:ascii="Times New Roman" w:hAnsi="Times New Roman"/>
          <w:color w:val="212529"/>
          <w:sz w:val="24"/>
          <w:szCs w:val="24"/>
          <w:shd w:val="clear" w:color="auto" w:fill="F4F4F4"/>
          <w:lang w:val="ru-RU"/>
        </w:rPr>
        <w:t xml:space="preserve">                                  </w:t>
      </w:r>
      <w:r w:rsidRPr="00196CC9">
        <w:rPr>
          <w:rFonts w:ascii="Times New Roman" w:hAnsi="Times New Roman"/>
          <w:sz w:val="24"/>
          <w:szCs w:val="24"/>
          <w:lang w:val="ru-RU"/>
        </w:rPr>
        <w:t>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196CC9">
        <w:rPr>
          <w:rFonts w:ascii="Times New Roman" w:hAnsi="Times New Roman"/>
          <w:color w:val="212529"/>
          <w:sz w:val="24"/>
          <w:szCs w:val="24"/>
          <w:shd w:val="clear" w:color="auto" w:fill="F4F4F4"/>
          <w:lang w:val="ru-RU"/>
        </w:rPr>
        <w:t xml:space="preserve">                                          </w:t>
      </w:r>
    </w:p>
    <w:p w14:paraId="1ABBB1B4"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iCs/>
          <w:color w:val="000000"/>
          <w:sz w:val="24"/>
          <w:szCs w:val="24"/>
          <w:lang w:val="ru-RU" w:eastAsia="ru-RU"/>
        </w:rPr>
      </w:pPr>
      <w:r w:rsidRPr="00196CC9">
        <w:rPr>
          <w:rFonts w:ascii="Times New Roman" w:hAnsi="Times New Roman"/>
          <w:i/>
          <w:sz w:val="24"/>
          <w:szCs w:val="24"/>
          <w:lang w:val="ru-RU"/>
        </w:rPr>
        <w:t>Профилактика безнадзорности и правонарушений.</w:t>
      </w:r>
      <w:r w:rsidRPr="00196CC9">
        <w:rPr>
          <w:rFonts w:ascii="Times New Roman" w:hAnsi="Times New Roman"/>
          <w:i/>
          <w:iCs/>
          <w:color w:val="000000"/>
          <w:sz w:val="24"/>
          <w:szCs w:val="24"/>
          <w:lang w:val="ru-RU" w:eastAsia="ru-RU"/>
        </w:rPr>
        <w:t xml:space="preserve">                                                  </w:t>
      </w:r>
      <w:r w:rsidRPr="00196CC9">
        <w:rPr>
          <w:rFonts w:ascii="Times New Roman" w:hAnsi="Times New Roman"/>
          <w:sz w:val="24"/>
          <w:szCs w:val="24"/>
          <w:lang w:val="ru-RU"/>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14:paraId="2D9CF991"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Профилактика суицидального поведения.                                                                   </w:t>
      </w:r>
      <w:r w:rsidRPr="00196CC9">
        <w:rPr>
          <w:rFonts w:ascii="Times New Roman" w:hAnsi="Times New Roman"/>
          <w:color w:val="242424"/>
          <w:sz w:val="24"/>
          <w:szCs w:val="24"/>
          <w:lang w:val="ru-RU"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14:paraId="7A1F0BD6"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Интернет-безопасность.                                                                                                              </w:t>
      </w:r>
      <w:r w:rsidRPr="00196CC9">
        <w:rPr>
          <w:rFonts w:ascii="Times New Roman" w:hAnsi="Times New Roman"/>
          <w:color w:val="000000"/>
          <w:sz w:val="24"/>
          <w:szCs w:val="24"/>
          <w:shd w:val="clear" w:color="auto" w:fill="FFFFFF"/>
          <w:lang w:val="ru-RU"/>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14:paraId="1415FA9E"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Профилактика экстремизма.                                                                 </w:t>
      </w:r>
      <w:r w:rsidRPr="00196CC9">
        <w:rPr>
          <w:rFonts w:ascii="Times New Roman" w:hAnsi="Times New Roman"/>
          <w:bCs/>
          <w:sz w:val="24"/>
          <w:szCs w:val="24"/>
          <w:shd w:val="clear" w:color="auto" w:fill="FFFFFF"/>
          <w:lang w:val="ru-RU"/>
        </w:rPr>
        <w:t>Профилактика</w:t>
      </w:r>
      <w:r w:rsidRPr="00196CC9">
        <w:rPr>
          <w:rFonts w:ascii="Times New Roman" w:hAnsi="Times New Roman"/>
          <w:sz w:val="24"/>
          <w:szCs w:val="24"/>
          <w:shd w:val="clear" w:color="auto" w:fill="FFFFFF"/>
        </w:rPr>
        <w:t> </w:t>
      </w:r>
      <w:r w:rsidRPr="00196CC9">
        <w:rPr>
          <w:rFonts w:ascii="Times New Roman" w:hAnsi="Times New Roman"/>
          <w:bCs/>
          <w:sz w:val="24"/>
          <w:szCs w:val="24"/>
          <w:shd w:val="clear" w:color="auto" w:fill="FFFFFF"/>
          <w:lang w:val="ru-RU"/>
        </w:rPr>
        <w:t>экстремизма</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14:paraId="2A3C4C34" w14:textId="77777777" w:rsidR="003D5D2A" w:rsidRPr="00196CC9" w:rsidRDefault="003D5D2A" w:rsidP="00CC1F8A">
      <w:pPr>
        <w:pStyle w:val="ae"/>
        <w:numPr>
          <w:ilvl w:val="0"/>
          <w:numId w:val="132"/>
        </w:numPr>
        <w:wordWrap w:val="0"/>
        <w:autoSpaceDE w:val="0"/>
        <w:autoSpaceDN w:val="0"/>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Профилактческая работа по раннему вступлению в половую жизнь.                                </w:t>
      </w:r>
      <w:r w:rsidRPr="00196CC9">
        <w:rPr>
          <w:rFonts w:ascii="Times New Roman" w:hAnsi="Times New Roman"/>
          <w:color w:val="111111"/>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196CC9">
        <w:rPr>
          <w:rFonts w:ascii="Times New Roman" w:hAnsi="Times New Roman"/>
          <w:color w:val="111111"/>
          <w:sz w:val="24"/>
          <w:szCs w:val="24"/>
          <w:shd w:val="clear" w:color="auto" w:fill="FFFFFF"/>
        </w:rPr>
        <w:t> </w:t>
      </w:r>
      <w:r w:rsidRPr="00196CC9">
        <w:rPr>
          <w:rFonts w:ascii="Times New Roman" w:hAnsi="Times New Roman"/>
          <w:color w:val="111111"/>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196CC9">
        <w:rPr>
          <w:rFonts w:ascii="Times New Roman" w:hAnsi="Times New Roman"/>
          <w:i/>
          <w:sz w:val="24"/>
          <w:szCs w:val="24"/>
          <w:lang w:val="ru-RU"/>
        </w:rPr>
        <w:t xml:space="preserve"> </w:t>
      </w:r>
      <w:r w:rsidRPr="00196CC9">
        <w:rPr>
          <w:rFonts w:ascii="Times New Roman" w:hAnsi="Times New Roman"/>
          <w:sz w:val="24"/>
          <w:szCs w:val="24"/>
          <w:shd w:val="clear" w:color="auto" w:fill="FFFFFF"/>
          <w:lang w:val="ru-RU"/>
        </w:rPr>
        <w:t>Проявляя</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толерантность</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 xml:space="preserve">к преждевременным половым отношениям, мы желаем подросткам «зеленого света» в дальнейшем </w:t>
      </w:r>
      <w:r w:rsidRPr="00196CC9">
        <w:rPr>
          <w:rFonts w:ascii="Times New Roman" w:hAnsi="Times New Roman"/>
          <w:sz w:val="24"/>
          <w:szCs w:val="24"/>
          <w:shd w:val="clear" w:color="auto" w:fill="FFFFFF"/>
          <w:lang w:val="ru-RU"/>
        </w:rPr>
        <w:lastRenderedPageBreak/>
        <w:t>безответственном поведении.</w:t>
      </w:r>
    </w:p>
    <w:p w14:paraId="66442155" w14:textId="77777777" w:rsidR="003D5D2A" w:rsidRPr="00196CC9" w:rsidRDefault="003D5D2A" w:rsidP="00CC1F8A">
      <w:pPr>
        <w:pStyle w:val="a6"/>
        <w:shd w:val="clear" w:color="auto" w:fill="FFFFFF"/>
        <w:tabs>
          <w:tab w:val="left" w:pos="993"/>
          <w:tab w:val="left" w:pos="1310"/>
        </w:tabs>
        <w:ind w:left="0" w:right="-1" w:firstLine="567"/>
        <w:rPr>
          <w:b/>
          <w:iCs/>
          <w:color w:val="000000"/>
          <w:w w:val="0"/>
          <w:sz w:val="24"/>
          <w:szCs w:val="24"/>
        </w:rPr>
      </w:pPr>
    </w:p>
    <w:p w14:paraId="5EBFADCB"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b/>
          <w:iCs/>
          <w:color w:val="000000"/>
          <w:w w:val="0"/>
          <w:sz w:val="24"/>
          <w:szCs w:val="24"/>
        </w:rPr>
        <w:t xml:space="preserve">        </w:t>
      </w:r>
      <w:r w:rsidRPr="00196CC9">
        <w:rPr>
          <w:iCs/>
          <w:color w:val="000000"/>
          <w:w w:val="0"/>
          <w:sz w:val="24"/>
          <w:szCs w:val="24"/>
        </w:rPr>
        <w:t>Планируемый результат реализации модуля «Профилактика и безопасность» в школе следующий:</w:t>
      </w:r>
    </w:p>
    <w:p w14:paraId="7A7B1E82"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iCs/>
          <w:color w:val="000000"/>
          <w:w w:val="0"/>
          <w:sz w:val="24"/>
          <w:szCs w:val="24"/>
        </w:rPr>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14:paraId="604E524B"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iCs/>
          <w:color w:val="000000"/>
          <w:w w:val="0"/>
          <w:sz w:val="24"/>
          <w:szCs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14:paraId="37B7E4D5"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iCs/>
          <w:color w:val="000000"/>
          <w:w w:val="0"/>
          <w:sz w:val="24"/>
          <w:szCs w:val="24"/>
        </w:rPr>
        <w:t>- снижается количество несовершеннолетних и семей учетных категорий.</w:t>
      </w:r>
    </w:p>
    <w:p w14:paraId="24D2943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«Социальное партнерство»</w:t>
      </w:r>
    </w:p>
    <w:p w14:paraId="3D8C33A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14:paraId="46A77B2B"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222CFC1C"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32D08FB2"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проведение на базе организаций-партнеров отдельных уроков, занятий, внешкольных мероприятий, акций воспитательной направленности;</w:t>
      </w:r>
    </w:p>
    <w:p w14:paraId="06256B1F"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14:paraId="648B345D" w14:textId="77777777" w:rsidR="003D5D2A" w:rsidRPr="00196CC9" w:rsidRDefault="003D5D2A" w:rsidP="00CC1F8A">
      <w:pPr>
        <w:widowControl/>
        <w:numPr>
          <w:ilvl w:val="0"/>
          <w:numId w:val="115"/>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B64C52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«Профориентация»</w:t>
      </w:r>
    </w:p>
    <w:p w14:paraId="73EC3C30"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14:paraId="48CDE12B" w14:textId="77777777" w:rsidR="003D5D2A" w:rsidRPr="00196CC9" w:rsidRDefault="003D5D2A" w:rsidP="00CC1F8A">
      <w:pPr>
        <w:spacing w:after="0" w:line="240" w:lineRule="auto"/>
        <w:ind w:firstLine="567"/>
        <w:jc w:val="both"/>
        <w:rPr>
          <w:rStyle w:val="CharAttribute502"/>
          <w:rFonts w:eastAsia="№Е" w:hAnsi="Times New Roman"/>
          <w:i w:val="0"/>
          <w:sz w:val="24"/>
          <w:szCs w:val="24"/>
          <w:lang w:val="ru-RU"/>
        </w:rPr>
      </w:pPr>
      <w:r w:rsidRPr="00196CC9">
        <w:rPr>
          <w:rFonts w:ascii="Times New Roman" w:hAnsi="Times New Roman"/>
          <w:sz w:val="24"/>
          <w:szCs w:val="24"/>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196CC9">
        <w:rPr>
          <w:rStyle w:val="CharAttribute511"/>
          <w:rFonts w:eastAsia="№Е" w:hAnsi="Times New Roman"/>
          <w:sz w:val="24"/>
          <w:szCs w:val="24"/>
          <w:lang w:val="ru-RU"/>
        </w:rPr>
        <w:t xml:space="preserve">Эта работа осуществляется </w:t>
      </w:r>
      <w:r w:rsidRPr="00196CC9">
        <w:rPr>
          <w:rStyle w:val="CharAttribute512"/>
          <w:rFonts w:eastAsia="№Е" w:hAnsi="Times New Roman"/>
          <w:sz w:val="24"/>
          <w:szCs w:val="24"/>
          <w:lang w:val="ru-RU"/>
        </w:rPr>
        <w:t>через</w:t>
      </w:r>
      <w:r w:rsidRPr="00196CC9">
        <w:rPr>
          <w:rFonts w:ascii="Times New Roman" w:hAnsi="Times New Roman"/>
          <w:sz w:val="24"/>
          <w:szCs w:val="24"/>
          <w:lang w:val="ru-RU"/>
        </w:rPr>
        <w:t>:</w:t>
      </w:r>
      <w:r w:rsidRPr="00196CC9">
        <w:rPr>
          <w:rStyle w:val="CharAttribute502"/>
          <w:rFonts w:eastAsia="№Е" w:hAnsi="Times New Roman"/>
          <w:i w:val="0"/>
          <w:sz w:val="24"/>
          <w:szCs w:val="24"/>
          <w:lang w:val="ru-RU"/>
        </w:rPr>
        <w:t xml:space="preserve"> </w:t>
      </w:r>
    </w:p>
    <w:p w14:paraId="1D43FF79" w14:textId="77777777" w:rsidR="003D5D2A" w:rsidRPr="00196CC9" w:rsidRDefault="003D5D2A" w:rsidP="00CC1F8A">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196CC9">
        <w:rPr>
          <w:rFonts w:eastAsia="Calibri"/>
          <w:b/>
          <w:sz w:val="24"/>
          <w:szCs w:val="24"/>
          <w:lang w:eastAsia="ko-KR"/>
        </w:rPr>
        <w:t>«Мир профессий»;</w:t>
      </w:r>
    </w:p>
    <w:p w14:paraId="54AC780F" w14:textId="77777777" w:rsidR="003D5D2A" w:rsidRPr="00196CC9" w:rsidRDefault="003D5D2A" w:rsidP="00CC1F8A">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196CC9">
        <w:rPr>
          <w:rFonts w:eastAsia="Calibri"/>
          <w:b/>
          <w:sz w:val="24"/>
          <w:szCs w:val="24"/>
          <w:lang w:eastAsia="ko-KR"/>
        </w:rPr>
        <w:t>(в рамках декады профориентационной работы «Мир профессий»);</w:t>
      </w:r>
    </w:p>
    <w:p w14:paraId="7786ACA4" w14:textId="77777777" w:rsidR="003D5D2A" w:rsidRPr="00196CC9" w:rsidRDefault="003D5D2A" w:rsidP="00CC1F8A">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14:paraId="0499FD94" w14:textId="77777777" w:rsidR="003D5D2A" w:rsidRPr="00196CC9" w:rsidRDefault="003D5D2A" w:rsidP="00CC1F8A">
      <w:pPr>
        <w:pStyle w:val="a6"/>
        <w:widowControl/>
        <w:numPr>
          <w:ilvl w:val="0"/>
          <w:numId w:val="129"/>
        </w:numPr>
        <w:tabs>
          <w:tab w:val="left" w:pos="885"/>
        </w:tabs>
        <w:autoSpaceDE/>
        <w:autoSpaceDN/>
        <w:ind w:left="0" w:right="175" w:firstLine="567"/>
        <w:rPr>
          <w:sz w:val="24"/>
          <w:szCs w:val="24"/>
        </w:rPr>
      </w:pPr>
      <w:r w:rsidRPr="00196CC9">
        <w:rPr>
          <w:sz w:val="24"/>
          <w:szCs w:val="24"/>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22A1BCC2" w14:textId="77777777" w:rsidR="003D5D2A" w:rsidRPr="00196CC9" w:rsidRDefault="003D5D2A" w:rsidP="00CC1F8A">
      <w:pPr>
        <w:pStyle w:val="a6"/>
        <w:widowControl/>
        <w:numPr>
          <w:ilvl w:val="0"/>
          <w:numId w:val="129"/>
        </w:numPr>
        <w:tabs>
          <w:tab w:val="left" w:pos="885"/>
        </w:tabs>
        <w:autoSpaceDE/>
        <w:autoSpaceDN/>
        <w:ind w:left="0" w:right="175" w:firstLine="567"/>
        <w:rPr>
          <w:sz w:val="24"/>
          <w:szCs w:val="24"/>
        </w:rPr>
      </w:pPr>
      <w:r w:rsidRPr="00196CC9">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196CC9">
        <w:rPr>
          <w:iCs/>
          <w:color w:val="000000"/>
          <w:w w:val="0"/>
          <w:sz w:val="24"/>
          <w:szCs w:val="24"/>
        </w:rPr>
        <w:t xml:space="preserve">          </w:t>
      </w:r>
    </w:p>
    <w:p w14:paraId="31D3157A"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14:paraId="09EBA93D"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14:paraId="30C83A50" w14:textId="77777777" w:rsidR="003D5D2A" w:rsidRPr="00196CC9" w:rsidRDefault="003D5D2A" w:rsidP="00CC1F8A">
      <w:pPr>
        <w:tabs>
          <w:tab w:val="left" w:pos="851"/>
        </w:tabs>
        <w:spacing w:after="0" w:line="240" w:lineRule="auto"/>
        <w:ind w:firstLine="567"/>
        <w:jc w:val="both"/>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Модуль «Детские общественные объединения»</w:t>
      </w:r>
    </w:p>
    <w:p w14:paraId="0C71EEE6" w14:textId="77777777" w:rsidR="003D5D2A" w:rsidRPr="00196CC9" w:rsidRDefault="003D5D2A" w:rsidP="00CC1F8A">
      <w:pPr>
        <w:pStyle w:val="ParaAttribute38"/>
        <w:ind w:right="0" w:firstLine="567"/>
        <w:rPr>
          <w:rFonts w:eastAsia="Calibri"/>
          <w:sz w:val="24"/>
          <w:szCs w:val="24"/>
        </w:rPr>
      </w:pPr>
      <w:r w:rsidRPr="00196CC9">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14:paraId="09E6AD3F" w14:textId="77777777" w:rsidR="003D5D2A" w:rsidRPr="00196CC9" w:rsidRDefault="003D5D2A" w:rsidP="00CC1F8A">
      <w:pPr>
        <w:pStyle w:val="ParaAttribute38"/>
        <w:ind w:right="0" w:firstLine="567"/>
        <w:rPr>
          <w:rFonts w:eastAsia="Calibri"/>
          <w:b/>
          <w:sz w:val="24"/>
          <w:szCs w:val="24"/>
        </w:rPr>
      </w:pPr>
      <w:r w:rsidRPr="00196CC9">
        <w:rPr>
          <w:rFonts w:eastAsia="Calibri"/>
          <w:b/>
          <w:sz w:val="24"/>
          <w:szCs w:val="24"/>
        </w:rPr>
        <w:t>Российское движение детей и молодежи «Движение первых!»</w:t>
      </w:r>
    </w:p>
    <w:p w14:paraId="71910C7F" w14:textId="77777777" w:rsidR="003D5D2A" w:rsidRPr="00196CC9" w:rsidRDefault="003D5D2A" w:rsidP="00CC1F8A">
      <w:pPr>
        <w:spacing w:after="0" w:line="240" w:lineRule="auto"/>
        <w:ind w:firstLine="567"/>
        <w:jc w:val="both"/>
        <w:rPr>
          <w:rFonts w:ascii="Times New Roman" w:hAnsi="Times New Roman"/>
          <w:color w:val="010101"/>
          <w:sz w:val="24"/>
          <w:szCs w:val="24"/>
          <w:lang w:val="ru-RU"/>
        </w:rPr>
      </w:pPr>
      <w:r w:rsidRPr="00196CC9">
        <w:rPr>
          <w:rFonts w:ascii="Times New Roman" w:hAnsi="Times New Roman"/>
          <w:color w:val="010101"/>
          <w:sz w:val="24"/>
          <w:szCs w:val="24"/>
          <w:lang w:val="ru-RU"/>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14:paraId="64995055" w14:textId="77777777" w:rsidR="003D5D2A" w:rsidRPr="00196CC9" w:rsidRDefault="003D5D2A" w:rsidP="00CC1F8A">
      <w:pPr>
        <w:spacing w:after="0" w:line="240" w:lineRule="auto"/>
        <w:ind w:firstLine="567"/>
        <w:jc w:val="both"/>
        <w:rPr>
          <w:rFonts w:ascii="Times New Roman" w:hAnsi="Times New Roman"/>
          <w:color w:val="010101"/>
          <w:sz w:val="24"/>
          <w:szCs w:val="24"/>
          <w:lang w:val="ru-RU"/>
        </w:rPr>
      </w:pPr>
      <w:r w:rsidRPr="00196CC9">
        <w:rPr>
          <w:rFonts w:ascii="Times New Roman" w:hAnsi="Times New Roman"/>
          <w:color w:val="010101"/>
          <w:sz w:val="24"/>
          <w:szCs w:val="24"/>
          <w:lang w:val="ru-RU"/>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14:paraId="68ABB1CE"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14:paraId="1DD11F61"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Федерации, предоставляя открытую доступность участия и вовлечения в социально значимые виды деятельности всем детям и молодежи без исключения.  </w:t>
      </w:r>
    </w:p>
    <w:p w14:paraId="7AAD8328"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14:paraId="6D8D9B33"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14:paraId="6C87F587"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lastRenderedPageBreak/>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14:paraId="36E31B94" w14:textId="77777777" w:rsidR="003D5D2A" w:rsidRPr="00196CC9" w:rsidRDefault="003D5D2A" w:rsidP="00CC1F8A">
      <w:pPr>
        <w:spacing w:after="0" w:line="240" w:lineRule="auto"/>
        <w:ind w:right="-7" w:firstLine="567"/>
        <w:jc w:val="both"/>
        <w:rPr>
          <w:rFonts w:ascii="Times New Roman" w:hAnsi="Times New Roman"/>
          <w:sz w:val="24"/>
          <w:szCs w:val="24"/>
          <w:lang w:val="ru-RU"/>
        </w:rPr>
      </w:pPr>
      <w:r w:rsidRPr="00196CC9">
        <w:rPr>
          <w:rFonts w:ascii="Times New Roman" w:hAnsi="Times New Roman"/>
          <w:sz w:val="24"/>
          <w:szCs w:val="24"/>
          <w:lang w:val="ru-RU"/>
        </w:rPr>
        <w:t xml:space="preserve">Социально значимая деятельность детей реализуется в рамках всех направлений </w:t>
      </w:r>
      <w:r w:rsidRPr="00196CC9">
        <w:rPr>
          <w:rFonts w:ascii="Times New Roman" w:hAnsi="Times New Roman"/>
          <w:sz w:val="24"/>
          <w:szCs w:val="24"/>
          <w:lang w:val="ru-RU"/>
        </w:rPr>
        <w:tab/>
        <w:t xml:space="preserve">Движения, </w:t>
      </w:r>
      <w:r w:rsidRPr="00196CC9">
        <w:rPr>
          <w:rFonts w:ascii="Times New Roman" w:hAnsi="Times New Roman"/>
          <w:sz w:val="24"/>
          <w:szCs w:val="24"/>
          <w:lang w:val="ru-RU"/>
        </w:rPr>
        <w:tab/>
        <w:t xml:space="preserve">которые </w:t>
      </w:r>
      <w:r w:rsidRPr="00196CC9">
        <w:rPr>
          <w:rFonts w:ascii="Times New Roman" w:hAnsi="Times New Roman"/>
          <w:sz w:val="24"/>
          <w:szCs w:val="24"/>
          <w:lang w:val="ru-RU"/>
        </w:rPr>
        <w:tab/>
        <w:t xml:space="preserve">выступают </w:t>
      </w:r>
      <w:r w:rsidRPr="00196CC9">
        <w:rPr>
          <w:rFonts w:ascii="Times New Roman" w:hAnsi="Times New Roman"/>
          <w:sz w:val="24"/>
          <w:szCs w:val="24"/>
          <w:lang w:val="ru-RU"/>
        </w:rPr>
        <w:tab/>
        <w:t xml:space="preserve">основой </w:t>
      </w:r>
      <w:r w:rsidRPr="00196CC9">
        <w:rPr>
          <w:rFonts w:ascii="Times New Roman" w:hAnsi="Times New Roman"/>
          <w:sz w:val="24"/>
          <w:szCs w:val="24"/>
          <w:lang w:val="ru-RU"/>
        </w:rPr>
        <w:tab/>
        <w:t xml:space="preserve">созидательной событийности в воспитательном пространстве организации: </w:t>
      </w:r>
    </w:p>
    <w:p w14:paraId="41A5C705"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образование и знания;  </w:t>
      </w:r>
    </w:p>
    <w:p w14:paraId="0FD0E4E2"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наука и технологии;  </w:t>
      </w:r>
    </w:p>
    <w:p w14:paraId="5BE97250"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труд, профессия и свое дело;  </w:t>
      </w:r>
    </w:p>
    <w:p w14:paraId="25D35A74"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патриотизм и историческая память;  </w:t>
      </w:r>
    </w:p>
    <w:p w14:paraId="3841E37E"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экология и охрана природы;  </w:t>
      </w:r>
    </w:p>
    <w:p w14:paraId="52C119F6"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туризм и путешествия;  </w:t>
      </w:r>
    </w:p>
    <w:p w14:paraId="550DCD41"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культура и искусство;  </w:t>
      </w:r>
    </w:p>
    <w:p w14:paraId="0D881D1E"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медиа и коммуникации;  </w:t>
      </w:r>
    </w:p>
    <w:p w14:paraId="39D1CDF5"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спорт; </w:t>
      </w:r>
    </w:p>
    <w:p w14:paraId="40D70379"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здоровый образ жизни;  </w:t>
      </w:r>
    </w:p>
    <w:p w14:paraId="13AD2023"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дипломатия и международные отношения;  </w:t>
      </w:r>
    </w:p>
    <w:p w14:paraId="73B696C2"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волонтерство и добровольчество.  </w:t>
      </w:r>
    </w:p>
    <w:p w14:paraId="3EC28B96" w14:textId="77777777" w:rsidR="003D5D2A" w:rsidRPr="00196CC9" w:rsidRDefault="003D5D2A" w:rsidP="00CC1F8A">
      <w:pPr>
        <w:pStyle w:val="a6"/>
        <w:ind w:left="0" w:right="3" w:firstLine="567"/>
        <w:rPr>
          <w:sz w:val="24"/>
          <w:szCs w:val="24"/>
        </w:rPr>
      </w:pPr>
      <w:r w:rsidRPr="00196CC9">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w:t>
      </w:r>
      <w:r w:rsidRPr="00196CC9">
        <w:rPr>
          <w:rFonts w:eastAsia="Calibri"/>
          <w:sz w:val="24"/>
          <w:szCs w:val="24"/>
        </w:rPr>
        <w:t xml:space="preserve"> </w:t>
      </w:r>
      <w:r w:rsidRPr="00196CC9">
        <w:rPr>
          <w:sz w:val="24"/>
          <w:szCs w:val="24"/>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14:paraId="4871BDC0" w14:textId="77777777" w:rsidR="003D5D2A" w:rsidRPr="00196CC9" w:rsidRDefault="003D5D2A" w:rsidP="00CC1F8A">
      <w:pPr>
        <w:pStyle w:val="a6"/>
        <w:ind w:left="0" w:right="3" w:firstLine="567"/>
        <w:rPr>
          <w:sz w:val="24"/>
          <w:szCs w:val="24"/>
        </w:rPr>
      </w:pPr>
      <w:r w:rsidRPr="00196CC9">
        <w:rPr>
          <w:sz w:val="24"/>
          <w:szCs w:val="24"/>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14:paraId="4E895ACC" w14:textId="77777777" w:rsidR="003D5D2A" w:rsidRPr="00196CC9" w:rsidRDefault="003D5D2A" w:rsidP="00CC1F8A">
      <w:pPr>
        <w:pStyle w:val="a6"/>
        <w:ind w:left="0" w:right="3" w:firstLine="567"/>
        <w:rPr>
          <w:sz w:val="24"/>
          <w:szCs w:val="24"/>
        </w:rPr>
      </w:pPr>
      <w:r w:rsidRPr="00196CC9">
        <w:rPr>
          <w:sz w:val="24"/>
          <w:szCs w:val="24"/>
        </w:rPr>
        <w:t>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196CC9">
        <w:rPr>
          <w:rFonts w:eastAsia="Calibri"/>
          <w:sz w:val="24"/>
          <w:szCs w:val="24"/>
        </w:rPr>
        <w:t xml:space="preserve"> </w:t>
      </w:r>
      <w:r w:rsidRPr="00196CC9">
        <w:rPr>
          <w:sz w:val="24"/>
          <w:szCs w:val="24"/>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14:paraId="066D1B1B" w14:textId="77777777" w:rsidR="003D5D2A" w:rsidRPr="00196CC9" w:rsidRDefault="003D5D2A" w:rsidP="00CC1F8A">
      <w:pPr>
        <w:pStyle w:val="a6"/>
        <w:ind w:left="0" w:right="3" w:firstLine="567"/>
        <w:rPr>
          <w:sz w:val="24"/>
          <w:szCs w:val="24"/>
        </w:rPr>
      </w:pPr>
      <w:r w:rsidRPr="00196CC9">
        <w:rPr>
          <w:sz w:val="24"/>
          <w:szCs w:val="24"/>
        </w:rPr>
        <w:t xml:space="preserve">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w:t>
      </w:r>
      <w:r w:rsidRPr="00196CC9">
        <w:rPr>
          <w:sz w:val="24"/>
          <w:szCs w:val="24"/>
        </w:rPr>
        <w:lastRenderedPageBreak/>
        <w:t>которые</w:t>
      </w:r>
      <w:r w:rsidRPr="00196CC9">
        <w:rPr>
          <w:i/>
          <w:sz w:val="24"/>
          <w:szCs w:val="24"/>
        </w:rPr>
        <w:t xml:space="preserve"> </w:t>
      </w:r>
      <w:r w:rsidRPr="00196CC9">
        <w:rPr>
          <w:sz w:val="24"/>
          <w:szCs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14:paraId="22B589DE" w14:textId="77777777" w:rsidR="003D5D2A" w:rsidRPr="00196CC9" w:rsidRDefault="003D5D2A" w:rsidP="00CC1F8A">
      <w:pPr>
        <w:pStyle w:val="a6"/>
        <w:ind w:left="0" w:right="3" w:firstLine="567"/>
        <w:rPr>
          <w:sz w:val="24"/>
          <w:szCs w:val="24"/>
        </w:rPr>
      </w:pPr>
      <w:r w:rsidRPr="00196CC9">
        <w:rPr>
          <w:sz w:val="24"/>
          <w:szCs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14:paraId="2976BFD3" w14:textId="77777777" w:rsidR="003D5D2A" w:rsidRPr="00196CC9" w:rsidRDefault="003D5D2A" w:rsidP="00CC1F8A">
      <w:pPr>
        <w:pStyle w:val="a6"/>
        <w:ind w:left="0" w:right="3" w:firstLine="567"/>
        <w:rPr>
          <w:sz w:val="24"/>
          <w:szCs w:val="24"/>
        </w:rPr>
      </w:pPr>
      <w:r w:rsidRPr="00196CC9">
        <w:rPr>
          <w:sz w:val="24"/>
          <w:szCs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14:paraId="4BA9C1A4" w14:textId="77777777" w:rsidR="003D5D2A" w:rsidRPr="00196CC9" w:rsidRDefault="003D5D2A" w:rsidP="00CC1F8A">
      <w:pPr>
        <w:pStyle w:val="a6"/>
        <w:ind w:left="0" w:right="3" w:firstLine="567"/>
        <w:rPr>
          <w:sz w:val="24"/>
          <w:szCs w:val="24"/>
        </w:rPr>
      </w:pPr>
      <w:r w:rsidRPr="00196CC9">
        <w:rPr>
          <w:sz w:val="24"/>
          <w:szCs w:val="24"/>
        </w:rPr>
        <w:t>Детское самоуправление</w:t>
      </w:r>
      <w:r w:rsidRPr="00196CC9">
        <w:rPr>
          <w:b/>
          <w:i/>
          <w:sz w:val="24"/>
          <w:szCs w:val="24"/>
        </w:rPr>
        <w:t xml:space="preserve"> –</w:t>
      </w:r>
      <w:r w:rsidRPr="00196CC9">
        <w:rPr>
          <w:i/>
          <w:sz w:val="24"/>
          <w:szCs w:val="24"/>
        </w:rPr>
        <w:t xml:space="preserve"> </w:t>
      </w:r>
      <w:r w:rsidRPr="00196CC9">
        <w:rPr>
          <w:sz w:val="24"/>
          <w:szCs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14:paraId="4A768F10" w14:textId="77777777" w:rsidR="003D5D2A" w:rsidRPr="00196CC9" w:rsidRDefault="003D5D2A" w:rsidP="00CC1F8A">
      <w:pPr>
        <w:pStyle w:val="a6"/>
        <w:ind w:left="0" w:right="3" w:firstLine="567"/>
        <w:rPr>
          <w:sz w:val="24"/>
          <w:szCs w:val="24"/>
        </w:rPr>
      </w:pPr>
      <w:r w:rsidRPr="00196CC9">
        <w:rPr>
          <w:sz w:val="24"/>
          <w:szCs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14:paraId="415B3486" w14:textId="77777777" w:rsidR="003D5D2A" w:rsidRPr="00196CC9" w:rsidRDefault="003D5D2A" w:rsidP="00CC1F8A">
      <w:pPr>
        <w:pStyle w:val="ParaAttribute38"/>
        <w:ind w:right="0" w:firstLine="567"/>
        <w:rPr>
          <w:rFonts w:eastAsia="Calibri"/>
          <w:sz w:val="24"/>
          <w:szCs w:val="24"/>
          <w:lang w:val="x-none"/>
        </w:rPr>
      </w:pPr>
    </w:p>
    <w:p w14:paraId="62FADF1B" w14:textId="77777777" w:rsidR="003D5D2A" w:rsidRPr="00196CC9" w:rsidRDefault="003D5D2A" w:rsidP="00CC1F8A">
      <w:pPr>
        <w:pStyle w:val="ParaAttribute38"/>
        <w:ind w:right="0" w:firstLine="567"/>
        <w:rPr>
          <w:i/>
          <w:sz w:val="24"/>
          <w:szCs w:val="24"/>
        </w:rPr>
      </w:pPr>
      <w:r w:rsidRPr="00196CC9">
        <w:rPr>
          <w:rFonts w:eastAsia="Calibri"/>
          <w:sz w:val="24"/>
          <w:szCs w:val="24"/>
        </w:rPr>
        <w:t xml:space="preserve">Воспитание в детском общественном объединении осуществляется через: </w:t>
      </w:r>
    </w:p>
    <w:p w14:paraId="4D4DF443"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14:paraId="42A085EE"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rPr>
      </w:pPr>
      <w:r w:rsidRPr="00196CC9">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233EE244"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3E7B0646"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w:t>
      </w:r>
      <w:r w:rsidRPr="00196CC9">
        <w:rPr>
          <w:rFonts w:eastAsia="Calibri"/>
          <w:sz w:val="24"/>
          <w:szCs w:val="24"/>
          <w:lang w:eastAsia="ko-KR"/>
        </w:rPr>
        <w:lastRenderedPageBreak/>
        <w:t xml:space="preserve">быть как участием школьников в проведении разовых акций, которые часто носят масштабный характер, так и постоянной деятельностью школьников. </w:t>
      </w:r>
    </w:p>
    <w:p w14:paraId="10AC6E6B" w14:textId="77777777" w:rsidR="003D5D2A" w:rsidRPr="00196CC9" w:rsidRDefault="003D5D2A" w:rsidP="00CC1F8A">
      <w:pPr>
        <w:pStyle w:val="a6"/>
        <w:tabs>
          <w:tab w:val="left" w:pos="993"/>
          <w:tab w:val="left" w:pos="1310"/>
        </w:tabs>
        <w:ind w:left="0" w:firstLine="567"/>
        <w:rPr>
          <w:rFonts w:eastAsia="Calibri"/>
          <w:sz w:val="24"/>
          <w:szCs w:val="24"/>
          <w:lang w:eastAsia="ko-KR"/>
        </w:rPr>
      </w:pPr>
    </w:p>
    <w:p w14:paraId="4214C12F" w14:textId="00855406" w:rsidR="003D5D2A" w:rsidRPr="00196CC9" w:rsidRDefault="004B6F22" w:rsidP="00CC1F8A">
      <w:pPr>
        <w:spacing w:after="0" w:line="240" w:lineRule="auto"/>
        <w:ind w:firstLine="567"/>
        <w:jc w:val="both"/>
        <w:rPr>
          <w:rFonts w:ascii="Times New Roman" w:hAnsi="Times New Roman"/>
          <w:color w:val="000000"/>
          <w:sz w:val="24"/>
          <w:szCs w:val="24"/>
          <w:lang w:val="ru-RU"/>
        </w:rPr>
      </w:pPr>
      <w:r>
        <w:rPr>
          <w:rFonts w:ascii="Times New Roman" w:hAnsi="Times New Roman"/>
          <w:b/>
          <w:bCs/>
          <w:color w:val="000000"/>
          <w:sz w:val="24"/>
          <w:szCs w:val="24"/>
          <w:lang w:val="ru-RU"/>
        </w:rPr>
        <w:t>2.3.</w:t>
      </w:r>
      <w:r w:rsidR="00353786" w:rsidRPr="005874C6">
        <w:rPr>
          <w:rFonts w:ascii="Times New Roman" w:hAnsi="Times New Roman"/>
          <w:b/>
          <w:bCs/>
          <w:color w:val="000000"/>
          <w:sz w:val="24"/>
          <w:szCs w:val="24"/>
          <w:lang w:val="ru-RU"/>
        </w:rPr>
        <w:t>3</w:t>
      </w:r>
      <w:r w:rsidR="003D5D2A" w:rsidRPr="00196CC9">
        <w:rPr>
          <w:rFonts w:ascii="Times New Roman" w:hAnsi="Times New Roman"/>
          <w:b/>
          <w:bCs/>
          <w:color w:val="000000"/>
          <w:sz w:val="24"/>
          <w:szCs w:val="24"/>
          <w:lang w:val="ru-RU"/>
        </w:rPr>
        <w:t>. Организационный раздел</w:t>
      </w:r>
    </w:p>
    <w:p w14:paraId="3143F866" w14:textId="222F51AC" w:rsidR="003D5D2A" w:rsidRPr="00196CC9" w:rsidRDefault="00353786" w:rsidP="00CC1F8A">
      <w:pPr>
        <w:spacing w:after="0" w:line="240" w:lineRule="auto"/>
        <w:ind w:firstLine="567"/>
        <w:jc w:val="both"/>
        <w:rPr>
          <w:rFonts w:ascii="Times New Roman" w:hAnsi="Times New Roman"/>
          <w:color w:val="000000"/>
          <w:sz w:val="24"/>
          <w:szCs w:val="24"/>
          <w:lang w:val="ru-RU"/>
        </w:rPr>
      </w:pPr>
      <w:r w:rsidRPr="005874C6">
        <w:rPr>
          <w:rFonts w:ascii="Times New Roman" w:hAnsi="Times New Roman"/>
          <w:b/>
          <w:bCs/>
          <w:color w:val="000000"/>
          <w:sz w:val="24"/>
          <w:szCs w:val="24"/>
          <w:lang w:val="ru-RU"/>
        </w:rPr>
        <w:t>2.3.</w:t>
      </w:r>
      <w:r w:rsidR="003D5D2A" w:rsidRPr="00196CC9">
        <w:rPr>
          <w:rFonts w:ascii="Times New Roman" w:hAnsi="Times New Roman"/>
          <w:b/>
          <w:bCs/>
          <w:color w:val="000000"/>
          <w:sz w:val="24"/>
          <w:szCs w:val="24"/>
          <w:lang w:val="ru-RU"/>
        </w:rPr>
        <w:t>3.1. Кадровое обеспечение</w:t>
      </w:r>
    </w:p>
    <w:p w14:paraId="179D301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044B477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Воспитательный процесс в школе обеспечивают специалисты:</w:t>
      </w:r>
    </w:p>
    <w:p w14:paraId="57024B6B"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заместитель директора по воспитательной работе;</w:t>
      </w:r>
    </w:p>
    <w:p w14:paraId="0E142CE1"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советник директора по воспитательной работе и взаимодействию с детскими общественными организациями;</w:t>
      </w:r>
    </w:p>
    <w:p w14:paraId="370A6185"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педагог-организатор;</w:t>
      </w:r>
    </w:p>
    <w:p w14:paraId="244C047C"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старшая вожатая;</w:t>
      </w:r>
    </w:p>
    <w:p w14:paraId="1354C25F"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классные руководители;</w:t>
      </w:r>
    </w:p>
    <w:p w14:paraId="35B16844"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педагог-психолог;</w:t>
      </w:r>
    </w:p>
    <w:p w14:paraId="71F9C38E"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социальный педагог;</w:t>
      </w:r>
    </w:p>
    <w:p w14:paraId="15D00A09"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w:t>
      </w:r>
      <w:r w:rsidRPr="00196CC9">
        <w:rPr>
          <w:rFonts w:ascii="Times New Roman" w:hAnsi="Times New Roman"/>
          <w:color w:val="000000"/>
          <w:sz w:val="24"/>
          <w:szCs w:val="24"/>
          <w:lang w:val="ru-RU"/>
        </w:rPr>
        <w:t>и</w:t>
      </w:r>
      <w:r w:rsidRPr="00196CC9">
        <w:rPr>
          <w:rFonts w:ascii="Times New Roman" w:hAnsi="Times New Roman"/>
          <w:color w:val="000000"/>
          <w:sz w:val="24"/>
          <w:szCs w:val="24"/>
        </w:rPr>
        <w:t>-логопед</w:t>
      </w:r>
      <w:r w:rsidRPr="00196CC9">
        <w:rPr>
          <w:rFonts w:ascii="Times New Roman" w:hAnsi="Times New Roman"/>
          <w:color w:val="000000"/>
          <w:sz w:val="24"/>
          <w:szCs w:val="24"/>
          <w:lang w:val="ru-RU"/>
        </w:rPr>
        <w:t>ы</w:t>
      </w:r>
      <w:r w:rsidRPr="00196CC9">
        <w:rPr>
          <w:rFonts w:ascii="Times New Roman" w:hAnsi="Times New Roman"/>
          <w:color w:val="000000"/>
          <w:sz w:val="24"/>
          <w:szCs w:val="24"/>
        </w:rPr>
        <w:t>;</w:t>
      </w:r>
    </w:p>
    <w:p w14:paraId="691DC107" w14:textId="77777777" w:rsidR="003D5D2A" w:rsidRPr="00196CC9" w:rsidRDefault="003D5D2A" w:rsidP="00CC1F8A">
      <w:pPr>
        <w:widowControl/>
        <w:numPr>
          <w:ilvl w:val="0"/>
          <w:numId w:val="116"/>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дифектолог.</w:t>
      </w:r>
    </w:p>
    <w:p w14:paraId="35830781"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sz w:val="24"/>
          <w:szCs w:val="24"/>
          <w:lang w:val="ru-RU"/>
        </w:rPr>
        <w:t>Общая численность педагогических работников МАОУ «СОШ п. Демьянка» Уватского муниципального района, реализующих образовательную программу НОО составляет  –</w:t>
      </w:r>
      <w:r w:rsidRPr="00196CC9">
        <w:rPr>
          <w:rFonts w:ascii="Times New Roman" w:hAnsi="Times New Roman"/>
          <w:sz w:val="24"/>
          <w:szCs w:val="24"/>
        </w:rPr>
        <w:t> </w:t>
      </w:r>
      <w:r w:rsidRPr="00196CC9">
        <w:rPr>
          <w:rFonts w:ascii="Times New Roman" w:hAnsi="Times New Roman"/>
          <w:sz w:val="24"/>
          <w:szCs w:val="24"/>
          <w:lang w:val="ru-RU"/>
        </w:rPr>
        <w:t xml:space="preserve">12 человек, из них 92% имеют высшее педагогическое образование, 50% – высшую квалификационную категорию, 25% – первую квалификационную категорию. </w:t>
      </w:r>
      <w:r w:rsidRPr="00196CC9">
        <w:rPr>
          <w:rFonts w:ascii="Times New Roman" w:hAnsi="Times New Roman"/>
          <w:color w:val="000000"/>
          <w:sz w:val="24"/>
          <w:szCs w:val="24"/>
          <w:lang w:val="ru-RU"/>
        </w:rPr>
        <w:t>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14:paraId="7EC3B12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Ежегодно педработники проходят повышение квалификации по актуальным вопросам воспитания в соответствии с планом-графиком.</w:t>
      </w:r>
    </w:p>
    <w:p w14:paraId="34704EC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14:paraId="538C17A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3.2. Нормативно-методическое обеспечение</w:t>
      </w:r>
    </w:p>
    <w:p w14:paraId="4074C50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14:paraId="5AB66E96"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классном руководстве;</w:t>
      </w:r>
    </w:p>
    <w:p w14:paraId="23BD4550"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дежурстве;</w:t>
      </w:r>
    </w:p>
    <w:p w14:paraId="2F18D938"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школьном методическом объединении классных руководителей;</w:t>
      </w:r>
    </w:p>
    <w:p w14:paraId="6751F3F0"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внутришкольном контроле;</w:t>
      </w:r>
    </w:p>
    <w:p w14:paraId="4E0819AD"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Совете профилактики;</w:t>
      </w:r>
    </w:p>
    <w:p w14:paraId="27CDD35F"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об Управляющем совете;</w:t>
      </w:r>
    </w:p>
    <w:p w14:paraId="1E32AEF8"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школьной форме;</w:t>
      </w:r>
    </w:p>
    <w:p w14:paraId="196F1033"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ПМПК;</w:t>
      </w:r>
    </w:p>
    <w:p w14:paraId="54CD3F88"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социально-психологической службе;</w:t>
      </w:r>
    </w:p>
    <w:p w14:paraId="610B176D"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внеурочной деятельности обучающихся;</w:t>
      </w:r>
    </w:p>
    <w:p w14:paraId="018E9455"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об ученическом самоуправлении;</w:t>
      </w:r>
    </w:p>
    <w:p w14:paraId="55DD2B4A"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Правила внутреннего распорядка для обучающихся;</w:t>
      </w:r>
    </w:p>
    <w:p w14:paraId="20D28862"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Положение о первичном отделении РДДМ «Движение первых»;</w:t>
      </w:r>
    </w:p>
    <w:p w14:paraId="47C6D604"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школьном спортивном клубе «Чемпион»;</w:t>
      </w:r>
    </w:p>
    <w:p w14:paraId="320D3D0F"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школьном музее;</w:t>
      </w:r>
    </w:p>
    <w:p w14:paraId="40EC279D" w14:textId="77777777" w:rsidR="003D5D2A" w:rsidRPr="00196CC9" w:rsidRDefault="003D5D2A" w:rsidP="00CC1F8A">
      <w:pPr>
        <w:widowControl/>
        <w:numPr>
          <w:ilvl w:val="0"/>
          <w:numId w:val="117"/>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школьном театре.</w:t>
      </w:r>
    </w:p>
    <w:p w14:paraId="3EB8909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Вышеперечисленные нормативные акты расположены на официальном сайте школы по адресу: </w:t>
      </w:r>
      <w:r w:rsidRPr="00196CC9">
        <w:rPr>
          <w:rFonts w:ascii="Times New Roman" w:hAnsi="Times New Roman"/>
          <w:color w:val="000000"/>
          <w:sz w:val="24"/>
          <w:szCs w:val="24"/>
        </w:rPr>
        <w:t>https</w:t>
      </w:r>
      <w:r w:rsidRPr="00196CC9">
        <w:rPr>
          <w:rFonts w:ascii="Times New Roman" w:hAnsi="Times New Roman"/>
          <w:color w:val="000000"/>
          <w:sz w:val="24"/>
          <w:szCs w:val="24"/>
          <w:lang w:val="ru-RU"/>
        </w:rPr>
        <w:t>://</w:t>
      </w:r>
      <w:r w:rsidRPr="00196CC9">
        <w:rPr>
          <w:rFonts w:ascii="Times New Roman" w:hAnsi="Times New Roman"/>
          <w:color w:val="000000"/>
          <w:sz w:val="24"/>
          <w:szCs w:val="24"/>
        </w:rPr>
        <w:t>dem</w:t>
      </w:r>
      <w:r w:rsidRPr="00196CC9">
        <w:rPr>
          <w:rFonts w:ascii="Times New Roman" w:hAnsi="Times New Roman"/>
          <w:color w:val="000000"/>
          <w:sz w:val="24"/>
          <w:szCs w:val="24"/>
          <w:lang w:val="ru-RU"/>
        </w:rPr>
        <w:t>.</w:t>
      </w:r>
      <w:r w:rsidRPr="00196CC9">
        <w:rPr>
          <w:rFonts w:ascii="Times New Roman" w:hAnsi="Times New Roman"/>
          <w:color w:val="000000"/>
          <w:sz w:val="24"/>
          <w:szCs w:val="24"/>
        </w:rPr>
        <w:t>siteedu</w:t>
      </w:r>
      <w:r w:rsidRPr="00196CC9">
        <w:rPr>
          <w:rFonts w:ascii="Times New Roman" w:hAnsi="Times New Roman"/>
          <w:color w:val="000000"/>
          <w:sz w:val="24"/>
          <w:szCs w:val="24"/>
          <w:lang w:val="ru-RU"/>
        </w:rPr>
        <w:t>.</w:t>
      </w:r>
      <w:r w:rsidRPr="00196CC9">
        <w:rPr>
          <w:rFonts w:ascii="Times New Roman" w:hAnsi="Times New Roman"/>
          <w:color w:val="000000"/>
          <w:sz w:val="24"/>
          <w:szCs w:val="24"/>
        </w:rPr>
        <w:t>ru</w:t>
      </w:r>
      <w:r w:rsidRPr="00196CC9">
        <w:rPr>
          <w:rFonts w:ascii="Times New Roman" w:hAnsi="Times New Roman"/>
          <w:color w:val="000000"/>
          <w:sz w:val="24"/>
          <w:szCs w:val="24"/>
          <w:lang w:val="ru-RU"/>
        </w:rPr>
        <w:t>/</w:t>
      </w:r>
    </w:p>
    <w:p w14:paraId="498FF9E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3.3. Требования к условиям работы с обучающимися с особыми образовательными потребностями</w:t>
      </w:r>
    </w:p>
    <w:p w14:paraId="3372CED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На уровне НОО обучается </w:t>
      </w:r>
      <w:r w:rsidRPr="00196CC9">
        <w:rPr>
          <w:rFonts w:ascii="Times New Roman" w:hAnsi="Times New Roman"/>
          <w:sz w:val="24"/>
          <w:szCs w:val="24"/>
          <w:lang w:val="ru-RU"/>
        </w:rPr>
        <w:t xml:space="preserve">10 обучающихся с ОВЗ. Это дети с задержкой психического развития, нарушением интеллекта и РАС. </w:t>
      </w:r>
      <w:r w:rsidRPr="00196CC9">
        <w:rPr>
          <w:rFonts w:ascii="Times New Roman" w:hAnsi="Times New Roman"/>
          <w:color w:val="000000"/>
          <w:sz w:val="24"/>
          <w:szCs w:val="24"/>
          <w:lang w:val="ru-RU"/>
        </w:rPr>
        <w:t>Для данной категории обучающихся в МАОУ «СОШ п. Демьянка» Уватского муниципального района созданы особые условия:</w:t>
      </w:r>
    </w:p>
    <w:p w14:paraId="5676B3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На уровне общностей: </w:t>
      </w:r>
      <w:r w:rsidRPr="00196CC9">
        <w:rPr>
          <w:rFonts w:ascii="Times New Roman" w:hAnsi="Times New Roman"/>
          <w:color w:val="000000"/>
          <w:sz w:val="24"/>
          <w:szCs w:val="24"/>
          <w:lang w:val="ru-RU"/>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22DAA0D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На уровне деятельностей:</w:t>
      </w:r>
      <w:r w:rsidRPr="00196CC9">
        <w:rPr>
          <w:rFonts w:ascii="Times New Roman" w:hAnsi="Times New Roman"/>
          <w:color w:val="000000"/>
          <w:sz w:val="24"/>
          <w:szCs w:val="24"/>
          <w:lang w:val="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38586A7C"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На уровне событий:</w:t>
      </w:r>
      <w:r w:rsidRPr="00196CC9">
        <w:rPr>
          <w:rFonts w:ascii="Times New Roman" w:hAnsi="Times New Roman"/>
          <w:color w:val="000000"/>
          <w:sz w:val="24"/>
          <w:szCs w:val="24"/>
          <w:lang w:val="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2F9FAD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Особыми задачами воспитания обучающихся с особыми образовательными потребностями являются:</w:t>
      </w:r>
    </w:p>
    <w:p w14:paraId="3B1954F0" w14:textId="77777777" w:rsidR="003D5D2A" w:rsidRPr="00196CC9" w:rsidRDefault="003D5D2A" w:rsidP="00CC1F8A">
      <w:pPr>
        <w:widowControl/>
        <w:numPr>
          <w:ilvl w:val="0"/>
          <w:numId w:val="11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5DC4990" w14:textId="77777777" w:rsidR="003D5D2A" w:rsidRPr="00196CC9" w:rsidRDefault="003D5D2A" w:rsidP="00CC1F8A">
      <w:pPr>
        <w:widowControl/>
        <w:numPr>
          <w:ilvl w:val="0"/>
          <w:numId w:val="11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14:paraId="7EFEF300" w14:textId="77777777" w:rsidR="003D5D2A" w:rsidRPr="00196CC9" w:rsidRDefault="003D5D2A" w:rsidP="00CC1F8A">
      <w:pPr>
        <w:widowControl/>
        <w:numPr>
          <w:ilvl w:val="0"/>
          <w:numId w:val="11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построение воспитательной деятельности с учетом индивидуальных особенностей и возможностей каждого обучающегося;</w:t>
      </w:r>
    </w:p>
    <w:p w14:paraId="15BD311A" w14:textId="77777777" w:rsidR="003D5D2A" w:rsidRPr="00196CC9" w:rsidRDefault="003D5D2A" w:rsidP="00CC1F8A">
      <w:pPr>
        <w:widowControl/>
        <w:numPr>
          <w:ilvl w:val="0"/>
          <w:numId w:val="118"/>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16116DB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 организации воспитания обучающихся с особыми образовательными потребностями школа ориентируется:</w:t>
      </w:r>
    </w:p>
    <w:p w14:paraId="35AAD2F5" w14:textId="77777777" w:rsidR="003D5D2A" w:rsidRPr="00196CC9" w:rsidRDefault="003D5D2A" w:rsidP="00CC1F8A">
      <w:pPr>
        <w:widowControl/>
        <w:numPr>
          <w:ilvl w:val="0"/>
          <w:numId w:val="119"/>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56BD3CC" w14:textId="77777777" w:rsidR="003D5D2A" w:rsidRPr="00196CC9" w:rsidRDefault="003D5D2A" w:rsidP="00CC1F8A">
      <w:pPr>
        <w:widowControl/>
        <w:numPr>
          <w:ilvl w:val="0"/>
          <w:numId w:val="119"/>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44A92E4C" w14:textId="77777777" w:rsidR="003D5D2A" w:rsidRPr="00196CC9" w:rsidRDefault="003D5D2A" w:rsidP="00CC1F8A">
      <w:pPr>
        <w:widowControl/>
        <w:numPr>
          <w:ilvl w:val="0"/>
          <w:numId w:val="119"/>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личностно ориентированный подход в организации всех видов деятельности обучающихся с особыми образовательными потребностями.</w:t>
      </w:r>
    </w:p>
    <w:p w14:paraId="7CB34060"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1E3FFEBB"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2961F6BF" w14:textId="7D0404FB"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lastRenderedPageBreak/>
        <w:t>3.4. Система поощрения социальной успешности и проявлений активной жизненной позиции обучающихся.</w:t>
      </w:r>
    </w:p>
    <w:p w14:paraId="2E43CEC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7A5FCC5A" w14:textId="77777777" w:rsidR="003D5D2A" w:rsidRPr="00196CC9" w:rsidRDefault="003D5D2A" w:rsidP="00CC1F8A">
      <w:pPr>
        <w:spacing w:after="0" w:line="240" w:lineRule="auto"/>
        <w:ind w:firstLine="567"/>
        <w:jc w:val="both"/>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Принципы поощрения, которыми руководствуется </w:t>
      </w:r>
      <w:r w:rsidRPr="00196CC9">
        <w:rPr>
          <w:rFonts w:ascii="Times New Roman" w:hAnsi="Times New Roman"/>
          <w:b/>
          <w:color w:val="000000"/>
          <w:sz w:val="24"/>
          <w:szCs w:val="24"/>
          <w:lang w:val="ru-RU"/>
        </w:rPr>
        <w:t>МАОУ «СОШ п. Демьянка» Уватского муниципального района</w:t>
      </w:r>
    </w:p>
    <w:p w14:paraId="482F9DC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65C458D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14:paraId="38904A5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3. Регулирование частоты награждений – награждения по результатам конкурсов проводятся один раз в четверть по уровням образования.</w:t>
      </w:r>
    </w:p>
    <w:p w14:paraId="1281454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044B5B7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14:paraId="5A0066D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6. Дифференцированность поощрений – наличие уровней и типов наград позволяет продлить стимулирующее действие системы поощрения.</w:t>
      </w:r>
    </w:p>
    <w:p w14:paraId="5C76A0BF" w14:textId="77777777" w:rsidR="003D5D2A" w:rsidRPr="00196CC9" w:rsidRDefault="003D5D2A" w:rsidP="00CC1F8A">
      <w:pPr>
        <w:spacing w:after="0" w:line="240" w:lineRule="auto"/>
        <w:ind w:firstLine="567"/>
        <w:jc w:val="both"/>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Форма организации системы поощрений проявлений активной жизненной позиции и социальной успешности обучающихся в </w:t>
      </w:r>
      <w:r w:rsidRPr="00196CC9">
        <w:rPr>
          <w:rFonts w:ascii="Times New Roman" w:hAnsi="Times New Roman"/>
          <w:b/>
          <w:color w:val="000000"/>
          <w:sz w:val="24"/>
          <w:szCs w:val="24"/>
          <w:lang w:val="ru-RU"/>
        </w:rPr>
        <w:t>МАОУ «СОШ п. Демьянка» Уватского муниципального района</w:t>
      </w:r>
    </w:p>
    <w:p w14:paraId="4E019A4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МАОУ «СОШ п. Демьянка»</w:t>
      </w:r>
      <w:r w:rsidRPr="00196CC9">
        <w:rPr>
          <w:rFonts w:ascii="Times New Roman" w:hAnsi="Times New Roman"/>
          <w:b/>
          <w:color w:val="000000"/>
          <w:sz w:val="24"/>
          <w:szCs w:val="24"/>
          <w:lang w:val="ru-RU"/>
        </w:rPr>
        <w:t xml:space="preserve"> </w:t>
      </w:r>
      <w:r w:rsidRPr="00196CC9">
        <w:rPr>
          <w:rFonts w:ascii="Times New Roman" w:hAnsi="Times New Roman"/>
          <w:color w:val="000000"/>
          <w:sz w:val="24"/>
          <w:szCs w:val="24"/>
          <w:lang w:val="ru-RU"/>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14:paraId="2E8855EF"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«Ученик года»;</w:t>
      </w:r>
    </w:p>
    <w:p w14:paraId="3F5577E2"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творческий ученик»;</w:t>
      </w:r>
    </w:p>
    <w:p w14:paraId="4CE4EC92"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«Самый активный ученик»;</w:t>
      </w:r>
    </w:p>
    <w:p w14:paraId="05548438"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спортивный ученик»;</w:t>
      </w:r>
    </w:p>
    <w:p w14:paraId="16611065"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классный класс»;</w:t>
      </w:r>
    </w:p>
    <w:p w14:paraId="24BEA113"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«Класс-волонтер года»;</w:t>
      </w:r>
    </w:p>
    <w:p w14:paraId="40361A16"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«Учитель года»;</w:t>
      </w:r>
    </w:p>
    <w:p w14:paraId="7693A311"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классный классный»;</w:t>
      </w:r>
    </w:p>
    <w:p w14:paraId="18E3C4A8" w14:textId="77777777" w:rsidR="003D5D2A" w:rsidRPr="00196CC9" w:rsidRDefault="003D5D2A" w:rsidP="00CC1F8A">
      <w:pPr>
        <w:widowControl/>
        <w:numPr>
          <w:ilvl w:val="0"/>
          <w:numId w:val="120"/>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«Самый активный родитель».</w:t>
      </w:r>
    </w:p>
    <w:p w14:paraId="74FC0FB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14:paraId="04F3992E" w14:textId="77777777" w:rsidR="003D5D2A" w:rsidRPr="00196CC9" w:rsidRDefault="003D5D2A" w:rsidP="00CC1F8A">
      <w:pPr>
        <w:spacing w:after="0" w:line="240" w:lineRule="auto"/>
        <w:ind w:firstLine="567"/>
        <w:jc w:val="both"/>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Формы фиксации достижений обучающихся, применяемые в </w:t>
      </w:r>
      <w:r w:rsidRPr="00196CC9">
        <w:rPr>
          <w:rFonts w:ascii="Times New Roman" w:hAnsi="Times New Roman"/>
          <w:b/>
          <w:color w:val="000000"/>
          <w:sz w:val="24"/>
          <w:szCs w:val="24"/>
          <w:lang w:val="ru-RU"/>
        </w:rPr>
        <w:t>МАОУ «СОШ п. Демьянка»</w:t>
      </w:r>
    </w:p>
    <w:p w14:paraId="10482818"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lang w:val="ru-RU"/>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w:t>
      </w:r>
      <w:r w:rsidRPr="00196CC9">
        <w:rPr>
          <w:rFonts w:ascii="Times New Roman" w:hAnsi="Times New Roman"/>
          <w:color w:val="000000"/>
          <w:sz w:val="24"/>
          <w:szCs w:val="24"/>
        </w:rPr>
        <w:t xml:space="preserve">Портфолио конкурсанта должно </w:t>
      </w:r>
      <w:r w:rsidRPr="00196CC9">
        <w:rPr>
          <w:rFonts w:ascii="Times New Roman" w:hAnsi="Times New Roman"/>
          <w:color w:val="000000"/>
          <w:sz w:val="24"/>
          <w:szCs w:val="24"/>
        </w:rPr>
        <w:lastRenderedPageBreak/>
        <w:t>включать:</w:t>
      </w:r>
    </w:p>
    <w:p w14:paraId="3B36E4E7" w14:textId="77777777" w:rsidR="003D5D2A" w:rsidRPr="00196CC9" w:rsidRDefault="003D5D2A" w:rsidP="00CC1F8A">
      <w:pPr>
        <w:widowControl/>
        <w:numPr>
          <w:ilvl w:val="0"/>
          <w:numId w:val="12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артефакты признания – грамоты, поощрительные письма, фотографии призов и т. д.;</w:t>
      </w:r>
    </w:p>
    <w:p w14:paraId="43F856FF" w14:textId="77777777" w:rsidR="003D5D2A" w:rsidRPr="00196CC9" w:rsidRDefault="003D5D2A" w:rsidP="00CC1F8A">
      <w:pPr>
        <w:widowControl/>
        <w:numPr>
          <w:ilvl w:val="0"/>
          <w:numId w:val="121"/>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артефакты деятельности – рефераты, доклады, статьи, чертежи или фото изделий и т. д.</w:t>
      </w:r>
    </w:p>
    <w:p w14:paraId="292E4F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Формы поощрений социальной успешности и проявлений активной жизненной позиции обучающихся </w:t>
      </w:r>
      <w:r w:rsidRPr="00196CC9">
        <w:rPr>
          <w:rFonts w:ascii="Times New Roman" w:hAnsi="Times New Roman"/>
          <w:b/>
          <w:color w:val="000000"/>
          <w:sz w:val="24"/>
          <w:szCs w:val="24"/>
          <w:lang w:val="ru-RU"/>
        </w:rPr>
        <w:t>МАОУ «СОШ п. Демьянка»</w:t>
      </w:r>
    </w:p>
    <w:p w14:paraId="70B64DCA"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объявление благодарности;</w:t>
      </w:r>
    </w:p>
    <w:p w14:paraId="1CD344CF"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награждение грамотой;</w:t>
      </w:r>
    </w:p>
    <w:p w14:paraId="70036794"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вручение сертификатов и дипломов;</w:t>
      </w:r>
    </w:p>
    <w:p w14:paraId="4DA98350"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занесение фотографии активиста на доску почета;</w:t>
      </w:r>
    </w:p>
    <w:p w14:paraId="7B1F794A" w14:textId="35955D3B" w:rsidR="003D5D2A" w:rsidRDefault="003D5D2A" w:rsidP="00CC1F8A">
      <w:pPr>
        <w:widowControl/>
        <w:numPr>
          <w:ilvl w:val="0"/>
          <w:numId w:val="122"/>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награждение ценным подарком.</w:t>
      </w:r>
    </w:p>
    <w:p w14:paraId="3E267A46" w14:textId="77777777" w:rsidR="00353786" w:rsidRPr="00196CC9" w:rsidRDefault="00353786" w:rsidP="00CC1F8A">
      <w:pPr>
        <w:widowControl/>
        <w:numPr>
          <w:ilvl w:val="0"/>
          <w:numId w:val="122"/>
        </w:numPr>
        <w:spacing w:before="100" w:beforeAutospacing="1" w:after="0" w:line="240" w:lineRule="auto"/>
        <w:ind w:left="0" w:right="180" w:firstLine="567"/>
        <w:jc w:val="both"/>
        <w:rPr>
          <w:rFonts w:ascii="Times New Roman" w:hAnsi="Times New Roman"/>
          <w:color w:val="000000"/>
          <w:sz w:val="24"/>
          <w:szCs w:val="24"/>
        </w:rPr>
      </w:pPr>
    </w:p>
    <w:p w14:paraId="017CF4F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3.5. Анализ воспитательного процесса в МАОУ «СОШ п. Демьянка» </w:t>
      </w:r>
      <w:r w:rsidRPr="00196CC9">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НОО.</w:t>
      </w:r>
    </w:p>
    <w:p w14:paraId="31CD41C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A6137A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Планирование анализа воспитательного процесса включено в календарный план воспитательной работы.</w:t>
      </w:r>
    </w:p>
    <w:p w14:paraId="6EA1B8A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Основные принципы самоанализа воспитательной работы:</w:t>
      </w:r>
    </w:p>
    <w:p w14:paraId="4D35EE31" w14:textId="77777777" w:rsidR="003D5D2A" w:rsidRPr="00196CC9" w:rsidRDefault="003D5D2A" w:rsidP="00CC1F8A">
      <w:pPr>
        <w:widowControl/>
        <w:numPr>
          <w:ilvl w:val="0"/>
          <w:numId w:val="12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взаимное уважение всех участников образовательных отношений;</w:t>
      </w:r>
    </w:p>
    <w:p w14:paraId="28FFB847" w14:textId="77777777" w:rsidR="003D5D2A" w:rsidRPr="00196CC9" w:rsidRDefault="003D5D2A" w:rsidP="00CC1F8A">
      <w:pPr>
        <w:widowControl/>
        <w:numPr>
          <w:ilvl w:val="0"/>
          <w:numId w:val="12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54D3389" w14:textId="77777777" w:rsidR="003D5D2A" w:rsidRPr="00196CC9" w:rsidRDefault="003D5D2A" w:rsidP="00CC1F8A">
      <w:pPr>
        <w:widowControl/>
        <w:numPr>
          <w:ilvl w:val="0"/>
          <w:numId w:val="12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DBF145E" w14:textId="77777777" w:rsidR="003D5D2A" w:rsidRPr="00196CC9" w:rsidRDefault="003D5D2A" w:rsidP="00CC1F8A">
      <w:pPr>
        <w:widowControl/>
        <w:numPr>
          <w:ilvl w:val="0"/>
          <w:numId w:val="123"/>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и саморазвития.</w:t>
      </w:r>
    </w:p>
    <w:p w14:paraId="167D2EE5"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b/>
          <w:bCs/>
          <w:color w:val="000000"/>
          <w:sz w:val="24"/>
          <w:szCs w:val="24"/>
        </w:rPr>
        <w:t>Основные направления анализа воспитательного процесса</w:t>
      </w:r>
    </w:p>
    <w:p w14:paraId="5B7CCB60" w14:textId="77777777" w:rsidR="003D5D2A" w:rsidRPr="00196CC9" w:rsidRDefault="003D5D2A" w:rsidP="00CC1F8A">
      <w:pPr>
        <w:widowControl/>
        <w:numPr>
          <w:ilvl w:val="0"/>
          <w:numId w:val="12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Результаты воспитания, социализации и саморазвития обучающихся.</w:t>
      </w:r>
    </w:p>
    <w:p w14:paraId="5D9306F4"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14:paraId="6C7E99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4FDD562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93F1CA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Внимание педагогических работников сосредоточивается на вопросах:</w:t>
      </w:r>
    </w:p>
    <w:p w14:paraId="053B8153" w14:textId="77777777" w:rsidR="003D5D2A" w:rsidRPr="00196CC9" w:rsidRDefault="003D5D2A" w:rsidP="00CC1F8A">
      <w:pPr>
        <w:widowControl/>
        <w:numPr>
          <w:ilvl w:val="0"/>
          <w:numId w:val="12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какие проблемы, затруднения в личностном развитии обучающихся удалось решить за прошедший учебный год;</w:t>
      </w:r>
    </w:p>
    <w:p w14:paraId="56DCFF6E" w14:textId="77777777" w:rsidR="003D5D2A" w:rsidRPr="00196CC9" w:rsidRDefault="003D5D2A" w:rsidP="00CC1F8A">
      <w:pPr>
        <w:widowControl/>
        <w:numPr>
          <w:ilvl w:val="0"/>
          <w:numId w:val="12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какие проблемы, затруднения решить не удалось и почему;</w:t>
      </w:r>
    </w:p>
    <w:p w14:paraId="773FF43A" w14:textId="77777777" w:rsidR="003D5D2A" w:rsidRPr="00196CC9" w:rsidRDefault="003D5D2A" w:rsidP="00CC1F8A">
      <w:pPr>
        <w:widowControl/>
        <w:numPr>
          <w:ilvl w:val="0"/>
          <w:numId w:val="125"/>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какие новые проблемы, трудности появились, над чем предстоит работать педагогическому коллективу.</w:t>
      </w:r>
    </w:p>
    <w:p w14:paraId="6B894A08" w14:textId="77777777" w:rsidR="003D5D2A" w:rsidRPr="00196CC9" w:rsidRDefault="003D5D2A" w:rsidP="00CC1F8A">
      <w:pPr>
        <w:pStyle w:val="a6"/>
        <w:widowControl/>
        <w:numPr>
          <w:ilvl w:val="0"/>
          <w:numId w:val="124"/>
        </w:numPr>
        <w:autoSpaceDE/>
        <w:autoSpaceDN/>
        <w:ind w:left="0" w:right="180" w:firstLine="567"/>
        <w:rPr>
          <w:color w:val="000000"/>
          <w:sz w:val="24"/>
          <w:szCs w:val="24"/>
        </w:rPr>
      </w:pPr>
      <w:r w:rsidRPr="00196CC9">
        <w:rPr>
          <w:color w:val="000000"/>
          <w:sz w:val="24"/>
          <w:szCs w:val="24"/>
        </w:rPr>
        <w:t>Состояние совместной деятельности обучающихся и взрослых.</w:t>
      </w:r>
    </w:p>
    <w:p w14:paraId="0CEA0394"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898032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ABEE15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17D69F9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14:paraId="1FB5426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Внимание сосредотачивается на вопросах, связанных с качеством реализации воспитательного потенциала:</w:t>
      </w:r>
    </w:p>
    <w:p w14:paraId="07C1BF31"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урочной деятельности;</w:t>
      </w:r>
    </w:p>
    <w:p w14:paraId="2ED076BF"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внеурочной деятельности обучающихся;</w:t>
      </w:r>
    </w:p>
    <w:p w14:paraId="0E683CDB"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деятельности классных руководителей и их классов;</w:t>
      </w:r>
    </w:p>
    <w:p w14:paraId="4FF34B44"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проводимых общешкольных основных дел, мероприятий;</w:t>
      </w:r>
    </w:p>
    <w:p w14:paraId="439B41E6"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внешкольных мероприятий;</w:t>
      </w:r>
    </w:p>
    <w:p w14:paraId="363BF85C"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создания и поддержки предметно-пространственной среды;</w:t>
      </w:r>
    </w:p>
    <w:p w14:paraId="35B3B92A"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взаимодействия с родительским сообществом;</w:t>
      </w:r>
    </w:p>
    <w:p w14:paraId="4AD34EA2"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деятельности ученического самоуправления;</w:t>
      </w:r>
    </w:p>
    <w:p w14:paraId="277C768B"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деятельности по профилактике и безопасности;</w:t>
      </w:r>
    </w:p>
    <w:p w14:paraId="6CDC763B"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реализации потенциала социального партнерства;</w:t>
      </w:r>
    </w:p>
    <w:p w14:paraId="60B09710"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деятельности по профориентации обучающихся;</w:t>
      </w:r>
    </w:p>
    <w:p w14:paraId="71A034B9" w14:textId="77777777" w:rsidR="003D5D2A" w:rsidRPr="00196CC9" w:rsidRDefault="003D5D2A" w:rsidP="00CC1F8A">
      <w:pPr>
        <w:widowControl/>
        <w:numPr>
          <w:ilvl w:val="0"/>
          <w:numId w:val="126"/>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школьного музея.</w:t>
      </w:r>
    </w:p>
    <w:p w14:paraId="2A139D56" w14:textId="6EFD482C" w:rsidR="003D5D2A"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Итогом самоанализа воспитательной работы МАОУ «СОШ п. Демьянка»</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14:paraId="05C6B0E8" w14:textId="1135A0F1" w:rsidR="00353786" w:rsidRDefault="00353786" w:rsidP="00CC1F8A">
      <w:pPr>
        <w:spacing w:after="0" w:line="240" w:lineRule="auto"/>
        <w:ind w:firstLine="567"/>
        <w:jc w:val="both"/>
        <w:rPr>
          <w:rFonts w:ascii="Times New Roman" w:hAnsi="Times New Roman"/>
          <w:color w:val="000000"/>
          <w:sz w:val="24"/>
          <w:szCs w:val="24"/>
          <w:lang w:val="ru-RU"/>
        </w:rPr>
      </w:pPr>
    </w:p>
    <w:p w14:paraId="516BF06D" w14:textId="1EA51D54" w:rsidR="00353786" w:rsidRDefault="00353786" w:rsidP="00CC1F8A">
      <w:pPr>
        <w:spacing w:after="0" w:line="240" w:lineRule="auto"/>
        <w:ind w:firstLine="567"/>
        <w:jc w:val="both"/>
        <w:rPr>
          <w:rFonts w:ascii="Times New Roman" w:hAnsi="Times New Roman"/>
          <w:color w:val="000000"/>
          <w:sz w:val="24"/>
          <w:szCs w:val="24"/>
          <w:lang w:val="ru-RU"/>
        </w:rPr>
      </w:pPr>
    </w:p>
    <w:p w14:paraId="3F62DCCF" w14:textId="079896E6" w:rsidR="00353786" w:rsidRDefault="00353786" w:rsidP="00CC1F8A">
      <w:pPr>
        <w:spacing w:after="0" w:line="240" w:lineRule="auto"/>
        <w:ind w:firstLine="567"/>
        <w:jc w:val="both"/>
        <w:rPr>
          <w:rFonts w:ascii="Times New Roman" w:hAnsi="Times New Roman"/>
          <w:color w:val="000000"/>
          <w:sz w:val="24"/>
          <w:szCs w:val="24"/>
          <w:lang w:val="ru-RU"/>
        </w:rPr>
      </w:pPr>
    </w:p>
    <w:p w14:paraId="03E19EB2" w14:textId="414C4D3E" w:rsidR="00353786" w:rsidRDefault="00353786" w:rsidP="00CC1F8A">
      <w:pPr>
        <w:spacing w:after="0" w:line="240" w:lineRule="auto"/>
        <w:ind w:firstLine="567"/>
        <w:jc w:val="both"/>
        <w:rPr>
          <w:rFonts w:ascii="Times New Roman" w:hAnsi="Times New Roman"/>
          <w:color w:val="000000"/>
          <w:sz w:val="24"/>
          <w:szCs w:val="24"/>
          <w:lang w:val="ru-RU"/>
        </w:rPr>
      </w:pPr>
    </w:p>
    <w:p w14:paraId="273C1366" w14:textId="250A523A" w:rsidR="00353786" w:rsidRDefault="00353786" w:rsidP="00CC1F8A">
      <w:pPr>
        <w:spacing w:after="0" w:line="240" w:lineRule="auto"/>
        <w:ind w:firstLine="567"/>
        <w:jc w:val="both"/>
        <w:rPr>
          <w:rFonts w:ascii="Times New Roman" w:hAnsi="Times New Roman"/>
          <w:color w:val="000000"/>
          <w:sz w:val="24"/>
          <w:szCs w:val="24"/>
          <w:lang w:val="ru-RU"/>
        </w:rPr>
      </w:pPr>
    </w:p>
    <w:p w14:paraId="18014C38" w14:textId="5C60B77F" w:rsidR="00353786" w:rsidRDefault="00353786" w:rsidP="00CC1F8A">
      <w:pPr>
        <w:spacing w:after="0" w:line="240" w:lineRule="auto"/>
        <w:ind w:firstLine="567"/>
        <w:jc w:val="both"/>
        <w:rPr>
          <w:rFonts w:ascii="Times New Roman" w:hAnsi="Times New Roman"/>
          <w:color w:val="000000"/>
          <w:sz w:val="24"/>
          <w:szCs w:val="24"/>
          <w:lang w:val="ru-RU"/>
        </w:rPr>
      </w:pPr>
    </w:p>
    <w:p w14:paraId="056C6DFD" w14:textId="56E6F1A2" w:rsidR="00353786" w:rsidRDefault="00353786" w:rsidP="00CC1F8A">
      <w:pPr>
        <w:spacing w:after="0" w:line="240" w:lineRule="auto"/>
        <w:ind w:firstLine="567"/>
        <w:jc w:val="both"/>
        <w:rPr>
          <w:rFonts w:ascii="Times New Roman" w:hAnsi="Times New Roman"/>
          <w:color w:val="000000"/>
          <w:sz w:val="24"/>
          <w:szCs w:val="24"/>
          <w:lang w:val="ru-RU"/>
        </w:rPr>
      </w:pPr>
    </w:p>
    <w:p w14:paraId="74D0B807" w14:textId="5F58BA65" w:rsidR="00353786" w:rsidRDefault="00353786" w:rsidP="00CC1F8A">
      <w:pPr>
        <w:spacing w:after="0" w:line="240" w:lineRule="auto"/>
        <w:ind w:firstLine="567"/>
        <w:jc w:val="both"/>
        <w:rPr>
          <w:rFonts w:ascii="Times New Roman" w:hAnsi="Times New Roman"/>
          <w:color w:val="000000"/>
          <w:sz w:val="24"/>
          <w:szCs w:val="24"/>
          <w:lang w:val="ru-RU"/>
        </w:rPr>
      </w:pPr>
    </w:p>
    <w:p w14:paraId="69F39DBD" w14:textId="2FACE836" w:rsidR="00353786" w:rsidRDefault="00353786" w:rsidP="00CC1F8A">
      <w:pPr>
        <w:spacing w:after="0" w:line="240" w:lineRule="auto"/>
        <w:ind w:firstLine="567"/>
        <w:jc w:val="both"/>
        <w:rPr>
          <w:rFonts w:ascii="Times New Roman" w:hAnsi="Times New Roman"/>
          <w:color w:val="000000"/>
          <w:sz w:val="24"/>
          <w:szCs w:val="24"/>
          <w:lang w:val="ru-RU"/>
        </w:rPr>
      </w:pPr>
    </w:p>
    <w:p w14:paraId="175522FB" w14:textId="55E61D8D" w:rsidR="00353786" w:rsidRDefault="00353786" w:rsidP="00CC1F8A">
      <w:pPr>
        <w:spacing w:after="0" w:line="240" w:lineRule="auto"/>
        <w:ind w:firstLine="567"/>
        <w:jc w:val="both"/>
        <w:rPr>
          <w:rFonts w:ascii="Times New Roman" w:hAnsi="Times New Roman"/>
          <w:color w:val="000000"/>
          <w:sz w:val="24"/>
          <w:szCs w:val="24"/>
          <w:lang w:val="ru-RU"/>
        </w:rPr>
      </w:pPr>
    </w:p>
    <w:p w14:paraId="78088B8D" w14:textId="56C65FD8" w:rsidR="00353786" w:rsidRDefault="00353786" w:rsidP="00CC1F8A">
      <w:pPr>
        <w:spacing w:after="0" w:line="240" w:lineRule="auto"/>
        <w:ind w:firstLine="567"/>
        <w:jc w:val="both"/>
        <w:rPr>
          <w:rFonts w:ascii="Times New Roman" w:hAnsi="Times New Roman"/>
          <w:color w:val="000000"/>
          <w:sz w:val="24"/>
          <w:szCs w:val="24"/>
          <w:lang w:val="ru-RU"/>
        </w:rPr>
      </w:pPr>
    </w:p>
    <w:p w14:paraId="1357D204" w14:textId="296DAC9D" w:rsidR="00353786" w:rsidRDefault="00353786" w:rsidP="00CC1F8A">
      <w:pPr>
        <w:spacing w:after="0" w:line="240" w:lineRule="auto"/>
        <w:ind w:firstLine="567"/>
        <w:jc w:val="both"/>
        <w:rPr>
          <w:rFonts w:ascii="Times New Roman" w:hAnsi="Times New Roman"/>
          <w:color w:val="000000"/>
          <w:sz w:val="24"/>
          <w:szCs w:val="24"/>
          <w:lang w:val="ru-RU"/>
        </w:rPr>
      </w:pPr>
    </w:p>
    <w:p w14:paraId="6F83D95A" w14:textId="39236764" w:rsidR="00353786" w:rsidRDefault="00353786" w:rsidP="00CC1F8A">
      <w:pPr>
        <w:spacing w:after="0" w:line="240" w:lineRule="auto"/>
        <w:ind w:firstLine="567"/>
        <w:jc w:val="both"/>
        <w:rPr>
          <w:rFonts w:ascii="Times New Roman" w:hAnsi="Times New Roman"/>
          <w:color w:val="000000"/>
          <w:sz w:val="24"/>
          <w:szCs w:val="24"/>
          <w:lang w:val="ru-RU"/>
        </w:rPr>
      </w:pPr>
    </w:p>
    <w:p w14:paraId="1E422A77" w14:textId="0FBCE12F" w:rsidR="00353786" w:rsidRDefault="00353786" w:rsidP="00CC1F8A">
      <w:pPr>
        <w:spacing w:after="0" w:line="240" w:lineRule="auto"/>
        <w:ind w:firstLine="567"/>
        <w:jc w:val="both"/>
        <w:rPr>
          <w:rFonts w:ascii="Times New Roman" w:hAnsi="Times New Roman"/>
          <w:color w:val="000000"/>
          <w:sz w:val="24"/>
          <w:szCs w:val="24"/>
          <w:lang w:val="ru-RU"/>
        </w:rPr>
      </w:pPr>
    </w:p>
    <w:p w14:paraId="5C178943" w14:textId="77777777" w:rsidR="00353786" w:rsidRPr="00196CC9" w:rsidRDefault="00353786" w:rsidP="00CC1F8A">
      <w:pPr>
        <w:spacing w:after="0" w:line="240" w:lineRule="auto"/>
        <w:ind w:firstLine="567"/>
        <w:jc w:val="both"/>
        <w:rPr>
          <w:rFonts w:ascii="Times New Roman" w:hAnsi="Times New Roman"/>
          <w:color w:val="000000"/>
          <w:sz w:val="24"/>
          <w:szCs w:val="24"/>
          <w:lang w:val="ru-RU"/>
        </w:rPr>
      </w:pPr>
    </w:p>
    <w:p w14:paraId="675E7CCF" w14:textId="0D825FB2" w:rsidR="003D5D2A" w:rsidRPr="004B6F22" w:rsidRDefault="004B6F22" w:rsidP="00CC1F8A">
      <w:pPr>
        <w:spacing w:after="0" w:line="240" w:lineRule="auto"/>
        <w:ind w:firstLine="567"/>
        <w:jc w:val="both"/>
        <w:rPr>
          <w:rFonts w:ascii="Times New Roman" w:hAnsi="Times New Roman"/>
          <w:b/>
          <w:color w:val="000000"/>
          <w:sz w:val="28"/>
          <w:szCs w:val="28"/>
          <w:lang w:val="ru-RU"/>
        </w:rPr>
      </w:pPr>
      <w:r w:rsidRPr="004B6F22">
        <w:rPr>
          <w:rFonts w:ascii="Times New Roman" w:hAnsi="Times New Roman"/>
          <w:b/>
          <w:color w:val="000000"/>
          <w:sz w:val="28"/>
          <w:szCs w:val="28"/>
        </w:rPr>
        <w:lastRenderedPageBreak/>
        <w:t>III</w:t>
      </w:r>
      <w:r w:rsidRPr="0093182D">
        <w:rPr>
          <w:rFonts w:ascii="Times New Roman" w:hAnsi="Times New Roman"/>
          <w:b/>
          <w:color w:val="000000"/>
          <w:sz w:val="28"/>
          <w:szCs w:val="28"/>
          <w:lang w:val="ru-RU"/>
        </w:rPr>
        <w:t xml:space="preserve"> </w:t>
      </w:r>
      <w:r w:rsidR="003D5D2A" w:rsidRPr="004B6F22">
        <w:rPr>
          <w:rFonts w:ascii="Times New Roman" w:hAnsi="Times New Roman"/>
          <w:b/>
          <w:color w:val="000000"/>
          <w:sz w:val="28"/>
          <w:szCs w:val="28"/>
          <w:lang w:val="ru-RU"/>
        </w:rPr>
        <w:t>Организационный раздел</w:t>
      </w:r>
    </w:p>
    <w:p w14:paraId="3408F9B6" w14:textId="7A5B25BC" w:rsidR="003D5D2A" w:rsidRPr="00196CC9" w:rsidRDefault="004B6F22" w:rsidP="00CC1F8A">
      <w:pPr>
        <w:spacing w:after="0" w:line="240" w:lineRule="auto"/>
        <w:ind w:firstLine="567"/>
        <w:jc w:val="both"/>
        <w:rPr>
          <w:rFonts w:ascii="Times New Roman" w:hAnsi="Times New Roman"/>
          <w:b/>
          <w:color w:val="000000"/>
          <w:sz w:val="24"/>
          <w:szCs w:val="24"/>
          <w:lang w:val="ru-RU"/>
        </w:rPr>
      </w:pPr>
      <w:r w:rsidRPr="0093182D">
        <w:rPr>
          <w:rFonts w:ascii="Times New Roman" w:hAnsi="Times New Roman"/>
          <w:b/>
          <w:color w:val="000000"/>
          <w:sz w:val="24"/>
          <w:szCs w:val="24"/>
          <w:lang w:val="ru-RU"/>
        </w:rPr>
        <w:t>3</w:t>
      </w:r>
      <w:r>
        <w:rPr>
          <w:rFonts w:ascii="Times New Roman" w:hAnsi="Times New Roman"/>
          <w:b/>
          <w:color w:val="000000"/>
          <w:sz w:val="24"/>
          <w:szCs w:val="24"/>
          <w:lang w:val="ru-RU"/>
        </w:rPr>
        <w:t xml:space="preserve">.1 </w:t>
      </w:r>
      <w:r w:rsidR="003D5D2A" w:rsidRPr="00196CC9">
        <w:rPr>
          <w:rFonts w:ascii="Times New Roman" w:hAnsi="Times New Roman"/>
          <w:b/>
          <w:color w:val="000000"/>
          <w:sz w:val="24"/>
          <w:szCs w:val="24"/>
          <w:lang w:val="ru-RU"/>
        </w:rPr>
        <w:t>Учебный план</w:t>
      </w:r>
    </w:p>
    <w:p w14:paraId="63BA9A4C"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начального общего образования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8BE44BB"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является частью образовательной программы Муниципальное автономное общеобразовательное учреждение "Средняя общеобразовательная школа посёлка Демьянка " Уватского муниципального района",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r w:rsidRPr="00196CC9">
        <w:rPr>
          <w:rFonts w:ascii="Times New Roman" w:hAnsi="Times New Roman"/>
          <w:sz w:val="24"/>
          <w:szCs w:val="24"/>
          <w:lang w:val="ru-RU"/>
        </w:rPr>
        <w:t xml:space="preserve"> Он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65F7BB9"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Учебные занятия для учащихся 2-4 классов проводятся по 5-и дневной учебной неделе.</w:t>
      </w:r>
    </w:p>
    <w:p w14:paraId="181A2E1E"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sidRPr="00196CC9">
        <w:rPr>
          <w:rFonts w:ascii="Times New Roman" w:hAnsi="Times New Roman"/>
          <w:sz w:val="24"/>
          <w:szCs w:val="24"/>
          <w:lang w:val="ru-RU"/>
        </w:rPr>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14:paraId="3F67FA6F"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14:paraId="12FF3D6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Style w:val="markedcontent"/>
          <w:rFonts w:ascii="Times New Roman" w:hAnsi="Times New Roman"/>
          <w:sz w:val="24"/>
          <w:szCs w:val="24"/>
          <w:lang w:val="ru-RU"/>
        </w:rPr>
        <w:t>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 xml:space="preserve">языком обучения является </w:t>
      </w:r>
      <w:r w:rsidRPr="00196CC9">
        <w:rPr>
          <w:rFonts w:ascii="Times New Roman" w:hAnsi="Times New Roman"/>
          <w:sz w:val="24"/>
          <w:szCs w:val="24"/>
          <w:lang w:val="ru-RU"/>
        </w:rPr>
        <w:t>русский язык.</w:t>
      </w:r>
    </w:p>
    <w:p w14:paraId="64E28FE6"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w:t>
      </w:r>
    </w:p>
    <w:p w14:paraId="62B74657" w14:textId="77777777" w:rsidR="003D5D2A" w:rsidRPr="00196CC9" w:rsidRDefault="003D5D2A" w:rsidP="00CC1F8A">
      <w:pPr>
        <w:spacing w:after="0" w:line="240" w:lineRule="auto"/>
        <w:ind w:firstLine="567"/>
        <w:jc w:val="both"/>
        <w:rPr>
          <w:rFonts w:ascii="Times New Roman" w:hAnsi="Times New Roman"/>
          <w:b/>
          <w:i/>
          <w:sz w:val="24"/>
          <w:szCs w:val="24"/>
          <w:lang w:val="ru-RU"/>
        </w:rPr>
      </w:pPr>
      <w:r w:rsidRPr="00196CC9">
        <w:rPr>
          <w:rFonts w:ascii="Times New Roman" w:hAnsi="Times New Roman"/>
          <w:sz w:val="24"/>
          <w:szCs w:val="24"/>
          <w:lang w:val="ru-RU"/>
        </w:rPr>
        <w:t xml:space="preserve"> </w:t>
      </w:r>
      <w:r w:rsidRPr="00196CC9">
        <w:rPr>
          <w:rFonts w:ascii="Times New Roman" w:hAnsi="Times New Roman"/>
          <w:b/>
          <w:i/>
          <w:sz w:val="24"/>
          <w:szCs w:val="24"/>
          <w:lang w:val="ru-RU"/>
        </w:rPr>
        <w:t>Учебные предметы обязательной части учебного плана</w:t>
      </w:r>
    </w:p>
    <w:p w14:paraId="2C12650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Учебный предмет </w:t>
      </w:r>
      <w:r w:rsidRPr="00196CC9">
        <w:rPr>
          <w:rFonts w:ascii="Times New Roman" w:hAnsi="Times New Roman"/>
          <w:b/>
          <w:sz w:val="24"/>
          <w:szCs w:val="24"/>
          <w:lang w:val="ru-RU"/>
        </w:rPr>
        <w:t>«Русский язык»</w:t>
      </w:r>
      <w:r w:rsidRPr="00196CC9">
        <w:rPr>
          <w:rFonts w:ascii="Times New Roman" w:hAnsi="Times New Roman"/>
          <w:sz w:val="24"/>
          <w:szCs w:val="24"/>
          <w:lang w:val="ru-RU"/>
        </w:rPr>
        <w:t xml:space="preserve"> направлен на приобщение обучающихся к духовно-нравственным ценностям русского языка и отечественной культуре. В процессе изучения предмета идѐт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морфемике, пунктуации.</w:t>
      </w:r>
    </w:p>
    <w:p w14:paraId="58B9925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 неделю. </w:t>
      </w:r>
    </w:p>
    <w:p w14:paraId="622F9ED8"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lastRenderedPageBreak/>
        <w:t>Учебный предмет</w:t>
      </w:r>
      <w:r w:rsidRPr="00196CC9">
        <w:rPr>
          <w:rFonts w:ascii="Times New Roman" w:hAnsi="Times New Roman"/>
          <w:sz w:val="24"/>
          <w:szCs w:val="24"/>
          <w:lang w:val="ru-RU"/>
        </w:rPr>
        <w:t xml:space="preserve"> </w:t>
      </w:r>
      <w:r w:rsidRPr="00196CC9">
        <w:rPr>
          <w:rFonts w:ascii="Times New Roman" w:hAnsi="Times New Roman"/>
          <w:b/>
          <w:sz w:val="24"/>
          <w:szCs w:val="24"/>
          <w:lang w:val="ru-RU"/>
        </w:rPr>
        <w:t>«Литературное чтение»</w:t>
      </w:r>
      <w:r w:rsidRPr="00196CC9">
        <w:rPr>
          <w:rFonts w:ascii="Times New Roman" w:hAnsi="Times New Roman"/>
          <w:sz w:val="24"/>
          <w:szCs w:val="24"/>
          <w:lang w:val="ru-RU"/>
        </w:rPr>
        <w:t xml:space="preserve"> 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классах - 4 часа в неделю. </w:t>
      </w:r>
    </w:p>
    <w:p w14:paraId="57EDA7BF"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«Английский язык»</w:t>
      </w:r>
      <w:r w:rsidRPr="00196CC9">
        <w:rPr>
          <w:rFonts w:ascii="Times New Roman" w:hAnsi="Times New Roman"/>
          <w:sz w:val="24"/>
          <w:szCs w:val="24"/>
          <w:lang w:val="ru-RU"/>
        </w:rPr>
        <w:t xml:space="preserve"> 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w:t>
      </w:r>
    </w:p>
    <w:p w14:paraId="53493E13"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b/>
          <w:sz w:val="24"/>
          <w:szCs w:val="24"/>
          <w:lang w:val="ru-RU"/>
        </w:rPr>
        <w:t>Учебный предмет «Математика»</w:t>
      </w:r>
      <w:r w:rsidRPr="00196CC9">
        <w:rPr>
          <w:rFonts w:ascii="Times New Roman" w:hAnsi="Times New Roman"/>
          <w:sz w:val="24"/>
          <w:szCs w:val="24"/>
          <w:lang w:val="ru-RU"/>
        </w:rPr>
        <w:t xml:space="preserve"> формирует  у обучающихся математическую  речь, логическое и алгоритмического и эвристического мышления, которые обеспечат успешное овладение математикой в основной школе. На данный предмет отведено 4 часа в неделю с 1 по 4 класс. </w:t>
      </w:r>
    </w:p>
    <w:p w14:paraId="3BDF4A20"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«Окружающий мир»</w:t>
      </w:r>
      <w:r w:rsidRPr="00196CC9">
        <w:rPr>
          <w:rFonts w:ascii="Times New Roman" w:hAnsi="Times New Roman"/>
          <w:sz w:val="24"/>
          <w:szCs w:val="24"/>
          <w:lang w:val="ru-RU"/>
        </w:rPr>
        <w:t xml:space="preserve">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w:t>
      </w:r>
    </w:p>
    <w:p w14:paraId="002B84B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 xml:space="preserve">Комплексный курс «Основы религиозных культур и светской этики» </w:t>
      </w:r>
      <w:r w:rsidRPr="00196CC9">
        <w:rPr>
          <w:rFonts w:ascii="Times New Roman" w:hAnsi="Times New Roman"/>
          <w:sz w:val="24"/>
          <w:szCs w:val="24"/>
          <w:lang w:val="ru-RU"/>
        </w:rPr>
        <w:t>–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На 2023-2024 год родителями обучающихся выбраны модуль «Основы светской этики», недельная нагрузка – 1 час. В школе имеется УМК, педагоги прошли курсовую подготовку.</w:t>
      </w:r>
    </w:p>
    <w:p w14:paraId="208E56B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b/>
          <w:sz w:val="24"/>
          <w:szCs w:val="24"/>
          <w:lang w:val="ru-RU"/>
        </w:rPr>
        <w:t>Учебный предмет «Музыка»</w:t>
      </w:r>
      <w:r w:rsidRPr="00196CC9">
        <w:rPr>
          <w:rFonts w:ascii="Times New Roman" w:hAnsi="Times New Roman"/>
          <w:sz w:val="24"/>
          <w:szCs w:val="24"/>
          <w:lang w:val="ru-RU"/>
        </w:rPr>
        <w:t xml:space="preserve"> 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w:t>
      </w:r>
    </w:p>
    <w:p w14:paraId="0FA0765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«Изобразительное искусство</w:t>
      </w:r>
      <w:r w:rsidRPr="00196CC9">
        <w:rPr>
          <w:rFonts w:ascii="Times New Roman" w:hAnsi="Times New Roman"/>
          <w:sz w:val="24"/>
          <w:szCs w:val="24"/>
          <w:lang w:val="ru-RU"/>
        </w:rPr>
        <w:t>»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w:t>
      </w:r>
    </w:p>
    <w:p w14:paraId="19E94FD0"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Основной характерной особенностью </w:t>
      </w:r>
      <w:r w:rsidRPr="00196CC9">
        <w:rPr>
          <w:rFonts w:ascii="Times New Roman" w:hAnsi="Times New Roman"/>
          <w:b/>
          <w:sz w:val="24"/>
          <w:szCs w:val="24"/>
          <w:lang w:val="ru-RU"/>
        </w:rPr>
        <w:t xml:space="preserve">учебного предмета «Технология» </w:t>
      </w:r>
      <w:r w:rsidRPr="00196CC9">
        <w:rPr>
          <w:rFonts w:ascii="Times New Roman" w:hAnsi="Times New Roman"/>
          <w:sz w:val="24"/>
          <w:szCs w:val="24"/>
          <w:lang w:val="ru-RU"/>
        </w:rPr>
        <w:t xml:space="preserve">является деятельностный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w:t>
      </w:r>
    </w:p>
    <w:p w14:paraId="26A78E5E"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«Физическая культура</w:t>
      </w:r>
      <w:r w:rsidRPr="00196CC9">
        <w:rPr>
          <w:rFonts w:ascii="Times New Roman" w:hAnsi="Times New Roman"/>
          <w:sz w:val="24"/>
          <w:szCs w:val="24"/>
          <w:lang w:val="ru-RU"/>
        </w:rPr>
        <w:t>»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 4 классах 2 часа в неделю. 3 час реализуется за счет внеурочной деятельности и (или) за счет посещения обучающимися спортивных секций.</w:t>
      </w:r>
    </w:p>
    <w:p w14:paraId="050D81A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lastRenderedPageBreak/>
        <w:t xml:space="preserve">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 </w:t>
      </w:r>
    </w:p>
    <w:p w14:paraId="7233541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w:t>
      </w:r>
    </w:p>
    <w:p w14:paraId="362D8BDC"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 xml:space="preserve">По итогам анкетирования время, отводимое на часть, формируемую участниками образовательных отношений, использовано на введение курса  «Смысловое чтение» в 1 классах с целью развития </w:t>
      </w:r>
      <w:r w:rsidRPr="00196CC9">
        <w:rPr>
          <w:rFonts w:ascii="Times New Roman" w:hAnsi="Times New Roman"/>
          <w:color w:val="000000"/>
          <w:sz w:val="24"/>
          <w:szCs w:val="24"/>
          <w:shd w:val="clear" w:color="auto" w:fill="FFFFFF"/>
          <w:lang w:val="ru-RU"/>
        </w:rPr>
        <w:t>навыков работы с текстом,</w:t>
      </w:r>
      <w:r w:rsidRPr="00196CC9">
        <w:rPr>
          <w:rFonts w:ascii="Times New Roman" w:hAnsi="Times New Roman"/>
          <w:color w:val="000000"/>
          <w:sz w:val="24"/>
          <w:szCs w:val="24"/>
          <w:shd w:val="clear" w:color="auto" w:fill="FFFFFF"/>
        </w:rPr>
        <w:t> </w:t>
      </w:r>
      <w:r w:rsidRPr="00196CC9">
        <w:rPr>
          <w:rFonts w:ascii="Times New Roman" w:hAnsi="Times New Roman"/>
          <w:sz w:val="24"/>
          <w:szCs w:val="24"/>
          <w:lang w:val="ru-RU"/>
        </w:rPr>
        <w:t xml:space="preserve"> и  «Наглядная геометрия» (2-3 класс) с целью  </w:t>
      </w:r>
      <w:r w:rsidRPr="00196CC9">
        <w:rPr>
          <w:rFonts w:ascii="Times New Roman" w:hAnsi="Times New Roman"/>
          <w:color w:val="333333"/>
          <w:sz w:val="24"/>
          <w:szCs w:val="24"/>
          <w:shd w:val="clear" w:color="auto" w:fill="FFFFFF"/>
          <w:lang w:val="ru-RU"/>
        </w:rPr>
        <w:t xml:space="preserve">формирования пространственных представлений,  приемов конструктивной деятельности; развития образного и логического мышления.  </w:t>
      </w:r>
    </w:p>
    <w:p w14:paraId="0C5B55D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Style w:val="markedcontent"/>
          <w:rFonts w:ascii="Times New Roman" w:hAnsi="Times New Roman"/>
          <w:sz w:val="24"/>
          <w:szCs w:val="24"/>
          <w:lang w:val="ru-RU"/>
        </w:rPr>
        <w:t>Учебный год 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 xml:space="preserve">начинается </w:t>
      </w:r>
      <w:r w:rsidRPr="00196CC9">
        <w:rPr>
          <w:rFonts w:ascii="Times New Roman" w:hAnsi="Times New Roman"/>
          <w:sz w:val="24"/>
          <w:szCs w:val="24"/>
          <w:lang w:val="ru-RU"/>
        </w:rPr>
        <w:t xml:space="preserve">01.09.2023 </w:t>
      </w:r>
      <w:r w:rsidRPr="00196CC9">
        <w:rPr>
          <w:rStyle w:val="markedcontent"/>
          <w:rFonts w:ascii="Times New Roman" w:hAnsi="Times New Roman"/>
          <w:sz w:val="24"/>
          <w:szCs w:val="24"/>
          <w:lang w:val="ru-RU"/>
        </w:rPr>
        <w:t xml:space="preserve">и заканчивается </w:t>
      </w:r>
      <w:r w:rsidRPr="00196CC9">
        <w:rPr>
          <w:rFonts w:ascii="Times New Roman" w:hAnsi="Times New Roman"/>
          <w:sz w:val="24"/>
          <w:szCs w:val="24"/>
          <w:lang w:val="ru-RU"/>
        </w:rPr>
        <w:t xml:space="preserve">31.05.2024. </w:t>
      </w:r>
    </w:p>
    <w:p w14:paraId="26F991B8"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Продолжительность учебного года в 1 классе - 33 учебные недели во 2-4 классах – 34 учебных недели. </w:t>
      </w:r>
    </w:p>
    <w:p w14:paraId="4F580D8B"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Максимальный объем аудиторной нагрузки обучающихся в неделю составляет  в 1 классе - 21 час, во 2 – 4 классах – 23 часа .</w:t>
      </w:r>
    </w:p>
    <w:p w14:paraId="000C7533"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8F8E7FC" w14:textId="77777777" w:rsidR="003D5D2A" w:rsidRPr="00196CC9" w:rsidRDefault="003D5D2A" w:rsidP="00CC1F8A">
      <w:pPr>
        <w:pStyle w:val="a6"/>
        <w:widowControl/>
        <w:numPr>
          <w:ilvl w:val="0"/>
          <w:numId w:val="136"/>
        </w:numPr>
        <w:autoSpaceDE/>
        <w:autoSpaceDN/>
        <w:ind w:left="0" w:firstLine="567"/>
        <w:contextualSpacing/>
        <w:rPr>
          <w:rStyle w:val="markedcontent"/>
          <w:sz w:val="24"/>
          <w:szCs w:val="24"/>
        </w:rPr>
      </w:pPr>
      <w:r w:rsidRPr="00196CC9">
        <w:rPr>
          <w:rStyle w:val="markedcontent"/>
          <w:sz w:val="24"/>
          <w:szCs w:val="24"/>
        </w:rPr>
        <w:t>для обучающихся 1-х классов - не превышает 4 уроков и один раз в неделю -5 уроков.</w:t>
      </w:r>
    </w:p>
    <w:p w14:paraId="7FE8B32B" w14:textId="77777777" w:rsidR="003D5D2A" w:rsidRPr="00196CC9" w:rsidRDefault="003D5D2A" w:rsidP="00CC1F8A">
      <w:pPr>
        <w:pStyle w:val="a6"/>
        <w:widowControl/>
        <w:numPr>
          <w:ilvl w:val="0"/>
          <w:numId w:val="136"/>
        </w:numPr>
        <w:autoSpaceDE/>
        <w:autoSpaceDN/>
        <w:ind w:left="0" w:firstLine="567"/>
        <w:contextualSpacing/>
        <w:rPr>
          <w:rStyle w:val="markedcontent"/>
          <w:sz w:val="24"/>
          <w:szCs w:val="24"/>
        </w:rPr>
      </w:pPr>
      <w:r w:rsidRPr="00196CC9">
        <w:rPr>
          <w:rStyle w:val="markedcontent"/>
          <w:sz w:val="24"/>
          <w:szCs w:val="24"/>
        </w:rPr>
        <w:t>для обучающихся 2-4 классов - не более 5 уроков.</w:t>
      </w:r>
    </w:p>
    <w:p w14:paraId="1D2E7395"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1A14D174"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196CC9">
        <w:rPr>
          <w:rFonts w:ascii="Times New Roman" w:hAnsi="Times New Roman"/>
          <w:sz w:val="24"/>
          <w:szCs w:val="24"/>
          <w:lang w:val="ru-RU"/>
        </w:rPr>
        <w:t>40</w:t>
      </w:r>
      <w:r w:rsidRPr="00196CC9">
        <w:rPr>
          <w:rStyle w:val="markedcontent"/>
          <w:rFonts w:ascii="Times New Roman" w:hAnsi="Times New Roman"/>
          <w:sz w:val="24"/>
          <w:szCs w:val="24"/>
          <w:lang w:val="ru-RU"/>
        </w:rPr>
        <w:t xml:space="preserve"> минут, за исключением 1 класса.</w:t>
      </w:r>
    </w:p>
    <w:p w14:paraId="2BB41D11"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Обучение в 1-м классе осуществляется с соблюдением следующих дополнительных требований: </w:t>
      </w:r>
    </w:p>
    <w:p w14:paraId="37CBEB6B" w14:textId="77777777" w:rsidR="003D5D2A" w:rsidRPr="00196CC9" w:rsidRDefault="003D5D2A" w:rsidP="00CC1F8A">
      <w:pPr>
        <w:pStyle w:val="a6"/>
        <w:widowControl/>
        <w:numPr>
          <w:ilvl w:val="0"/>
          <w:numId w:val="135"/>
        </w:numPr>
        <w:autoSpaceDE/>
        <w:autoSpaceDN/>
        <w:ind w:left="0" w:firstLine="567"/>
        <w:contextualSpacing/>
        <w:rPr>
          <w:rStyle w:val="markedcontent"/>
          <w:sz w:val="24"/>
          <w:szCs w:val="24"/>
        </w:rPr>
      </w:pPr>
      <w:r w:rsidRPr="00196CC9">
        <w:rPr>
          <w:rStyle w:val="markedcontent"/>
          <w:sz w:val="24"/>
          <w:szCs w:val="24"/>
        </w:rPr>
        <w:t>учебные занятия проводятся по 5-дневной учебной неделе и только в первую смену;</w:t>
      </w:r>
    </w:p>
    <w:p w14:paraId="25134456" w14:textId="77777777" w:rsidR="003D5D2A" w:rsidRPr="00196CC9" w:rsidRDefault="003D5D2A" w:rsidP="00CC1F8A">
      <w:pPr>
        <w:pStyle w:val="a6"/>
        <w:widowControl/>
        <w:numPr>
          <w:ilvl w:val="0"/>
          <w:numId w:val="135"/>
        </w:numPr>
        <w:autoSpaceDE/>
        <w:autoSpaceDN/>
        <w:ind w:left="0" w:firstLine="567"/>
        <w:contextualSpacing/>
        <w:rPr>
          <w:rStyle w:val="markedcontent"/>
          <w:sz w:val="24"/>
          <w:szCs w:val="24"/>
        </w:rPr>
      </w:pPr>
      <w:r w:rsidRPr="00196CC9">
        <w:rPr>
          <w:rStyle w:val="markedcontent"/>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6F315043" w14:textId="77777777" w:rsidR="003D5D2A" w:rsidRPr="00196CC9" w:rsidRDefault="003D5D2A" w:rsidP="00CC1F8A">
      <w:pPr>
        <w:pStyle w:val="a6"/>
        <w:widowControl/>
        <w:numPr>
          <w:ilvl w:val="0"/>
          <w:numId w:val="135"/>
        </w:numPr>
        <w:autoSpaceDE/>
        <w:autoSpaceDN/>
        <w:ind w:left="0" w:firstLine="567"/>
        <w:contextualSpacing/>
        <w:rPr>
          <w:rStyle w:val="markedcontent"/>
          <w:sz w:val="24"/>
          <w:szCs w:val="24"/>
        </w:rPr>
      </w:pPr>
      <w:r w:rsidRPr="00196CC9">
        <w:rPr>
          <w:rStyle w:val="markedcontent"/>
          <w:sz w:val="24"/>
          <w:szCs w:val="24"/>
        </w:rPr>
        <w:t>Продолжительность выполнения домашних заданий составляет во 2-3 классах - 1,5 ч., в 4 классах - 2 ч.</w:t>
      </w:r>
    </w:p>
    <w:p w14:paraId="51E0FCF2"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3F54AB4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Образовательным учреждением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14:paraId="2E3AA033"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 xml:space="preserve">Учебный план определяет формы проведения промежуточной аттестации в соответствии с Положением о формах, периодичности и порядке текущего контроля успеваемости и промежуточной аттестации обучающихся МАОУ «СОШ посёлка </w:t>
      </w:r>
      <w:r w:rsidRPr="00196CC9">
        <w:rPr>
          <w:rFonts w:ascii="Times New Roman" w:hAnsi="Times New Roman"/>
          <w:sz w:val="24"/>
          <w:szCs w:val="24"/>
          <w:lang w:val="ru-RU"/>
        </w:rPr>
        <w:lastRenderedPageBreak/>
        <w:t>Демьянка» Уватского муниципального района.</w:t>
      </w:r>
    </w:p>
    <w:p w14:paraId="1A20983A"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6F7C986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Промежуточная аттестация обучающихся 1-го класса осуществляется в соответствии с безотметочной системой оценивания. Обучающимся 1 - го класса, итоговые оценки не выставляются, допускается лишь словесная объяснительная оценка, обучение проводится без домашних заданий. </w:t>
      </w:r>
    </w:p>
    <w:p w14:paraId="19F05FA6"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Во 2-4 классах используется пятибалльная система. Периодами промежуточной аттестации являются четверти. Отметка обучающегося за четверть выставляется на основе результатов текущего контроля успеваемости, с учетом результатов текущих и письменных контрольных работ</w:t>
      </w:r>
      <w:r w:rsidRPr="00196CC9">
        <w:rPr>
          <w:rStyle w:val="markedcontent"/>
          <w:rFonts w:ascii="Times New Roman" w:hAnsi="Times New Roman"/>
          <w:sz w:val="24"/>
          <w:szCs w:val="24"/>
          <w:lang w:val="ru-RU"/>
        </w:rPr>
        <w:t>.</w:t>
      </w:r>
    </w:p>
    <w:p w14:paraId="359212E3"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3FEB4F0E"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Результаты промежуточной аттестации во 2-4 классах оцениваются по пятибалльной системе в соответствии с нормами оценки знаний по данному учебному предмету.</w:t>
      </w:r>
    </w:p>
    <w:p w14:paraId="41449597"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Промежуточная аттестация проходит в конце учебного года.. Формы и порядок проведения промежуточной аттестации определяются «Положением о формах, периодичности и порядке</w:t>
      </w:r>
      <w:r w:rsidRPr="00196CC9">
        <w:rPr>
          <w:rStyle w:val="markedcontent"/>
          <w:rFonts w:ascii="Times New Roman" w:hAnsi="Times New Roman"/>
          <w:sz w:val="24"/>
          <w:szCs w:val="24"/>
          <w:lang w:val="ru-RU"/>
        </w:rPr>
        <w:br/>
        <w:t xml:space="preserve">текущего контроля успеваемости и промежуточной аттестации обучающихся Муниципальное автономное общеобразовательное учреждение "Средняя общеобразовательная школа посёлка Демьянка " Уватского муниципального района". </w:t>
      </w:r>
    </w:p>
    <w:p w14:paraId="7F2BA2F6" w14:textId="77777777" w:rsidR="003D5D2A" w:rsidRPr="00196CC9" w:rsidRDefault="003D5D2A" w:rsidP="00CC1F8A">
      <w:pPr>
        <w:spacing w:after="0" w:line="240" w:lineRule="auto"/>
        <w:ind w:firstLine="567"/>
        <w:jc w:val="both"/>
        <w:rPr>
          <w:rFonts w:ascii="Times New Roman" w:hAnsi="Times New Roman"/>
          <w:b/>
          <w:sz w:val="24"/>
          <w:szCs w:val="24"/>
          <w:lang w:val="ru-RU"/>
        </w:rPr>
      </w:pPr>
      <w:r w:rsidRPr="00196CC9">
        <w:rPr>
          <w:rFonts w:ascii="Times New Roman" w:hAnsi="Times New Roman"/>
          <w:b/>
          <w:sz w:val="24"/>
          <w:szCs w:val="24"/>
          <w:lang w:val="ru-RU"/>
        </w:rPr>
        <w:t>Формы годовой промежуточной аттестации для учащихся 1 - 4 классов</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787"/>
        <w:gridCol w:w="4067"/>
      </w:tblGrid>
      <w:tr w:rsidR="003D5D2A" w:rsidRPr="00196CC9" w14:paraId="6F0B0DB3" w14:textId="77777777" w:rsidTr="00196CC9">
        <w:trPr>
          <w:trHeight w:val="269"/>
        </w:trPr>
        <w:tc>
          <w:tcPr>
            <w:tcW w:w="851" w:type="dxa"/>
          </w:tcPr>
          <w:p w14:paraId="4817A0CB"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класс</w:t>
            </w:r>
          </w:p>
        </w:tc>
        <w:tc>
          <w:tcPr>
            <w:tcW w:w="4042" w:type="dxa"/>
          </w:tcPr>
          <w:p w14:paraId="4D80551A"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предмет</w:t>
            </w:r>
          </w:p>
        </w:tc>
        <w:tc>
          <w:tcPr>
            <w:tcW w:w="4350" w:type="dxa"/>
          </w:tcPr>
          <w:p w14:paraId="4F4D999D"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форма</w:t>
            </w:r>
          </w:p>
        </w:tc>
      </w:tr>
      <w:tr w:rsidR="003D5D2A" w:rsidRPr="00196CC9" w14:paraId="18FFB1EB" w14:textId="77777777" w:rsidTr="00196CC9">
        <w:trPr>
          <w:trHeight w:val="269"/>
        </w:trPr>
        <w:tc>
          <w:tcPr>
            <w:tcW w:w="851" w:type="dxa"/>
            <w:vMerge w:val="restart"/>
          </w:tcPr>
          <w:p w14:paraId="16197AED"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2-3</w:t>
            </w:r>
          </w:p>
        </w:tc>
        <w:tc>
          <w:tcPr>
            <w:tcW w:w="4042" w:type="dxa"/>
          </w:tcPr>
          <w:p w14:paraId="6A8D82FA"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Русский язык</w:t>
            </w:r>
          </w:p>
        </w:tc>
        <w:tc>
          <w:tcPr>
            <w:tcW w:w="4350" w:type="dxa"/>
          </w:tcPr>
          <w:p w14:paraId="51E6A974"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Диктант с грамматическим заданием</w:t>
            </w:r>
          </w:p>
        </w:tc>
      </w:tr>
      <w:tr w:rsidR="003D5D2A" w:rsidRPr="00196CC9" w14:paraId="61A9DA02" w14:textId="77777777" w:rsidTr="00196CC9">
        <w:trPr>
          <w:trHeight w:val="286"/>
        </w:trPr>
        <w:tc>
          <w:tcPr>
            <w:tcW w:w="851" w:type="dxa"/>
            <w:vMerge/>
          </w:tcPr>
          <w:p w14:paraId="245931A1"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4042" w:type="dxa"/>
          </w:tcPr>
          <w:p w14:paraId="0CD1BC3E"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Математика</w:t>
            </w:r>
          </w:p>
        </w:tc>
        <w:tc>
          <w:tcPr>
            <w:tcW w:w="4350" w:type="dxa"/>
          </w:tcPr>
          <w:p w14:paraId="652F4653"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Контрольная работа</w:t>
            </w:r>
          </w:p>
        </w:tc>
      </w:tr>
      <w:tr w:rsidR="003D5D2A" w:rsidRPr="00CD3304" w14:paraId="3DEC7F9E" w14:textId="77777777" w:rsidTr="00196CC9">
        <w:trPr>
          <w:trHeight w:val="1395"/>
        </w:trPr>
        <w:tc>
          <w:tcPr>
            <w:tcW w:w="851" w:type="dxa"/>
            <w:vMerge/>
          </w:tcPr>
          <w:p w14:paraId="4C1D623B"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8392" w:type="dxa"/>
            <w:gridSpan w:val="2"/>
          </w:tcPr>
          <w:p w14:paraId="1E4E53AB"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Результатом годовой промежуточной аттестации по предметам учебного плана - литературное чтение, родной язык, литературное чтение на родном языке,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r w:rsidR="003D5D2A" w:rsidRPr="00196CC9" w14:paraId="07705256" w14:textId="77777777" w:rsidTr="00196CC9">
        <w:trPr>
          <w:trHeight w:val="269"/>
        </w:trPr>
        <w:tc>
          <w:tcPr>
            <w:tcW w:w="851" w:type="dxa"/>
            <w:vMerge w:val="restart"/>
          </w:tcPr>
          <w:p w14:paraId="34E8A897"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4</w:t>
            </w:r>
          </w:p>
        </w:tc>
        <w:tc>
          <w:tcPr>
            <w:tcW w:w="4042" w:type="dxa"/>
          </w:tcPr>
          <w:p w14:paraId="5C987AAD"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Русский язык</w:t>
            </w:r>
          </w:p>
        </w:tc>
        <w:tc>
          <w:tcPr>
            <w:tcW w:w="4350" w:type="dxa"/>
          </w:tcPr>
          <w:p w14:paraId="60A7262C"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Диктант с грамматическим заданием</w:t>
            </w:r>
          </w:p>
        </w:tc>
      </w:tr>
      <w:tr w:rsidR="003D5D2A" w:rsidRPr="00196CC9" w14:paraId="6DB61B19" w14:textId="77777777" w:rsidTr="00196CC9">
        <w:trPr>
          <w:trHeight w:val="286"/>
        </w:trPr>
        <w:tc>
          <w:tcPr>
            <w:tcW w:w="851" w:type="dxa"/>
            <w:vMerge/>
          </w:tcPr>
          <w:p w14:paraId="7B135361"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4042" w:type="dxa"/>
          </w:tcPr>
          <w:p w14:paraId="2F729B89"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Математика</w:t>
            </w:r>
          </w:p>
        </w:tc>
        <w:tc>
          <w:tcPr>
            <w:tcW w:w="4350" w:type="dxa"/>
          </w:tcPr>
          <w:p w14:paraId="5AC5B4CE"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Контрольная работа</w:t>
            </w:r>
          </w:p>
        </w:tc>
      </w:tr>
      <w:tr w:rsidR="003D5D2A" w:rsidRPr="00196CC9" w14:paraId="7EC2F1F2" w14:textId="77777777" w:rsidTr="00196CC9">
        <w:trPr>
          <w:trHeight w:val="571"/>
        </w:trPr>
        <w:tc>
          <w:tcPr>
            <w:tcW w:w="851" w:type="dxa"/>
            <w:vMerge/>
          </w:tcPr>
          <w:p w14:paraId="7E3A8D3B"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4042" w:type="dxa"/>
          </w:tcPr>
          <w:p w14:paraId="27491A14"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Основы религиозных культур и светской этики</w:t>
            </w:r>
          </w:p>
        </w:tc>
        <w:tc>
          <w:tcPr>
            <w:tcW w:w="4350" w:type="dxa"/>
          </w:tcPr>
          <w:p w14:paraId="3A7A3EAB"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Защита проектов</w:t>
            </w:r>
          </w:p>
        </w:tc>
      </w:tr>
      <w:tr w:rsidR="003D5D2A" w:rsidRPr="00CD3304" w14:paraId="3EFAB55C" w14:textId="77777777" w:rsidTr="00196CC9">
        <w:trPr>
          <w:trHeight w:val="1126"/>
        </w:trPr>
        <w:tc>
          <w:tcPr>
            <w:tcW w:w="851" w:type="dxa"/>
            <w:vMerge/>
          </w:tcPr>
          <w:p w14:paraId="17C8CA3A"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8392" w:type="dxa"/>
            <w:gridSpan w:val="2"/>
          </w:tcPr>
          <w:p w14:paraId="0D02C98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bl>
    <w:p w14:paraId="7BA9047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Контроль результатов освоения основной образовательной программы НОО также включает самооценку ученика, результаты диагностических и комплексных работ, результаты защиты учебных проектов.</w:t>
      </w:r>
    </w:p>
    <w:p w14:paraId="1E1C61C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i/>
          <w:sz w:val="24"/>
          <w:szCs w:val="24"/>
          <w:lang w:val="ru-RU"/>
        </w:rPr>
        <w:t>Внеурочная деятельность</w:t>
      </w:r>
      <w:r w:rsidRPr="00196CC9">
        <w:rPr>
          <w:rFonts w:ascii="Times New Roman" w:hAnsi="Times New Roman"/>
          <w:sz w:val="24"/>
          <w:szCs w:val="24"/>
          <w:lang w:val="ru-RU"/>
        </w:rPr>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w:t>
      </w:r>
      <w:r w:rsidRPr="00196CC9">
        <w:rPr>
          <w:rFonts w:ascii="Times New Roman" w:hAnsi="Times New Roman"/>
          <w:sz w:val="24"/>
          <w:szCs w:val="24"/>
          <w:lang w:val="ru-RU"/>
        </w:rPr>
        <w:lastRenderedPageBreak/>
        <w:t>здоровья ребенка, а также  имеющейся социальной инфраструктуры.</w:t>
      </w:r>
    </w:p>
    <w:p w14:paraId="41DF08F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Особенностью формирования системы внеурочной деятельности школы является:</w:t>
      </w:r>
    </w:p>
    <w:p w14:paraId="246711F8"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-обязательность ряда внеурочных занятий (курсов)</w:t>
      </w:r>
    </w:p>
    <w:p w14:paraId="212919B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14:paraId="40CBFA96"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14:paraId="6C59316B" w14:textId="77777777" w:rsidR="003D5D2A" w:rsidRPr="00196CC9" w:rsidRDefault="003D5D2A" w:rsidP="00CC1F8A">
      <w:pPr>
        <w:spacing w:after="0" w:line="240" w:lineRule="auto"/>
        <w:ind w:firstLine="567"/>
        <w:jc w:val="both"/>
        <w:rPr>
          <w:rFonts w:ascii="Times New Roman" w:hAnsi="Times New Roman"/>
          <w:spacing w:val="-4"/>
          <w:sz w:val="24"/>
          <w:szCs w:val="24"/>
          <w:lang w:val="ru-RU"/>
        </w:rPr>
      </w:pPr>
      <w:r w:rsidRPr="00196CC9">
        <w:rPr>
          <w:rFonts w:ascii="Times New Roman" w:hAnsi="Times New Roman"/>
          <w:sz w:val="24"/>
          <w:szCs w:val="24"/>
          <w:lang w:val="ru-RU"/>
        </w:rPr>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196CC9">
        <w:rPr>
          <w:rFonts w:ascii="Times New Roman" w:hAnsi="Times New Roman"/>
          <w:spacing w:val="-4"/>
          <w:sz w:val="24"/>
          <w:szCs w:val="24"/>
          <w:lang w:val="ru-RU"/>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14:paraId="34C9C969" w14:textId="4C211CA0" w:rsidR="003D5D2A" w:rsidRDefault="003D5D2A" w:rsidP="00CC1F8A">
      <w:pPr>
        <w:autoSpaceDE w:val="0"/>
        <w:autoSpaceDN w:val="0"/>
        <w:adjustRightInd w:val="0"/>
        <w:spacing w:after="0" w:line="240" w:lineRule="auto"/>
        <w:ind w:firstLine="567"/>
        <w:jc w:val="both"/>
        <w:rPr>
          <w:rFonts w:ascii="Times New Roman" w:eastAsia="TimesNewRomanPSMT" w:hAnsi="Times New Roman"/>
          <w:sz w:val="24"/>
          <w:szCs w:val="24"/>
          <w:lang w:val="ru-RU"/>
        </w:rPr>
      </w:pPr>
      <w:r w:rsidRPr="00196CC9">
        <w:rPr>
          <w:rFonts w:ascii="Times New Roman" w:eastAsia="TimesNewRomanPSMT" w:hAnsi="Times New Roman"/>
          <w:sz w:val="24"/>
          <w:szCs w:val="24"/>
          <w:lang w:val="ru-RU"/>
        </w:rPr>
        <w:t>Внеурочная деятельность организуется по направлениям развития личности (</w:t>
      </w:r>
      <w:r w:rsidRPr="00196CC9">
        <w:rPr>
          <w:rFonts w:ascii="Times New Roman" w:hAnsi="Times New Roman"/>
          <w:sz w:val="24"/>
          <w:szCs w:val="24"/>
          <w:lang w:val="ru-RU"/>
        </w:rPr>
        <w:t>познавательная деятельность, проблемно-ценностное общение, художественное творчество туристско-краеведческая деятельность, спортивно-оздоровительная деятельность, игровая деятельность, трудовая деятельность</w:t>
      </w:r>
      <w:r w:rsidRPr="00196CC9">
        <w:rPr>
          <w:rFonts w:ascii="Times New Roman" w:eastAsia="TimesNewRomanPSMT" w:hAnsi="Times New Roman"/>
          <w:sz w:val="24"/>
          <w:szCs w:val="24"/>
          <w:lang w:val="ru-RU"/>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14:paraId="1F03424E" w14:textId="77777777" w:rsidR="003D5D2A" w:rsidRPr="00196CC9" w:rsidRDefault="003D5D2A" w:rsidP="00CC1F8A">
      <w:pPr>
        <w:spacing w:after="0" w:line="240" w:lineRule="auto"/>
        <w:ind w:firstLine="567"/>
        <w:jc w:val="both"/>
        <w:rPr>
          <w:rStyle w:val="markedcontent"/>
          <w:rFonts w:ascii="Times New Roman" w:hAnsi="Times New Roman"/>
          <w:sz w:val="24"/>
          <w:szCs w:val="24"/>
        </w:rPr>
      </w:pPr>
      <w:r w:rsidRPr="00196CC9">
        <w:rPr>
          <w:rStyle w:val="markedcontent"/>
          <w:rFonts w:ascii="Times New Roman" w:hAnsi="Times New Roman"/>
          <w:sz w:val="24"/>
          <w:szCs w:val="24"/>
        </w:rPr>
        <w:t>УЧЕБНЫЙ ПЛАН</w:t>
      </w:r>
    </w:p>
    <w:tbl>
      <w:tblPr>
        <w:tblStyle w:val="af6"/>
        <w:tblW w:w="0" w:type="auto"/>
        <w:tblLook w:val="04A0" w:firstRow="1" w:lastRow="0" w:firstColumn="1" w:lastColumn="0" w:noHBand="0" w:noVBand="1"/>
      </w:tblPr>
      <w:tblGrid>
        <w:gridCol w:w="1291"/>
        <w:gridCol w:w="1310"/>
        <w:gridCol w:w="843"/>
        <w:gridCol w:w="843"/>
        <w:gridCol w:w="843"/>
        <w:gridCol w:w="843"/>
        <w:gridCol w:w="843"/>
        <w:gridCol w:w="843"/>
        <w:gridCol w:w="843"/>
        <w:gridCol w:w="843"/>
      </w:tblGrid>
      <w:tr w:rsidR="003D5D2A" w:rsidRPr="00196CC9" w14:paraId="5925A334" w14:textId="77777777" w:rsidTr="004B6F22">
        <w:tc>
          <w:tcPr>
            <w:tcW w:w="2161" w:type="dxa"/>
            <w:vMerge w:val="restart"/>
            <w:shd w:val="clear" w:color="auto" w:fill="D9D9D9"/>
          </w:tcPr>
          <w:p w14:paraId="15529493"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Предметная область</w:t>
            </w:r>
          </w:p>
        </w:tc>
        <w:tc>
          <w:tcPr>
            <w:tcW w:w="2192" w:type="dxa"/>
            <w:vMerge w:val="restart"/>
            <w:shd w:val="clear" w:color="auto" w:fill="D9D9D9"/>
          </w:tcPr>
          <w:p w14:paraId="1C1A9B34"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Учебный предмет</w:t>
            </w:r>
          </w:p>
        </w:tc>
        <w:tc>
          <w:tcPr>
            <w:tcW w:w="4992" w:type="dxa"/>
            <w:gridSpan w:val="8"/>
            <w:shd w:val="clear" w:color="auto" w:fill="D9D9D9"/>
          </w:tcPr>
          <w:p w14:paraId="43C0DE86"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b/>
                <w:sz w:val="24"/>
                <w:szCs w:val="24"/>
              </w:rPr>
              <w:t>Количество часов в неделю</w:t>
            </w:r>
          </w:p>
        </w:tc>
      </w:tr>
      <w:tr w:rsidR="003D5D2A" w:rsidRPr="00196CC9" w14:paraId="2EC41BC2" w14:textId="77777777" w:rsidTr="004B6F22">
        <w:tc>
          <w:tcPr>
            <w:tcW w:w="2161" w:type="dxa"/>
            <w:vMerge/>
          </w:tcPr>
          <w:p w14:paraId="13F2EAA5"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2192" w:type="dxa"/>
            <w:vMerge/>
          </w:tcPr>
          <w:p w14:paraId="69206CDE"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624" w:type="dxa"/>
            <w:shd w:val="clear" w:color="auto" w:fill="D9D9D9"/>
          </w:tcPr>
          <w:p w14:paraId="1BFD71F1"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1а</w:t>
            </w:r>
          </w:p>
        </w:tc>
        <w:tc>
          <w:tcPr>
            <w:tcW w:w="624" w:type="dxa"/>
            <w:shd w:val="clear" w:color="auto" w:fill="D9D9D9"/>
          </w:tcPr>
          <w:p w14:paraId="6508F69A"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1б</w:t>
            </w:r>
          </w:p>
        </w:tc>
        <w:tc>
          <w:tcPr>
            <w:tcW w:w="624" w:type="dxa"/>
            <w:shd w:val="clear" w:color="auto" w:fill="D9D9D9"/>
          </w:tcPr>
          <w:p w14:paraId="23E959CC"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2а</w:t>
            </w:r>
          </w:p>
        </w:tc>
        <w:tc>
          <w:tcPr>
            <w:tcW w:w="624" w:type="dxa"/>
            <w:shd w:val="clear" w:color="auto" w:fill="D9D9D9"/>
          </w:tcPr>
          <w:p w14:paraId="4A26B782"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2б</w:t>
            </w:r>
          </w:p>
        </w:tc>
        <w:tc>
          <w:tcPr>
            <w:tcW w:w="624" w:type="dxa"/>
            <w:shd w:val="clear" w:color="auto" w:fill="D9D9D9"/>
          </w:tcPr>
          <w:p w14:paraId="4A5ACC3E"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3а</w:t>
            </w:r>
          </w:p>
        </w:tc>
        <w:tc>
          <w:tcPr>
            <w:tcW w:w="624" w:type="dxa"/>
            <w:shd w:val="clear" w:color="auto" w:fill="D9D9D9"/>
          </w:tcPr>
          <w:p w14:paraId="185A5472"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3б</w:t>
            </w:r>
          </w:p>
        </w:tc>
        <w:tc>
          <w:tcPr>
            <w:tcW w:w="624" w:type="dxa"/>
            <w:shd w:val="clear" w:color="auto" w:fill="D9D9D9"/>
          </w:tcPr>
          <w:p w14:paraId="5C665ECC"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4а</w:t>
            </w:r>
          </w:p>
        </w:tc>
        <w:tc>
          <w:tcPr>
            <w:tcW w:w="624" w:type="dxa"/>
            <w:shd w:val="clear" w:color="auto" w:fill="D9D9D9"/>
          </w:tcPr>
          <w:p w14:paraId="5E4F9997"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4б</w:t>
            </w:r>
          </w:p>
        </w:tc>
      </w:tr>
      <w:tr w:rsidR="003D5D2A" w:rsidRPr="00196CC9" w14:paraId="5771E207" w14:textId="77777777" w:rsidTr="004B6F22">
        <w:tc>
          <w:tcPr>
            <w:tcW w:w="9345" w:type="dxa"/>
            <w:gridSpan w:val="10"/>
            <w:shd w:val="clear" w:color="auto" w:fill="FFFFB3"/>
          </w:tcPr>
          <w:p w14:paraId="3469BC84"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b/>
                <w:sz w:val="24"/>
                <w:szCs w:val="24"/>
              </w:rPr>
              <w:t>Обязательная часть</w:t>
            </w:r>
          </w:p>
        </w:tc>
      </w:tr>
      <w:tr w:rsidR="003D5D2A" w:rsidRPr="00196CC9" w14:paraId="0665B6CA" w14:textId="77777777" w:rsidTr="004B6F22">
        <w:tc>
          <w:tcPr>
            <w:tcW w:w="2161" w:type="dxa"/>
            <w:vMerge w:val="restart"/>
          </w:tcPr>
          <w:p w14:paraId="46F90AB9"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Русский язык и литературное чтение</w:t>
            </w:r>
          </w:p>
        </w:tc>
        <w:tc>
          <w:tcPr>
            <w:tcW w:w="2192" w:type="dxa"/>
          </w:tcPr>
          <w:p w14:paraId="5B1D2F6D"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Русский язык</w:t>
            </w:r>
          </w:p>
        </w:tc>
        <w:tc>
          <w:tcPr>
            <w:tcW w:w="624" w:type="dxa"/>
          </w:tcPr>
          <w:p w14:paraId="09B148B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7140097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40B925A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19E558E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0E90270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4B3514B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4E68E25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28C0C58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r>
      <w:tr w:rsidR="003D5D2A" w:rsidRPr="00196CC9" w14:paraId="759AF77B" w14:textId="77777777" w:rsidTr="004B6F22">
        <w:tc>
          <w:tcPr>
            <w:tcW w:w="2161" w:type="dxa"/>
            <w:vMerge/>
          </w:tcPr>
          <w:p w14:paraId="07221D7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192" w:type="dxa"/>
          </w:tcPr>
          <w:p w14:paraId="42D0BC37"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Литературное чтение</w:t>
            </w:r>
          </w:p>
        </w:tc>
        <w:tc>
          <w:tcPr>
            <w:tcW w:w="624" w:type="dxa"/>
          </w:tcPr>
          <w:p w14:paraId="5CD151F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65431FB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5B2584C7"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4963AE7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1028115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6C2D62A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242FC2F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5758680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r>
      <w:tr w:rsidR="003D5D2A" w:rsidRPr="00196CC9" w14:paraId="33A0A44D" w14:textId="77777777" w:rsidTr="004B6F22">
        <w:tc>
          <w:tcPr>
            <w:tcW w:w="2161" w:type="dxa"/>
          </w:tcPr>
          <w:p w14:paraId="551512F5"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Иностранный язык</w:t>
            </w:r>
          </w:p>
        </w:tc>
        <w:tc>
          <w:tcPr>
            <w:tcW w:w="2192" w:type="dxa"/>
          </w:tcPr>
          <w:p w14:paraId="248522CA"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Иностранный язык</w:t>
            </w:r>
          </w:p>
        </w:tc>
        <w:tc>
          <w:tcPr>
            <w:tcW w:w="624" w:type="dxa"/>
          </w:tcPr>
          <w:p w14:paraId="2294546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F77F0E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760B75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4654E2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7D74230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6B71B7B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04A1A30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7F8ECC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r>
      <w:tr w:rsidR="003D5D2A" w:rsidRPr="00196CC9" w14:paraId="18F05295" w14:textId="77777777" w:rsidTr="004B6F22">
        <w:tc>
          <w:tcPr>
            <w:tcW w:w="2161" w:type="dxa"/>
          </w:tcPr>
          <w:p w14:paraId="34CBEA2D"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Математика и информатика</w:t>
            </w:r>
          </w:p>
        </w:tc>
        <w:tc>
          <w:tcPr>
            <w:tcW w:w="2192" w:type="dxa"/>
          </w:tcPr>
          <w:p w14:paraId="0DE38FC6"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Математика</w:t>
            </w:r>
          </w:p>
        </w:tc>
        <w:tc>
          <w:tcPr>
            <w:tcW w:w="624" w:type="dxa"/>
          </w:tcPr>
          <w:p w14:paraId="6E0F671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5FF28DC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7735328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4EDF4F5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67F3736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019E219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2A7C418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7BEB9CE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r>
      <w:tr w:rsidR="003D5D2A" w:rsidRPr="00196CC9" w14:paraId="1F10EDA4" w14:textId="77777777" w:rsidTr="004B6F22">
        <w:tc>
          <w:tcPr>
            <w:tcW w:w="2161" w:type="dxa"/>
          </w:tcPr>
          <w:p w14:paraId="569CE097"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Обществознание и естествознание ("окружающий мир")</w:t>
            </w:r>
          </w:p>
        </w:tc>
        <w:tc>
          <w:tcPr>
            <w:tcW w:w="2192" w:type="dxa"/>
          </w:tcPr>
          <w:p w14:paraId="5B60DF1D"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Окружающий мир</w:t>
            </w:r>
          </w:p>
        </w:tc>
        <w:tc>
          <w:tcPr>
            <w:tcW w:w="624" w:type="dxa"/>
          </w:tcPr>
          <w:p w14:paraId="2E5C48B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55E142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5390D0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18B61AC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1D2E8F47"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1E3B4CB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63FBE67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51C5747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r>
      <w:tr w:rsidR="003D5D2A" w:rsidRPr="00196CC9" w14:paraId="5EE3697A" w14:textId="77777777" w:rsidTr="004B6F22">
        <w:tc>
          <w:tcPr>
            <w:tcW w:w="2161" w:type="dxa"/>
          </w:tcPr>
          <w:p w14:paraId="67797734"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Основы религиозных культур и светской этики</w:t>
            </w:r>
          </w:p>
        </w:tc>
        <w:tc>
          <w:tcPr>
            <w:tcW w:w="2192" w:type="dxa"/>
          </w:tcPr>
          <w:p w14:paraId="39DF02CC"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Основы религиозных культур и светской этики</w:t>
            </w:r>
          </w:p>
        </w:tc>
        <w:tc>
          <w:tcPr>
            <w:tcW w:w="624" w:type="dxa"/>
          </w:tcPr>
          <w:p w14:paraId="3B7B1E1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7D3DDA8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48F5512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0636EC0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040AB95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A7519C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696B5CC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6D25A6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7C47CB75" w14:textId="77777777" w:rsidTr="004B6F22">
        <w:tc>
          <w:tcPr>
            <w:tcW w:w="2161" w:type="dxa"/>
            <w:vMerge w:val="restart"/>
          </w:tcPr>
          <w:p w14:paraId="55524669"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Искусство</w:t>
            </w:r>
          </w:p>
        </w:tc>
        <w:tc>
          <w:tcPr>
            <w:tcW w:w="2192" w:type="dxa"/>
          </w:tcPr>
          <w:p w14:paraId="506402DC"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Изобразительное искусство</w:t>
            </w:r>
          </w:p>
        </w:tc>
        <w:tc>
          <w:tcPr>
            <w:tcW w:w="624" w:type="dxa"/>
          </w:tcPr>
          <w:p w14:paraId="27CE8E2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A30856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2797C7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9A954E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02AC9B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488E98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374233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9786F0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41882BED" w14:textId="77777777" w:rsidTr="004B6F22">
        <w:tc>
          <w:tcPr>
            <w:tcW w:w="2161" w:type="dxa"/>
            <w:vMerge/>
          </w:tcPr>
          <w:p w14:paraId="695553FE"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2192" w:type="dxa"/>
          </w:tcPr>
          <w:p w14:paraId="0984274B"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Музыка</w:t>
            </w:r>
          </w:p>
        </w:tc>
        <w:tc>
          <w:tcPr>
            <w:tcW w:w="624" w:type="dxa"/>
          </w:tcPr>
          <w:p w14:paraId="2DE430E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2635D54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A43F52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C21F79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E24753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7B251A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EF3E2E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D55040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33FA71D1" w14:textId="77777777" w:rsidTr="004B6F22">
        <w:tc>
          <w:tcPr>
            <w:tcW w:w="2161" w:type="dxa"/>
          </w:tcPr>
          <w:p w14:paraId="200A0388"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lastRenderedPageBreak/>
              <w:t>Технология</w:t>
            </w:r>
          </w:p>
        </w:tc>
        <w:tc>
          <w:tcPr>
            <w:tcW w:w="2192" w:type="dxa"/>
          </w:tcPr>
          <w:p w14:paraId="3B36497B"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Технология</w:t>
            </w:r>
          </w:p>
        </w:tc>
        <w:tc>
          <w:tcPr>
            <w:tcW w:w="624" w:type="dxa"/>
          </w:tcPr>
          <w:p w14:paraId="2CADBBB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20063E2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2A8A671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AA25EF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6221C94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5336E5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611C559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70B9FB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747AEE9E" w14:textId="77777777" w:rsidTr="004B6F22">
        <w:tc>
          <w:tcPr>
            <w:tcW w:w="2161" w:type="dxa"/>
          </w:tcPr>
          <w:p w14:paraId="29ED25F6"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Физическая культура</w:t>
            </w:r>
          </w:p>
        </w:tc>
        <w:tc>
          <w:tcPr>
            <w:tcW w:w="2192" w:type="dxa"/>
          </w:tcPr>
          <w:p w14:paraId="09D60957"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Физическая культура</w:t>
            </w:r>
          </w:p>
        </w:tc>
        <w:tc>
          <w:tcPr>
            <w:tcW w:w="624" w:type="dxa"/>
          </w:tcPr>
          <w:p w14:paraId="7331003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39E1D48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7A3592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0A0B8D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70DED68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FD815F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0FD05FF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7FDF3B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r>
      <w:tr w:rsidR="003D5D2A" w:rsidRPr="00196CC9" w14:paraId="1E52B477" w14:textId="77777777" w:rsidTr="004B6F22">
        <w:tc>
          <w:tcPr>
            <w:tcW w:w="4353" w:type="dxa"/>
            <w:gridSpan w:val="2"/>
            <w:shd w:val="clear" w:color="auto" w:fill="00FF00"/>
          </w:tcPr>
          <w:p w14:paraId="2B212660"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Итого</w:t>
            </w:r>
          </w:p>
        </w:tc>
        <w:tc>
          <w:tcPr>
            <w:tcW w:w="624" w:type="dxa"/>
            <w:shd w:val="clear" w:color="auto" w:fill="00FF00"/>
          </w:tcPr>
          <w:p w14:paraId="31C9F7D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20</w:t>
            </w:r>
          </w:p>
        </w:tc>
        <w:tc>
          <w:tcPr>
            <w:tcW w:w="624" w:type="dxa"/>
            <w:shd w:val="clear" w:color="auto" w:fill="00FF00"/>
          </w:tcPr>
          <w:p w14:paraId="2C3580B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20</w:t>
            </w:r>
          </w:p>
        </w:tc>
        <w:tc>
          <w:tcPr>
            <w:tcW w:w="624" w:type="dxa"/>
            <w:shd w:val="clear" w:color="auto" w:fill="00FF00"/>
          </w:tcPr>
          <w:p w14:paraId="1B98D51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5134761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64A2AE1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4FFE680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6DE89D3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0FE34EC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r>
      <w:tr w:rsidR="003D5D2A" w:rsidRPr="00CD3304" w14:paraId="27C9C759" w14:textId="77777777" w:rsidTr="004B6F22">
        <w:tc>
          <w:tcPr>
            <w:tcW w:w="9345" w:type="dxa"/>
            <w:gridSpan w:val="10"/>
            <w:shd w:val="clear" w:color="auto" w:fill="FFFFB3"/>
          </w:tcPr>
          <w:p w14:paraId="65E1F03A" w14:textId="77777777" w:rsidR="003D5D2A" w:rsidRPr="00353786" w:rsidRDefault="003D5D2A" w:rsidP="00353786">
            <w:pPr>
              <w:spacing w:after="0" w:line="240" w:lineRule="auto"/>
              <w:ind w:firstLine="567"/>
              <w:rPr>
                <w:rFonts w:ascii="Times New Roman" w:hAnsi="Times New Roman"/>
                <w:sz w:val="18"/>
                <w:szCs w:val="18"/>
                <w:lang w:val="ru-RU"/>
              </w:rPr>
            </w:pPr>
            <w:r w:rsidRPr="00353786">
              <w:rPr>
                <w:rFonts w:ascii="Times New Roman" w:hAnsi="Times New Roman"/>
                <w:b/>
                <w:sz w:val="18"/>
                <w:szCs w:val="18"/>
                <w:lang w:val="ru-RU"/>
              </w:rPr>
              <w:t>Часть, формируемая участниками образовательных отношений</w:t>
            </w:r>
          </w:p>
        </w:tc>
      </w:tr>
      <w:tr w:rsidR="003D5D2A" w:rsidRPr="00196CC9" w14:paraId="56DE9E01" w14:textId="77777777" w:rsidTr="004B6F22">
        <w:tc>
          <w:tcPr>
            <w:tcW w:w="4353" w:type="dxa"/>
            <w:gridSpan w:val="2"/>
            <w:shd w:val="clear" w:color="auto" w:fill="D9D9D9"/>
          </w:tcPr>
          <w:p w14:paraId="02F178DA"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b/>
                <w:sz w:val="24"/>
                <w:szCs w:val="24"/>
              </w:rPr>
              <w:t>Наименование учебного курса</w:t>
            </w:r>
          </w:p>
        </w:tc>
        <w:tc>
          <w:tcPr>
            <w:tcW w:w="624" w:type="dxa"/>
            <w:shd w:val="clear" w:color="auto" w:fill="D9D9D9"/>
          </w:tcPr>
          <w:p w14:paraId="04B5FCAB"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54AAEBD0"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3C25642B"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01809978"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3D8C4DE3"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4A94C745"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48AD8426"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43B376BA" w14:textId="77777777" w:rsidR="003D5D2A" w:rsidRPr="00353786" w:rsidRDefault="003D5D2A" w:rsidP="00353786">
            <w:pPr>
              <w:spacing w:after="0" w:line="240" w:lineRule="auto"/>
              <w:ind w:firstLine="567"/>
              <w:rPr>
                <w:rFonts w:ascii="Times New Roman" w:hAnsi="Times New Roman"/>
                <w:sz w:val="18"/>
                <w:szCs w:val="18"/>
              </w:rPr>
            </w:pPr>
          </w:p>
        </w:tc>
      </w:tr>
      <w:tr w:rsidR="003D5D2A" w:rsidRPr="00196CC9" w14:paraId="36A98851" w14:textId="77777777" w:rsidTr="004B6F22">
        <w:tc>
          <w:tcPr>
            <w:tcW w:w="4353" w:type="dxa"/>
            <w:gridSpan w:val="2"/>
          </w:tcPr>
          <w:p w14:paraId="35605D70"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 xml:space="preserve">Смысловое   чтение  </w:t>
            </w:r>
          </w:p>
        </w:tc>
        <w:tc>
          <w:tcPr>
            <w:tcW w:w="624" w:type="dxa"/>
          </w:tcPr>
          <w:p w14:paraId="4CED59B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896CA7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BE332E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36243CF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7442F1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7DCF714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1A3893A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0785E4D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r>
      <w:tr w:rsidR="003D5D2A" w:rsidRPr="00196CC9" w14:paraId="7384BD67" w14:textId="77777777" w:rsidTr="004B6F22">
        <w:tc>
          <w:tcPr>
            <w:tcW w:w="4353" w:type="dxa"/>
            <w:gridSpan w:val="2"/>
          </w:tcPr>
          <w:p w14:paraId="20DF4E57"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Наглядная геометрия</w:t>
            </w:r>
          </w:p>
        </w:tc>
        <w:tc>
          <w:tcPr>
            <w:tcW w:w="624" w:type="dxa"/>
          </w:tcPr>
          <w:p w14:paraId="31CD1AF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48FB0B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377B77E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6B2E84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6886AB9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1717CA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9C6C58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6994260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r>
      <w:tr w:rsidR="003D5D2A" w:rsidRPr="00196CC9" w14:paraId="1EDEF18E" w14:textId="77777777" w:rsidTr="004B6F22">
        <w:tc>
          <w:tcPr>
            <w:tcW w:w="4353" w:type="dxa"/>
            <w:gridSpan w:val="2"/>
            <w:shd w:val="clear" w:color="auto" w:fill="00FF00"/>
          </w:tcPr>
          <w:p w14:paraId="4662FBD9"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Итого</w:t>
            </w:r>
          </w:p>
        </w:tc>
        <w:tc>
          <w:tcPr>
            <w:tcW w:w="624" w:type="dxa"/>
            <w:shd w:val="clear" w:color="auto" w:fill="00FF00"/>
          </w:tcPr>
          <w:p w14:paraId="5E648F2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2D54E9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C340AB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38CA40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57CFF8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3762A75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EBBA12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shd w:val="clear" w:color="auto" w:fill="00FF00"/>
          </w:tcPr>
          <w:p w14:paraId="5F2162F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r>
      <w:tr w:rsidR="003D5D2A" w:rsidRPr="00196CC9" w14:paraId="589BF1B8" w14:textId="77777777" w:rsidTr="004B6F22">
        <w:tc>
          <w:tcPr>
            <w:tcW w:w="4353" w:type="dxa"/>
            <w:gridSpan w:val="2"/>
            <w:shd w:val="clear" w:color="auto" w:fill="00FF00"/>
          </w:tcPr>
          <w:p w14:paraId="69E59B2B"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ИТОГО недельная нагрузка</w:t>
            </w:r>
          </w:p>
        </w:tc>
        <w:tc>
          <w:tcPr>
            <w:tcW w:w="624" w:type="dxa"/>
            <w:shd w:val="clear" w:color="auto" w:fill="00FF00"/>
          </w:tcPr>
          <w:p w14:paraId="287E9E8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21</w:t>
            </w:r>
          </w:p>
        </w:tc>
        <w:tc>
          <w:tcPr>
            <w:tcW w:w="624" w:type="dxa"/>
            <w:shd w:val="clear" w:color="auto" w:fill="00FF00"/>
          </w:tcPr>
          <w:p w14:paraId="1C93AB8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21</w:t>
            </w:r>
          </w:p>
        </w:tc>
        <w:tc>
          <w:tcPr>
            <w:tcW w:w="624" w:type="dxa"/>
            <w:shd w:val="clear" w:color="auto" w:fill="00FF00"/>
          </w:tcPr>
          <w:p w14:paraId="6829479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12AD5AD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1F8350F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0BC5B93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3B5E861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344BBCE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r>
      <w:tr w:rsidR="003D5D2A" w:rsidRPr="00196CC9" w14:paraId="65992F1B" w14:textId="77777777" w:rsidTr="004B6F22">
        <w:tc>
          <w:tcPr>
            <w:tcW w:w="4353" w:type="dxa"/>
            <w:gridSpan w:val="2"/>
            <w:shd w:val="clear" w:color="auto" w:fill="FCE3FC"/>
          </w:tcPr>
          <w:p w14:paraId="7194F1F6"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Количество учебных недель</w:t>
            </w:r>
          </w:p>
        </w:tc>
        <w:tc>
          <w:tcPr>
            <w:tcW w:w="624" w:type="dxa"/>
            <w:shd w:val="clear" w:color="auto" w:fill="FCE3FC"/>
          </w:tcPr>
          <w:p w14:paraId="7A136D9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33</w:t>
            </w:r>
          </w:p>
        </w:tc>
        <w:tc>
          <w:tcPr>
            <w:tcW w:w="624" w:type="dxa"/>
            <w:shd w:val="clear" w:color="auto" w:fill="FCE3FC"/>
          </w:tcPr>
          <w:p w14:paraId="565F2F9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33</w:t>
            </w:r>
          </w:p>
        </w:tc>
        <w:tc>
          <w:tcPr>
            <w:tcW w:w="624" w:type="dxa"/>
            <w:shd w:val="clear" w:color="auto" w:fill="FCE3FC"/>
          </w:tcPr>
          <w:p w14:paraId="1CB26F1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045C325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60036EB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7EBC71F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1E6E30F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0459017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r>
      <w:tr w:rsidR="003D5D2A" w:rsidRPr="00196CC9" w14:paraId="4FE4624A" w14:textId="77777777" w:rsidTr="004B6F22">
        <w:tc>
          <w:tcPr>
            <w:tcW w:w="4353" w:type="dxa"/>
            <w:gridSpan w:val="2"/>
            <w:shd w:val="clear" w:color="auto" w:fill="FCE3FC"/>
          </w:tcPr>
          <w:p w14:paraId="40B0FD98"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Всего часов в год</w:t>
            </w:r>
          </w:p>
        </w:tc>
        <w:tc>
          <w:tcPr>
            <w:tcW w:w="624" w:type="dxa"/>
            <w:shd w:val="clear" w:color="auto" w:fill="FCE3FC"/>
          </w:tcPr>
          <w:p w14:paraId="60FD8170"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693</w:t>
            </w:r>
          </w:p>
        </w:tc>
        <w:tc>
          <w:tcPr>
            <w:tcW w:w="624" w:type="dxa"/>
            <w:shd w:val="clear" w:color="auto" w:fill="FCE3FC"/>
          </w:tcPr>
          <w:p w14:paraId="785BA1FE"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693</w:t>
            </w:r>
          </w:p>
        </w:tc>
        <w:tc>
          <w:tcPr>
            <w:tcW w:w="624" w:type="dxa"/>
            <w:shd w:val="clear" w:color="auto" w:fill="FCE3FC"/>
          </w:tcPr>
          <w:p w14:paraId="6E627439"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52119EB9"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09030E54"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55496E4D"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7D196C3E"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535A726B"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r>
    </w:tbl>
    <w:p w14:paraId="75B84648" w14:textId="77777777" w:rsidR="003D5D2A" w:rsidRPr="00196CC9" w:rsidRDefault="003D5D2A" w:rsidP="00CC1F8A">
      <w:pPr>
        <w:spacing w:after="0" w:line="240" w:lineRule="auto"/>
        <w:ind w:firstLine="567"/>
        <w:jc w:val="both"/>
        <w:rPr>
          <w:rFonts w:ascii="Times New Roman" w:hAnsi="Times New Roman"/>
          <w:sz w:val="24"/>
          <w:szCs w:val="24"/>
        </w:rPr>
      </w:pPr>
    </w:p>
    <w:p w14:paraId="6D5DAA47" w14:textId="690686CD" w:rsidR="00E70B60" w:rsidRPr="00196CC9" w:rsidRDefault="00E70B60" w:rsidP="00CD6B6D">
      <w:pPr>
        <w:spacing w:after="0" w:line="240" w:lineRule="auto"/>
        <w:ind w:firstLine="567"/>
        <w:rPr>
          <w:rFonts w:ascii="Times New Roman" w:eastAsia="SchoolBookSanPin" w:hAnsi="Times New Roman"/>
          <w:sz w:val="24"/>
          <w:szCs w:val="24"/>
          <w:lang w:val="ru-RU"/>
        </w:rPr>
      </w:pPr>
      <w:r w:rsidRPr="00196CC9">
        <w:rPr>
          <w:rFonts w:ascii="Times New Roman" w:hAnsi="Times New Roman"/>
          <w:b/>
          <w:sz w:val="24"/>
          <w:szCs w:val="24"/>
          <w:lang w:val="ru-RU" w:eastAsia="x-none"/>
        </w:rPr>
        <w:t>3.2</w:t>
      </w:r>
      <w:r w:rsidR="00196CC9">
        <w:rPr>
          <w:rFonts w:ascii="Times New Roman" w:hAnsi="Times New Roman"/>
          <w:b/>
          <w:sz w:val="24"/>
          <w:szCs w:val="24"/>
          <w:lang w:val="ru-RU" w:eastAsia="x-none"/>
        </w:rPr>
        <w:t xml:space="preserve"> </w:t>
      </w:r>
      <w:r w:rsidRPr="00196CC9">
        <w:rPr>
          <w:rFonts w:ascii="Times New Roman" w:eastAsia="SchoolBookSanPin" w:hAnsi="Times New Roman"/>
          <w:b/>
          <w:position w:val="1"/>
          <w:sz w:val="24"/>
          <w:szCs w:val="24"/>
          <w:lang w:val="ru-RU"/>
        </w:rPr>
        <w:t> Календарный учебный график.</w:t>
      </w:r>
      <w:r w:rsidRPr="00196CC9">
        <w:rPr>
          <w:rFonts w:ascii="Times New Roman" w:eastAsia="SchoolBookSanPin" w:hAnsi="Times New Roman"/>
          <w:b/>
          <w:position w:val="1"/>
          <w:sz w:val="24"/>
          <w:szCs w:val="24"/>
          <w:lang w:val="ru-RU"/>
        </w:rPr>
        <w:br/>
      </w:r>
      <w:r w:rsidRPr="00196CC9">
        <w:rPr>
          <w:rFonts w:ascii="Times New Roman" w:eastAsia="SchoolBookSanPin" w:hAnsi="Times New Roman"/>
          <w:position w:val="1"/>
          <w:sz w:val="24"/>
          <w:szCs w:val="24"/>
          <w:lang w:val="ru-RU"/>
        </w:rPr>
        <w:t>В качестве календарного учебного графика в МАОУ «СОШ посёлка Демьянка» Уватского муниципального района  взят Федеральный учебный график.</w:t>
      </w:r>
    </w:p>
    <w:p w14:paraId="3D5A463A" w14:textId="77777777" w:rsidR="00E70B60" w:rsidRPr="00196CC9" w:rsidRDefault="00E70B60" w:rsidP="00CC1F8A">
      <w:pPr>
        <w:spacing w:after="0" w:line="240" w:lineRule="auto"/>
        <w:ind w:firstLine="567"/>
        <w:jc w:val="both"/>
        <w:rPr>
          <w:rFonts w:ascii="Times New Roman" w:hAnsi="Times New Roman"/>
          <w:sz w:val="24"/>
          <w:szCs w:val="24"/>
          <w:lang w:val="ru-RU"/>
        </w:rPr>
      </w:pPr>
      <w:r w:rsidRPr="00196CC9">
        <w:rPr>
          <w:rFonts w:ascii="Times New Roman" w:eastAsia="SchoolBookSanPin" w:hAnsi="Times New Roman"/>
          <w:sz w:val="24"/>
          <w:szCs w:val="24"/>
          <w:lang w:val="ru-RU"/>
        </w:rPr>
        <w:t>Организация образовательной деятельности осуществляется по учебным четвертям.</w:t>
      </w:r>
      <w:r w:rsidRPr="00196CC9">
        <w:rPr>
          <w:rFonts w:ascii="Times New Roman" w:hAnsi="Times New Roman"/>
          <w:sz w:val="24"/>
          <w:szCs w:val="24"/>
          <w:lang w:val="ru-RU"/>
        </w:rPr>
        <w:t xml:space="preserve"> Школа работает в режиме пятидневной рабочей недели.</w:t>
      </w:r>
    </w:p>
    <w:p w14:paraId="4B44F038"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учебного года при получении среднего общего образования составляет 34 недели.</w:t>
      </w:r>
    </w:p>
    <w:p w14:paraId="2EC06352"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25AF0580"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4672C8A1" w14:textId="0D16869C" w:rsidR="00E70B60"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436D674" w14:textId="77777777" w:rsidR="00CD3304" w:rsidRPr="00196CC9" w:rsidRDefault="00CD3304" w:rsidP="00CC1F8A">
      <w:pPr>
        <w:spacing w:after="0" w:line="240" w:lineRule="auto"/>
        <w:ind w:firstLine="567"/>
        <w:jc w:val="both"/>
        <w:rPr>
          <w:rFonts w:ascii="Times New Roman" w:eastAsia="SchoolBookSanPi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2410"/>
      </w:tblGrid>
      <w:tr w:rsidR="00CD3304" w:rsidRPr="00CD3304" w14:paraId="3AD78632" w14:textId="77777777" w:rsidTr="006D0206">
        <w:tc>
          <w:tcPr>
            <w:tcW w:w="2405" w:type="dxa"/>
            <w:shd w:val="clear" w:color="auto" w:fill="auto"/>
          </w:tcPr>
          <w:p w14:paraId="3257B04B" w14:textId="77777777" w:rsidR="00CD3304" w:rsidRPr="00CD3304" w:rsidRDefault="00CD3304" w:rsidP="006D0206">
            <w:pPr>
              <w:spacing w:after="0" w:line="240" w:lineRule="auto"/>
              <w:jc w:val="both"/>
              <w:rPr>
                <w:rFonts w:ascii="Times New Roman" w:eastAsia="SchoolBookSanPin" w:hAnsi="Times New Roman"/>
                <w:sz w:val="24"/>
                <w:szCs w:val="24"/>
              </w:rPr>
            </w:pPr>
            <w:bookmarkStart w:id="0" w:name="_GoBack"/>
          </w:p>
        </w:tc>
        <w:tc>
          <w:tcPr>
            <w:tcW w:w="3827" w:type="dxa"/>
            <w:shd w:val="clear" w:color="auto" w:fill="auto"/>
          </w:tcPr>
          <w:p w14:paraId="6913091B"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Продолжительность</w:t>
            </w:r>
          </w:p>
        </w:tc>
        <w:tc>
          <w:tcPr>
            <w:tcW w:w="2410" w:type="dxa"/>
            <w:shd w:val="clear" w:color="auto" w:fill="auto"/>
          </w:tcPr>
          <w:p w14:paraId="1A51452D"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Период </w:t>
            </w:r>
          </w:p>
        </w:tc>
      </w:tr>
      <w:tr w:rsidR="00CD3304" w:rsidRPr="00CD3304" w14:paraId="16149D4F" w14:textId="77777777" w:rsidTr="006D0206">
        <w:tc>
          <w:tcPr>
            <w:tcW w:w="2405" w:type="dxa"/>
            <w:shd w:val="clear" w:color="auto" w:fill="auto"/>
          </w:tcPr>
          <w:p w14:paraId="79440480"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1 четверть</w:t>
            </w:r>
          </w:p>
        </w:tc>
        <w:tc>
          <w:tcPr>
            <w:tcW w:w="3827" w:type="dxa"/>
            <w:shd w:val="clear" w:color="auto" w:fill="auto"/>
          </w:tcPr>
          <w:p w14:paraId="416DA89F"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1сентября- 30 октября</w:t>
            </w:r>
          </w:p>
        </w:tc>
        <w:tc>
          <w:tcPr>
            <w:tcW w:w="2410" w:type="dxa"/>
            <w:shd w:val="clear" w:color="auto" w:fill="auto"/>
          </w:tcPr>
          <w:p w14:paraId="26EABAFF"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8 недель и 2дня</w:t>
            </w:r>
          </w:p>
        </w:tc>
      </w:tr>
      <w:tr w:rsidR="00CD3304" w:rsidRPr="00CD3304" w14:paraId="2771FDD7" w14:textId="77777777" w:rsidTr="006D0206">
        <w:tc>
          <w:tcPr>
            <w:tcW w:w="2405" w:type="dxa"/>
            <w:shd w:val="clear" w:color="auto" w:fill="auto"/>
          </w:tcPr>
          <w:p w14:paraId="2FE39CEB"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2 четверть</w:t>
            </w:r>
          </w:p>
        </w:tc>
        <w:tc>
          <w:tcPr>
            <w:tcW w:w="3827" w:type="dxa"/>
            <w:shd w:val="clear" w:color="auto" w:fill="auto"/>
          </w:tcPr>
          <w:p w14:paraId="4A07A635"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07 ноября-29 декабря</w:t>
            </w:r>
          </w:p>
        </w:tc>
        <w:tc>
          <w:tcPr>
            <w:tcW w:w="2410" w:type="dxa"/>
            <w:shd w:val="clear" w:color="auto" w:fill="auto"/>
          </w:tcPr>
          <w:p w14:paraId="228019FF"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7 недель и 4 дня</w:t>
            </w:r>
          </w:p>
        </w:tc>
      </w:tr>
      <w:tr w:rsidR="00CD3304" w:rsidRPr="00CD3304" w14:paraId="6B7BF319" w14:textId="77777777" w:rsidTr="006D0206">
        <w:tc>
          <w:tcPr>
            <w:tcW w:w="2405" w:type="dxa"/>
            <w:shd w:val="clear" w:color="auto" w:fill="auto"/>
          </w:tcPr>
          <w:p w14:paraId="5B23EF67"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3 четверть</w:t>
            </w:r>
          </w:p>
        </w:tc>
        <w:tc>
          <w:tcPr>
            <w:tcW w:w="3827" w:type="dxa"/>
            <w:shd w:val="clear" w:color="auto" w:fill="auto"/>
          </w:tcPr>
          <w:p w14:paraId="0CA43B81"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09 января-22 марта</w:t>
            </w:r>
          </w:p>
        </w:tc>
        <w:tc>
          <w:tcPr>
            <w:tcW w:w="2410" w:type="dxa"/>
            <w:shd w:val="clear" w:color="auto" w:fill="auto"/>
          </w:tcPr>
          <w:p w14:paraId="138B8BB9"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10 недель и 2 дня</w:t>
            </w:r>
          </w:p>
        </w:tc>
      </w:tr>
      <w:tr w:rsidR="00CD3304" w:rsidRPr="00CD3304" w14:paraId="702CD4FD" w14:textId="77777777" w:rsidTr="006D0206">
        <w:tc>
          <w:tcPr>
            <w:tcW w:w="2405" w:type="dxa"/>
            <w:shd w:val="clear" w:color="auto" w:fill="auto"/>
          </w:tcPr>
          <w:p w14:paraId="0D29FD72"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4 четверть </w:t>
            </w:r>
          </w:p>
        </w:tc>
        <w:tc>
          <w:tcPr>
            <w:tcW w:w="3827" w:type="dxa"/>
            <w:shd w:val="clear" w:color="auto" w:fill="auto"/>
          </w:tcPr>
          <w:p w14:paraId="1EECBF87"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01 апреля – 26 мая </w:t>
            </w:r>
          </w:p>
        </w:tc>
        <w:tc>
          <w:tcPr>
            <w:tcW w:w="2410" w:type="dxa"/>
            <w:shd w:val="clear" w:color="auto" w:fill="auto"/>
          </w:tcPr>
          <w:p w14:paraId="7B7C71F6"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7 недель и 2 дня</w:t>
            </w:r>
          </w:p>
        </w:tc>
      </w:tr>
      <w:tr w:rsidR="00CD3304" w:rsidRPr="00CD3304" w14:paraId="0F4114B9" w14:textId="77777777" w:rsidTr="006D0206">
        <w:tc>
          <w:tcPr>
            <w:tcW w:w="2405" w:type="dxa"/>
            <w:shd w:val="clear" w:color="auto" w:fill="auto"/>
          </w:tcPr>
          <w:p w14:paraId="02F3DA09" w14:textId="77777777" w:rsidR="00CD3304" w:rsidRPr="00CD3304" w:rsidRDefault="00CD3304" w:rsidP="006D0206">
            <w:pPr>
              <w:spacing w:after="0" w:line="240" w:lineRule="auto"/>
              <w:jc w:val="both"/>
              <w:rPr>
                <w:rFonts w:ascii="Times New Roman" w:eastAsia="SchoolBookSanPin" w:hAnsi="Times New Roman"/>
                <w:sz w:val="24"/>
                <w:szCs w:val="24"/>
              </w:rPr>
            </w:pPr>
          </w:p>
        </w:tc>
        <w:tc>
          <w:tcPr>
            <w:tcW w:w="3827" w:type="dxa"/>
            <w:shd w:val="clear" w:color="auto" w:fill="auto"/>
          </w:tcPr>
          <w:p w14:paraId="600042F1" w14:textId="77777777" w:rsidR="00CD3304" w:rsidRPr="00CD3304" w:rsidRDefault="00CD3304" w:rsidP="006D0206">
            <w:pPr>
              <w:spacing w:after="0" w:line="240" w:lineRule="auto"/>
              <w:jc w:val="both"/>
              <w:rPr>
                <w:rFonts w:ascii="Times New Roman" w:eastAsia="SchoolBookSanPin" w:hAnsi="Times New Roman"/>
                <w:sz w:val="24"/>
                <w:szCs w:val="24"/>
              </w:rPr>
            </w:pPr>
          </w:p>
        </w:tc>
        <w:tc>
          <w:tcPr>
            <w:tcW w:w="2410" w:type="dxa"/>
            <w:shd w:val="clear" w:color="auto" w:fill="auto"/>
          </w:tcPr>
          <w:p w14:paraId="0514EFD3"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34 недели, 170 дней</w:t>
            </w:r>
          </w:p>
        </w:tc>
      </w:tr>
    </w:tbl>
    <w:p w14:paraId="4EC4B0FB" w14:textId="77777777" w:rsidR="00CD3304" w:rsidRPr="00CD3304" w:rsidRDefault="00CD3304" w:rsidP="00CD3304">
      <w:pPr>
        <w:spacing w:after="0" w:line="240" w:lineRule="auto"/>
        <w:ind w:firstLine="709"/>
        <w:jc w:val="both"/>
        <w:rPr>
          <w:rFonts w:ascii="Times New Roman" w:eastAsia="SchoolBookSanPin" w:hAnsi="Times New Roman"/>
          <w:sz w:val="24"/>
          <w:szCs w:val="24"/>
        </w:rPr>
      </w:pPr>
    </w:p>
    <w:p w14:paraId="6AC67ABA" w14:textId="77777777" w:rsidR="00CD3304" w:rsidRPr="00CD3304" w:rsidRDefault="00CD3304" w:rsidP="00CD3304">
      <w:pPr>
        <w:spacing w:after="0" w:line="240" w:lineRule="auto"/>
        <w:ind w:firstLine="709"/>
        <w:jc w:val="center"/>
        <w:rPr>
          <w:rFonts w:ascii="Times New Roman" w:eastAsia="SchoolBookSanPin" w:hAnsi="Times New Roman"/>
          <w:b/>
          <w:sz w:val="24"/>
          <w:szCs w:val="24"/>
        </w:rPr>
      </w:pPr>
      <w:r w:rsidRPr="00CD3304">
        <w:rPr>
          <w:rFonts w:ascii="Times New Roman" w:hAnsi="Times New Roman"/>
          <w:b/>
          <w:sz w:val="24"/>
          <w:szCs w:val="24"/>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790"/>
        <w:gridCol w:w="2305"/>
      </w:tblGrid>
      <w:tr w:rsidR="00CD3304" w:rsidRPr="00CD3304" w14:paraId="51058088" w14:textId="77777777" w:rsidTr="006D0206">
        <w:tc>
          <w:tcPr>
            <w:tcW w:w="2405" w:type="dxa"/>
            <w:shd w:val="clear" w:color="auto" w:fill="auto"/>
          </w:tcPr>
          <w:p w14:paraId="5B5F20D6" w14:textId="77777777" w:rsidR="00CD3304" w:rsidRPr="00CD3304" w:rsidRDefault="00CD3304" w:rsidP="006D0206">
            <w:pPr>
              <w:spacing w:after="0" w:line="240" w:lineRule="auto"/>
              <w:jc w:val="both"/>
              <w:rPr>
                <w:rFonts w:ascii="Times New Roman" w:eastAsia="SchoolBookSanPin" w:hAnsi="Times New Roman"/>
                <w:sz w:val="24"/>
                <w:szCs w:val="24"/>
              </w:rPr>
            </w:pPr>
          </w:p>
        </w:tc>
        <w:tc>
          <w:tcPr>
            <w:tcW w:w="3790" w:type="dxa"/>
            <w:shd w:val="clear" w:color="auto" w:fill="auto"/>
          </w:tcPr>
          <w:p w14:paraId="6B7BA7E7"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Период</w:t>
            </w:r>
          </w:p>
        </w:tc>
        <w:tc>
          <w:tcPr>
            <w:tcW w:w="2305" w:type="dxa"/>
            <w:shd w:val="clear" w:color="auto" w:fill="auto"/>
          </w:tcPr>
          <w:p w14:paraId="01E533EB"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Продолжительность </w:t>
            </w:r>
          </w:p>
        </w:tc>
      </w:tr>
      <w:tr w:rsidR="00CD3304" w:rsidRPr="00CD3304" w14:paraId="47CA709D" w14:textId="77777777" w:rsidTr="006D0206">
        <w:tc>
          <w:tcPr>
            <w:tcW w:w="2405" w:type="dxa"/>
            <w:shd w:val="clear" w:color="auto" w:fill="auto"/>
          </w:tcPr>
          <w:p w14:paraId="5B20CA28"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Осенние каникулы</w:t>
            </w:r>
          </w:p>
        </w:tc>
        <w:tc>
          <w:tcPr>
            <w:tcW w:w="3790" w:type="dxa"/>
            <w:shd w:val="clear" w:color="auto" w:fill="auto"/>
          </w:tcPr>
          <w:p w14:paraId="13F84ED4"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29 октября-06 ноября</w:t>
            </w:r>
          </w:p>
        </w:tc>
        <w:tc>
          <w:tcPr>
            <w:tcW w:w="2305" w:type="dxa"/>
            <w:shd w:val="clear" w:color="auto" w:fill="auto"/>
          </w:tcPr>
          <w:p w14:paraId="37F4DCE1"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7 дней</w:t>
            </w:r>
          </w:p>
        </w:tc>
      </w:tr>
      <w:tr w:rsidR="00CD3304" w:rsidRPr="00CD3304" w14:paraId="16F9D5B1" w14:textId="77777777" w:rsidTr="006D0206">
        <w:tc>
          <w:tcPr>
            <w:tcW w:w="2405" w:type="dxa"/>
            <w:shd w:val="clear" w:color="auto" w:fill="auto"/>
          </w:tcPr>
          <w:p w14:paraId="3C4F1ED0"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Зимние каникулы</w:t>
            </w:r>
          </w:p>
        </w:tc>
        <w:tc>
          <w:tcPr>
            <w:tcW w:w="3790" w:type="dxa"/>
            <w:shd w:val="clear" w:color="auto" w:fill="auto"/>
          </w:tcPr>
          <w:p w14:paraId="425DDAFE"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30 декабря-08 января 2024г.</w:t>
            </w:r>
          </w:p>
        </w:tc>
        <w:tc>
          <w:tcPr>
            <w:tcW w:w="2305" w:type="dxa"/>
            <w:shd w:val="clear" w:color="auto" w:fill="auto"/>
          </w:tcPr>
          <w:p w14:paraId="25A71C6A"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10 дней</w:t>
            </w:r>
          </w:p>
        </w:tc>
      </w:tr>
      <w:tr w:rsidR="00CD3304" w:rsidRPr="00CD3304" w14:paraId="0C05537B" w14:textId="77777777" w:rsidTr="006D0206">
        <w:tc>
          <w:tcPr>
            <w:tcW w:w="2405" w:type="dxa"/>
            <w:shd w:val="clear" w:color="auto" w:fill="auto"/>
          </w:tcPr>
          <w:p w14:paraId="0987B036"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Дополнительные каникулы для </w:t>
            </w:r>
            <w:r w:rsidRPr="00CD3304">
              <w:rPr>
                <w:rFonts w:ascii="Times New Roman" w:eastAsia="SchoolBookSanPin" w:hAnsi="Times New Roman"/>
                <w:sz w:val="24"/>
                <w:szCs w:val="24"/>
              </w:rPr>
              <w:lastRenderedPageBreak/>
              <w:t>первоклассников</w:t>
            </w:r>
          </w:p>
        </w:tc>
        <w:tc>
          <w:tcPr>
            <w:tcW w:w="3790" w:type="dxa"/>
            <w:shd w:val="clear" w:color="auto" w:fill="auto"/>
          </w:tcPr>
          <w:p w14:paraId="357FB0FB"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lastRenderedPageBreak/>
              <w:t>17 февраля -25 февраля 2024г.</w:t>
            </w:r>
          </w:p>
        </w:tc>
        <w:tc>
          <w:tcPr>
            <w:tcW w:w="2305" w:type="dxa"/>
            <w:shd w:val="clear" w:color="auto" w:fill="auto"/>
          </w:tcPr>
          <w:p w14:paraId="7EB54AD9"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9 дней</w:t>
            </w:r>
          </w:p>
        </w:tc>
      </w:tr>
      <w:tr w:rsidR="00CD3304" w:rsidRPr="00CD3304" w14:paraId="1F6F1925" w14:textId="77777777" w:rsidTr="006D0206">
        <w:tc>
          <w:tcPr>
            <w:tcW w:w="2405" w:type="dxa"/>
            <w:shd w:val="clear" w:color="auto" w:fill="auto"/>
          </w:tcPr>
          <w:p w14:paraId="436057D8"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Весенние каникулы</w:t>
            </w:r>
          </w:p>
        </w:tc>
        <w:tc>
          <w:tcPr>
            <w:tcW w:w="3790" w:type="dxa"/>
            <w:shd w:val="clear" w:color="auto" w:fill="auto"/>
          </w:tcPr>
          <w:p w14:paraId="6216E237"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23 марта-31 марта</w:t>
            </w:r>
          </w:p>
        </w:tc>
        <w:tc>
          <w:tcPr>
            <w:tcW w:w="2305" w:type="dxa"/>
            <w:shd w:val="clear" w:color="auto" w:fill="auto"/>
          </w:tcPr>
          <w:p w14:paraId="22F155A3"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9 дней </w:t>
            </w:r>
          </w:p>
        </w:tc>
      </w:tr>
      <w:tr w:rsidR="00CD3304" w:rsidRPr="00CD3304" w14:paraId="34EA39B3" w14:textId="77777777" w:rsidTr="006D0206">
        <w:tc>
          <w:tcPr>
            <w:tcW w:w="2405" w:type="dxa"/>
            <w:shd w:val="clear" w:color="auto" w:fill="auto"/>
          </w:tcPr>
          <w:p w14:paraId="04246C7F"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Летние каникулы </w:t>
            </w:r>
          </w:p>
        </w:tc>
        <w:tc>
          <w:tcPr>
            <w:tcW w:w="3790" w:type="dxa"/>
            <w:shd w:val="clear" w:color="auto" w:fill="auto"/>
          </w:tcPr>
          <w:p w14:paraId="046305A1"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 xml:space="preserve">27 мая – 31 августа </w:t>
            </w:r>
          </w:p>
        </w:tc>
        <w:tc>
          <w:tcPr>
            <w:tcW w:w="2305" w:type="dxa"/>
            <w:shd w:val="clear" w:color="auto" w:fill="auto"/>
          </w:tcPr>
          <w:p w14:paraId="65DB9B85" w14:textId="77777777" w:rsidR="00CD3304" w:rsidRPr="00CD3304" w:rsidRDefault="00CD3304" w:rsidP="006D0206">
            <w:pPr>
              <w:spacing w:after="0" w:line="240" w:lineRule="auto"/>
              <w:jc w:val="both"/>
              <w:rPr>
                <w:rFonts w:ascii="Times New Roman" w:eastAsia="SchoolBookSanPin" w:hAnsi="Times New Roman"/>
                <w:sz w:val="24"/>
                <w:szCs w:val="24"/>
              </w:rPr>
            </w:pPr>
            <w:r w:rsidRPr="00CD3304">
              <w:rPr>
                <w:rFonts w:ascii="Times New Roman" w:eastAsia="SchoolBookSanPin" w:hAnsi="Times New Roman"/>
                <w:sz w:val="24"/>
                <w:szCs w:val="24"/>
              </w:rPr>
              <w:t>98 дней</w:t>
            </w:r>
          </w:p>
        </w:tc>
      </w:tr>
      <w:bookmarkEnd w:id="0"/>
    </w:tbl>
    <w:p w14:paraId="4A5F6FA3"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p>
    <w:p w14:paraId="4A4A8C91"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урока составляет  40 минут.</w:t>
      </w:r>
    </w:p>
    <w:p w14:paraId="28FF740A"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14:paraId="6B13638B" w14:textId="77777777" w:rsidR="00E70B60" w:rsidRPr="00196CC9" w:rsidRDefault="00E70B60" w:rsidP="00CC1F8A">
      <w:pPr>
        <w:spacing w:after="0" w:line="240" w:lineRule="auto"/>
        <w:ind w:firstLine="567"/>
        <w:jc w:val="both"/>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E70B60" w:rsidRPr="00196CC9" w14:paraId="30F657D0" w14:textId="77777777" w:rsidTr="0030456B">
        <w:trPr>
          <w:trHeight w:val="639"/>
        </w:trPr>
        <w:tc>
          <w:tcPr>
            <w:tcW w:w="2518" w:type="dxa"/>
            <w:shd w:val="clear" w:color="auto" w:fill="auto"/>
          </w:tcPr>
          <w:p w14:paraId="61DEC960"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3AE047B5"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492BD0CE"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перемена</w:t>
            </w:r>
          </w:p>
        </w:tc>
      </w:tr>
      <w:tr w:rsidR="00E70B60" w:rsidRPr="00196CC9" w14:paraId="0FB00F59" w14:textId="77777777" w:rsidTr="0030456B">
        <w:trPr>
          <w:trHeight w:val="639"/>
        </w:trPr>
        <w:tc>
          <w:tcPr>
            <w:tcW w:w="2518" w:type="dxa"/>
            <w:shd w:val="clear" w:color="auto" w:fill="auto"/>
          </w:tcPr>
          <w:p w14:paraId="75938C65"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387DE39F"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8.30 - 9.10</w:t>
            </w:r>
          </w:p>
        </w:tc>
        <w:tc>
          <w:tcPr>
            <w:tcW w:w="2552" w:type="dxa"/>
            <w:shd w:val="clear" w:color="auto" w:fill="auto"/>
          </w:tcPr>
          <w:p w14:paraId="50921803"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15 мин</w:t>
            </w:r>
          </w:p>
        </w:tc>
      </w:tr>
      <w:tr w:rsidR="00E70B60" w:rsidRPr="00196CC9" w14:paraId="3F19074B" w14:textId="77777777" w:rsidTr="0030456B">
        <w:trPr>
          <w:trHeight w:val="639"/>
        </w:trPr>
        <w:tc>
          <w:tcPr>
            <w:tcW w:w="2518" w:type="dxa"/>
            <w:shd w:val="clear" w:color="auto" w:fill="auto"/>
          </w:tcPr>
          <w:p w14:paraId="70497E27"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4E79A08B"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9.25 - 10.05</w:t>
            </w:r>
          </w:p>
        </w:tc>
        <w:tc>
          <w:tcPr>
            <w:tcW w:w="2552" w:type="dxa"/>
            <w:shd w:val="clear" w:color="auto" w:fill="auto"/>
          </w:tcPr>
          <w:p w14:paraId="2B10D06F"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E70B60" w:rsidRPr="00196CC9" w14:paraId="13157401" w14:textId="77777777" w:rsidTr="0030456B">
        <w:trPr>
          <w:trHeight w:val="669"/>
        </w:trPr>
        <w:tc>
          <w:tcPr>
            <w:tcW w:w="2518" w:type="dxa"/>
            <w:shd w:val="clear" w:color="auto" w:fill="auto"/>
          </w:tcPr>
          <w:p w14:paraId="3E39A156"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43EF38F5"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10.25 - 11.05</w:t>
            </w:r>
          </w:p>
        </w:tc>
        <w:tc>
          <w:tcPr>
            <w:tcW w:w="2552" w:type="dxa"/>
            <w:shd w:val="clear" w:color="auto" w:fill="auto"/>
          </w:tcPr>
          <w:p w14:paraId="4B68EB3E"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E70B60" w:rsidRPr="00196CC9" w14:paraId="601281FA" w14:textId="77777777" w:rsidTr="0030456B">
        <w:trPr>
          <w:trHeight w:val="639"/>
        </w:trPr>
        <w:tc>
          <w:tcPr>
            <w:tcW w:w="2518" w:type="dxa"/>
            <w:shd w:val="clear" w:color="auto" w:fill="auto"/>
          </w:tcPr>
          <w:p w14:paraId="391012F8"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4 урок</w:t>
            </w:r>
          </w:p>
        </w:tc>
        <w:tc>
          <w:tcPr>
            <w:tcW w:w="2693" w:type="dxa"/>
            <w:shd w:val="clear" w:color="auto" w:fill="auto"/>
          </w:tcPr>
          <w:p w14:paraId="38B48E4F"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11.25 - 12.05</w:t>
            </w:r>
          </w:p>
        </w:tc>
        <w:tc>
          <w:tcPr>
            <w:tcW w:w="2552" w:type="dxa"/>
            <w:shd w:val="clear" w:color="auto" w:fill="auto"/>
          </w:tcPr>
          <w:p w14:paraId="01C43ADB"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E70B60" w:rsidRPr="00196CC9" w14:paraId="3FCAD1CB" w14:textId="77777777" w:rsidTr="0030456B">
        <w:trPr>
          <w:trHeight w:val="639"/>
        </w:trPr>
        <w:tc>
          <w:tcPr>
            <w:tcW w:w="2518" w:type="dxa"/>
            <w:shd w:val="clear" w:color="auto" w:fill="auto"/>
          </w:tcPr>
          <w:p w14:paraId="41114A49"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5 урок</w:t>
            </w:r>
          </w:p>
        </w:tc>
        <w:tc>
          <w:tcPr>
            <w:tcW w:w="2693" w:type="dxa"/>
            <w:shd w:val="clear" w:color="auto" w:fill="auto"/>
          </w:tcPr>
          <w:p w14:paraId="4F5BA3AB"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12.25 – 13.05</w:t>
            </w:r>
          </w:p>
        </w:tc>
        <w:tc>
          <w:tcPr>
            <w:tcW w:w="2552" w:type="dxa"/>
            <w:shd w:val="clear" w:color="auto" w:fill="auto"/>
          </w:tcPr>
          <w:p w14:paraId="09A2A619"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w:t>
            </w:r>
            <w:r w:rsidRPr="00196CC9">
              <w:rPr>
                <w:rFonts w:ascii="Times New Roman" w:hAnsi="Times New Roman"/>
                <w:sz w:val="24"/>
                <w:szCs w:val="24"/>
                <w:lang w:val="ru-RU"/>
              </w:rPr>
              <w:t>0</w:t>
            </w:r>
            <w:r w:rsidRPr="00196CC9">
              <w:rPr>
                <w:rFonts w:ascii="Times New Roman" w:hAnsi="Times New Roman"/>
                <w:sz w:val="24"/>
                <w:szCs w:val="24"/>
              </w:rPr>
              <w:t>мин</w:t>
            </w:r>
          </w:p>
        </w:tc>
      </w:tr>
      <w:tr w:rsidR="00E70B60" w:rsidRPr="00196CC9" w14:paraId="7E368B4F" w14:textId="77777777" w:rsidTr="0030456B">
        <w:trPr>
          <w:trHeight w:val="639"/>
        </w:trPr>
        <w:tc>
          <w:tcPr>
            <w:tcW w:w="2518" w:type="dxa"/>
            <w:shd w:val="clear" w:color="auto" w:fill="auto"/>
          </w:tcPr>
          <w:p w14:paraId="62DF21E0"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6 урок</w:t>
            </w:r>
          </w:p>
        </w:tc>
        <w:tc>
          <w:tcPr>
            <w:tcW w:w="2693" w:type="dxa"/>
            <w:shd w:val="clear" w:color="auto" w:fill="auto"/>
          </w:tcPr>
          <w:p w14:paraId="25237301" w14:textId="77777777" w:rsidR="00E70B60" w:rsidRPr="00196CC9" w:rsidRDefault="00E70B60"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13.</w:t>
            </w:r>
            <w:r w:rsidRPr="00196CC9">
              <w:rPr>
                <w:rFonts w:ascii="Times New Roman" w:hAnsi="Times New Roman"/>
                <w:sz w:val="24"/>
                <w:szCs w:val="24"/>
                <w:lang w:val="ru-RU"/>
              </w:rPr>
              <w:t>15</w:t>
            </w:r>
            <w:r w:rsidRPr="00196CC9">
              <w:rPr>
                <w:rFonts w:ascii="Times New Roman" w:hAnsi="Times New Roman"/>
                <w:sz w:val="24"/>
                <w:szCs w:val="24"/>
              </w:rPr>
              <w:t xml:space="preserve"> – </w:t>
            </w:r>
            <w:r w:rsidRPr="00196CC9">
              <w:rPr>
                <w:rFonts w:ascii="Times New Roman" w:hAnsi="Times New Roman"/>
                <w:sz w:val="24"/>
                <w:szCs w:val="24"/>
                <w:lang w:val="ru-RU"/>
              </w:rPr>
              <w:t>13.55</w:t>
            </w:r>
          </w:p>
        </w:tc>
        <w:tc>
          <w:tcPr>
            <w:tcW w:w="2552" w:type="dxa"/>
            <w:shd w:val="clear" w:color="auto" w:fill="auto"/>
          </w:tcPr>
          <w:p w14:paraId="5BFFC507"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lang w:val="ru-RU"/>
              </w:rPr>
              <w:t>10</w:t>
            </w:r>
            <w:r w:rsidRPr="00196CC9">
              <w:rPr>
                <w:rFonts w:ascii="Times New Roman" w:hAnsi="Times New Roman"/>
                <w:sz w:val="24"/>
                <w:szCs w:val="24"/>
              </w:rPr>
              <w:t xml:space="preserve"> мин</w:t>
            </w:r>
          </w:p>
        </w:tc>
      </w:tr>
      <w:tr w:rsidR="00E70B60" w:rsidRPr="00196CC9" w14:paraId="4533FBDC" w14:textId="77777777" w:rsidTr="0030456B">
        <w:trPr>
          <w:trHeight w:val="639"/>
        </w:trPr>
        <w:tc>
          <w:tcPr>
            <w:tcW w:w="2518" w:type="dxa"/>
            <w:shd w:val="clear" w:color="auto" w:fill="auto"/>
          </w:tcPr>
          <w:p w14:paraId="0D8B59E0"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 урок</w:t>
            </w:r>
          </w:p>
        </w:tc>
        <w:tc>
          <w:tcPr>
            <w:tcW w:w="2693" w:type="dxa"/>
            <w:shd w:val="clear" w:color="auto" w:fill="auto"/>
          </w:tcPr>
          <w:p w14:paraId="3603A9BD" w14:textId="77777777" w:rsidR="00E70B60" w:rsidRPr="00196CC9" w:rsidRDefault="00E70B60"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14.</w:t>
            </w:r>
            <w:r w:rsidRPr="00196CC9">
              <w:rPr>
                <w:rFonts w:ascii="Times New Roman" w:hAnsi="Times New Roman"/>
                <w:sz w:val="24"/>
                <w:szCs w:val="24"/>
                <w:lang w:val="ru-RU"/>
              </w:rPr>
              <w:t>05</w:t>
            </w:r>
            <w:r w:rsidRPr="00196CC9">
              <w:rPr>
                <w:rFonts w:ascii="Times New Roman" w:hAnsi="Times New Roman"/>
                <w:sz w:val="24"/>
                <w:szCs w:val="24"/>
              </w:rPr>
              <w:t xml:space="preserve"> – 14.</w:t>
            </w:r>
            <w:r w:rsidRPr="00196CC9">
              <w:rPr>
                <w:rFonts w:ascii="Times New Roman" w:hAnsi="Times New Roman"/>
                <w:sz w:val="24"/>
                <w:szCs w:val="24"/>
                <w:lang w:val="ru-RU"/>
              </w:rPr>
              <w:t>45</w:t>
            </w:r>
          </w:p>
        </w:tc>
        <w:tc>
          <w:tcPr>
            <w:tcW w:w="2552" w:type="dxa"/>
            <w:shd w:val="clear" w:color="auto" w:fill="auto"/>
          </w:tcPr>
          <w:p w14:paraId="45937673" w14:textId="77777777" w:rsidR="00E70B60" w:rsidRPr="00196CC9" w:rsidRDefault="00E70B60" w:rsidP="00CC1F8A">
            <w:pPr>
              <w:spacing w:after="0" w:line="240" w:lineRule="auto"/>
              <w:ind w:firstLine="567"/>
              <w:jc w:val="both"/>
              <w:rPr>
                <w:rFonts w:ascii="Times New Roman" w:hAnsi="Times New Roman"/>
                <w:sz w:val="24"/>
                <w:szCs w:val="24"/>
              </w:rPr>
            </w:pPr>
          </w:p>
        </w:tc>
      </w:tr>
    </w:tbl>
    <w:p w14:paraId="36CD5380" w14:textId="77777777" w:rsidR="008F08F2" w:rsidRDefault="008F08F2" w:rsidP="00CC1F8A">
      <w:pPr>
        <w:spacing w:after="0" w:line="240" w:lineRule="auto"/>
        <w:ind w:firstLine="567"/>
        <w:jc w:val="both"/>
        <w:rPr>
          <w:rFonts w:ascii="Times New Roman" w:eastAsia="SchoolBookSanPin" w:hAnsi="Times New Roman"/>
          <w:sz w:val="24"/>
          <w:szCs w:val="24"/>
          <w:lang w:val="ru-RU"/>
        </w:rPr>
      </w:pPr>
    </w:p>
    <w:p w14:paraId="0AA2E6A0" w14:textId="725B8019" w:rsidR="008F08F2" w:rsidRDefault="008F08F2"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Предусмотрен ступенчатый режим обучения для первоклассников</w:t>
      </w:r>
    </w:p>
    <w:p w14:paraId="3B4E23B6" w14:textId="1E48597D" w:rsidR="008F08F2" w:rsidRDefault="008F08F2"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Первая четверть 3 урока. Урок длится 35 минут</w:t>
      </w:r>
    </w:p>
    <w:p w14:paraId="32BDB6B0" w14:textId="77777777" w:rsidR="008F08F2" w:rsidRPr="00196CC9" w:rsidRDefault="008F08F2" w:rsidP="00CC1F8A">
      <w:pPr>
        <w:spacing w:after="0" w:line="240" w:lineRule="auto"/>
        <w:ind w:firstLine="567"/>
        <w:jc w:val="both"/>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8F08F2" w:rsidRPr="00196CC9" w14:paraId="31F2D63B" w14:textId="77777777" w:rsidTr="00816D31">
        <w:trPr>
          <w:trHeight w:val="639"/>
        </w:trPr>
        <w:tc>
          <w:tcPr>
            <w:tcW w:w="2518" w:type="dxa"/>
            <w:shd w:val="clear" w:color="auto" w:fill="auto"/>
          </w:tcPr>
          <w:p w14:paraId="33165634"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7AF5E1AD"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45DFB36A"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перемена</w:t>
            </w:r>
          </w:p>
        </w:tc>
      </w:tr>
      <w:tr w:rsidR="008F08F2" w:rsidRPr="00196CC9" w14:paraId="0A129A59" w14:textId="77777777" w:rsidTr="00816D31">
        <w:trPr>
          <w:trHeight w:val="639"/>
        </w:trPr>
        <w:tc>
          <w:tcPr>
            <w:tcW w:w="2518" w:type="dxa"/>
            <w:shd w:val="clear" w:color="auto" w:fill="auto"/>
          </w:tcPr>
          <w:p w14:paraId="4C115E6A"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515FDF33" w14:textId="5805E816" w:rsidR="008F08F2" w:rsidRPr="008F08F2" w:rsidRDefault="008F08F2"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8.</w:t>
            </w:r>
            <w:r>
              <w:rPr>
                <w:rFonts w:ascii="Times New Roman" w:hAnsi="Times New Roman"/>
                <w:sz w:val="24"/>
                <w:szCs w:val="24"/>
                <w:lang w:val="ru-RU"/>
              </w:rPr>
              <w:t>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8.35</w:t>
            </w:r>
          </w:p>
        </w:tc>
        <w:tc>
          <w:tcPr>
            <w:tcW w:w="2552" w:type="dxa"/>
            <w:shd w:val="clear" w:color="auto" w:fill="auto"/>
          </w:tcPr>
          <w:p w14:paraId="6602876F"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15 мин</w:t>
            </w:r>
          </w:p>
        </w:tc>
      </w:tr>
      <w:tr w:rsidR="008F08F2" w:rsidRPr="00196CC9" w14:paraId="58EDEC73" w14:textId="77777777" w:rsidTr="00816D31">
        <w:trPr>
          <w:trHeight w:val="639"/>
        </w:trPr>
        <w:tc>
          <w:tcPr>
            <w:tcW w:w="2518" w:type="dxa"/>
            <w:shd w:val="clear" w:color="auto" w:fill="auto"/>
          </w:tcPr>
          <w:p w14:paraId="06B806D3"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5CEA92DC" w14:textId="47A45CF8" w:rsidR="008F08F2" w:rsidRP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9.35</w:t>
            </w:r>
          </w:p>
        </w:tc>
        <w:tc>
          <w:tcPr>
            <w:tcW w:w="2552" w:type="dxa"/>
            <w:shd w:val="clear" w:color="auto" w:fill="auto"/>
          </w:tcPr>
          <w:p w14:paraId="2E10E354" w14:textId="755CB73B" w:rsidR="008F08F2" w:rsidRPr="008F08F2" w:rsidRDefault="008F08F2" w:rsidP="00CC1F8A">
            <w:pPr>
              <w:spacing w:after="0" w:line="240" w:lineRule="auto"/>
              <w:ind w:firstLine="567"/>
              <w:jc w:val="both"/>
              <w:rPr>
                <w:rFonts w:ascii="Times New Roman" w:hAnsi="Times New Roman"/>
                <w:sz w:val="24"/>
                <w:szCs w:val="24"/>
                <w:lang w:val="ru-RU"/>
              </w:rPr>
            </w:pPr>
          </w:p>
        </w:tc>
      </w:tr>
      <w:tr w:rsidR="008F08F2" w:rsidRPr="00196CC9" w14:paraId="3025702D" w14:textId="77777777" w:rsidTr="00816D31">
        <w:trPr>
          <w:trHeight w:val="639"/>
        </w:trPr>
        <w:tc>
          <w:tcPr>
            <w:tcW w:w="2518" w:type="dxa"/>
            <w:shd w:val="clear" w:color="auto" w:fill="auto"/>
          </w:tcPr>
          <w:p w14:paraId="27BD75E3" w14:textId="4E8C40A4" w:rsidR="008F08F2" w:rsidRP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Динамическая пауза</w:t>
            </w:r>
          </w:p>
        </w:tc>
        <w:tc>
          <w:tcPr>
            <w:tcW w:w="2693" w:type="dxa"/>
            <w:shd w:val="clear" w:color="auto" w:fill="auto"/>
          </w:tcPr>
          <w:p w14:paraId="2A60539E" w14:textId="09241DD4" w:rsid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9.35-8-9.05</w:t>
            </w:r>
          </w:p>
        </w:tc>
        <w:tc>
          <w:tcPr>
            <w:tcW w:w="2552" w:type="dxa"/>
            <w:shd w:val="clear" w:color="auto" w:fill="auto"/>
          </w:tcPr>
          <w:p w14:paraId="4C74992F" w14:textId="6B445957" w:rsidR="008F08F2" w:rsidRP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20 мин</w:t>
            </w:r>
          </w:p>
        </w:tc>
      </w:tr>
      <w:tr w:rsidR="008F08F2" w:rsidRPr="00196CC9" w14:paraId="563D0215" w14:textId="77777777" w:rsidTr="00816D31">
        <w:trPr>
          <w:trHeight w:val="669"/>
        </w:trPr>
        <w:tc>
          <w:tcPr>
            <w:tcW w:w="2518" w:type="dxa"/>
            <w:shd w:val="clear" w:color="auto" w:fill="auto"/>
          </w:tcPr>
          <w:p w14:paraId="3A94D6F0"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7B0682E3" w14:textId="4615E0C1" w:rsidR="008F08F2" w:rsidRPr="008F08F2" w:rsidRDefault="008F08F2"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10.25 - 11.0</w:t>
            </w:r>
            <w:r>
              <w:rPr>
                <w:rFonts w:ascii="Times New Roman" w:hAnsi="Times New Roman"/>
                <w:sz w:val="24"/>
                <w:szCs w:val="24"/>
                <w:lang w:val="ru-RU"/>
              </w:rPr>
              <w:t>0</w:t>
            </w:r>
          </w:p>
        </w:tc>
        <w:tc>
          <w:tcPr>
            <w:tcW w:w="2552" w:type="dxa"/>
            <w:shd w:val="clear" w:color="auto" w:fill="auto"/>
          </w:tcPr>
          <w:p w14:paraId="43D8262A" w14:textId="105E5149" w:rsidR="008F08F2" w:rsidRPr="00367785" w:rsidRDefault="008F08F2" w:rsidP="00CC1F8A">
            <w:pPr>
              <w:pStyle w:val="a6"/>
              <w:numPr>
                <w:ilvl w:val="2"/>
                <w:numId w:val="125"/>
              </w:numPr>
              <w:ind w:left="0" w:firstLine="567"/>
              <w:rPr>
                <w:sz w:val="24"/>
                <w:szCs w:val="24"/>
              </w:rPr>
            </w:pPr>
            <w:r w:rsidRPr="00367785">
              <w:rPr>
                <w:sz w:val="24"/>
                <w:szCs w:val="24"/>
              </w:rPr>
              <w:t>ин</w:t>
            </w:r>
          </w:p>
        </w:tc>
      </w:tr>
    </w:tbl>
    <w:p w14:paraId="670E82D3" w14:textId="0E8E1A33" w:rsidR="008F08F2" w:rsidRDefault="008F08F2" w:rsidP="00CC1F8A">
      <w:pPr>
        <w:spacing w:after="0" w:line="240" w:lineRule="auto"/>
        <w:ind w:firstLine="567"/>
        <w:jc w:val="both"/>
        <w:rPr>
          <w:rFonts w:ascii="Times New Roman" w:eastAsia="SchoolBookSanPin" w:hAnsi="Times New Roman"/>
          <w:sz w:val="24"/>
          <w:szCs w:val="24"/>
          <w:lang w:val="ru-RU"/>
        </w:rPr>
      </w:pPr>
    </w:p>
    <w:p w14:paraId="5D8D5B10" w14:textId="77777777" w:rsidR="00CD6B6D" w:rsidRDefault="00CD6B6D" w:rsidP="00CC1F8A">
      <w:pPr>
        <w:spacing w:after="0" w:line="240" w:lineRule="auto"/>
        <w:ind w:firstLine="567"/>
        <w:jc w:val="both"/>
        <w:rPr>
          <w:rFonts w:eastAsia="SchoolBookSanPin"/>
          <w:sz w:val="24"/>
          <w:szCs w:val="24"/>
          <w:lang w:val="ru-RU"/>
        </w:rPr>
      </w:pPr>
    </w:p>
    <w:p w14:paraId="7C8FD218" w14:textId="1A0C1BA5" w:rsidR="008F08F2" w:rsidRPr="00060FD2" w:rsidRDefault="00367785" w:rsidP="00CC1F8A">
      <w:pPr>
        <w:spacing w:after="0" w:line="240" w:lineRule="auto"/>
        <w:ind w:firstLine="567"/>
        <w:jc w:val="both"/>
        <w:rPr>
          <w:rFonts w:eastAsia="SchoolBookSanPin"/>
          <w:sz w:val="24"/>
          <w:szCs w:val="24"/>
          <w:lang w:val="ru-RU"/>
        </w:rPr>
      </w:pPr>
      <w:r>
        <w:rPr>
          <w:rFonts w:eastAsia="SchoolBookSanPin"/>
          <w:sz w:val="24"/>
          <w:szCs w:val="24"/>
          <w:lang w:val="ru-RU"/>
        </w:rPr>
        <w:t xml:space="preserve">2 </w:t>
      </w:r>
      <w:r w:rsidR="008F08F2" w:rsidRPr="00060FD2">
        <w:rPr>
          <w:rFonts w:eastAsia="SchoolBookSanPin"/>
          <w:sz w:val="24"/>
          <w:szCs w:val="24"/>
          <w:lang w:val="ru-RU"/>
        </w:rPr>
        <w:t>четверть 4 урока. Продолжительность урока 35 минут.</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367785" w:rsidRPr="00196CC9" w14:paraId="3A57176A" w14:textId="77777777" w:rsidTr="00816D31">
        <w:trPr>
          <w:trHeight w:val="639"/>
        </w:trPr>
        <w:tc>
          <w:tcPr>
            <w:tcW w:w="2518" w:type="dxa"/>
            <w:shd w:val="clear" w:color="auto" w:fill="auto"/>
          </w:tcPr>
          <w:p w14:paraId="0B40A3A2"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49D240B0"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22087AAE"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перемена</w:t>
            </w:r>
          </w:p>
        </w:tc>
      </w:tr>
      <w:tr w:rsidR="00367785" w:rsidRPr="00196CC9" w14:paraId="49AFF930" w14:textId="77777777" w:rsidTr="00816D31">
        <w:trPr>
          <w:trHeight w:val="639"/>
        </w:trPr>
        <w:tc>
          <w:tcPr>
            <w:tcW w:w="2518" w:type="dxa"/>
            <w:shd w:val="clear" w:color="auto" w:fill="auto"/>
          </w:tcPr>
          <w:p w14:paraId="3A2A0BCF"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7A13D6EB" w14:textId="77777777" w:rsidR="00367785" w:rsidRPr="008F08F2" w:rsidRDefault="00367785"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8.</w:t>
            </w:r>
            <w:r>
              <w:rPr>
                <w:rFonts w:ascii="Times New Roman" w:hAnsi="Times New Roman"/>
                <w:sz w:val="24"/>
                <w:szCs w:val="24"/>
                <w:lang w:val="ru-RU"/>
              </w:rPr>
              <w:t>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8.35</w:t>
            </w:r>
          </w:p>
        </w:tc>
        <w:tc>
          <w:tcPr>
            <w:tcW w:w="2552" w:type="dxa"/>
            <w:shd w:val="clear" w:color="auto" w:fill="auto"/>
          </w:tcPr>
          <w:p w14:paraId="6628E397"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15 мин</w:t>
            </w:r>
          </w:p>
        </w:tc>
      </w:tr>
      <w:tr w:rsidR="00367785" w:rsidRPr="00196CC9" w14:paraId="694E3FDC" w14:textId="77777777" w:rsidTr="00816D31">
        <w:trPr>
          <w:trHeight w:val="639"/>
        </w:trPr>
        <w:tc>
          <w:tcPr>
            <w:tcW w:w="2518" w:type="dxa"/>
            <w:shd w:val="clear" w:color="auto" w:fill="auto"/>
          </w:tcPr>
          <w:p w14:paraId="7EF77E66"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lastRenderedPageBreak/>
              <w:t>2 урок</w:t>
            </w:r>
          </w:p>
        </w:tc>
        <w:tc>
          <w:tcPr>
            <w:tcW w:w="2693" w:type="dxa"/>
            <w:shd w:val="clear" w:color="auto" w:fill="auto"/>
          </w:tcPr>
          <w:p w14:paraId="77B918B2"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9.35</w:t>
            </w:r>
          </w:p>
        </w:tc>
        <w:tc>
          <w:tcPr>
            <w:tcW w:w="2552" w:type="dxa"/>
            <w:shd w:val="clear" w:color="auto" w:fill="auto"/>
          </w:tcPr>
          <w:p w14:paraId="12F5586E"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9.35</w:t>
            </w:r>
          </w:p>
        </w:tc>
      </w:tr>
      <w:tr w:rsidR="00367785" w:rsidRPr="00196CC9" w14:paraId="21D5B34D" w14:textId="77777777" w:rsidTr="00816D31">
        <w:trPr>
          <w:trHeight w:val="639"/>
        </w:trPr>
        <w:tc>
          <w:tcPr>
            <w:tcW w:w="2518" w:type="dxa"/>
            <w:shd w:val="clear" w:color="auto" w:fill="auto"/>
          </w:tcPr>
          <w:p w14:paraId="79F4DB32"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Динамическая пауза</w:t>
            </w:r>
          </w:p>
        </w:tc>
        <w:tc>
          <w:tcPr>
            <w:tcW w:w="2693" w:type="dxa"/>
            <w:shd w:val="clear" w:color="auto" w:fill="auto"/>
          </w:tcPr>
          <w:p w14:paraId="418A0C2B"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9.35-8-9.05</w:t>
            </w:r>
          </w:p>
        </w:tc>
        <w:tc>
          <w:tcPr>
            <w:tcW w:w="2552" w:type="dxa"/>
            <w:shd w:val="clear" w:color="auto" w:fill="auto"/>
          </w:tcPr>
          <w:p w14:paraId="6801A2F6"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20 мин</w:t>
            </w:r>
          </w:p>
        </w:tc>
      </w:tr>
      <w:tr w:rsidR="00367785" w:rsidRPr="00196CC9" w14:paraId="2E1AF6F0" w14:textId="77777777" w:rsidTr="00816D31">
        <w:trPr>
          <w:trHeight w:val="669"/>
        </w:trPr>
        <w:tc>
          <w:tcPr>
            <w:tcW w:w="2518" w:type="dxa"/>
            <w:shd w:val="clear" w:color="auto" w:fill="auto"/>
          </w:tcPr>
          <w:p w14:paraId="1E4C5516"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7168E4BC" w14:textId="77777777" w:rsidR="00367785" w:rsidRPr="008F08F2" w:rsidRDefault="00367785"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10.25 - 11.0</w:t>
            </w:r>
            <w:r>
              <w:rPr>
                <w:rFonts w:ascii="Times New Roman" w:hAnsi="Times New Roman"/>
                <w:sz w:val="24"/>
                <w:szCs w:val="24"/>
                <w:lang w:val="ru-RU"/>
              </w:rPr>
              <w:t>0</w:t>
            </w:r>
          </w:p>
        </w:tc>
        <w:tc>
          <w:tcPr>
            <w:tcW w:w="2552" w:type="dxa"/>
            <w:shd w:val="clear" w:color="auto" w:fill="auto"/>
          </w:tcPr>
          <w:p w14:paraId="601C05E4"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367785" w:rsidRPr="00196CC9" w14:paraId="790419C3" w14:textId="77777777" w:rsidTr="00816D31">
        <w:trPr>
          <w:trHeight w:val="669"/>
        </w:trPr>
        <w:tc>
          <w:tcPr>
            <w:tcW w:w="2518" w:type="dxa"/>
            <w:shd w:val="clear" w:color="auto" w:fill="auto"/>
          </w:tcPr>
          <w:p w14:paraId="707D39D2" w14:textId="77314A78" w:rsidR="00367785" w:rsidRP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4 урок </w:t>
            </w:r>
          </w:p>
        </w:tc>
        <w:tc>
          <w:tcPr>
            <w:tcW w:w="2693" w:type="dxa"/>
            <w:shd w:val="clear" w:color="auto" w:fill="auto"/>
          </w:tcPr>
          <w:p w14:paraId="0F20113F" w14:textId="252AAC1E" w:rsidR="00367785" w:rsidRP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11.20 – 11.55</w:t>
            </w:r>
          </w:p>
        </w:tc>
        <w:tc>
          <w:tcPr>
            <w:tcW w:w="2552" w:type="dxa"/>
            <w:shd w:val="clear" w:color="auto" w:fill="auto"/>
          </w:tcPr>
          <w:p w14:paraId="5C425D59" w14:textId="77777777" w:rsidR="00367785" w:rsidRPr="00196CC9" w:rsidRDefault="00367785" w:rsidP="00CC1F8A">
            <w:pPr>
              <w:spacing w:after="0" w:line="240" w:lineRule="auto"/>
              <w:ind w:firstLine="567"/>
              <w:jc w:val="both"/>
              <w:rPr>
                <w:rFonts w:ascii="Times New Roman" w:hAnsi="Times New Roman"/>
                <w:sz w:val="24"/>
                <w:szCs w:val="24"/>
              </w:rPr>
            </w:pPr>
          </w:p>
        </w:tc>
      </w:tr>
    </w:tbl>
    <w:p w14:paraId="7CCF97C2" w14:textId="7AE6D9DE" w:rsidR="00367785" w:rsidRDefault="00367785" w:rsidP="00CC1F8A">
      <w:pPr>
        <w:spacing w:after="0" w:line="240" w:lineRule="auto"/>
        <w:ind w:firstLine="567"/>
        <w:jc w:val="both"/>
        <w:rPr>
          <w:rFonts w:ascii="Times New Roman" w:eastAsia="SchoolBookSanPin" w:hAnsi="Times New Roman"/>
          <w:sz w:val="24"/>
          <w:szCs w:val="24"/>
          <w:lang w:val="ru-RU"/>
        </w:rPr>
      </w:pPr>
    </w:p>
    <w:p w14:paraId="26819373" w14:textId="1FDB5366" w:rsidR="008F08F2" w:rsidRDefault="008F08F2"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3-4 четве</w:t>
      </w:r>
      <w:r w:rsidR="00367785">
        <w:rPr>
          <w:rFonts w:ascii="Times New Roman" w:eastAsia="SchoolBookSanPin" w:hAnsi="Times New Roman"/>
          <w:sz w:val="24"/>
          <w:szCs w:val="24"/>
          <w:lang w:val="ru-RU"/>
        </w:rPr>
        <w:t>рти 4 урока. Продолжительность 40 минут.</w:t>
      </w:r>
    </w:p>
    <w:p w14:paraId="6488E410" w14:textId="61D02EDE"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72A22F26"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2F7AFE0" w14:textId="66EEFB6F"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w:t>
      </w:r>
      <w:r w:rsidR="00367785">
        <w:rPr>
          <w:rFonts w:ascii="Times New Roman" w:eastAsia="SchoolBookSanPin" w:hAnsi="Times New Roman"/>
          <w:sz w:val="24"/>
          <w:szCs w:val="24"/>
          <w:lang w:val="ru-RU"/>
        </w:rPr>
        <w:t>2-4</w:t>
      </w:r>
      <w:r w:rsidRPr="00196CC9">
        <w:rPr>
          <w:rFonts w:ascii="Times New Roman" w:eastAsia="SchoolBookSanPin" w:hAnsi="Times New Roman"/>
          <w:sz w:val="24"/>
          <w:szCs w:val="24"/>
          <w:lang w:val="ru-RU"/>
        </w:rPr>
        <w:t xml:space="preserve"> классов – не более </w:t>
      </w:r>
      <w:r w:rsidR="00367785">
        <w:rPr>
          <w:rFonts w:ascii="Times New Roman" w:eastAsia="SchoolBookSanPin" w:hAnsi="Times New Roman"/>
          <w:sz w:val="24"/>
          <w:szCs w:val="24"/>
          <w:lang w:val="ru-RU"/>
        </w:rPr>
        <w:t>5</w:t>
      </w:r>
      <w:r w:rsidRPr="00196CC9">
        <w:rPr>
          <w:rFonts w:ascii="Times New Roman" w:eastAsia="SchoolBookSanPin" w:hAnsi="Times New Roman"/>
          <w:sz w:val="24"/>
          <w:szCs w:val="24"/>
          <w:lang w:val="ru-RU"/>
        </w:rPr>
        <w:t xml:space="preserve"> уроков.</w:t>
      </w:r>
    </w:p>
    <w:p w14:paraId="032313F2"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Занятия начинаются в 8.30 часов утра и заканчиваются не позднее 19 часов. </w:t>
      </w:r>
    </w:p>
    <w:p w14:paraId="396D258D" w14:textId="2388BFFB" w:rsidR="003D5D2A"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w:t>
      </w:r>
    </w:p>
    <w:p w14:paraId="5039C531" w14:textId="77777777" w:rsidR="001C2DB5" w:rsidRPr="00196CC9" w:rsidRDefault="001C2DB5" w:rsidP="00CC1F8A">
      <w:pPr>
        <w:spacing w:after="0" w:line="240" w:lineRule="auto"/>
        <w:ind w:firstLine="567"/>
        <w:jc w:val="both"/>
        <w:rPr>
          <w:rFonts w:ascii="Times New Roman" w:hAnsi="Times New Roman"/>
          <w:sz w:val="24"/>
          <w:szCs w:val="24"/>
          <w:lang w:val="ru-RU"/>
        </w:rPr>
      </w:pPr>
    </w:p>
    <w:p w14:paraId="4DF92C30" w14:textId="39038EE4" w:rsidR="003D5D2A" w:rsidRPr="004B6F22" w:rsidRDefault="004B6F22" w:rsidP="00CC1F8A">
      <w:pPr>
        <w:spacing w:after="0" w:line="240" w:lineRule="auto"/>
        <w:ind w:firstLine="567"/>
        <w:jc w:val="both"/>
        <w:rPr>
          <w:rFonts w:ascii="Times New Roman" w:hAnsi="Times New Roman"/>
          <w:b/>
          <w:bCs/>
          <w:sz w:val="24"/>
          <w:szCs w:val="24"/>
          <w:lang w:val="ru-RU"/>
        </w:rPr>
      </w:pPr>
      <w:r w:rsidRPr="004B6F22">
        <w:rPr>
          <w:rFonts w:ascii="Times New Roman" w:hAnsi="Times New Roman"/>
          <w:b/>
          <w:bCs/>
          <w:sz w:val="24"/>
          <w:szCs w:val="24"/>
          <w:lang w:val="ru-RU"/>
        </w:rPr>
        <w:t xml:space="preserve">3.3 </w:t>
      </w:r>
      <w:r w:rsidR="003D5D2A" w:rsidRPr="004B6F22">
        <w:rPr>
          <w:rFonts w:ascii="Times New Roman" w:hAnsi="Times New Roman"/>
          <w:b/>
          <w:bCs/>
          <w:sz w:val="24"/>
          <w:szCs w:val="24"/>
          <w:lang w:val="ru-RU"/>
        </w:rPr>
        <w:t>План внеурочной деятельности для 1 – 4 классов</w:t>
      </w:r>
    </w:p>
    <w:tbl>
      <w:tblPr>
        <w:tblStyle w:val="af6"/>
        <w:tblW w:w="0" w:type="auto"/>
        <w:tblLook w:val="04A0" w:firstRow="1" w:lastRow="0" w:firstColumn="1" w:lastColumn="0" w:noHBand="0" w:noVBand="1"/>
      </w:tblPr>
      <w:tblGrid>
        <w:gridCol w:w="1679"/>
        <w:gridCol w:w="1281"/>
        <w:gridCol w:w="799"/>
        <w:gridCol w:w="798"/>
        <w:gridCol w:w="798"/>
        <w:gridCol w:w="798"/>
        <w:gridCol w:w="798"/>
        <w:gridCol w:w="798"/>
        <w:gridCol w:w="798"/>
        <w:gridCol w:w="798"/>
      </w:tblGrid>
      <w:tr w:rsidR="003D5D2A" w:rsidRPr="00196CC9" w14:paraId="12FBE1AE" w14:textId="77777777" w:rsidTr="004B6F22">
        <w:tc>
          <w:tcPr>
            <w:tcW w:w="2150" w:type="dxa"/>
            <w:vMerge w:val="restart"/>
          </w:tcPr>
          <w:p w14:paraId="328D3B9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Направление внеурочной деятельности</w:t>
            </w:r>
          </w:p>
        </w:tc>
        <w:tc>
          <w:tcPr>
            <w:tcW w:w="2608" w:type="dxa"/>
            <w:vMerge w:val="restart"/>
          </w:tcPr>
          <w:p w14:paraId="6F337B7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 xml:space="preserve">Название, </w:t>
            </w:r>
          </w:p>
          <w:p w14:paraId="2514C19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форма организации</w:t>
            </w:r>
          </w:p>
        </w:tc>
        <w:tc>
          <w:tcPr>
            <w:tcW w:w="4587" w:type="dxa"/>
            <w:gridSpan w:val="8"/>
          </w:tcPr>
          <w:p w14:paraId="2852FE8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Количество часов в неделю</w:t>
            </w:r>
          </w:p>
        </w:tc>
      </w:tr>
      <w:tr w:rsidR="003D5D2A" w:rsidRPr="00196CC9" w14:paraId="5B08A246" w14:textId="77777777" w:rsidTr="004B6F22">
        <w:tc>
          <w:tcPr>
            <w:tcW w:w="2150" w:type="dxa"/>
            <w:vMerge/>
          </w:tcPr>
          <w:p w14:paraId="640D991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vMerge/>
          </w:tcPr>
          <w:p w14:paraId="78B7E39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16" w:type="dxa"/>
          </w:tcPr>
          <w:p w14:paraId="41A42EC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1а</w:t>
            </w:r>
          </w:p>
        </w:tc>
        <w:tc>
          <w:tcPr>
            <w:tcW w:w="533" w:type="dxa"/>
          </w:tcPr>
          <w:p w14:paraId="52A3E81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1б</w:t>
            </w:r>
          </w:p>
        </w:tc>
        <w:tc>
          <w:tcPr>
            <w:tcW w:w="533" w:type="dxa"/>
          </w:tcPr>
          <w:p w14:paraId="750C1CC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2а</w:t>
            </w:r>
          </w:p>
        </w:tc>
        <w:tc>
          <w:tcPr>
            <w:tcW w:w="533" w:type="dxa"/>
          </w:tcPr>
          <w:p w14:paraId="6CB9481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2б</w:t>
            </w:r>
          </w:p>
        </w:tc>
        <w:tc>
          <w:tcPr>
            <w:tcW w:w="582" w:type="dxa"/>
          </w:tcPr>
          <w:p w14:paraId="1B0EE0E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3а</w:t>
            </w:r>
          </w:p>
        </w:tc>
        <w:tc>
          <w:tcPr>
            <w:tcW w:w="533" w:type="dxa"/>
          </w:tcPr>
          <w:p w14:paraId="24D6322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3б</w:t>
            </w:r>
          </w:p>
        </w:tc>
        <w:tc>
          <w:tcPr>
            <w:tcW w:w="630" w:type="dxa"/>
          </w:tcPr>
          <w:p w14:paraId="484F5CF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4а</w:t>
            </w:r>
          </w:p>
        </w:tc>
        <w:tc>
          <w:tcPr>
            <w:tcW w:w="727" w:type="dxa"/>
          </w:tcPr>
          <w:p w14:paraId="27AE0BD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4б</w:t>
            </w:r>
          </w:p>
        </w:tc>
      </w:tr>
      <w:tr w:rsidR="003D5D2A" w:rsidRPr="00196CC9" w14:paraId="265F834F" w14:textId="77777777" w:rsidTr="004B6F22">
        <w:tc>
          <w:tcPr>
            <w:tcW w:w="2150" w:type="dxa"/>
            <w:vMerge w:val="restart"/>
          </w:tcPr>
          <w:p w14:paraId="7546449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Спортивно-оздоровительная деятельность</w:t>
            </w:r>
          </w:p>
        </w:tc>
        <w:tc>
          <w:tcPr>
            <w:tcW w:w="2608" w:type="dxa"/>
          </w:tcPr>
          <w:p w14:paraId="23C2946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«Час здоровья»</w:t>
            </w:r>
          </w:p>
        </w:tc>
        <w:tc>
          <w:tcPr>
            <w:tcW w:w="516" w:type="dxa"/>
          </w:tcPr>
          <w:p w14:paraId="7AC2E4D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21D1EE4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DAE586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4816B7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2405639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DCB69B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7FA31F4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2FF35DBA"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0AA72FA2" w14:textId="77777777" w:rsidTr="004B6F22">
        <w:tc>
          <w:tcPr>
            <w:tcW w:w="2150" w:type="dxa"/>
            <w:vMerge/>
          </w:tcPr>
          <w:p w14:paraId="393D464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7EBD6D0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«Движение - жизнь!»</w:t>
            </w:r>
          </w:p>
        </w:tc>
        <w:tc>
          <w:tcPr>
            <w:tcW w:w="516" w:type="dxa"/>
          </w:tcPr>
          <w:p w14:paraId="440B921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AF01DD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8B5EF1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36A2165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340621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800260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18BFEFA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1659B5FC"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3D2B420E" w14:textId="77777777" w:rsidTr="004B6F22">
        <w:tc>
          <w:tcPr>
            <w:tcW w:w="2150" w:type="dxa"/>
            <w:vMerge/>
          </w:tcPr>
          <w:p w14:paraId="4ADB1E5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5327A3D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Спортивная секция «Веселые старты»</w:t>
            </w:r>
          </w:p>
        </w:tc>
        <w:tc>
          <w:tcPr>
            <w:tcW w:w="516" w:type="dxa"/>
          </w:tcPr>
          <w:p w14:paraId="32C4ED0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47C53C4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4A5F50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DB64F8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7615F89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3EE66B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2BE7344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5FCC56D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33A44EAF" w14:textId="77777777" w:rsidTr="004B6F22">
        <w:tc>
          <w:tcPr>
            <w:tcW w:w="2150" w:type="dxa"/>
            <w:vMerge/>
          </w:tcPr>
          <w:p w14:paraId="3F91DA6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597511B6"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Спортивная секция по мини-футболу</w:t>
            </w:r>
          </w:p>
        </w:tc>
        <w:tc>
          <w:tcPr>
            <w:tcW w:w="516" w:type="dxa"/>
          </w:tcPr>
          <w:p w14:paraId="7B3560F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49D5A22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23BA4B1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CE0AA6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11F5BF2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BB2380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1F1CDCC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314EB5E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6918FA3E" w14:textId="77777777" w:rsidTr="004B6F22">
        <w:tc>
          <w:tcPr>
            <w:tcW w:w="2150" w:type="dxa"/>
            <w:vMerge/>
          </w:tcPr>
          <w:p w14:paraId="416B502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4CEF24C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Практикум «Безопасное колесо»</w:t>
            </w:r>
          </w:p>
        </w:tc>
        <w:tc>
          <w:tcPr>
            <w:tcW w:w="516" w:type="dxa"/>
          </w:tcPr>
          <w:p w14:paraId="0D622DF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A89865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8F380E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0A450A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AB77F8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CA4E60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1D18FE3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62DD913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01D21E00" w14:textId="77777777" w:rsidTr="004B6F22">
        <w:tc>
          <w:tcPr>
            <w:tcW w:w="2150" w:type="dxa"/>
            <w:vMerge w:val="restart"/>
          </w:tcPr>
          <w:p w14:paraId="7E4501C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lastRenderedPageBreak/>
              <w:t>«Учение с увлечением!»</w:t>
            </w:r>
          </w:p>
          <w:p w14:paraId="38610BC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7E0E846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«Мир логики»</w:t>
            </w:r>
          </w:p>
        </w:tc>
        <w:tc>
          <w:tcPr>
            <w:tcW w:w="516" w:type="dxa"/>
          </w:tcPr>
          <w:p w14:paraId="0DFB11F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3ED8FA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BAC6F0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212C417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39D8A86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7C080E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3F1D2A4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5CECC1C2"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52FA6D79" w14:textId="77777777" w:rsidTr="004B6F22">
        <w:tc>
          <w:tcPr>
            <w:tcW w:w="2150" w:type="dxa"/>
            <w:vMerge/>
          </w:tcPr>
          <w:p w14:paraId="74D5966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40F7D44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Практикум «Калейдоскоп наук»</w:t>
            </w:r>
          </w:p>
        </w:tc>
        <w:tc>
          <w:tcPr>
            <w:tcW w:w="516" w:type="dxa"/>
          </w:tcPr>
          <w:p w14:paraId="7E98412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32082AF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E652FC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AE5D9C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2EE0790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49054F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60195E6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w:t>
            </w:r>
          </w:p>
        </w:tc>
        <w:tc>
          <w:tcPr>
            <w:tcW w:w="727" w:type="dxa"/>
          </w:tcPr>
          <w:p w14:paraId="48467B7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w:t>
            </w:r>
          </w:p>
        </w:tc>
      </w:tr>
      <w:tr w:rsidR="003D5D2A" w:rsidRPr="00196CC9" w14:paraId="311964B9" w14:textId="77777777" w:rsidTr="004B6F22">
        <w:tc>
          <w:tcPr>
            <w:tcW w:w="2150" w:type="dxa"/>
            <w:vMerge/>
          </w:tcPr>
          <w:p w14:paraId="6C46A979"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6DE0841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«В мире книг»</w:t>
            </w:r>
          </w:p>
        </w:tc>
        <w:tc>
          <w:tcPr>
            <w:tcW w:w="516" w:type="dxa"/>
          </w:tcPr>
          <w:p w14:paraId="5938270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5A3DBB5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0D49C2B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61C0B25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388679B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9F9221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059DFC2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18DEA980"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2C6441C1" w14:textId="77777777" w:rsidTr="004B6F22">
        <w:tc>
          <w:tcPr>
            <w:tcW w:w="2150" w:type="dxa"/>
            <w:vMerge/>
          </w:tcPr>
          <w:p w14:paraId="3639E32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65CC0FC1"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Учебный модуль «История и традиции родного края»</w:t>
            </w:r>
          </w:p>
        </w:tc>
        <w:tc>
          <w:tcPr>
            <w:tcW w:w="516" w:type="dxa"/>
          </w:tcPr>
          <w:p w14:paraId="60854EFB"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7533D44A"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6064044E"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7806140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1C3C304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4C141F6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3B06956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069F67F8"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35945E95" w14:textId="77777777" w:rsidTr="004B6F22">
        <w:tc>
          <w:tcPr>
            <w:tcW w:w="2150" w:type="dxa"/>
            <w:vMerge/>
          </w:tcPr>
          <w:p w14:paraId="1D3B467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060BAD76"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Учебный модуль «Разговор о правильном питании»</w:t>
            </w:r>
          </w:p>
        </w:tc>
        <w:tc>
          <w:tcPr>
            <w:tcW w:w="516" w:type="dxa"/>
          </w:tcPr>
          <w:p w14:paraId="090A3401"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6779BD50"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446093A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80E707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6CFCB76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613E8A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34D0C4B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48170129"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6ABB9308" w14:textId="77777777" w:rsidTr="004B6F22">
        <w:tc>
          <w:tcPr>
            <w:tcW w:w="2150" w:type="dxa"/>
            <w:vMerge w:val="restart"/>
          </w:tcPr>
          <w:p w14:paraId="17FD480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Коммуникативная деятельность</w:t>
            </w:r>
          </w:p>
        </w:tc>
        <w:tc>
          <w:tcPr>
            <w:tcW w:w="2608" w:type="dxa"/>
          </w:tcPr>
          <w:p w14:paraId="6AC21753"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Час общения «Разговоры о важном»</w:t>
            </w:r>
          </w:p>
        </w:tc>
        <w:tc>
          <w:tcPr>
            <w:tcW w:w="516" w:type="dxa"/>
          </w:tcPr>
          <w:p w14:paraId="3305CDF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00BBCF3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008E07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2F99437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25BE6E5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59CFE3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42D062C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4F6B843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6A5F0985" w14:textId="77777777" w:rsidTr="004B6F22">
        <w:tc>
          <w:tcPr>
            <w:tcW w:w="2150" w:type="dxa"/>
            <w:vMerge/>
          </w:tcPr>
          <w:p w14:paraId="3904996F"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007F170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«Сказочный калейдоскоп»</w:t>
            </w:r>
          </w:p>
        </w:tc>
        <w:tc>
          <w:tcPr>
            <w:tcW w:w="516" w:type="dxa"/>
          </w:tcPr>
          <w:p w14:paraId="26A27FD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30F4C5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CEFDCB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8F412E1"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268521E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C71439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003A36E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5458B686"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2387C3E0" w14:textId="77777777" w:rsidTr="004B6F22">
        <w:tc>
          <w:tcPr>
            <w:tcW w:w="2150" w:type="dxa"/>
            <w:vMerge/>
          </w:tcPr>
          <w:p w14:paraId="5AFD2F8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3E15EDD8"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Кружок «Путешествие в страну букв»</w:t>
            </w:r>
          </w:p>
        </w:tc>
        <w:tc>
          <w:tcPr>
            <w:tcW w:w="516" w:type="dxa"/>
          </w:tcPr>
          <w:p w14:paraId="6A52451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71318A7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4994AB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7D4793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D3C17C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569792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4A5A703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0A8ECE29"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38A5BB23" w14:textId="77777777" w:rsidTr="004B6F22">
        <w:trPr>
          <w:trHeight w:val="1126"/>
        </w:trPr>
        <w:tc>
          <w:tcPr>
            <w:tcW w:w="2150" w:type="dxa"/>
          </w:tcPr>
          <w:p w14:paraId="2A723F1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Информационная культура</w:t>
            </w:r>
          </w:p>
        </w:tc>
        <w:tc>
          <w:tcPr>
            <w:tcW w:w="2608" w:type="dxa"/>
          </w:tcPr>
          <w:p w14:paraId="7BEA4F15"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Учебный модуль «Мои помощники – словари»</w:t>
            </w:r>
          </w:p>
        </w:tc>
        <w:tc>
          <w:tcPr>
            <w:tcW w:w="516" w:type="dxa"/>
          </w:tcPr>
          <w:p w14:paraId="66E8C5A6"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0AF3563D"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344008F9"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17A515BF"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82" w:type="dxa"/>
          </w:tcPr>
          <w:p w14:paraId="333FF95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384D0D84"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630" w:type="dxa"/>
          </w:tcPr>
          <w:p w14:paraId="7F0C606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18DB85B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7F0857C6" w14:textId="77777777" w:rsidTr="004B6F22">
        <w:tc>
          <w:tcPr>
            <w:tcW w:w="2150" w:type="dxa"/>
            <w:vMerge w:val="restart"/>
          </w:tcPr>
          <w:p w14:paraId="4908F8A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Художественно-эстетическая творческая деятельность</w:t>
            </w:r>
          </w:p>
        </w:tc>
        <w:tc>
          <w:tcPr>
            <w:tcW w:w="2608" w:type="dxa"/>
          </w:tcPr>
          <w:p w14:paraId="78379DF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«Театральная игра»</w:t>
            </w:r>
          </w:p>
        </w:tc>
        <w:tc>
          <w:tcPr>
            <w:tcW w:w="516" w:type="dxa"/>
          </w:tcPr>
          <w:p w14:paraId="08B5012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22F8F92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47BF0F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61D70CD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121566C9"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A14E11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6E0C38C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65EAE2B6"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5AD43508" w14:textId="77777777" w:rsidTr="004B6F22">
        <w:tc>
          <w:tcPr>
            <w:tcW w:w="2150" w:type="dxa"/>
            <w:vMerge/>
          </w:tcPr>
          <w:p w14:paraId="7E1C4A3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1E578FB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Учебный модуль «Arts and Crafts»</w:t>
            </w:r>
          </w:p>
        </w:tc>
        <w:tc>
          <w:tcPr>
            <w:tcW w:w="516" w:type="dxa"/>
          </w:tcPr>
          <w:p w14:paraId="2031762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248EE77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951F77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788FCED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3FFF384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D1E760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54A29E8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7DA91694"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44FE55A0" w14:textId="77777777" w:rsidTr="004B6F22">
        <w:tc>
          <w:tcPr>
            <w:tcW w:w="2150" w:type="dxa"/>
            <w:vMerge/>
          </w:tcPr>
          <w:p w14:paraId="1A036B1F"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1031375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Учебный модуль «Радужный мир»</w:t>
            </w:r>
          </w:p>
        </w:tc>
        <w:tc>
          <w:tcPr>
            <w:tcW w:w="516" w:type="dxa"/>
          </w:tcPr>
          <w:p w14:paraId="4B25BFF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242C7D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6F8694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2EBA629"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7552237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6B26C13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48CFAEC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6271DB7E"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7DE62795" w14:textId="77777777" w:rsidTr="004B6F22">
        <w:tc>
          <w:tcPr>
            <w:tcW w:w="2150" w:type="dxa"/>
            <w:vMerge/>
          </w:tcPr>
          <w:p w14:paraId="6C27C7B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4D24D912"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Ежегодное образовательное событие «Театральный фестиваль»</w:t>
            </w:r>
          </w:p>
        </w:tc>
        <w:tc>
          <w:tcPr>
            <w:tcW w:w="516" w:type="dxa"/>
          </w:tcPr>
          <w:p w14:paraId="19A8667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6C700F1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2200BF9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11C3385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82" w:type="dxa"/>
          </w:tcPr>
          <w:p w14:paraId="0955EAD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01F875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630" w:type="dxa"/>
          </w:tcPr>
          <w:p w14:paraId="1497B56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727" w:type="dxa"/>
          </w:tcPr>
          <w:p w14:paraId="1B17DF8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r>
      <w:tr w:rsidR="003D5D2A" w:rsidRPr="00196CC9" w14:paraId="7CF7629A" w14:textId="77777777" w:rsidTr="004B6F22">
        <w:tc>
          <w:tcPr>
            <w:tcW w:w="2150" w:type="dxa"/>
            <w:vMerge/>
          </w:tcPr>
          <w:p w14:paraId="0189898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146DA00A"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 xml:space="preserve">Ежегодное </w:t>
            </w:r>
            <w:r w:rsidRPr="00353786">
              <w:rPr>
                <w:rFonts w:ascii="Times New Roman" w:hAnsi="Times New Roman"/>
                <w:sz w:val="20"/>
                <w:szCs w:val="20"/>
                <w:lang w:val="ru-RU"/>
              </w:rPr>
              <w:lastRenderedPageBreak/>
              <w:t>воспитательное событие «Фестиваль военно-патриотической песни»</w:t>
            </w:r>
          </w:p>
        </w:tc>
        <w:tc>
          <w:tcPr>
            <w:tcW w:w="516" w:type="dxa"/>
          </w:tcPr>
          <w:p w14:paraId="4CA1689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lastRenderedPageBreak/>
              <w:t>0,5</w:t>
            </w:r>
          </w:p>
        </w:tc>
        <w:tc>
          <w:tcPr>
            <w:tcW w:w="533" w:type="dxa"/>
          </w:tcPr>
          <w:p w14:paraId="6737313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B686CA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001D937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82" w:type="dxa"/>
          </w:tcPr>
          <w:p w14:paraId="09B02B8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682C35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630" w:type="dxa"/>
          </w:tcPr>
          <w:p w14:paraId="218BEA8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727" w:type="dxa"/>
          </w:tcPr>
          <w:p w14:paraId="0FB063F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r>
      <w:tr w:rsidR="003D5D2A" w:rsidRPr="00196CC9" w14:paraId="6B2B088B" w14:textId="77777777" w:rsidTr="004B6F22">
        <w:trPr>
          <w:trHeight w:val="848"/>
        </w:trPr>
        <w:tc>
          <w:tcPr>
            <w:tcW w:w="2150" w:type="dxa"/>
          </w:tcPr>
          <w:p w14:paraId="398E9B6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Интеллектуальные марафоны</w:t>
            </w:r>
          </w:p>
        </w:tc>
        <w:tc>
          <w:tcPr>
            <w:tcW w:w="2608" w:type="dxa"/>
          </w:tcPr>
          <w:p w14:paraId="2EED19E2"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Ежегодное образовательное событие «Предметные недели»</w:t>
            </w:r>
          </w:p>
        </w:tc>
        <w:tc>
          <w:tcPr>
            <w:tcW w:w="516" w:type="dxa"/>
          </w:tcPr>
          <w:p w14:paraId="5906CDE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7516698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77DBC3A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4EE971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82" w:type="dxa"/>
          </w:tcPr>
          <w:p w14:paraId="1027461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DB7C58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630" w:type="dxa"/>
          </w:tcPr>
          <w:p w14:paraId="1E22A81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727" w:type="dxa"/>
          </w:tcPr>
          <w:p w14:paraId="3297231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r>
      <w:tr w:rsidR="003D5D2A" w:rsidRPr="00196CC9" w14:paraId="4A4B50F5" w14:textId="77777777" w:rsidTr="004B6F22">
        <w:tc>
          <w:tcPr>
            <w:tcW w:w="2150" w:type="dxa"/>
          </w:tcPr>
          <w:p w14:paraId="6CF3A3B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Проектно-исследовательская деятельность</w:t>
            </w:r>
          </w:p>
        </w:tc>
        <w:tc>
          <w:tcPr>
            <w:tcW w:w="2608" w:type="dxa"/>
          </w:tcPr>
          <w:p w14:paraId="59DDBBEA"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Клуб проектов «Умники и умницы»</w:t>
            </w:r>
          </w:p>
        </w:tc>
        <w:tc>
          <w:tcPr>
            <w:tcW w:w="516" w:type="dxa"/>
          </w:tcPr>
          <w:p w14:paraId="2A7EDEA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6030233A"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31C4464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51C811D1"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3604F7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20D5B8E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4223A85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6CFD3E48"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6DBC7F01" w14:textId="77777777" w:rsidTr="004B6F22">
        <w:tc>
          <w:tcPr>
            <w:tcW w:w="2150" w:type="dxa"/>
          </w:tcPr>
          <w:p w14:paraId="466DAA22"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2608" w:type="dxa"/>
          </w:tcPr>
          <w:p w14:paraId="7824C01A"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516" w:type="dxa"/>
          </w:tcPr>
          <w:p w14:paraId="34EA98E9"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33" w:type="dxa"/>
          </w:tcPr>
          <w:p w14:paraId="26F8F90A"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33" w:type="dxa"/>
          </w:tcPr>
          <w:p w14:paraId="3876B8AB"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33" w:type="dxa"/>
          </w:tcPr>
          <w:p w14:paraId="3D974F43"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82" w:type="dxa"/>
          </w:tcPr>
          <w:p w14:paraId="70C8A0B1"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c>
          <w:tcPr>
            <w:tcW w:w="533" w:type="dxa"/>
          </w:tcPr>
          <w:p w14:paraId="5BC9A0F5"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c>
          <w:tcPr>
            <w:tcW w:w="630" w:type="dxa"/>
          </w:tcPr>
          <w:p w14:paraId="6130BE2E"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c>
          <w:tcPr>
            <w:tcW w:w="727" w:type="dxa"/>
          </w:tcPr>
          <w:p w14:paraId="25FCC91F"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r>
    </w:tbl>
    <w:p w14:paraId="736133E9" w14:textId="4B6329BA" w:rsidR="003D5D2A" w:rsidRDefault="003D5D2A" w:rsidP="00CC1F8A">
      <w:pPr>
        <w:spacing w:after="0" w:line="240" w:lineRule="auto"/>
        <w:ind w:firstLine="567"/>
        <w:jc w:val="both"/>
        <w:rPr>
          <w:rFonts w:ascii="Times New Roman" w:hAnsi="Times New Roman"/>
          <w:sz w:val="24"/>
          <w:szCs w:val="24"/>
        </w:rPr>
      </w:pPr>
    </w:p>
    <w:p w14:paraId="04919063" w14:textId="4E8FAEBF" w:rsidR="00367785" w:rsidRPr="004B6F22" w:rsidRDefault="004B6F22" w:rsidP="00CC1F8A">
      <w:pPr>
        <w:spacing w:after="0" w:line="240" w:lineRule="auto"/>
        <w:ind w:firstLine="567"/>
        <w:jc w:val="both"/>
        <w:rPr>
          <w:rFonts w:hAnsi="Times New Roman"/>
          <w:b/>
          <w:bCs/>
          <w:color w:val="000000"/>
          <w:sz w:val="28"/>
          <w:szCs w:val="28"/>
          <w:lang w:val="ru-RU"/>
        </w:rPr>
      </w:pPr>
      <w:r w:rsidRPr="004B6F22">
        <w:rPr>
          <w:rFonts w:hAnsi="Times New Roman"/>
          <w:b/>
          <w:bCs/>
          <w:color w:val="000000"/>
          <w:sz w:val="28"/>
          <w:szCs w:val="28"/>
          <w:lang w:val="ru-RU"/>
        </w:rPr>
        <w:t xml:space="preserve">3.4 </w:t>
      </w:r>
      <w:r>
        <w:rPr>
          <w:rFonts w:hAnsi="Times New Roman"/>
          <w:b/>
          <w:bCs/>
          <w:color w:val="000000"/>
          <w:sz w:val="28"/>
          <w:szCs w:val="28"/>
          <w:lang w:val="ru-RU"/>
        </w:rPr>
        <w:t xml:space="preserve"> </w:t>
      </w:r>
      <w:r w:rsidR="00367785" w:rsidRPr="004B6F22">
        <w:rPr>
          <w:rFonts w:hAnsi="Times New Roman"/>
          <w:b/>
          <w:bCs/>
          <w:color w:val="000000"/>
          <w:sz w:val="28"/>
          <w:szCs w:val="28"/>
          <w:lang w:val="ru-RU"/>
        </w:rPr>
        <w:t>Календарный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план</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воспитательной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работы</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НОО</w:t>
      </w:r>
      <w:r w:rsidR="00367785" w:rsidRPr="004B6F22">
        <w:rPr>
          <w:rFonts w:hAnsi="Times New Roman"/>
          <w:b/>
          <w:bCs/>
          <w:color w:val="000000"/>
          <w:sz w:val="28"/>
          <w:szCs w:val="28"/>
          <w:lang w:val="ru-RU"/>
        </w:rPr>
        <w:t xml:space="preserve"> </w:t>
      </w:r>
      <w:r>
        <w:rPr>
          <w:rFonts w:hAnsi="Times New Roman"/>
          <w:b/>
          <w:bCs/>
          <w:color w:val="000000"/>
          <w:sz w:val="28"/>
          <w:szCs w:val="28"/>
          <w:lang w:val="ru-RU"/>
        </w:rPr>
        <w:t>н</w:t>
      </w:r>
      <w:r w:rsidR="00367785" w:rsidRPr="004B6F22">
        <w:rPr>
          <w:rFonts w:hAnsi="Times New Roman"/>
          <w:b/>
          <w:bCs/>
          <w:color w:val="000000"/>
          <w:sz w:val="28"/>
          <w:szCs w:val="28"/>
          <w:lang w:val="ru-RU"/>
        </w:rPr>
        <w:t>а</w:t>
      </w:r>
      <w:r w:rsidR="00367785" w:rsidRPr="004B6F22">
        <w:rPr>
          <w:rFonts w:hAnsi="Times New Roman"/>
          <w:b/>
          <w:bCs/>
          <w:color w:val="000000"/>
          <w:sz w:val="28"/>
          <w:szCs w:val="28"/>
          <w:lang w:val="ru-RU"/>
        </w:rPr>
        <w:t xml:space="preserve"> 2023-2024 </w:t>
      </w:r>
      <w:r w:rsidR="00367785" w:rsidRPr="004B6F22">
        <w:rPr>
          <w:rFonts w:hAnsi="Times New Roman"/>
          <w:b/>
          <w:bCs/>
          <w:color w:val="000000"/>
          <w:sz w:val="28"/>
          <w:szCs w:val="28"/>
          <w:lang w:val="ru-RU"/>
        </w:rPr>
        <w:t>учебный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3799"/>
        <w:gridCol w:w="1130"/>
        <w:gridCol w:w="2126"/>
        <w:gridCol w:w="2284"/>
      </w:tblGrid>
      <w:tr w:rsidR="00367785" w14:paraId="6DFE7AD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CC85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F333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C648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Ориентировочное</w:t>
            </w:r>
            <w:r>
              <w:rPr>
                <w:rFonts w:hAnsi="Times New Roman"/>
                <w:b/>
                <w:bCs/>
                <w:color w:val="000000"/>
                <w:sz w:val="24"/>
                <w:szCs w:val="24"/>
              </w:rPr>
              <w:t xml:space="preserve"> </w:t>
            </w:r>
            <w:r>
              <w:rPr>
                <w:rFonts w:hAnsi="Times New Roman"/>
                <w:b/>
                <w:bCs/>
                <w:color w:val="000000"/>
                <w:sz w:val="24"/>
                <w:szCs w:val="24"/>
              </w:rPr>
              <w:t>время</w:t>
            </w:r>
            <w:r>
              <w:rPr>
                <w:rFonts w:hAnsi="Times New Roman"/>
                <w:b/>
                <w:bCs/>
                <w:color w:val="000000"/>
                <w:sz w:val="24"/>
                <w:szCs w:val="24"/>
              </w:rPr>
              <w:t xml:space="preserve"> </w:t>
            </w:r>
            <w:r>
              <w:rPr>
                <w:rFonts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9549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Ответственные</w:t>
            </w:r>
          </w:p>
        </w:tc>
      </w:tr>
      <w:tr w:rsidR="00367785" w14:paraId="51C9F137"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AA7F3" w14:textId="77777777" w:rsidR="00367785" w:rsidRPr="00B71A5F" w:rsidRDefault="00367785" w:rsidP="00CC1F8A">
            <w:pPr>
              <w:spacing w:after="0" w:line="240" w:lineRule="auto"/>
              <w:ind w:firstLine="567"/>
              <w:jc w:val="both"/>
              <w:rPr>
                <w:sz w:val="28"/>
                <w:szCs w:val="28"/>
              </w:rPr>
            </w:pPr>
            <w:r w:rsidRPr="00B71A5F">
              <w:rPr>
                <w:b/>
                <w:bCs/>
                <w:color w:val="252525"/>
                <w:spacing w:val="-2"/>
                <w:sz w:val="28"/>
                <w:szCs w:val="28"/>
              </w:rPr>
              <w:t>КЛАССНОЕ РУКОВОДСТВО</w:t>
            </w:r>
          </w:p>
        </w:tc>
      </w:tr>
      <w:tr w:rsidR="00367785" w14:paraId="3000065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79FF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Работа</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классным</w:t>
            </w:r>
            <w:r>
              <w:rPr>
                <w:rFonts w:hAnsi="Times New Roman"/>
                <w:b/>
                <w:bCs/>
                <w:color w:val="000000"/>
                <w:sz w:val="24"/>
                <w:szCs w:val="24"/>
              </w:rPr>
              <w:t xml:space="preserve"> </w:t>
            </w:r>
            <w:r>
              <w:rPr>
                <w:rFonts w:hAnsi="Times New Roman"/>
                <w:b/>
                <w:bCs/>
                <w:color w:val="000000"/>
                <w:sz w:val="24"/>
                <w:szCs w:val="24"/>
              </w:rPr>
              <w:t>коллективом</w:t>
            </w:r>
          </w:p>
        </w:tc>
      </w:tr>
      <w:tr w:rsidR="00367785" w14:paraId="7301F6C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11CD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Внеурочное</w:t>
            </w:r>
            <w:r w:rsidRPr="00B71A5F">
              <w:rPr>
                <w:rFonts w:hAnsi="Times New Roman"/>
                <w:color w:val="000000"/>
                <w:sz w:val="24"/>
                <w:szCs w:val="24"/>
                <w:lang w:val="ru-RU"/>
              </w:rPr>
              <w:t xml:space="preserve"> </w:t>
            </w:r>
            <w:r w:rsidRPr="00B71A5F">
              <w:rPr>
                <w:rFonts w:hAnsi="Times New Roman"/>
                <w:color w:val="000000"/>
                <w:sz w:val="24"/>
                <w:szCs w:val="24"/>
                <w:lang w:val="ru-RU"/>
              </w:rPr>
              <w:t>занятие</w:t>
            </w:r>
            <w:r w:rsidRPr="00B71A5F">
              <w:rPr>
                <w:rFonts w:hAnsi="Times New Roman"/>
                <w:color w:val="000000"/>
                <w:sz w:val="24"/>
                <w:szCs w:val="24"/>
                <w:lang w:val="ru-RU"/>
              </w:rPr>
              <w:t xml:space="preserve"> </w:t>
            </w:r>
            <w:r w:rsidRPr="00B71A5F">
              <w:rPr>
                <w:rFonts w:hAnsi="Times New Roman"/>
                <w:color w:val="000000"/>
                <w:sz w:val="24"/>
                <w:szCs w:val="24"/>
                <w:lang w:val="ru-RU"/>
              </w:rPr>
              <w:t>«Разговоры</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D2686"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BAD28" w14:textId="77777777" w:rsidR="00367785" w:rsidRDefault="00367785" w:rsidP="00CC1F8A">
            <w:pPr>
              <w:spacing w:after="0" w:line="240" w:lineRule="auto"/>
              <w:ind w:firstLine="567"/>
              <w:jc w:val="both"/>
            </w:pPr>
            <w:r>
              <w:rPr>
                <w:rFonts w:hAnsi="Times New Roman"/>
                <w:color w:val="000000"/>
                <w:sz w:val="24"/>
                <w:szCs w:val="24"/>
              </w:rPr>
              <w:t>Каждый</w:t>
            </w:r>
            <w:r>
              <w:rPr>
                <w:rFonts w:hAnsi="Times New Roman"/>
                <w:color w:val="000000"/>
                <w:sz w:val="24"/>
                <w:szCs w:val="24"/>
              </w:rPr>
              <w:t xml:space="preserve"> </w:t>
            </w:r>
            <w:r>
              <w:rPr>
                <w:rFonts w:hAnsi="Times New Roman"/>
                <w:color w:val="000000"/>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EC680"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7F9C78F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57881" w14:textId="77777777" w:rsidR="00367785" w:rsidRDefault="00367785" w:rsidP="00CC1F8A">
            <w:pPr>
              <w:spacing w:after="0" w:line="240" w:lineRule="auto"/>
              <w:ind w:firstLine="567"/>
              <w:jc w:val="both"/>
            </w:pPr>
            <w:r>
              <w:rPr>
                <w:rFonts w:hAnsi="Times New Roman"/>
                <w:color w:val="000000"/>
                <w:sz w:val="24"/>
                <w:szCs w:val="24"/>
              </w:rPr>
              <w:t>Тематические</w:t>
            </w:r>
            <w:r>
              <w:rPr>
                <w:rFonts w:hAnsi="Times New Roman"/>
                <w:color w:val="000000"/>
                <w:sz w:val="24"/>
                <w:szCs w:val="24"/>
              </w:rPr>
              <w:t xml:space="preserve"> </w:t>
            </w: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CAD87"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9E484"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работы</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78F1"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486E4FC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A47AB"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Организационные</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деловые</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FC4928"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F5BCC"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работы</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179E5"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 </w:t>
            </w:r>
          </w:p>
        </w:tc>
      </w:tr>
      <w:tr w:rsidR="00367785" w14:paraId="3EBCD7A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6B232"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коллективные</w:t>
            </w:r>
            <w:r>
              <w:rPr>
                <w:rFonts w:hAnsi="Times New Roman"/>
                <w:color w:val="000000"/>
                <w:sz w:val="24"/>
                <w:szCs w:val="24"/>
              </w:rPr>
              <w:t xml:space="preserve"> </w:t>
            </w:r>
            <w:r>
              <w:rPr>
                <w:rFonts w:hAnsi="Times New Roman"/>
                <w:color w:val="000000"/>
                <w:sz w:val="24"/>
                <w:szCs w:val="24"/>
              </w:rPr>
              <w:t>творческие</w:t>
            </w:r>
            <w:r>
              <w:rPr>
                <w:rFonts w:hAnsi="Times New Roman"/>
                <w:color w:val="000000"/>
                <w:sz w:val="24"/>
                <w:szCs w:val="24"/>
              </w:rPr>
              <w:t xml:space="preserve"> </w:t>
            </w:r>
            <w:r>
              <w:rPr>
                <w:rFonts w:hAnsi="Times New Roman"/>
                <w:color w:val="000000"/>
                <w:sz w:val="24"/>
                <w:szCs w:val="24"/>
              </w:rPr>
              <w:t>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F1781"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5ACEB"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Один</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месяц</w:t>
            </w:r>
            <w:r w:rsidRPr="00B71A5F">
              <w:rPr>
                <w:rFonts w:hAnsi="Times New Roman"/>
                <w:color w:val="000000"/>
                <w:sz w:val="24"/>
                <w:szCs w:val="24"/>
                <w:lang w:val="ru-RU"/>
              </w:rPr>
              <w:t xml:space="preserve"> </w:t>
            </w: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7935A"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395C12F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B354E"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Подготовка</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участию</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общешкольных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ключевых</w:t>
            </w:r>
            <w:r w:rsidRPr="00B71A5F">
              <w:rPr>
                <w:rFonts w:hAnsi="Times New Roman"/>
                <w:color w:val="000000"/>
                <w:sz w:val="24"/>
                <w:szCs w:val="24"/>
                <w:lang w:val="ru-RU"/>
              </w:rPr>
              <w:t xml:space="preserve"> </w:t>
            </w:r>
            <w:r w:rsidRPr="00B71A5F">
              <w:rPr>
                <w:rFonts w:hAnsi="Times New Roman"/>
                <w:color w:val="000000"/>
                <w:sz w:val="24"/>
                <w:szCs w:val="24"/>
                <w:lang w:val="ru-RU"/>
              </w:rPr>
              <w:t>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8DE48"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E44E31"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плану</w:t>
            </w:r>
            <w:r w:rsidRPr="00B71A5F">
              <w:rPr>
                <w:rFonts w:hAnsi="Times New Roman"/>
                <w:color w:val="000000"/>
                <w:sz w:val="24"/>
                <w:szCs w:val="24"/>
                <w:lang w:val="ru-RU"/>
              </w:rPr>
              <w:t xml:space="preserve"> </w:t>
            </w:r>
            <w:r w:rsidRPr="00B71A5F">
              <w:rPr>
                <w:rFonts w:hAnsi="Times New Roman"/>
                <w:color w:val="000000"/>
                <w:sz w:val="24"/>
                <w:szCs w:val="24"/>
                <w:lang w:val="ru-RU"/>
              </w:rPr>
              <w:t>«Ключевые</w:t>
            </w:r>
            <w:r w:rsidRPr="00B71A5F">
              <w:rPr>
                <w:rFonts w:hAnsi="Times New Roman"/>
                <w:color w:val="000000"/>
                <w:sz w:val="24"/>
                <w:szCs w:val="24"/>
                <w:lang w:val="ru-RU"/>
              </w:rPr>
              <w:t xml:space="preserve"> </w:t>
            </w:r>
            <w:r w:rsidRPr="00B71A5F">
              <w:rPr>
                <w:rFonts w:hAnsi="Times New Roman"/>
                <w:color w:val="000000"/>
                <w:sz w:val="24"/>
                <w:szCs w:val="24"/>
                <w:lang w:val="ru-RU"/>
              </w:rPr>
              <w:t>общешкольные</w:t>
            </w:r>
            <w:r w:rsidRPr="00B71A5F">
              <w:rPr>
                <w:rFonts w:hAnsi="Times New Roman"/>
                <w:color w:val="000000"/>
                <w:sz w:val="24"/>
                <w:szCs w:val="24"/>
                <w:lang w:val="ru-RU"/>
              </w:rPr>
              <w:t xml:space="preserve"> </w:t>
            </w:r>
            <w:r w:rsidRPr="00B71A5F">
              <w:rPr>
                <w:rFonts w:hAnsi="Times New Roman"/>
                <w:color w:val="000000"/>
                <w:sz w:val="24"/>
                <w:szCs w:val="24"/>
                <w:lang w:val="ru-RU"/>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88612"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rsidRPr="00CD3304" w14:paraId="3F6DC40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070F0" w14:textId="77777777" w:rsidR="00367785" w:rsidRDefault="00367785" w:rsidP="00CC1F8A">
            <w:pPr>
              <w:spacing w:after="0" w:line="240" w:lineRule="auto"/>
              <w:ind w:firstLine="567"/>
              <w:jc w:val="both"/>
            </w:pPr>
            <w:r>
              <w:rPr>
                <w:rFonts w:hAnsi="Times New Roman"/>
                <w:color w:val="000000"/>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96D8B"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C5CD6"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Не</w:t>
            </w:r>
            <w:r w:rsidRPr="00B71A5F">
              <w:rPr>
                <w:rFonts w:hAnsi="Times New Roman"/>
                <w:color w:val="000000"/>
                <w:sz w:val="24"/>
                <w:szCs w:val="24"/>
                <w:lang w:val="ru-RU"/>
              </w:rPr>
              <w:t xml:space="preserve"> </w:t>
            </w:r>
            <w:r w:rsidRPr="00B71A5F">
              <w:rPr>
                <w:rFonts w:hAnsi="Times New Roman"/>
                <w:color w:val="000000"/>
                <w:sz w:val="24"/>
                <w:szCs w:val="24"/>
                <w:lang w:val="ru-RU"/>
              </w:rPr>
              <w:t>менее</w:t>
            </w:r>
            <w:r w:rsidRPr="00B71A5F">
              <w:rPr>
                <w:rFonts w:hAnsi="Times New Roman"/>
                <w:color w:val="000000"/>
                <w:sz w:val="24"/>
                <w:szCs w:val="24"/>
                <w:lang w:val="ru-RU"/>
              </w:rPr>
              <w:t xml:space="preserve"> </w:t>
            </w:r>
            <w:r w:rsidRPr="00B71A5F">
              <w:rPr>
                <w:rFonts w:hAnsi="Times New Roman"/>
                <w:color w:val="000000"/>
                <w:sz w:val="24"/>
                <w:szCs w:val="24"/>
                <w:lang w:val="ru-RU"/>
              </w:rPr>
              <w:t>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27ACD"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родительские</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комитеты</w:t>
            </w:r>
            <w:r w:rsidRPr="00B71A5F">
              <w:rPr>
                <w:rFonts w:hAnsi="Times New Roman"/>
                <w:color w:val="000000"/>
                <w:sz w:val="24"/>
                <w:szCs w:val="24"/>
                <w:lang w:val="ru-RU"/>
              </w:rPr>
              <w:t xml:space="preserve"> </w:t>
            </w:r>
          </w:p>
        </w:tc>
      </w:tr>
      <w:tr w:rsidR="00367785" w14:paraId="4085422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5BA7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lastRenderedPageBreak/>
              <w:t>Изучение</w:t>
            </w:r>
            <w:r w:rsidRPr="00B71A5F">
              <w:rPr>
                <w:rFonts w:hAnsi="Times New Roman"/>
                <w:color w:val="000000"/>
                <w:sz w:val="24"/>
                <w:szCs w:val="24"/>
                <w:lang w:val="ru-RU"/>
              </w:rPr>
              <w:t xml:space="preserve"> </w:t>
            </w:r>
            <w:r w:rsidRPr="00B71A5F">
              <w:rPr>
                <w:rFonts w:hAnsi="Times New Roman"/>
                <w:color w:val="000000"/>
                <w:sz w:val="24"/>
                <w:szCs w:val="24"/>
                <w:lang w:val="ru-RU"/>
              </w:rPr>
              <w:t>динамики</w:t>
            </w:r>
            <w:r w:rsidRPr="00B71A5F">
              <w:rPr>
                <w:rFonts w:hAnsi="Times New Roman"/>
                <w:color w:val="000000"/>
                <w:sz w:val="24"/>
                <w:szCs w:val="24"/>
                <w:lang w:val="ru-RU"/>
              </w:rPr>
              <w:t xml:space="preserve"> </w:t>
            </w:r>
            <w:r w:rsidRPr="00B71A5F">
              <w:rPr>
                <w:rFonts w:hAnsi="Times New Roman"/>
                <w:color w:val="000000"/>
                <w:sz w:val="24"/>
                <w:szCs w:val="24"/>
                <w:lang w:val="ru-RU"/>
              </w:rPr>
              <w:t>развития</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классного</w:t>
            </w:r>
            <w:r w:rsidRPr="00B71A5F">
              <w:rPr>
                <w:rFonts w:hAnsi="Times New Roman"/>
                <w:color w:val="000000"/>
                <w:sz w:val="24"/>
                <w:szCs w:val="24"/>
                <w:lang w:val="ru-RU"/>
              </w:rPr>
              <w:t xml:space="preserve"> </w:t>
            </w:r>
            <w:r w:rsidRPr="00B71A5F">
              <w:rPr>
                <w:rFonts w:hAnsi="Times New Roman"/>
                <w:color w:val="000000"/>
                <w:sz w:val="24"/>
                <w:szCs w:val="24"/>
                <w:lang w:val="ru-RU"/>
              </w:rPr>
              <w:t>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F98D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629E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30BB7"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069A5FD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871E4" w14:textId="77777777" w:rsidR="00367785" w:rsidRDefault="00367785" w:rsidP="00CC1F8A">
            <w:pPr>
              <w:spacing w:after="0" w:line="240" w:lineRule="auto"/>
              <w:ind w:firstLine="567"/>
              <w:jc w:val="both"/>
            </w:pPr>
            <w:r>
              <w:rPr>
                <w:rFonts w:hAnsi="Times New Roman"/>
                <w:color w:val="000000"/>
                <w:sz w:val="24"/>
                <w:szCs w:val="24"/>
              </w:rPr>
              <w:t>Адаптация</w:t>
            </w:r>
            <w:r>
              <w:rPr>
                <w:rFonts w:hAnsi="Times New Roman"/>
                <w:color w:val="000000"/>
                <w:sz w:val="24"/>
                <w:szCs w:val="24"/>
              </w:rPr>
              <w:t xml:space="preserve"> </w:t>
            </w:r>
            <w:r>
              <w:rPr>
                <w:rFonts w:hAnsi="Times New Roman"/>
                <w:color w:val="000000"/>
                <w:sz w:val="24"/>
                <w:szCs w:val="24"/>
              </w:rPr>
              <w:t>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624DA"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07DB0"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E28F25"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367785" w14:paraId="08E9C92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5BE6C4" w14:textId="77777777" w:rsidR="00367785" w:rsidRDefault="00367785" w:rsidP="00CC1F8A">
            <w:pPr>
              <w:spacing w:after="0" w:line="240" w:lineRule="auto"/>
              <w:ind w:firstLine="567"/>
              <w:jc w:val="both"/>
            </w:pPr>
            <w:r>
              <w:rPr>
                <w:rFonts w:hAnsi="Times New Roman"/>
                <w:color w:val="000000"/>
                <w:sz w:val="24"/>
                <w:szCs w:val="24"/>
              </w:rPr>
              <w:t>Шефство</w:t>
            </w:r>
            <w:r>
              <w:rPr>
                <w:rFonts w:hAnsi="Times New Roman"/>
                <w:color w:val="000000"/>
                <w:sz w:val="24"/>
                <w:szCs w:val="24"/>
              </w:rPr>
              <w:t xml:space="preserve"> </w:t>
            </w:r>
            <w:r>
              <w:rPr>
                <w:rFonts w:hAnsi="Times New Roman"/>
                <w:color w:val="000000"/>
                <w:sz w:val="24"/>
                <w:szCs w:val="24"/>
              </w:rPr>
              <w:t>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0CC5D"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CD9A2"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6117E" w14:textId="77777777" w:rsidR="00367785" w:rsidRPr="00B71A5F" w:rsidRDefault="00367785" w:rsidP="00CC1F8A">
            <w:pPr>
              <w:spacing w:after="0" w:line="240" w:lineRule="auto"/>
              <w:ind w:firstLine="567"/>
              <w:jc w:val="both"/>
              <w:rPr>
                <w:lang w:val="ru-RU"/>
              </w:rPr>
            </w:pPr>
            <w:r>
              <w:rPr>
                <w:rFonts w:hAnsi="Times New Roman"/>
                <w:color w:val="000000"/>
                <w:sz w:val="24"/>
                <w:szCs w:val="24"/>
                <w:lang w:val="ru-RU"/>
              </w:rPr>
              <w:t>Педагог</w:t>
            </w:r>
            <w:r>
              <w:rPr>
                <w:rFonts w:hAnsi="Times New Roman"/>
                <w:color w:val="000000"/>
                <w:sz w:val="24"/>
                <w:szCs w:val="24"/>
                <w:lang w:val="ru-RU"/>
              </w:rPr>
              <w:t xml:space="preserve"> </w:t>
            </w:r>
            <w:r>
              <w:rPr>
                <w:rFonts w:hAnsi="Times New Roman"/>
                <w:color w:val="000000"/>
                <w:sz w:val="24"/>
                <w:szCs w:val="24"/>
                <w:lang w:val="ru-RU"/>
              </w:rPr>
              <w:t>организатор</w:t>
            </w:r>
          </w:p>
        </w:tc>
      </w:tr>
      <w:tr w:rsidR="00367785" w14:paraId="38D55F1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6570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Индивидуальная</w:t>
            </w:r>
            <w:r>
              <w:rPr>
                <w:rFonts w:hAnsi="Times New Roman"/>
                <w:b/>
                <w:bCs/>
                <w:color w:val="000000"/>
                <w:sz w:val="24"/>
                <w:szCs w:val="24"/>
              </w:rPr>
              <w:t xml:space="preserve"> </w:t>
            </w:r>
            <w:r>
              <w:rPr>
                <w:rFonts w:hAnsi="Times New Roman"/>
                <w:b/>
                <w:bCs/>
                <w:color w:val="000000"/>
                <w:sz w:val="24"/>
                <w:szCs w:val="24"/>
              </w:rPr>
              <w:t>работа</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обучающимися</w:t>
            </w:r>
          </w:p>
        </w:tc>
      </w:tr>
      <w:tr w:rsidR="00367785" w14:paraId="7FF76B7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CD981" w14:textId="77777777" w:rsidR="00367785" w:rsidRDefault="00367785" w:rsidP="00CC1F8A">
            <w:pPr>
              <w:spacing w:after="0" w:line="240" w:lineRule="auto"/>
              <w:ind w:firstLine="567"/>
              <w:jc w:val="both"/>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беседы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10AE5"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BD5BA" w14:textId="77777777" w:rsidR="00367785" w:rsidRDefault="00367785" w:rsidP="00CC1F8A">
            <w:pPr>
              <w:spacing w:after="0" w:line="240" w:lineRule="auto"/>
              <w:ind w:firstLine="567"/>
              <w:jc w:val="both"/>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мере</w:t>
            </w:r>
            <w:r>
              <w:rPr>
                <w:rFonts w:hAnsi="Times New Roman"/>
                <w:color w:val="000000"/>
                <w:sz w:val="24"/>
                <w:szCs w:val="24"/>
              </w:rPr>
              <w:t xml:space="preserve"> </w:t>
            </w:r>
            <w:r>
              <w:rPr>
                <w:rFonts w:hAnsi="Times New Roman"/>
                <w:color w:val="000000"/>
                <w:sz w:val="24"/>
                <w:szCs w:val="24"/>
              </w:rPr>
              <w:t>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32EE94"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5F67D22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2D447"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Адаптация</w:t>
            </w:r>
            <w:r w:rsidRPr="00B71A5F">
              <w:rPr>
                <w:rFonts w:hAnsi="Times New Roman"/>
                <w:color w:val="000000"/>
                <w:sz w:val="24"/>
                <w:szCs w:val="24"/>
                <w:lang w:val="ru-RU"/>
              </w:rPr>
              <w:t xml:space="preserve"> </w:t>
            </w:r>
            <w:r w:rsidRPr="00B71A5F">
              <w:rPr>
                <w:rFonts w:hAnsi="Times New Roman"/>
                <w:color w:val="000000"/>
                <w:sz w:val="24"/>
                <w:szCs w:val="24"/>
                <w:lang w:val="ru-RU"/>
              </w:rPr>
              <w:t>вновь</w:t>
            </w:r>
            <w:r w:rsidRPr="00B71A5F">
              <w:rPr>
                <w:rFonts w:hAnsi="Times New Roman"/>
                <w:color w:val="000000"/>
                <w:sz w:val="24"/>
                <w:szCs w:val="24"/>
                <w:lang w:val="ru-RU"/>
              </w:rPr>
              <w:t xml:space="preserve"> </w:t>
            </w:r>
            <w:r w:rsidRPr="00B71A5F">
              <w:rPr>
                <w:rFonts w:hAnsi="Times New Roman"/>
                <w:color w:val="000000"/>
                <w:sz w:val="24"/>
                <w:szCs w:val="24"/>
                <w:lang w:val="ru-RU"/>
              </w:rPr>
              <w:t>прибывших</w:t>
            </w:r>
            <w:r w:rsidRPr="00B71A5F">
              <w:rPr>
                <w:rFonts w:hAnsi="Times New Roman"/>
                <w:color w:val="000000"/>
                <w:sz w:val="24"/>
                <w:szCs w:val="24"/>
                <w:lang w:val="ru-RU"/>
              </w:rPr>
              <w:t xml:space="preserve"> </w:t>
            </w:r>
            <w:r w:rsidRPr="00B71A5F">
              <w:rPr>
                <w:rFonts w:hAnsi="Times New Roman"/>
                <w:color w:val="000000"/>
                <w:sz w:val="24"/>
                <w:szCs w:val="24"/>
                <w:lang w:val="ru-RU"/>
              </w:rPr>
              <w:t>обучающихся</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68109"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C0F68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F9FF1"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64AED8B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59701" w14:textId="77777777" w:rsidR="00367785" w:rsidRDefault="00367785" w:rsidP="00CC1F8A">
            <w:pPr>
              <w:spacing w:after="0" w:line="240" w:lineRule="auto"/>
              <w:ind w:firstLine="567"/>
              <w:jc w:val="both"/>
            </w:pPr>
            <w:r>
              <w:rPr>
                <w:rFonts w:hAnsi="Times New Roman"/>
                <w:b/>
                <w:bCs/>
                <w:color w:val="000000"/>
                <w:sz w:val="24"/>
                <w:szCs w:val="24"/>
              </w:rPr>
              <w:t>Индивидуальная</w:t>
            </w:r>
            <w:r>
              <w:rPr>
                <w:rFonts w:hAnsi="Times New Roman"/>
                <w:b/>
                <w:bCs/>
                <w:color w:val="000000"/>
                <w:sz w:val="24"/>
                <w:szCs w:val="24"/>
              </w:rPr>
              <w:t xml:space="preserve"> </w:t>
            </w:r>
            <w:r>
              <w:rPr>
                <w:rFonts w:hAnsi="Times New Roman"/>
                <w:b/>
                <w:bCs/>
                <w:color w:val="000000"/>
                <w:sz w:val="24"/>
                <w:szCs w:val="24"/>
              </w:rPr>
              <w:t>образовательная</w:t>
            </w:r>
            <w:r>
              <w:rPr>
                <w:rFonts w:hAnsi="Times New Roman"/>
                <w:b/>
                <w:bCs/>
                <w:color w:val="000000"/>
                <w:sz w:val="24"/>
                <w:szCs w:val="24"/>
              </w:rPr>
              <w:t xml:space="preserve"> </w:t>
            </w:r>
            <w:r>
              <w:rPr>
                <w:rFonts w:hAnsi="Times New Roman"/>
                <w:b/>
                <w:bCs/>
                <w:color w:val="000000"/>
                <w:sz w:val="24"/>
                <w:szCs w:val="24"/>
              </w:rPr>
              <w:t>траектория</w:t>
            </w:r>
          </w:p>
        </w:tc>
      </w:tr>
      <w:tr w:rsidR="00367785" w14:paraId="5860743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BD4FD5"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Ведение</w:t>
            </w:r>
            <w:r w:rsidRPr="00B71A5F">
              <w:rPr>
                <w:rFonts w:hAnsi="Times New Roman"/>
                <w:color w:val="000000"/>
                <w:sz w:val="24"/>
                <w:szCs w:val="24"/>
                <w:lang w:val="ru-RU"/>
              </w:rPr>
              <w:t xml:space="preserve"> </w:t>
            </w:r>
            <w:r w:rsidRPr="00B71A5F">
              <w:rPr>
                <w:rFonts w:hAnsi="Times New Roman"/>
                <w:color w:val="000000"/>
                <w:sz w:val="24"/>
                <w:szCs w:val="24"/>
                <w:lang w:val="ru-RU"/>
              </w:rPr>
              <w:t>портфолио</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обучающимися</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C664F" w14:textId="77777777" w:rsidR="00367785" w:rsidRDefault="00367785" w:rsidP="00CC1F8A">
            <w:pPr>
              <w:spacing w:after="0" w:line="240" w:lineRule="auto"/>
              <w:ind w:firstLine="567"/>
              <w:jc w:val="both"/>
            </w:pPr>
            <w:r>
              <w:rPr>
                <w:rFonts w:hAnsi="Times New Roman"/>
                <w:color w:val="000000"/>
                <w:sz w:val="24"/>
                <w:szCs w:val="24"/>
              </w:rPr>
              <w:t> </w:t>
            </w: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DCCED" w14:textId="77777777" w:rsidR="00367785" w:rsidRDefault="00367785" w:rsidP="00CC1F8A">
            <w:pPr>
              <w:spacing w:after="0" w:line="240" w:lineRule="auto"/>
              <w:ind w:firstLine="567"/>
              <w:jc w:val="both"/>
            </w:pPr>
            <w:r>
              <w:rPr>
                <w:rFonts w:hAnsi="Times New Roman"/>
                <w:color w:val="000000"/>
                <w:sz w:val="24"/>
                <w:szCs w:val="24"/>
              </w:rPr>
              <w:t> 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B6CFA"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rsidRPr="00CD3304" w14:paraId="52E7EA35"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7EB3B" w14:textId="77777777" w:rsidR="00367785" w:rsidRPr="00B71A5F" w:rsidRDefault="00367785" w:rsidP="00CC1F8A">
            <w:pPr>
              <w:spacing w:after="0" w:line="240" w:lineRule="auto"/>
              <w:ind w:firstLine="567"/>
              <w:jc w:val="both"/>
              <w:rPr>
                <w:lang w:val="ru-RU"/>
              </w:rPr>
            </w:pPr>
            <w:r w:rsidRPr="00B71A5F">
              <w:rPr>
                <w:rFonts w:hAnsi="Times New Roman"/>
                <w:b/>
                <w:bCs/>
                <w:color w:val="000000"/>
                <w:sz w:val="24"/>
                <w:szCs w:val="24"/>
                <w:lang w:val="ru-RU"/>
              </w:rPr>
              <w:t>Работа</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с</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учителями</w:t>
            </w:r>
            <w:r w:rsidRPr="00B71A5F">
              <w:rPr>
                <w:rFonts w:hAnsi="Times New Roman"/>
                <w:b/>
                <w:bCs/>
                <w:color w:val="000000"/>
                <w:sz w:val="24"/>
                <w:szCs w:val="24"/>
                <w:lang w:val="ru-RU"/>
              </w:rPr>
              <w:t>-</w:t>
            </w:r>
            <w:r w:rsidRPr="00B71A5F">
              <w:rPr>
                <w:rFonts w:hAnsi="Times New Roman"/>
                <w:b/>
                <w:bCs/>
                <w:color w:val="000000"/>
                <w:sz w:val="24"/>
                <w:szCs w:val="24"/>
                <w:lang w:val="ru-RU"/>
              </w:rPr>
              <w:t>предметниками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в</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классе</w:t>
            </w:r>
          </w:p>
        </w:tc>
      </w:tr>
      <w:tr w:rsidR="00367785" w:rsidRPr="00CD3304" w14:paraId="34CDA95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0E0CD"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Консультации</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учителями</w:t>
            </w:r>
            <w:r w:rsidRPr="00B71A5F">
              <w:rPr>
                <w:rFonts w:hAnsi="Times New Roman"/>
                <w:color w:val="000000"/>
                <w:sz w:val="24"/>
                <w:szCs w:val="24"/>
                <w:lang w:val="ru-RU"/>
              </w:rPr>
              <w:t>-</w:t>
            </w:r>
            <w:r w:rsidRPr="00B71A5F">
              <w:rPr>
                <w:rFonts w:hAnsi="Times New Roman"/>
                <w:color w:val="000000"/>
                <w:sz w:val="24"/>
                <w:szCs w:val="24"/>
                <w:lang w:val="ru-RU"/>
              </w:rPr>
              <w:t>предметниками</w:t>
            </w:r>
            <w:r w:rsidRPr="00B71A5F">
              <w:rPr>
                <w:rFonts w:hAnsi="Times New Roman"/>
                <w:color w:val="000000"/>
                <w:sz w:val="24"/>
                <w:szCs w:val="24"/>
                <w:lang w:val="ru-RU"/>
              </w:rPr>
              <w:t xml:space="preserve"> (</w:t>
            </w:r>
            <w:r w:rsidRPr="00B71A5F">
              <w:rPr>
                <w:rFonts w:hAnsi="Times New Roman"/>
                <w:color w:val="000000"/>
                <w:sz w:val="24"/>
                <w:szCs w:val="24"/>
                <w:lang w:val="ru-RU"/>
              </w:rPr>
              <w:t>соблюдение</w:t>
            </w:r>
            <w:r w:rsidRPr="00B71A5F">
              <w:rPr>
                <w:rFonts w:hAnsi="Times New Roman"/>
                <w:color w:val="000000"/>
                <w:sz w:val="24"/>
                <w:szCs w:val="24"/>
                <w:lang w:val="ru-RU"/>
              </w:rPr>
              <w:t xml:space="preserve"> </w:t>
            </w:r>
            <w:r w:rsidRPr="00B71A5F">
              <w:rPr>
                <w:rFonts w:hAnsi="Times New Roman"/>
                <w:color w:val="000000"/>
                <w:sz w:val="24"/>
                <w:szCs w:val="24"/>
                <w:lang w:val="ru-RU"/>
              </w:rPr>
              <w:t>единых</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требований</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воспитании</w:t>
            </w:r>
            <w:r w:rsidRPr="00B71A5F">
              <w:rPr>
                <w:rFonts w:hAnsi="Times New Roman"/>
                <w:color w:val="000000"/>
                <w:sz w:val="24"/>
                <w:szCs w:val="24"/>
                <w:lang w:val="ru-RU"/>
              </w:rPr>
              <w:t xml:space="preserve">, </w:t>
            </w:r>
            <w:r w:rsidRPr="00B71A5F">
              <w:rPr>
                <w:rFonts w:hAnsi="Times New Roman"/>
                <w:color w:val="000000"/>
                <w:sz w:val="24"/>
                <w:szCs w:val="24"/>
                <w:lang w:val="ru-RU"/>
              </w:rPr>
              <w:t>предупреждение</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разрешение</w:t>
            </w:r>
            <w:r w:rsidRPr="00B71A5F">
              <w:rPr>
                <w:rFonts w:hAnsi="Times New Roman"/>
                <w:color w:val="000000"/>
                <w:sz w:val="24"/>
                <w:szCs w:val="24"/>
                <w:lang w:val="ru-RU"/>
              </w:rPr>
              <w:t xml:space="preserve"> </w:t>
            </w:r>
            <w:r w:rsidRPr="00B71A5F">
              <w:rPr>
                <w:rFonts w:hAnsi="Times New Roman"/>
                <w:color w:val="000000"/>
                <w:sz w:val="24"/>
                <w:szCs w:val="24"/>
                <w:lang w:val="ru-RU"/>
              </w:rPr>
              <w:t>конфликтов</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CE160" w14:textId="77777777" w:rsidR="00367785" w:rsidRDefault="00367785" w:rsidP="00CC1F8A">
            <w:pPr>
              <w:spacing w:after="0" w:line="240" w:lineRule="auto"/>
              <w:ind w:firstLine="567"/>
              <w:jc w:val="both"/>
            </w:pPr>
            <w:r>
              <w:rPr>
                <w:rFonts w:hAnsi="Times New Roman"/>
                <w:color w:val="000000"/>
                <w:sz w:val="24"/>
                <w:szCs w:val="24"/>
              </w:rPr>
              <w:t> </w:t>
            </w: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F15F6" w14:textId="77777777" w:rsidR="00367785" w:rsidRDefault="00367785" w:rsidP="00CC1F8A">
            <w:pPr>
              <w:spacing w:after="0" w:line="240" w:lineRule="auto"/>
              <w:ind w:firstLine="567"/>
              <w:jc w:val="both"/>
            </w:pPr>
            <w:r>
              <w:rPr>
                <w:rFonts w:hAnsi="Times New Roman"/>
                <w:color w:val="000000"/>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A626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физкультуры</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английского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Pr>
                <w:rFonts w:hAnsi="Times New Roman"/>
                <w:color w:val="000000"/>
                <w:sz w:val="24"/>
                <w:szCs w:val="24"/>
                <w:lang w:val="ru-RU"/>
              </w:rPr>
              <w:t xml:space="preserve"> </w:t>
            </w:r>
            <w:r w:rsidRPr="00B71A5F">
              <w:rPr>
                <w:rFonts w:hAnsi="Times New Roman"/>
                <w:color w:val="000000"/>
                <w:sz w:val="24"/>
                <w:szCs w:val="24"/>
                <w:lang w:val="ru-RU"/>
              </w:rPr>
              <w:t>Педагоги</w:t>
            </w:r>
            <w:r w:rsidRPr="00B71A5F">
              <w:rPr>
                <w:rFonts w:hAnsi="Times New Roman"/>
                <w:color w:val="000000"/>
                <w:sz w:val="24"/>
                <w:szCs w:val="24"/>
                <w:lang w:val="ru-RU"/>
              </w:rPr>
              <w:t xml:space="preserve"> </w:t>
            </w:r>
            <w:r w:rsidRPr="00B71A5F">
              <w:rPr>
                <w:rFonts w:hAnsi="Times New Roman"/>
                <w:color w:val="000000"/>
                <w:sz w:val="24"/>
                <w:szCs w:val="24"/>
                <w:lang w:val="ru-RU"/>
              </w:rPr>
              <w:t>внеурочной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p>
        </w:tc>
      </w:tr>
      <w:tr w:rsidR="00367785" w:rsidRPr="00CD3304" w14:paraId="29E3F837"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6309E" w14:textId="77777777" w:rsidR="00367785" w:rsidRPr="00B71A5F" w:rsidRDefault="00367785" w:rsidP="00CC1F8A">
            <w:pPr>
              <w:spacing w:after="0" w:line="240" w:lineRule="auto"/>
              <w:ind w:firstLine="567"/>
              <w:jc w:val="both"/>
              <w:rPr>
                <w:lang w:val="ru-RU"/>
              </w:rPr>
            </w:pPr>
            <w:r w:rsidRPr="00B71A5F">
              <w:rPr>
                <w:rFonts w:hAnsi="Times New Roman"/>
                <w:b/>
                <w:bCs/>
                <w:color w:val="000000"/>
                <w:sz w:val="24"/>
                <w:szCs w:val="24"/>
                <w:lang w:val="ru-RU"/>
              </w:rPr>
              <w:t>Работа</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с</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родителями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обучающихся</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или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их</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законными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представителями</w:t>
            </w:r>
          </w:p>
        </w:tc>
      </w:tr>
      <w:tr w:rsidR="00367785" w:rsidRPr="00CD3304" w14:paraId="4AB67F3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60F27"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Встреча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родительским</w:t>
            </w:r>
            <w:r w:rsidRPr="00B71A5F">
              <w:rPr>
                <w:rFonts w:hAnsi="Times New Roman"/>
                <w:color w:val="000000"/>
                <w:sz w:val="24"/>
                <w:szCs w:val="24"/>
                <w:lang w:val="ru-RU"/>
              </w:rPr>
              <w:t xml:space="preserve"> </w:t>
            </w:r>
            <w:r w:rsidRPr="00B71A5F">
              <w:rPr>
                <w:rFonts w:hAnsi="Times New Roman"/>
                <w:color w:val="000000"/>
                <w:sz w:val="24"/>
                <w:szCs w:val="24"/>
                <w:lang w:val="ru-RU"/>
              </w:rPr>
              <w:t>активом</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01559"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FCA6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p w14:paraId="2035A24C" w14:textId="77777777" w:rsidR="00367785" w:rsidRDefault="00367785" w:rsidP="00CC1F8A">
            <w:pPr>
              <w:spacing w:after="0" w:line="240" w:lineRule="auto"/>
              <w:ind w:firstLine="567"/>
              <w:jc w:val="both"/>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00A43"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Pr>
                <w:rFonts w:hAnsi="Times New Roman"/>
                <w:color w:val="000000"/>
                <w:sz w:val="24"/>
                <w:szCs w:val="24"/>
              </w:rPr>
              <w:t>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Родительский</w:t>
            </w:r>
            <w:r w:rsidRPr="00B71A5F">
              <w:rPr>
                <w:rFonts w:hAnsi="Times New Roman"/>
                <w:color w:val="000000"/>
                <w:sz w:val="24"/>
                <w:szCs w:val="24"/>
                <w:lang w:val="ru-RU"/>
              </w:rPr>
              <w:t xml:space="preserve"> </w:t>
            </w:r>
            <w:r w:rsidRPr="00B71A5F">
              <w:rPr>
                <w:rFonts w:hAnsi="Times New Roman"/>
                <w:color w:val="000000"/>
                <w:sz w:val="24"/>
                <w:szCs w:val="24"/>
                <w:lang w:val="ru-RU"/>
              </w:rPr>
              <w:t>актив</w:t>
            </w:r>
            <w:r>
              <w:rPr>
                <w:rFonts w:hAnsi="Times New Roman"/>
                <w:color w:val="000000"/>
                <w:sz w:val="24"/>
                <w:szCs w:val="24"/>
                <w:lang w:val="ru-RU"/>
              </w:rPr>
              <w:t xml:space="preserve"> </w:t>
            </w:r>
            <w:r w:rsidRPr="00B71A5F">
              <w:rPr>
                <w:rFonts w:hAnsi="Times New Roman"/>
                <w:color w:val="000000"/>
                <w:sz w:val="24"/>
                <w:szCs w:val="24"/>
                <w:lang w:val="ru-RU"/>
              </w:rPr>
              <w:t>Администрация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требованию</w:t>
            </w:r>
            <w:r w:rsidRPr="00B71A5F">
              <w:rPr>
                <w:rFonts w:hAnsi="Times New Roman"/>
                <w:color w:val="000000"/>
                <w:sz w:val="24"/>
                <w:szCs w:val="24"/>
                <w:lang w:val="ru-RU"/>
              </w:rPr>
              <w:t>)</w:t>
            </w:r>
          </w:p>
        </w:tc>
      </w:tr>
      <w:tr w:rsidR="00367785" w14:paraId="26FDA77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B1069"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Цикл</w:t>
            </w:r>
            <w:r w:rsidRPr="00B71A5F">
              <w:rPr>
                <w:rFonts w:hAnsi="Times New Roman"/>
                <w:color w:val="000000"/>
                <w:sz w:val="24"/>
                <w:szCs w:val="24"/>
                <w:lang w:val="ru-RU"/>
              </w:rPr>
              <w:t xml:space="preserve"> </w:t>
            </w:r>
            <w:r w:rsidRPr="00B71A5F">
              <w:rPr>
                <w:rFonts w:hAnsi="Times New Roman"/>
                <w:color w:val="000000"/>
                <w:sz w:val="24"/>
                <w:szCs w:val="24"/>
                <w:lang w:val="ru-RU"/>
              </w:rPr>
              <w:t>встреч</w:t>
            </w:r>
            <w:r w:rsidRPr="00B71A5F">
              <w:rPr>
                <w:rFonts w:hAnsi="Times New Roman"/>
                <w:color w:val="000000"/>
                <w:sz w:val="24"/>
                <w:szCs w:val="24"/>
                <w:lang w:val="ru-RU"/>
              </w:rPr>
              <w:t xml:space="preserve"> </w:t>
            </w:r>
            <w:r w:rsidRPr="00B71A5F">
              <w:rPr>
                <w:rFonts w:hAnsi="Times New Roman"/>
                <w:color w:val="000000"/>
                <w:sz w:val="24"/>
                <w:szCs w:val="24"/>
                <w:lang w:val="ru-RU"/>
              </w:rPr>
              <w:t>«Профессии</w:t>
            </w:r>
            <w:r w:rsidRPr="00B71A5F">
              <w:rPr>
                <w:rFonts w:hAnsi="Times New Roman"/>
                <w:color w:val="000000"/>
                <w:sz w:val="24"/>
                <w:szCs w:val="24"/>
                <w:lang w:val="ru-RU"/>
              </w:rPr>
              <w:t xml:space="preserve"> </w:t>
            </w:r>
            <w:r w:rsidRPr="00B71A5F">
              <w:rPr>
                <w:rFonts w:hAnsi="Times New Roman"/>
                <w:color w:val="000000"/>
                <w:sz w:val="24"/>
                <w:szCs w:val="24"/>
                <w:lang w:val="ru-RU"/>
              </w:rPr>
              <w:t>наших</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16529"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2A7A3" w14:textId="77777777" w:rsidR="00367785" w:rsidRDefault="00367785" w:rsidP="00CC1F8A">
            <w:pPr>
              <w:spacing w:after="0" w:line="240" w:lineRule="auto"/>
              <w:ind w:firstLine="567"/>
              <w:jc w:val="both"/>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61EE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Pr>
                <w:rFonts w:hAnsi="Times New Roman"/>
                <w:color w:val="000000"/>
                <w:sz w:val="24"/>
                <w:szCs w:val="24"/>
              </w:rPr>
              <w:t>Родители </w:t>
            </w:r>
          </w:p>
        </w:tc>
      </w:tr>
      <w:tr w:rsidR="00367785" w:rsidRPr="00CD3304" w14:paraId="119997D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D741D"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родительские</w:t>
            </w:r>
            <w:r>
              <w:rPr>
                <w:rFonts w:hAnsi="Times New Roman"/>
                <w:color w:val="000000"/>
                <w:sz w:val="24"/>
                <w:szCs w:val="24"/>
              </w:rPr>
              <w:t xml:space="preserve"> </w:t>
            </w:r>
            <w:r>
              <w:rPr>
                <w:rFonts w:hAnsi="Times New Roman"/>
                <w:color w:val="000000"/>
                <w:sz w:val="24"/>
                <w:szCs w:val="24"/>
              </w:rPr>
              <w:t>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C631C"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31CA3" w14:textId="77777777" w:rsidR="00367785" w:rsidRPr="00B71A5F" w:rsidRDefault="00367785" w:rsidP="00CC1F8A">
            <w:pPr>
              <w:spacing w:after="0" w:line="240" w:lineRule="auto"/>
              <w:ind w:firstLine="567"/>
              <w:jc w:val="both"/>
              <w:rPr>
                <w:lang w:val="ru-RU"/>
              </w:rPr>
            </w:pPr>
            <w:r>
              <w:rPr>
                <w:rFonts w:hAnsi="Times New Roman"/>
                <w:color w:val="000000"/>
                <w:sz w:val="24"/>
                <w:szCs w:val="24"/>
                <w:lang w:val="ru-RU"/>
              </w:rPr>
              <w:t>Один</w:t>
            </w:r>
            <w:r>
              <w:rPr>
                <w:rFonts w:hAnsi="Times New Roman"/>
                <w:color w:val="000000"/>
                <w:sz w:val="24"/>
                <w:szCs w:val="24"/>
                <w:lang w:val="ru-RU"/>
              </w:rPr>
              <w:t xml:space="preserve"> </w:t>
            </w:r>
            <w:r>
              <w:rPr>
                <w:rFonts w:hAnsi="Times New Roman"/>
                <w:color w:val="000000"/>
                <w:sz w:val="24"/>
                <w:szCs w:val="24"/>
                <w:lang w:val="ru-RU"/>
              </w:rPr>
              <w:t>раз</w:t>
            </w:r>
            <w:r>
              <w:rPr>
                <w:rFonts w:hAnsi="Times New Roman"/>
                <w:color w:val="000000"/>
                <w:sz w:val="24"/>
                <w:szCs w:val="24"/>
                <w:lang w:val="ru-RU"/>
              </w:rPr>
              <w:t xml:space="preserve"> </w:t>
            </w:r>
            <w:r>
              <w:rPr>
                <w:rFonts w:hAnsi="Times New Roman"/>
                <w:color w:val="000000"/>
                <w:sz w:val="24"/>
                <w:szCs w:val="24"/>
                <w:lang w:val="ru-RU"/>
              </w:rPr>
              <w:t>в</w:t>
            </w:r>
            <w:r>
              <w:rPr>
                <w:rFonts w:hAnsi="Times New Roman"/>
                <w:color w:val="000000"/>
                <w:sz w:val="24"/>
                <w:szCs w:val="24"/>
                <w:lang w:val="ru-RU"/>
              </w:rPr>
              <w:t xml:space="preserve"> </w:t>
            </w:r>
            <w:r>
              <w:rPr>
                <w:rFonts w:hAnsi="Times New Roman"/>
                <w:color w:val="000000"/>
                <w:sz w:val="24"/>
                <w:szCs w:val="24"/>
                <w:lang w:val="ru-RU"/>
              </w:rPr>
              <w:t>четверть</w:t>
            </w:r>
            <w:r>
              <w:rPr>
                <w:rFonts w:hAnsi="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E6F8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Администрация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требованию</w:t>
            </w:r>
            <w:r w:rsidRPr="00B71A5F">
              <w:rPr>
                <w:rFonts w:hAnsi="Times New Roman"/>
                <w:color w:val="000000"/>
                <w:sz w:val="24"/>
                <w:szCs w:val="24"/>
                <w:lang w:val="ru-RU"/>
              </w:rPr>
              <w:t>)</w:t>
            </w:r>
          </w:p>
        </w:tc>
      </w:tr>
      <w:tr w:rsidR="00367785" w14:paraId="049FB15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62C801" w14:textId="77777777" w:rsidR="00367785" w:rsidRPr="00B71A5F" w:rsidRDefault="00367785" w:rsidP="00CC1F8A">
            <w:pPr>
              <w:spacing w:after="0" w:line="240" w:lineRule="auto"/>
              <w:ind w:firstLine="567"/>
              <w:jc w:val="both"/>
              <w:rPr>
                <w:sz w:val="28"/>
                <w:szCs w:val="28"/>
              </w:rPr>
            </w:pPr>
            <w:r w:rsidRPr="00B71A5F">
              <w:rPr>
                <w:b/>
                <w:bCs/>
                <w:color w:val="252525"/>
                <w:spacing w:val="-2"/>
                <w:sz w:val="28"/>
                <w:szCs w:val="28"/>
              </w:rPr>
              <w:t>УРОЧНАЯ ДЕЯТЕЛЬНОСТЬ</w:t>
            </w:r>
          </w:p>
        </w:tc>
      </w:tr>
      <w:tr w:rsidR="00367785" w:rsidRPr="00CD3304" w14:paraId="5B0B299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354C8"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lastRenderedPageBreak/>
              <w:t>Визуальные</w:t>
            </w:r>
            <w:r w:rsidRPr="00B71A5F">
              <w:rPr>
                <w:rFonts w:hAnsi="Times New Roman"/>
                <w:color w:val="000000"/>
                <w:sz w:val="24"/>
                <w:szCs w:val="24"/>
                <w:lang w:val="ru-RU"/>
              </w:rPr>
              <w:t xml:space="preserve"> </w:t>
            </w:r>
            <w:r w:rsidRPr="00B71A5F">
              <w:rPr>
                <w:rFonts w:hAnsi="Times New Roman"/>
                <w:color w:val="000000"/>
                <w:sz w:val="24"/>
                <w:szCs w:val="24"/>
                <w:lang w:val="ru-RU"/>
              </w:rPr>
              <w:t>образы</w:t>
            </w:r>
            <w:r w:rsidRPr="00B71A5F">
              <w:rPr>
                <w:rFonts w:hAnsi="Times New Roman"/>
                <w:color w:val="000000"/>
                <w:sz w:val="24"/>
                <w:szCs w:val="24"/>
                <w:lang w:val="ru-RU"/>
              </w:rPr>
              <w:t xml:space="preserve"> (</w:t>
            </w:r>
            <w:r w:rsidRPr="00B71A5F">
              <w:rPr>
                <w:rFonts w:hAnsi="Times New Roman"/>
                <w:color w:val="000000"/>
                <w:sz w:val="24"/>
                <w:szCs w:val="24"/>
                <w:lang w:val="ru-RU"/>
              </w:rPr>
              <w:t>предметно</w:t>
            </w:r>
            <w:r w:rsidRPr="00B71A5F">
              <w:rPr>
                <w:rFonts w:hAnsi="Times New Roman"/>
                <w:color w:val="000000"/>
                <w:sz w:val="24"/>
                <w:szCs w:val="24"/>
                <w:lang w:val="ru-RU"/>
              </w:rPr>
              <w:t>-</w:t>
            </w:r>
            <w:r w:rsidRPr="00B71A5F">
              <w:rPr>
                <w:rFonts w:hAnsi="Times New Roman"/>
                <w:color w:val="000000"/>
                <w:sz w:val="24"/>
                <w:szCs w:val="24"/>
                <w:lang w:val="ru-RU"/>
              </w:rPr>
              <w:t>эстетическая</w:t>
            </w:r>
            <w:r w:rsidRPr="00B71A5F">
              <w:rPr>
                <w:rFonts w:hAnsi="Times New Roman"/>
                <w:color w:val="000000"/>
                <w:sz w:val="24"/>
                <w:szCs w:val="24"/>
                <w:lang w:val="ru-RU"/>
              </w:rPr>
              <w:t xml:space="preserve"> </w:t>
            </w:r>
            <w:r w:rsidRPr="00B71A5F">
              <w:rPr>
                <w:rFonts w:hAnsi="Times New Roman"/>
                <w:color w:val="000000"/>
                <w:sz w:val="24"/>
                <w:szCs w:val="24"/>
                <w:lang w:val="ru-RU"/>
              </w:rPr>
              <w:t>среда</w:t>
            </w:r>
            <w:r w:rsidRPr="00B71A5F">
              <w:rPr>
                <w:rFonts w:hAnsi="Times New Roman"/>
                <w:color w:val="000000"/>
                <w:sz w:val="24"/>
                <w:szCs w:val="24"/>
                <w:lang w:val="ru-RU"/>
              </w:rPr>
              <w:t xml:space="preserve">, </w:t>
            </w:r>
            <w:r w:rsidRPr="00B71A5F">
              <w:rPr>
                <w:rFonts w:hAnsi="Times New Roman"/>
                <w:color w:val="000000"/>
                <w:sz w:val="24"/>
                <w:szCs w:val="24"/>
                <w:lang w:val="ru-RU"/>
              </w:rPr>
              <w:t>наглядная</w:t>
            </w:r>
            <w:r w:rsidRPr="00B71A5F">
              <w:rPr>
                <w:rFonts w:hAnsi="Times New Roman"/>
                <w:color w:val="000000"/>
                <w:sz w:val="24"/>
                <w:szCs w:val="24"/>
                <w:lang w:val="ru-RU"/>
              </w:rPr>
              <w:t xml:space="preserve"> </w:t>
            </w:r>
            <w:r w:rsidRPr="00B71A5F">
              <w:rPr>
                <w:rFonts w:hAnsi="Times New Roman"/>
                <w:color w:val="000000"/>
                <w:sz w:val="24"/>
                <w:szCs w:val="24"/>
                <w:lang w:val="ru-RU"/>
              </w:rPr>
              <w:t>агитация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стендов</w:t>
            </w:r>
            <w:r w:rsidRPr="00B71A5F">
              <w:rPr>
                <w:rFonts w:hAnsi="Times New Roman"/>
                <w:color w:val="000000"/>
                <w:sz w:val="24"/>
                <w:szCs w:val="24"/>
                <w:lang w:val="ru-RU"/>
              </w:rPr>
              <w:t xml:space="preserve"> </w:t>
            </w:r>
            <w:r w:rsidRPr="00B71A5F">
              <w:rPr>
                <w:rFonts w:hAnsi="Times New Roman"/>
                <w:color w:val="000000"/>
                <w:sz w:val="24"/>
                <w:szCs w:val="24"/>
                <w:lang w:val="ru-RU"/>
              </w:rPr>
              <w:t>предметной</w:t>
            </w:r>
            <w:r w:rsidRPr="00B71A5F">
              <w:rPr>
                <w:rFonts w:hAnsi="Times New Roman"/>
                <w:color w:val="000000"/>
                <w:sz w:val="24"/>
                <w:szCs w:val="24"/>
                <w:lang w:val="ru-RU"/>
              </w:rPr>
              <w:t xml:space="preserve"> </w:t>
            </w:r>
            <w:r w:rsidRPr="00B71A5F">
              <w:rPr>
                <w:rFonts w:hAnsi="Times New Roman"/>
                <w:color w:val="000000"/>
                <w:sz w:val="24"/>
                <w:szCs w:val="24"/>
                <w:lang w:val="ru-RU"/>
              </w:rPr>
              <w:t>направленности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8785C"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E5D6D"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3100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Pr>
                <w:rFonts w:hAnsi="Times New Roman"/>
                <w:color w:val="000000"/>
                <w:sz w:val="24"/>
                <w:szCs w:val="24"/>
                <w:lang w:val="ru-RU"/>
              </w:rPr>
              <w:t>З</w:t>
            </w:r>
            <w:r w:rsidRPr="00B71A5F">
              <w:rPr>
                <w:rFonts w:hAnsi="Times New Roman"/>
                <w:color w:val="000000"/>
                <w:sz w:val="24"/>
                <w:szCs w:val="24"/>
                <w:lang w:val="ru-RU"/>
              </w:rPr>
              <w:t>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Pr>
                <w:rFonts w:hAnsi="Times New Roman"/>
                <w:color w:val="000000"/>
                <w:sz w:val="24"/>
                <w:szCs w:val="24"/>
                <w:lang w:val="ru-RU"/>
              </w:rPr>
              <w:t>УВ</w:t>
            </w:r>
            <w:r w:rsidRPr="00B71A5F">
              <w:rPr>
                <w:rFonts w:hAnsi="Times New Roman"/>
                <w:color w:val="000000"/>
                <w:sz w:val="24"/>
                <w:szCs w:val="24"/>
                <w:lang w:val="ru-RU"/>
              </w:rPr>
              <w:t>Р</w:t>
            </w:r>
          </w:p>
        </w:tc>
      </w:tr>
      <w:tr w:rsidR="00367785" w:rsidRPr="00CD3304" w14:paraId="5330BBD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8985F" w14:textId="77777777" w:rsidR="00367785" w:rsidRDefault="00367785" w:rsidP="00CC1F8A">
            <w:pPr>
              <w:spacing w:after="0" w:line="240" w:lineRule="auto"/>
              <w:ind w:firstLine="567"/>
              <w:jc w:val="both"/>
            </w:pPr>
            <w:r>
              <w:rPr>
                <w:rFonts w:hAnsi="Times New Roman"/>
                <w:color w:val="000000"/>
                <w:sz w:val="24"/>
                <w:szCs w:val="24"/>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0A45A9"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F335F"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28839"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p>
        </w:tc>
      </w:tr>
      <w:tr w:rsidR="00367785" w:rsidRPr="00CD3304" w14:paraId="39D6BA5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2E56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Интерактивныеформы </w:t>
            </w:r>
            <w:r>
              <w:rPr>
                <w:rFonts w:hAnsi="Times New Roman"/>
                <w:color w:val="000000"/>
                <w:sz w:val="24"/>
                <w:szCs w:val="24"/>
              </w:rPr>
              <w:t xml:space="preserve"> </w:t>
            </w:r>
            <w:r>
              <w:rPr>
                <w:rFonts w:hAnsi="Times New Roman"/>
                <w:color w:val="000000"/>
                <w:sz w:val="24"/>
                <w:szCs w:val="24"/>
              </w:rPr>
              <w:t>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6452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8BD1E"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C05C8"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p>
        </w:tc>
      </w:tr>
      <w:tr w:rsidR="00367785" w:rsidRPr="00CD3304" w14:paraId="06D71FD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7C95C" w14:textId="77777777" w:rsidR="00367785" w:rsidRDefault="00367785" w:rsidP="00CC1F8A">
            <w:pPr>
              <w:spacing w:after="0" w:line="240" w:lineRule="auto"/>
              <w:ind w:firstLine="567"/>
              <w:jc w:val="both"/>
            </w:pPr>
            <w:r>
              <w:rPr>
                <w:rFonts w:hAnsi="Times New Roman"/>
                <w:color w:val="000000"/>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4D73F"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23313"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E39AB"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r>
              <w:rPr>
                <w:rFonts w:hAnsi="Times New Roman"/>
                <w:color w:val="000000"/>
                <w:sz w:val="24"/>
                <w:szCs w:val="24"/>
                <w:lang w:val="ru-RU"/>
              </w:rPr>
              <w:t xml:space="preserve"> </w:t>
            </w:r>
            <w:r w:rsidRPr="00A37BDC">
              <w:rPr>
                <w:rFonts w:hAnsi="Times New Roman"/>
                <w:color w:val="000000"/>
                <w:sz w:val="24"/>
                <w:szCs w:val="24"/>
                <w:lang w:val="ru-RU"/>
              </w:rPr>
              <w:t>Замдиректора</w:t>
            </w:r>
            <w:r w:rsidRPr="00A37BDC">
              <w:rPr>
                <w:rFonts w:hAnsi="Times New Roman"/>
                <w:color w:val="000000"/>
                <w:sz w:val="24"/>
                <w:szCs w:val="24"/>
                <w:lang w:val="ru-RU"/>
              </w:rPr>
              <w:t xml:space="preserve"> </w:t>
            </w:r>
            <w:r w:rsidRPr="00A37BDC">
              <w:rPr>
                <w:rFonts w:hAnsi="Times New Roman"/>
                <w:color w:val="000000"/>
                <w:sz w:val="24"/>
                <w:szCs w:val="24"/>
                <w:lang w:val="ru-RU"/>
              </w:rPr>
              <w:t>по</w:t>
            </w:r>
            <w:r w:rsidRPr="00A37BDC">
              <w:rPr>
                <w:rFonts w:hAnsi="Times New Roman"/>
                <w:color w:val="000000"/>
                <w:sz w:val="24"/>
                <w:szCs w:val="24"/>
                <w:lang w:val="ru-RU"/>
              </w:rPr>
              <w:t xml:space="preserve"> </w:t>
            </w:r>
            <w:r w:rsidRPr="00A37BDC">
              <w:rPr>
                <w:rFonts w:hAnsi="Times New Roman"/>
                <w:color w:val="000000"/>
                <w:sz w:val="24"/>
                <w:szCs w:val="24"/>
                <w:lang w:val="ru-RU"/>
              </w:rPr>
              <w:t>ВР</w:t>
            </w:r>
          </w:p>
        </w:tc>
      </w:tr>
      <w:tr w:rsidR="00367785" w14:paraId="666E7C1B"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CBF2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Сентябрь</w:t>
            </w:r>
          </w:p>
        </w:tc>
      </w:tr>
      <w:tr w:rsidR="00367785" w:rsidRPr="00B71A5F" w14:paraId="2B9A6E7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C0D7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окончания</w:t>
            </w:r>
            <w:r w:rsidRPr="00B71A5F">
              <w:rPr>
                <w:rFonts w:hAnsi="Times New Roman"/>
                <w:color w:val="000000"/>
                <w:sz w:val="24"/>
                <w:szCs w:val="24"/>
                <w:lang w:val="ru-RU"/>
              </w:rPr>
              <w:t xml:space="preserve"> </w:t>
            </w:r>
            <w:r w:rsidRPr="00B71A5F">
              <w:rPr>
                <w:rFonts w:hAnsi="Times New Roman"/>
                <w:color w:val="000000"/>
                <w:sz w:val="24"/>
                <w:szCs w:val="24"/>
                <w:lang w:val="ru-RU"/>
              </w:rPr>
              <w:t>Второй</w:t>
            </w:r>
            <w:r w:rsidRPr="00B71A5F">
              <w:rPr>
                <w:rFonts w:hAnsi="Times New Roman"/>
                <w:color w:val="000000"/>
                <w:sz w:val="24"/>
                <w:szCs w:val="24"/>
                <w:lang w:val="ru-RU"/>
              </w:rPr>
              <w:t xml:space="preserve"> </w:t>
            </w:r>
            <w:r w:rsidRPr="00B71A5F">
              <w:rPr>
                <w:rFonts w:hAnsi="Times New Roman"/>
                <w:color w:val="000000"/>
                <w:sz w:val="24"/>
                <w:szCs w:val="24"/>
                <w:lang w:val="ru-RU"/>
              </w:rPr>
              <w:t>мировой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r w:rsidRPr="00B71A5F">
              <w:rPr>
                <w:rFonts w:hAnsi="Times New Roman"/>
                <w:color w:val="000000"/>
                <w:sz w:val="24"/>
                <w:szCs w:val="24"/>
                <w:lang w:val="ru-RU"/>
              </w:rPr>
              <w:t>.</w:t>
            </w:r>
          </w:p>
          <w:p w14:paraId="78BCAEF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солидарности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борьбе</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терроризмом</w:t>
            </w:r>
            <w:r w:rsidRPr="00B71A5F">
              <w:rPr>
                <w:rFonts w:hAnsi="Times New Roman"/>
                <w:color w:val="000000"/>
                <w:sz w:val="24"/>
                <w:szCs w:val="24"/>
                <w:lang w:val="ru-RU"/>
              </w:rPr>
              <w:t>.</w:t>
            </w:r>
          </w:p>
          <w:p w14:paraId="79924BA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CDF1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67F31"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04.09</w:t>
            </w:r>
            <w:r>
              <w:rPr>
                <w:rFonts w:hAnsi="Times New Roman"/>
                <w:color w:val="000000"/>
                <w:sz w:val="24"/>
                <w:szCs w:val="24"/>
              </w:rPr>
              <w:t>–</w:t>
            </w:r>
            <w:r>
              <w:rPr>
                <w:rFonts w:hAnsi="Times New Roman"/>
                <w:color w:val="000000"/>
                <w:sz w:val="24"/>
                <w:szCs w:val="24"/>
              </w:rPr>
              <w:t>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A69E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6EFE4498"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584445E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C666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распространения</w:t>
            </w:r>
            <w:r w:rsidRPr="00B71A5F">
              <w:rPr>
                <w:rFonts w:hAnsi="Times New Roman"/>
                <w:color w:val="000000"/>
                <w:sz w:val="24"/>
                <w:szCs w:val="24"/>
                <w:lang w:val="ru-RU"/>
              </w:rPr>
              <w:t xml:space="preserve"> </w:t>
            </w:r>
            <w:r w:rsidRPr="00B71A5F">
              <w:rPr>
                <w:rFonts w:hAnsi="Times New Roman"/>
                <w:color w:val="000000"/>
                <w:sz w:val="24"/>
                <w:szCs w:val="24"/>
                <w:lang w:val="ru-RU"/>
              </w:rPr>
              <w:t>грамотности</w:t>
            </w:r>
            <w:r w:rsidRPr="00B71A5F">
              <w:rPr>
                <w:rFonts w:hAnsi="Times New Roman"/>
                <w:color w:val="000000"/>
                <w:sz w:val="24"/>
                <w:szCs w:val="24"/>
                <w:lang w:val="ru-RU"/>
              </w:rPr>
              <w:t>.</w:t>
            </w:r>
          </w:p>
          <w:p w14:paraId="4B426154"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уроке</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CA569"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29B71" w14:textId="77777777" w:rsidR="00367785" w:rsidRDefault="00367785" w:rsidP="00CC1F8A">
            <w:pPr>
              <w:spacing w:after="0" w:line="240" w:lineRule="auto"/>
              <w:ind w:firstLine="567"/>
              <w:jc w:val="both"/>
            </w:pPr>
            <w:r>
              <w:rPr>
                <w:rFonts w:hAnsi="Times New Roman"/>
                <w:color w:val="000000"/>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1FFE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051380E3"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11A955C3"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9922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Октябрь</w:t>
            </w:r>
          </w:p>
        </w:tc>
      </w:tr>
      <w:tr w:rsidR="00367785" w:rsidRPr="00CD3304" w14:paraId="3FAFDDE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BE106"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46C17"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357B6" w14:textId="77777777" w:rsidR="00367785" w:rsidRDefault="00367785" w:rsidP="00CC1F8A">
            <w:pPr>
              <w:spacing w:after="0" w:line="240" w:lineRule="auto"/>
              <w:ind w:firstLine="567"/>
              <w:jc w:val="both"/>
            </w:pPr>
            <w:r>
              <w:rPr>
                <w:rFonts w:hAnsi="Times New Roman"/>
                <w:color w:val="000000"/>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8EB83"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p>
        </w:tc>
      </w:tr>
      <w:tr w:rsidR="00367785" w:rsidRPr="00B71A5F" w14:paraId="5EB5FA8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FB9AF" w14:textId="77777777" w:rsidR="00367785" w:rsidRPr="00B71A5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Д</w:t>
            </w:r>
            <w:r w:rsidRPr="00B71A5F">
              <w:rPr>
                <w:rFonts w:hAnsi="Times New Roman"/>
                <w:color w:val="000000"/>
                <w:sz w:val="24"/>
                <w:szCs w:val="24"/>
                <w:lang w:val="ru-RU"/>
              </w:rPr>
              <w:t>ень</w:t>
            </w:r>
            <w:r w:rsidRPr="00B71A5F">
              <w:rPr>
                <w:rFonts w:hAnsi="Times New Roman"/>
                <w:color w:val="000000"/>
                <w:sz w:val="24"/>
                <w:szCs w:val="24"/>
                <w:lang w:val="ru-RU"/>
              </w:rPr>
              <w:t xml:space="preserve"> </w:t>
            </w:r>
            <w:r>
              <w:rPr>
                <w:rFonts w:hAnsi="Times New Roman"/>
                <w:color w:val="000000"/>
                <w:sz w:val="24"/>
                <w:szCs w:val="24"/>
                <w:lang w:val="ru-RU"/>
              </w:rPr>
              <w:t>защиты</w:t>
            </w:r>
            <w:r>
              <w:rPr>
                <w:rFonts w:hAnsi="Times New Roman"/>
                <w:color w:val="000000"/>
                <w:sz w:val="24"/>
                <w:szCs w:val="24"/>
                <w:lang w:val="ru-RU"/>
              </w:rPr>
              <w:t xml:space="preserve"> </w:t>
            </w:r>
            <w:r>
              <w:rPr>
                <w:rFonts w:hAnsi="Times New Roman"/>
                <w:color w:val="000000"/>
                <w:sz w:val="24"/>
                <w:szCs w:val="24"/>
                <w:lang w:val="ru-RU"/>
              </w:rPr>
              <w:t>животных</w:t>
            </w:r>
            <w:r w:rsidRPr="00B71A5F">
              <w:rPr>
                <w:rFonts w:hAnsi="Times New Roman"/>
                <w:color w:val="000000"/>
                <w:sz w:val="24"/>
                <w:szCs w:val="24"/>
                <w:lang w:val="ru-RU"/>
              </w:rPr>
              <w:t xml:space="preserve"> (</w:t>
            </w:r>
            <w:r>
              <w:rPr>
                <w:rFonts w:hAnsi="Times New Roman"/>
                <w:color w:val="000000"/>
                <w:sz w:val="24"/>
                <w:szCs w:val="24"/>
                <w:lang w:val="ru-RU"/>
              </w:rPr>
              <w:t>информационная</w:t>
            </w:r>
            <w:r>
              <w:rPr>
                <w:rFonts w:hAnsi="Times New Roman"/>
                <w:color w:val="000000"/>
                <w:sz w:val="24"/>
                <w:szCs w:val="24"/>
                <w:lang w:val="ru-RU"/>
              </w:rPr>
              <w:t xml:space="preserve"> </w:t>
            </w:r>
            <w:r>
              <w:rPr>
                <w:rFonts w:hAnsi="Times New Roman"/>
                <w:color w:val="000000"/>
                <w:sz w:val="24"/>
                <w:szCs w:val="24"/>
                <w:lang w:val="ru-RU"/>
              </w:rPr>
              <w:t>минутка</w:t>
            </w:r>
            <w:r>
              <w:rPr>
                <w:rFonts w:hAnsi="Times New Roman"/>
                <w:color w:val="000000"/>
                <w:sz w:val="24"/>
                <w:szCs w:val="24"/>
                <w:lang w:val="ru-RU"/>
              </w:rPr>
              <w:t xml:space="preserve"> </w:t>
            </w:r>
            <w:r>
              <w:rPr>
                <w:rFonts w:hAnsi="Times New Roman"/>
                <w:color w:val="000000"/>
                <w:sz w:val="24"/>
                <w:szCs w:val="24"/>
                <w:lang w:val="ru-RU"/>
              </w:rPr>
              <w:t>на</w:t>
            </w:r>
            <w:r>
              <w:rPr>
                <w:rFonts w:hAnsi="Times New Roman"/>
                <w:color w:val="000000"/>
                <w:sz w:val="24"/>
                <w:szCs w:val="24"/>
                <w:lang w:val="ru-RU"/>
              </w:rPr>
              <w:t xml:space="preserve"> </w:t>
            </w:r>
            <w:r>
              <w:rPr>
                <w:rFonts w:hAnsi="Times New Roman"/>
                <w:color w:val="000000"/>
                <w:sz w:val="24"/>
                <w:szCs w:val="24"/>
                <w:lang w:val="ru-RU"/>
              </w:rPr>
              <w:t>уроках</w:t>
            </w:r>
            <w:r>
              <w:rPr>
                <w:rFonts w:hAnsi="Times New Roman"/>
                <w:color w:val="000000"/>
                <w:sz w:val="24"/>
                <w:szCs w:val="24"/>
                <w:lang w:val="ru-RU"/>
              </w:rPr>
              <w:t xml:space="preserve"> </w:t>
            </w:r>
            <w:r>
              <w:rPr>
                <w:rFonts w:hAnsi="Times New Roman"/>
                <w:color w:val="000000"/>
                <w:sz w:val="24"/>
                <w:szCs w:val="24"/>
                <w:lang w:val="ru-RU"/>
              </w:rPr>
              <w:t>окружающего</w:t>
            </w:r>
            <w:r>
              <w:rPr>
                <w:rFonts w:hAnsi="Times New Roman"/>
                <w:color w:val="000000"/>
                <w:sz w:val="24"/>
                <w:szCs w:val="24"/>
                <w:lang w:val="ru-RU"/>
              </w:rPr>
              <w:t xml:space="preserve"> </w:t>
            </w:r>
            <w:r>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34A37"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2D914" w14:textId="77777777" w:rsidR="00367785" w:rsidRDefault="00367785" w:rsidP="00CC1F8A">
            <w:pPr>
              <w:spacing w:after="0" w:line="240" w:lineRule="auto"/>
              <w:ind w:firstLine="567"/>
              <w:jc w:val="both"/>
            </w:pPr>
            <w:r>
              <w:rPr>
                <w:rFonts w:hAnsi="Times New Roman"/>
                <w:color w:val="000000"/>
                <w:sz w:val="24"/>
                <w:szCs w:val="24"/>
                <w:lang w:val="ru-RU"/>
              </w:rPr>
              <w:t>04</w:t>
            </w:r>
            <w:r>
              <w:rPr>
                <w:rFonts w:hAnsi="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E977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rsidRPr="00CD3304" w14:paraId="46A44A3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94419"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Библиотечные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961CE5" w14:textId="77777777" w:rsidR="00367785" w:rsidRDefault="00367785" w:rsidP="00CC1F8A">
            <w:pPr>
              <w:spacing w:after="0" w:line="240" w:lineRule="auto"/>
              <w:ind w:firstLine="567"/>
              <w:jc w:val="both"/>
            </w:pPr>
            <w:r>
              <w:rPr>
                <w:rFonts w:hAnsi="Times New Roman"/>
                <w:color w:val="000000"/>
                <w:sz w:val="24"/>
                <w:szCs w:val="24"/>
              </w:rPr>
              <w:lastRenderedPageBreak/>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F3E4D" w14:textId="77777777" w:rsidR="00367785" w:rsidRDefault="00367785" w:rsidP="00CC1F8A">
            <w:pPr>
              <w:spacing w:after="0" w:line="240" w:lineRule="auto"/>
              <w:ind w:firstLine="567"/>
              <w:jc w:val="both"/>
            </w:pPr>
            <w:r>
              <w:rPr>
                <w:rFonts w:hAnsi="Times New Roman"/>
                <w:color w:val="000000"/>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60A4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lastRenderedPageBreak/>
              <w:t>Школьный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библиотекарь</w:t>
            </w:r>
          </w:p>
        </w:tc>
      </w:tr>
      <w:tr w:rsidR="00367785" w14:paraId="2A58F476"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C0CBD8" w14:textId="77777777" w:rsidR="00367785" w:rsidRDefault="00367785" w:rsidP="00CC1F8A">
            <w:pPr>
              <w:spacing w:after="0" w:line="240" w:lineRule="auto"/>
              <w:ind w:firstLine="567"/>
              <w:jc w:val="both"/>
            </w:pPr>
            <w:r>
              <w:rPr>
                <w:rFonts w:hAnsi="Times New Roman"/>
                <w:b/>
                <w:bCs/>
                <w:color w:val="000000"/>
                <w:sz w:val="24"/>
                <w:szCs w:val="24"/>
              </w:rPr>
              <w:lastRenderedPageBreak/>
              <w:t>Ноябрь</w:t>
            </w:r>
          </w:p>
        </w:tc>
      </w:tr>
      <w:tr w:rsidR="00367785" w:rsidRPr="00CD3304" w14:paraId="4EE0BE7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7284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поэта</w:t>
            </w:r>
            <w:r w:rsidRPr="00B71A5F">
              <w:rPr>
                <w:rFonts w:hAnsi="Times New Roman"/>
                <w:color w:val="000000"/>
                <w:sz w:val="24"/>
                <w:szCs w:val="24"/>
                <w:lang w:val="ru-RU"/>
              </w:rPr>
              <w:t xml:space="preserve"> </w:t>
            </w:r>
            <w:r w:rsidRPr="00B71A5F">
              <w:rPr>
                <w:rFonts w:hAnsi="Times New Roman"/>
                <w:color w:val="000000"/>
                <w:sz w:val="24"/>
                <w:szCs w:val="24"/>
                <w:lang w:val="ru-RU"/>
              </w:rPr>
              <w:t>Самуила</w:t>
            </w:r>
            <w:r w:rsidRPr="00B71A5F">
              <w:rPr>
                <w:rFonts w:hAnsi="Times New Roman"/>
                <w:color w:val="000000"/>
                <w:sz w:val="24"/>
                <w:szCs w:val="24"/>
                <w:lang w:val="ru-RU"/>
              </w:rPr>
              <w:t xml:space="preserve"> </w:t>
            </w:r>
            <w:r w:rsidRPr="00B71A5F">
              <w:rPr>
                <w:rFonts w:hAnsi="Times New Roman"/>
                <w:color w:val="000000"/>
                <w:sz w:val="24"/>
                <w:szCs w:val="24"/>
                <w:lang w:val="ru-RU"/>
              </w:rPr>
              <w:t>Яковлевича</w:t>
            </w:r>
            <w:r w:rsidRPr="00B71A5F">
              <w:rPr>
                <w:rFonts w:hAnsi="Times New Roman"/>
                <w:color w:val="000000"/>
                <w:sz w:val="24"/>
                <w:szCs w:val="24"/>
                <w:lang w:val="ru-RU"/>
              </w:rPr>
              <w:t xml:space="preserve"> </w:t>
            </w:r>
            <w:r w:rsidRPr="00B71A5F">
              <w:rPr>
                <w:rFonts w:hAnsi="Times New Roman"/>
                <w:color w:val="000000"/>
                <w:sz w:val="24"/>
                <w:szCs w:val="24"/>
                <w:lang w:val="ru-RU"/>
              </w:rPr>
              <w:t>Маршака</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библиотечные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C1550E"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8E070" w14:textId="77777777" w:rsidR="00367785" w:rsidRDefault="00367785" w:rsidP="00CC1F8A">
            <w:pPr>
              <w:spacing w:after="0" w:line="240" w:lineRule="auto"/>
              <w:ind w:firstLine="567"/>
              <w:jc w:val="both"/>
            </w:pPr>
            <w:r>
              <w:rPr>
                <w:rFonts w:hAnsi="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7075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Школьный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библиотекарь</w:t>
            </w:r>
          </w:p>
        </w:tc>
      </w:tr>
      <w:tr w:rsidR="00367785" w:rsidRPr="00B71A5F" w14:paraId="647C162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6AD0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народного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единства</w:t>
            </w:r>
            <w:r w:rsidRPr="00B71A5F">
              <w:rPr>
                <w:rFonts w:hAnsi="Times New Roman"/>
                <w:color w:val="000000"/>
                <w:sz w:val="24"/>
                <w:szCs w:val="24"/>
                <w:lang w:val="ru-RU"/>
              </w:rPr>
              <w:t xml:space="preserve"> (04.11)(</w:t>
            </w:r>
            <w:r w:rsidRPr="00B71A5F">
              <w:rPr>
                <w:rFonts w:hAnsi="Times New Roman"/>
                <w:color w:val="000000"/>
                <w:sz w:val="24"/>
                <w:szCs w:val="24"/>
                <w:lang w:val="ru-RU"/>
              </w:rPr>
              <w:t>информационные</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88CF4"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45B4E" w14:textId="77777777" w:rsidR="00367785" w:rsidRDefault="00367785" w:rsidP="00CC1F8A">
            <w:pPr>
              <w:spacing w:after="0" w:line="240" w:lineRule="auto"/>
              <w:ind w:firstLine="567"/>
              <w:jc w:val="both"/>
            </w:pPr>
            <w:r>
              <w:rPr>
                <w:rFonts w:hAnsi="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FCA7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F979000"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7C53659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9F0C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писателя</w:t>
            </w:r>
            <w:r w:rsidRPr="00B71A5F">
              <w:rPr>
                <w:rFonts w:hAnsi="Times New Roman"/>
                <w:color w:val="000000"/>
                <w:sz w:val="24"/>
                <w:szCs w:val="24"/>
                <w:lang w:val="ru-RU"/>
              </w:rPr>
              <w:t xml:space="preserve"> </w:t>
            </w:r>
            <w:r w:rsidRPr="00B71A5F">
              <w:rPr>
                <w:rFonts w:hAnsi="Times New Roman"/>
                <w:color w:val="000000"/>
                <w:sz w:val="24"/>
                <w:szCs w:val="24"/>
                <w:lang w:val="ru-RU"/>
              </w:rPr>
              <w:t>Дмитрия</w:t>
            </w:r>
            <w:r w:rsidRPr="00B71A5F">
              <w:rPr>
                <w:rFonts w:hAnsi="Times New Roman"/>
                <w:color w:val="000000"/>
                <w:sz w:val="24"/>
                <w:szCs w:val="24"/>
                <w:lang w:val="ru-RU"/>
              </w:rPr>
              <w:t xml:space="preserve"> </w:t>
            </w:r>
            <w:r w:rsidRPr="00B71A5F">
              <w:rPr>
                <w:rFonts w:hAnsi="Times New Roman"/>
                <w:color w:val="000000"/>
                <w:sz w:val="24"/>
                <w:szCs w:val="24"/>
                <w:lang w:val="ru-RU"/>
              </w:rPr>
              <w:t>Наркисовича</w:t>
            </w:r>
            <w:r w:rsidRPr="00B71A5F">
              <w:rPr>
                <w:rFonts w:hAnsi="Times New Roman"/>
                <w:color w:val="000000"/>
                <w:sz w:val="24"/>
                <w:szCs w:val="24"/>
                <w:lang w:val="ru-RU"/>
              </w:rPr>
              <w:t xml:space="preserve"> </w:t>
            </w:r>
            <w:r w:rsidRPr="00B71A5F">
              <w:rPr>
                <w:rFonts w:hAnsi="Times New Roman"/>
                <w:color w:val="000000"/>
                <w:sz w:val="24"/>
                <w:szCs w:val="24"/>
                <w:lang w:val="ru-RU"/>
              </w:rPr>
              <w:t>Мамина</w:t>
            </w:r>
            <w:r w:rsidRPr="00B71A5F">
              <w:rPr>
                <w:rFonts w:hAnsi="Times New Roman"/>
                <w:color w:val="000000"/>
                <w:sz w:val="24"/>
                <w:szCs w:val="24"/>
                <w:lang w:val="ru-RU"/>
              </w:rPr>
              <w:t>-</w:t>
            </w:r>
            <w:r w:rsidRPr="00B71A5F">
              <w:rPr>
                <w:rFonts w:hAnsi="Times New Roman"/>
                <w:color w:val="000000"/>
                <w:sz w:val="24"/>
                <w:szCs w:val="24"/>
                <w:lang w:val="ru-RU"/>
              </w:rPr>
              <w:t>Сибиряка</w:t>
            </w:r>
            <w:r w:rsidRPr="00B71A5F">
              <w:rPr>
                <w:rFonts w:hAnsi="Times New Roman"/>
                <w:color w:val="000000"/>
                <w:sz w:val="24"/>
                <w:szCs w:val="24"/>
                <w:lang w:val="ru-RU"/>
              </w:rPr>
              <w:t xml:space="preserve"> (06.11)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литературного</w:t>
            </w:r>
            <w:r w:rsidRPr="00B71A5F">
              <w:rPr>
                <w:rFonts w:hAnsi="Times New Roman"/>
                <w:color w:val="000000"/>
                <w:sz w:val="24"/>
                <w:szCs w:val="24"/>
                <w:lang w:val="ru-RU"/>
              </w:rPr>
              <w:t xml:space="preserve"> </w:t>
            </w:r>
            <w:r w:rsidRPr="00B71A5F">
              <w:rPr>
                <w:rFonts w:hAnsi="Times New Roman"/>
                <w:color w:val="000000"/>
                <w:sz w:val="24"/>
                <w:szCs w:val="24"/>
                <w:lang w:val="ru-RU"/>
              </w:rPr>
              <w:t>чтения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7587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89F78" w14:textId="77777777" w:rsidR="00367785" w:rsidRDefault="00367785" w:rsidP="00CC1F8A">
            <w:pPr>
              <w:spacing w:after="0" w:line="240" w:lineRule="auto"/>
              <w:ind w:firstLine="567"/>
              <w:jc w:val="both"/>
            </w:pPr>
            <w:r>
              <w:rPr>
                <w:rFonts w:hAnsi="Times New Roman"/>
                <w:color w:val="000000"/>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AB62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91BD8A8"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CD3304" w14:paraId="7034068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E4E4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 xml:space="preserve"> (</w:t>
            </w:r>
            <w:r w:rsidRPr="00B71A5F">
              <w:rPr>
                <w:rFonts w:hAnsi="Times New Roman"/>
                <w:color w:val="000000"/>
                <w:sz w:val="24"/>
                <w:szCs w:val="24"/>
                <w:lang w:val="ru-RU"/>
              </w:rPr>
              <w:t>последнее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ноября</w:t>
            </w:r>
            <w:r w:rsidRPr="00B71A5F">
              <w:rPr>
                <w:rFonts w:hAnsi="Times New Roman"/>
                <w:color w:val="000000"/>
                <w:sz w:val="24"/>
                <w:szCs w:val="24"/>
                <w:lang w:val="ru-RU"/>
              </w:rPr>
              <w:t>)</w:t>
            </w:r>
          </w:p>
          <w:p w14:paraId="70BD67E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Семейные</w:t>
            </w:r>
            <w:r w:rsidRPr="00B71A5F">
              <w:rPr>
                <w:rFonts w:hAnsi="Times New Roman"/>
                <w:color w:val="000000"/>
                <w:sz w:val="24"/>
                <w:szCs w:val="24"/>
                <w:lang w:val="ru-RU"/>
              </w:rPr>
              <w:t xml:space="preserve"> </w:t>
            </w: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«Мамины</w:t>
            </w:r>
            <w:r w:rsidRPr="00B71A5F">
              <w:rPr>
                <w:rFonts w:hAnsi="Times New Roman"/>
                <w:color w:val="000000"/>
                <w:sz w:val="24"/>
                <w:szCs w:val="24"/>
                <w:lang w:val="ru-RU"/>
              </w:rPr>
              <w:t xml:space="preserve"> </w:t>
            </w:r>
            <w:r w:rsidRPr="00B71A5F">
              <w:rPr>
                <w:rFonts w:hAnsi="Times New Roman"/>
                <w:color w:val="000000"/>
                <w:sz w:val="24"/>
                <w:szCs w:val="24"/>
                <w:lang w:val="ru-RU"/>
              </w:rPr>
              <w:t>руки</w:t>
            </w:r>
            <w:r w:rsidRPr="00B71A5F">
              <w:rPr>
                <w:rFonts w:hAnsi="Times New Roman"/>
                <w:color w:val="000000"/>
                <w:sz w:val="24"/>
                <w:szCs w:val="24"/>
                <w:lang w:val="ru-RU"/>
              </w:rPr>
              <w:t xml:space="preserve"> </w:t>
            </w:r>
            <w:r w:rsidRPr="00B71A5F">
              <w:rPr>
                <w:rFonts w:hAnsi="Times New Roman"/>
                <w:color w:val="000000"/>
                <w:sz w:val="24"/>
                <w:szCs w:val="24"/>
                <w:lang w:val="ru-RU"/>
              </w:rPr>
              <w:t>не</w:t>
            </w:r>
            <w:r w:rsidRPr="00B71A5F">
              <w:rPr>
                <w:rFonts w:hAnsi="Times New Roman"/>
                <w:color w:val="000000"/>
                <w:sz w:val="24"/>
                <w:szCs w:val="24"/>
                <w:lang w:val="ru-RU"/>
              </w:rPr>
              <w:t xml:space="preserve"> </w:t>
            </w:r>
            <w:r w:rsidRPr="00B71A5F">
              <w:rPr>
                <w:rFonts w:hAnsi="Times New Roman"/>
                <w:color w:val="000000"/>
                <w:sz w:val="24"/>
                <w:szCs w:val="24"/>
                <w:lang w:val="ru-RU"/>
              </w:rPr>
              <w:t>знают</w:t>
            </w:r>
            <w:r w:rsidRPr="00B71A5F">
              <w:rPr>
                <w:rFonts w:hAnsi="Times New Roman"/>
                <w:color w:val="000000"/>
                <w:sz w:val="24"/>
                <w:szCs w:val="24"/>
                <w:lang w:val="ru-RU"/>
              </w:rPr>
              <w:t xml:space="preserve"> </w:t>
            </w:r>
            <w:r w:rsidRPr="00B71A5F">
              <w:rPr>
                <w:rFonts w:hAnsi="Times New Roman"/>
                <w:color w:val="000000"/>
                <w:sz w:val="24"/>
                <w:szCs w:val="24"/>
                <w:lang w:val="ru-RU"/>
              </w:rPr>
              <w:t>скуки»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7397F"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5824C" w14:textId="77777777" w:rsidR="00367785" w:rsidRDefault="00367785" w:rsidP="00CC1F8A">
            <w:pPr>
              <w:spacing w:after="0" w:line="240" w:lineRule="auto"/>
              <w:ind w:firstLine="567"/>
              <w:jc w:val="both"/>
            </w:pPr>
            <w:r>
              <w:rPr>
                <w:rFonts w:hAnsi="Times New Roman"/>
                <w:color w:val="000000"/>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46A2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453A7F57" w14:textId="77777777" w:rsidR="00367785" w:rsidRPr="00B71A5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4EC4305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AF4F6" w14:textId="77777777" w:rsidR="00367785" w:rsidRDefault="00367785" w:rsidP="00CC1F8A">
            <w:pPr>
              <w:spacing w:after="0" w:line="240" w:lineRule="auto"/>
              <w:ind w:firstLine="567"/>
              <w:jc w:val="both"/>
            </w:pPr>
            <w:r>
              <w:rPr>
                <w:rFonts w:hAnsi="Times New Roman"/>
                <w:b/>
                <w:bCs/>
                <w:color w:val="000000"/>
                <w:sz w:val="24"/>
                <w:szCs w:val="24"/>
              </w:rPr>
              <w:t>Декабрь</w:t>
            </w:r>
          </w:p>
        </w:tc>
      </w:tr>
      <w:tr w:rsidR="00367785" w:rsidRPr="00B71A5F" w14:paraId="0346A81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F9BE6"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Неизвестного</w:t>
            </w:r>
            <w:r w:rsidRPr="00B71A5F">
              <w:rPr>
                <w:rFonts w:hAnsi="Times New Roman"/>
                <w:color w:val="000000"/>
                <w:sz w:val="24"/>
                <w:szCs w:val="24"/>
                <w:lang w:val="ru-RU"/>
              </w:rPr>
              <w:t xml:space="preserve"> </w:t>
            </w:r>
            <w:r w:rsidRPr="00B71A5F">
              <w:rPr>
                <w:rFonts w:hAnsi="Times New Roman"/>
                <w:color w:val="000000"/>
                <w:sz w:val="24"/>
                <w:szCs w:val="24"/>
                <w:lang w:val="ru-RU"/>
              </w:rPr>
              <w:t>солдата</w:t>
            </w:r>
            <w:r w:rsidRPr="00B71A5F">
              <w:rPr>
                <w:rFonts w:hAnsi="Times New Roman"/>
                <w:color w:val="000000"/>
                <w:sz w:val="24"/>
                <w:szCs w:val="24"/>
                <w:lang w:val="ru-RU"/>
              </w:rPr>
              <w:t xml:space="preserve"> (3.12)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CB107"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7037A8" w14:textId="77777777" w:rsidR="00367785" w:rsidRDefault="00367785" w:rsidP="00CC1F8A">
            <w:pPr>
              <w:spacing w:after="0" w:line="240" w:lineRule="auto"/>
              <w:ind w:firstLine="567"/>
              <w:jc w:val="both"/>
            </w:pPr>
            <w:r>
              <w:rPr>
                <w:rFonts w:hAnsi="Times New Roman"/>
                <w:color w:val="000000"/>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3E0E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AA7D297"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7727EBF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AA3BD"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художника</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изобразительного</w:t>
            </w:r>
            <w:r w:rsidRPr="00B71A5F">
              <w:rPr>
                <w:rFonts w:hAnsi="Times New Roman"/>
                <w:color w:val="000000"/>
                <w:sz w:val="24"/>
                <w:szCs w:val="24"/>
                <w:lang w:val="ru-RU"/>
              </w:rPr>
              <w:t xml:space="preserve"> </w:t>
            </w:r>
            <w:r w:rsidRPr="00B71A5F">
              <w:rPr>
                <w:rFonts w:hAnsi="Times New Roman"/>
                <w:color w:val="000000"/>
                <w:sz w:val="24"/>
                <w:szCs w:val="24"/>
                <w:lang w:val="ru-RU"/>
              </w:rPr>
              <w:t>искусства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586466"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108CA0" w14:textId="77777777" w:rsidR="00367785" w:rsidRDefault="00367785" w:rsidP="00CC1F8A">
            <w:pPr>
              <w:spacing w:after="0" w:line="240" w:lineRule="auto"/>
              <w:ind w:firstLine="567"/>
              <w:jc w:val="both"/>
            </w:pPr>
            <w:r>
              <w:rPr>
                <w:rFonts w:hAnsi="Times New Roman"/>
                <w:color w:val="000000"/>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F9B5D"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изобразительного</w:t>
            </w:r>
            <w:r w:rsidRPr="00B71A5F">
              <w:rPr>
                <w:rFonts w:hAnsi="Times New Roman"/>
                <w:color w:val="000000"/>
                <w:sz w:val="24"/>
                <w:szCs w:val="24"/>
                <w:lang w:val="ru-RU"/>
              </w:rPr>
              <w:t xml:space="preserve"> </w:t>
            </w:r>
            <w:r w:rsidRPr="00B71A5F">
              <w:rPr>
                <w:rFonts w:hAnsi="Times New Roman"/>
                <w:color w:val="000000"/>
                <w:sz w:val="24"/>
                <w:szCs w:val="24"/>
                <w:lang w:val="ru-RU"/>
              </w:rPr>
              <w:t>искусства</w:t>
            </w:r>
          </w:p>
        </w:tc>
      </w:tr>
      <w:tr w:rsidR="00367785" w:rsidRPr="00B71A5F" w14:paraId="2ED1C28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450E0"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Конституции</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r w:rsidRPr="00B71A5F">
              <w:rPr>
                <w:rFonts w:hAnsi="Times New Roman"/>
                <w:color w:val="000000"/>
                <w:sz w:val="24"/>
                <w:szCs w:val="24"/>
                <w:lang w:val="ru-RU"/>
              </w:rPr>
              <w:t xml:space="preserve"> (12.12)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F7BD0"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 xml:space="preserve"> 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DBD9F" w14:textId="77777777" w:rsidR="00367785" w:rsidRDefault="00367785" w:rsidP="00CC1F8A">
            <w:pPr>
              <w:spacing w:after="0" w:line="240" w:lineRule="auto"/>
              <w:ind w:firstLine="567"/>
              <w:jc w:val="both"/>
            </w:pPr>
            <w:r>
              <w:rPr>
                <w:rFonts w:hAnsi="Times New Roman"/>
                <w:color w:val="000000"/>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0352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74D51D4B"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608EA1B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18240" w14:textId="77777777" w:rsidR="00367785" w:rsidRDefault="00367785" w:rsidP="00CC1F8A">
            <w:pPr>
              <w:spacing w:after="0" w:line="240" w:lineRule="auto"/>
              <w:ind w:firstLine="567"/>
              <w:jc w:val="both"/>
            </w:pPr>
            <w:r>
              <w:rPr>
                <w:rFonts w:hAnsi="Times New Roman"/>
                <w:b/>
                <w:bCs/>
                <w:color w:val="000000"/>
                <w:sz w:val="24"/>
                <w:szCs w:val="24"/>
              </w:rPr>
              <w:t>Февраль</w:t>
            </w:r>
          </w:p>
        </w:tc>
      </w:tr>
      <w:tr w:rsidR="00367785" w:rsidRPr="00B71A5F" w14:paraId="6048DFE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F133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Международный</w:t>
            </w:r>
            <w:r>
              <w:rPr>
                <w:rFonts w:hAnsi="Times New Roman"/>
                <w:color w:val="000000"/>
                <w:sz w:val="24"/>
                <w:szCs w:val="24"/>
              </w:rPr>
              <w:t>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 xml:space="preserve"> (21.02).</w:t>
            </w:r>
          </w:p>
          <w:p w14:paraId="3AF0289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Интерактивные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261B5"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B145A" w14:textId="77777777" w:rsidR="00367785" w:rsidRDefault="00367785" w:rsidP="00CC1F8A">
            <w:pPr>
              <w:spacing w:after="0" w:line="240" w:lineRule="auto"/>
              <w:ind w:firstLine="567"/>
              <w:jc w:val="both"/>
            </w:pPr>
            <w:r>
              <w:rPr>
                <w:rFonts w:hAnsi="Times New Roman"/>
                <w:color w:val="000000"/>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891F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2959A30"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5147AF7B"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C29129" w14:textId="77777777" w:rsidR="00367785" w:rsidRDefault="00367785" w:rsidP="00CC1F8A">
            <w:pPr>
              <w:spacing w:after="0" w:line="240" w:lineRule="auto"/>
              <w:ind w:firstLine="567"/>
              <w:jc w:val="both"/>
            </w:pPr>
            <w:r>
              <w:rPr>
                <w:rFonts w:hAnsi="Times New Roman"/>
                <w:b/>
                <w:bCs/>
                <w:color w:val="000000"/>
                <w:sz w:val="24"/>
                <w:szCs w:val="24"/>
              </w:rPr>
              <w:t>Март</w:t>
            </w:r>
          </w:p>
        </w:tc>
      </w:tr>
      <w:tr w:rsidR="00367785" w:rsidRPr="00B71A5F" w14:paraId="6A17F53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3D681"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w:t>
            </w:r>
            <w:r w:rsidRPr="00B71A5F">
              <w:rPr>
                <w:rFonts w:hAnsi="Times New Roman"/>
                <w:color w:val="000000"/>
                <w:sz w:val="24"/>
                <w:szCs w:val="24"/>
                <w:lang w:val="ru-RU"/>
              </w:rPr>
              <w:t>Д</w:t>
            </w:r>
            <w:r w:rsidRPr="00B71A5F">
              <w:rPr>
                <w:rFonts w:hAnsi="Times New Roman"/>
                <w:color w:val="000000"/>
                <w:sz w:val="24"/>
                <w:szCs w:val="24"/>
                <w:lang w:val="ru-RU"/>
              </w:rPr>
              <w:t xml:space="preserve">. </w:t>
            </w:r>
            <w:r w:rsidRPr="00B71A5F">
              <w:rPr>
                <w:rFonts w:hAnsi="Times New Roman"/>
                <w:color w:val="000000"/>
                <w:sz w:val="24"/>
                <w:szCs w:val="24"/>
                <w:lang w:val="ru-RU"/>
              </w:rPr>
              <w:t>Ушинского</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литературы</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8DE04"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A2068" w14:textId="77777777" w:rsidR="00367785" w:rsidRDefault="00367785" w:rsidP="00CC1F8A">
            <w:pPr>
              <w:spacing w:after="0" w:line="240" w:lineRule="auto"/>
              <w:ind w:firstLine="567"/>
              <w:jc w:val="both"/>
            </w:pPr>
            <w:r>
              <w:rPr>
                <w:rFonts w:hAnsi="Times New Roman"/>
                <w:color w:val="000000"/>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A37A3"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58951373"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127AC46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677E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Михалкова</w:t>
            </w:r>
            <w:r>
              <w:rPr>
                <w:rFonts w:hAnsi="Times New Roman"/>
                <w:color w:val="000000"/>
                <w:sz w:val="24"/>
                <w:szCs w:val="24"/>
              </w:rPr>
              <w:t> </w:t>
            </w:r>
            <w:r w:rsidRPr="00B71A5F">
              <w:rPr>
                <w:rFonts w:hAnsi="Times New Roman"/>
                <w:color w:val="000000"/>
                <w:sz w:val="24"/>
                <w:szCs w:val="24"/>
                <w:lang w:val="ru-RU"/>
              </w:rPr>
              <w:t>(</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литературного</w:t>
            </w:r>
            <w:r w:rsidRPr="00B71A5F">
              <w:rPr>
                <w:rFonts w:hAnsi="Times New Roman"/>
                <w:color w:val="000000"/>
                <w:sz w:val="24"/>
                <w:szCs w:val="24"/>
                <w:lang w:val="ru-RU"/>
              </w:rPr>
              <w:t xml:space="preserve"> </w:t>
            </w:r>
            <w:r w:rsidRPr="00B71A5F">
              <w:rPr>
                <w:rFonts w:hAnsi="Times New Roman"/>
                <w:color w:val="000000"/>
                <w:sz w:val="24"/>
                <w:szCs w:val="24"/>
                <w:lang w:val="ru-RU"/>
              </w:rPr>
              <w:t>чтения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197C1" w14:textId="77777777" w:rsidR="00367785" w:rsidRDefault="00367785" w:rsidP="00CC1F8A">
            <w:pPr>
              <w:spacing w:after="0" w:line="240" w:lineRule="auto"/>
              <w:ind w:firstLine="567"/>
              <w:jc w:val="both"/>
            </w:pPr>
            <w:r>
              <w:rPr>
                <w:rFonts w:hAnsi="Times New Roman"/>
                <w:color w:val="000000"/>
                <w:sz w:val="24"/>
                <w:szCs w:val="24"/>
              </w:rPr>
              <w:lastRenderedPageBreak/>
              <w:t>1</w:t>
            </w:r>
            <w:r>
              <w:rPr>
                <w:rFonts w:hAnsi="Times New Roman"/>
                <w:color w:val="000000"/>
                <w:sz w:val="24"/>
                <w:szCs w:val="24"/>
              </w:rPr>
              <w:t>–</w:t>
            </w:r>
            <w:r>
              <w:rPr>
                <w:rFonts w:hAnsi="Times New Roman"/>
                <w:color w:val="000000"/>
                <w:sz w:val="24"/>
                <w:szCs w:val="24"/>
              </w:rPr>
              <w:lastRenderedPageBreak/>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7969C" w14:textId="77777777" w:rsidR="00367785" w:rsidRDefault="00367785" w:rsidP="00CC1F8A">
            <w:pPr>
              <w:spacing w:after="0" w:line="240" w:lineRule="auto"/>
              <w:ind w:firstLine="567"/>
              <w:jc w:val="both"/>
            </w:pPr>
            <w:r>
              <w:rPr>
                <w:rFonts w:hAnsi="Times New Roman"/>
                <w:color w:val="000000"/>
                <w:sz w:val="24"/>
                <w:szCs w:val="24"/>
              </w:rPr>
              <w:lastRenderedPageBreak/>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9D42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04ECFB8B"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CD3304" w14:paraId="4D17DDA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CC8FC" w14:textId="77777777" w:rsidR="00367785" w:rsidRPr="004B6F22" w:rsidRDefault="00367785" w:rsidP="00CC1F8A">
            <w:pPr>
              <w:spacing w:after="0" w:line="240" w:lineRule="auto"/>
              <w:ind w:firstLine="567"/>
              <w:jc w:val="both"/>
              <w:rPr>
                <w:rFonts w:hAnsi="Times New Roman"/>
                <w:sz w:val="24"/>
                <w:szCs w:val="24"/>
              </w:rPr>
            </w:pPr>
            <w:r w:rsidRPr="004B6F22">
              <w:rPr>
                <w:rFonts w:hAnsi="Times New Roman"/>
                <w:sz w:val="24"/>
                <w:szCs w:val="24"/>
              </w:rPr>
              <w:lastRenderedPageBreak/>
              <w:t>Неделя</w:t>
            </w:r>
            <w:r w:rsidRPr="004B6F22">
              <w:rPr>
                <w:rFonts w:hAnsi="Times New Roman"/>
                <w:sz w:val="24"/>
                <w:szCs w:val="24"/>
                <w:lang w:val="ru-RU"/>
              </w:rPr>
              <w:t xml:space="preserve"> </w:t>
            </w:r>
            <w:r w:rsidRPr="004B6F22">
              <w:rPr>
                <w:rFonts w:hAnsi="Times New Roman"/>
                <w:sz w:val="24"/>
                <w:szCs w:val="24"/>
              </w:rPr>
              <w:t>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715CE" w14:textId="77777777" w:rsidR="00367785" w:rsidRPr="004B6F22" w:rsidRDefault="00367785" w:rsidP="00CC1F8A">
            <w:pPr>
              <w:spacing w:after="0" w:line="240" w:lineRule="auto"/>
              <w:ind w:firstLine="567"/>
              <w:jc w:val="both"/>
            </w:pPr>
            <w:r w:rsidRPr="004B6F22">
              <w:rPr>
                <w:rFonts w:hAnsi="Times New Roman"/>
                <w:sz w:val="24"/>
                <w:szCs w:val="24"/>
              </w:rPr>
              <w:t>1</w:t>
            </w:r>
            <w:r w:rsidRPr="004B6F22">
              <w:rPr>
                <w:rFonts w:hAnsi="Times New Roman"/>
                <w:sz w:val="24"/>
                <w:szCs w:val="24"/>
              </w:rPr>
              <w:t>–</w:t>
            </w:r>
            <w:r w:rsidRPr="004B6F22">
              <w:rPr>
                <w:rFonts w:hAnsi="Times New Roman"/>
                <w:sz w:val="24"/>
                <w:szCs w:val="24"/>
              </w:rPr>
              <w:t>4-</w:t>
            </w:r>
            <w:r w:rsidRPr="004B6F22">
              <w:rPr>
                <w:rFonts w:hAnsi="Times New Roman"/>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C6AC2" w14:textId="77777777" w:rsidR="00367785" w:rsidRPr="004B6F22" w:rsidRDefault="00367785" w:rsidP="00CC1F8A">
            <w:pPr>
              <w:spacing w:after="0" w:line="240" w:lineRule="auto"/>
              <w:ind w:firstLine="567"/>
              <w:jc w:val="both"/>
            </w:pPr>
            <w:r w:rsidRPr="004B6F22">
              <w:rPr>
                <w:rFonts w:hAnsi="Times New Roman"/>
                <w:sz w:val="24"/>
                <w:szCs w:val="24"/>
              </w:rPr>
              <w:t>14.03</w:t>
            </w:r>
            <w:r w:rsidRPr="004B6F22">
              <w:rPr>
                <w:rFonts w:hAnsi="Times New Roman"/>
                <w:sz w:val="24"/>
                <w:szCs w:val="24"/>
              </w:rPr>
              <w:t>–</w:t>
            </w:r>
            <w:r w:rsidRPr="004B6F22">
              <w:rPr>
                <w:rFonts w:hAnsi="Times New Roman"/>
                <w:sz w:val="24"/>
                <w:szCs w:val="24"/>
              </w:rPr>
              <w:t>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8761B" w14:textId="77777777" w:rsidR="00367785" w:rsidRPr="004B6F22" w:rsidRDefault="00367785" w:rsidP="00CC1F8A">
            <w:pPr>
              <w:spacing w:after="0" w:line="240" w:lineRule="auto"/>
              <w:ind w:firstLine="567"/>
              <w:jc w:val="both"/>
              <w:rPr>
                <w:rFonts w:hAnsi="Times New Roman"/>
                <w:sz w:val="24"/>
                <w:szCs w:val="24"/>
                <w:lang w:val="ru-RU"/>
              </w:rPr>
            </w:pPr>
            <w:r w:rsidRPr="004B6F22">
              <w:rPr>
                <w:rFonts w:hAnsi="Times New Roman"/>
                <w:sz w:val="24"/>
                <w:szCs w:val="24"/>
                <w:lang w:val="ru-RU"/>
              </w:rPr>
              <w:t>Учителя</w:t>
            </w:r>
            <w:r w:rsidRPr="004B6F22">
              <w:rPr>
                <w:rFonts w:hAnsi="Times New Roman"/>
                <w:sz w:val="24"/>
                <w:szCs w:val="24"/>
                <w:lang w:val="ru-RU"/>
              </w:rPr>
              <w:t xml:space="preserve"> </w:t>
            </w:r>
            <w:r w:rsidRPr="004B6F22">
              <w:rPr>
                <w:rFonts w:hAnsi="Times New Roman"/>
                <w:sz w:val="24"/>
                <w:szCs w:val="24"/>
                <w:lang w:val="ru-RU"/>
              </w:rPr>
              <w:t>начальных</w:t>
            </w:r>
            <w:r w:rsidRPr="004B6F22">
              <w:rPr>
                <w:rFonts w:hAnsi="Times New Roman"/>
                <w:sz w:val="24"/>
                <w:szCs w:val="24"/>
                <w:lang w:val="ru-RU"/>
              </w:rPr>
              <w:t xml:space="preserve"> </w:t>
            </w:r>
            <w:r w:rsidRPr="004B6F22">
              <w:rPr>
                <w:rFonts w:hAnsi="Times New Roman"/>
                <w:sz w:val="24"/>
                <w:szCs w:val="24"/>
                <w:lang w:val="ru-RU"/>
              </w:rPr>
              <w:t>классов</w:t>
            </w:r>
            <w:r w:rsidRPr="004B6F22">
              <w:rPr>
                <w:rFonts w:hAnsi="Times New Roman"/>
                <w:sz w:val="24"/>
                <w:szCs w:val="24"/>
                <w:lang w:val="ru-RU"/>
              </w:rPr>
              <w:t xml:space="preserve">                     </w:t>
            </w:r>
            <w:r w:rsidRPr="004B6F22">
              <w:rPr>
                <w:rFonts w:hAnsi="Times New Roman"/>
                <w:sz w:val="24"/>
                <w:szCs w:val="24"/>
                <w:lang w:val="ru-RU"/>
              </w:rPr>
              <w:t>Руководитель</w:t>
            </w:r>
            <w:r w:rsidRPr="004B6F22">
              <w:rPr>
                <w:rFonts w:hAnsi="Times New Roman"/>
                <w:sz w:val="24"/>
                <w:szCs w:val="24"/>
                <w:lang w:val="ru-RU"/>
              </w:rPr>
              <w:t xml:space="preserve"> </w:t>
            </w:r>
            <w:r w:rsidRPr="004B6F22">
              <w:rPr>
                <w:rFonts w:hAnsi="Times New Roman"/>
                <w:sz w:val="24"/>
                <w:szCs w:val="24"/>
                <w:lang w:val="ru-RU"/>
              </w:rPr>
              <w:t>ШМО</w:t>
            </w:r>
          </w:p>
        </w:tc>
      </w:tr>
      <w:tr w:rsidR="00367785" w:rsidRPr="00CD3304" w14:paraId="00BC5CF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EFC4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воссоединения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Крыма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Россией</w:t>
            </w:r>
            <w:r w:rsidRPr="00B71A5F">
              <w:rPr>
                <w:rFonts w:hAnsi="Times New Roman"/>
                <w:color w:val="000000"/>
                <w:sz w:val="24"/>
                <w:szCs w:val="24"/>
                <w:lang w:val="ru-RU"/>
              </w:rPr>
              <w:t xml:space="preserve">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00004"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4D47FC" w14:textId="77777777" w:rsidR="00367785" w:rsidRDefault="00367785" w:rsidP="00CC1F8A">
            <w:pPr>
              <w:spacing w:after="0" w:line="240" w:lineRule="auto"/>
              <w:ind w:firstLine="567"/>
              <w:jc w:val="both"/>
            </w:pPr>
            <w:r>
              <w:rPr>
                <w:rFonts w:hAnsi="Times New Roman"/>
                <w:color w:val="000000"/>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F60A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CD3304" w14:paraId="37B07AA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6FEF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Всероссийская</w:t>
            </w:r>
            <w:r w:rsidRPr="00B71A5F">
              <w:rPr>
                <w:rFonts w:hAnsi="Times New Roman"/>
                <w:color w:val="000000"/>
                <w:sz w:val="24"/>
                <w:szCs w:val="24"/>
                <w:lang w:val="ru-RU"/>
              </w:rPr>
              <w:t xml:space="preserve"> </w:t>
            </w:r>
            <w:r w:rsidRPr="00B71A5F">
              <w:rPr>
                <w:rFonts w:hAnsi="Times New Roman"/>
                <w:color w:val="000000"/>
                <w:sz w:val="24"/>
                <w:szCs w:val="24"/>
                <w:lang w:val="ru-RU"/>
              </w:rPr>
              <w:t>неделя</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 xml:space="preserve"> </w:t>
            </w:r>
            <w:r w:rsidRPr="00B71A5F">
              <w:rPr>
                <w:rFonts w:hAnsi="Times New Roman"/>
                <w:color w:val="000000"/>
                <w:sz w:val="24"/>
                <w:szCs w:val="24"/>
                <w:lang w:val="ru-RU"/>
              </w:rPr>
              <w:t>для</w:t>
            </w:r>
            <w:r w:rsidRPr="00B71A5F">
              <w:rPr>
                <w:rFonts w:hAnsi="Times New Roman"/>
                <w:color w:val="000000"/>
                <w:sz w:val="24"/>
                <w:szCs w:val="24"/>
                <w:lang w:val="ru-RU"/>
              </w:rPr>
              <w:t xml:space="preserve"> </w:t>
            </w:r>
            <w:r w:rsidRPr="00B71A5F">
              <w:rPr>
                <w:rFonts w:hAnsi="Times New Roman"/>
                <w:color w:val="000000"/>
                <w:sz w:val="24"/>
                <w:szCs w:val="24"/>
                <w:lang w:val="ru-RU"/>
              </w:rPr>
              <w:t>детей</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3886"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82ADF" w14:textId="77777777" w:rsidR="00367785" w:rsidRDefault="00367785" w:rsidP="00CC1F8A">
            <w:pPr>
              <w:spacing w:after="0" w:line="240" w:lineRule="auto"/>
              <w:ind w:firstLine="567"/>
              <w:jc w:val="both"/>
            </w:pPr>
            <w:r>
              <w:rPr>
                <w:rFonts w:hAnsi="Times New Roman"/>
                <w:color w:val="000000"/>
                <w:sz w:val="24"/>
                <w:szCs w:val="24"/>
              </w:rPr>
              <w:t>21.03</w:t>
            </w:r>
            <w:r>
              <w:rPr>
                <w:rFonts w:hAnsi="Times New Roman"/>
                <w:color w:val="000000"/>
                <w:sz w:val="24"/>
                <w:szCs w:val="24"/>
              </w:rPr>
              <w:t>–</w:t>
            </w:r>
            <w:r>
              <w:rPr>
                <w:rFonts w:hAnsi="Times New Roman"/>
                <w:color w:val="000000"/>
                <w:sz w:val="24"/>
                <w:szCs w:val="24"/>
              </w:rPr>
              <w:t>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17DB5" w14:textId="77777777" w:rsidR="00367785" w:rsidRPr="0065309E"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15CEF520"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DE961" w14:textId="77777777" w:rsidR="00367785" w:rsidRDefault="00367785" w:rsidP="00CC1F8A">
            <w:pPr>
              <w:spacing w:after="0" w:line="240" w:lineRule="auto"/>
              <w:ind w:firstLine="567"/>
              <w:jc w:val="both"/>
            </w:pPr>
            <w:r>
              <w:rPr>
                <w:rFonts w:hAnsi="Times New Roman"/>
                <w:b/>
                <w:bCs/>
                <w:color w:val="000000"/>
                <w:sz w:val="24"/>
                <w:szCs w:val="24"/>
              </w:rPr>
              <w:t>Апрель</w:t>
            </w:r>
          </w:p>
        </w:tc>
      </w:tr>
      <w:tr w:rsidR="00367785" w:rsidRPr="00CD3304" w14:paraId="1C7D003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E79A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Рахманинова</w:t>
            </w:r>
            <w:r w:rsidRPr="00B71A5F">
              <w:rPr>
                <w:rFonts w:hAnsi="Times New Roman"/>
                <w:color w:val="000000"/>
                <w:sz w:val="24"/>
                <w:szCs w:val="24"/>
                <w:lang w:val="ru-RU"/>
              </w:rPr>
              <w:t xml:space="preserve"> (01.04)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E023D"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98C0B1" w14:textId="77777777" w:rsidR="00367785" w:rsidRDefault="00367785" w:rsidP="00CC1F8A">
            <w:pPr>
              <w:spacing w:after="0" w:line="240" w:lineRule="auto"/>
              <w:ind w:firstLine="567"/>
              <w:jc w:val="both"/>
            </w:pPr>
            <w:r>
              <w:rPr>
                <w:rFonts w:hAnsi="Times New Roman"/>
                <w:color w:val="000000"/>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251AA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p>
        </w:tc>
      </w:tr>
      <w:tr w:rsidR="00367785" w:rsidRPr="00B71A5F" w14:paraId="20DF996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D2B20"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космонавтики</w:t>
            </w:r>
            <w:r w:rsidRPr="00B71A5F">
              <w:rPr>
                <w:rFonts w:hAnsi="Times New Roman"/>
                <w:color w:val="000000"/>
                <w:sz w:val="24"/>
                <w:szCs w:val="24"/>
                <w:lang w:val="ru-RU"/>
              </w:rPr>
              <w:t xml:space="preserve"> (12.04)</w:t>
            </w:r>
            <w:r>
              <w:rPr>
                <w:rFonts w:hAnsi="Times New Roman"/>
                <w:color w:val="000000"/>
                <w:sz w:val="24"/>
                <w:szCs w:val="24"/>
              </w:rPr>
              <w:t> </w:t>
            </w:r>
            <w:r w:rsidRPr="00B71A5F">
              <w:rPr>
                <w:rFonts w:hAnsi="Times New Roman"/>
                <w:color w:val="000000"/>
                <w:sz w:val="24"/>
                <w:szCs w:val="24"/>
                <w:lang w:val="ru-RU"/>
              </w:rPr>
              <w:t>(</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C1D8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49E27" w14:textId="77777777" w:rsidR="00367785" w:rsidRDefault="00367785" w:rsidP="00CC1F8A">
            <w:pPr>
              <w:spacing w:after="0" w:line="240" w:lineRule="auto"/>
              <w:ind w:firstLine="567"/>
              <w:jc w:val="both"/>
            </w:pPr>
            <w:r>
              <w:rPr>
                <w:rFonts w:hAnsi="Times New Roman"/>
                <w:color w:val="000000"/>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4292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0CC18C9"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1ED472F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D0213"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Всемирный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Земли</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55DD5"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D806E" w14:textId="77777777" w:rsidR="00367785" w:rsidRDefault="00367785" w:rsidP="00CC1F8A">
            <w:pPr>
              <w:spacing w:after="0" w:line="240" w:lineRule="auto"/>
              <w:ind w:firstLine="567"/>
              <w:jc w:val="both"/>
            </w:pPr>
            <w:r>
              <w:rPr>
                <w:rFonts w:hAnsi="Times New Roman"/>
                <w:color w:val="000000"/>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4E3D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14:paraId="77B32685"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B1D62" w14:textId="77777777" w:rsidR="00367785" w:rsidRDefault="00367785" w:rsidP="00CC1F8A">
            <w:pPr>
              <w:spacing w:after="0" w:line="240" w:lineRule="auto"/>
              <w:ind w:firstLine="567"/>
              <w:jc w:val="both"/>
            </w:pPr>
            <w:r>
              <w:rPr>
                <w:rFonts w:hAnsi="Times New Roman"/>
                <w:b/>
                <w:bCs/>
                <w:color w:val="000000"/>
                <w:sz w:val="24"/>
                <w:szCs w:val="24"/>
              </w:rPr>
              <w:t>Май</w:t>
            </w:r>
          </w:p>
        </w:tc>
      </w:tr>
      <w:tr w:rsidR="00367785" w:rsidRPr="00B71A5F" w14:paraId="3F88513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9A81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славянской</w:t>
            </w:r>
            <w:r w:rsidRPr="00B71A5F">
              <w:rPr>
                <w:rFonts w:hAnsi="Times New Roman"/>
                <w:color w:val="000000"/>
                <w:sz w:val="24"/>
                <w:szCs w:val="24"/>
                <w:lang w:val="ru-RU"/>
              </w:rPr>
              <w:t xml:space="preserve"> </w:t>
            </w:r>
            <w:r w:rsidRPr="00B71A5F">
              <w:rPr>
                <w:rFonts w:hAnsi="Times New Roman"/>
                <w:color w:val="000000"/>
                <w:sz w:val="24"/>
                <w:szCs w:val="24"/>
                <w:lang w:val="ru-RU"/>
              </w:rPr>
              <w:t>письменности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культуры</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14F7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195E5" w14:textId="77777777" w:rsidR="00367785" w:rsidRDefault="00367785" w:rsidP="00CC1F8A">
            <w:pPr>
              <w:spacing w:after="0" w:line="240" w:lineRule="auto"/>
              <w:ind w:firstLine="567"/>
              <w:jc w:val="both"/>
            </w:pPr>
            <w:r>
              <w:rPr>
                <w:rFonts w:hAnsi="Times New Roman"/>
                <w:color w:val="000000"/>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01EC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B296EB1"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6A2D765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FBD48" w14:textId="77777777" w:rsidR="00367785" w:rsidRPr="0065309E" w:rsidRDefault="00367785" w:rsidP="00CC1F8A">
            <w:pPr>
              <w:spacing w:after="0" w:line="240" w:lineRule="auto"/>
              <w:ind w:firstLine="567"/>
              <w:jc w:val="both"/>
              <w:rPr>
                <w:sz w:val="28"/>
                <w:szCs w:val="28"/>
              </w:rPr>
            </w:pPr>
            <w:r w:rsidRPr="0065309E">
              <w:rPr>
                <w:b/>
                <w:bCs/>
                <w:color w:val="252525"/>
                <w:spacing w:val="-2"/>
                <w:sz w:val="28"/>
                <w:szCs w:val="28"/>
              </w:rPr>
              <w:t>ВНЕУРОЧНАЯ ДЕЯТЕЛЬНОСТЬ</w:t>
            </w:r>
          </w:p>
        </w:tc>
      </w:tr>
      <w:tr w:rsidR="00367785" w14:paraId="01D7709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25CFE" w14:textId="77777777" w:rsidR="00367785" w:rsidRDefault="00367785" w:rsidP="00CC1F8A">
            <w:pPr>
              <w:spacing w:after="0" w:line="240" w:lineRule="auto"/>
              <w:ind w:firstLine="567"/>
              <w:jc w:val="both"/>
            </w:pPr>
            <w:r>
              <w:rPr>
                <w:rFonts w:hAnsi="Times New Roman"/>
                <w:color w:val="000000"/>
                <w:sz w:val="24"/>
                <w:szCs w:val="24"/>
              </w:rPr>
              <w:t>Разговоры</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6779B"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74E8C" w14:textId="77777777" w:rsidR="00367785" w:rsidRDefault="00367785" w:rsidP="00CC1F8A">
            <w:pPr>
              <w:spacing w:after="0" w:line="240" w:lineRule="auto"/>
              <w:ind w:firstLine="567"/>
              <w:jc w:val="both"/>
            </w:pPr>
            <w:r>
              <w:rPr>
                <w:rFonts w:hAnsi="Times New Roman"/>
                <w:color w:val="000000"/>
                <w:sz w:val="24"/>
                <w:szCs w:val="24"/>
              </w:rPr>
              <w:t>Каждый</w:t>
            </w:r>
            <w:r>
              <w:rPr>
                <w:rFonts w:hAnsi="Times New Roman"/>
                <w:color w:val="000000"/>
                <w:sz w:val="24"/>
                <w:szCs w:val="24"/>
              </w:rPr>
              <w:t xml:space="preserve"> </w:t>
            </w:r>
            <w:r>
              <w:rPr>
                <w:rFonts w:hAnsi="Times New Roman"/>
                <w:color w:val="000000"/>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D3782"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p>
        </w:tc>
      </w:tr>
      <w:tr w:rsidR="00367785" w14:paraId="430D7BC6"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6F5B8" w14:textId="77777777" w:rsidR="00367785" w:rsidRDefault="00367785" w:rsidP="00CC1F8A">
            <w:pPr>
              <w:spacing w:after="0" w:line="240" w:lineRule="auto"/>
              <w:ind w:firstLine="567"/>
              <w:jc w:val="both"/>
            </w:pPr>
            <w:r>
              <w:rPr>
                <w:rFonts w:hAnsi="Times New Roman"/>
                <w:b/>
                <w:bCs/>
                <w:color w:val="000000"/>
                <w:sz w:val="24"/>
                <w:szCs w:val="24"/>
              </w:rPr>
              <w:t>Коммуникативная</w:t>
            </w:r>
            <w:r>
              <w:rPr>
                <w:rFonts w:hAnsi="Times New Roman"/>
                <w:b/>
                <w:bCs/>
                <w:color w:val="000000"/>
                <w:sz w:val="24"/>
                <w:szCs w:val="24"/>
              </w:rPr>
              <w:t xml:space="preserve"> </w:t>
            </w:r>
            <w:r>
              <w:rPr>
                <w:rFonts w:hAnsi="Times New Roman"/>
                <w:b/>
                <w:bCs/>
                <w:color w:val="000000"/>
                <w:sz w:val="24"/>
                <w:szCs w:val="24"/>
              </w:rPr>
              <w:t>деятельность</w:t>
            </w:r>
          </w:p>
        </w:tc>
      </w:tr>
      <w:tr w:rsidR="00367785" w14:paraId="67446CB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222E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«Сказочный</w:t>
            </w:r>
            <w:r>
              <w:rPr>
                <w:rFonts w:ascii="Times New Roman" w:hAnsi="Times New Roman"/>
                <w:sz w:val="24"/>
                <w:szCs w:val="24"/>
                <w:lang w:val="ru-RU"/>
              </w:rPr>
              <w:t xml:space="preserve"> </w:t>
            </w:r>
            <w:r>
              <w:rPr>
                <w:rFonts w:ascii="Times New Roman" w:hAnsi="Times New Roman"/>
                <w:sz w:val="24"/>
                <w:szCs w:val="24"/>
              </w:rPr>
              <w:t>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31A0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9FA9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E9B31" w14:textId="77777777" w:rsidR="00367785" w:rsidRPr="00432927"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Педагог</w:t>
            </w:r>
            <w:r>
              <w:rPr>
                <w:rFonts w:hAnsi="Times New Roman"/>
                <w:color w:val="000000"/>
                <w:sz w:val="24"/>
                <w:szCs w:val="24"/>
                <w:lang w:val="ru-RU"/>
              </w:rPr>
              <w:t>-</w:t>
            </w:r>
            <w:r>
              <w:rPr>
                <w:rFonts w:hAnsi="Times New Roman"/>
                <w:color w:val="000000"/>
                <w:sz w:val="24"/>
                <w:szCs w:val="24"/>
                <w:lang w:val="ru-RU"/>
              </w:rPr>
              <w:t>психолог</w:t>
            </w:r>
          </w:p>
        </w:tc>
      </w:tr>
      <w:tr w:rsidR="00367785" w14:paraId="1F75F7B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B47A7"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C89ABA"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488D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Согласно</w:t>
            </w:r>
            <w:r>
              <w:rPr>
                <w:rFonts w:hAnsi="Times New Roman"/>
                <w:color w:val="000000"/>
                <w:sz w:val="24"/>
                <w:szCs w:val="24"/>
                <w:lang w:val="ru-RU"/>
              </w:rPr>
              <w:t xml:space="preserve"> </w:t>
            </w:r>
            <w:r>
              <w:rPr>
                <w:rFonts w:hAnsi="Times New Roman"/>
                <w:color w:val="000000"/>
                <w:sz w:val="24"/>
                <w:szCs w:val="24"/>
              </w:rPr>
              <w:t>расписанию</w:t>
            </w:r>
            <w:r>
              <w:rPr>
                <w:rFonts w:hAnsi="Times New Roman"/>
                <w:color w:val="000000"/>
                <w:sz w:val="24"/>
                <w:szCs w:val="24"/>
                <w:lang w:val="ru-RU"/>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3886F" w14:textId="77777777" w:rsidR="00367785" w:rsidRPr="00432927" w:rsidRDefault="00367785" w:rsidP="00CC1F8A">
            <w:pPr>
              <w:spacing w:after="0" w:line="240" w:lineRule="auto"/>
              <w:ind w:firstLine="567"/>
              <w:jc w:val="both"/>
              <w:rPr>
                <w:lang w:val="ru-RU"/>
              </w:rPr>
            </w:pPr>
            <w:r>
              <w:rPr>
                <w:rFonts w:hAnsi="Times New Roman"/>
                <w:color w:val="000000"/>
                <w:sz w:val="24"/>
                <w:szCs w:val="24"/>
                <w:lang w:val="ru-RU"/>
              </w:rPr>
              <w:t>Педагог</w:t>
            </w:r>
            <w:r>
              <w:rPr>
                <w:rFonts w:hAnsi="Times New Roman"/>
                <w:color w:val="000000"/>
                <w:sz w:val="24"/>
                <w:szCs w:val="24"/>
                <w:lang w:val="ru-RU"/>
              </w:rPr>
              <w:t>-</w:t>
            </w:r>
            <w:r>
              <w:rPr>
                <w:rFonts w:hAnsi="Times New Roman"/>
                <w:color w:val="000000"/>
                <w:sz w:val="24"/>
                <w:szCs w:val="24"/>
                <w:lang w:val="ru-RU"/>
              </w:rPr>
              <w:t>логопед</w:t>
            </w:r>
          </w:p>
        </w:tc>
      </w:tr>
      <w:tr w:rsidR="00367785" w14:paraId="0DF7A95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D2F2E" w14:textId="77777777" w:rsidR="00367785" w:rsidRDefault="00367785" w:rsidP="00CC1F8A">
            <w:pPr>
              <w:spacing w:after="0" w:line="240" w:lineRule="auto"/>
              <w:ind w:firstLine="567"/>
              <w:jc w:val="both"/>
            </w:pPr>
            <w:r>
              <w:rPr>
                <w:rFonts w:hAnsi="Times New Roman"/>
                <w:b/>
                <w:bCs/>
                <w:color w:val="000000"/>
                <w:sz w:val="24"/>
                <w:szCs w:val="24"/>
              </w:rPr>
              <w:t>Художественно</w:t>
            </w:r>
            <w:r>
              <w:rPr>
                <w:rFonts w:hAnsi="Times New Roman"/>
                <w:b/>
                <w:bCs/>
                <w:color w:val="000000"/>
                <w:sz w:val="24"/>
                <w:szCs w:val="24"/>
              </w:rPr>
              <w:t>-</w:t>
            </w:r>
            <w:r>
              <w:rPr>
                <w:rFonts w:hAnsi="Times New Roman"/>
                <w:b/>
                <w:bCs/>
                <w:color w:val="000000"/>
                <w:sz w:val="24"/>
                <w:szCs w:val="24"/>
              </w:rPr>
              <w:t>эстетическая</w:t>
            </w:r>
            <w:r>
              <w:rPr>
                <w:rFonts w:hAnsi="Times New Roman"/>
                <w:b/>
                <w:bCs/>
                <w:color w:val="000000"/>
                <w:sz w:val="24"/>
                <w:szCs w:val="24"/>
                <w:lang w:val="ru-RU"/>
              </w:rPr>
              <w:t xml:space="preserve"> </w:t>
            </w:r>
            <w:r>
              <w:rPr>
                <w:rFonts w:hAnsi="Times New Roman"/>
                <w:b/>
                <w:bCs/>
                <w:color w:val="000000"/>
                <w:sz w:val="24"/>
                <w:szCs w:val="24"/>
              </w:rPr>
              <w:t>творческая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260027C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274557"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«Театральная</w:t>
            </w:r>
            <w:r>
              <w:rPr>
                <w:rFonts w:ascii="Times New Roman" w:hAnsi="Times New Roman"/>
                <w:sz w:val="24"/>
                <w:szCs w:val="24"/>
                <w:lang w:val="ru-RU"/>
              </w:rPr>
              <w:t xml:space="preserve"> </w:t>
            </w:r>
            <w:r>
              <w:rPr>
                <w:rFonts w:ascii="Times New Roman" w:hAnsi="Times New Roman"/>
                <w:sz w:val="24"/>
                <w:szCs w:val="24"/>
              </w:rPr>
              <w:t>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C0E4C"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D3E79"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lastRenderedPageBreak/>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258AA" w14:textId="77777777" w:rsidR="00367785" w:rsidRPr="00432927" w:rsidRDefault="00367785" w:rsidP="00CC1F8A">
            <w:pPr>
              <w:spacing w:after="0" w:line="240" w:lineRule="auto"/>
              <w:ind w:firstLine="567"/>
              <w:jc w:val="both"/>
              <w:rPr>
                <w:lang w:val="ru-RU"/>
              </w:rPr>
            </w:pPr>
            <w:r>
              <w:rPr>
                <w:rFonts w:hAnsi="Times New Roman"/>
                <w:color w:val="000000"/>
                <w:sz w:val="24"/>
                <w:szCs w:val="24"/>
                <w:lang w:val="ru-RU"/>
              </w:rPr>
              <w:lastRenderedPageBreak/>
              <w:t>Старшая</w:t>
            </w:r>
            <w:r>
              <w:rPr>
                <w:rFonts w:hAnsi="Times New Roman"/>
                <w:color w:val="000000"/>
                <w:sz w:val="24"/>
                <w:szCs w:val="24"/>
                <w:lang w:val="ru-RU"/>
              </w:rPr>
              <w:t xml:space="preserve"> </w:t>
            </w:r>
            <w:r>
              <w:rPr>
                <w:rFonts w:hAnsi="Times New Roman"/>
                <w:color w:val="000000"/>
                <w:sz w:val="24"/>
                <w:szCs w:val="24"/>
                <w:lang w:val="ru-RU"/>
              </w:rPr>
              <w:lastRenderedPageBreak/>
              <w:t>вожатая</w:t>
            </w:r>
          </w:p>
        </w:tc>
      </w:tr>
      <w:tr w:rsidR="00367785" w14:paraId="3D79CA4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2FC12" w14:textId="77777777" w:rsidR="00367785" w:rsidRPr="00326F6A"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Учебный</w:t>
            </w:r>
            <w:r w:rsidRPr="00812375">
              <w:rPr>
                <w:rFonts w:ascii="Times New Roman" w:hAnsi="Times New Roman"/>
                <w:sz w:val="24"/>
                <w:szCs w:val="24"/>
              </w:rPr>
              <w:t xml:space="preserve"> </w:t>
            </w:r>
            <w:r>
              <w:rPr>
                <w:rFonts w:ascii="Times New Roman" w:hAnsi="Times New Roman"/>
                <w:sz w:val="24"/>
                <w:szCs w:val="24"/>
              </w:rPr>
              <w:t>модуль</w:t>
            </w:r>
            <w:r w:rsidRPr="00326F6A">
              <w:rPr>
                <w:rFonts w:ascii="Times New Roman" w:hAnsi="Times New Roman"/>
                <w:sz w:val="24"/>
                <w:szCs w:val="24"/>
              </w:rPr>
              <w:t xml:space="preserve"> «</w:t>
            </w:r>
            <w:r>
              <w:rPr>
                <w:rFonts w:ascii="Times New Roman" w:hAnsi="Times New Roman"/>
                <w:sz w:val="24"/>
                <w:szCs w:val="24"/>
              </w:rPr>
              <w:t>Arts and Crafts</w:t>
            </w:r>
            <w:r w:rsidRPr="00326F6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D2544"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3-</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B7CBE"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D5318"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английского</w:t>
            </w:r>
            <w:r>
              <w:rPr>
                <w:rFonts w:hAnsi="Times New Roman"/>
                <w:color w:val="000000"/>
                <w:sz w:val="24"/>
                <w:szCs w:val="24"/>
                <w:lang w:val="ru-RU"/>
              </w:rPr>
              <w:t xml:space="preserve"> </w:t>
            </w:r>
            <w:r>
              <w:rPr>
                <w:rFonts w:hAnsi="Times New Roman"/>
                <w:color w:val="000000"/>
                <w:sz w:val="24"/>
                <w:szCs w:val="24"/>
              </w:rPr>
              <w:t>языка</w:t>
            </w:r>
          </w:p>
        </w:tc>
      </w:tr>
      <w:tr w:rsidR="00367785" w14:paraId="1C2CDAF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140A3"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Учебный</w:t>
            </w:r>
            <w:r>
              <w:rPr>
                <w:rFonts w:ascii="Times New Roman" w:hAnsi="Times New Roman"/>
                <w:sz w:val="24"/>
                <w:szCs w:val="24"/>
                <w:lang w:val="ru-RU"/>
              </w:rPr>
              <w:t xml:space="preserve"> </w:t>
            </w:r>
            <w:r>
              <w:rPr>
                <w:rFonts w:ascii="Times New Roman" w:hAnsi="Times New Roman"/>
                <w:sz w:val="24"/>
                <w:szCs w:val="24"/>
              </w:rPr>
              <w:t>модуль «Радужный</w:t>
            </w:r>
            <w:r>
              <w:rPr>
                <w:rFonts w:ascii="Times New Roman" w:hAnsi="Times New Roman"/>
                <w:sz w:val="24"/>
                <w:szCs w:val="24"/>
                <w:lang w:val="ru-RU"/>
              </w:rPr>
              <w:t xml:space="preserve"> </w:t>
            </w:r>
            <w:r>
              <w:rPr>
                <w:rFonts w:ascii="Times New Roman" w:hAnsi="Times New Roman"/>
                <w:sz w:val="24"/>
                <w:szCs w:val="24"/>
              </w:rPr>
              <w:t>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96DF4" w14:textId="77777777" w:rsidR="00367785" w:rsidRDefault="00367785" w:rsidP="00CC1F8A">
            <w:pPr>
              <w:spacing w:after="0" w:line="240" w:lineRule="auto"/>
              <w:ind w:firstLine="567"/>
              <w:jc w:val="both"/>
            </w:pPr>
            <w:r>
              <w:rPr>
                <w:rFonts w:hAnsi="Times New Roman"/>
                <w:color w:val="000000"/>
                <w:sz w:val="24"/>
                <w:szCs w:val="24"/>
              </w:rPr>
              <w:t>3</w:t>
            </w:r>
            <w:r>
              <w:rPr>
                <w:rFonts w:hAnsi="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C0116" w14:textId="77777777" w:rsidR="00367785" w:rsidRDefault="00367785" w:rsidP="00CC1F8A">
            <w:pPr>
              <w:spacing w:after="0" w:line="240" w:lineRule="auto"/>
              <w:ind w:firstLine="567"/>
              <w:jc w:val="both"/>
            </w:pPr>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25B7E" w14:textId="77777777" w:rsidR="00367785" w:rsidRPr="00432927" w:rsidRDefault="00367785" w:rsidP="00CC1F8A">
            <w:pPr>
              <w:spacing w:after="0" w:line="240" w:lineRule="auto"/>
              <w:ind w:firstLine="567"/>
              <w:jc w:val="both"/>
              <w:rPr>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p>
        </w:tc>
      </w:tr>
      <w:tr w:rsidR="00367785" w:rsidRPr="00CD3304" w14:paraId="190AA57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85E96"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1972E" w14:textId="77777777" w:rsidR="00367785" w:rsidRDefault="00367785" w:rsidP="00CC1F8A">
            <w:pPr>
              <w:spacing w:after="0" w:line="240" w:lineRule="auto"/>
              <w:ind w:firstLine="567"/>
              <w:jc w:val="both"/>
            </w:pPr>
            <w:r w:rsidRPr="00C97B78">
              <w:rPr>
                <w:rFonts w:hAnsi="Times New Roman"/>
                <w:color w:val="000000"/>
                <w:sz w:val="24"/>
                <w:szCs w:val="24"/>
              </w:rPr>
              <w:t>1</w:t>
            </w:r>
            <w:r w:rsidRPr="00C97B78">
              <w:rPr>
                <w:rFonts w:hAnsi="Times New Roman"/>
                <w:color w:val="000000"/>
                <w:sz w:val="24"/>
                <w:szCs w:val="24"/>
              </w:rPr>
              <w:t>–</w:t>
            </w:r>
            <w:r w:rsidRPr="00C97B78">
              <w:rPr>
                <w:rFonts w:hAnsi="Times New Roman"/>
                <w:color w:val="000000"/>
                <w:sz w:val="24"/>
                <w:szCs w:val="24"/>
              </w:rPr>
              <w:t>4-</w:t>
            </w:r>
            <w:r w:rsidRPr="00C97B78">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18EC2" w14:textId="77777777" w:rsidR="00367785" w:rsidRDefault="00367785" w:rsidP="00CC1F8A">
            <w:pPr>
              <w:spacing w:after="0" w:line="240" w:lineRule="auto"/>
              <w:ind w:firstLine="567"/>
              <w:jc w:val="both"/>
            </w:pPr>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E9A85" w14:textId="77777777" w:rsidR="00367785" w:rsidRPr="00432927"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Учителя</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CD3304" w14:paraId="0DEF89F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B05E6"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E1475" w14:textId="77777777" w:rsidR="00367785" w:rsidRDefault="00367785" w:rsidP="00CC1F8A">
            <w:pPr>
              <w:spacing w:after="0" w:line="240" w:lineRule="auto"/>
              <w:ind w:firstLine="567"/>
              <w:jc w:val="both"/>
            </w:pPr>
            <w:r w:rsidRPr="00C97B78">
              <w:rPr>
                <w:rFonts w:hAnsi="Times New Roman"/>
                <w:color w:val="000000"/>
                <w:sz w:val="24"/>
                <w:szCs w:val="24"/>
              </w:rPr>
              <w:t>1</w:t>
            </w:r>
            <w:r w:rsidRPr="00C97B78">
              <w:rPr>
                <w:rFonts w:hAnsi="Times New Roman"/>
                <w:color w:val="000000"/>
                <w:sz w:val="24"/>
                <w:szCs w:val="24"/>
              </w:rPr>
              <w:t>–</w:t>
            </w:r>
            <w:r w:rsidRPr="00C97B78">
              <w:rPr>
                <w:rFonts w:hAnsi="Times New Roman"/>
                <w:color w:val="000000"/>
                <w:sz w:val="24"/>
                <w:szCs w:val="24"/>
              </w:rPr>
              <w:t>4-</w:t>
            </w:r>
            <w:r w:rsidRPr="00C97B78">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3A66A" w14:textId="77777777" w:rsidR="00367785" w:rsidRDefault="00367785" w:rsidP="00CC1F8A">
            <w:pPr>
              <w:spacing w:after="0" w:line="240" w:lineRule="auto"/>
              <w:ind w:firstLine="567"/>
              <w:jc w:val="both"/>
            </w:pPr>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42F83" w14:textId="77777777" w:rsidR="00367785" w:rsidRPr="00432927"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Учителя</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4A3C5CD"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B6B65" w14:textId="77777777" w:rsidR="00367785" w:rsidRDefault="00367785" w:rsidP="00CC1F8A">
            <w:pPr>
              <w:spacing w:after="0" w:line="240" w:lineRule="auto"/>
              <w:ind w:firstLine="567"/>
              <w:jc w:val="both"/>
            </w:pPr>
            <w:r>
              <w:rPr>
                <w:rFonts w:hAnsi="Times New Roman"/>
                <w:b/>
                <w:bCs/>
                <w:color w:val="000000"/>
                <w:sz w:val="24"/>
                <w:szCs w:val="24"/>
              </w:rPr>
              <w:t>Проектно</w:t>
            </w:r>
            <w:r>
              <w:rPr>
                <w:rFonts w:hAnsi="Times New Roman"/>
                <w:b/>
                <w:bCs/>
                <w:color w:val="000000"/>
                <w:sz w:val="24"/>
                <w:szCs w:val="24"/>
              </w:rPr>
              <w:t>-</w:t>
            </w:r>
            <w:r>
              <w:rPr>
                <w:rFonts w:hAnsi="Times New Roman"/>
                <w:b/>
                <w:bCs/>
                <w:color w:val="000000"/>
                <w:sz w:val="24"/>
                <w:szCs w:val="24"/>
              </w:rPr>
              <w:t>исследовательская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28DE471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82796"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35E5D" w14:textId="77777777" w:rsidR="00367785" w:rsidRDefault="00367785" w:rsidP="00CC1F8A">
            <w:pPr>
              <w:spacing w:after="0" w:line="240" w:lineRule="auto"/>
              <w:ind w:firstLine="567"/>
              <w:jc w:val="both"/>
            </w:pPr>
            <w:r>
              <w:rPr>
                <w:rFonts w:hAnsi="Times New Roman"/>
                <w:color w:val="000000"/>
                <w:sz w:val="24"/>
                <w:szCs w:val="24"/>
              </w:rPr>
              <w:t> </w:t>
            </w:r>
            <w:r>
              <w:rPr>
                <w:rFonts w:hAnsi="Times New Roman"/>
                <w:color w:val="000000"/>
                <w:sz w:val="24"/>
                <w:szCs w:val="24"/>
              </w:rPr>
              <w:t>2</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7EA74"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3A47B8"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2EA78DA0"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B2BAD" w14:textId="77777777" w:rsidR="00367785" w:rsidRDefault="00367785" w:rsidP="00CC1F8A">
            <w:pPr>
              <w:spacing w:after="0" w:line="240" w:lineRule="auto"/>
              <w:ind w:firstLine="567"/>
              <w:jc w:val="both"/>
            </w:pPr>
            <w:r>
              <w:rPr>
                <w:rFonts w:hAnsi="Times New Roman"/>
                <w:b/>
                <w:bCs/>
                <w:color w:val="000000"/>
                <w:sz w:val="24"/>
                <w:szCs w:val="24"/>
              </w:rPr>
              <w:t>Спортивно</w:t>
            </w:r>
            <w:r>
              <w:rPr>
                <w:rFonts w:hAnsi="Times New Roman"/>
                <w:b/>
                <w:bCs/>
                <w:color w:val="000000"/>
                <w:sz w:val="24"/>
                <w:szCs w:val="24"/>
              </w:rPr>
              <w:t>-</w:t>
            </w:r>
            <w:r>
              <w:rPr>
                <w:rFonts w:hAnsi="Times New Roman"/>
                <w:b/>
                <w:bCs/>
                <w:color w:val="000000"/>
                <w:sz w:val="24"/>
                <w:szCs w:val="24"/>
              </w:rPr>
              <w:t>оздоровительная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641B59C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0FDAD"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«Час</w:t>
            </w:r>
            <w:r>
              <w:rPr>
                <w:rFonts w:ascii="Times New Roman" w:hAnsi="Times New Roman"/>
                <w:sz w:val="24"/>
                <w:szCs w:val="24"/>
                <w:lang w:val="ru-RU"/>
              </w:rPr>
              <w:t xml:space="preserve"> </w:t>
            </w:r>
            <w:r>
              <w:rPr>
                <w:rFonts w:ascii="Times New Roman" w:hAnsi="Times New Roman"/>
                <w:sz w:val="24"/>
                <w:szCs w:val="24"/>
              </w:rPr>
              <w:t>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0CBC8"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D6B442"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CE4AE0"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1375949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0F30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72590"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lang w:val="ru-RU"/>
              </w:rPr>
              <w:t>б</w:t>
            </w:r>
            <w:r>
              <w:rPr>
                <w:rFonts w:hAnsi="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8C1A1"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91FCC"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5D5760E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19F7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Спортивная</w:t>
            </w:r>
            <w:r>
              <w:rPr>
                <w:rFonts w:ascii="Times New Roman" w:hAnsi="Times New Roman"/>
                <w:sz w:val="24"/>
                <w:szCs w:val="24"/>
                <w:lang w:val="ru-RU"/>
              </w:rPr>
              <w:t xml:space="preserve"> </w:t>
            </w:r>
            <w:r>
              <w:rPr>
                <w:rFonts w:ascii="Times New Roman" w:hAnsi="Times New Roman"/>
                <w:sz w:val="24"/>
                <w:szCs w:val="24"/>
              </w:rPr>
              <w:t>секция «Веселые</w:t>
            </w:r>
            <w:r>
              <w:rPr>
                <w:rFonts w:ascii="Times New Roman" w:hAnsi="Times New Roman"/>
                <w:sz w:val="24"/>
                <w:szCs w:val="24"/>
                <w:lang w:val="ru-RU"/>
              </w:rPr>
              <w:t xml:space="preserve"> </w:t>
            </w:r>
            <w:r>
              <w:rPr>
                <w:rFonts w:ascii="Times New Roman" w:hAnsi="Times New Roman"/>
                <w:sz w:val="24"/>
                <w:szCs w:val="24"/>
              </w:rPr>
              <w:t>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FB728"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8236F9" w14:textId="77777777" w:rsidR="00367785" w:rsidRDefault="00367785" w:rsidP="00CC1F8A">
            <w:pPr>
              <w:spacing w:after="0" w:line="240" w:lineRule="auto"/>
              <w:ind w:firstLine="567"/>
              <w:jc w:val="both"/>
            </w:pPr>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83C632" w14:textId="77777777" w:rsidR="00367785" w:rsidRPr="00480FFF" w:rsidRDefault="00367785" w:rsidP="00CC1F8A">
            <w:pPr>
              <w:spacing w:after="0" w:line="240" w:lineRule="auto"/>
              <w:ind w:firstLine="567"/>
              <w:jc w:val="both"/>
              <w:rPr>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физической</w:t>
            </w:r>
            <w:r>
              <w:rPr>
                <w:rFonts w:hAnsi="Times New Roman"/>
                <w:color w:val="000000"/>
                <w:sz w:val="24"/>
                <w:szCs w:val="24"/>
                <w:lang w:val="ru-RU"/>
              </w:rPr>
              <w:t xml:space="preserve"> </w:t>
            </w:r>
            <w:r>
              <w:rPr>
                <w:rFonts w:hAnsi="Times New Roman"/>
                <w:color w:val="000000"/>
                <w:sz w:val="24"/>
                <w:szCs w:val="24"/>
                <w:lang w:val="ru-RU"/>
              </w:rPr>
              <w:t>культуры</w:t>
            </w:r>
          </w:p>
        </w:tc>
      </w:tr>
      <w:tr w:rsidR="00367785" w:rsidRPr="00480FFF" w14:paraId="3BA9333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D579B" w14:textId="77777777" w:rsidR="00367785" w:rsidRPr="00480FFF" w:rsidRDefault="00367785" w:rsidP="00CC1F8A">
            <w:pPr>
              <w:spacing w:after="0" w:line="240" w:lineRule="auto"/>
              <w:ind w:firstLine="567"/>
              <w:jc w:val="both"/>
              <w:rPr>
                <w:rFonts w:ascii="Times New Roman" w:hAnsi="Times New Roman"/>
                <w:sz w:val="24"/>
                <w:szCs w:val="24"/>
                <w:lang w:val="ru-RU"/>
              </w:rPr>
            </w:pPr>
            <w:r w:rsidRPr="00480FFF">
              <w:rPr>
                <w:rFonts w:ascii="Times New Roman" w:hAnsi="Times New Roman"/>
                <w:sz w:val="24"/>
                <w:szCs w:val="24"/>
                <w:lang w:val="ru-RU"/>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6BF67" w14:textId="77777777" w:rsidR="00367785" w:rsidRPr="00480FFF" w:rsidRDefault="00367785" w:rsidP="00CC1F8A">
            <w:pPr>
              <w:spacing w:after="0" w:line="240" w:lineRule="auto"/>
              <w:ind w:firstLine="567"/>
              <w:jc w:val="both"/>
              <w:rPr>
                <w:rFonts w:hAnsi="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9DA6A" w14:textId="77777777" w:rsidR="00367785" w:rsidRDefault="00367785" w:rsidP="00CC1F8A">
            <w:pPr>
              <w:spacing w:after="0" w:line="240" w:lineRule="auto"/>
              <w:ind w:firstLine="567"/>
              <w:jc w:val="both"/>
            </w:pPr>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CE210" w14:textId="77777777" w:rsidR="00367785" w:rsidRPr="00480FF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физической</w:t>
            </w:r>
            <w:r>
              <w:rPr>
                <w:rFonts w:hAnsi="Times New Roman"/>
                <w:color w:val="000000"/>
                <w:sz w:val="24"/>
                <w:szCs w:val="24"/>
                <w:lang w:val="ru-RU"/>
              </w:rPr>
              <w:t xml:space="preserve"> </w:t>
            </w:r>
            <w:r>
              <w:rPr>
                <w:rFonts w:hAnsi="Times New Roman"/>
                <w:color w:val="000000"/>
                <w:sz w:val="24"/>
                <w:szCs w:val="24"/>
                <w:lang w:val="ru-RU"/>
              </w:rPr>
              <w:t>культуры</w:t>
            </w:r>
          </w:p>
        </w:tc>
      </w:tr>
      <w:tr w:rsidR="00367785" w14:paraId="389085C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E8FAF"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Практикум «Безопасное</w:t>
            </w:r>
            <w:r>
              <w:rPr>
                <w:rFonts w:ascii="Times New Roman" w:hAnsi="Times New Roman"/>
                <w:sz w:val="24"/>
                <w:szCs w:val="24"/>
                <w:lang w:val="ru-RU"/>
              </w:rPr>
              <w:t xml:space="preserve"> </w:t>
            </w:r>
            <w:r>
              <w:rPr>
                <w:rFonts w:ascii="Times New Roman" w:hAnsi="Times New Roman"/>
                <w:sz w:val="24"/>
                <w:szCs w:val="24"/>
              </w:rPr>
              <w:t>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B0A15" w14:textId="77777777" w:rsidR="00367785" w:rsidRDefault="00367785" w:rsidP="00CC1F8A">
            <w:pPr>
              <w:spacing w:after="0" w:line="240" w:lineRule="auto"/>
              <w:ind w:firstLine="567"/>
              <w:jc w:val="both"/>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EBBD7" w14:textId="77777777" w:rsidR="00367785" w:rsidRDefault="00367785" w:rsidP="00CC1F8A">
            <w:pPr>
              <w:spacing w:after="0" w:line="240" w:lineRule="auto"/>
              <w:ind w:firstLine="567"/>
              <w:jc w:val="both"/>
            </w:pPr>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91CB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ОБЖ</w:t>
            </w:r>
          </w:p>
        </w:tc>
      </w:tr>
      <w:tr w:rsidR="00367785" w14:paraId="06225F57"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82A10" w14:textId="77777777" w:rsidR="00367785" w:rsidRDefault="00367785" w:rsidP="00CC1F8A">
            <w:pPr>
              <w:spacing w:after="0" w:line="240" w:lineRule="auto"/>
              <w:ind w:firstLine="567"/>
              <w:jc w:val="both"/>
            </w:pPr>
            <w:r>
              <w:rPr>
                <w:rFonts w:hAnsi="Times New Roman"/>
                <w:b/>
                <w:bCs/>
                <w:color w:val="000000"/>
                <w:sz w:val="24"/>
                <w:szCs w:val="24"/>
              </w:rPr>
              <w:t>Информационная</w:t>
            </w:r>
            <w:r>
              <w:rPr>
                <w:rFonts w:hAnsi="Times New Roman"/>
                <w:b/>
                <w:bCs/>
                <w:color w:val="000000"/>
                <w:sz w:val="24"/>
                <w:szCs w:val="24"/>
                <w:lang w:val="ru-RU"/>
              </w:rPr>
              <w:t xml:space="preserve"> </w:t>
            </w:r>
            <w:r>
              <w:rPr>
                <w:rFonts w:hAnsi="Times New Roman"/>
                <w:b/>
                <w:bCs/>
                <w:color w:val="000000"/>
                <w:sz w:val="24"/>
                <w:szCs w:val="24"/>
              </w:rPr>
              <w:t>культура</w:t>
            </w:r>
          </w:p>
        </w:tc>
      </w:tr>
      <w:tr w:rsidR="00367785" w14:paraId="5059575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03092" w14:textId="77777777" w:rsidR="00367785" w:rsidRPr="00E0061B" w:rsidRDefault="00367785" w:rsidP="00CC1F8A">
            <w:pPr>
              <w:spacing w:after="0" w:line="240" w:lineRule="auto"/>
              <w:ind w:firstLine="567"/>
              <w:jc w:val="both"/>
              <w:rPr>
                <w:lang w:val="ru-RU"/>
              </w:rPr>
            </w:pPr>
            <w:r w:rsidRPr="00E0061B">
              <w:rPr>
                <w:rFonts w:ascii="Times New Roman" w:hAnsi="Times New Roman"/>
                <w:sz w:val="24"/>
                <w:szCs w:val="24"/>
                <w:lang w:val="ru-RU"/>
              </w:rPr>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43212" w14:textId="77777777" w:rsidR="00367785" w:rsidRDefault="00367785" w:rsidP="00CC1F8A">
            <w:pPr>
              <w:spacing w:after="0" w:line="240" w:lineRule="auto"/>
              <w:ind w:firstLine="567"/>
              <w:jc w:val="both"/>
            </w:pP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1BF12"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BE9E8" w14:textId="77777777" w:rsidR="00367785" w:rsidRPr="00E0061B" w:rsidRDefault="00367785" w:rsidP="00CC1F8A">
            <w:pPr>
              <w:spacing w:after="0" w:line="240" w:lineRule="auto"/>
              <w:ind w:firstLine="567"/>
              <w:jc w:val="both"/>
              <w:rPr>
                <w:lang w:val="ru-RU"/>
              </w:rPr>
            </w:pPr>
            <w:r>
              <w:rPr>
                <w:rFonts w:hAnsi="Times New Roman"/>
                <w:color w:val="000000"/>
                <w:sz w:val="24"/>
                <w:szCs w:val="24"/>
                <w:lang w:val="ru-RU"/>
              </w:rPr>
              <w:t>Библиотекарь</w:t>
            </w:r>
          </w:p>
        </w:tc>
      </w:tr>
      <w:tr w:rsidR="00367785" w14:paraId="4FDCD1B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8EB05" w14:textId="77777777" w:rsidR="00367785" w:rsidRDefault="00367785" w:rsidP="00CC1F8A">
            <w:pPr>
              <w:spacing w:after="0" w:line="240" w:lineRule="auto"/>
              <w:ind w:firstLine="567"/>
              <w:jc w:val="both"/>
            </w:pPr>
            <w:r>
              <w:rPr>
                <w:rFonts w:hAnsi="Times New Roman"/>
                <w:b/>
                <w:bCs/>
                <w:color w:val="000000"/>
                <w:sz w:val="24"/>
                <w:szCs w:val="24"/>
              </w:rPr>
              <w:t>Интеллектуальные</w:t>
            </w:r>
            <w:r>
              <w:rPr>
                <w:rFonts w:hAnsi="Times New Roman"/>
                <w:b/>
                <w:bCs/>
                <w:color w:val="000000"/>
                <w:sz w:val="24"/>
                <w:szCs w:val="24"/>
                <w:lang w:val="ru-RU"/>
              </w:rPr>
              <w:t xml:space="preserve"> </w:t>
            </w:r>
            <w:r>
              <w:rPr>
                <w:rFonts w:hAnsi="Times New Roman"/>
                <w:b/>
                <w:bCs/>
                <w:color w:val="000000"/>
                <w:sz w:val="24"/>
                <w:szCs w:val="24"/>
              </w:rPr>
              <w:t>марафоны</w:t>
            </w:r>
          </w:p>
        </w:tc>
      </w:tr>
      <w:tr w:rsidR="00367785" w14:paraId="2E01A13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559F3" w14:textId="77777777" w:rsidR="00367785" w:rsidRPr="00B71A5F" w:rsidRDefault="00367785" w:rsidP="00CC1F8A">
            <w:pPr>
              <w:spacing w:after="0" w:line="240" w:lineRule="auto"/>
              <w:ind w:firstLine="567"/>
              <w:jc w:val="both"/>
              <w:rPr>
                <w:lang w:val="ru-RU"/>
              </w:rPr>
            </w:pPr>
            <w:r w:rsidRPr="00E0061B">
              <w:rPr>
                <w:rFonts w:ascii="Times New Roman" w:hAnsi="Times New Roman"/>
                <w:sz w:val="24"/>
                <w:szCs w:val="24"/>
                <w:lang w:val="ru-RU"/>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8B9A2"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366D72"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16FF9" w14:textId="77777777" w:rsidR="00367785" w:rsidRDefault="00367785" w:rsidP="00CC1F8A">
            <w:pPr>
              <w:spacing w:after="0" w:line="240" w:lineRule="auto"/>
              <w:ind w:firstLine="567"/>
              <w:jc w:val="both"/>
            </w:pP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p>
        </w:tc>
      </w:tr>
      <w:tr w:rsidR="00367785" w14:paraId="5BFAEAE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1807D" w14:textId="77777777" w:rsidR="00367785" w:rsidRDefault="00367785" w:rsidP="00CC1F8A">
            <w:pPr>
              <w:spacing w:after="0" w:line="240" w:lineRule="auto"/>
              <w:ind w:firstLine="567"/>
              <w:jc w:val="both"/>
            </w:pPr>
            <w:r>
              <w:rPr>
                <w:rFonts w:hAnsi="Times New Roman"/>
                <w:b/>
                <w:bCs/>
                <w:color w:val="000000"/>
                <w:sz w:val="24"/>
                <w:szCs w:val="24"/>
              </w:rPr>
              <w:lastRenderedPageBreak/>
              <w:t>«Учение</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увлечением</w:t>
            </w:r>
            <w:r>
              <w:rPr>
                <w:rFonts w:hAnsi="Times New Roman"/>
                <w:b/>
                <w:bCs/>
                <w:color w:val="000000"/>
                <w:sz w:val="24"/>
                <w:szCs w:val="24"/>
              </w:rPr>
              <w:t>!</w:t>
            </w:r>
            <w:r>
              <w:rPr>
                <w:rFonts w:hAnsi="Times New Roman"/>
                <w:b/>
                <w:bCs/>
                <w:color w:val="000000"/>
                <w:sz w:val="24"/>
                <w:szCs w:val="24"/>
              </w:rPr>
              <w:t>»</w:t>
            </w:r>
          </w:p>
        </w:tc>
      </w:tr>
      <w:tr w:rsidR="00367785" w14:paraId="5037F71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2F2FE"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«Мир</w:t>
            </w:r>
            <w:r>
              <w:rPr>
                <w:rFonts w:ascii="Times New Roman" w:hAnsi="Times New Roman"/>
                <w:sz w:val="24"/>
                <w:szCs w:val="24"/>
                <w:lang w:val="ru-RU"/>
              </w:rPr>
              <w:t xml:space="preserve"> </w:t>
            </w:r>
            <w:r>
              <w:rPr>
                <w:rFonts w:ascii="Times New Roman" w:hAnsi="Times New Roman"/>
                <w:sz w:val="24"/>
                <w:szCs w:val="24"/>
              </w:rPr>
              <w:t>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0C7E7" w14:textId="77777777" w:rsidR="00367785" w:rsidRDefault="00367785" w:rsidP="00CC1F8A">
            <w:pPr>
              <w:spacing w:after="0" w:line="240" w:lineRule="auto"/>
              <w:ind w:firstLine="567"/>
              <w:jc w:val="both"/>
            </w:pPr>
            <w:r>
              <w:rPr>
                <w:rFonts w:hAnsi="Times New Roman"/>
                <w:color w:val="000000"/>
                <w:sz w:val="24"/>
                <w:szCs w:val="24"/>
              </w:rPr>
              <w:t>3</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1A34A"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E21477"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457751B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0043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Практикум «Калейдоскоп</w:t>
            </w:r>
            <w:r>
              <w:rPr>
                <w:rFonts w:ascii="Times New Roman" w:hAnsi="Times New Roman"/>
                <w:sz w:val="24"/>
                <w:szCs w:val="24"/>
                <w:lang w:val="ru-RU"/>
              </w:rPr>
              <w:t xml:space="preserve"> </w:t>
            </w:r>
            <w:r>
              <w:rPr>
                <w:rFonts w:ascii="Times New Roman" w:hAnsi="Times New Roman"/>
                <w:sz w:val="24"/>
                <w:szCs w:val="24"/>
              </w:rPr>
              <w:t>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F061B" w14:textId="77777777" w:rsidR="00367785" w:rsidRDefault="00367785" w:rsidP="00CC1F8A">
            <w:pPr>
              <w:spacing w:after="0" w:line="240" w:lineRule="auto"/>
              <w:ind w:firstLine="567"/>
              <w:jc w:val="both"/>
            </w:pP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9F5E6"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B6C52" w14:textId="77777777" w:rsidR="00367785" w:rsidRDefault="00367785" w:rsidP="00CC1F8A">
            <w:pPr>
              <w:spacing w:after="0" w:line="240" w:lineRule="auto"/>
              <w:ind w:firstLine="567"/>
              <w:jc w:val="both"/>
            </w:pP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p>
        </w:tc>
      </w:tr>
      <w:tr w:rsidR="00367785" w14:paraId="1D3B1C8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5CD3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«В мире</w:t>
            </w:r>
            <w:r>
              <w:rPr>
                <w:rFonts w:ascii="Times New Roman" w:hAnsi="Times New Roman"/>
                <w:sz w:val="24"/>
                <w:szCs w:val="24"/>
                <w:lang w:val="ru-RU"/>
              </w:rPr>
              <w:t xml:space="preserve"> </w:t>
            </w:r>
            <w:r>
              <w:rPr>
                <w:rFonts w:ascii="Times New Roman" w:hAnsi="Times New Roman"/>
                <w:sz w:val="24"/>
                <w:szCs w:val="24"/>
              </w:rPr>
              <w:t>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E8F9E" w14:textId="77777777" w:rsidR="00367785" w:rsidRPr="00E0061B" w:rsidRDefault="00367785" w:rsidP="00CC1F8A">
            <w:pPr>
              <w:spacing w:after="0" w:line="240" w:lineRule="auto"/>
              <w:ind w:firstLine="567"/>
              <w:jc w:val="both"/>
              <w:rPr>
                <w:lang w:val="ru-RU"/>
              </w:rPr>
            </w:pPr>
            <w:r>
              <w:rPr>
                <w:rFonts w:hAnsi="Times New Roman"/>
                <w:color w:val="000000"/>
                <w:sz w:val="24"/>
                <w:szCs w:val="24"/>
                <w:lang w:val="ru-RU"/>
              </w:rPr>
              <w:t>1-</w:t>
            </w:r>
            <w:r>
              <w:rPr>
                <w:rFonts w:hAnsi="Times New Roman"/>
                <w:color w:val="000000"/>
                <w:sz w:val="24"/>
                <w:szCs w:val="24"/>
                <w:lang w:val="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89C07" w14:textId="77777777" w:rsidR="00367785" w:rsidRDefault="00367785" w:rsidP="00CC1F8A">
            <w:pPr>
              <w:spacing w:after="0" w:line="240" w:lineRule="auto"/>
              <w:ind w:firstLine="567"/>
              <w:jc w:val="both"/>
            </w:pPr>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6AD81" w14:textId="77777777" w:rsidR="00367785" w:rsidRPr="00E0061B" w:rsidRDefault="00367785" w:rsidP="00CC1F8A">
            <w:pPr>
              <w:spacing w:after="0" w:line="240" w:lineRule="auto"/>
              <w:ind w:firstLine="567"/>
              <w:jc w:val="both"/>
              <w:rPr>
                <w:lang w:val="ru-RU"/>
              </w:rPr>
            </w:pPr>
            <w:r>
              <w:rPr>
                <w:rFonts w:hAnsi="Times New Roman"/>
                <w:color w:val="000000"/>
                <w:sz w:val="24"/>
                <w:szCs w:val="24"/>
                <w:lang w:val="ru-RU"/>
              </w:rPr>
              <w:t>Библиотекарь</w:t>
            </w:r>
          </w:p>
        </w:tc>
      </w:tr>
      <w:tr w:rsidR="00367785" w:rsidRPr="00E0061B" w14:paraId="4455588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2721B" w14:textId="77777777" w:rsidR="00367785" w:rsidRPr="00E0061B" w:rsidRDefault="00367785" w:rsidP="00CC1F8A">
            <w:pPr>
              <w:spacing w:after="0" w:line="240" w:lineRule="auto"/>
              <w:ind w:firstLine="567"/>
              <w:jc w:val="both"/>
              <w:rPr>
                <w:rFonts w:ascii="Times New Roman" w:hAnsi="Times New Roman"/>
                <w:sz w:val="24"/>
                <w:szCs w:val="24"/>
                <w:lang w:val="ru-RU"/>
              </w:rPr>
            </w:pPr>
            <w:r w:rsidRPr="00E0061B">
              <w:rPr>
                <w:rFonts w:ascii="Times New Roman" w:hAnsi="Times New Roman"/>
                <w:sz w:val="24"/>
                <w:szCs w:val="24"/>
                <w:lang w:val="ru-RU"/>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07ACE"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2</w:t>
            </w:r>
            <w:r>
              <w:rPr>
                <w:rFonts w:hAnsi="Times New Roman"/>
                <w:color w:val="000000"/>
                <w:sz w:val="24"/>
                <w:szCs w:val="24"/>
                <w:lang w:val="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41A8F" w14:textId="77777777" w:rsidR="00367785" w:rsidRDefault="00367785" w:rsidP="00CC1F8A">
            <w:pPr>
              <w:spacing w:after="0" w:line="240" w:lineRule="auto"/>
              <w:ind w:firstLine="567"/>
              <w:jc w:val="both"/>
            </w:pPr>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BC51B"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rsidRPr="00E0061B" w14:paraId="7DDBA44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203F8" w14:textId="77777777" w:rsidR="00367785" w:rsidRPr="00E0061B" w:rsidRDefault="00367785" w:rsidP="00CC1F8A">
            <w:pPr>
              <w:spacing w:after="0" w:line="240" w:lineRule="auto"/>
              <w:ind w:firstLine="567"/>
              <w:jc w:val="both"/>
              <w:rPr>
                <w:rFonts w:ascii="Times New Roman" w:hAnsi="Times New Roman"/>
                <w:sz w:val="24"/>
                <w:szCs w:val="24"/>
                <w:lang w:val="ru-RU"/>
              </w:rPr>
            </w:pPr>
            <w:r w:rsidRPr="00E0061B">
              <w:rPr>
                <w:rFonts w:ascii="Times New Roman" w:hAnsi="Times New Roman"/>
                <w:sz w:val="24"/>
                <w:szCs w:val="24"/>
                <w:lang w:val="ru-RU"/>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EFB2A"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2-3-</w:t>
            </w:r>
            <w:r>
              <w:rPr>
                <w:rFonts w:hAnsi="Times New Roman"/>
                <w:color w:val="000000"/>
                <w:sz w:val="24"/>
                <w:szCs w:val="24"/>
                <w:lang w:val="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64B54" w14:textId="77777777" w:rsidR="00367785" w:rsidRDefault="00367785" w:rsidP="00CC1F8A">
            <w:pPr>
              <w:spacing w:after="0" w:line="240" w:lineRule="auto"/>
              <w:ind w:firstLine="567"/>
              <w:jc w:val="both"/>
            </w:pPr>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4C3E3"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rPr>
              <w:t>Учителя</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rsidRPr="00CD3304" w14:paraId="5EF29802"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AC05D" w14:textId="77777777" w:rsidR="00367785" w:rsidRPr="003916C1" w:rsidRDefault="00367785" w:rsidP="00CC1F8A">
            <w:pPr>
              <w:spacing w:after="0" w:line="240" w:lineRule="auto"/>
              <w:ind w:firstLine="567"/>
              <w:jc w:val="both"/>
              <w:rPr>
                <w:sz w:val="28"/>
                <w:szCs w:val="28"/>
                <w:lang w:val="ru-RU"/>
              </w:rPr>
            </w:pPr>
            <w:r w:rsidRPr="003916C1">
              <w:rPr>
                <w:b/>
                <w:bCs/>
                <w:color w:val="252525"/>
                <w:spacing w:val="-2"/>
                <w:sz w:val="28"/>
                <w:szCs w:val="28"/>
                <w:lang w:val="ru-RU"/>
              </w:rPr>
              <w:t xml:space="preserve">ВЗАИМОДЕЙСТВИЕ С РОДИТЕЛЯМИ </w:t>
            </w:r>
            <w:r>
              <w:rPr>
                <w:b/>
                <w:bCs/>
                <w:color w:val="252525"/>
                <w:spacing w:val="-2"/>
                <w:sz w:val="28"/>
                <w:szCs w:val="28"/>
                <w:lang w:val="ru-RU"/>
              </w:rPr>
              <w:t xml:space="preserve">                                     </w:t>
            </w:r>
            <w:r w:rsidRPr="003916C1">
              <w:rPr>
                <w:b/>
                <w:bCs/>
                <w:color w:val="252525"/>
                <w:spacing w:val="-2"/>
                <w:sz w:val="28"/>
                <w:szCs w:val="28"/>
                <w:lang w:val="ru-RU"/>
              </w:rPr>
              <w:t>(ЗАКОННЫМИ ПРЕДСТАВИТЕЛЯМИ)</w:t>
            </w:r>
          </w:p>
        </w:tc>
      </w:tr>
      <w:tr w:rsidR="00367785" w14:paraId="75100660"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E780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течение</w:t>
            </w:r>
            <w:r>
              <w:rPr>
                <w:rFonts w:hAnsi="Times New Roman"/>
                <w:b/>
                <w:bCs/>
                <w:color w:val="000000"/>
                <w:sz w:val="24"/>
                <w:szCs w:val="24"/>
                <w:lang w:val="ru-RU"/>
              </w:rPr>
              <w:t xml:space="preserve"> </w:t>
            </w:r>
            <w:r>
              <w:rPr>
                <w:rFonts w:hAnsi="Times New Roman"/>
                <w:b/>
                <w:bCs/>
                <w:color w:val="000000"/>
                <w:sz w:val="24"/>
                <w:szCs w:val="24"/>
              </w:rPr>
              <w:t>года</w:t>
            </w:r>
          </w:p>
        </w:tc>
      </w:tr>
      <w:tr w:rsidR="00367785" w14:paraId="39E3116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17C8D" w14:textId="77777777" w:rsidR="00367785" w:rsidRPr="003916C1"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Управляющий</w:t>
            </w:r>
            <w:r>
              <w:rPr>
                <w:rFonts w:hAnsi="Times New Roman"/>
                <w:color w:val="000000"/>
                <w:sz w:val="24"/>
                <w:szCs w:val="24"/>
                <w:lang w:val="ru-RU"/>
              </w:rPr>
              <w:t xml:space="preserve"> </w:t>
            </w:r>
            <w:r>
              <w:rPr>
                <w:rFonts w:hAnsi="Times New Roman"/>
                <w:color w:val="000000"/>
                <w:sz w:val="24"/>
                <w:szCs w:val="24"/>
                <w:lang w:val="ru-RU"/>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3E17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CC36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15A5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Директор</w:t>
            </w:r>
          </w:p>
        </w:tc>
      </w:tr>
      <w:tr w:rsidR="00367785" w14:paraId="7B14FC9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02BF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Общешкольные</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родительские</w:t>
            </w:r>
            <w:r w:rsidRPr="00B71A5F">
              <w:rPr>
                <w:rFonts w:hAnsi="Times New Roman"/>
                <w:color w:val="000000"/>
                <w:sz w:val="24"/>
                <w:szCs w:val="24"/>
                <w:lang w:val="ru-RU"/>
              </w:rPr>
              <w:t xml:space="preserve"> </w:t>
            </w:r>
            <w:r w:rsidRPr="00B71A5F">
              <w:rPr>
                <w:rFonts w:hAnsi="Times New Roman"/>
                <w:color w:val="000000"/>
                <w:sz w:val="24"/>
                <w:szCs w:val="24"/>
                <w:lang w:val="ru-RU"/>
              </w:rPr>
              <w:t>собрания</w:t>
            </w:r>
          </w:p>
          <w:p w14:paraId="08433A0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«Семья</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школа</w:t>
            </w:r>
            <w:r w:rsidRPr="00B71A5F">
              <w:rPr>
                <w:rFonts w:hAnsi="Times New Roman"/>
                <w:color w:val="000000"/>
                <w:sz w:val="24"/>
                <w:szCs w:val="24"/>
                <w:lang w:val="ru-RU"/>
              </w:rPr>
              <w:t xml:space="preserve">: </w:t>
            </w:r>
            <w:r w:rsidRPr="00B71A5F">
              <w:rPr>
                <w:rFonts w:hAnsi="Times New Roman"/>
                <w:color w:val="000000"/>
                <w:sz w:val="24"/>
                <w:szCs w:val="24"/>
                <w:lang w:val="ru-RU"/>
              </w:rPr>
              <w:t>взгляд</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одном</w:t>
            </w:r>
            <w:r w:rsidRPr="00B71A5F">
              <w:rPr>
                <w:rFonts w:hAnsi="Times New Roman"/>
                <w:color w:val="000000"/>
                <w:sz w:val="24"/>
                <w:szCs w:val="24"/>
                <w:lang w:val="ru-RU"/>
              </w:rPr>
              <w:t xml:space="preserve"> </w:t>
            </w:r>
            <w:r w:rsidRPr="00B71A5F">
              <w:rPr>
                <w:rFonts w:hAnsi="Times New Roman"/>
                <w:color w:val="000000"/>
                <w:sz w:val="24"/>
                <w:szCs w:val="24"/>
                <w:lang w:val="ru-RU"/>
              </w:rPr>
              <w:t>направлении»</w:t>
            </w:r>
          </w:p>
          <w:p w14:paraId="1616318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«Права</w:t>
            </w:r>
            <w:r w:rsidRPr="00B71A5F">
              <w:rPr>
                <w:rFonts w:hAnsi="Times New Roman"/>
                <w:color w:val="000000"/>
                <w:sz w:val="24"/>
                <w:szCs w:val="24"/>
                <w:lang w:val="ru-RU"/>
              </w:rPr>
              <w:t xml:space="preserve"> </w:t>
            </w:r>
            <w:r w:rsidRPr="00B71A5F">
              <w:rPr>
                <w:rFonts w:hAnsi="Times New Roman"/>
                <w:color w:val="000000"/>
                <w:sz w:val="24"/>
                <w:szCs w:val="24"/>
                <w:lang w:val="ru-RU"/>
              </w:rPr>
              <w:t>ребенка</w:t>
            </w:r>
            <w:r w:rsidRPr="00B71A5F">
              <w:rPr>
                <w:rFonts w:hAnsi="Times New Roman"/>
                <w:color w:val="000000"/>
                <w:sz w:val="24"/>
                <w:szCs w:val="24"/>
                <w:lang w:val="ru-RU"/>
              </w:rPr>
              <w:t xml:space="preserve">. </w:t>
            </w:r>
            <w:r w:rsidRPr="00B71A5F">
              <w:rPr>
                <w:rFonts w:hAnsi="Times New Roman"/>
                <w:color w:val="000000"/>
                <w:sz w:val="24"/>
                <w:szCs w:val="24"/>
                <w:lang w:val="ru-RU"/>
              </w:rPr>
              <w:t>Обязанности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родителей»</w:t>
            </w:r>
          </w:p>
          <w:p w14:paraId="6C77D69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«Взаимодействие</w:t>
            </w:r>
            <w:r w:rsidRPr="00B71A5F">
              <w:rPr>
                <w:rFonts w:hAnsi="Times New Roman"/>
                <w:color w:val="000000"/>
                <w:sz w:val="24"/>
                <w:szCs w:val="24"/>
                <w:lang w:val="ru-RU"/>
              </w:rPr>
              <w:t xml:space="preserve"> </w:t>
            </w:r>
            <w:r w:rsidRPr="00B71A5F">
              <w:rPr>
                <w:rFonts w:hAnsi="Times New Roman"/>
                <w:color w:val="000000"/>
                <w:sz w:val="24"/>
                <w:szCs w:val="24"/>
                <w:lang w:val="ru-RU"/>
              </w:rPr>
              <w:t>семьи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вопросам</w:t>
            </w:r>
            <w:r w:rsidRPr="00B71A5F">
              <w:rPr>
                <w:rFonts w:hAnsi="Times New Roman"/>
                <w:color w:val="000000"/>
                <w:sz w:val="24"/>
                <w:szCs w:val="24"/>
                <w:lang w:val="ru-RU"/>
              </w:rPr>
              <w:t xml:space="preserve"> </w:t>
            </w:r>
            <w:r w:rsidRPr="00B71A5F">
              <w:rPr>
                <w:rFonts w:hAnsi="Times New Roman"/>
                <w:color w:val="000000"/>
                <w:sz w:val="24"/>
                <w:szCs w:val="24"/>
                <w:lang w:val="ru-RU"/>
              </w:rPr>
              <w:t>профилактики</w:t>
            </w:r>
            <w:r w:rsidRPr="00B71A5F">
              <w:rPr>
                <w:rFonts w:hAnsi="Times New Roman"/>
                <w:color w:val="000000"/>
                <w:sz w:val="24"/>
                <w:szCs w:val="24"/>
                <w:lang w:val="ru-RU"/>
              </w:rPr>
              <w:t xml:space="preserve"> </w:t>
            </w:r>
            <w:r w:rsidRPr="00B71A5F">
              <w:rPr>
                <w:rFonts w:hAnsi="Times New Roman"/>
                <w:color w:val="000000"/>
                <w:sz w:val="24"/>
                <w:szCs w:val="24"/>
                <w:lang w:val="ru-RU"/>
              </w:rPr>
              <w:t>правонарушений</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0866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0B03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Один</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триместр</w:t>
            </w:r>
            <w:r w:rsidRPr="00B71A5F">
              <w:rPr>
                <w:rFonts w:hAnsi="Times New Roman"/>
                <w:color w:val="000000"/>
                <w:sz w:val="24"/>
                <w:szCs w:val="24"/>
                <w:lang w:val="ru-RU"/>
              </w:rPr>
              <w:t>:</w:t>
            </w:r>
            <w:r>
              <w:rPr>
                <w:rFonts w:hAnsi="Times New Roman"/>
                <w:color w:val="000000"/>
                <w:sz w:val="24"/>
                <w:szCs w:val="24"/>
              </w:rPr>
              <w:t> </w:t>
            </w:r>
          </w:p>
          <w:p w14:paraId="2DD56B40" w14:textId="77777777" w:rsidR="00367785" w:rsidRPr="00B71A5F" w:rsidRDefault="00367785" w:rsidP="00CC1F8A">
            <w:pPr>
              <w:spacing w:after="0" w:line="240" w:lineRule="auto"/>
              <w:ind w:firstLine="567"/>
              <w:jc w:val="both"/>
              <w:rPr>
                <w:rFonts w:hAnsi="Times New Roman"/>
                <w:color w:val="000000"/>
                <w:sz w:val="24"/>
                <w:szCs w:val="24"/>
                <w:lang w:val="ru-RU"/>
              </w:rPr>
            </w:pPr>
          </w:p>
          <w:p w14:paraId="6F80495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сентябрь</w:t>
            </w:r>
          </w:p>
          <w:p w14:paraId="278A9FAB" w14:textId="77777777" w:rsidR="00367785" w:rsidRPr="00B71A5F" w:rsidRDefault="00367785" w:rsidP="00CC1F8A">
            <w:pPr>
              <w:spacing w:after="0" w:line="240" w:lineRule="auto"/>
              <w:ind w:firstLine="567"/>
              <w:jc w:val="both"/>
              <w:rPr>
                <w:rFonts w:hAnsi="Times New Roman"/>
                <w:color w:val="000000"/>
                <w:sz w:val="24"/>
                <w:szCs w:val="24"/>
                <w:lang w:val="ru-RU"/>
              </w:rPr>
            </w:pPr>
          </w:p>
          <w:p w14:paraId="0C1C2FC7"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декабрь</w:t>
            </w:r>
          </w:p>
          <w:p w14:paraId="306191C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233B44"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Замдиректора</w:t>
            </w:r>
          </w:p>
          <w:p w14:paraId="24A578B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p>
        </w:tc>
      </w:tr>
      <w:tr w:rsidR="00367785" w14:paraId="46EE9F6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B0D3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6C13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FF4E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74625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Психолог</w:t>
            </w:r>
          </w:p>
        </w:tc>
      </w:tr>
      <w:tr w:rsidR="00367785" w14:paraId="255D16D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69BA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встречи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EDA1F"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2996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4ACF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Администрация</w:t>
            </w:r>
          </w:p>
        </w:tc>
      </w:tr>
      <w:tr w:rsidR="00367785" w:rsidRPr="00CD3304" w14:paraId="358A7D9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42010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Персональная</w:t>
            </w:r>
            <w:r>
              <w:rPr>
                <w:rFonts w:hAnsi="Times New Roman"/>
                <w:color w:val="000000"/>
                <w:sz w:val="24"/>
                <w:szCs w:val="24"/>
                <w:lang w:val="ru-RU"/>
              </w:rPr>
              <w:t xml:space="preserve"> </w:t>
            </w:r>
            <w:r>
              <w:rPr>
                <w:rFonts w:hAnsi="Times New Roman"/>
                <w:color w:val="000000"/>
                <w:sz w:val="24"/>
                <w:szCs w:val="24"/>
              </w:rPr>
              <w:t>выставка</w:t>
            </w:r>
            <w:r>
              <w:rPr>
                <w:rFonts w:hAnsi="Times New Roman"/>
                <w:color w:val="000000"/>
                <w:sz w:val="24"/>
                <w:szCs w:val="24"/>
                <w:lang w:val="ru-RU"/>
              </w:rPr>
              <w:t xml:space="preserve"> </w:t>
            </w:r>
            <w:r>
              <w:rPr>
                <w:rFonts w:hAnsi="Times New Roman"/>
                <w:color w:val="000000"/>
                <w:sz w:val="24"/>
                <w:szCs w:val="24"/>
              </w:rPr>
              <w:t>талантов</w:t>
            </w:r>
            <w:r>
              <w:rPr>
                <w:rFonts w:hAnsi="Times New Roman"/>
                <w:color w:val="000000"/>
                <w:sz w:val="24"/>
                <w:szCs w:val="24"/>
                <w:lang w:val="ru-RU"/>
              </w:rPr>
              <w:t xml:space="preserve"> </w:t>
            </w:r>
            <w:r>
              <w:rPr>
                <w:rFonts w:hAnsi="Times New Roman"/>
                <w:color w:val="000000"/>
                <w:sz w:val="24"/>
                <w:szCs w:val="24"/>
              </w:rPr>
              <w:t>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E8253"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A6BB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322D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p>
          <w:p w14:paraId="082CB0E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p>
        </w:tc>
      </w:tr>
      <w:tr w:rsidR="00367785" w:rsidRPr="00B71A5F" w14:paraId="4F2AC0F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1834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Индивидуально-консультативная</w:t>
            </w:r>
            <w:r>
              <w:rPr>
                <w:rFonts w:ascii="Times New Roman" w:hAnsi="Times New Roman"/>
                <w:sz w:val="24"/>
                <w:szCs w:val="24"/>
                <w:lang w:val="ru-RU"/>
              </w:rPr>
              <w:t xml:space="preserve"> </w:t>
            </w:r>
            <w:r>
              <w:rPr>
                <w:rFonts w:ascii="Times New Roman" w:hAnsi="Times New Roman"/>
                <w:sz w:val="24"/>
                <w:szCs w:val="24"/>
              </w:rPr>
              <w:t>помощь</w:t>
            </w:r>
            <w:r>
              <w:rPr>
                <w:rFonts w:ascii="Times New Roman" w:hAnsi="Times New Roman"/>
                <w:sz w:val="24"/>
                <w:szCs w:val="24"/>
                <w:lang w:val="ru-RU"/>
              </w:rPr>
              <w:t xml:space="preserve"> </w:t>
            </w:r>
            <w:r>
              <w:rPr>
                <w:rFonts w:ascii="Times New Roman" w:hAnsi="Times New Roman"/>
                <w:sz w:val="24"/>
                <w:szCs w:val="24"/>
              </w:rPr>
              <w:t>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6A1D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CC8BF" w14:textId="77777777" w:rsidR="00367785" w:rsidRDefault="00367785" w:rsidP="00CC1F8A">
            <w:pPr>
              <w:spacing w:after="0" w:line="240" w:lineRule="auto"/>
              <w:ind w:firstLine="567"/>
              <w:jc w:val="both"/>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E0DF9" w14:textId="77777777" w:rsidR="00367785" w:rsidRPr="00882A7E" w:rsidRDefault="00367785" w:rsidP="00CC1F8A">
            <w:pPr>
              <w:spacing w:after="0" w:line="240" w:lineRule="auto"/>
              <w:ind w:firstLine="567"/>
              <w:jc w:val="both"/>
              <w:rPr>
                <w:rFonts w:ascii="Times New Roman" w:hAnsi="Times New Roman"/>
                <w:sz w:val="24"/>
                <w:szCs w:val="24"/>
              </w:rPr>
            </w:pPr>
            <w:r w:rsidRPr="00882A7E">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882A7E">
              <w:rPr>
                <w:rFonts w:ascii="Times New Roman" w:hAnsi="Times New Roman"/>
                <w:sz w:val="24"/>
                <w:szCs w:val="24"/>
              </w:rPr>
              <w:t>руководители</w:t>
            </w:r>
          </w:p>
        </w:tc>
      </w:tr>
      <w:tr w:rsidR="00367785" w:rsidRPr="00B71A5F" w14:paraId="69B63EF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A2783" w14:textId="77777777" w:rsidR="00367785" w:rsidRPr="007D58D4" w:rsidRDefault="00367785" w:rsidP="00CC1F8A">
            <w:pPr>
              <w:spacing w:after="0" w:line="240" w:lineRule="auto"/>
              <w:ind w:firstLine="567"/>
              <w:jc w:val="both"/>
              <w:rPr>
                <w:rFonts w:ascii="Times New Roman" w:hAnsi="Times New Roman"/>
                <w:sz w:val="24"/>
                <w:szCs w:val="24"/>
                <w:lang w:val="ru-RU"/>
              </w:rPr>
            </w:pPr>
            <w:r w:rsidRPr="007D58D4">
              <w:rPr>
                <w:rFonts w:ascii="Times New Roman" w:hAnsi="Times New Roman"/>
                <w:sz w:val="24"/>
                <w:szCs w:val="24"/>
                <w:lang w:val="ru-RU"/>
              </w:rPr>
              <w:lastRenderedPageBreak/>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AAD9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38F37" w14:textId="77777777" w:rsidR="00367785" w:rsidRDefault="00367785" w:rsidP="00CC1F8A">
            <w:pPr>
              <w:spacing w:after="0" w:line="240" w:lineRule="auto"/>
              <w:ind w:firstLine="567"/>
              <w:jc w:val="both"/>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A24E5"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к</w:t>
            </w:r>
            <w:r w:rsidRPr="00F937E0">
              <w:rPr>
                <w:rFonts w:ascii="Times New Roman" w:hAnsi="Times New Roman"/>
                <w:sz w:val="24"/>
                <w:szCs w:val="24"/>
              </w:rPr>
              <w:t>лассные</w:t>
            </w:r>
            <w:r>
              <w:rPr>
                <w:rFonts w:ascii="Times New Roman" w:hAnsi="Times New Roman"/>
                <w:sz w:val="24"/>
                <w:szCs w:val="24"/>
                <w:lang w:val="ru-RU"/>
              </w:rPr>
              <w:t xml:space="preserve"> </w:t>
            </w:r>
            <w:r w:rsidRPr="00F937E0">
              <w:rPr>
                <w:rFonts w:ascii="Times New Roman" w:hAnsi="Times New Roman"/>
                <w:sz w:val="24"/>
                <w:szCs w:val="24"/>
              </w:rPr>
              <w:t>руководители</w:t>
            </w:r>
          </w:p>
        </w:tc>
      </w:tr>
      <w:tr w:rsidR="00367785" w:rsidRPr="00B71A5F" w14:paraId="2867EC8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A07B6" w14:textId="77777777" w:rsidR="00367785" w:rsidRPr="007D58D4" w:rsidRDefault="00367785" w:rsidP="00CC1F8A">
            <w:pPr>
              <w:spacing w:after="0" w:line="240" w:lineRule="auto"/>
              <w:ind w:firstLine="567"/>
              <w:jc w:val="both"/>
              <w:rPr>
                <w:rFonts w:ascii="Times New Roman" w:hAnsi="Times New Roman"/>
                <w:sz w:val="24"/>
                <w:szCs w:val="24"/>
                <w:lang w:val="ru-RU"/>
              </w:rPr>
            </w:pPr>
            <w:r w:rsidRPr="007D58D4">
              <w:rPr>
                <w:rFonts w:ascii="Times New Roman" w:hAnsi="Times New Roman"/>
                <w:sz w:val="24"/>
                <w:szCs w:val="24"/>
                <w:lang w:val="ru-RU"/>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6884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6668E" w14:textId="77777777" w:rsidR="00367785" w:rsidRDefault="00367785" w:rsidP="00CC1F8A">
            <w:pPr>
              <w:spacing w:after="0" w:line="240" w:lineRule="auto"/>
              <w:ind w:firstLine="567"/>
              <w:jc w:val="both"/>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924DC" w14:textId="77777777" w:rsidR="00367785" w:rsidRPr="005E24E7" w:rsidRDefault="00367785" w:rsidP="00CC1F8A">
            <w:pPr>
              <w:spacing w:after="0" w:line="240" w:lineRule="auto"/>
              <w:ind w:firstLine="567"/>
              <w:jc w:val="both"/>
              <w:rPr>
                <w:rFonts w:ascii="Times New Roman" w:hAnsi="Times New Roman"/>
                <w:b/>
                <w:sz w:val="24"/>
                <w:szCs w:val="24"/>
              </w:rPr>
            </w:pPr>
            <w:r w:rsidRPr="00882A7E">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882A7E">
              <w:rPr>
                <w:rFonts w:ascii="Times New Roman" w:hAnsi="Times New Roman"/>
                <w:sz w:val="24"/>
                <w:szCs w:val="24"/>
              </w:rPr>
              <w:t>руководители</w:t>
            </w:r>
          </w:p>
        </w:tc>
      </w:tr>
      <w:tr w:rsidR="00367785" w14:paraId="44472424"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8EFE0"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Сентябрь</w:t>
            </w:r>
          </w:p>
        </w:tc>
      </w:tr>
      <w:tr w:rsidR="00367785" w14:paraId="28A6686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4242A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«Проблемы</w:t>
            </w:r>
            <w:r>
              <w:rPr>
                <w:rFonts w:hAnsi="Times New Roman"/>
                <w:color w:val="000000"/>
                <w:sz w:val="24"/>
                <w:szCs w:val="24"/>
                <w:lang w:val="ru-RU"/>
              </w:rPr>
              <w:t xml:space="preserve"> </w:t>
            </w:r>
            <w:r>
              <w:rPr>
                <w:rFonts w:hAnsi="Times New Roman"/>
                <w:color w:val="000000"/>
                <w:sz w:val="24"/>
                <w:szCs w:val="24"/>
              </w:rPr>
              <w:t>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40F1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4643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4561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r>
              <w:rPr>
                <w:rFonts w:hAnsi="Times New Roman"/>
                <w:color w:val="000000"/>
                <w:sz w:val="24"/>
                <w:szCs w:val="24"/>
                <w:lang w:val="ru-RU"/>
              </w:rPr>
              <w:t xml:space="preserve"> </w:t>
            </w:r>
            <w:r>
              <w:rPr>
                <w:rFonts w:hAnsi="Times New Roman"/>
                <w:color w:val="000000"/>
                <w:sz w:val="24"/>
                <w:szCs w:val="24"/>
              </w:rPr>
              <w:t>Психолог</w:t>
            </w:r>
          </w:p>
        </w:tc>
      </w:tr>
      <w:tr w:rsidR="00367785" w14:paraId="57CD070C"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EE612"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Ноябрь</w:t>
            </w:r>
          </w:p>
        </w:tc>
      </w:tr>
      <w:tr w:rsidR="00367785" w14:paraId="4BC198D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42E4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0283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D4B34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DB18F" w14:textId="77777777" w:rsidR="00367785" w:rsidRPr="003916C1"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CD3304" w14:paraId="59BAE8B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1141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открытых</w:t>
            </w:r>
            <w:r>
              <w:rPr>
                <w:rFonts w:hAnsi="Times New Roman"/>
                <w:color w:val="000000"/>
                <w:sz w:val="24"/>
                <w:szCs w:val="24"/>
                <w:lang w:val="ru-RU"/>
              </w:rPr>
              <w:t xml:space="preserve"> </w:t>
            </w:r>
            <w:r>
              <w:rPr>
                <w:rFonts w:hAnsi="Times New Roman"/>
                <w:color w:val="000000"/>
                <w:sz w:val="24"/>
                <w:szCs w:val="24"/>
              </w:rPr>
              <w:t>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BD79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9DE7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97BB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p>
        </w:tc>
      </w:tr>
      <w:tr w:rsidR="00367785" w14:paraId="68A2D23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E0C1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Декабрь</w:t>
            </w:r>
          </w:p>
        </w:tc>
      </w:tr>
      <w:tr w:rsidR="00367785" w14:paraId="5B8B01C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7EF4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Новому</w:t>
            </w:r>
            <w:r w:rsidRPr="00B71A5F">
              <w:rPr>
                <w:rFonts w:hAnsi="Times New Roman"/>
                <w:color w:val="000000"/>
                <w:sz w:val="24"/>
                <w:szCs w:val="24"/>
                <w:lang w:val="ru-RU"/>
              </w:rPr>
              <w:t xml:space="preserve"> </w:t>
            </w:r>
            <w:r w:rsidRPr="00B71A5F">
              <w:rPr>
                <w:rFonts w:hAnsi="Times New Roman"/>
                <w:color w:val="000000"/>
                <w:sz w:val="24"/>
                <w:szCs w:val="24"/>
                <w:lang w:val="ru-RU"/>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392C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3565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3B38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989595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12BC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Февраль</w:t>
            </w:r>
          </w:p>
        </w:tc>
      </w:tr>
      <w:tr w:rsidR="00367785" w14:paraId="6A48DAF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36508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защитника</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C1BAA"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E33A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17BD7"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27663CF2"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0448B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Март</w:t>
            </w:r>
          </w:p>
        </w:tc>
      </w:tr>
      <w:tr w:rsidR="00367785" w14:paraId="7EB4F37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3CC6B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Международному</w:t>
            </w:r>
            <w:r w:rsidRPr="00B71A5F">
              <w:rPr>
                <w:rFonts w:hAnsi="Times New Roman"/>
                <w:color w:val="000000"/>
                <w:sz w:val="24"/>
                <w:szCs w:val="24"/>
                <w:lang w:val="ru-RU"/>
              </w:rPr>
              <w:t xml:space="preserve"> </w:t>
            </w:r>
            <w:r w:rsidRPr="00B71A5F">
              <w:rPr>
                <w:rFonts w:hAnsi="Times New Roman"/>
                <w:color w:val="000000"/>
                <w:sz w:val="24"/>
                <w:szCs w:val="24"/>
                <w:lang w:val="ru-RU"/>
              </w:rPr>
              <w:t>женскому</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F1F4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80FD94"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CF58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4654B416"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C325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Апрель</w:t>
            </w:r>
          </w:p>
        </w:tc>
      </w:tr>
      <w:tr w:rsidR="00367785" w14:paraId="478E36D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D808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благотворительной</w:t>
            </w:r>
            <w:r w:rsidRPr="00B71A5F">
              <w:rPr>
                <w:rFonts w:hAnsi="Times New Roman"/>
                <w:color w:val="000000"/>
                <w:sz w:val="24"/>
                <w:szCs w:val="24"/>
                <w:lang w:val="ru-RU"/>
              </w:rPr>
              <w:t xml:space="preserve"> </w:t>
            </w:r>
            <w:r w:rsidRPr="00B71A5F">
              <w:rPr>
                <w:rFonts w:hAnsi="Times New Roman"/>
                <w:color w:val="000000"/>
                <w:sz w:val="24"/>
                <w:szCs w:val="24"/>
                <w:lang w:val="ru-RU"/>
              </w:rPr>
              <w:t>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89121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7BBA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77B9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CD3304" w14:paraId="29810EB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A92C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Футбольный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матч</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ученики»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благотворительной</w:t>
            </w:r>
            <w:r w:rsidRPr="00B71A5F">
              <w:rPr>
                <w:rFonts w:hAnsi="Times New Roman"/>
                <w:color w:val="000000"/>
                <w:sz w:val="24"/>
                <w:szCs w:val="24"/>
                <w:lang w:val="ru-RU"/>
              </w:rPr>
              <w:t xml:space="preserve"> </w:t>
            </w:r>
            <w:r w:rsidRPr="00B71A5F">
              <w:rPr>
                <w:rFonts w:hAnsi="Times New Roman"/>
                <w:color w:val="000000"/>
                <w:sz w:val="24"/>
                <w:szCs w:val="24"/>
                <w:lang w:val="ru-RU"/>
              </w:rPr>
              <w:t>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E7AE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D746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67DC74"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Организатор</w:t>
            </w:r>
            <w:r w:rsidRPr="00B71A5F">
              <w:rPr>
                <w:rFonts w:hAnsi="Times New Roman"/>
                <w:color w:val="000000"/>
                <w:sz w:val="24"/>
                <w:szCs w:val="24"/>
                <w:lang w:val="ru-RU"/>
              </w:rPr>
              <w:t xml:space="preserve"> </w:t>
            </w:r>
            <w:r w:rsidRPr="00B71A5F">
              <w:rPr>
                <w:rFonts w:hAnsi="Times New Roman"/>
                <w:color w:val="000000"/>
                <w:sz w:val="24"/>
                <w:szCs w:val="24"/>
                <w:lang w:val="ru-RU"/>
              </w:rPr>
              <w:t>спортивной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r>
              <w:rPr>
                <w:rFonts w:hAnsi="Times New Roman"/>
                <w:color w:val="000000"/>
                <w:sz w:val="24"/>
                <w:szCs w:val="24"/>
                <w:lang w:val="ru-RU"/>
              </w:rPr>
              <w:t xml:space="preserve">                     </w:t>
            </w:r>
            <w:r>
              <w:rPr>
                <w:rFonts w:hAnsi="Times New Roman"/>
                <w:color w:val="000000"/>
                <w:sz w:val="24"/>
                <w:szCs w:val="24"/>
                <w:lang w:val="ru-RU"/>
              </w:rPr>
              <w:t>Школьный</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клуб</w:t>
            </w:r>
          </w:p>
        </w:tc>
      </w:tr>
      <w:tr w:rsidR="00367785" w14:paraId="590E16F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EF0F0" w14:textId="77777777" w:rsidR="00367785" w:rsidRPr="0048734E" w:rsidRDefault="00367785" w:rsidP="00CC1F8A">
            <w:pPr>
              <w:spacing w:after="0" w:line="240" w:lineRule="auto"/>
              <w:ind w:firstLine="567"/>
              <w:jc w:val="both"/>
              <w:rPr>
                <w:sz w:val="28"/>
                <w:szCs w:val="28"/>
              </w:rPr>
            </w:pPr>
            <w:r w:rsidRPr="0048734E">
              <w:rPr>
                <w:b/>
                <w:bCs/>
                <w:color w:val="252525"/>
                <w:spacing w:val="-2"/>
                <w:sz w:val="28"/>
                <w:szCs w:val="28"/>
              </w:rPr>
              <w:t>ОСНОВНЫЕ ШКОЛЬНЫЕ ДЕЛА</w:t>
            </w:r>
          </w:p>
        </w:tc>
      </w:tr>
      <w:tr w:rsidR="00367785" w:rsidRPr="00CD3304" w14:paraId="76510A2B"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3055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Сентябрь</w:t>
            </w:r>
          </w:p>
          <w:p w14:paraId="7F41137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7E942719" w14:textId="77777777" w:rsidR="00367785"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сентября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знаний</w:t>
            </w:r>
            <w:r>
              <w:rPr>
                <w:rFonts w:hAnsi="Times New Roman"/>
                <w:color w:val="000000"/>
                <w:sz w:val="24"/>
                <w:szCs w:val="24"/>
              </w:rPr>
              <w:t>;</w:t>
            </w:r>
          </w:p>
          <w:p w14:paraId="14ACE1E5" w14:textId="77777777" w:rsidR="00367785" w:rsidRPr="00B71A5F"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3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окончания</w:t>
            </w:r>
            <w:r w:rsidRPr="00B71A5F">
              <w:rPr>
                <w:rFonts w:hAnsi="Times New Roman"/>
                <w:color w:val="000000"/>
                <w:sz w:val="24"/>
                <w:szCs w:val="24"/>
                <w:lang w:val="ru-RU"/>
              </w:rPr>
              <w:t xml:space="preserve"> </w:t>
            </w:r>
            <w:r w:rsidRPr="00B71A5F">
              <w:rPr>
                <w:rFonts w:hAnsi="Times New Roman"/>
                <w:color w:val="000000"/>
                <w:sz w:val="24"/>
                <w:szCs w:val="24"/>
                <w:lang w:val="ru-RU"/>
              </w:rPr>
              <w:t>Второй</w:t>
            </w:r>
            <w:r w:rsidRPr="00B71A5F">
              <w:rPr>
                <w:rFonts w:hAnsi="Times New Roman"/>
                <w:color w:val="000000"/>
                <w:sz w:val="24"/>
                <w:szCs w:val="24"/>
                <w:lang w:val="ru-RU"/>
              </w:rPr>
              <w:t xml:space="preserve"> </w:t>
            </w:r>
            <w:r w:rsidRPr="00B71A5F">
              <w:rPr>
                <w:rFonts w:hAnsi="Times New Roman"/>
                <w:color w:val="000000"/>
                <w:sz w:val="24"/>
                <w:szCs w:val="24"/>
                <w:lang w:val="ru-RU"/>
              </w:rPr>
              <w:t>мировой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r w:rsidRPr="00B71A5F">
              <w:rPr>
                <w:rFonts w:hAnsi="Times New Roman"/>
                <w:color w:val="000000"/>
                <w:sz w:val="24"/>
                <w:szCs w:val="24"/>
                <w:lang w:val="ru-RU"/>
              </w:rPr>
              <w:t>;</w:t>
            </w:r>
          </w:p>
          <w:p w14:paraId="4762D2C0" w14:textId="77777777" w:rsidR="00367785" w:rsidRPr="00B71A5F"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lastRenderedPageBreak/>
              <w:t xml:space="preserve">3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солидарности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борьбе</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терроризмом</w:t>
            </w:r>
            <w:r w:rsidRPr="00B71A5F">
              <w:rPr>
                <w:rFonts w:hAnsi="Times New Roman"/>
                <w:color w:val="000000"/>
                <w:sz w:val="24"/>
                <w:szCs w:val="24"/>
                <w:lang w:val="ru-RU"/>
              </w:rPr>
              <w:t>;</w:t>
            </w:r>
          </w:p>
          <w:p w14:paraId="353BF14F" w14:textId="77777777" w:rsidR="00367785" w:rsidRPr="00B71A5F"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8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распространения</w:t>
            </w:r>
            <w:r w:rsidRPr="00B71A5F">
              <w:rPr>
                <w:rFonts w:hAnsi="Times New Roman"/>
                <w:color w:val="000000"/>
                <w:sz w:val="24"/>
                <w:szCs w:val="24"/>
                <w:lang w:val="ru-RU"/>
              </w:rPr>
              <w:t xml:space="preserve"> </w:t>
            </w:r>
            <w:r w:rsidRPr="00B71A5F">
              <w:rPr>
                <w:rFonts w:hAnsi="Times New Roman"/>
                <w:color w:val="000000"/>
                <w:sz w:val="24"/>
                <w:szCs w:val="24"/>
                <w:lang w:val="ru-RU"/>
              </w:rPr>
              <w:t>грамотности</w:t>
            </w:r>
            <w:r w:rsidRPr="00B71A5F">
              <w:rPr>
                <w:rFonts w:hAnsi="Times New Roman"/>
                <w:color w:val="000000"/>
                <w:sz w:val="24"/>
                <w:szCs w:val="24"/>
                <w:lang w:val="ru-RU"/>
              </w:rPr>
              <w:t>;</w:t>
            </w:r>
          </w:p>
          <w:p w14:paraId="57A52A35" w14:textId="77777777" w:rsidR="00367785" w:rsidRPr="00B71A5F" w:rsidRDefault="00367785" w:rsidP="00CC1F8A">
            <w:pPr>
              <w:widowControl/>
              <w:numPr>
                <w:ilvl w:val="0"/>
                <w:numId w:val="196"/>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10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жертв</w:t>
            </w:r>
            <w:r w:rsidRPr="00B71A5F">
              <w:rPr>
                <w:rFonts w:hAnsi="Times New Roman"/>
                <w:color w:val="000000"/>
                <w:sz w:val="24"/>
                <w:szCs w:val="24"/>
                <w:lang w:val="ru-RU"/>
              </w:rPr>
              <w:t xml:space="preserve"> </w:t>
            </w:r>
            <w:r w:rsidRPr="00B71A5F">
              <w:rPr>
                <w:rFonts w:hAnsi="Times New Roman"/>
                <w:color w:val="000000"/>
                <w:sz w:val="24"/>
                <w:szCs w:val="24"/>
                <w:lang w:val="ru-RU"/>
              </w:rPr>
              <w:t>фашизма</w:t>
            </w:r>
          </w:p>
        </w:tc>
      </w:tr>
      <w:tr w:rsidR="00367785" w:rsidRPr="00CD3304" w14:paraId="660AEA1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00870"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День</w:t>
            </w:r>
            <w:r>
              <w:rPr>
                <w:rFonts w:ascii="Times New Roman" w:hAnsi="Times New Roman"/>
                <w:sz w:val="24"/>
                <w:szCs w:val="24"/>
                <w:lang w:val="ru-RU"/>
              </w:rPr>
              <w:t xml:space="preserve"> </w:t>
            </w:r>
            <w:r>
              <w:rPr>
                <w:rFonts w:ascii="Times New Roman" w:hAnsi="Times New Roman"/>
                <w:sz w:val="24"/>
                <w:szCs w:val="24"/>
              </w:rPr>
              <w:t>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06B10"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7E508" w14:textId="77777777" w:rsidR="00367785" w:rsidRPr="00D10CC2" w:rsidRDefault="00367785" w:rsidP="00CC1F8A">
            <w:pPr>
              <w:spacing w:after="0" w:line="240" w:lineRule="auto"/>
              <w:ind w:firstLine="567"/>
              <w:jc w:val="both"/>
              <w:rPr>
                <w:rFonts w:ascii="Times New Roman" w:hAnsi="Times New Roman"/>
                <w:sz w:val="24"/>
                <w:szCs w:val="24"/>
              </w:rPr>
            </w:pPr>
            <w:r w:rsidRPr="00D10CC2">
              <w:rPr>
                <w:rFonts w:ascii="Times New Roman" w:hAnsi="Times New Roman"/>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A41CC" w14:textId="77777777" w:rsidR="00367785" w:rsidRPr="0048734E" w:rsidRDefault="00367785" w:rsidP="00CC1F8A">
            <w:pPr>
              <w:spacing w:after="0" w:line="240" w:lineRule="auto"/>
              <w:ind w:firstLine="567"/>
              <w:jc w:val="both"/>
              <w:rPr>
                <w:rFonts w:ascii="Times New Roman" w:hAnsi="Times New Roman"/>
                <w:sz w:val="24"/>
                <w:szCs w:val="24"/>
                <w:lang w:val="ru-RU"/>
              </w:rPr>
            </w:pPr>
            <w:r w:rsidRPr="0048734E">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CD3304" w14:paraId="33BC048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2D93B"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48FB8" w14:textId="77777777" w:rsidR="00367785" w:rsidRPr="001E367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A2CCE" w14:textId="77777777" w:rsidR="00367785" w:rsidRPr="001E367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5C610" w14:textId="77777777" w:rsidR="00367785" w:rsidRPr="0048734E" w:rsidRDefault="00367785" w:rsidP="00CC1F8A">
            <w:pPr>
              <w:spacing w:after="0" w:line="240" w:lineRule="auto"/>
              <w:ind w:firstLine="567"/>
              <w:jc w:val="both"/>
              <w:rPr>
                <w:rFonts w:ascii="Times New Roman" w:hAnsi="Times New Roman"/>
                <w:sz w:val="24"/>
                <w:szCs w:val="24"/>
                <w:lang w:val="ru-RU"/>
              </w:rPr>
            </w:pPr>
            <w:r w:rsidRPr="0048734E">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48734E" w14:paraId="1F4D60F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61857"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09A06"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1988B"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C5E776" w14:textId="77777777" w:rsidR="00367785" w:rsidRPr="0048734E"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CD3304" w14:paraId="19FC1AB5"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E18C1"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Октябрь</w:t>
            </w:r>
          </w:p>
          <w:p w14:paraId="44589E52"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16BE9385" w14:textId="77777777" w:rsidR="00367785" w:rsidRPr="00B71A5F"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пожилых</w:t>
            </w:r>
            <w:r w:rsidRPr="00B71A5F">
              <w:rPr>
                <w:rFonts w:hAnsi="Times New Roman"/>
                <w:color w:val="000000"/>
                <w:sz w:val="24"/>
                <w:szCs w:val="24"/>
                <w:lang w:val="ru-RU"/>
              </w:rPr>
              <w:t xml:space="preserve"> </w:t>
            </w:r>
            <w:r w:rsidRPr="00B71A5F">
              <w:rPr>
                <w:rFonts w:hAnsi="Times New Roman"/>
                <w:color w:val="000000"/>
                <w:sz w:val="24"/>
                <w:szCs w:val="24"/>
                <w:lang w:val="ru-RU"/>
              </w:rPr>
              <w:t>людей</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p w14:paraId="282E2617" w14:textId="77777777" w:rsidR="00367785"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октября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защиты</w:t>
            </w:r>
            <w:r>
              <w:rPr>
                <w:rFonts w:hAnsi="Times New Roman"/>
                <w:color w:val="000000"/>
                <w:sz w:val="24"/>
                <w:szCs w:val="24"/>
                <w:lang w:val="ru-RU"/>
              </w:rPr>
              <w:t xml:space="preserve"> </w:t>
            </w:r>
            <w:r>
              <w:rPr>
                <w:rFonts w:hAnsi="Times New Roman"/>
                <w:color w:val="000000"/>
                <w:sz w:val="24"/>
                <w:szCs w:val="24"/>
              </w:rPr>
              <w:t>животных</w:t>
            </w:r>
            <w:r>
              <w:rPr>
                <w:rFonts w:hAnsi="Times New Roman"/>
                <w:color w:val="000000"/>
                <w:sz w:val="24"/>
                <w:szCs w:val="24"/>
              </w:rPr>
              <w:t>;</w:t>
            </w:r>
          </w:p>
          <w:p w14:paraId="0D7812DB" w14:textId="77777777" w:rsidR="00367785"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5 </w:t>
            </w:r>
            <w:r>
              <w:rPr>
                <w:rFonts w:hAnsi="Times New Roman"/>
                <w:color w:val="000000"/>
                <w:sz w:val="24"/>
                <w:szCs w:val="24"/>
              </w:rPr>
              <w:t>октября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w:t>
            </w:r>
          </w:p>
          <w:p w14:paraId="52780E82" w14:textId="77777777" w:rsidR="00367785" w:rsidRPr="00B71A5F"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25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w:t>
            </w:r>
            <w:r w:rsidRPr="00B71A5F">
              <w:rPr>
                <w:rFonts w:hAnsi="Times New Roman"/>
                <w:color w:val="000000"/>
                <w:sz w:val="24"/>
                <w:szCs w:val="24"/>
                <w:lang w:val="ru-RU"/>
              </w:rPr>
              <w:t>;</w:t>
            </w:r>
          </w:p>
          <w:p w14:paraId="62D17ED8" w14:textId="77777777" w:rsidR="00367785" w:rsidRPr="00B71A5F" w:rsidRDefault="00367785" w:rsidP="00CC1F8A">
            <w:pPr>
              <w:widowControl/>
              <w:numPr>
                <w:ilvl w:val="0"/>
                <w:numId w:val="197"/>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третье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(15.10.2023):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отца</w:t>
            </w:r>
          </w:p>
        </w:tc>
      </w:tr>
      <w:tr w:rsidR="00367785" w14:paraId="127F75A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95D5A" w14:textId="77777777" w:rsidR="00367785" w:rsidRPr="0048734E" w:rsidRDefault="00367785" w:rsidP="00CC1F8A">
            <w:pPr>
              <w:spacing w:after="0" w:line="240" w:lineRule="auto"/>
              <w:ind w:firstLine="567"/>
              <w:jc w:val="both"/>
              <w:rPr>
                <w:rFonts w:ascii="Times New Roman" w:hAnsi="Times New Roman"/>
                <w:sz w:val="24"/>
                <w:szCs w:val="24"/>
                <w:lang w:val="ru-RU"/>
              </w:rPr>
            </w:pPr>
            <w:r w:rsidRPr="0048734E">
              <w:rPr>
                <w:rFonts w:ascii="Times New Roman" w:hAnsi="Times New Roman"/>
                <w:sz w:val="24"/>
                <w:szCs w:val="24"/>
                <w:lang w:val="ru-RU"/>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F5076"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EA7FD"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DF8F0B"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Педагог</w:t>
            </w:r>
            <w:r>
              <w:rPr>
                <w:rFonts w:ascii="Times New Roman" w:hAnsi="Times New Roman"/>
                <w:sz w:val="24"/>
                <w:szCs w:val="24"/>
                <w:lang w:val="ru-RU"/>
              </w:rPr>
              <w:t xml:space="preserve"> </w:t>
            </w:r>
            <w:r>
              <w:rPr>
                <w:rFonts w:ascii="Times New Roman" w:hAnsi="Times New Roman"/>
                <w:sz w:val="24"/>
                <w:szCs w:val="24"/>
              </w:rPr>
              <w:t>организатор, старшая</w:t>
            </w:r>
            <w:r>
              <w:rPr>
                <w:rFonts w:ascii="Times New Roman" w:hAnsi="Times New Roman"/>
                <w:sz w:val="24"/>
                <w:szCs w:val="24"/>
                <w:lang w:val="ru-RU"/>
              </w:rPr>
              <w:t xml:space="preserve"> </w:t>
            </w:r>
            <w:r>
              <w:rPr>
                <w:rFonts w:ascii="Times New Roman" w:hAnsi="Times New Roman"/>
                <w:sz w:val="24"/>
                <w:szCs w:val="24"/>
              </w:rPr>
              <w:t>вожатая</w:t>
            </w:r>
          </w:p>
        </w:tc>
      </w:tr>
      <w:tr w:rsidR="00367785" w:rsidRPr="00B71A5F" w14:paraId="38505BA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D28880"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B6CB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7917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35216E"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вожатаяк</w:t>
            </w:r>
            <w:r>
              <w:rPr>
                <w:rFonts w:ascii="Times New Roman" w:hAnsi="Times New Roman"/>
                <w:sz w:val="24"/>
                <w:szCs w:val="24"/>
                <w:lang w:val="ru-RU"/>
              </w:rPr>
              <w:t xml:space="preserve"> </w:t>
            </w:r>
            <w:r>
              <w:rPr>
                <w:rFonts w:ascii="Times New Roman" w:hAnsi="Times New Roman"/>
                <w:sz w:val="24"/>
                <w:szCs w:val="24"/>
              </w:rPr>
              <w:t>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B71A5F" w14:paraId="1E49498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884E1"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EB7ED"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2F99C"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E888C"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B71A5F" w14:paraId="2A83CE3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5FABB"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0D777"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6A9B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91E1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CD3304" w14:paraId="14AB623F"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BE66F"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Ноябрь</w:t>
            </w:r>
          </w:p>
          <w:p w14:paraId="1B13F5DC"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7CBC1FA" w14:textId="77777777" w:rsidR="00367785" w:rsidRDefault="00367785" w:rsidP="00CC1F8A">
            <w:pPr>
              <w:widowControl/>
              <w:numPr>
                <w:ilvl w:val="0"/>
                <w:numId w:val="198"/>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ноября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народного</w:t>
            </w:r>
            <w:r>
              <w:rPr>
                <w:rFonts w:hAnsi="Times New Roman"/>
                <w:color w:val="000000"/>
                <w:sz w:val="24"/>
                <w:szCs w:val="24"/>
              </w:rPr>
              <w:t xml:space="preserve"> </w:t>
            </w:r>
            <w:r>
              <w:rPr>
                <w:rFonts w:hAnsi="Times New Roman"/>
                <w:color w:val="000000"/>
                <w:sz w:val="24"/>
                <w:szCs w:val="24"/>
              </w:rPr>
              <w:t>единства</w:t>
            </w:r>
            <w:r>
              <w:rPr>
                <w:rFonts w:hAnsi="Times New Roman"/>
                <w:color w:val="000000"/>
                <w:sz w:val="24"/>
                <w:szCs w:val="24"/>
              </w:rPr>
              <w:t>;</w:t>
            </w:r>
          </w:p>
          <w:p w14:paraId="0EDD717C" w14:textId="77777777" w:rsidR="00367785" w:rsidRPr="00B71A5F" w:rsidRDefault="00367785" w:rsidP="00CC1F8A">
            <w:pPr>
              <w:widowControl/>
              <w:numPr>
                <w:ilvl w:val="0"/>
                <w:numId w:val="198"/>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8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погибших</w:t>
            </w:r>
            <w:r w:rsidRPr="00B71A5F">
              <w:rPr>
                <w:rFonts w:hAnsi="Times New Roman"/>
                <w:color w:val="000000"/>
                <w:sz w:val="24"/>
                <w:szCs w:val="24"/>
                <w:lang w:val="ru-RU"/>
              </w:rPr>
              <w:t xml:space="preserve"> </w:t>
            </w:r>
            <w:r w:rsidRPr="00B71A5F">
              <w:rPr>
                <w:rFonts w:hAnsi="Times New Roman"/>
                <w:color w:val="000000"/>
                <w:sz w:val="24"/>
                <w:szCs w:val="24"/>
                <w:lang w:val="ru-RU"/>
              </w:rPr>
              <w:t>при</w:t>
            </w:r>
            <w:r w:rsidRPr="00B71A5F">
              <w:rPr>
                <w:rFonts w:hAnsi="Times New Roman"/>
                <w:color w:val="000000"/>
                <w:sz w:val="24"/>
                <w:szCs w:val="24"/>
                <w:lang w:val="ru-RU"/>
              </w:rPr>
              <w:t xml:space="preserve"> </w:t>
            </w:r>
            <w:r w:rsidRPr="00B71A5F">
              <w:rPr>
                <w:rFonts w:hAnsi="Times New Roman"/>
                <w:color w:val="000000"/>
                <w:sz w:val="24"/>
                <w:szCs w:val="24"/>
                <w:lang w:val="ru-RU"/>
              </w:rPr>
              <w:t>исполнении</w:t>
            </w:r>
            <w:r w:rsidRPr="00B71A5F">
              <w:rPr>
                <w:rFonts w:hAnsi="Times New Roman"/>
                <w:color w:val="000000"/>
                <w:sz w:val="24"/>
                <w:szCs w:val="24"/>
                <w:lang w:val="ru-RU"/>
              </w:rPr>
              <w:t xml:space="preserve"> </w:t>
            </w:r>
            <w:r w:rsidRPr="00B71A5F">
              <w:rPr>
                <w:rFonts w:hAnsi="Times New Roman"/>
                <w:color w:val="000000"/>
                <w:sz w:val="24"/>
                <w:szCs w:val="24"/>
                <w:lang w:val="ru-RU"/>
              </w:rPr>
              <w:t>служебных</w:t>
            </w:r>
            <w:r w:rsidRPr="00B71A5F">
              <w:rPr>
                <w:rFonts w:hAnsi="Times New Roman"/>
                <w:color w:val="000000"/>
                <w:sz w:val="24"/>
                <w:szCs w:val="24"/>
                <w:lang w:val="ru-RU"/>
              </w:rPr>
              <w:t xml:space="preserve"> </w:t>
            </w:r>
            <w:r w:rsidRPr="00B71A5F">
              <w:rPr>
                <w:rFonts w:hAnsi="Times New Roman"/>
                <w:color w:val="000000"/>
                <w:sz w:val="24"/>
                <w:szCs w:val="24"/>
                <w:lang w:val="ru-RU"/>
              </w:rPr>
              <w:t>обязанностей</w:t>
            </w:r>
            <w:r w:rsidRPr="00B71A5F">
              <w:rPr>
                <w:rFonts w:hAnsi="Times New Roman"/>
                <w:color w:val="000000"/>
                <w:sz w:val="24"/>
                <w:szCs w:val="24"/>
                <w:lang w:val="ru-RU"/>
              </w:rPr>
              <w:t xml:space="preserve"> </w:t>
            </w:r>
            <w:r w:rsidRPr="00B71A5F">
              <w:rPr>
                <w:rFonts w:hAnsi="Times New Roman"/>
                <w:color w:val="000000"/>
                <w:sz w:val="24"/>
                <w:szCs w:val="24"/>
                <w:lang w:val="ru-RU"/>
              </w:rPr>
              <w:t>сотрудников</w:t>
            </w:r>
            <w:r w:rsidRPr="00B71A5F">
              <w:rPr>
                <w:rFonts w:hAnsi="Times New Roman"/>
                <w:color w:val="000000"/>
                <w:sz w:val="24"/>
                <w:szCs w:val="24"/>
                <w:lang w:val="ru-RU"/>
              </w:rPr>
              <w:t xml:space="preserve"> </w:t>
            </w:r>
            <w:r w:rsidRPr="00B71A5F">
              <w:rPr>
                <w:rFonts w:hAnsi="Times New Roman"/>
                <w:color w:val="000000"/>
                <w:sz w:val="24"/>
                <w:szCs w:val="24"/>
                <w:lang w:val="ru-RU"/>
              </w:rPr>
              <w:t>органов</w:t>
            </w:r>
            <w:r w:rsidRPr="00B71A5F">
              <w:rPr>
                <w:rFonts w:hAnsi="Times New Roman"/>
                <w:color w:val="000000"/>
                <w:sz w:val="24"/>
                <w:szCs w:val="24"/>
                <w:lang w:val="ru-RU"/>
              </w:rPr>
              <w:t xml:space="preserve"> </w:t>
            </w:r>
            <w:r w:rsidRPr="00B71A5F">
              <w:rPr>
                <w:rFonts w:hAnsi="Times New Roman"/>
                <w:color w:val="000000"/>
                <w:sz w:val="24"/>
                <w:szCs w:val="24"/>
                <w:lang w:val="ru-RU"/>
              </w:rPr>
              <w:t>внутренних</w:t>
            </w:r>
            <w:r w:rsidRPr="00B71A5F">
              <w:rPr>
                <w:rFonts w:hAnsi="Times New Roman"/>
                <w:color w:val="000000"/>
                <w:sz w:val="24"/>
                <w:szCs w:val="24"/>
                <w:lang w:val="ru-RU"/>
              </w:rPr>
              <w:t xml:space="preserve"> </w:t>
            </w:r>
            <w:r w:rsidRPr="00B71A5F">
              <w:rPr>
                <w:rFonts w:hAnsi="Times New Roman"/>
                <w:color w:val="000000"/>
                <w:sz w:val="24"/>
                <w:szCs w:val="24"/>
                <w:lang w:val="ru-RU"/>
              </w:rPr>
              <w:t>дел</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60575778" w14:textId="77777777" w:rsidR="00367785" w:rsidRPr="00B71A5F" w:rsidRDefault="00367785" w:rsidP="00CC1F8A">
            <w:pPr>
              <w:widowControl/>
              <w:numPr>
                <w:ilvl w:val="0"/>
                <w:numId w:val="198"/>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последнее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(26.10.2023):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w:t>
            </w:r>
          </w:p>
          <w:p w14:paraId="11C383FE" w14:textId="77777777" w:rsidR="00367785" w:rsidRPr="00B71A5F" w:rsidRDefault="00367785" w:rsidP="00CC1F8A">
            <w:pPr>
              <w:widowControl/>
              <w:numPr>
                <w:ilvl w:val="0"/>
                <w:numId w:val="198"/>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30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Государственного</w:t>
            </w:r>
            <w:r w:rsidRPr="00B71A5F">
              <w:rPr>
                <w:rFonts w:hAnsi="Times New Roman"/>
                <w:color w:val="000000"/>
                <w:sz w:val="24"/>
                <w:szCs w:val="24"/>
                <w:lang w:val="ru-RU"/>
              </w:rPr>
              <w:t xml:space="preserve"> </w:t>
            </w:r>
            <w:r w:rsidRPr="00B71A5F">
              <w:rPr>
                <w:rFonts w:hAnsi="Times New Roman"/>
                <w:color w:val="000000"/>
                <w:sz w:val="24"/>
                <w:szCs w:val="24"/>
                <w:lang w:val="ru-RU"/>
              </w:rPr>
              <w:t>герба</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p>
        </w:tc>
      </w:tr>
      <w:tr w:rsidR="00367785" w:rsidRPr="00CD3304" w14:paraId="0D161B6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4BC7E"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lastRenderedPageBreak/>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1FEAB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B55A1"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90C659"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CD3304" w14:paraId="701E883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5F471"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b/>
                <w:sz w:val="24"/>
                <w:szCs w:val="24"/>
                <w:lang w:val="ru-RU"/>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F6B77"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6A9AF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783F8"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B71A5F" w14:paraId="6D0D91A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BF4D3"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памяти погибших при исполнении служебных обязанностей сотрудников органов 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C3CDD"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47A79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4A292"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B71A5F" w14:paraId="7856D84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9B2F9" w14:textId="77777777" w:rsidR="00367785"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3C54F"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55325"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39E91"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CD3304" w14:paraId="148C883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3C6B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Декабрь</w:t>
            </w:r>
          </w:p>
          <w:p w14:paraId="29DBAA8F"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B2AF362" w14:textId="77777777" w:rsidR="00367785"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Неизвестного</w:t>
            </w:r>
            <w:r>
              <w:rPr>
                <w:rFonts w:hAnsi="Times New Roman"/>
                <w:color w:val="000000"/>
                <w:sz w:val="24"/>
                <w:szCs w:val="24"/>
              </w:rPr>
              <w:t xml:space="preserve"> </w:t>
            </w:r>
            <w:r>
              <w:rPr>
                <w:rFonts w:hAnsi="Times New Roman"/>
                <w:color w:val="000000"/>
                <w:sz w:val="24"/>
                <w:szCs w:val="24"/>
              </w:rPr>
              <w:t>солдата</w:t>
            </w:r>
            <w:r>
              <w:rPr>
                <w:rFonts w:hAnsi="Times New Roman"/>
                <w:color w:val="000000"/>
                <w:sz w:val="24"/>
                <w:szCs w:val="24"/>
              </w:rPr>
              <w:t>;</w:t>
            </w:r>
          </w:p>
          <w:p w14:paraId="69C7E2B9" w14:textId="77777777" w:rsidR="00367785"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Международный</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инвалидов</w:t>
            </w:r>
            <w:r>
              <w:rPr>
                <w:rFonts w:hAnsi="Times New Roman"/>
                <w:color w:val="000000"/>
                <w:sz w:val="24"/>
                <w:szCs w:val="24"/>
              </w:rPr>
              <w:t>;</w:t>
            </w:r>
          </w:p>
          <w:p w14:paraId="3451B13E" w14:textId="77777777" w:rsidR="00367785" w:rsidRPr="00B71A5F"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5 </w:t>
            </w:r>
            <w:r w:rsidRPr="00B71A5F">
              <w:rPr>
                <w:rFonts w:hAnsi="Times New Roman"/>
                <w:color w:val="000000"/>
                <w:sz w:val="24"/>
                <w:szCs w:val="24"/>
                <w:lang w:val="ru-RU"/>
              </w:rPr>
              <w:t>декабря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добровольца</w:t>
            </w:r>
            <w:r w:rsidRPr="00B71A5F">
              <w:rPr>
                <w:rFonts w:hAnsi="Times New Roman"/>
                <w:color w:val="000000"/>
                <w:sz w:val="24"/>
                <w:szCs w:val="24"/>
                <w:lang w:val="ru-RU"/>
              </w:rPr>
              <w:t xml:space="preserve"> (</w:t>
            </w:r>
            <w:r w:rsidRPr="00B71A5F">
              <w:rPr>
                <w:rFonts w:hAnsi="Times New Roman"/>
                <w:color w:val="000000"/>
                <w:sz w:val="24"/>
                <w:szCs w:val="24"/>
                <w:lang w:val="ru-RU"/>
              </w:rPr>
              <w:t>волонтера</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3D096FCA" w14:textId="77777777" w:rsidR="00367785"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9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Героев</w:t>
            </w:r>
            <w:r>
              <w:rPr>
                <w:rFonts w:hAnsi="Times New Roman"/>
                <w:color w:val="000000"/>
                <w:sz w:val="24"/>
                <w:szCs w:val="24"/>
                <w:lang w:val="ru-RU"/>
              </w:rPr>
              <w:t xml:space="preserve"> </w:t>
            </w:r>
            <w:r>
              <w:rPr>
                <w:rFonts w:hAnsi="Times New Roman"/>
                <w:color w:val="000000"/>
                <w:sz w:val="24"/>
                <w:szCs w:val="24"/>
              </w:rPr>
              <w:t>Отечества</w:t>
            </w:r>
            <w:r>
              <w:rPr>
                <w:rFonts w:hAnsi="Times New Roman"/>
                <w:color w:val="000000"/>
                <w:sz w:val="24"/>
                <w:szCs w:val="24"/>
              </w:rPr>
              <w:t>;</w:t>
            </w:r>
          </w:p>
          <w:p w14:paraId="2E12712D" w14:textId="77777777" w:rsidR="00367785" w:rsidRPr="00B71A5F" w:rsidRDefault="00367785" w:rsidP="00CC1F8A">
            <w:pPr>
              <w:widowControl/>
              <w:numPr>
                <w:ilvl w:val="0"/>
                <w:numId w:val="199"/>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12 </w:t>
            </w:r>
            <w:r w:rsidRPr="00B71A5F">
              <w:rPr>
                <w:rFonts w:hAnsi="Times New Roman"/>
                <w:color w:val="000000"/>
                <w:sz w:val="24"/>
                <w:szCs w:val="24"/>
                <w:lang w:val="ru-RU"/>
              </w:rPr>
              <w:t>декабря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Конституции</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p>
        </w:tc>
      </w:tr>
      <w:tr w:rsidR="00367785" w:rsidRPr="00CD3304" w14:paraId="0D75D16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18628" w14:textId="77777777" w:rsidR="00367785" w:rsidRPr="00A07A1C" w:rsidRDefault="00367785" w:rsidP="00CC1F8A">
            <w:pPr>
              <w:spacing w:after="0" w:line="240" w:lineRule="auto"/>
              <w:ind w:firstLine="567"/>
              <w:jc w:val="both"/>
              <w:rPr>
                <w:rFonts w:ascii="Times New Roman" w:hAnsi="Times New Roman"/>
                <w:b/>
                <w:sz w:val="24"/>
                <w:szCs w:val="24"/>
                <w:lang w:val="ru-RU"/>
              </w:rPr>
            </w:pPr>
            <w:r w:rsidRPr="00A07A1C">
              <w:rPr>
                <w:rFonts w:ascii="Times New Roman" w:hAnsi="Times New Roman"/>
                <w:b/>
                <w:sz w:val="24"/>
                <w:szCs w:val="24"/>
                <w:lang w:val="ru-RU"/>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949BE0"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CB73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DA6D4"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B71A5F" w14:paraId="7165D20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04E8F"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2CFD7"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C49BC"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D5C150"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B71A5F" w14:paraId="57EEA44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7710B"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F8A1D0"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49B3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2F06E"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CD3304" w14:paraId="33B84E5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1C6A8"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Январь</w:t>
            </w:r>
          </w:p>
          <w:p w14:paraId="1FCF0D1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535570F" w14:textId="77777777" w:rsidR="00367785" w:rsidRDefault="00367785" w:rsidP="00CC1F8A">
            <w:pPr>
              <w:widowControl/>
              <w:numPr>
                <w:ilvl w:val="0"/>
                <w:numId w:val="200"/>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25 </w:t>
            </w:r>
            <w:r>
              <w:rPr>
                <w:rFonts w:hAnsi="Times New Roman"/>
                <w:color w:val="000000"/>
                <w:sz w:val="24"/>
                <w:szCs w:val="24"/>
              </w:rPr>
              <w:t>января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российского</w:t>
            </w:r>
            <w:r>
              <w:rPr>
                <w:rFonts w:hAnsi="Times New Roman"/>
                <w:color w:val="000000"/>
                <w:sz w:val="24"/>
                <w:szCs w:val="24"/>
              </w:rPr>
              <w:t xml:space="preserve"> </w:t>
            </w:r>
            <w:r>
              <w:rPr>
                <w:rFonts w:hAnsi="Times New Roman"/>
                <w:color w:val="000000"/>
                <w:sz w:val="24"/>
                <w:szCs w:val="24"/>
              </w:rPr>
              <w:t>студенчества</w:t>
            </w:r>
            <w:r>
              <w:rPr>
                <w:rFonts w:hAnsi="Times New Roman"/>
                <w:color w:val="000000"/>
                <w:sz w:val="24"/>
                <w:szCs w:val="24"/>
              </w:rPr>
              <w:t>;</w:t>
            </w:r>
          </w:p>
          <w:p w14:paraId="4A59CD64" w14:textId="77777777" w:rsidR="00367785" w:rsidRPr="00B71A5F" w:rsidRDefault="00367785" w:rsidP="00CC1F8A">
            <w:pPr>
              <w:widowControl/>
              <w:numPr>
                <w:ilvl w:val="0"/>
                <w:numId w:val="200"/>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27 </w:t>
            </w:r>
            <w:r w:rsidRPr="00B71A5F">
              <w:rPr>
                <w:rFonts w:hAnsi="Times New Roman"/>
                <w:color w:val="000000"/>
                <w:sz w:val="24"/>
                <w:szCs w:val="24"/>
                <w:lang w:val="ru-RU"/>
              </w:rPr>
              <w:t>января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снятия</w:t>
            </w:r>
            <w:r w:rsidRPr="00B71A5F">
              <w:rPr>
                <w:rFonts w:hAnsi="Times New Roman"/>
                <w:color w:val="000000"/>
                <w:sz w:val="24"/>
                <w:szCs w:val="24"/>
                <w:lang w:val="ru-RU"/>
              </w:rPr>
              <w:t xml:space="preserve"> </w:t>
            </w:r>
            <w:r w:rsidRPr="00B71A5F">
              <w:rPr>
                <w:rFonts w:hAnsi="Times New Roman"/>
                <w:color w:val="000000"/>
                <w:sz w:val="24"/>
                <w:szCs w:val="24"/>
                <w:lang w:val="ru-RU"/>
              </w:rPr>
              <w:t>блокады</w:t>
            </w:r>
            <w:r w:rsidRPr="00B71A5F">
              <w:rPr>
                <w:rFonts w:hAnsi="Times New Roman"/>
                <w:color w:val="000000"/>
                <w:sz w:val="24"/>
                <w:szCs w:val="24"/>
                <w:lang w:val="ru-RU"/>
              </w:rPr>
              <w:t xml:space="preserve"> </w:t>
            </w:r>
            <w:r w:rsidRPr="00B71A5F">
              <w:rPr>
                <w:rFonts w:hAnsi="Times New Roman"/>
                <w:color w:val="000000"/>
                <w:sz w:val="24"/>
                <w:szCs w:val="24"/>
                <w:lang w:val="ru-RU"/>
              </w:rPr>
              <w:t>Ленинграда</w:t>
            </w:r>
            <w:r w:rsidRPr="00B71A5F">
              <w:rPr>
                <w:rFonts w:hAnsi="Times New Roman"/>
                <w:color w:val="000000"/>
                <w:sz w:val="24"/>
                <w:szCs w:val="24"/>
                <w:lang w:val="ru-RU"/>
              </w:rPr>
              <w:t>;</w:t>
            </w:r>
          </w:p>
          <w:p w14:paraId="7229413A" w14:textId="77777777" w:rsidR="00367785" w:rsidRPr="00B71A5F" w:rsidRDefault="00367785" w:rsidP="00CC1F8A">
            <w:pPr>
              <w:widowControl/>
              <w:numPr>
                <w:ilvl w:val="0"/>
                <w:numId w:val="200"/>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27 </w:t>
            </w:r>
            <w:r w:rsidRPr="00B71A5F">
              <w:rPr>
                <w:rFonts w:hAnsi="Times New Roman"/>
                <w:color w:val="000000"/>
                <w:sz w:val="24"/>
                <w:szCs w:val="24"/>
                <w:lang w:val="ru-RU"/>
              </w:rPr>
              <w:t>января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освобождения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Красной</w:t>
            </w:r>
            <w:r w:rsidRPr="00B71A5F">
              <w:rPr>
                <w:rFonts w:hAnsi="Times New Roman"/>
                <w:color w:val="000000"/>
                <w:sz w:val="24"/>
                <w:szCs w:val="24"/>
                <w:lang w:val="ru-RU"/>
              </w:rPr>
              <w:t xml:space="preserve"> </w:t>
            </w:r>
            <w:r w:rsidRPr="00B71A5F">
              <w:rPr>
                <w:rFonts w:hAnsi="Times New Roman"/>
                <w:color w:val="000000"/>
                <w:sz w:val="24"/>
                <w:szCs w:val="24"/>
                <w:lang w:val="ru-RU"/>
              </w:rPr>
              <w:t>армией</w:t>
            </w:r>
            <w:r w:rsidRPr="00B71A5F">
              <w:rPr>
                <w:rFonts w:hAnsi="Times New Roman"/>
                <w:color w:val="000000"/>
                <w:sz w:val="24"/>
                <w:szCs w:val="24"/>
                <w:lang w:val="ru-RU"/>
              </w:rPr>
              <w:t xml:space="preserve"> </w:t>
            </w:r>
            <w:r w:rsidRPr="00B71A5F">
              <w:rPr>
                <w:rFonts w:hAnsi="Times New Roman"/>
                <w:color w:val="000000"/>
                <w:sz w:val="24"/>
                <w:szCs w:val="24"/>
                <w:lang w:val="ru-RU"/>
              </w:rPr>
              <w:t>крупнейшего</w:t>
            </w:r>
            <w:r w:rsidRPr="00B71A5F">
              <w:rPr>
                <w:rFonts w:hAnsi="Times New Roman"/>
                <w:color w:val="000000"/>
                <w:sz w:val="24"/>
                <w:szCs w:val="24"/>
                <w:lang w:val="ru-RU"/>
              </w:rPr>
              <w:t xml:space="preserve"> </w:t>
            </w:r>
            <w:r w:rsidRPr="00B71A5F">
              <w:rPr>
                <w:rFonts w:hAnsi="Times New Roman"/>
                <w:color w:val="000000"/>
                <w:sz w:val="24"/>
                <w:szCs w:val="24"/>
                <w:lang w:val="ru-RU"/>
              </w:rPr>
              <w:t>«лагеря</w:t>
            </w:r>
            <w:r w:rsidRPr="00B71A5F">
              <w:rPr>
                <w:rFonts w:hAnsi="Times New Roman"/>
                <w:color w:val="000000"/>
                <w:sz w:val="24"/>
                <w:szCs w:val="24"/>
                <w:lang w:val="ru-RU"/>
              </w:rPr>
              <w:t xml:space="preserve"> </w:t>
            </w:r>
            <w:r w:rsidRPr="00B71A5F">
              <w:rPr>
                <w:rFonts w:hAnsi="Times New Roman"/>
                <w:color w:val="000000"/>
                <w:sz w:val="24"/>
                <w:szCs w:val="24"/>
                <w:lang w:val="ru-RU"/>
              </w:rPr>
              <w:t>смерти»</w:t>
            </w:r>
            <w:r w:rsidRPr="00B71A5F">
              <w:rPr>
                <w:rFonts w:hAnsi="Times New Roman"/>
                <w:color w:val="000000"/>
                <w:sz w:val="24"/>
                <w:szCs w:val="24"/>
                <w:lang w:val="ru-RU"/>
              </w:rPr>
              <w:t xml:space="preserve"> </w:t>
            </w:r>
            <w:r w:rsidRPr="00B71A5F">
              <w:rPr>
                <w:rFonts w:hAnsi="Times New Roman"/>
                <w:color w:val="000000"/>
                <w:sz w:val="24"/>
                <w:szCs w:val="24"/>
                <w:lang w:val="ru-RU"/>
              </w:rPr>
              <w:t>Аушвиц</w:t>
            </w:r>
            <w:r w:rsidRPr="00B71A5F">
              <w:rPr>
                <w:rFonts w:hAnsi="Times New Roman"/>
                <w:color w:val="000000"/>
                <w:sz w:val="24"/>
                <w:szCs w:val="24"/>
                <w:lang w:val="ru-RU"/>
              </w:rPr>
              <w:t>-</w:t>
            </w:r>
            <w:r w:rsidRPr="00B71A5F">
              <w:rPr>
                <w:rFonts w:hAnsi="Times New Roman"/>
                <w:color w:val="000000"/>
                <w:sz w:val="24"/>
                <w:szCs w:val="24"/>
                <w:lang w:val="ru-RU"/>
              </w:rPr>
              <w:t>Биркенау</w:t>
            </w:r>
            <w:r w:rsidRPr="00B71A5F">
              <w:rPr>
                <w:rFonts w:hAnsi="Times New Roman"/>
                <w:color w:val="000000"/>
                <w:sz w:val="24"/>
                <w:szCs w:val="24"/>
                <w:lang w:val="ru-RU"/>
              </w:rPr>
              <w:t xml:space="preserve"> (</w:t>
            </w:r>
            <w:r w:rsidRPr="00B71A5F">
              <w:rPr>
                <w:rFonts w:hAnsi="Times New Roman"/>
                <w:color w:val="000000"/>
                <w:sz w:val="24"/>
                <w:szCs w:val="24"/>
                <w:lang w:val="ru-RU"/>
              </w:rPr>
              <w:t>Освенцима</w:t>
            </w:r>
            <w:r w:rsidRPr="00B71A5F">
              <w:rPr>
                <w:rFonts w:hAnsi="Times New Roman"/>
                <w:color w:val="000000"/>
                <w:sz w:val="24"/>
                <w:szCs w:val="24"/>
                <w:lang w:val="ru-RU"/>
              </w:rPr>
              <w:t xml:space="preserve">) </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жертв</w:t>
            </w:r>
            <w:r w:rsidRPr="00B71A5F">
              <w:rPr>
                <w:rFonts w:hAnsi="Times New Roman"/>
                <w:color w:val="000000"/>
                <w:sz w:val="24"/>
                <w:szCs w:val="24"/>
                <w:lang w:val="ru-RU"/>
              </w:rPr>
              <w:t xml:space="preserve"> </w:t>
            </w:r>
            <w:r w:rsidRPr="00B71A5F">
              <w:rPr>
                <w:rFonts w:hAnsi="Times New Roman"/>
                <w:color w:val="000000"/>
                <w:sz w:val="24"/>
                <w:szCs w:val="24"/>
                <w:lang w:val="ru-RU"/>
              </w:rPr>
              <w:t>Холокоста</w:t>
            </w:r>
          </w:p>
        </w:tc>
      </w:tr>
      <w:tr w:rsidR="00367785" w:rsidRPr="00CD3304" w14:paraId="5A7216B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284F9" w14:textId="77777777" w:rsidR="00367785" w:rsidRPr="00D46574" w:rsidRDefault="00367785" w:rsidP="00CC1F8A">
            <w:pPr>
              <w:spacing w:after="0" w:line="240" w:lineRule="auto"/>
              <w:ind w:firstLine="567"/>
              <w:jc w:val="both"/>
              <w:rPr>
                <w:lang w:val="ru-RU"/>
              </w:rPr>
            </w:pPr>
            <w:r w:rsidRPr="00D46574">
              <w:rPr>
                <w:rFonts w:hAnsi="Times New Roman"/>
                <w:color w:val="000000"/>
                <w:sz w:val="24"/>
                <w:szCs w:val="24"/>
                <w:lang w:val="ru-RU"/>
              </w:rPr>
              <w:t>Акция</w:t>
            </w:r>
            <w:r w:rsidRPr="00D46574">
              <w:rPr>
                <w:rFonts w:hAnsi="Times New Roman"/>
                <w:color w:val="000000"/>
                <w:sz w:val="24"/>
                <w:szCs w:val="24"/>
                <w:lang w:val="ru-RU"/>
              </w:rPr>
              <w:t xml:space="preserve"> </w:t>
            </w:r>
            <w:r w:rsidRPr="00D46574">
              <w:rPr>
                <w:rFonts w:hAnsi="Times New Roman"/>
                <w:color w:val="000000"/>
                <w:sz w:val="24"/>
                <w:szCs w:val="24"/>
                <w:lang w:val="ru-RU"/>
              </w:rPr>
              <w:t>памяти</w:t>
            </w:r>
            <w:r w:rsidRPr="00D46574">
              <w:rPr>
                <w:rFonts w:hAnsi="Times New Roman"/>
                <w:color w:val="000000"/>
                <w:sz w:val="24"/>
                <w:szCs w:val="24"/>
                <w:lang w:val="ru-RU"/>
              </w:rPr>
              <w:t xml:space="preserve"> </w:t>
            </w:r>
            <w:r w:rsidRPr="00D46574">
              <w:rPr>
                <w:rFonts w:hAnsi="Times New Roman"/>
                <w:color w:val="000000"/>
                <w:sz w:val="24"/>
                <w:szCs w:val="24"/>
                <w:lang w:val="ru-RU"/>
              </w:rPr>
              <w:t>«Зажгите</w:t>
            </w:r>
            <w:r w:rsidRPr="00D46574">
              <w:rPr>
                <w:rFonts w:hAnsi="Times New Roman"/>
                <w:color w:val="000000"/>
                <w:sz w:val="24"/>
                <w:szCs w:val="24"/>
                <w:lang w:val="ru-RU"/>
              </w:rPr>
              <w:t xml:space="preserve"> </w:t>
            </w:r>
            <w:r w:rsidRPr="00D46574">
              <w:rPr>
                <w:rFonts w:hAnsi="Times New Roman"/>
                <w:color w:val="000000"/>
                <w:sz w:val="24"/>
                <w:szCs w:val="24"/>
                <w:lang w:val="ru-RU"/>
              </w:rPr>
              <w:t>свечи</w:t>
            </w:r>
            <w:r w:rsidRPr="00D46574">
              <w:rPr>
                <w:rFonts w:hAnsi="Times New Roman"/>
                <w:color w:val="000000"/>
                <w:sz w:val="24"/>
                <w:szCs w:val="24"/>
                <w:lang w:val="ru-RU"/>
              </w:rPr>
              <w:t>...</w:t>
            </w:r>
            <w:r w:rsidRPr="00D46574">
              <w:rPr>
                <w:rFonts w:hAnsi="Times New Roman"/>
                <w:color w:val="000000"/>
                <w:sz w:val="24"/>
                <w:szCs w:val="24"/>
                <w:lang w:val="ru-RU"/>
              </w:rPr>
              <w:t>»</w:t>
            </w:r>
            <w:r>
              <w:rPr>
                <w:rFonts w:hAnsi="Times New Roman"/>
                <w:color w:val="000000"/>
                <w:sz w:val="24"/>
                <w:szCs w:val="24"/>
                <w:lang w:val="ru-RU"/>
              </w:rPr>
              <w:t xml:space="preserve">, </w:t>
            </w:r>
            <w:r>
              <w:rPr>
                <w:rFonts w:hAnsi="Times New Roman"/>
                <w:color w:val="000000"/>
                <w:sz w:val="24"/>
                <w:szCs w:val="24"/>
                <w:lang w:val="ru-RU"/>
              </w:rPr>
              <w:t>посвященная</w:t>
            </w:r>
            <w:r>
              <w:rPr>
                <w:rFonts w:hAnsi="Times New Roman"/>
                <w:color w:val="000000"/>
                <w:sz w:val="24"/>
                <w:szCs w:val="24"/>
                <w:lang w:val="ru-RU"/>
              </w:rPr>
              <w:t xml:space="preserve"> </w:t>
            </w:r>
            <w:r>
              <w:rPr>
                <w:rFonts w:hAnsi="Times New Roman"/>
                <w:color w:val="000000"/>
                <w:sz w:val="24"/>
                <w:szCs w:val="24"/>
                <w:lang w:val="ru-RU"/>
              </w:rPr>
              <w:t>Дню</w:t>
            </w:r>
            <w:r>
              <w:rPr>
                <w:rFonts w:hAnsi="Times New Roman"/>
                <w:color w:val="000000"/>
                <w:sz w:val="24"/>
                <w:szCs w:val="24"/>
                <w:lang w:val="ru-RU"/>
              </w:rPr>
              <w:t xml:space="preserve"> </w:t>
            </w:r>
            <w:r>
              <w:rPr>
                <w:rFonts w:hAnsi="Times New Roman"/>
                <w:color w:val="000000"/>
                <w:sz w:val="24"/>
                <w:szCs w:val="24"/>
                <w:lang w:val="ru-RU"/>
              </w:rPr>
              <w:t>снятия</w:t>
            </w:r>
            <w:r>
              <w:rPr>
                <w:rFonts w:hAnsi="Times New Roman"/>
                <w:color w:val="000000"/>
                <w:sz w:val="24"/>
                <w:szCs w:val="24"/>
                <w:lang w:val="ru-RU"/>
              </w:rPr>
              <w:t xml:space="preserve"> </w:t>
            </w:r>
            <w:r>
              <w:rPr>
                <w:rFonts w:hAnsi="Times New Roman"/>
                <w:color w:val="000000"/>
                <w:sz w:val="24"/>
                <w:szCs w:val="24"/>
                <w:lang w:val="ru-RU"/>
              </w:rPr>
              <w:lastRenderedPageBreak/>
              <w:t>блокады</w:t>
            </w:r>
            <w:r>
              <w:rPr>
                <w:rFonts w:hAnsi="Times New Roman"/>
                <w:color w:val="000000"/>
                <w:sz w:val="24"/>
                <w:szCs w:val="24"/>
                <w:lang w:val="ru-RU"/>
              </w:rPr>
              <w:t xml:space="preserve"> </w:t>
            </w:r>
            <w:r>
              <w:rPr>
                <w:rFonts w:hAnsi="Times New Roman"/>
                <w:color w:val="000000"/>
                <w:sz w:val="24"/>
                <w:szCs w:val="24"/>
                <w:lang w:val="ru-RU"/>
              </w:rPr>
              <w:t>Ленинграда</w:t>
            </w:r>
            <w:r>
              <w:rPr>
                <w:rFonts w:hAnsi="Times New Roman"/>
                <w:color w:val="000000"/>
                <w:sz w:val="24"/>
                <w:szCs w:val="24"/>
                <w:lang w:val="ru-RU"/>
              </w:rPr>
              <w:t xml:space="preserve"> </w:t>
            </w:r>
            <w:r>
              <w:rPr>
                <w:rFonts w:hAnsi="Times New Roman"/>
                <w:color w:val="000000"/>
                <w:sz w:val="24"/>
                <w:szCs w:val="24"/>
                <w:lang w:val="ru-RU"/>
              </w:rPr>
              <w:t>и</w:t>
            </w:r>
            <w:r>
              <w:rPr>
                <w:rFonts w:hAnsi="Times New Roman"/>
                <w:color w:val="000000"/>
                <w:sz w:val="24"/>
                <w:szCs w:val="24"/>
                <w:lang w:val="ru-RU"/>
              </w:rPr>
              <w:t xml:space="preserve"> </w:t>
            </w:r>
            <w:r>
              <w:rPr>
                <w:rFonts w:hAnsi="Times New Roman"/>
                <w:color w:val="000000"/>
                <w:sz w:val="24"/>
                <w:szCs w:val="24"/>
                <w:lang w:val="ru-RU"/>
              </w:rPr>
              <w:t>Дню</w:t>
            </w:r>
            <w:r>
              <w:rPr>
                <w:rFonts w:hAnsi="Times New Roman"/>
                <w:color w:val="000000"/>
                <w:sz w:val="24"/>
                <w:szCs w:val="24"/>
                <w:lang w:val="ru-RU"/>
              </w:rPr>
              <w:t xml:space="preserve"> </w:t>
            </w:r>
            <w:r>
              <w:rPr>
                <w:rFonts w:hAnsi="Times New Roman"/>
                <w:color w:val="000000"/>
                <w:sz w:val="24"/>
                <w:szCs w:val="24"/>
                <w:lang w:val="ru-RU"/>
              </w:rPr>
              <w:t>памяти</w:t>
            </w:r>
            <w:r>
              <w:rPr>
                <w:rFonts w:hAnsi="Times New Roman"/>
                <w:color w:val="000000"/>
                <w:sz w:val="24"/>
                <w:szCs w:val="24"/>
                <w:lang w:val="ru-RU"/>
              </w:rPr>
              <w:t xml:space="preserve"> </w:t>
            </w:r>
            <w:r>
              <w:rPr>
                <w:rFonts w:hAnsi="Times New Roman"/>
                <w:color w:val="000000"/>
                <w:sz w:val="24"/>
                <w:szCs w:val="24"/>
                <w:lang w:val="ru-RU"/>
              </w:rPr>
              <w:t>жертв</w:t>
            </w:r>
            <w:r>
              <w:rPr>
                <w:rFonts w:hAnsi="Times New Roman"/>
                <w:color w:val="000000"/>
                <w:sz w:val="24"/>
                <w:szCs w:val="24"/>
                <w:lang w:val="ru-RU"/>
              </w:rPr>
              <w:t xml:space="preserve"> </w:t>
            </w:r>
            <w:r>
              <w:rPr>
                <w:rFonts w:hAnsi="Times New Roman"/>
                <w:color w:val="000000"/>
                <w:sz w:val="24"/>
                <w:szCs w:val="24"/>
                <w:lang w:val="ru-RU"/>
              </w:rPr>
              <w:t>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419BA" w14:textId="77777777" w:rsidR="00367785" w:rsidRDefault="00367785" w:rsidP="00CC1F8A">
            <w:pPr>
              <w:spacing w:after="0" w:line="240" w:lineRule="auto"/>
              <w:ind w:firstLine="567"/>
              <w:jc w:val="both"/>
            </w:pPr>
            <w:r>
              <w:rPr>
                <w:rFonts w:hAnsi="Times New Roman"/>
                <w:color w:val="000000"/>
                <w:sz w:val="24"/>
                <w:szCs w:val="24"/>
              </w:rPr>
              <w:lastRenderedPageBreak/>
              <w:t>1</w:t>
            </w:r>
            <w:r>
              <w:rPr>
                <w:rFonts w:hAnsi="Times New Roman"/>
                <w:color w:val="000000"/>
                <w:sz w:val="24"/>
                <w:szCs w:val="24"/>
              </w:rPr>
              <w:t>–</w:t>
            </w:r>
            <w:r>
              <w:rPr>
                <w:rFonts w:hAnsi="Times New Roman"/>
                <w:color w:val="000000"/>
                <w:sz w:val="24"/>
                <w:szCs w:val="24"/>
              </w:rPr>
              <w:lastRenderedPageBreak/>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BC32C" w14:textId="77777777" w:rsidR="00367785" w:rsidRDefault="00367785" w:rsidP="00CC1F8A">
            <w:pPr>
              <w:spacing w:after="0" w:line="240" w:lineRule="auto"/>
              <w:ind w:firstLine="567"/>
              <w:jc w:val="both"/>
            </w:pPr>
            <w:r>
              <w:rPr>
                <w:rFonts w:hAnsi="Times New Roman"/>
                <w:color w:val="000000"/>
                <w:sz w:val="24"/>
                <w:szCs w:val="24"/>
              </w:rPr>
              <w:lastRenderedPageBreak/>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B3738" w14:textId="77777777" w:rsidR="00367785" w:rsidRPr="00A07A1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14:paraId="7B8A77F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E4D3C"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lastRenderedPageBreak/>
              <w:t>Февраль</w:t>
            </w:r>
          </w:p>
          <w:p w14:paraId="1C45E01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3FB1F43F" w14:textId="77777777" w:rsidR="00367785" w:rsidRPr="00B71A5F"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2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разгрома</w:t>
            </w:r>
            <w:r w:rsidRPr="00B71A5F">
              <w:rPr>
                <w:rFonts w:hAnsi="Times New Roman"/>
                <w:color w:val="000000"/>
                <w:sz w:val="24"/>
                <w:szCs w:val="24"/>
                <w:lang w:val="ru-RU"/>
              </w:rPr>
              <w:t xml:space="preserve"> </w:t>
            </w:r>
            <w:r w:rsidRPr="00B71A5F">
              <w:rPr>
                <w:rFonts w:hAnsi="Times New Roman"/>
                <w:color w:val="000000"/>
                <w:sz w:val="24"/>
                <w:szCs w:val="24"/>
                <w:lang w:val="ru-RU"/>
              </w:rPr>
              <w:t>советскими</w:t>
            </w:r>
            <w:r w:rsidRPr="00B71A5F">
              <w:rPr>
                <w:rFonts w:hAnsi="Times New Roman"/>
                <w:color w:val="000000"/>
                <w:sz w:val="24"/>
                <w:szCs w:val="24"/>
                <w:lang w:val="ru-RU"/>
              </w:rPr>
              <w:t xml:space="preserve"> </w:t>
            </w:r>
            <w:r w:rsidRPr="00B71A5F">
              <w:rPr>
                <w:rFonts w:hAnsi="Times New Roman"/>
                <w:color w:val="000000"/>
                <w:sz w:val="24"/>
                <w:szCs w:val="24"/>
                <w:lang w:val="ru-RU"/>
              </w:rPr>
              <w:t>войсками</w:t>
            </w:r>
            <w:r w:rsidRPr="00B71A5F">
              <w:rPr>
                <w:rFonts w:hAnsi="Times New Roman"/>
                <w:color w:val="000000"/>
                <w:sz w:val="24"/>
                <w:szCs w:val="24"/>
                <w:lang w:val="ru-RU"/>
              </w:rPr>
              <w:t xml:space="preserve"> </w:t>
            </w:r>
            <w:r w:rsidRPr="00B71A5F">
              <w:rPr>
                <w:rFonts w:hAnsi="Times New Roman"/>
                <w:color w:val="000000"/>
                <w:sz w:val="24"/>
                <w:szCs w:val="24"/>
                <w:lang w:val="ru-RU"/>
              </w:rPr>
              <w:t>немецко</w:t>
            </w:r>
            <w:r w:rsidRPr="00B71A5F">
              <w:rPr>
                <w:rFonts w:hAnsi="Times New Roman"/>
                <w:color w:val="000000"/>
                <w:sz w:val="24"/>
                <w:szCs w:val="24"/>
                <w:lang w:val="ru-RU"/>
              </w:rPr>
              <w:t>-</w:t>
            </w:r>
            <w:r w:rsidRPr="00B71A5F">
              <w:rPr>
                <w:rFonts w:hAnsi="Times New Roman"/>
                <w:color w:val="000000"/>
                <w:sz w:val="24"/>
                <w:szCs w:val="24"/>
                <w:lang w:val="ru-RU"/>
              </w:rPr>
              <w:t>фашистских</w:t>
            </w:r>
            <w:r w:rsidRPr="00B71A5F">
              <w:rPr>
                <w:rFonts w:hAnsi="Times New Roman"/>
                <w:color w:val="000000"/>
                <w:sz w:val="24"/>
                <w:szCs w:val="24"/>
                <w:lang w:val="ru-RU"/>
              </w:rPr>
              <w:t xml:space="preserve"> </w:t>
            </w:r>
            <w:r w:rsidRPr="00B71A5F">
              <w:rPr>
                <w:rFonts w:hAnsi="Times New Roman"/>
                <w:color w:val="000000"/>
                <w:sz w:val="24"/>
                <w:szCs w:val="24"/>
                <w:lang w:val="ru-RU"/>
              </w:rPr>
              <w:t>войск</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Сталинградской</w:t>
            </w:r>
            <w:r w:rsidRPr="00B71A5F">
              <w:rPr>
                <w:rFonts w:hAnsi="Times New Roman"/>
                <w:color w:val="000000"/>
                <w:sz w:val="24"/>
                <w:szCs w:val="24"/>
                <w:lang w:val="ru-RU"/>
              </w:rPr>
              <w:t xml:space="preserve"> </w:t>
            </w:r>
            <w:r w:rsidRPr="00B71A5F">
              <w:rPr>
                <w:rFonts w:hAnsi="Times New Roman"/>
                <w:color w:val="000000"/>
                <w:sz w:val="24"/>
                <w:szCs w:val="24"/>
                <w:lang w:val="ru-RU"/>
              </w:rPr>
              <w:t>битве</w:t>
            </w:r>
            <w:r w:rsidRPr="00B71A5F">
              <w:rPr>
                <w:rFonts w:hAnsi="Times New Roman"/>
                <w:color w:val="000000"/>
                <w:sz w:val="24"/>
                <w:szCs w:val="24"/>
                <w:lang w:val="ru-RU"/>
              </w:rPr>
              <w:t>;</w:t>
            </w:r>
          </w:p>
          <w:p w14:paraId="28F3E955" w14:textId="77777777" w:rsidR="00367785"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8 </w:t>
            </w:r>
            <w:r>
              <w:rPr>
                <w:rFonts w:hAnsi="Times New Roman"/>
                <w:color w:val="000000"/>
                <w:sz w:val="24"/>
                <w:szCs w:val="24"/>
              </w:rPr>
              <w:t>февраля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российской</w:t>
            </w:r>
            <w:r>
              <w:rPr>
                <w:rFonts w:hAnsi="Times New Roman"/>
                <w:color w:val="000000"/>
                <w:sz w:val="24"/>
                <w:szCs w:val="24"/>
                <w:lang w:val="ru-RU"/>
              </w:rPr>
              <w:t xml:space="preserve"> </w:t>
            </w:r>
            <w:r>
              <w:rPr>
                <w:rFonts w:hAnsi="Times New Roman"/>
                <w:color w:val="000000"/>
                <w:sz w:val="24"/>
                <w:szCs w:val="24"/>
              </w:rPr>
              <w:t>науки</w:t>
            </w:r>
            <w:r>
              <w:rPr>
                <w:rFonts w:hAnsi="Times New Roman"/>
                <w:color w:val="000000"/>
                <w:sz w:val="24"/>
                <w:szCs w:val="24"/>
              </w:rPr>
              <w:t>;</w:t>
            </w:r>
          </w:p>
          <w:p w14:paraId="304B308E" w14:textId="77777777" w:rsidR="00367785" w:rsidRPr="00B71A5F"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15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россиянах</w:t>
            </w:r>
            <w:r w:rsidRPr="00B71A5F">
              <w:rPr>
                <w:rFonts w:hAnsi="Times New Roman"/>
                <w:color w:val="000000"/>
                <w:sz w:val="24"/>
                <w:szCs w:val="24"/>
                <w:lang w:val="ru-RU"/>
              </w:rPr>
              <w:t xml:space="preserve">, </w:t>
            </w:r>
            <w:r w:rsidRPr="00B71A5F">
              <w:rPr>
                <w:rFonts w:hAnsi="Times New Roman"/>
                <w:color w:val="000000"/>
                <w:sz w:val="24"/>
                <w:szCs w:val="24"/>
                <w:lang w:val="ru-RU"/>
              </w:rPr>
              <w:t>исполнявших</w:t>
            </w:r>
            <w:r w:rsidRPr="00B71A5F">
              <w:rPr>
                <w:rFonts w:hAnsi="Times New Roman"/>
                <w:color w:val="000000"/>
                <w:sz w:val="24"/>
                <w:szCs w:val="24"/>
                <w:lang w:val="ru-RU"/>
              </w:rPr>
              <w:t xml:space="preserve"> </w:t>
            </w:r>
            <w:r w:rsidRPr="00B71A5F">
              <w:rPr>
                <w:rFonts w:hAnsi="Times New Roman"/>
                <w:color w:val="000000"/>
                <w:sz w:val="24"/>
                <w:szCs w:val="24"/>
                <w:lang w:val="ru-RU"/>
              </w:rPr>
              <w:t>служебный</w:t>
            </w:r>
            <w:r w:rsidRPr="00B71A5F">
              <w:rPr>
                <w:rFonts w:hAnsi="Times New Roman"/>
                <w:color w:val="000000"/>
                <w:sz w:val="24"/>
                <w:szCs w:val="24"/>
                <w:lang w:val="ru-RU"/>
              </w:rPr>
              <w:t xml:space="preserve"> </w:t>
            </w:r>
            <w:r w:rsidRPr="00B71A5F">
              <w:rPr>
                <w:rFonts w:hAnsi="Times New Roman"/>
                <w:color w:val="000000"/>
                <w:sz w:val="24"/>
                <w:szCs w:val="24"/>
                <w:lang w:val="ru-RU"/>
              </w:rPr>
              <w:t>долг</w:t>
            </w:r>
            <w:r w:rsidRPr="00B71A5F">
              <w:rPr>
                <w:rFonts w:hAnsi="Times New Roman"/>
                <w:color w:val="000000"/>
                <w:sz w:val="24"/>
                <w:szCs w:val="24"/>
                <w:lang w:val="ru-RU"/>
              </w:rPr>
              <w:t xml:space="preserve"> </w:t>
            </w:r>
            <w:r w:rsidRPr="00B71A5F">
              <w:rPr>
                <w:rFonts w:hAnsi="Times New Roman"/>
                <w:color w:val="000000"/>
                <w:sz w:val="24"/>
                <w:szCs w:val="24"/>
                <w:lang w:val="ru-RU"/>
              </w:rPr>
              <w:t>за</w:t>
            </w:r>
            <w:r w:rsidRPr="00B71A5F">
              <w:rPr>
                <w:rFonts w:hAnsi="Times New Roman"/>
                <w:color w:val="000000"/>
                <w:sz w:val="24"/>
                <w:szCs w:val="24"/>
                <w:lang w:val="ru-RU"/>
              </w:rPr>
              <w:t xml:space="preserve"> </w:t>
            </w:r>
            <w:r w:rsidRPr="00B71A5F">
              <w:rPr>
                <w:rFonts w:hAnsi="Times New Roman"/>
                <w:color w:val="000000"/>
                <w:sz w:val="24"/>
                <w:szCs w:val="24"/>
                <w:lang w:val="ru-RU"/>
              </w:rPr>
              <w:t>пределами</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Отечества</w:t>
            </w:r>
            <w:r w:rsidRPr="00B71A5F">
              <w:rPr>
                <w:rFonts w:hAnsi="Times New Roman"/>
                <w:color w:val="000000"/>
                <w:sz w:val="24"/>
                <w:szCs w:val="24"/>
                <w:lang w:val="ru-RU"/>
              </w:rPr>
              <w:t>;</w:t>
            </w:r>
          </w:p>
          <w:p w14:paraId="4F9286C9" w14:textId="77777777" w:rsidR="00367785" w:rsidRPr="00B71A5F"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21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w:t>
            </w:r>
          </w:p>
          <w:p w14:paraId="4349A6A2" w14:textId="77777777" w:rsidR="00367785" w:rsidRDefault="00367785" w:rsidP="00CC1F8A">
            <w:pPr>
              <w:widowControl/>
              <w:numPr>
                <w:ilvl w:val="0"/>
                <w:numId w:val="201"/>
              </w:numPr>
              <w:spacing w:before="100" w:beforeAutospacing="1" w:after="0" w:line="240" w:lineRule="auto"/>
              <w:ind w:left="0" w:right="180" w:firstLine="567"/>
              <w:jc w:val="both"/>
              <w:rPr>
                <w:rFonts w:hAnsi="Times New Roman"/>
                <w:color w:val="000000"/>
                <w:sz w:val="24"/>
                <w:szCs w:val="24"/>
              </w:rPr>
            </w:pPr>
            <w:r>
              <w:rPr>
                <w:rFonts w:hAnsi="Times New Roman"/>
                <w:color w:val="000000"/>
                <w:sz w:val="24"/>
                <w:szCs w:val="24"/>
              </w:rPr>
              <w:t xml:space="preserve">23 </w:t>
            </w:r>
            <w:r>
              <w:rPr>
                <w:rFonts w:hAnsi="Times New Roman"/>
                <w:color w:val="000000"/>
                <w:sz w:val="24"/>
                <w:szCs w:val="24"/>
              </w:rPr>
              <w:t>февраля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защитника</w:t>
            </w:r>
            <w:r>
              <w:rPr>
                <w:rFonts w:hAnsi="Times New Roman"/>
                <w:color w:val="000000"/>
                <w:sz w:val="24"/>
                <w:szCs w:val="24"/>
                <w:lang w:val="ru-RU"/>
              </w:rPr>
              <w:t xml:space="preserve"> </w:t>
            </w:r>
            <w:r>
              <w:rPr>
                <w:rFonts w:hAnsi="Times New Roman"/>
                <w:color w:val="000000"/>
                <w:sz w:val="24"/>
                <w:szCs w:val="24"/>
              </w:rPr>
              <w:t>Отечества</w:t>
            </w:r>
          </w:p>
        </w:tc>
      </w:tr>
      <w:tr w:rsidR="00367785" w:rsidRPr="00CD3304" w14:paraId="2B43336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9BDF1"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b/>
                <w:sz w:val="24"/>
                <w:szCs w:val="24"/>
                <w:lang w:val="ru-RU"/>
              </w:rPr>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86D6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B45F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709E4"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CD3304" w14:paraId="53571D1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83D34"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0C99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337B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D63B6"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CD3304" w14:paraId="7A1F903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43C12"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815F4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0C70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F9BFA"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14:paraId="5EBD4FE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CC2B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Март</w:t>
            </w:r>
          </w:p>
          <w:p w14:paraId="40F6781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4A69D821" w14:textId="77777777" w:rsidR="00367785" w:rsidRDefault="00367785" w:rsidP="00CC1F8A">
            <w:pPr>
              <w:widowControl/>
              <w:numPr>
                <w:ilvl w:val="0"/>
                <w:numId w:val="202"/>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8 </w:t>
            </w:r>
            <w:r>
              <w:rPr>
                <w:rFonts w:hAnsi="Times New Roman"/>
                <w:color w:val="000000"/>
                <w:sz w:val="24"/>
                <w:szCs w:val="24"/>
              </w:rPr>
              <w:t>марта</w:t>
            </w:r>
            <w:r>
              <w:rPr>
                <w:rFonts w:hAnsi="Times New Roman"/>
                <w:color w:val="000000"/>
                <w:sz w:val="24"/>
                <w:szCs w:val="24"/>
              </w:rPr>
              <w:t xml:space="preserve">: </w:t>
            </w:r>
            <w:r>
              <w:rPr>
                <w:rFonts w:hAnsi="Times New Roman"/>
                <w:color w:val="000000"/>
                <w:sz w:val="24"/>
                <w:szCs w:val="24"/>
              </w:rPr>
              <w:t>Международный</w:t>
            </w:r>
            <w:r>
              <w:rPr>
                <w:rFonts w:hAnsi="Times New Roman"/>
                <w:color w:val="000000"/>
                <w:sz w:val="24"/>
                <w:szCs w:val="24"/>
              </w:rPr>
              <w:t xml:space="preserve"> </w:t>
            </w:r>
            <w:r>
              <w:rPr>
                <w:rFonts w:hAnsi="Times New Roman"/>
                <w:color w:val="000000"/>
                <w:sz w:val="24"/>
                <w:szCs w:val="24"/>
              </w:rPr>
              <w:t>женский</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w:t>
            </w:r>
          </w:p>
          <w:p w14:paraId="599558A8" w14:textId="77777777" w:rsidR="00367785" w:rsidRPr="00B71A5F" w:rsidRDefault="00367785" w:rsidP="00CC1F8A">
            <w:pPr>
              <w:widowControl/>
              <w:numPr>
                <w:ilvl w:val="0"/>
                <w:numId w:val="202"/>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18 </w:t>
            </w:r>
            <w:r w:rsidRPr="00B71A5F">
              <w:rPr>
                <w:rFonts w:hAnsi="Times New Roman"/>
                <w:color w:val="000000"/>
                <w:sz w:val="24"/>
                <w:szCs w:val="24"/>
                <w:lang w:val="ru-RU"/>
              </w:rPr>
              <w:t>марта</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воссоединения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Крыма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Россией</w:t>
            </w:r>
            <w:r w:rsidRPr="00B71A5F">
              <w:rPr>
                <w:rFonts w:hAnsi="Times New Roman"/>
                <w:color w:val="000000"/>
                <w:sz w:val="24"/>
                <w:szCs w:val="24"/>
                <w:lang w:val="ru-RU"/>
              </w:rPr>
              <w:t>;</w:t>
            </w:r>
          </w:p>
          <w:p w14:paraId="517709BC" w14:textId="77777777" w:rsidR="00367785" w:rsidRDefault="00367785" w:rsidP="00CC1F8A">
            <w:pPr>
              <w:widowControl/>
              <w:numPr>
                <w:ilvl w:val="0"/>
                <w:numId w:val="202"/>
              </w:numPr>
              <w:spacing w:before="100" w:beforeAutospacing="1" w:after="0" w:line="240" w:lineRule="auto"/>
              <w:ind w:left="0" w:right="180" w:firstLine="567"/>
              <w:jc w:val="both"/>
              <w:rPr>
                <w:rFonts w:hAnsi="Times New Roman"/>
                <w:color w:val="000000"/>
                <w:sz w:val="24"/>
                <w:szCs w:val="24"/>
              </w:rPr>
            </w:pPr>
            <w:r>
              <w:rPr>
                <w:rFonts w:hAnsi="Times New Roman"/>
                <w:color w:val="000000"/>
                <w:sz w:val="24"/>
                <w:szCs w:val="24"/>
              </w:rPr>
              <w:t xml:space="preserve">27 </w:t>
            </w:r>
            <w:r>
              <w:rPr>
                <w:rFonts w:hAnsi="Times New Roman"/>
                <w:color w:val="000000"/>
                <w:sz w:val="24"/>
                <w:szCs w:val="24"/>
              </w:rPr>
              <w:t>марта</w:t>
            </w:r>
            <w:r>
              <w:rPr>
                <w:rFonts w:hAnsi="Times New Roman"/>
                <w:color w:val="000000"/>
                <w:sz w:val="24"/>
                <w:szCs w:val="24"/>
              </w:rPr>
              <w:t xml:space="preserve">: </w:t>
            </w:r>
            <w:r>
              <w:rPr>
                <w:rFonts w:hAnsi="Times New Roman"/>
                <w:color w:val="000000"/>
                <w:sz w:val="24"/>
                <w:szCs w:val="24"/>
              </w:rPr>
              <w:t>Всемирный</w:t>
            </w:r>
            <w:r>
              <w:rPr>
                <w:rFonts w:hAnsi="Times New Roman"/>
                <w:color w:val="000000"/>
                <w:sz w:val="24"/>
                <w:szCs w:val="24"/>
                <w:lang w:val="ru-RU"/>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театра</w:t>
            </w:r>
          </w:p>
        </w:tc>
      </w:tr>
      <w:tr w:rsidR="00367785" w:rsidRPr="00CD3304" w14:paraId="2422F27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0471D"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Большой</w:t>
            </w:r>
            <w:r w:rsidRPr="00B71A5F">
              <w:rPr>
                <w:rFonts w:hAnsi="Times New Roman"/>
                <w:color w:val="000000"/>
                <w:sz w:val="24"/>
                <w:szCs w:val="24"/>
                <w:lang w:val="ru-RU"/>
              </w:rPr>
              <w:t xml:space="preserve"> </w:t>
            </w:r>
            <w:r w:rsidRPr="00B71A5F">
              <w:rPr>
                <w:rFonts w:hAnsi="Times New Roman"/>
                <w:color w:val="000000"/>
                <w:sz w:val="24"/>
                <w:szCs w:val="24"/>
                <w:lang w:val="ru-RU"/>
              </w:rPr>
              <w:t>концерт</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Pr>
                <w:rFonts w:hAnsi="Times New Roman"/>
                <w:color w:val="000000"/>
                <w:sz w:val="24"/>
                <w:szCs w:val="24"/>
                <w:lang w:val="ru-RU"/>
              </w:rPr>
              <w:t xml:space="preserve"> </w:t>
            </w:r>
            <w:r w:rsidRPr="00B71A5F">
              <w:rPr>
                <w:rFonts w:hAnsi="Times New Roman"/>
                <w:color w:val="000000"/>
                <w:sz w:val="24"/>
                <w:szCs w:val="24"/>
                <w:lang w:val="ru-RU"/>
              </w:rPr>
              <w:t>Международному</w:t>
            </w:r>
            <w:r w:rsidRPr="00B71A5F">
              <w:rPr>
                <w:rFonts w:hAnsi="Times New Roman"/>
                <w:color w:val="000000"/>
                <w:sz w:val="24"/>
                <w:szCs w:val="24"/>
                <w:lang w:val="ru-RU"/>
              </w:rPr>
              <w:t xml:space="preserve"> </w:t>
            </w:r>
            <w:r w:rsidRPr="00B71A5F">
              <w:rPr>
                <w:rFonts w:hAnsi="Times New Roman"/>
                <w:color w:val="000000"/>
                <w:sz w:val="24"/>
                <w:szCs w:val="24"/>
                <w:lang w:val="ru-RU"/>
              </w:rPr>
              <w:t>женскому</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4DB5B"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01842" w14:textId="77777777" w:rsidR="00367785" w:rsidRDefault="00367785" w:rsidP="00CC1F8A">
            <w:pPr>
              <w:spacing w:after="0" w:line="240" w:lineRule="auto"/>
              <w:ind w:firstLine="567"/>
              <w:jc w:val="both"/>
            </w:pPr>
            <w:r>
              <w:rPr>
                <w:rFonts w:hAnsi="Times New Roman"/>
                <w:color w:val="000000"/>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F92E4" w14:textId="77777777" w:rsidR="00367785" w:rsidRPr="00A07A1C"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Педагог</w:t>
            </w:r>
            <w:r>
              <w:rPr>
                <w:rFonts w:hAnsi="Times New Roman"/>
                <w:color w:val="000000"/>
                <w:sz w:val="24"/>
                <w:szCs w:val="24"/>
                <w:lang w:val="ru-RU"/>
              </w:rPr>
              <w:t xml:space="preserve"> </w:t>
            </w:r>
            <w:r>
              <w:rPr>
                <w:rFonts w:hAnsi="Times New Roman"/>
                <w:color w:val="000000"/>
                <w:sz w:val="24"/>
                <w:szCs w:val="24"/>
                <w:lang w:val="ru-RU"/>
              </w:rPr>
              <w:t>организатор</w:t>
            </w:r>
            <w:r>
              <w:rPr>
                <w:rFonts w:hAnsi="Times New Roman"/>
                <w:color w:val="000000"/>
                <w:sz w:val="24"/>
                <w:szCs w:val="24"/>
                <w:lang w:val="ru-RU"/>
              </w:rPr>
              <w:t xml:space="preserve">                 </w:t>
            </w: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1</w:t>
            </w:r>
            <w:r w:rsidRPr="00B71A5F">
              <w:rPr>
                <w:rFonts w:hAnsi="Times New Roman"/>
                <w:color w:val="000000"/>
                <w:sz w:val="24"/>
                <w:szCs w:val="24"/>
                <w:lang w:val="ru-RU"/>
              </w:rPr>
              <w:t>–</w:t>
            </w:r>
            <w:r>
              <w:rPr>
                <w:rFonts w:hAnsi="Times New Roman"/>
                <w:color w:val="000000"/>
                <w:sz w:val="24"/>
                <w:szCs w:val="24"/>
                <w:lang w:val="ru-RU"/>
              </w:rPr>
              <w:t>4</w:t>
            </w:r>
            <w:r w:rsidRPr="00B71A5F">
              <w:rPr>
                <w:rFonts w:hAnsi="Times New Roman"/>
                <w:color w:val="000000"/>
                <w:sz w:val="24"/>
                <w:szCs w:val="24"/>
                <w:lang w:val="ru-RU"/>
              </w:rPr>
              <w:t>-</w:t>
            </w:r>
            <w:r w:rsidRPr="00B71A5F">
              <w:rPr>
                <w:rFonts w:hAnsi="Times New Roman"/>
                <w:color w:val="000000"/>
                <w:sz w:val="24"/>
                <w:szCs w:val="24"/>
                <w:lang w:val="ru-RU"/>
              </w:rPr>
              <w:t>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rsidRPr="00CD3304" w14:paraId="0BE44263"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DB86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Апрель</w:t>
            </w:r>
          </w:p>
          <w:p w14:paraId="6858C93E"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312D50C7" w14:textId="77777777" w:rsidR="00367785" w:rsidRDefault="00367785" w:rsidP="00CC1F8A">
            <w:pPr>
              <w:widowControl/>
              <w:numPr>
                <w:ilvl w:val="0"/>
                <w:numId w:val="203"/>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12 </w:t>
            </w:r>
            <w:r>
              <w:rPr>
                <w:rFonts w:hAnsi="Times New Roman"/>
                <w:color w:val="000000"/>
                <w:sz w:val="24"/>
                <w:szCs w:val="24"/>
              </w:rPr>
              <w:t>апреля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космонавтики</w:t>
            </w:r>
            <w:r>
              <w:rPr>
                <w:rFonts w:hAnsi="Times New Roman"/>
                <w:color w:val="000000"/>
                <w:sz w:val="24"/>
                <w:szCs w:val="24"/>
              </w:rPr>
              <w:t>;</w:t>
            </w:r>
          </w:p>
          <w:p w14:paraId="3280A26F" w14:textId="77777777" w:rsidR="00367785" w:rsidRPr="00B71A5F" w:rsidRDefault="00367785" w:rsidP="00CC1F8A">
            <w:pPr>
              <w:widowControl/>
              <w:numPr>
                <w:ilvl w:val="0"/>
                <w:numId w:val="203"/>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19 </w:t>
            </w:r>
            <w:r w:rsidRPr="00B71A5F">
              <w:rPr>
                <w:rFonts w:hAnsi="Times New Roman"/>
                <w:color w:val="000000"/>
                <w:sz w:val="24"/>
                <w:szCs w:val="24"/>
                <w:lang w:val="ru-RU"/>
              </w:rPr>
              <w:t>апреля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геноциде</w:t>
            </w:r>
            <w:r w:rsidRPr="00B71A5F">
              <w:rPr>
                <w:rFonts w:hAnsi="Times New Roman"/>
                <w:color w:val="000000"/>
                <w:sz w:val="24"/>
                <w:szCs w:val="24"/>
                <w:lang w:val="ru-RU"/>
              </w:rPr>
              <w:t xml:space="preserve"> </w:t>
            </w:r>
            <w:r w:rsidRPr="00B71A5F">
              <w:rPr>
                <w:rFonts w:hAnsi="Times New Roman"/>
                <w:color w:val="000000"/>
                <w:sz w:val="24"/>
                <w:szCs w:val="24"/>
                <w:lang w:val="ru-RU"/>
              </w:rPr>
              <w:t>советского</w:t>
            </w:r>
            <w:r w:rsidRPr="00B71A5F">
              <w:rPr>
                <w:rFonts w:hAnsi="Times New Roman"/>
                <w:color w:val="000000"/>
                <w:sz w:val="24"/>
                <w:szCs w:val="24"/>
                <w:lang w:val="ru-RU"/>
              </w:rPr>
              <w:t xml:space="preserve"> </w:t>
            </w:r>
            <w:r w:rsidRPr="00B71A5F">
              <w:rPr>
                <w:rFonts w:hAnsi="Times New Roman"/>
                <w:color w:val="000000"/>
                <w:sz w:val="24"/>
                <w:szCs w:val="24"/>
                <w:lang w:val="ru-RU"/>
              </w:rPr>
              <w:t>народа</w:t>
            </w:r>
            <w:r w:rsidRPr="00B71A5F">
              <w:rPr>
                <w:rFonts w:hAnsi="Times New Roman"/>
                <w:color w:val="000000"/>
                <w:sz w:val="24"/>
                <w:szCs w:val="24"/>
                <w:lang w:val="ru-RU"/>
              </w:rPr>
              <w:t xml:space="preserve"> </w:t>
            </w:r>
            <w:r w:rsidRPr="00B71A5F">
              <w:rPr>
                <w:rFonts w:hAnsi="Times New Roman"/>
                <w:color w:val="000000"/>
                <w:sz w:val="24"/>
                <w:szCs w:val="24"/>
                <w:lang w:val="ru-RU"/>
              </w:rPr>
              <w:t>нацистами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их</w:t>
            </w:r>
            <w:r w:rsidRPr="00B71A5F">
              <w:rPr>
                <w:rFonts w:hAnsi="Times New Roman"/>
                <w:color w:val="000000"/>
                <w:sz w:val="24"/>
                <w:szCs w:val="24"/>
                <w:lang w:val="ru-RU"/>
              </w:rPr>
              <w:t xml:space="preserve"> </w:t>
            </w:r>
            <w:r w:rsidRPr="00B71A5F">
              <w:rPr>
                <w:rFonts w:hAnsi="Times New Roman"/>
                <w:color w:val="000000"/>
                <w:sz w:val="24"/>
                <w:szCs w:val="24"/>
                <w:lang w:val="ru-RU"/>
              </w:rPr>
              <w:t>пособниками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годы</w:t>
            </w:r>
            <w:r w:rsidRPr="00B71A5F">
              <w:rPr>
                <w:rFonts w:hAnsi="Times New Roman"/>
                <w:color w:val="000000"/>
                <w:sz w:val="24"/>
                <w:szCs w:val="24"/>
                <w:lang w:val="ru-RU"/>
              </w:rPr>
              <w:t xml:space="preserve"> </w:t>
            </w:r>
            <w:r w:rsidRPr="00B71A5F">
              <w:rPr>
                <w:rFonts w:hAnsi="Times New Roman"/>
                <w:color w:val="000000"/>
                <w:sz w:val="24"/>
                <w:szCs w:val="24"/>
                <w:lang w:val="ru-RU"/>
              </w:rPr>
              <w:t>Великой</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отечественной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p>
        </w:tc>
      </w:tr>
      <w:tr w:rsidR="00367785" w:rsidRPr="00B71A5F" w14:paraId="201D929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37D12" w14:textId="77777777" w:rsidR="00367785" w:rsidRPr="004F69A4" w:rsidRDefault="00367785" w:rsidP="00CC1F8A">
            <w:pPr>
              <w:spacing w:after="0" w:line="240" w:lineRule="auto"/>
              <w:ind w:firstLine="567"/>
              <w:jc w:val="both"/>
              <w:rPr>
                <w:rFonts w:ascii="Times New Roman" w:hAnsi="Times New Roman"/>
                <w:sz w:val="24"/>
                <w:szCs w:val="24"/>
              </w:rPr>
            </w:pPr>
            <w:r w:rsidRPr="004F69A4">
              <w:rPr>
                <w:rFonts w:ascii="Times New Roman" w:hAnsi="Times New Roman"/>
                <w:sz w:val="24"/>
                <w:szCs w:val="24"/>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202B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DF04E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B7393"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lastRenderedPageBreak/>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CD3304" w14:paraId="3D10B69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D6992"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lastRenderedPageBreak/>
              <w:t>Акция,  посвященная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7E127"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56A35" w14:textId="77777777" w:rsidR="00367785" w:rsidRPr="00376BAA"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879AD"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CD3304" w14:paraId="1E10F413"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9A96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Май</w:t>
            </w:r>
          </w:p>
          <w:p w14:paraId="5024B97F"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2BED1840" w14:textId="77777777" w:rsidR="00367785" w:rsidRPr="00B71A5F" w:rsidRDefault="00367785" w:rsidP="00CC1F8A">
            <w:pPr>
              <w:widowControl/>
              <w:numPr>
                <w:ilvl w:val="0"/>
                <w:numId w:val="204"/>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Праздник</w:t>
            </w:r>
            <w:r w:rsidRPr="00B71A5F">
              <w:rPr>
                <w:rFonts w:hAnsi="Times New Roman"/>
                <w:color w:val="000000"/>
                <w:sz w:val="24"/>
                <w:szCs w:val="24"/>
                <w:lang w:val="ru-RU"/>
              </w:rPr>
              <w:t xml:space="preserve"> </w:t>
            </w:r>
            <w:r w:rsidRPr="00B71A5F">
              <w:rPr>
                <w:rFonts w:hAnsi="Times New Roman"/>
                <w:color w:val="000000"/>
                <w:sz w:val="24"/>
                <w:szCs w:val="24"/>
                <w:lang w:val="ru-RU"/>
              </w:rPr>
              <w:t>Весны</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Труда</w:t>
            </w:r>
            <w:r w:rsidRPr="00B71A5F">
              <w:rPr>
                <w:rFonts w:hAnsi="Times New Roman"/>
                <w:color w:val="000000"/>
                <w:sz w:val="24"/>
                <w:szCs w:val="24"/>
                <w:lang w:val="ru-RU"/>
              </w:rPr>
              <w:t>;</w:t>
            </w:r>
          </w:p>
          <w:p w14:paraId="41C8244B" w14:textId="77777777" w:rsidR="00367785" w:rsidRDefault="00367785" w:rsidP="00CC1F8A">
            <w:pPr>
              <w:widowControl/>
              <w:numPr>
                <w:ilvl w:val="0"/>
                <w:numId w:val="204"/>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9 </w:t>
            </w:r>
            <w:r>
              <w:rPr>
                <w:rFonts w:hAnsi="Times New Roman"/>
                <w:color w:val="000000"/>
                <w:sz w:val="24"/>
                <w:szCs w:val="24"/>
              </w:rPr>
              <w:t>мая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Победы</w:t>
            </w:r>
            <w:r>
              <w:rPr>
                <w:rFonts w:hAnsi="Times New Roman"/>
                <w:color w:val="000000"/>
                <w:sz w:val="24"/>
                <w:szCs w:val="24"/>
              </w:rPr>
              <w:t>;</w:t>
            </w:r>
          </w:p>
          <w:p w14:paraId="3625314E" w14:textId="77777777" w:rsidR="00367785" w:rsidRPr="00B71A5F" w:rsidRDefault="00367785" w:rsidP="00CC1F8A">
            <w:pPr>
              <w:widowControl/>
              <w:numPr>
                <w:ilvl w:val="0"/>
                <w:numId w:val="204"/>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19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детских</w:t>
            </w:r>
            <w:r w:rsidRPr="00B71A5F">
              <w:rPr>
                <w:rFonts w:hAnsi="Times New Roman"/>
                <w:color w:val="000000"/>
                <w:sz w:val="24"/>
                <w:szCs w:val="24"/>
                <w:lang w:val="ru-RU"/>
              </w:rPr>
              <w:t xml:space="preserve"> </w:t>
            </w:r>
            <w:r w:rsidRPr="00B71A5F">
              <w:rPr>
                <w:rFonts w:hAnsi="Times New Roman"/>
                <w:color w:val="000000"/>
                <w:sz w:val="24"/>
                <w:szCs w:val="24"/>
                <w:lang w:val="ru-RU"/>
              </w:rPr>
              <w:t>общественных</w:t>
            </w:r>
            <w:r w:rsidRPr="00B71A5F">
              <w:rPr>
                <w:rFonts w:hAnsi="Times New Roman"/>
                <w:color w:val="000000"/>
                <w:sz w:val="24"/>
                <w:szCs w:val="24"/>
                <w:lang w:val="ru-RU"/>
              </w:rPr>
              <w:t xml:space="preserve"> </w:t>
            </w:r>
            <w:r w:rsidRPr="00B71A5F">
              <w:rPr>
                <w:rFonts w:hAnsi="Times New Roman"/>
                <w:color w:val="000000"/>
                <w:sz w:val="24"/>
                <w:szCs w:val="24"/>
                <w:lang w:val="ru-RU"/>
              </w:rPr>
              <w:t>организаций</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4BE151EE" w14:textId="77777777" w:rsidR="00367785" w:rsidRPr="00B71A5F" w:rsidRDefault="00367785" w:rsidP="00CC1F8A">
            <w:pPr>
              <w:widowControl/>
              <w:numPr>
                <w:ilvl w:val="0"/>
                <w:numId w:val="204"/>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24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славянской</w:t>
            </w:r>
            <w:r w:rsidRPr="00B71A5F">
              <w:rPr>
                <w:rFonts w:hAnsi="Times New Roman"/>
                <w:color w:val="000000"/>
                <w:sz w:val="24"/>
                <w:szCs w:val="24"/>
                <w:lang w:val="ru-RU"/>
              </w:rPr>
              <w:t xml:space="preserve"> </w:t>
            </w:r>
            <w:r w:rsidRPr="00B71A5F">
              <w:rPr>
                <w:rFonts w:hAnsi="Times New Roman"/>
                <w:color w:val="000000"/>
                <w:sz w:val="24"/>
                <w:szCs w:val="24"/>
                <w:lang w:val="ru-RU"/>
              </w:rPr>
              <w:t>письменности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культуры</w:t>
            </w:r>
          </w:p>
        </w:tc>
      </w:tr>
      <w:tr w:rsidR="00367785" w:rsidRPr="00CD3304" w14:paraId="2A6070B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043DD" w14:textId="77777777" w:rsidR="00367785" w:rsidRPr="00A07A1C" w:rsidRDefault="00367785" w:rsidP="00CC1F8A">
            <w:pPr>
              <w:spacing w:after="0" w:line="240" w:lineRule="auto"/>
              <w:ind w:firstLine="567"/>
              <w:jc w:val="both"/>
              <w:rPr>
                <w:rFonts w:ascii="Times New Roman" w:hAnsi="Times New Roman"/>
                <w:b/>
                <w:sz w:val="24"/>
                <w:szCs w:val="24"/>
                <w:lang w:val="ru-RU"/>
              </w:rPr>
            </w:pPr>
            <w:r w:rsidRPr="00A07A1C">
              <w:rPr>
                <w:rFonts w:ascii="Times New Roman" w:hAnsi="Times New Roman"/>
                <w:b/>
                <w:sz w:val="24"/>
                <w:szCs w:val="24"/>
                <w:lang w:val="ru-RU"/>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8294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84B19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E6A49"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CD3304" w14:paraId="3CDAF7C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0585F" w14:textId="77777777" w:rsidR="00367785" w:rsidRPr="0015036B" w:rsidRDefault="00367785" w:rsidP="00CC1F8A">
            <w:pPr>
              <w:spacing w:after="0" w:line="240" w:lineRule="auto"/>
              <w:ind w:firstLine="567"/>
              <w:jc w:val="both"/>
              <w:rPr>
                <w:rFonts w:ascii="Times New Roman" w:hAnsi="Times New Roman"/>
                <w:b/>
                <w:sz w:val="24"/>
                <w:szCs w:val="24"/>
              </w:rPr>
            </w:pPr>
            <w:r>
              <w:rPr>
                <w:rFonts w:ascii="Times New Roman" w:hAnsi="Times New Roman"/>
                <w:b/>
                <w:sz w:val="24"/>
                <w:szCs w:val="24"/>
              </w:rPr>
              <w:t>Торжественная</w:t>
            </w:r>
            <w:r>
              <w:rPr>
                <w:rFonts w:ascii="Times New Roman" w:hAnsi="Times New Roman"/>
                <w:b/>
                <w:sz w:val="24"/>
                <w:szCs w:val="24"/>
                <w:lang w:val="ru-RU"/>
              </w:rPr>
              <w:t xml:space="preserve"> </w:t>
            </w:r>
            <w:r>
              <w:rPr>
                <w:rFonts w:ascii="Times New Roman" w:hAnsi="Times New Roman"/>
                <w:b/>
                <w:sz w:val="24"/>
                <w:szCs w:val="24"/>
              </w:rPr>
              <w:t>линейка «Красная</w:t>
            </w:r>
            <w:r>
              <w:rPr>
                <w:rFonts w:ascii="Times New Roman" w:hAnsi="Times New Roman"/>
                <w:b/>
                <w:sz w:val="24"/>
                <w:szCs w:val="24"/>
                <w:lang w:val="ru-RU"/>
              </w:rPr>
              <w:t xml:space="preserve"> </w:t>
            </w:r>
            <w:r>
              <w:rPr>
                <w:rFonts w:ascii="Times New Roman" w:hAnsi="Times New Roman"/>
                <w:b/>
                <w:sz w:val="24"/>
                <w:szCs w:val="24"/>
              </w:rPr>
              <w:t>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DB0A1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E8BB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3AFC5"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14:paraId="2A1970A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14824" w14:textId="77777777" w:rsidR="00367785" w:rsidRPr="00CD0F5C" w:rsidRDefault="00367785" w:rsidP="00CC1F8A">
            <w:pPr>
              <w:spacing w:after="0" w:line="240" w:lineRule="auto"/>
              <w:ind w:firstLine="567"/>
              <w:jc w:val="both"/>
              <w:rPr>
                <w:sz w:val="28"/>
                <w:szCs w:val="28"/>
              </w:rPr>
            </w:pPr>
            <w:r w:rsidRPr="00CD0F5C">
              <w:rPr>
                <w:b/>
                <w:bCs/>
                <w:color w:val="252525"/>
                <w:spacing w:val="-2"/>
                <w:sz w:val="28"/>
                <w:szCs w:val="28"/>
              </w:rPr>
              <w:t>САМОУПРАВЛЕНИЕ</w:t>
            </w:r>
          </w:p>
        </w:tc>
      </w:tr>
      <w:tr w:rsidR="00367785" w:rsidRPr="00B71A5F" w14:paraId="611CCA6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3C63B" w14:textId="77777777" w:rsidR="00367785" w:rsidRPr="00CD0F5C" w:rsidRDefault="00367785" w:rsidP="00CC1F8A">
            <w:pPr>
              <w:spacing w:after="0" w:line="240" w:lineRule="auto"/>
              <w:ind w:firstLine="567"/>
              <w:jc w:val="both"/>
              <w:rPr>
                <w:rFonts w:ascii="Times New Roman" w:hAnsi="Times New Roman"/>
                <w:sz w:val="24"/>
                <w:szCs w:val="24"/>
                <w:lang w:val="ru-RU"/>
              </w:rPr>
            </w:pPr>
            <w:r w:rsidRPr="00CD0F5C">
              <w:rPr>
                <w:rFonts w:ascii="Times New Roman" w:hAnsi="Times New Roman"/>
                <w:sz w:val="24"/>
                <w:szCs w:val="24"/>
                <w:lang w:val="ru-RU"/>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8A02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85908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73F8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14:paraId="3E5AC50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D9947" w14:textId="77777777" w:rsidR="00367785" w:rsidRPr="00CD0F5C" w:rsidRDefault="00367785" w:rsidP="00CC1F8A">
            <w:pPr>
              <w:spacing w:after="0" w:line="240" w:lineRule="auto"/>
              <w:ind w:firstLine="567"/>
              <w:jc w:val="both"/>
              <w:rPr>
                <w:rFonts w:ascii="Times New Roman" w:hAnsi="Times New Roman"/>
                <w:sz w:val="24"/>
                <w:szCs w:val="24"/>
                <w:lang w:val="ru-RU"/>
              </w:rPr>
            </w:pPr>
            <w:r w:rsidRPr="00CD0F5C">
              <w:rPr>
                <w:rFonts w:ascii="Times New Roman" w:hAnsi="Times New Roman"/>
                <w:sz w:val="24"/>
                <w:szCs w:val="24"/>
                <w:lang w:val="ru-RU"/>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3DF3A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A77E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7F33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14:paraId="6AA71C7D"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53FA3" w14:textId="77777777" w:rsidR="00367785" w:rsidRPr="00CD0F5C" w:rsidRDefault="00367785" w:rsidP="00CC1F8A">
            <w:pPr>
              <w:spacing w:after="0" w:line="240" w:lineRule="auto"/>
              <w:ind w:firstLine="567"/>
              <w:jc w:val="both"/>
              <w:rPr>
                <w:sz w:val="28"/>
                <w:szCs w:val="28"/>
              </w:rPr>
            </w:pPr>
            <w:r w:rsidRPr="00CD0F5C">
              <w:rPr>
                <w:b/>
                <w:bCs/>
                <w:color w:val="252525"/>
                <w:spacing w:val="-2"/>
                <w:sz w:val="28"/>
                <w:szCs w:val="28"/>
              </w:rPr>
              <w:t>ПРОФОРИЕНТАЦИЯ</w:t>
            </w:r>
          </w:p>
        </w:tc>
      </w:tr>
      <w:tr w:rsidR="00367785" w:rsidRPr="00B71A5F" w14:paraId="5036DDE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CE42B" w14:textId="77777777" w:rsidR="00367785" w:rsidRPr="0018658C" w:rsidRDefault="00367785" w:rsidP="00CC1F8A">
            <w:pPr>
              <w:spacing w:after="0" w:line="240" w:lineRule="auto"/>
              <w:ind w:firstLine="567"/>
              <w:jc w:val="both"/>
              <w:rPr>
                <w:rFonts w:ascii="Times New Roman" w:hAnsi="Times New Roman"/>
                <w:sz w:val="24"/>
                <w:szCs w:val="24"/>
                <w:lang w:val="ru-RU"/>
              </w:rPr>
            </w:pPr>
            <w:r w:rsidRPr="0018658C">
              <w:rPr>
                <w:rFonts w:ascii="Times New Roman" w:hAnsi="Times New Roman"/>
                <w:sz w:val="24"/>
                <w:szCs w:val="24"/>
                <w:lang w:val="ru-RU"/>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A09A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1492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10056"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rsidRPr="00B71A5F" w14:paraId="01419DE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BB31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Организация</w:t>
            </w:r>
            <w:r>
              <w:rPr>
                <w:rFonts w:ascii="Times New Roman" w:hAnsi="Times New Roman"/>
                <w:sz w:val="24"/>
                <w:szCs w:val="24"/>
                <w:lang w:val="ru-RU"/>
              </w:rPr>
              <w:t xml:space="preserve"> </w:t>
            </w:r>
            <w:r>
              <w:rPr>
                <w:rFonts w:ascii="Times New Roman" w:hAnsi="Times New Roman"/>
                <w:sz w:val="24"/>
                <w:szCs w:val="24"/>
              </w:rPr>
              <w:t>экскурсий</w:t>
            </w:r>
            <w:r>
              <w:rPr>
                <w:rFonts w:ascii="Times New Roman" w:hAnsi="Times New Roman"/>
                <w:sz w:val="24"/>
                <w:szCs w:val="24"/>
                <w:lang w:val="ru-RU"/>
              </w:rPr>
              <w:t xml:space="preserve"> </w:t>
            </w:r>
            <w:r>
              <w:rPr>
                <w:rFonts w:ascii="Times New Roman" w:hAnsi="Times New Roman"/>
                <w:sz w:val="24"/>
                <w:szCs w:val="24"/>
              </w:rPr>
              <w:t>на</w:t>
            </w:r>
            <w:r>
              <w:rPr>
                <w:rFonts w:ascii="Times New Roman" w:hAnsi="Times New Roman"/>
                <w:sz w:val="24"/>
                <w:szCs w:val="24"/>
                <w:lang w:val="ru-RU"/>
              </w:rPr>
              <w:t xml:space="preserve"> </w:t>
            </w:r>
            <w:r>
              <w:rPr>
                <w:rFonts w:ascii="Times New Roman" w:hAnsi="Times New Roman"/>
                <w:sz w:val="24"/>
                <w:szCs w:val="24"/>
              </w:rPr>
              <w:t>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37BA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lang w:val="ru-RU"/>
              </w:rPr>
              <w:t>1-</w:t>
            </w:r>
            <w:r>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CD71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48A7D"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rsidRPr="00B71A5F" w14:paraId="68568E2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44FA2" w14:textId="77777777" w:rsidR="00367785" w:rsidRPr="0018658C" w:rsidRDefault="00367785" w:rsidP="00CC1F8A">
            <w:pPr>
              <w:spacing w:after="0" w:line="240" w:lineRule="auto"/>
              <w:ind w:firstLine="567"/>
              <w:jc w:val="both"/>
              <w:rPr>
                <w:rFonts w:ascii="Times New Roman" w:hAnsi="Times New Roman"/>
                <w:sz w:val="24"/>
                <w:szCs w:val="24"/>
                <w:lang w:val="ru-RU"/>
              </w:rPr>
            </w:pPr>
            <w:r w:rsidRPr="0018658C">
              <w:rPr>
                <w:rFonts w:ascii="Times New Roman" w:hAnsi="Times New Roman"/>
                <w:sz w:val="24"/>
                <w:szCs w:val="24"/>
                <w:lang w:val="ru-RU"/>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FDF1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9DF6C7"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11B70"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14:paraId="6A21C8F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82850" w14:textId="77777777" w:rsidR="00367785" w:rsidRPr="0018658C" w:rsidRDefault="00367785" w:rsidP="00CC1F8A">
            <w:pPr>
              <w:spacing w:after="0" w:line="240" w:lineRule="auto"/>
              <w:ind w:firstLine="567"/>
              <w:jc w:val="both"/>
              <w:rPr>
                <w:rFonts w:ascii="Times New Roman" w:hAnsi="Times New Roman"/>
                <w:b/>
                <w:sz w:val="24"/>
                <w:szCs w:val="24"/>
                <w:lang w:val="ru-RU"/>
              </w:rPr>
            </w:pPr>
            <w:r w:rsidRPr="0018658C">
              <w:rPr>
                <w:rFonts w:ascii="Times New Roman" w:hAnsi="Times New Roman"/>
                <w:b/>
                <w:sz w:val="24"/>
                <w:szCs w:val="24"/>
                <w:lang w:val="ru-RU"/>
              </w:rPr>
              <w:t xml:space="preserve">Декада профориентационной работы «Мир профессий» (по отдельному </w:t>
            </w:r>
            <w:r w:rsidRPr="0018658C">
              <w:rPr>
                <w:rFonts w:ascii="Times New Roman" w:hAnsi="Times New Roman"/>
                <w:b/>
                <w:sz w:val="24"/>
                <w:szCs w:val="24"/>
                <w:lang w:val="ru-RU"/>
              </w:rPr>
              <w:lastRenderedPageBreak/>
              <w:t>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F5D1A"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B398B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5AE06"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Педагог-организатор, старшая</w:t>
            </w:r>
            <w:r>
              <w:rPr>
                <w:rFonts w:ascii="Times New Roman" w:hAnsi="Times New Roman"/>
                <w:sz w:val="24"/>
                <w:szCs w:val="24"/>
                <w:lang w:val="ru-RU"/>
              </w:rPr>
              <w:t xml:space="preserve"> </w:t>
            </w:r>
            <w:r>
              <w:rPr>
                <w:rFonts w:ascii="Times New Roman" w:hAnsi="Times New Roman"/>
                <w:sz w:val="24"/>
                <w:szCs w:val="24"/>
              </w:rPr>
              <w:t>вожатая</w:t>
            </w:r>
          </w:p>
        </w:tc>
      </w:tr>
      <w:tr w:rsidR="00367785" w14:paraId="008CCF84"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85D37" w14:textId="77777777" w:rsidR="00367785" w:rsidRPr="0018658C" w:rsidRDefault="00367785" w:rsidP="00CC1F8A">
            <w:pPr>
              <w:spacing w:after="0" w:line="240" w:lineRule="auto"/>
              <w:ind w:firstLine="567"/>
              <w:jc w:val="both"/>
              <w:rPr>
                <w:sz w:val="28"/>
                <w:szCs w:val="28"/>
              </w:rPr>
            </w:pPr>
            <w:r w:rsidRPr="0018658C">
              <w:rPr>
                <w:b/>
                <w:bCs/>
                <w:color w:val="252525"/>
                <w:spacing w:val="-2"/>
                <w:sz w:val="28"/>
                <w:szCs w:val="28"/>
              </w:rPr>
              <w:t>ВНЕШКОЛЬНЫЕ МЕРОПРИЯТИЯ</w:t>
            </w:r>
          </w:p>
        </w:tc>
      </w:tr>
      <w:tr w:rsidR="00367785" w14:paraId="40906E3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01A7D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Экскурсии</w:t>
            </w:r>
            <w:r>
              <w:rPr>
                <w:rFonts w:hAnsi="Times New Roman"/>
                <w:color w:val="000000"/>
                <w:sz w:val="24"/>
                <w:szCs w:val="24"/>
                <w:lang w:val="ru-RU"/>
              </w:rPr>
              <w:t xml:space="preserve"> </w:t>
            </w:r>
            <w:r>
              <w:rPr>
                <w:rFonts w:hAnsi="Times New Roman"/>
                <w:color w:val="000000"/>
                <w:sz w:val="24"/>
                <w:szCs w:val="24"/>
              </w:rPr>
              <w:t>по</w:t>
            </w:r>
            <w:r>
              <w:rPr>
                <w:rFonts w:hAnsi="Times New Roman"/>
                <w:color w:val="000000"/>
                <w:sz w:val="24"/>
                <w:szCs w:val="24"/>
                <w:lang w:val="ru-RU"/>
              </w:rPr>
              <w:t xml:space="preserve"> </w:t>
            </w:r>
            <w:r>
              <w:rPr>
                <w:rFonts w:hAnsi="Times New Roman"/>
                <w:color w:val="000000"/>
                <w:sz w:val="24"/>
                <w:szCs w:val="24"/>
              </w:rPr>
              <w:t>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908F04"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CB5C5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33E0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экскурсии</w:t>
            </w:r>
          </w:p>
        </w:tc>
      </w:tr>
      <w:tr w:rsidR="00367785" w14:paraId="3391CD1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2504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Экскурсии</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патриотической</w:t>
            </w:r>
            <w:r w:rsidRPr="00B71A5F">
              <w:rPr>
                <w:rFonts w:hAnsi="Times New Roman"/>
                <w:color w:val="000000"/>
                <w:sz w:val="24"/>
                <w:szCs w:val="24"/>
                <w:lang w:val="ru-RU"/>
              </w:rPr>
              <w:t xml:space="preserve"> </w:t>
            </w:r>
            <w:r w:rsidRPr="00B71A5F">
              <w:rPr>
                <w:rFonts w:hAnsi="Times New Roman"/>
                <w:color w:val="000000"/>
                <w:sz w:val="24"/>
                <w:szCs w:val="24"/>
                <w:lang w:val="ru-RU"/>
              </w:rPr>
              <w:t>тематике</w:t>
            </w:r>
            <w:r w:rsidRPr="00B71A5F">
              <w:rPr>
                <w:rFonts w:hAnsi="Times New Roman"/>
                <w:color w:val="000000"/>
                <w:sz w:val="24"/>
                <w:szCs w:val="24"/>
                <w:lang w:val="ru-RU"/>
              </w:rPr>
              <w:t xml:space="preserve">, </w:t>
            </w:r>
            <w:r w:rsidRPr="00B71A5F">
              <w:rPr>
                <w:rFonts w:hAnsi="Times New Roman"/>
                <w:color w:val="000000"/>
                <w:sz w:val="24"/>
                <w:szCs w:val="24"/>
                <w:lang w:val="ru-RU"/>
              </w:rPr>
              <w:t>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FD65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EBA5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EB926" w14:textId="77777777" w:rsidR="00367785" w:rsidRPr="000A742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Pr>
                <w:rFonts w:hAnsi="Times New Roman"/>
                <w:color w:val="000000"/>
                <w:sz w:val="24"/>
                <w:szCs w:val="24"/>
                <w:lang w:val="ru-RU"/>
              </w:rPr>
              <w:t>Классные</w:t>
            </w:r>
            <w:r>
              <w:rPr>
                <w:rFonts w:hAnsi="Times New Roman"/>
                <w:color w:val="000000"/>
                <w:sz w:val="24"/>
                <w:szCs w:val="24"/>
                <w:lang w:val="ru-RU"/>
              </w:rPr>
              <w:t xml:space="preserve"> </w:t>
            </w:r>
            <w:r>
              <w:rPr>
                <w:rFonts w:hAnsi="Times New Roman"/>
                <w:color w:val="000000"/>
                <w:sz w:val="24"/>
                <w:szCs w:val="24"/>
                <w:lang w:val="ru-RU"/>
              </w:rPr>
              <w:t>руководители</w:t>
            </w:r>
          </w:p>
        </w:tc>
      </w:tr>
      <w:tr w:rsidR="00367785" w14:paraId="5A80461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57624"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Походы</w:t>
            </w:r>
            <w:r w:rsidRPr="00B71A5F">
              <w:rPr>
                <w:rFonts w:hAnsi="Times New Roman"/>
                <w:color w:val="000000"/>
                <w:sz w:val="24"/>
                <w:szCs w:val="24"/>
                <w:lang w:val="ru-RU"/>
              </w:rPr>
              <w:t xml:space="preserve"> </w:t>
            </w:r>
            <w:r w:rsidRPr="00B71A5F">
              <w:rPr>
                <w:rFonts w:hAnsi="Times New Roman"/>
                <w:color w:val="000000"/>
                <w:sz w:val="24"/>
                <w:szCs w:val="24"/>
                <w:lang w:val="ru-RU"/>
              </w:rPr>
              <w:t>выходного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дня</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2494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1E88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lang w:val="ru-RU"/>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37F8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r>
              <w:rPr>
                <w:rFonts w:hAnsi="Times New Roman"/>
                <w:color w:val="000000"/>
                <w:sz w:val="24"/>
                <w:szCs w:val="24"/>
                <w:lang w:val="ru-RU"/>
              </w:rPr>
              <w:t xml:space="preserve"> </w:t>
            </w:r>
            <w:r>
              <w:rPr>
                <w:rFonts w:hAnsi="Times New Roman"/>
                <w:color w:val="000000"/>
                <w:sz w:val="24"/>
                <w:szCs w:val="24"/>
              </w:rPr>
              <w:t>Совет</w:t>
            </w:r>
            <w:r>
              <w:rPr>
                <w:rFonts w:hAnsi="Times New Roman"/>
                <w:color w:val="000000"/>
                <w:sz w:val="24"/>
                <w:szCs w:val="24"/>
                <w:lang w:val="ru-RU"/>
              </w:rPr>
              <w:t xml:space="preserve"> </w:t>
            </w:r>
            <w:r>
              <w:rPr>
                <w:rFonts w:hAnsi="Times New Roman"/>
                <w:color w:val="000000"/>
                <w:sz w:val="24"/>
                <w:szCs w:val="24"/>
              </w:rPr>
              <w:t>родителей</w:t>
            </w:r>
          </w:p>
        </w:tc>
      </w:tr>
      <w:tr w:rsidR="00367785" w14:paraId="01A2DE8D"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ED235" w14:textId="77777777" w:rsidR="00367785" w:rsidRPr="00AA3652" w:rsidRDefault="00367785" w:rsidP="00CC1F8A">
            <w:pPr>
              <w:spacing w:after="0" w:line="240" w:lineRule="auto"/>
              <w:ind w:firstLine="567"/>
              <w:jc w:val="both"/>
              <w:rPr>
                <w:sz w:val="28"/>
                <w:szCs w:val="28"/>
              </w:rPr>
            </w:pPr>
            <w:r w:rsidRPr="00AA3652">
              <w:rPr>
                <w:b/>
                <w:bCs/>
                <w:color w:val="252525"/>
                <w:spacing w:val="-2"/>
                <w:sz w:val="28"/>
                <w:szCs w:val="28"/>
              </w:rPr>
              <w:t>ОРГАНИЗАЦИЯ ПРЕДМЕТНО-ПРОСТРАНСТВЕННОЙ СРЕДЫ</w:t>
            </w:r>
          </w:p>
        </w:tc>
      </w:tr>
      <w:tr w:rsidR="00367785" w14:paraId="221DB45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0698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течение</w:t>
            </w:r>
            <w:r>
              <w:rPr>
                <w:rFonts w:hAnsi="Times New Roman"/>
                <w:b/>
                <w:bCs/>
                <w:color w:val="000000"/>
                <w:sz w:val="24"/>
                <w:szCs w:val="24"/>
              </w:rPr>
              <w:t xml:space="preserve"> </w:t>
            </w:r>
            <w:r>
              <w:rPr>
                <w:rFonts w:hAnsi="Times New Roman"/>
                <w:b/>
                <w:bCs/>
                <w:color w:val="000000"/>
                <w:sz w:val="24"/>
                <w:szCs w:val="24"/>
              </w:rPr>
              <w:t>года</w:t>
            </w:r>
          </w:p>
        </w:tc>
      </w:tr>
      <w:tr w:rsidR="00367785" w:rsidRPr="00CD3304" w14:paraId="356047D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B5CE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«Поздравляем</w:t>
            </w:r>
            <w:r w:rsidRPr="00B71A5F">
              <w:rPr>
                <w:rFonts w:hAnsi="Times New Roman"/>
                <w:color w:val="000000"/>
                <w:sz w:val="24"/>
                <w:szCs w:val="24"/>
                <w:lang w:val="ru-RU"/>
              </w:rPr>
              <w:t>!</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достижения</w:t>
            </w:r>
            <w:r w:rsidRPr="00B71A5F">
              <w:rPr>
                <w:rFonts w:hAnsi="Times New Roman"/>
                <w:color w:val="000000"/>
                <w:sz w:val="24"/>
                <w:szCs w:val="24"/>
                <w:lang w:val="ru-RU"/>
              </w:rPr>
              <w:t xml:space="preserve"> </w:t>
            </w:r>
            <w:r w:rsidRPr="00B71A5F">
              <w:rPr>
                <w:rFonts w:hAnsi="Times New Roman"/>
                <w:color w:val="000000"/>
                <w:sz w:val="24"/>
                <w:szCs w:val="24"/>
                <w:lang w:val="ru-RU"/>
              </w:rPr>
              <w:t>учеников</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учителей</w:t>
            </w:r>
            <w:r w:rsidRPr="00B71A5F">
              <w:rPr>
                <w:rFonts w:hAnsi="Times New Roman"/>
                <w:color w:val="000000"/>
                <w:sz w:val="24"/>
                <w:szCs w:val="24"/>
                <w:lang w:val="ru-RU"/>
              </w:rPr>
              <w:t xml:space="preserve">, </w:t>
            </w:r>
            <w:r w:rsidRPr="00B71A5F">
              <w:rPr>
                <w:rFonts w:hAnsi="Times New Roman"/>
                <w:color w:val="000000"/>
                <w:sz w:val="24"/>
                <w:szCs w:val="24"/>
                <w:lang w:val="ru-RU"/>
              </w:rPr>
              <w:t>дни</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886E1"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B219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5162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p>
        </w:tc>
      </w:tr>
      <w:tr w:rsidR="00367785" w:rsidRPr="00812375" w14:paraId="28E29F0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FC86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Новости</w:t>
            </w:r>
            <w:r>
              <w:rPr>
                <w:rFonts w:hAnsi="Times New Roman"/>
                <w:color w:val="000000"/>
                <w:sz w:val="24"/>
                <w:szCs w:val="24"/>
                <w:lang w:val="ru-RU"/>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интерактивная</w:t>
            </w:r>
            <w:r>
              <w:rPr>
                <w:rFonts w:hAnsi="Times New Roman"/>
                <w:color w:val="000000"/>
                <w:sz w:val="24"/>
                <w:szCs w:val="24"/>
                <w:lang w:val="ru-RU"/>
              </w:rPr>
              <w:t xml:space="preserve"> </w:t>
            </w:r>
            <w:r>
              <w:rPr>
                <w:rFonts w:hAnsi="Times New Roman"/>
                <w:color w:val="000000"/>
                <w:sz w:val="24"/>
                <w:szCs w:val="24"/>
              </w:rPr>
              <w:t>стена</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A73EE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5F671"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C401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rsidRPr="00CD3304" w14:paraId="36AC486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C652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Оформление</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информационного</w:t>
            </w:r>
            <w:r w:rsidRPr="00B71A5F">
              <w:rPr>
                <w:rFonts w:hAnsi="Times New Roman"/>
                <w:color w:val="000000"/>
                <w:sz w:val="24"/>
                <w:szCs w:val="24"/>
                <w:lang w:val="ru-RU"/>
              </w:rPr>
              <w:t xml:space="preserve"> </w:t>
            </w:r>
            <w:r w:rsidRPr="00B71A5F">
              <w:rPr>
                <w:rFonts w:hAnsi="Times New Roman"/>
                <w:color w:val="000000"/>
                <w:sz w:val="24"/>
                <w:szCs w:val="24"/>
                <w:lang w:val="ru-RU"/>
              </w:rPr>
              <w:t>стенда</w:t>
            </w:r>
            <w:r w:rsidRPr="00B71A5F">
              <w:rPr>
                <w:rFonts w:hAnsi="Times New Roman"/>
                <w:color w:val="000000"/>
                <w:sz w:val="24"/>
                <w:szCs w:val="24"/>
                <w:lang w:val="ru-RU"/>
              </w:rPr>
              <w:t xml:space="preserve"> </w:t>
            </w:r>
            <w:r w:rsidRPr="00B71A5F">
              <w:rPr>
                <w:rFonts w:hAnsi="Times New Roman"/>
                <w:color w:val="000000"/>
                <w:sz w:val="24"/>
                <w:szCs w:val="24"/>
                <w:lang w:val="ru-RU"/>
              </w:rPr>
              <w:t>«Тестирование</w:t>
            </w:r>
            <w:r w:rsidRPr="00B71A5F">
              <w:rPr>
                <w:rFonts w:hAnsi="Times New Roman"/>
                <w:color w:val="000000"/>
                <w:sz w:val="24"/>
                <w:szCs w:val="24"/>
                <w:lang w:val="ru-RU"/>
              </w:rPr>
              <w:t xml:space="preserve"> </w:t>
            </w:r>
            <w:r w:rsidRPr="00B71A5F">
              <w:rPr>
                <w:rFonts w:hAnsi="Times New Roman"/>
                <w:color w:val="000000"/>
                <w:sz w:val="24"/>
                <w:szCs w:val="24"/>
                <w:lang w:val="ru-RU"/>
              </w:rPr>
              <w:t>ВФСК</w:t>
            </w:r>
            <w:r w:rsidRPr="00B71A5F">
              <w:rPr>
                <w:rFonts w:hAnsi="Times New Roman"/>
                <w:color w:val="000000"/>
                <w:sz w:val="24"/>
                <w:szCs w:val="24"/>
                <w:lang w:val="ru-RU"/>
              </w:rPr>
              <w:t xml:space="preserve"> </w:t>
            </w:r>
            <w:r w:rsidRPr="00B71A5F">
              <w:rPr>
                <w:rFonts w:hAnsi="Times New Roman"/>
                <w:color w:val="000000"/>
                <w:sz w:val="24"/>
                <w:szCs w:val="24"/>
                <w:lang w:val="ru-RU"/>
              </w:rPr>
              <w:t>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1622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076D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B36A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Организатор</w:t>
            </w:r>
            <w:r w:rsidRPr="00B71A5F">
              <w:rPr>
                <w:rFonts w:hAnsi="Times New Roman"/>
                <w:color w:val="000000"/>
                <w:sz w:val="24"/>
                <w:szCs w:val="24"/>
                <w:lang w:val="ru-RU"/>
              </w:rPr>
              <w:t xml:space="preserve"> </w:t>
            </w:r>
            <w:r w:rsidRPr="00B71A5F">
              <w:rPr>
                <w:rFonts w:hAnsi="Times New Roman"/>
                <w:color w:val="000000"/>
                <w:sz w:val="24"/>
                <w:szCs w:val="24"/>
                <w:lang w:val="ru-RU"/>
              </w:rPr>
              <w:t>спортивной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r>
              <w:rPr>
                <w:rFonts w:hAnsi="Times New Roman"/>
                <w:color w:val="000000"/>
                <w:sz w:val="24"/>
                <w:szCs w:val="24"/>
                <w:lang w:val="ru-RU"/>
              </w:rPr>
              <w:t xml:space="preserve">    </w:t>
            </w:r>
            <w:r>
              <w:rPr>
                <w:rFonts w:hAnsi="Times New Roman"/>
                <w:color w:val="000000"/>
                <w:sz w:val="24"/>
                <w:szCs w:val="24"/>
                <w:lang w:val="ru-RU"/>
              </w:rPr>
              <w:t>Школьный</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клуб</w:t>
            </w:r>
            <w:r>
              <w:rPr>
                <w:rFonts w:hAnsi="Times New Roman"/>
                <w:color w:val="000000"/>
                <w:sz w:val="24"/>
                <w:szCs w:val="24"/>
                <w:lang w:val="ru-RU"/>
              </w:rPr>
              <w:t xml:space="preserve"> </w:t>
            </w:r>
            <w:r>
              <w:rPr>
                <w:rFonts w:hAnsi="Times New Roman"/>
                <w:color w:val="000000"/>
                <w:sz w:val="24"/>
                <w:szCs w:val="24"/>
                <w:lang w:val="ru-RU"/>
              </w:rPr>
              <w:t>«Чемпион»</w:t>
            </w:r>
          </w:p>
        </w:tc>
      </w:tr>
      <w:tr w:rsidR="00367785" w14:paraId="7C88B04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2B05A"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Курсы</w:t>
            </w:r>
            <w:r>
              <w:rPr>
                <w:rFonts w:hAnsi="Times New Roman"/>
                <w:color w:val="000000"/>
                <w:sz w:val="24"/>
                <w:szCs w:val="24"/>
                <w:lang w:val="ru-RU"/>
              </w:rPr>
              <w:t xml:space="preserve"> </w:t>
            </w:r>
            <w:r>
              <w:rPr>
                <w:rFonts w:hAnsi="Times New Roman"/>
                <w:color w:val="000000"/>
                <w:sz w:val="24"/>
                <w:szCs w:val="24"/>
              </w:rPr>
              <w:t>внеурочной</w:t>
            </w:r>
            <w:r>
              <w:rPr>
                <w:rFonts w:hAnsi="Times New Roman"/>
                <w:color w:val="000000"/>
                <w:sz w:val="24"/>
                <w:szCs w:val="24"/>
                <w:lang w:val="ru-RU"/>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415C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937BA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ACC9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lang w:val="ru-RU"/>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367785" w:rsidRPr="00CD3304" w14:paraId="4924F7D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F565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Тумба</w:t>
            </w:r>
            <w:r w:rsidRPr="00B71A5F">
              <w:rPr>
                <w:rFonts w:hAnsi="Times New Roman"/>
                <w:color w:val="000000"/>
                <w:sz w:val="24"/>
                <w:szCs w:val="24"/>
                <w:lang w:val="ru-RU"/>
              </w:rPr>
              <w:t xml:space="preserve"> </w:t>
            </w:r>
            <w:r w:rsidRPr="00B71A5F">
              <w:rPr>
                <w:rFonts w:hAnsi="Times New Roman"/>
                <w:color w:val="000000"/>
                <w:sz w:val="24"/>
                <w:szCs w:val="24"/>
                <w:lang w:val="ru-RU"/>
              </w:rPr>
              <w:t>для</w:t>
            </w:r>
            <w:r w:rsidRPr="00B71A5F">
              <w:rPr>
                <w:rFonts w:hAnsi="Times New Roman"/>
                <w:color w:val="000000"/>
                <w:sz w:val="24"/>
                <w:szCs w:val="24"/>
                <w:lang w:val="ru-RU"/>
              </w:rPr>
              <w:t xml:space="preserve"> </w:t>
            </w:r>
            <w:r w:rsidRPr="00B71A5F">
              <w:rPr>
                <w:rFonts w:hAnsi="Times New Roman"/>
                <w:color w:val="000000"/>
                <w:sz w:val="24"/>
                <w:szCs w:val="24"/>
                <w:lang w:val="ru-RU"/>
              </w:rPr>
              <w:t>афиш</w:t>
            </w:r>
            <w:r w:rsidRPr="00B71A5F">
              <w:rPr>
                <w:rFonts w:hAnsi="Times New Roman"/>
                <w:color w:val="000000"/>
                <w:sz w:val="24"/>
                <w:szCs w:val="24"/>
                <w:lang w:val="ru-RU"/>
              </w:rPr>
              <w:t xml:space="preserve"> </w:t>
            </w:r>
            <w:r w:rsidRPr="00B71A5F">
              <w:rPr>
                <w:rFonts w:hAnsi="Times New Roman"/>
                <w:color w:val="000000"/>
                <w:sz w:val="24"/>
                <w:szCs w:val="24"/>
                <w:lang w:val="ru-RU"/>
              </w:rPr>
              <w:t>театральных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постановок</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FB9B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5971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180D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p>
          <w:p w14:paraId="25B919F1"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CD3304" w14:paraId="1C46413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58D7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Афиши</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мероприятиям</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FC559"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2C20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9253C" w14:textId="77777777" w:rsidR="00367785" w:rsidRPr="00AA3652"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14:paraId="2805F8A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0D3B0" w14:textId="77777777" w:rsidR="00367785" w:rsidRPr="00F5279C" w:rsidRDefault="00367785" w:rsidP="00CC1F8A">
            <w:pPr>
              <w:spacing w:after="0" w:line="240" w:lineRule="auto"/>
              <w:ind w:firstLine="567"/>
              <w:jc w:val="both"/>
              <w:rPr>
                <w:sz w:val="28"/>
                <w:szCs w:val="28"/>
              </w:rPr>
            </w:pPr>
            <w:r w:rsidRPr="00F5279C">
              <w:rPr>
                <w:b/>
                <w:bCs/>
                <w:color w:val="252525"/>
                <w:spacing w:val="-2"/>
                <w:sz w:val="28"/>
                <w:szCs w:val="28"/>
              </w:rPr>
              <w:t>ПРОФИЛАКТИКА И БЕЗОПАСНОСТЬ</w:t>
            </w:r>
          </w:p>
        </w:tc>
      </w:tr>
      <w:tr w:rsidR="00367785" w:rsidRPr="00CD3304" w14:paraId="418E906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1FAB7"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lastRenderedPageBreak/>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9BE73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3082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D40E0"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социально-психологическая служба, классные руководители</w:t>
            </w:r>
          </w:p>
        </w:tc>
      </w:tr>
      <w:tr w:rsidR="00367785" w14:paraId="6B8D4A6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461CF4"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18133"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66316"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4097F" w14:textId="77777777" w:rsidR="00367785" w:rsidRPr="00141007" w:rsidRDefault="00367785" w:rsidP="00CC1F8A">
            <w:pPr>
              <w:spacing w:after="0" w:line="240" w:lineRule="auto"/>
              <w:ind w:firstLine="567"/>
              <w:jc w:val="both"/>
              <w:rPr>
                <w:rFonts w:ascii="Times New Roman" w:hAnsi="Times New Roman"/>
                <w:sz w:val="24"/>
                <w:szCs w:val="24"/>
              </w:rPr>
            </w:pPr>
            <w:r w:rsidRPr="00141007">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rsidRPr="00CD3304" w14:paraId="57D2916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CB953"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0E5F86"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35E4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40E3A"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социально-психологическая служба, классные руководители</w:t>
            </w:r>
          </w:p>
        </w:tc>
      </w:tr>
      <w:tr w:rsidR="00367785" w14:paraId="5633EF1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0D716"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84973"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68E2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9468A"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812375" w14:paraId="37977D2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7AF07" w14:textId="77777777" w:rsidR="00367785" w:rsidRDefault="00367785" w:rsidP="00CC1F8A">
            <w:pPr>
              <w:spacing w:after="0" w:line="240" w:lineRule="auto"/>
              <w:ind w:firstLine="567"/>
              <w:jc w:val="both"/>
            </w:pPr>
            <w:r>
              <w:rPr>
                <w:rFonts w:hAnsi="Times New Roman"/>
                <w:color w:val="000000"/>
                <w:sz w:val="24"/>
                <w:szCs w:val="24"/>
              </w:rPr>
              <w:t>Служба</w:t>
            </w:r>
            <w:r>
              <w:rPr>
                <w:rFonts w:hAnsi="Times New Roman"/>
                <w:color w:val="000000"/>
                <w:sz w:val="24"/>
                <w:szCs w:val="24"/>
              </w:rPr>
              <w:t xml:space="preserve"> </w:t>
            </w:r>
            <w:r>
              <w:rPr>
                <w:rFonts w:hAnsi="Times New Roman"/>
                <w:color w:val="000000"/>
                <w:sz w:val="24"/>
                <w:szCs w:val="24"/>
              </w:rPr>
              <w:t>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27470" w14:textId="77777777" w:rsidR="00367785" w:rsidRDefault="00367785" w:rsidP="00CC1F8A">
            <w:pPr>
              <w:spacing w:after="0" w:line="240" w:lineRule="auto"/>
              <w:ind w:firstLine="567"/>
              <w:jc w:val="both"/>
            </w:pPr>
            <w:r>
              <w:rPr>
                <w:rFonts w:hAnsi="Times New Roman"/>
                <w:color w:val="000000"/>
                <w:sz w:val="24"/>
                <w:szCs w:val="24"/>
              </w:rPr>
              <w:t xml:space="preserve"> 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9BECF" w14:textId="77777777" w:rsidR="00367785" w:rsidRDefault="00367785" w:rsidP="00CC1F8A">
            <w:pPr>
              <w:spacing w:after="0" w:line="240" w:lineRule="auto"/>
              <w:ind w:firstLine="567"/>
              <w:jc w:val="both"/>
            </w:pPr>
            <w:r>
              <w:rPr>
                <w:rFonts w:hAnsi="Times New Roman"/>
                <w:color w:val="000000"/>
                <w:sz w:val="24"/>
                <w:szCs w:val="24"/>
                <w:lang w:val="ru-RU"/>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9E80A" w14:textId="77777777" w:rsidR="00367785" w:rsidRPr="00F5279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sidRPr="00F5279C">
              <w:rPr>
                <w:rFonts w:hAnsi="Times New Roman"/>
                <w:color w:val="000000"/>
                <w:sz w:val="24"/>
                <w:szCs w:val="24"/>
                <w:lang w:val="ru-RU"/>
              </w:rPr>
              <w:t>Соц</w:t>
            </w:r>
            <w:r>
              <w:rPr>
                <w:rFonts w:hAnsi="Times New Roman"/>
                <w:color w:val="000000"/>
                <w:sz w:val="24"/>
                <w:szCs w:val="24"/>
                <w:lang w:val="ru-RU"/>
              </w:rPr>
              <w:t>иальный</w:t>
            </w:r>
            <w:r>
              <w:rPr>
                <w:rFonts w:hAnsi="Times New Roman"/>
                <w:color w:val="000000"/>
                <w:sz w:val="24"/>
                <w:szCs w:val="24"/>
                <w:lang w:val="ru-RU"/>
              </w:rPr>
              <w:t xml:space="preserve"> </w:t>
            </w:r>
            <w:r w:rsidRPr="00F5279C">
              <w:rPr>
                <w:rFonts w:hAnsi="Times New Roman"/>
                <w:color w:val="000000"/>
                <w:sz w:val="24"/>
                <w:szCs w:val="24"/>
                <w:lang w:val="ru-RU"/>
              </w:rPr>
              <w:t>педагог</w:t>
            </w:r>
            <w:r>
              <w:rPr>
                <w:rFonts w:hAnsi="Times New Roman"/>
                <w:color w:val="000000"/>
                <w:sz w:val="24"/>
                <w:szCs w:val="24"/>
                <w:lang w:val="ru-RU"/>
              </w:rPr>
              <w:t xml:space="preserve"> </w:t>
            </w:r>
            <w:r w:rsidRPr="00F5279C">
              <w:rPr>
                <w:rFonts w:hAnsi="Times New Roman"/>
                <w:color w:val="000000"/>
                <w:sz w:val="24"/>
                <w:szCs w:val="24"/>
                <w:lang w:val="ru-RU"/>
              </w:rPr>
              <w:t>Психолог</w:t>
            </w:r>
          </w:p>
        </w:tc>
      </w:tr>
      <w:tr w:rsidR="00367785" w:rsidRPr="00CD3304" w14:paraId="7ED28C6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84F5A"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90CE8"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0F89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FECB85"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оциально-психологическая служба, классные руководители</w:t>
            </w:r>
          </w:p>
        </w:tc>
      </w:tr>
      <w:tr w:rsidR="00367785" w:rsidRPr="00F5279C" w14:paraId="20F12A8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11226"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227A1"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70DA6"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сентябрь, </w:t>
            </w:r>
            <w:r>
              <w:rPr>
                <w:rFonts w:ascii="Times New Roman" w:hAnsi="Times New Roman"/>
                <w:sz w:val="24"/>
                <w:szCs w:val="24"/>
                <w:lang w:val="ru-RU"/>
              </w:rPr>
              <w:t xml:space="preserve">                           </w:t>
            </w: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3820D"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педагогический совет</w:t>
            </w:r>
          </w:p>
        </w:tc>
      </w:tr>
      <w:tr w:rsidR="00367785" w:rsidRPr="00F5279C" w14:paraId="22EE3B6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955E8"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18F75"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93DB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26B62"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xml:space="preserve"> классные руководители</w:t>
            </w:r>
          </w:p>
        </w:tc>
      </w:tr>
      <w:tr w:rsidR="00367785" w:rsidRPr="00B71A5F" w14:paraId="7E808ED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9F673"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06250"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843F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36D2F"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p>
        </w:tc>
      </w:tr>
      <w:tr w:rsidR="00367785" w14:paraId="401B6F7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4EE74"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CA6E3"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B4EF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226222"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CD3304" w14:paraId="37AD74F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11700"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 xml:space="preserve">Индивидуальная работа, с целью профилактики </w:t>
            </w:r>
            <w:r w:rsidRPr="00F5279C">
              <w:rPr>
                <w:rFonts w:ascii="Times New Roman" w:hAnsi="Times New Roman"/>
                <w:sz w:val="24"/>
                <w:szCs w:val="24"/>
                <w:lang w:val="ru-RU"/>
              </w:rPr>
              <w:lastRenderedPageBreak/>
              <w:t>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C603A" w14:textId="77777777" w:rsidR="00367785" w:rsidRDefault="00367785" w:rsidP="00CC1F8A">
            <w:pPr>
              <w:spacing w:after="0" w:line="240" w:lineRule="auto"/>
              <w:ind w:firstLine="567"/>
              <w:jc w:val="both"/>
            </w:pPr>
            <w:r w:rsidRPr="006D008F">
              <w:rPr>
                <w:rFonts w:ascii="Times New Roman" w:hAnsi="Times New Roman"/>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4430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D031E"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 xml:space="preserve">оциально-психологическая </w:t>
            </w:r>
            <w:r w:rsidRPr="00F5279C">
              <w:rPr>
                <w:rFonts w:ascii="Times New Roman" w:hAnsi="Times New Roman"/>
                <w:sz w:val="24"/>
                <w:szCs w:val="24"/>
                <w:lang w:val="ru-RU"/>
              </w:rPr>
              <w:lastRenderedPageBreak/>
              <w:t>служба, классные руководители</w:t>
            </w:r>
          </w:p>
        </w:tc>
      </w:tr>
      <w:tr w:rsidR="00367785" w:rsidRPr="00CD3304" w14:paraId="02677E6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DAE48"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lastRenderedPageBreak/>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3C59D"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1007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C76D4"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оциально-психологическая служба, классные руководители</w:t>
            </w:r>
          </w:p>
        </w:tc>
      </w:tr>
      <w:tr w:rsidR="00367785" w14:paraId="3D89D93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A0C83"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EF388"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16F2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17D89"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sz w:val="24"/>
                <w:szCs w:val="24"/>
                <w:lang w:val="ru-RU"/>
              </w:rPr>
              <w:t>Социальный педагог</w:t>
            </w:r>
          </w:p>
        </w:tc>
      </w:tr>
      <w:tr w:rsidR="00367785" w14:paraId="7EA40E2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F1B1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Патронаж</w:t>
            </w:r>
            <w:r>
              <w:rPr>
                <w:rFonts w:ascii="Times New Roman" w:hAnsi="Times New Roman"/>
                <w:sz w:val="24"/>
                <w:szCs w:val="24"/>
                <w:lang w:val="ru-RU"/>
              </w:rPr>
              <w:t xml:space="preserve"> </w:t>
            </w:r>
            <w:r>
              <w:rPr>
                <w:rFonts w:ascii="Times New Roman" w:hAnsi="Times New Roman"/>
                <w:sz w:val="24"/>
                <w:szCs w:val="24"/>
              </w:rPr>
              <w:t>семей, опекаемых</w:t>
            </w:r>
            <w:r>
              <w:rPr>
                <w:rFonts w:ascii="Times New Roman" w:hAnsi="Times New Roman"/>
                <w:sz w:val="24"/>
                <w:szCs w:val="24"/>
                <w:lang w:val="ru-RU"/>
              </w:rPr>
              <w:t xml:space="preserve"> </w:t>
            </w:r>
            <w:r>
              <w:rPr>
                <w:rFonts w:ascii="Times New Roman" w:hAnsi="Times New Roman"/>
                <w:sz w:val="24"/>
                <w:szCs w:val="24"/>
              </w:rPr>
              <w:t>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0760A"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D283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B8904"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К</w:t>
            </w:r>
            <w:r w:rsidRPr="00141007">
              <w:rPr>
                <w:rFonts w:ascii="Times New Roman" w:hAnsi="Times New Roman"/>
                <w:sz w:val="24"/>
                <w:szCs w:val="24"/>
              </w:rPr>
              <w:t>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14:paraId="76AB456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10699"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72094"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19B77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11B91"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К</w:t>
            </w:r>
            <w:r w:rsidRPr="00141007">
              <w:rPr>
                <w:rFonts w:ascii="Times New Roman" w:hAnsi="Times New Roman"/>
                <w:sz w:val="24"/>
                <w:szCs w:val="24"/>
              </w:rPr>
              <w:t>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14:paraId="0E3EF5D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2049E"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7DB78"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B5BA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87721"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Администрация, социально-психологическая</w:t>
            </w:r>
            <w:r>
              <w:rPr>
                <w:rFonts w:ascii="Times New Roman" w:hAnsi="Times New Roman"/>
                <w:sz w:val="24"/>
                <w:szCs w:val="24"/>
                <w:lang w:val="ru-RU"/>
              </w:rPr>
              <w:t xml:space="preserve"> </w:t>
            </w:r>
            <w:r w:rsidRPr="00141007">
              <w:rPr>
                <w:rFonts w:ascii="Times New Roman" w:hAnsi="Times New Roman"/>
                <w:sz w:val="24"/>
                <w:szCs w:val="24"/>
              </w:rPr>
              <w:t>служба</w:t>
            </w:r>
          </w:p>
        </w:tc>
      </w:tr>
      <w:tr w:rsidR="00367785" w:rsidRPr="00F5279C" w14:paraId="1C23AF0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9420C"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178827"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EDFB6"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93503"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xml:space="preserve">               классные руководители</w:t>
            </w:r>
          </w:p>
        </w:tc>
      </w:tr>
      <w:tr w:rsidR="00367785" w:rsidRPr="00CD3304" w14:paraId="6CD4A70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F3BF9"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C866B"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AD6AD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9C919"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служба, классные руководители</w:t>
            </w:r>
          </w:p>
        </w:tc>
      </w:tr>
      <w:tr w:rsidR="00367785" w:rsidRPr="00CD3304" w14:paraId="054F5B1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9E8A1"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E3DD5"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6E9F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9D364"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служба, классные руководители</w:t>
            </w:r>
          </w:p>
        </w:tc>
      </w:tr>
      <w:tr w:rsidR="00367785" w:rsidRPr="00CD3304" w14:paraId="6CDDB27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5C723"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 xml:space="preserve">Реализация плана мероприятий профилактической работы по раннему вступлению в </w:t>
            </w:r>
            <w:r w:rsidRPr="00F5279C">
              <w:rPr>
                <w:rFonts w:ascii="Times New Roman" w:hAnsi="Times New Roman"/>
                <w:b/>
                <w:sz w:val="24"/>
                <w:szCs w:val="24"/>
                <w:lang w:val="ru-RU"/>
              </w:rPr>
              <w:lastRenderedPageBreak/>
              <w:t>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569E1" w14:textId="77777777" w:rsidR="00367785" w:rsidRDefault="00367785" w:rsidP="00CC1F8A">
            <w:pPr>
              <w:spacing w:after="0" w:line="240" w:lineRule="auto"/>
              <w:ind w:firstLine="567"/>
              <w:jc w:val="both"/>
            </w:pPr>
            <w:r w:rsidRPr="006D008F">
              <w:rPr>
                <w:rFonts w:ascii="Times New Roman" w:hAnsi="Times New Roman"/>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BC75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C008C"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w:t>
            </w:r>
            <w:r w:rsidRPr="00F5279C">
              <w:rPr>
                <w:rFonts w:ascii="Times New Roman" w:hAnsi="Times New Roman"/>
                <w:sz w:val="24"/>
                <w:szCs w:val="24"/>
                <w:lang w:val="ru-RU"/>
              </w:rPr>
              <w:lastRenderedPageBreak/>
              <w:t>психологическая служба, классные руководители, медицинский работник</w:t>
            </w:r>
          </w:p>
        </w:tc>
      </w:tr>
      <w:tr w:rsidR="00367785" w:rsidRPr="00CD3304" w14:paraId="585632A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1403CE"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lastRenderedPageBreak/>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2AC75"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EEE4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8EC19"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w:t>
            </w:r>
            <w:r w:rsidRPr="00F5279C">
              <w:rPr>
                <w:rFonts w:ascii="Times New Roman" w:hAnsi="Times New Roman"/>
                <w:sz w:val="24"/>
                <w:szCs w:val="24"/>
                <w:lang w:val="ru-RU"/>
              </w:rPr>
              <w:t>дминистрация, социально-психологическая служба, классные руководители, Управляющий совет</w:t>
            </w:r>
          </w:p>
        </w:tc>
      </w:tr>
      <w:tr w:rsidR="00367785" w:rsidRPr="00CD3304" w14:paraId="7180733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E30E81"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B06E24"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E178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A1FBD"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w:t>
            </w:r>
            <w:r w:rsidRPr="00F5279C">
              <w:rPr>
                <w:rFonts w:ascii="Times New Roman" w:hAnsi="Times New Roman"/>
                <w:sz w:val="24"/>
                <w:szCs w:val="24"/>
                <w:lang w:val="ru-RU"/>
              </w:rPr>
              <w:t>дминистрация, социально-психологическая служба, классные руководители</w:t>
            </w:r>
          </w:p>
        </w:tc>
      </w:tr>
      <w:tr w:rsidR="00367785" w:rsidRPr="00F5279C" w14:paraId="301E4E4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20CB4"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3E46E9"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3133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5E6A5"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Директор</w:t>
            </w:r>
          </w:p>
        </w:tc>
      </w:tr>
      <w:tr w:rsidR="00367785" w:rsidRPr="00F5279C" w14:paraId="4BE830F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E3A96"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A4DD4"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8A6D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5645D" w14:textId="77777777" w:rsidR="00367785" w:rsidRPr="00141007"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w:t>
            </w:r>
            <w:r w:rsidRPr="00141007">
              <w:rPr>
                <w:rFonts w:ascii="Times New Roman" w:hAnsi="Times New Roman"/>
                <w:sz w:val="24"/>
                <w:szCs w:val="24"/>
              </w:rPr>
              <w:t>дминистрация, классные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rsidRPr="00F5279C" w14:paraId="52D04FF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AF36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Профилактические</w:t>
            </w:r>
            <w:r>
              <w:rPr>
                <w:rFonts w:ascii="Times New Roman" w:hAnsi="Times New Roman"/>
                <w:sz w:val="24"/>
                <w:szCs w:val="24"/>
                <w:lang w:val="ru-RU"/>
              </w:rPr>
              <w:t xml:space="preserve"> </w:t>
            </w:r>
            <w:r>
              <w:rPr>
                <w:rFonts w:ascii="Times New Roman" w:hAnsi="Times New Roman"/>
                <w:sz w:val="24"/>
                <w:szCs w:val="24"/>
              </w:rPr>
              <w:t>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9A74B"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3A40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8EB86" w14:textId="77777777" w:rsidR="00367785" w:rsidRPr="004F3C2B"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Педагог организатор</w:t>
            </w:r>
            <w:r w:rsidRPr="004F3C2B">
              <w:rPr>
                <w:rFonts w:ascii="Times New Roman" w:hAnsi="Times New Roman"/>
                <w:sz w:val="24"/>
                <w:szCs w:val="24"/>
                <w:lang w:val="ru-RU"/>
              </w:rPr>
              <w:t>,                  классные руководители</w:t>
            </w:r>
          </w:p>
        </w:tc>
      </w:tr>
      <w:tr w:rsidR="00367785" w:rsidRPr="00F5279C" w14:paraId="4BB6050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994B9" w14:textId="77777777" w:rsidR="00367785" w:rsidRPr="004F3C2B" w:rsidRDefault="00367785" w:rsidP="00CC1F8A">
            <w:pPr>
              <w:spacing w:after="0" w:line="240" w:lineRule="auto"/>
              <w:ind w:firstLine="567"/>
              <w:jc w:val="both"/>
              <w:rPr>
                <w:rFonts w:ascii="Times New Roman" w:hAnsi="Times New Roman"/>
                <w:b/>
                <w:sz w:val="24"/>
                <w:szCs w:val="24"/>
                <w:lang w:val="ru-RU"/>
              </w:rPr>
            </w:pPr>
            <w:r w:rsidRPr="004F3C2B">
              <w:rPr>
                <w:rFonts w:ascii="Times New Roman" w:hAnsi="Times New Roman"/>
                <w:b/>
                <w:sz w:val="24"/>
                <w:szCs w:val="24"/>
                <w:lang w:val="ru-RU"/>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B41B1"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3FDE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FDE75" w14:textId="77777777" w:rsidR="00367785" w:rsidRPr="004F3C2B"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4F3C2B" w14:paraId="2977DEC8"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C6F55" w14:textId="77777777" w:rsidR="00367785" w:rsidRPr="00C3427E" w:rsidRDefault="00367785" w:rsidP="00CC1F8A">
            <w:pPr>
              <w:spacing w:after="0" w:line="240" w:lineRule="auto"/>
              <w:ind w:firstLine="567"/>
              <w:jc w:val="both"/>
              <w:rPr>
                <w:sz w:val="28"/>
                <w:szCs w:val="28"/>
                <w:lang w:val="ru-RU"/>
              </w:rPr>
            </w:pPr>
            <w:r w:rsidRPr="00C3427E">
              <w:rPr>
                <w:b/>
                <w:bCs/>
                <w:color w:val="252525"/>
                <w:spacing w:val="-2"/>
                <w:sz w:val="28"/>
                <w:szCs w:val="28"/>
                <w:lang w:val="ru-RU"/>
              </w:rPr>
              <w:t>СОЦИАЛЬНОЕ ПАРТНЕРСТВО</w:t>
            </w:r>
          </w:p>
        </w:tc>
      </w:tr>
      <w:tr w:rsidR="00367785" w:rsidRPr="00CD3304" w14:paraId="0806C16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A5C65" w14:textId="77777777" w:rsidR="00367785" w:rsidRDefault="00367785" w:rsidP="00CC1F8A">
            <w:pPr>
              <w:spacing w:after="0" w:line="240" w:lineRule="auto"/>
              <w:ind w:firstLine="567"/>
              <w:jc w:val="both"/>
            </w:pPr>
            <w:r>
              <w:rPr>
                <w:rFonts w:hAnsi="Times New Roman"/>
                <w:color w:val="000000"/>
                <w:sz w:val="24"/>
                <w:szCs w:val="24"/>
              </w:rPr>
              <w:t>Экскурсии</w:t>
            </w:r>
            <w:r>
              <w:rPr>
                <w:rFonts w:hAnsi="Times New Roman"/>
                <w:color w:val="000000"/>
                <w:sz w:val="24"/>
                <w:szCs w:val="24"/>
              </w:rPr>
              <w:t xml:space="preserve">, </w:t>
            </w:r>
            <w:r>
              <w:rPr>
                <w:rFonts w:hAnsi="Times New Roman"/>
                <w:color w:val="000000"/>
                <w:sz w:val="24"/>
                <w:szCs w:val="24"/>
              </w:rPr>
              <w:t>внеурочные</w:t>
            </w:r>
            <w:r>
              <w:rPr>
                <w:rFonts w:hAnsi="Times New Roman"/>
                <w:color w:val="000000"/>
                <w:sz w:val="24"/>
                <w:szCs w:val="24"/>
                <w:lang w:val="ru-RU"/>
              </w:rPr>
              <w:t xml:space="preserve"> </w:t>
            </w:r>
            <w:r>
              <w:rPr>
                <w:rFonts w:hAnsi="Times New Roman"/>
                <w:color w:val="000000"/>
                <w:sz w:val="24"/>
                <w:szCs w:val="24"/>
              </w:rPr>
              <w:t>занятия</w:t>
            </w:r>
            <w:r>
              <w:rPr>
                <w:rFonts w:hAnsi="Times New Roman"/>
                <w:color w:val="000000"/>
                <w:sz w:val="24"/>
                <w:szCs w:val="24"/>
              </w:rPr>
              <w:t xml:space="preserve">, </w:t>
            </w:r>
            <w:r>
              <w:rPr>
                <w:rFonts w:hAnsi="Times New Roman"/>
                <w:color w:val="000000"/>
                <w:sz w:val="24"/>
                <w:szCs w:val="24"/>
              </w:rPr>
              <w:t>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7824F"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ECEAA" w14:textId="77777777" w:rsidR="00367785" w:rsidRDefault="00367785" w:rsidP="00CC1F8A">
            <w:pPr>
              <w:spacing w:after="0" w:line="240" w:lineRule="auto"/>
              <w:ind w:firstLine="567"/>
              <w:jc w:val="both"/>
            </w:pP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B31EA" w14:textId="77777777" w:rsidR="00367785" w:rsidRPr="00B71A5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Дом</w:t>
            </w:r>
            <w:r>
              <w:rPr>
                <w:rFonts w:hAnsi="Times New Roman"/>
                <w:color w:val="000000"/>
                <w:sz w:val="24"/>
                <w:szCs w:val="24"/>
                <w:lang w:val="ru-RU"/>
              </w:rPr>
              <w:t xml:space="preserve"> </w:t>
            </w:r>
            <w:r>
              <w:rPr>
                <w:rFonts w:hAnsi="Times New Roman"/>
                <w:color w:val="000000"/>
                <w:sz w:val="24"/>
                <w:szCs w:val="24"/>
                <w:lang w:val="ru-RU"/>
              </w:rPr>
              <w:t>культуры</w:t>
            </w:r>
            <w:r>
              <w:rPr>
                <w:rFonts w:hAnsi="Times New Roman"/>
                <w:color w:val="000000"/>
                <w:sz w:val="24"/>
                <w:szCs w:val="24"/>
                <w:lang w:val="ru-RU"/>
              </w:rPr>
              <w:t xml:space="preserve">     </w:t>
            </w:r>
            <w:r>
              <w:rPr>
                <w:rFonts w:hAnsi="Times New Roman"/>
                <w:color w:val="000000"/>
                <w:sz w:val="24"/>
                <w:szCs w:val="24"/>
                <w:lang w:val="ru-RU"/>
              </w:rPr>
              <w:t>Сельская</w:t>
            </w:r>
            <w:r>
              <w:rPr>
                <w:rFonts w:hAnsi="Times New Roman"/>
                <w:color w:val="000000"/>
                <w:sz w:val="24"/>
                <w:szCs w:val="24"/>
                <w:lang w:val="ru-RU"/>
              </w:rPr>
              <w:t xml:space="preserve"> </w:t>
            </w:r>
            <w:r>
              <w:rPr>
                <w:rFonts w:hAnsi="Times New Roman"/>
                <w:color w:val="000000"/>
                <w:sz w:val="24"/>
                <w:szCs w:val="24"/>
                <w:lang w:val="ru-RU"/>
              </w:rPr>
              <w:t>библиотека</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комплекс</w:t>
            </w:r>
            <w:r>
              <w:rPr>
                <w:rFonts w:hAnsi="Times New Roman"/>
                <w:color w:val="000000"/>
                <w:sz w:val="24"/>
                <w:szCs w:val="24"/>
                <w:lang w:val="ru-RU"/>
              </w:rPr>
              <w:t xml:space="preserve"> </w:t>
            </w:r>
            <w:r>
              <w:rPr>
                <w:rFonts w:hAnsi="Times New Roman"/>
                <w:color w:val="000000"/>
                <w:sz w:val="24"/>
                <w:szCs w:val="24"/>
                <w:lang w:val="ru-RU"/>
              </w:rPr>
              <w:t>Предприятия</w:t>
            </w:r>
            <w:r>
              <w:rPr>
                <w:rFonts w:hAnsi="Times New Roman"/>
                <w:color w:val="000000"/>
                <w:sz w:val="24"/>
                <w:szCs w:val="24"/>
                <w:lang w:val="ru-RU"/>
              </w:rPr>
              <w:t xml:space="preserve"> </w:t>
            </w:r>
            <w:r>
              <w:rPr>
                <w:rFonts w:hAnsi="Times New Roman"/>
                <w:color w:val="000000"/>
                <w:sz w:val="24"/>
                <w:szCs w:val="24"/>
                <w:lang w:val="ru-RU"/>
              </w:rPr>
              <w:t>поселка</w:t>
            </w:r>
          </w:p>
        </w:tc>
      </w:tr>
      <w:tr w:rsidR="00367785" w14:paraId="6CD0483F"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6510E" w14:textId="77777777" w:rsidR="00367785" w:rsidRPr="00C3427E" w:rsidRDefault="00367785" w:rsidP="00CC1F8A">
            <w:pPr>
              <w:spacing w:after="0" w:line="240" w:lineRule="auto"/>
              <w:ind w:firstLine="567"/>
              <w:jc w:val="both"/>
              <w:rPr>
                <w:sz w:val="28"/>
                <w:szCs w:val="28"/>
              </w:rPr>
            </w:pPr>
            <w:r w:rsidRPr="00C3427E">
              <w:rPr>
                <w:b/>
                <w:bCs/>
                <w:color w:val="252525"/>
                <w:spacing w:val="-2"/>
                <w:sz w:val="28"/>
                <w:szCs w:val="28"/>
              </w:rPr>
              <w:t>ДЕТСКИЕ ОБЩЕСТВЕННЫЕ ОБЪЕДИНЕНИЯ</w:t>
            </w:r>
          </w:p>
        </w:tc>
      </w:tr>
      <w:tr w:rsidR="00367785" w:rsidRPr="00CD3304" w14:paraId="302A21A8"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081A4" w14:textId="77777777" w:rsidR="00367785" w:rsidRPr="00E54EE6" w:rsidRDefault="00367785" w:rsidP="00CC1F8A">
            <w:pPr>
              <w:spacing w:after="0" w:line="240" w:lineRule="auto"/>
              <w:ind w:firstLine="567"/>
              <w:jc w:val="both"/>
              <w:rPr>
                <w:rFonts w:hAnsi="Times New Roman"/>
                <w:color w:val="000000"/>
                <w:sz w:val="24"/>
                <w:szCs w:val="24"/>
                <w:lang w:val="ru-RU"/>
              </w:rPr>
            </w:pPr>
            <w:r>
              <w:rPr>
                <w:rFonts w:hAnsi="Times New Roman"/>
                <w:b/>
                <w:bCs/>
                <w:color w:val="000000"/>
                <w:sz w:val="24"/>
                <w:szCs w:val="24"/>
                <w:lang w:val="ru-RU"/>
              </w:rPr>
              <w:lastRenderedPageBreak/>
              <w:t>По</w:t>
            </w:r>
            <w:r>
              <w:rPr>
                <w:rFonts w:hAnsi="Times New Roman"/>
                <w:b/>
                <w:bCs/>
                <w:color w:val="000000"/>
                <w:sz w:val="24"/>
                <w:szCs w:val="24"/>
                <w:lang w:val="ru-RU"/>
              </w:rPr>
              <w:t xml:space="preserve"> </w:t>
            </w:r>
            <w:r>
              <w:rPr>
                <w:rFonts w:hAnsi="Times New Roman"/>
                <w:b/>
                <w:bCs/>
                <w:color w:val="000000"/>
                <w:sz w:val="24"/>
                <w:szCs w:val="24"/>
                <w:lang w:val="ru-RU"/>
              </w:rPr>
              <w:t>плану</w:t>
            </w:r>
            <w:r>
              <w:rPr>
                <w:rFonts w:hAnsi="Times New Roman"/>
                <w:b/>
                <w:bCs/>
                <w:color w:val="000000"/>
                <w:sz w:val="24"/>
                <w:szCs w:val="24"/>
                <w:lang w:val="ru-RU"/>
              </w:rPr>
              <w:t xml:space="preserve"> </w:t>
            </w:r>
            <w:r>
              <w:rPr>
                <w:rFonts w:hAnsi="Times New Roman"/>
                <w:b/>
                <w:bCs/>
                <w:color w:val="000000"/>
                <w:sz w:val="24"/>
                <w:szCs w:val="24"/>
                <w:lang w:val="ru-RU"/>
              </w:rPr>
              <w:t>Российского</w:t>
            </w:r>
            <w:r>
              <w:rPr>
                <w:rFonts w:hAnsi="Times New Roman"/>
                <w:b/>
                <w:bCs/>
                <w:color w:val="000000"/>
                <w:sz w:val="24"/>
                <w:szCs w:val="24"/>
                <w:lang w:val="ru-RU"/>
              </w:rPr>
              <w:t xml:space="preserve"> </w:t>
            </w:r>
            <w:r>
              <w:rPr>
                <w:rFonts w:hAnsi="Times New Roman"/>
                <w:b/>
                <w:bCs/>
                <w:color w:val="000000"/>
                <w:sz w:val="24"/>
                <w:szCs w:val="24"/>
                <w:lang w:val="ru-RU"/>
              </w:rPr>
              <w:t>движения</w:t>
            </w:r>
            <w:r>
              <w:rPr>
                <w:rFonts w:hAnsi="Times New Roman"/>
                <w:b/>
                <w:bCs/>
                <w:color w:val="000000"/>
                <w:sz w:val="24"/>
                <w:szCs w:val="24"/>
                <w:lang w:val="ru-RU"/>
              </w:rPr>
              <w:t xml:space="preserve"> </w:t>
            </w:r>
            <w:r>
              <w:rPr>
                <w:rFonts w:hAnsi="Times New Roman"/>
                <w:b/>
                <w:bCs/>
                <w:color w:val="000000"/>
                <w:sz w:val="24"/>
                <w:szCs w:val="24"/>
                <w:lang w:val="ru-RU"/>
              </w:rPr>
              <w:t>детей</w:t>
            </w:r>
            <w:r>
              <w:rPr>
                <w:rFonts w:hAnsi="Times New Roman"/>
                <w:b/>
                <w:bCs/>
                <w:color w:val="000000"/>
                <w:sz w:val="24"/>
                <w:szCs w:val="24"/>
                <w:lang w:val="ru-RU"/>
              </w:rPr>
              <w:t xml:space="preserve"> </w:t>
            </w:r>
            <w:r>
              <w:rPr>
                <w:rFonts w:hAnsi="Times New Roman"/>
                <w:b/>
                <w:bCs/>
                <w:color w:val="000000"/>
                <w:sz w:val="24"/>
                <w:szCs w:val="24"/>
                <w:lang w:val="ru-RU"/>
              </w:rPr>
              <w:t>и</w:t>
            </w:r>
            <w:r>
              <w:rPr>
                <w:rFonts w:hAnsi="Times New Roman"/>
                <w:b/>
                <w:bCs/>
                <w:color w:val="000000"/>
                <w:sz w:val="24"/>
                <w:szCs w:val="24"/>
                <w:lang w:val="ru-RU"/>
              </w:rPr>
              <w:t xml:space="preserve"> </w:t>
            </w:r>
            <w:r>
              <w:rPr>
                <w:rFonts w:hAnsi="Times New Roman"/>
                <w:b/>
                <w:bCs/>
                <w:color w:val="000000"/>
                <w:sz w:val="24"/>
                <w:szCs w:val="24"/>
                <w:lang w:val="ru-RU"/>
              </w:rPr>
              <w:t>молодежи</w:t>
            </w:r>
            <w:r>
              <w:rPr>
                <w:rFonts w:hAnsi="Times New Roman"/>
                <w:b/>
                <w:bCs/>
                <w:color w:val="000000"/>
                <w:sz w:val="24"/>
                <w:szCs w:val="24"/>
                <w:lang w:val="ru-RU"/>
              </w:rPr>
              <w:t xml:space="preserve"> </w:t>
            </w:r>
            <w:r>
              <w:rPr>
                <w:rFonts w:hAnsi="Times New Roman"/>
                <w:b/>
                <w:bCs/>
                <w:color w:val="000000"/>
                <w:sz w:val="24"/>
                <w:szCs w:val="24"/>
                <w:lang w:val="ru-RU"/>
              </w:rPr>
              <w:t>«Движение</w:t>
            </w:r>
            <w:r>
              <w:rPr>
                <w:rFonts w:hAnsi="Times New Roman"/>
                <w:b/>
                <w:bCs/>
                <w:color w:val="000000"/>
                <w:sz w:val="24"/>
                <w:szCs w:val="24"/>
                <w:lang w:val="ru-RU"/>
              </w:rPr>
              <w:t xml:space="preserve"> </w:t>
            </w:r>
            <w:r>
              <w:rPr>
                <w:rFonts w:hAnsi="Times New Roman"/>
                <w:b/>
                <w:bCs/>
                <w:color w:val="000000"/>
                <w:sz w:val="24"/>
                <w:szCs w:val="24"/>
                <w:lang w:val="ru-RU"/>
              </w:rPr>
              <w:t>первых»</w:t>
            </w:r>
          </w:p>
        </w:tc>
      </w:tr>
    </w:tbl>
    <w:p w14:paraId="5B5A02E5" w14:textId="77777777" w:rsidR="00367785" w:rsidRPr="00B71A5F" w:rsidRDefault="00367785" w:rsidP="00CC1F8A">
      <w:pPr>
        <w:spacing w:after="0" w:line="240" w:lineRule="auto"/>
        <w:ind w:firstLine="567"/>
        <w:jc w:val="both"/>
        <w:rPr>
          <w:lang w:val="ru-RU"/>
        </w:rPr>
      </w:pPr>
    </w:p>
    <w:p w14:paraId="3669AE46" w14:textId="77777777" w:rsidR="001C2DB5" w:rsidRDefault="001C2DB5" w:rsidP="00CC1F8A">
      <w:pPr>
        <w:pStyle w:val="Zag2"/>
        <w:tabs>
          <w:tab w:val="left" w:leader="dot" w:pos="1344"/>
        </w:tabs>
        <w:spacing w:after="0" w:line="240" w:lineRule="auto"/>
        <w:ind w:firstLine="567"/>
        <w:jc w:val="both"/>
        <w:rPr>
          <w:rFonts w:ascii="Times New Roman" w:hAnsi="Times New Roman"/>
          <w:sz w:val="28"/>
          <w:szCs w:val="28"/>
        </w:rPr>
      </w:pPr>
    </w:p>
    <w:p w14:paraId="7E0F5001" w14:textId="09F27B1D" w:rsidR="00367785" w:rsidRPr="001C2DB5" w:rsidRDefault="00367785" w:rsidP="00CC1F8A">
      <w:pPr>
        <w:pStyle w:val="Zag2"/>
        <w:tabs>
          <w:tab w:val="left" w:leader="dot" w:pos="1344"/>
        </w:tabs>
        <w:spacing w:after="0" w:line="240" w:lineRule="auto"/>
        <w:ind w:firstLine="567"/>
        <w:jc w:val="both"/>
        <w:rPr>
          <w:rFonts w:ascii="Times New Roman" w:hAnsi="Times New Roman"/>
          <w:noProof/>
          <w:sz w:val="28"/>
          <w:szCs w:val="28"/>
        </w:rPr>
      </w:pPr>
      <w:r w:rsidRPr="001C2DB5">
        <w:rPr>
          <w:rFonts w:ascii="Times New Roman" w:hAnsi="Times New Roman"/>
          <w:sz w:val="28"/>
          <w:szCs w:val="28"/>
        </w:rPr>
        <w:t>3.5.</w:t>
      </w:r>
      <w:r w:rsidRPr="001C2DB5">
        <w:rPr>
          <w:rFonts w:ascii="Times New Roman" w:hAnsi="Times New Roman"/>
          <w:noProof/>
          <w:sz w:val="28"/>
          <w:szCs w:val="28"/>
        </w:rPr>
        <w:t xml:space="preserve"> </w:t>
      </w:r>
      <w:r w:rsidR="004B6F22" w:rsidRPr="001C2DB5">
        <w:rPr>
          <w:rFonts w:ascii="Times New Roman" w:hAnsi="Times New Roman"/>
          <w:noProof/>
          <w:sz w:val="28"/>
          <w:szCs w:val="28"/>
        </w:rPr>
        <w:t>Характеристика</w:t>
      </w:r>
      <w:r w:rsidRPr="001C2DB5">
        <w:rPr>
          <w:rFonts w:ascii="Times New Roman" w:hAnsi="Times New Roman"/>
          <w:noProof/>
          <w:sz w:val="28"/>
          <w:szCs w:val="28"/>
        </w:rPr>
        <w:t xml:space="preserve"> условий реализации основной образовательной программы</w:t>
      </w:r>
    </w:p>
    <w:p w14:paraId="2C7D420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Для реализации ООП в школе созданы условия: </w:t>
      </w:r>
    </w:p>
    <w:p w14:paraId="5C5AF68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нормативно - правовое обеспечение ФГОС НОО </w:t>
      </w:r>
    </w:p>
    <w:p w14:paraId="28B1BAF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финансово – экономическое обеспечение ФГОС НОО </w:t>
      </w:r>
    </w:p>
    <w:p w14:paraId="455F837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кадровое обеспечение ФГОС НОО </w:t>
      </w:r>
    </w:p>
    <w:p w14:paraId="7C42E98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организационное обеспечение ФГОС НОО </w:t>
      </w:r>
    </w:p>
    <w:p w14:paraId="2E05F1E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научно – методическое обеспечение ФГОС НОО </w:t>
      </w:r>
    </w:p>
    <w:p w14:paraId="351F041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  материально-техническое обеспечение ФГОС НОО.</w:t>
      </w:r>
    </w:p>
    <w:p w14:paraId="01ED9F6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Тип   здания:   отдельно   стоящее    здание,   3  этажное.    Год   постройки     1978,  </w:t>
      </w:r>
    </w:p>
    <w:p w14:paraId="14092E9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рассчитано  на    500  учебных  мест.  Территория       обнесена  металлическим  забором  по  периметру.  Крыльцо  школы  оборудовано  пандусом. </w:t>
      </w:r>
    </w:p>
    <w:p w14:paraId="3F4C966B"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Площадь школы 1928,3 кв.м. </w:t>
      </w:r>
    </w:p>
    <w:p w14:paraId="78336F9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Территория 9755,9 кв.м. </w:t>
      </w:r>
    </w:p>
    <w:p w14:paraId="684DFE0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Территория     и  помещения     школы     находятся    под   круглосуточной     охраной    и  видеонаблюдением. </w:t>
      </w:r>
    </w:p>
    <w:p w14:paraId="13182A18" w14:textId="77777777" w:rsidR="00367785" w:rsidRPr="00367785" w:rsidRDefault="00367785" w:rsidP="00CC1F8A">
      <w:pPr>
        <w:pStyle w:val="Zag2"/>
        <w:tabs>
          <w:tab w:val="left" w:leader="dot" w:pos="1344"/>
        </w:tabs>
        <w:spacing w:after="0" w:line="240" w:lineRule="auto"/>
        <w:ind w:firstLine="567"/>
        <w:jc w:val="both"/>
        <w:rPr>
          <w:rFonts w:ascii="Times New Roman" w:hAnsi="Times New Roman"/>
          <w:noProof/>
          <w:sz w:val="24"/>
        </w:rPr>
      </w:pPr>
    </w:p>
    <w:p w14:paraId="21138761" w14:textId="77777777" w:rsidR="00367785" w:rsidRPr="00367785" w:rsidRDefault="00367785" w:rsidP="00CC1F8A">
      <w:pPr>
        <w:pStyle w:val="Zag2"/>
        <w:tabs>
          <w:tab w:val="left" w:leader="dot" w:pos="1344"/>
        </w:tabs>
        <w:spacing w:after="0" w:line="240" w:lineRule="auto"/>
        <w:ind w:firstLine="567"/>
        <w:jc w:val="both"/>
        <w:rPr>
          <w:rFonts w:ascii="Times New Roman" w:hAnsi="Times New Roman"/>
          <w:noProof/>
          <w:sz w:val="24"/>
        </w:rPr>
      </w:pPr>
      <w:r w:rsidRPr="00367785">
        <w:rPr>
          <w:rFonts w:ascii="Times New Roman" w:hAnsi="Times New Roman"/>
          <w:sz w:val="24"/>
        </w:rPr>
        <w:t>3.5.1.</w:t>
      </w:r>
      <w:r w:rsidRPr="00367785">
        <w:rPr>
          <w:rFonts w:ascii="Times New Roman" w:hAnsi="Times New Roman"/>
          <w:noProof/>
          <w:sz w:val="24"/>
        </w:rPr>
        <w:t xml:space="preserve"> Кадровые условия реализации основной образовательной программы</w:t>
      </w:r>
    </w:p>
    <w:p w14:paraId="053D519C" w14:textId="77777777" w:rsidR="00367785" w:rsidRPr="00367785" w:rsidRDefault="00367785" w:rsidP="00CC1F8A">
      <w:pPr>
        <w:spacing w:after="0" w:line="240" w:lineRule="auto"/>
        <w:ind w:firstLine="567"/>
        <w:jc w:val="both"/>
        <w:rPr>
          <w:rFonts w:ascii="Times New Roman" w:hAnsi="Times New Roman"/>
          <w:color w:val="000000"/>
          <w:sz w:val="24"/>
          <w:szCs w:val="24"/>
          <w:lang w:val="ru-RU"/>
        </w:rPr>
      </w:pPr>
      <w:r w:rsidRPr="00367785">
        <w:rPr>
          <w:rFonts w:ascii="Times New Roman" w:hAnsi="Times New Roman"/>
          <w:sz w:val="24"/>
          <w:szCs w:val="24"/>
          <w:lang w:val="ru-RU"/>
        </w:rPr>
        <w:t xml:space="preserve">      Школа      полностью     укомплектована     квалифицированными        кадрами:   учителя начальных классов, учителя иностранного языка, логопед, педагог по работе с детьми с ОВЗ. Уровень  квалификации      учителей  начальных  классов,  реализующих  ООП  НОО, соответствует квалификационным  характеристикам .</w:t>
      </w: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367785" w:rsidRPr="00367785" w14:paraId="41DE3D13" w14:textId="77777777" w:rsidTr="00816D31">
        <w:tc>
          <w:tcPr>
            <w:tcW w:w="1582" w:type="dxa"/>
            <w:tcBorders>
              <w:top w:val="single" w:sz="2" w:space="0" w:color="000000"/>
              <w:left w:val="single" w:sz="2" w:space="0" w:color="000000"/>
              <w:bottom w:val="single" w:sz="2" w:space="0" w:color="000000"/>
              <w:right w:val="nil"/>
            </w:tcBorders>
          </w:tcPr>
          <w:p w14:paraId="1C707815" w14:textId="77777777" w:rsidR="00367785" w:rsidRPr="00367785" w:rsidRDefault="00367785" w:rsidP="00CC1F8A">
            <w:pPr>
              <w:pStyle w:val="afb"/>
              <w:snapToGrid w:val="0"/>
              <w:ind w:firstLine="567"/>
              <w:jc w:val="both"/>
              <w:rPr>
                <w:b/>
                <w:bCs/>
              </w:rPr>
            </w:pPr>
            <w:r w:rsidRPr="00367785">
              <w:rPr>
                <w:b/>
                <w:bCs/>
              </w:rPr>
              <w:t>Категория</w:t>
            </w:r>
          </w:p>
        </w:tc>
        <w:tc>
          <w:tcPr>
            <w:tcW w:w="1680" w:type="dxa"/>
            <w:tcBorders>
              <w:top w:val="single" w:sz="2" w:space="0" w:color="000000"/>
              <w:left w:val="single" w:sz="2" w:space="0" w:color="000000"/>
              <w:bottom w:val="single" w:sz="2" w:space="0" w:color="000000"/>
              <w:right w:val="nil"/>
            </w:tcBorders>
          </w:tcPr>
          <w:p w14:paraId="21BB9021" w14:textId="77777777" w:rsidR="00367785" w:rsidRPr="00367785" w:rsidRDefault="00367785" w:rsidP="00CC1F8A">
            <w:pPr>
              <w:pStyle w:val="afb"/>
              <w:snapToGrid w:val="0"/>
              <w:ind w:firstLine="567"/>
              <w:jc w:val="both"/>
              <w:rPr>
                <w:b/>
                <w:bCs/>
              </w:rPr>
            </w:pPr>
            <w:r w:rsidRPr="00367785">
              <w:rPr>
                <w:b/>
                <w:bCs/>
              </w:rPr>
              <w:t>Высшая</w:t>
            </w:r>
          </w:p>
        </w:tc>
        <w:tc>
          <w:tcPr>
            <w:tcW w:w="1815" w:type="dxa"/>
            <w:tcBorders>
              <w:top w:val="single" w:sz="2" w:space="0" w:color="000000"/>
              <w:left w:val="single" w:sz="2" w:space="0" w:color="000000"/>
              <w:bottom w:val="single" w:sz="2" w:space="0" w:color="000000"/>
              <w:right w:val="nil"/>
            </w:tcBorders>
          </w:tcPr>
          <w:p w14:paraId="3394F4F1" w14:textId="77777777" w:rsidR="00367785" w:rsidRPr="00367785" w:rsidRDefault="00367785" w:rsidP="00CC1F8A">
            <w:pPr>
              <w:pStyle w:val="afb"/>
              <w:snapToGrid w:val="0"/>
              <w:ind w:firstLine="567"/>
              <w:jc w:val="both"/>
              <w:rPr>
                <w:b/>
                <w:bCs/>
              </w:rPr>
            </w:pPr>
            <w:r w:rsidRPr="00367785">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14:paraId="748588CE" w14:textId="77777777" w:rsidR="00367785" w:rsidRPr="00367785" w:rsidRDefault="00367785" w:rsidP="00CC1F8A">
            <w:pPr>
              <w:pStyle w:val="afb"/>
              <w:snapToGrid w:val="0"/>
              <w:ind w:firstLine="567"/>
              <w:jc w:val="both"/>
              <w:rPr>
                <w:b/>
                <w:bCs/>
              </w:rPr>
            </w:pPr>
            <w:r w:rsidRPr="00367785">
              <w:rPr>
                <w:b/>
                <w:bCs/>
              </w:rPr>
              <w:t>Не имеют</w:t>
            </w:r>
          </w:p>
        </w:tc>
      </w:tr>
      <w:tr w:rsidR="00367785" w:rsidRPr="00367785" w14:paraId="573BFD71" w14:textId="77777777" w:rsidTr="00816D31">
        <w:tc>
          <w:tcPr>
            <w:tcW w:w="1582" w:type="dxa"/>
            <w:tcBorders>
              <w:top w:val="nil"/>
              <w:left w:val="single" w:sz="2" w:space="0" w:color="000000"/>
              <w:bottom w:val="single" w:sz="2" w:space="0" w:color="000000"/>
              <w:right w:val="nil"/>
            </w:tcBorders>
          </w:tcPr>
          <w:p w14:paraId="05D9CDA9" w14:textId="77777777" w:rsidR="00367785" w:rsidRPr="00367785" w:rsidRDefault="00367785" w:rsidP="00CC1F8A">
            <w:pPr>
              <w:pStyle w:val="afb"/>
              <w:snapToGrid w:val="0"/>
              <w:ind w:firstLine="567"/>
              <w:jc w:val="both"/>
            </w:pPr>
            <w:r w:rsidRPr="00367785">
              <w:t>Количество</w:t>
            </w:r>
          </w:p>
        </w:tc>
        <w:tc>
          <w:tcPr>
            <w:tcW w:w="1680" w:type="dxa"/>
            <w:tcBorders>
              <w:top w:val="nil"/>
              <w:left w:val="single" w:sz="2" w:space="0" w:color="000000"/>
              <w:bottom w:val="single" w:sz="2" w:space="0" w:color="000000"/>
              <w:right w:val="nil"/>
            </w:tcBorders>
          </w:tcPr>
          <w:p w14:paraId="0FB37203" w14:textId="77777777" w:rsidR="00367785" w:rsidRPr="00367785" w:rsidRDefault="00367785" w:rsidP="00CC1F8A">
            <w:pPr>
              <w:pStyle w:val="afb"/>
              <w:snapToGrid w:val="0"/>
              <w:ind w:firstLine="567"/>
              <w:jc w:val="both"/>
            </w:pPr>
            <w:r w:rsidRPr="00367785">
              <w:t>3 чел.</w:t>
            </w:r>
          </w:p>
        </w:tc>
        <w:tc>
          <w:tcPr>
            <w:tcW w:w="1815" w:type="dxa"/>
            <w:tcBorders>
              <w:top w:val="nil"/>
              <w:left w:val="single" w:sz="2" w:space="0" w:color="000000"/>
              <w:bottom w:val="single" w:sz="2" w:space="0" w:color="000000"/>
              <w:right w:val="nil"/>
            </w:tcBorders>
          </w:tcPr>
          <w:p w14:paraId="7229979B" w14:textId="77777777" w:rsidR="00367785" w:rsidRPr="00367785" w:rsidRDefault="00367785" w:rsidP="00CC1F8A">
            <w:pPr>
              <w:pStyle w:val="afb"/>
              <w:snapToGrid w:val="0"/>
              <w:ind w:firstLine="567"/>
              <w:jc w:val="both"/>
            </w:pPr>
            <w:r w:rsidRPr="00367785">
              <w:t>3 чел.</w:t>
            </w:r>
          </w:p>
        </w:tc>
        <w:tc>
          <w:tcPr>
            <w:tcW w:w="2551" w:type="dxa"/>
            <w:tcBorders>
              <w:top w:val="nil"/>
              <w:left w:val="single" w:sz="2" w:space="0" w:color="000000"/>
              <w:bottom w:val="single" w:sz="2" w:space="0" w:color="000000"/>
              <w:right w:val="single" w:sz="2" w:space="0" w:color="000000"/>
            </w:tcBorders>
          </w:tcPr>
          <w:p w14:paraId="40AA1031" w14:textId="77777777" w:rsidR="00367785" w:rsidRPr="00367785" w:rsidRDefault="00367785" w:rsidP="00CC1F8A">
            <w:pPr>
              <w:pStyle w:val="afb"/>
              <w:snapToGrid w:val="0"/>
              <w:ind w:firstLine="567"/>
              <w:jc w:val="both"/>
            </w:pPr>
            <w:r w:rsidRPr="00367785">
              <w:t>2чел.</w:t>
            </w:r>
          </w:p>
        </w:tc>
      </w:tr>
      <w:tr w:rsidR="00367785" w:rsidRPr="00367785" w14:paraId="1C374713" w14:textId="77777777" w:rsidTr="00816D31">
        <w:tc>
          <w:tcPr>
            <w:tcW w:w="1582" w:type="dxa"/>
            <w:tcBorders>
              <w:top w:val="nil"/>
              <w:left w:val="single" w:sz="2" w:space="0" w:color="000000"/>
              <w:bottom w:val="single" w:sz="2" w:space="0" w:color="000000"/>
              <w:right w:val="nil"/>
            </w:tcBorders>
          </w:tcPr>
          <w:p w14:paraId="3376C97E" w14:textId="77777777" w:rsidR="00367785" w:rsidRPr="00367785" w:rsidRDefault="00367785" w:rsidP="00CC1F8A">
            <w:pPr>
              <w:pStyle w:val="afb"/>
              <w:snapToGrid w:val="0"/>
              <w:ind w:firstLine="567"/>
              <w:jc w:val="both"/>
            </w:pPr>
            <w:r w:rsidRPr="00367785">
              <w:t>%</w:t>
            </w:r>
          </w:p>
        </w:tc>
        <w:tc>
          <w:tcPr>
            <w:tcW w:w="1680" w:type="dxa"/>
            <w:tcBorders>
              <w:top w:val="nil"/>
              <w:left w:val="single" w:sz="2" w:space="0" w:color="000000"/>
              <w:bottom w:val="single" w:sz="2" w:space="0" w:color="000000"/>
              <w:right w:val="nil"/>
            </w:tcBorders>
          </w:tcPr>
          <w:p w14:paraId="6F1CC0C3" w14:textId="77777777" w:rsidR="00367785" w:rsidRPr="00367785" w:rsidRDefault="00367785" w:rsidP="00CC1F8A">
            <w:pPr>
              <w:pStyle w:val="afb"/>
              <w:snapToGrid w:val="0"/>
              <w:ind w:firstLine="567"/>
              <w:jc w:val="both"/>
            </w:pPr>
            <w:r w:rsidRPr="00367785">
              <w:t>30%</w:t>
            </w:r>
          </w:p>
        </w:tc>
        <w:tc>
          <w:tcPr>
            <w:tcW w:w="1815" w:type="dxa"/>
            <w:tcBorders>
              <w:top w:val="nil"/>
              <w:left w:val="single" w:sz="2" w:space="0" w:color="000000"/>
              <w:bottom w:val="single" w:sz="2" w:space="0" w:color="000000"/>
              <w:right w:val="nil"/>
            </w:tcBorders>
          </w:tcPr>
          <w:p w14:paraId="3D1BD873" w14:textId="77777777" w:rsidR="00367785" w:rsidRPr="00367785" w:rsidRDefault="00367785" w:rsidP="00CC1F8A">
            <w:pPr>
              <w:pStyle w:val="afb"/>
              <w:snapToGrid w:val="0"/>
              <w:ind w:firstLine="567"/>
              <w:jc w:val="both"/>
            </w:pPr>
            <w:r w:rsidRPr="00367785">
              <w:t>50%</w:t>
            </w:r>
          </w:p>
        </w:tc>
        <w:tc>
          <w:tcPr>
            <w:tcW w:w="2551" w:type="dxa"/>
            <w:tcBorders>
              <w:top w:val="nil"/>
              <w:left w:val="single" w:sz="2" w:space="0" w:color="000000"/>
              <w:bottom w:val="single" w:sz="2" w:space="0" w:color="000000"/>
              <w:right w:val="single" w:sz="2" w:space="0" w:color="000000"/>
            </w:tcBorders>
          </w:tcPr>
          <w:p w14:paraId="704B84EC" w14:textId="77777777" w:rsidR="00367785" w:rsidRPr="00367785" w:rsidRDefault="00367785" w:rsidP="00CC1F8A">
            <w:pPr>
              <w:pStyle w:val="afb"/>
              <w:snapToGrid w:val="0"/>
              <w:ind w:firstLine="567"/>
              <w:jc w:val="both"/>
            </w:pPr>
            <w:r w:rsidRPr="00367785">
              <w:t>10   %</w:t>
            </w:r>
          </w:p>
        </w:tc>
      </w:tr>
    </w:tbl>
    <w:p w14:paraId="0FAE68C4" w14:textId="77777777" w:rsidR="00367785" w:rsidRPr="00367785" w:rsidRDefault="00367785" w:rsidP="00CC1F8A">
      <w:pPr>
        <w:spacing w:after="0" w:line="240" w:lineRule="auto"/>
        <w:ind w:firstLine="567"/>
        <w:jc w:val="both"/>
        <w:rPr>
          <w:rFonts w:ascii="Times New Roman" w:hAnsi="Times New Roman"/>
          <w:color w:val="C00000"/>
          <w:sz w:val="24"/>
          <w:szCs w:val="24"/>
        </w:rPr>
      </w:pPr>
      <w:r w:rsidRPr="00367785">
        <w:rPr>
          <w:rFonts w:ascii="Times New Roman" w:hAnsi="Times New Roman"/>
          <w:sz w:val="24"/>
          <w:szCs w:val="24"/>
        </w:rPr>
        <w:t xml:space="preserve">    </w:t>
      </w:r>
    </w:p>
    <w:p w14:paraId="30F5D7E8" w14:textId="77777777" w:rsidR="00367785" w:rsidRPr="00367785" w:rsidRDefault="00367785" w:rsidP="00CC1F8A">
      <w:pPr>
        <w:shd w:val="clear" w:color="auto" w:fill="FFFFFF"/>
        <w:tabs>
          <w:tab w:val="left" w:pos="432"/>
        </w:tabs>
        <w:spacing w:after="0" w:line="240" w:lineRule="auto"/>
        <w:ind w:firstLine="567"/>
        <w:jc w:val="both"/>
        <w:rPr>
          <w:rFonts w:ascii="Times New Roman" w:hAnsi="Times New Roman"/>
          <w:b/>
          <w:sz w:val="24"/>
          <w:szCs w:val="24"/>
          <w:lang w:val="ru-RU"/>
        </w:rPr>
      </w:pPr>
      <w:r w:rsidRPr="00367785">
        <w:rPr>
          <w:rFonts w:ascii="Times New Roman" w:hAnsi="Times New Roman"/>
          <w:sz w:val="24"/>
          <w:szCs w:val="24"/>
          <w:lang w:val="ru-RU"/>
        </w:rPr>
        <w:t xml:space="preserve">    </w:t>
      </w:r>
      <w:r w:rsidRPr="00367785">
        <w:rPr>
          <w:rFonts w:ascii="Times New Roman" w:hAnsi="Times New Roman"/>
          <w:b/>
          <w:sz w:val="24"/>
          <w:szCs w:val="24"/>
          <w:lang w:val="ru-RU"/>
        </w:rPr>
        <w:t>Кадровый состав, обеспечивающий  реализацию ООП НОО</w:t>
      </w:r>
    </w:p>
    <w:tbl>
      <w:tblPr>
        <w:tblW w:w="9923" w:type="dxa"/>
        <w:tblInd w:w="-34" w:type="dxa"/>
        <w:tblLayout w:type="fixed"/>
        <w:tblLook w:val="00A0" w:firstRow="1" w:lastRow="0" w:firstColumn="1" w:lastColumn="0" w:noHBand="0" w:noVBand="0"/>
      </w:tblPr>
      <w:tblGrid>
        <w:gridCol w:w="709"/>
        <w:gridCol w:w="1843"/>
        <w:gridCol w:w="3544"/>
        <w:gridCol w:w="1276"/>
        <w:gridCol w:w="2551"/>
      </w:tblGrid>
      <w:tr w:rsidR="00367785" w:rsidRPr="00367785" w14:paraId="3C3CE556" w14:textId="77777777" w:rsidTr="00816D31">
        <w:tc>
          <w:tcPr>
            <w:tcW w:w="709" w:type="dxa"/>
            <w:tcBorders>
              <w:top w:val="single" w:sz="4" w:space="0" w:color="000000"/>
              <w:left w:val="single" w:sz="4" w:space="0" w:color="000000"/>
              <w:bottom w:val="single" w:sz="4" w:space="0" w:color="000000"/>
              <w:right w:val="nil"/>
            </w:tcBorders>
          </w:tcPr>
          <w:p w14:paraId="66F46789"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w:t>
            </w:r>
          </w:p>
          <w:p w14:paraId="4934D97F" w14:textId="77777777" w:rsidR="00367785" w:rsidRPr="00367785" w:rsidRDefault="00367785" w:rsidP="00CC1F8A">
            <w:pPr>
              <w:pStyle w:val="ae"/>
              <w:ind w:firstLine="567"/>
              <w:jc w:val="both"/>
              <w:rPr>
                <w:rFonts w:ascii="Times New Roman" w:hAnsi="Times New Roman"/>
                <w:b/>
                <w:sz w:val="24"/>
                <w:szCs w:val="24"/>
              </w:rPr>
            </w:pPr>
            <w:r w:rsidRPr="00367785">
              <w:rPr>
                <w:rFonts w:ascii="Times New Roman" w:hAnsi="Times New Roman"/>
                <w:b/>
                <w:sz w:val="24"/>
                <w:szCs w:val="24"/>
              </w:rPr>
              <w:t>п/п</w:t>
            </w:r>
          </w:p>
        </w:tc>
        <w:tc>
          <w:tcPr>
            <w:tcW w:w="1843" w:type="dxa"/>
            <w:tcBorders>
              <w:top w:val="single" w:sz="4" w:space="0" w:color="000000"/>
              <w:left w:val="single" w:sz="4" w:space="0" w:color="000000"/>
              <w:bottom w:val="single" w:sz="4" w:space="0" w:color="000000"/>
              <w:right w:val="nil"/>
            </w:tcBorders>
          </w:tcPr>
          <w:p w14:paraId="0B88B81A"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Специалисты</w:t>
            </w:r>
          </w:p>
        </w:tc>
        <w:tc>
          <w:tcPr>
            <w:tcW w:w="3544" w:type="dxa"/>
            <w:tcBorders>
              <w:top w:val="single" w:sz="4" w:space="0" w:color="000000"/>
              <w:left w:val="single" w:sz="4" w:space="0" w:color="000000"/>
              <w:bottom w:val="single" w:sz="4" w:space="0" w:color="000000"/>
              <w:right w:val="nil"/>
            </w:tcBorders>
          </w:tcPr>
          <w:p w14:paraId="170B848E"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14:paraId="2FE8FD86" w14:textId="77777777" w:rsidR="00367785" w:rsidRPr="00367785" w:rsidRDefault="00367785" w:rsidP="00CC1F8A">
            <w:pPr>
              <w:pStyle w:val="ae"/>
              <w:snapToGrid w:val="0"/>
              <w:ind w:firstLine="567"/>
              <w:jc w:val="both"/>
              <w:rPr>
                <w:rFonts w:ascii="Times New Roman" w:hAnsi="Times New Roman"/>
                <w:b/>
                <w:sz w:val="24"/>
                <w:szCs w:val="24"/>
                <w:lang w:val="ru-RU"/>
              </w:rPr>
            </w:pPr>
            <w:r w:rsidRPr="00367785">
              <w:rPr>
                <w:rFonts w:ascii="Times New Roman" w:hAnsi="Times New Roman"/>
                <w:b/>
                <w:sz w:val="24"/>
                <w:szCs w:val="24"/>
                <w:lang w:val="ru-RU"/>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14:paraId="1852D187"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Квалификация</w:t>
            </w:r>
          </w:p>
        </w:tc>
      </w:tr>
      <w:tr w:rsidR="00367785" w:rsidRPr="00367785" w14:paraId="0D4FA296" w14:textId="77777777" w:rsidTr="00816D31">
        <w:tc>
          <w:tcPr>
            <w:tcW w:w="709" w:type="dxa"/>
            <w:tcBorders>
              <w:top w:val="single" w:sz="4" w:space="0" w:color="000000"/>
              <w:left w:val="single" w:sz="4" w:space="0" w:color="000000"/>
              <w:bottom w:val="single" w:sz="4" w:space="0" w:color="000000"/>
              <w:right w:val="nil"/>
            </w:tcBorders>
          </w:tcPr>
          <w:p w14:paraId="0736DE0D"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nil"/>
            </w:tcBorders>
          </w:tcPr>
          <w:p w14:paraId="5EF148FA"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Учитель</w:t>
            </w:r>
          </w:p>
        </w:tc>
        <w:tc>
          <w:tcPr>
            <w:tcW w:w="3544" w:type="dxa"/>
            <w:tcBorders>
              <w:top w:val="single" w:sz="4" w:space="0" w:color="000000"/>
              <w:left w:val="single" w:sz="4" w:space="0" w:color="000000"/>
              <w:bottom w:val="single" w:sz="4" w:space="0" w:color="000000"/>
              <w:right w:val="nil"/>
            </w:tcBorders>
          </w:tcPr>
          <w:p w14:paraId="698977C2"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14:paraId="59C43E9E"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14:paraId="58A317E0"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14:paraId="03D7DC79"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Первая категория -3</w:t>
            </w:r>
          </w:p>
          <w:p w14:paraId="0B31B73F"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Соответствует – 2чел.</w:t>
            </w:r>
          </w:p>
        </w:tc>
      </w:tr>
      <w:tr w:rsidR="00367785" w:rsidRPr="00367785" w14:paraId="3DE26F0B" w14:textId="77777777" w:rsidTr="00816D31">
        <w:tc>
          <w:tcPr>
            <w:tcW w:w="709" w:type="dxa"/>
            <w:tcBorders>
              <w:top w:val="single" w:sz="4" w:space="0" w:color="000000"/>
              <w:left w:val="single" w:sz="4" w:space="0" w:color="000000"/>
              <w:bottom w:val="single" w:sz="4" w:space="0" w:color="000000"/>
              <w:right w:val="nil"/>
            </w:tcBorders>
          </w:tcPr>
          <w:p w14:paraId="431D1EE5"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nil"/>
            </w:tcBorders>
          </w:tcPr>
          <w:p w14:paraId="4F371F31"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14:paraId="10B47924" w14:textId="77777777" w:rsidR="00367785" w:rsidRPr="00367785" w:rsidRDefault="00367785" w:rsidP="00CC1F8A">
            <w:pPr>
              <w:autoSpaceDE w:val="0"/>
              <w:snapToGri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14:paraId="7698017D"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407E071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 </w:t>
            </w:r>
          </w:p>
        </w:tc>
      </w:tr>
      <w:tr w:rsidR="00367785" w:rsidRPr="00367785" w14:paraId="55408FE3" w14:textId="77777777" w:rsidTr="00816D31">
        <w:tc>
          <w:tcPr>
            <w:tcW w:w="709" w:type="dxa"/>
            <w:tcBorders>
              <w:top w:val="single" w:sz="4" w:space="0" w:color="000000"/>
              <w:left w:val="single" w:sz="4" w:space="0" w:color="000000"/>
              <w:bottom w:val="single" w:sz="4" w:space="0" w:color="000000"/>
              <w:right w:val="nil"/>
            </w:tcBorders>
          </w:tcPr>
          <w:p w14:paraId="32CADE9A"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nil"/>
            </w:tcBorders>
          </w:tcPr>
          <w:p w14:paraId="2BCA791D"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Классный руководитель</w:t>
            </w:r>
          </w:p>
        </w:tc>
        <w:tc>
          <w:tcPr>
            <w:tcW w:w="3544" w:type="dxa"/>
            <w:tcBorders>
              <w:top w:val="single" w:sz="4" w:space="0" w:color="000000"/>
              <w:left w:val="single" w:sz="4" w:space="0" w:color="000000"/>
              <w:bottom w:val="single" w:sz="4" w:space="0" w:color="000000"/>
              <w:right w:val="nil"/>
            </w:tcBorders>
          </w:tcPr>
          <w:p w14:paraId="119505BC"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Осуществляет индивидуальное или групповое </w:t>
            </w:r>
            <w:r w:rsidRPr="00367785">
              <w:rPr>
                <w:rFonts w:ascii="Times New Roman" w:hAnsi="Times New Roman"/>
                <w:sz w:val="24"/>
                <w:szCs w:val="24"/>
                <w:lang w:val="ru-RU"/>
              </w:rPr>
              <w:lastRenderedPageBreak/>
              <w:t>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14:paraId="1D09B99E"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lastRenderedPageBreak/>
              <w:t>4</w:t>
            </w:r>
          </w:p>
        </w:tc>
        <w:tc>
          <w:tcPr>
            <w:tcW w:w="2551" w:type="dxa"/>
            <w:tcBorders>
              <w:top w:val="single" w:sz="4" w:space="0" w:color="000000"/>
              <w:left w:val="single" w:sz="4" w:space="0" w:color="000000"/>
              <w:bottom w:val="single" w:sz="4" w:space="0" w:color="000000"/>
              <w:right w:val="single" w:sz="4" w:space="0" w:color="000000"/>
            </w:tcBorders>
          </w:tcPr>
          <w:p w14:paraId="19229E58"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14:paraId="6021556E"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lastRenderedPageBreak/>
              <w:t>Первая категория -3</w:t>
            </w:r>
          </w:p>
          <w:p w14:paraId="79D7576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Вторая категория – 1 чел.</w:t>
            </w:r>
          </w:p>
        </w:tc>
      </w:tr>
      <w:tr w:rsidR="00367785" w:rsidRPr="00367785" w14:paraId="4712C4A7" w14:textId="77777777" w:rsidTr="00816D31">
        <w:tc>
          <w:tcPr>
            <w:tcW w:w="709" w:type="dxa"/>
            <w:tcBorders>
              <w:top w:val="single" w:sz="4" w:space="0" w:color="000000"/>
              <w:left w:val="single" w:sz="4" w:space="0" w:color="000000"/>
              <w:bottom w:val="single" w:sz="4" w:space="0" w:color="000000"/>
              <w:right w:val="nil"/>
            </w:tcBorders>
          </w:tcPr>
          <w:p w14:paraId="28DCDB59"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lastRenderedPageBreak/>
              <w:t>4.</w:t>
            </w:r>
          </w:p>
        </w:tc>
        <w:tc>
          <w:tcPr>
            <w:tcW w:w="1843" w:type="dxa"/>
            <w:tcBorders>
              <w:top w:val="single" w:sz="4" w:space="0" w:color="000000"/>
              <w:left w:val="single" w:sz="4" w:space="0" w:color="000000"/>
              <w:bottom w:val="single" w:sz="4" w:space="0" w:color="000000"/>
              <w:right w:val="nil"/>
            </w:tcBorders>
          </w:tcPr>
          <w:p w14:paraId="3BD79DAE"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14:paraId="59C8E677" w14:textId="77777777" w:rsidR="00367785" w:rsidRPr="00367785" w:rsidRDefault="00367785" w:rsidP="00CC1F8A">
            <w:pPr>
              <w:pStyle w:val="ae"/>
              <w:widowControl/>
              <w:numPr>
                <w:ilvl w:val="1"/>
                <w:numId w:val="205"/>
              </w:numPr>
              <w:tabs>
                <w:tab w:val="left" w:pos="192"/>
              </w:tabs>
              <w:suppressAutoHyphens/>
              <w:snapToGrid w:val="0"/>
              <w:ind w:left="0" w:firstLine="567"/>
              <w:jc w:val="both"/>
              <w:rPr>
                <w:rFonts w:ascii="Times New Roman" w:hAnsi="Times New Roman"/>
                <w:sz w:val="24"/>
                <w:szCs w:val="24"/>
              </w:rPr>
            </w:pPr>
            <w:r w:rsidRPr="00367785">
              <w:rPr>
                <w:rFonts w:ascii="Times New Roman" w:hAnsi="Times New Roman"/>
                <w:sz w:val="24"/>
                <w:szCs w:val="24"/>
              </w:rPr>
              <w:t xml:space="preserve">  Иностранный язык</w:t>
            </w:r>
          </w:p>
          <w:p w14:paraId="0B3E3D4C" w14:textId="77777777" w:rsidR="00367785" w:rsidRPr="00367785" w:rsidRDefault="00367785" w:rsidP="00CC1F8A">
            <w:pPr>
              <w:pStyle w:val="ae"/>
              <w:tabs>
                <w:tab w:val="left" w:pos="333"/>
              </w:tabs>
              <w:ind w:firstLine="567"/>
              <w:jc w:val="both"/>
              <w:rPr>
                <w:rFonts w:ascii="Times New Roman" w:hAnsi="Times New Roman"/>
                <w:sz w:val="24"/>
                <w:szCs w:val="24"/>
              </w:rPr>
            </w:pPr>
          </w:p>
          <w:p w14:paraId="6DC24CD2" w14:textId="77777777" w:rsidR="00367785" w:rsidRPr="00367785" w:rsidRDefault="00367785" w:rsidP="00CC1F8A">
            <w:pPr>
              <w:pStyle w:val="ae"/>
              <w:tabs>
                <w:tab w:val="left" w:pos="333"/>
              </w:tabs>
              <w:ind w:firstLine="567"/>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14:paraId="520A07AE"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p w14:paraId="65D56D8F" w14:textId="77777777" w:rsidR="00367785" w:rsidRPr="00367785" w:rsidRDefault="00367785" w:rsidP="00CC1F8A">
            <w:pPr>
              <w:pStyle w:val="ae"/>
              <w:snapToGrid w:val="0"/>
              <w:ind w:firstLine="567"/>
              <w:jc w:val="both"/>
              <w:rPr>
                <w:rFonts w:ascii="Times New Roman" w:hAnsi="Times New Roman"/>
                <w:sz w:val="24"/>
                <w:szCs w:val="24"/>
              </w:rPr>
            </w:pPr>
          </w:p>
          <w:p w14:paraId="47D8EE80" w14:textId="77777777" w:rsidR="00367785" w:rsidRPr="00367785" w:rsidRDefault="00367785" w:rsidP="00CC1F8A">
            <w:pPr>
              <w:pStyle w:val="ae"/>
              <w:snapToGrid w:val="0"/>
              <w:ind w:firstLine="567"/>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8427F63"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Соответствует – 1 чел.</w:t>
            </w:r>
          </w:p>
          <w:p w14:paraId="5A1DDF77" w14:textId="77777777" w:rsidR="00367785" w:rsidRPr="00367785" w:rsidRDefault="00367785" w:rsidP="00CC1F8A">
            <w:pPr>
              <w:pStyle w:val="ae"/>
              <w:snapToGrid w:val="0"/>
              <w:ind w:firstLine="567"/>
              <w:jc w:val="both"/>
              <w:rPr>
                <w:rFonts w:ascii="Times New Roman" w:hAnsi="Times New Roman"/>
                <w:sz w:val="24"/>
                <w:szCs w:val="24"/>
              </w:rPr>
            </w:pPr>
          </w:p>
        </w:tc>
      </w:tr>
      <w:tr w:rsidR="00367785" w:rsidRPr="00367785" w14:paraId="64C9324F" w14:textId="77777777" w:rsidTr="00816D31">
        <w:tc>
          <w:tcPr>
            <w:tcW w:w="709" w:type="dxa"/>
            <w:tcBorders>
              <w:top w:val="single" w:sz="4" w:space="0" w:color="000000"/>
              <w:left w:val="single" w:sz="4" w:space="0" w:color="000000"/>
              <w:bottom w:val="single" w:sz="4" w:space="0" w:color="000000"/>
              <w:right w:val="nil"/>
            </w:tcBorders>
          </w:tcPr>
          <w:p w14:paraId="360F0E2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nil"/>
            </w:tcBorders>
          </w:tcPr>
          <w:p w14:paraId="7A9E3BE3"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Вожатый</w:t>
            </w:r>
          </w:p>
        </w:tc>
        <w:tc>
          <w:tcPr>
            <w:tcW w:w="3544" w:type="dxa"/>
            <w:tcBorders>
              <w:top w:val="single" w:sz="4" w:space="0" w:color="000000"/>
              <w:left w:val="single" w:sz="4" w:space="0" w:color="000000"/>
              <w:bottom w:val="single" w:sz="4" w:space="0" w:color="000000"/>
              <w:right w:val="nil"/>
            </w:tcBorders>
          </w:tcPr>
          <w:p w14:paraId="236C783D"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Отвечает за организацию внеучебных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14:paraId="134D90E8"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21BCD878" w14:textId="77777777" w:rsidR="00367785" w:rsidRPr="00367785" w:rsidRDefault="00367785" w:rsidP="00CC1F8A">
            <w:pPr>
              <w:pStyle w:val="ae"/>
              <w:snapToGrid w:val="0"/>
              <w:ind w:firstLine="567"/>
              <w:jc w:val="both"/>
              <w:rPr>
                <w:rFonts w:ascii="Times New Roman" w:hAnsi="Times New Roman"/>
                <w:sz w:val="24"/>
                <w:szCs w:val="24"/>
              </w:rPr>
            </w:pPr>
          </w:p>
        </w:tc>
      </w:tr>
      <w:tr w:rsidR="00367785" w:rsidRPr="00367785" w14:paraId="05F4AC3E" w14:textId="77777777" w:rsidTr="00816D31">
        <w:tc>
          <w:tcPr>
            <w:tcW w:w="709" w:type="dxa"/>
            <w:tcBorders>
              <w:top w:val="single" w:sz="4" w:space="0" w:color="000000"/>
              <w:left w:val="single" w:sz="4" w:space="0" w:color="000000"/>
              <w:bottom w:val="single" w:sz="4" w:space="0" w:color="000000"/>
              <w:right w:val="nil"/>
            </w:tcBorders>
          </w:tcPr>
          <w:p w14:paraId="159BDBD1"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nil"/>
            </w:tcBorders>
          </w:tcPr>
          <w:p w14:paraId="174C8F9C"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Библиотекарь</w:t>
            </w:r>
          </w:p>
        </w:tc>
        <w:tc>
          <w:tcPr>
            <w:tcW w:w="3544" w:type="dxa"/>
            <w:tcBorders>
              <w:top w:val="single" w:sz="4" w:space="0" w:color="000000"/>
              <w:left w:val="single" w:sz="4" w:space="0" w:color="000000"/>
              <w:bottom w:val="single" w:sz="4" w:space="0" w:color="000000"/>
              <w:right w:val="nil"/>
            </w:tcBorders>
          </w:tcPr>
          <w:p w14:paraId="6F2E0D5D"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14:paraId="54C3A3BE"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14:paraId="706D8CB5"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35BBF00B" w14:textId="77777777" w:rsidR="00367785" w:rsidRPr="00367785" w:rsidRDefault="00367785" w:rsidP="00CC1F8A">
            <w:pPr>
              <w:pStyle w:val="ae"/>
              <w:snapToGrid w:val="0"/>
              <w:ind w:right="117" w:firstLine="567"/>
              <w:jc w:val="both"/>
              <w:rPr>
                <w:rFonts w:ascii="Times New Roman" w:hAnsi="Times New Roman"/>
                <w:sz w:val="24"/>
                <w:szCs w:val="24"/>
              </w:rPr>
            </w:pPr>
          </w:p>
        </w:tc>
      </w:tr>
      <w:tr w:rsidR="00367785" w:rsidRPr="00367785" w14:paraId="1E9123EB" w14:textId="77777777" w:rsidTr="00816D31">
        <w:tc>
          <w:tcPr>
            <w:tcW w:w="709" w:type="dxa"/>
            <w:tcBorders>
              <w:top w:val="single" w:sz="4" w:space="0" w:color="000000"/>
              <w:left w:val="single" w:sz="4" w:space="0" w:color="000000"/>
              <w:bottom w:val="single" w:sz="4" w:space="0" w:color="000000"/>
              <w:right w:val="nil"/>
            </w:tcBorders>
          </w:tcPr>
          <w:p w14:paraId="16807CA0"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nil"/>
            </w:tcBorders>
          </w:tcPr>
          <w:p w14:paraId="5A39BF25"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14:paraId="7466D10B"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14:paraId="276E94B3"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1(УВР)</w:t>
            </w:r>
          </w:p>
          <w:p w14:paraId="584B5AB0" w14:textId="77777777" w:rsidR="00367785" w:rsidRPr="00367785" w:rsidRDefault="00367785" w:rsidP="00CC1F8A">
            <w:pPr>
              <w:pStyle w:val="ae"/>
              <w:snapToGrid w:val="0"/>
              <w:ind w:firstLine="567"/>
              <w:jc w:val="both"/>
              <w:rPr>
                <w:rFonts w:ascii="Times New Roman" w:hAnsi="Times New Roman"/>
                <w:sz w:val="24"/>
                <w:szCs w:val="24"/>
              </w:rPr>
            </w:pPr>
          </w:p>
          <w:p w14:paraId="5DE2EC99"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14:paraId="659BA18A"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Административно-управленческая квалификация  </w:t>
            </w:r>
          </w:p>
        </w:tc>
      </w:tr>
      <w:tr w:rsidR="00367785" w:rsidRPr="00367785" w14:paraId="0DDDD45B" w14:textId="77777777" w:rsidTr="00816D31">
        <w:trPr>
          <w:cantSplit/>
          <w:trHeight w:val="885"/>
        </w:trPr>
        <w:tc>
          <w:tcPr>
            <w:tcW w:w="709" w:type="dxa"/>
            <w:tcBorders>
              <w:top w:val="single" w:sz="4" w:space="0" w:color="000000"/>
              <w:left w:val="single" w:sz="4" w:space="0" w:color="000000"/>
              <w:bottom w:val="single" w:sz="4" w:space="0" w:color="000000"/>
              <w:right w:val="nil"/>
            </w:tcBorders>
          </w:tcPr>
          <w:p w14:paraId="411BC0B8"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nil"/>
            </w:tcBorders>
          </w:tcPr>
          <w:p w14:paraId="60BD1E38"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14:paraId="523D4035"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14:paraId="12D50062"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107C5BE3" w14:textId="77777777" w:rsidR="00367785" w:rsidRPr="00367785" w:rsidRDefault="00367785" w:rsidP="00CC1F8A">
            <w:pPr>
              <w:pStyle w:val="ae"/>
              <w:snapToGrid w:val="0"/>
              <w:ind w:firstLine="567"/>
              <w:jc w:val="both"/>
              <w:rPr>
                <w:rFonts w:ascii="Times New Roman" w:hAnsi="Times New Roman"/>
                <w:sz w:val="24"/>
                <w:szCs w:val="24"/>
              </w:rPr>
            </w:pPr>
          </w:p>
        </w:tc>
      </w:tr>
      <w:tr w:rsidR="00367785" w:rsidRPr="00367785" w14:paraId="2EDC612C" w14:textId="77777777" w:rsidTr="00816D31">
        <w:tc>
          <w:tcPr>
            <w:tcW w:w="709" w:type="dxa"/>
            <w:tcBorders>
              <w:top w:val="single" w:sz="4" w:space="0" w:color="000000"/>
              <w:left w:val="single" w:sz="4" w:space="0" w:color="000000"/>
              <w:bottom w:val="single" w:sz="4" w:space="0" w:color="000000"/>
              <w:right w:val="nil"/>
            </w:tcBorders>
          </w:tcPr>
          <w:p w14:paraId="1228661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nil"/>
            </w:tcBorders>
          </w:tcPr>
          <w:p w14:paraId="32E0B787"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14:paraId="71ED7A9A"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14:paraId="3E854781"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14:paraId="1A14E686" w14:textId="77777777" w:rsidR="00367785" w:rsidRPr="00367785" w:rsidRDefault="00367785" w:rsidP="00CC1F8A">
            <w:pPr>
              <w:pStyle w:val="ae"/>
              <w:snapToGrid w:val="0"/>
              <w:ind w:firstLine="567"/>
              <w:jc w:val="both"/>
              <w:rPr>
                <w:rFonts w:ascii="Times New Roman" w:hAnsi="Times New Roman"/>
                <w:sz w:val="24"/>
                <w:szCs w:val="24"/>
              </w:rPr>
            </w:pPr>
          </w:p>
        </w:tc>
      </w:tr>
    </w:tbl>
    <w:p w14:paraId="644762EC" w14:textId="77777777" w:rsidR="001C2DB5" w:rsidRDefault="001C2DB5" w:rsidP="00CC1F8A">
      <w:pPr>
        <w:pStyle w:val="Zag2"/>
        <w:tabs>
          <w:tab w:val="left" w:leader="dot" w:pos="1344"/>
        </w:tabs>
        <w:spacing w:after="0" w:line="240" w:lineRule="auto"/>
        <w:ind w:firstLine="567"/>
        <w:jc w:val="both"/>
        <w:rPr>
          <w:rFonts w:ascii="Times New Roman" w:hAnsi="Times New Roman"/>
          <w:sz w:val="24"/>
        </w:rPr>
      </w:pPr>
    </w:p>
    <w:p w14:paraId="57889B31" w14:textId="307DC6FB" w:rsidR="00367785" w:rsidRPr="00367785" w:rsidRDefault="00367785" w:rsidP="00CC1F8A">
      <w:pPr>
        <w:pStyle w:val="Zag2"/>
        <w:tabs>
          <w:tab w:val="left" w:leader="dot" w:pos="1344"/>
        </w:tabs>
        <w:spacing w:after="0" w:line="240" w:lineRule="auto"/>
        <w:ind w:firstLine="567"/>
        <w:jc w:val="both"/>
        <w:rPr>
          <w:rFonts w:ascii="Times New Roman" w:hAnsi="Times New Roman"/>
          <w:sz w:val="24"/>
        </w:rPr>
      </w:pPr>
      <w:r w:rsidRPr="00367785">
        <w:rPr>
          <w:rFonts w:ascii="Times New Roman" w:hAnsi="Times New Roman"/>
          <w:sz w:val="24"/>
        </w:rPr>
        <w:t>3.5.2.</w:t>
      </w:r>
      <w:r w:rsidRPr="00367785">
        <w:rPr>
          <w:rFonts w:ascii="Times New Roman" w:hAnsi="Times New Roman"/>
          <w:noProof/>
          <w:sz w:val="24"/>
        </w:rPr>
        <w:t xml:space="preserve"> Психолого­педагогические условия реализации основной образовательной программы</w:t>
      </w:r>
    </w:p>
    <w:p w14:paraId="2EB68835"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 Психолого­педагогические условия, обеспечивающие условия реализации основной образовательной программы:</w:t>
      </w:r>
    </w:p>
    <w:p w14:paraId="2B943831" w14:textId="77777777" w:rsidR="00367785" w:rsidRPr="00367785" w:rsidRDefault="00367785" w:rsidP="00CC1F8A">
      <w:pPr>
        <w:pStyle w:val="21"/>
        <w:spacing w:line="240" w:lineRule="auto"/>
        <w:ind w:firstLine="567"/>
        <w:rPr>
          <w:sz w:val="24"/>
        </w:rPr>
      </w:pPr>
      <w:r w:rsidRPr="00367785">
        <w:rPr>
          <w:sz w:val="24"/>
        </w:rPr>
        <w:lastRenderedPageBreak/>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703C6898" w14:textId="77777777" w:rsidR="00367785" w:rsidRPr="00367785" w:rsidRDefault="00367785" w:rsidP="00CC1F8A">
      <w:pPr>
        <w:pStyle w:val="21"/>
        <w:spacing w:line="240" w:lineRule="auto"/>
        <w:ind w:firstLine="567"/>
        <w:rPr>
          <w:b/>
          <w:bCs/>
          <w:sz w:val="24"/>
        </w:rPr>
      </w:pPr>
      <w:r w:rsidRPr="00367785">
        <w:rPr>
          <w:spacing w:val="-2"/>
          <w:sz w:val="24"/>
        </w:rPr>
        <w:t>формирование и развитие психолого­педагогической ком</w:t>
      </w:r>
      <w:r w:rsidRPr="00367785">
        <w:rPr>
          <w:sz w:val="24"/>
        </w:rPr>
        <w:t>петентности участников образовательных отношений;</w:t>
      </w:r>
      <w:r w:rsidRPr="00367785">
        <w:rPr>
          <w:b/>
          <w:bCs/>
          <w:sz w:val="24"/>
        </w:rPr>
        <w:t> </w:t>
      </w:r>
    </w:p>
    <w:p w14:paraId="58858348" w14:textId="77777777" w:rsidR="00367785" w:rsidRPr="00367785" w:rsidRDefault="00367785" w:rsidP="00CC1F8A">
      <w:pPr>
        <w:pStyle w:val="21"/>
        <w:spacing w:line="240" w:lineRule="auto"/>
        <w:ind w:firstLine="567"/>
        <w:rPr>
          <w:sz w:val="24"/>
        </w:rPr>
      </w:pPr>
      <w:r w:rsidRPr="00367785">
        <w:rPr>
          <w:spacing w:val="2"/>
          <w:sz w:val="24"/>
        </w:rPr>
        <w:t>вариативность направлений и форм, а также диверси</w:t>
      </w:r>
      <w:r w:rsidRPr="00367785">
        <w:rPr>
          <w:sz w:val="24"/>
        </w:rPr>
        <w:t>фикацию уровней психолого­педагогического сопровождения участников образовательных отношений;</w:t>
      </w:r>
    </w:p>
    <w:p w14:paraId="150A48EF" w14:textId="77777777" w:rsidR="00367785" w:rsidRPr="00367785" w:rsidRDefault="00367785" w:rsidP="00CC1F8A">
      <w:pPr>
        <w:pStyle w:val="21"/>
        <w:spacing w:line="240" w:lineRule="auto"/>
        <w:ind w:firstLine="567"/>
        <w:rPr>
          <w:sz w:val="24"/>
        </w:rPr>
      </w:pPr>
      <w:r w:rsidRPr="00367785">
        <w:rPr>
          <w:sz w:val="24"/>
        </w:rPr>
        <w:t>дифференциацию и индивидуализацию обучения.</w:t>
      </w:r>
    </w:p>
    <w:p w14:paraId="469CC241" w14:textId="77777777" w:rsidR="00367785" w:rsidRPr="00367785" w:rsidRDefault="00367785" w:rsidP="00CC1F8A">
      <w:pPr>
        <w:pStyle w:val="aff9"/>
        <w:spacing w:line="240" w:lineRule="auto"/>
        <w:ind w:firstLine="567"/>
        <w:rPr>
          <w:rFonts w:ascii="Times New Roman" w:hAnsi="Times New Roman" w:cs="Times New Roman"/>
          <w:b/>
          <w:bCs/>
          <w:color w:val="auto"/>
          <w:sz w:val="24"/>
          <w:szCs w:val="24"/>
        </w:rPr>
      </w:pPr>
      <w:r w:rsidRPr="00367785">
        <w:rPr>
          <w:rFonts w:ascii="Times New Roman" w:hAnsi="Times New Roman" w:cs="Times New Roman"/>
          <w:b/>
          <w:bCs/>
          <w:color w:val="auto"/>
          <w:spacing w:val="2"/>
          <w:sz w:val="24"/>
          <w:szCs w:val="24"/>
        </w:rPr>
        <w:t xml:space="preserve">Психолого­педагогическое сопровождение участников </w:t>
      </w:r>
      <w:r w:rsidRPr="00367785">
        <w:rPr>
          <w:rFonts w:ascii="Times New Roman" w:hAnsi="Times New Roman" w:cs="Times New Roman"/>
          <w:b/>
          <w:color w:val="auto"/>
          <w:sz w:val="24"/>
          <w:szCs w:val="24"/>
        </w:rPr>
        <w:t xml:space="preserve">образовательных отношений </w:t>
      </w:r>
      <w:r w:rsidRPr="00367785">
        <w:rPr>
          <w:rFonts w:ascii="Times New Roman" w:hAnsi="Times New Roman" w:cs="Times New Roman"/>
          <w:b/>
          <w:bCs/>
          <w:color w:val="auto"/>
          <w:sz w:val="24"/>
          <w:szCs w:val="24"/>
        </w:rPr>
        <w:t>на уровне начального общего образования.</w:t>
      </w:r>
    </w:p>
    <w:p w14:paraId="06D511C1"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pacing w:val="2"/>
          <w:sz w:val="24"/>
          <w:szCs w:val="24"/>
        </w:rPr>
        <w:t>Можно выделить следующие уровни психолого­педагоги</w:t>
      </w:r>
      <w:r w:rsidRPr="00367785">
        <w:rPr>
          <w:rFonts w:ascii="Times New Roman" w:hAnsi="Times New Roman" w:cs="Times New Roman"/>
          <w:color w:val="auto"/>
          <w:sz w:val="24"/>
          <w:szCs w:val="24"/>
        </w:rPr>
        <w:t xml:space="preserve">ческого сопровождения: </w:t>
      </w:r>
    </w:p>
    <w:p w14:paraId="3716E04C"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1.Индивидуальное</w:t>
      </w:r>
    </w:p>
    <w:p w14:paraId="03A78C85"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2. Групповое</w:t>
      </w:r>
    </w:p>
    <w:p w14:paraId="4DC673AD"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3. На уровне класса</w:t>
      </w:r>
    </w:p>
    <w:p w14:paraId="515097E0"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4. На уровне  образовательной организации.</w:t>
      </w:r>
    </w:p>
    <w:p w14:paraId="1BDF5906"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Основными формами психолого­педагогического сопровождения являются: </w:t>
      </w:r>
    </w:p>
    <w:p w14:paraId="6266FD31"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tbl>
      <w:tblPr>
        <w:tblStyle w:val="af6"/>
        <w:tblW w:w="10089" w:type="dxa"/>
        <w:tblLook w:val="04A0" w:firstRow="1" w:lastRow="0" w:firstColumn="1" w:lastColumn="0" w:noHBand="0" w:noVBand="1"/>
      </w:tblPr>
      <w:tblGrid>
        <w:gridCol w:w="2896"/>
        <w:gridCol w:w="7193"/>
      </w:tblGrid>
      <w:tr w:rsidR="00367785" w:rsidRPr="00CD3304" w14:paraId="4F45F397" w14:textId="77777777" w:rsidTr="00816D31">
        <w:tc>
          <w:tcPr>
            <w:tcW w:w="2896" w:type="dxa"/>
          </w:tcPr>
          <w:p w14:paraId="240C1B9E"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Диагностика</w:t>
            </w:r>
          </w:p>
        </w:tc>
        <w:tc>
          <w:tcPr>
            <w:tcW w:w="7193" w:type="dxa"/>
          </w:tcPr>
          <w:p w14:paraId="7F8C3591" w14:textId="77777777" w:rsidR="00367785" w:rsidRPr="00367785" w:rsidRDefault="00367785" w:rsidP="00CC1F8A">
            <w:pPr>
              <w:pStyle w:val="21"/>
              <w:numPr>
                <w:ilvl w:val="0"/>
                <w:numId w:val="0"/>
              </w:numPr>
              <w:spacing w:line="240" w:lineRule="auto"/>
              <w:ind w:firstLine="567"/>
              <w:rPr>
                <w:sz w:val="24"/>
              </w:rPr>
            </w:pPr>
            <w:r w:rsidRPr="00367785">
              <w:rPr>
                <w:spacing w:val="2"/>
                <w:sz w:val="24"/>
              </w:rPr>
              <w:t xml:space="preserve">Направленна на выявление особенностей </w:t>
            </w:r>
            <w:r w:rsidRPr="00367785">
              <w:rPr>
                <w:sz w:val="24"/>
              </w:rPr>
              <w:t xml:space="preserve">статуса школьника.  Проводится на этапе знакомства с ребенком, после зачисления его в школу и в конце каждого учебного года. </w:t>
            </w:r>
          </w:p>
          <w:p w14:paraId="40EFEC38"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tc>
      </w:tr>
      <w:tr w:rsidR="00367785" w:rsidRPr="00CD3304" w14:paraId="7E346F98" w14:textId="77777777" w:rsidTr="00816D31">
        <w:tc>
          <w:tcPr>
            <w:tcW w:w="2896" w:type="dxa"/>
          </w:tcPr>
          <w:p w14:paraId="499EBA20"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spacing w:val="2"/>
                <w:sz w:val="24"/>
                <w:szCs w:val="24"/>
              </w:rPr>
              <w:t>Консультирование педагогов и родителей</w:t>
            </w:r>
          </w:p>
        </w:tc>
        <w:tc>
          <w:tcPr>
            <w:tcW w:w="7193" w:type="dxa"/>
          </w:tcPr>
          <w:p w14:paraId="69574865" w14:textId="77777777" w:rsidR="00367785" w:rsidRPr="00367785" w:rsidRDefault="00367785" w:rsidP="00CC1F8A">
            <w:pPr>
              <w:pStyle w:val="21"/>
              <w:numPr>
                <w:ilvl w:val="0"/>
                <w:numId w:val="0"/>
              </w:numPr>
              <w:spacing w:line="240" w:lineRule="auto"/>
              <w:ind w:firstLine="567"/>
              <w:rPr>
                <w:sz w:val="24"/>
              </w:rPr>
            </w:pPr>
            <w:r w:rsidRPr="00367785">
              <w:rPr>
                <w:spacing w:val="2"/>
                <w:sz w:val="24"/>
              </w:rPr>
              <w:t>Осу</w:t>
            </w:r>
            <w:r w:rsidRPr="00367785">
              <w:rPr>
                <w:spacing w:val="-2"/>
                <w:sz w:val="24"/>
              </w:rPr>
              <w:t>ществляется учителем и психологом с учетом результатов диа</w:t>
            </w:r>
            <w:r w:rsidRPr="00367785">
              <w:rPr>
                <w:sz w:val="24"/>
              </w:rPr>
              <w:t>гностики, а также администрацией  образовательной организации.</w:t>
            </w:r>
          </w:p>
          <w:p w14:paraId="548144AC"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tc>
      </w:tr>
      <w:tr w:rsidR="00367785" w:rsidRPr="00CD3304" w14:paraId="440482C5" w14:textId="77777777" w:rsidTr="00816D31">
        <w:tc>
          <w:tcPr>
            <w:tcW w:w="2896" w:type="dxa"/>
          </w:tcPr>
          <w:p w14:paraId="3CAA16C0"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sz w:val="24"/>
                <w:szCs w:val="24"/>
              </w:rPr>
              <w:t>Профилактика, экспертиза, развивающая работа, просве</w:t>
            </w:r>
            <w:r w:rsidRPr="00367785">
              <w:rPr>
                <w:rFonts w:ascii="Times New Roman" w:hAnsi="Times New Roman" w:cs="Times New Roman"/>
                <w:spacing w:val="-2"/>
                <w:sz w:val="24"/>
                <w:szCs w:val="24"/>
              </w:rPr>
              <w:t>щение, коррекционная работа.</w:t>
            </w:r>
          </w:p>
        </w:tc>
        <w:tc>
          <w:tcPr>
            <w:tcW w:w="7193" w:type="dxa"/>
          </w:tcPr>
          <w:p w14:paraId="64379964"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spacing w:val="-2"/>
                <w:sz w:val="24"/>
                <w:szCs w:val="24"/>
              </w:rPr>
              <w:t>Осуществляется в течение все</w:t>
            </w:r>
            <w:r w:rsidRPr="00367785">
              <w:rPr>
                <w:rFonts w:ascii="Times New Roman" w:hAnsi="Times New Roman" w:cs="Times New Roman"/>
                <w:sz w:val="24"/>
                <w:szCs w:val="24"/>
              </w:rPr>
              <w:t>го учебного времени.</w:t>
            </w:r>
          </w:p>
        </w:tc>
      </w:tr>
    </w:tbl>
    <w:p w14:paraId="7C19998D"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p w14:paraId="7D24BC31"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К основным направлениям психолого­педагогического сопровождения можно отнести: </w:t>
      </w:r>
    </w:p>
    <w:p w14:paraId="05549B51" w14:textId="77777777" w:rsidR="00367785" w:rsidRPr="00367785" w:rsidRDefault="00367785" w:rsidP="00CC1F8A">
      <w:pPr>
        <w:pStyle w:val="21"/>
        <w:spacing w:line="240" w:lineRule="auto"/>
        <w:ind w:firstLine="567"/>
        <w:rPr>
          <w:sz w:val="24"/>
        </w:rPr>
      </w:pPr>
      <w:r w:rsidRPr="00367785">
        <w:rPr>
          <w:sz w:val="24"/>
        </w:rPr>
        <w:t xml:space="preserve">сохранение и укрепление психологического здоровья; </w:t>
      </w:r>
    </w:p>
    <w:p w14:paraId="19D71B1D" w14:textId="77777777" w:rsidR="00367785" w:rsidRPr="00367785" w:rsidRDefault="00367785" w:rsidP="00CC1F8A">
      <w:pPr>
        <w:pStyle w:val="21"/>
        <w:spacing w:line="240" w:lineRule="auto"/>
        <w:ind w:firstLine="567"/>
        <w:rPr>
          <w:sz w:val="24"/>
        </w:rPr>
      </w:pPr>
      <w:r w:rsidRPr="00367785">
        <w:rPr>
          <w:sz w:val="24"/>
        </w:rPr>
        <w:t xml:space="preserve">мониторинг возможностей и способностей обучающихся; </w:t>
      </w:r>
    </w:p>
    <w:p w14:paraId="6C37F336" w14:textId="77777777" w:rsidR="00367785" w:rsidRPr="00367785" w:rsidRDefault="00367785" w:rsidP="00CC1F8A">
      <w:pPr>
        <w:pStyle w:val="21"/>
        <w:spacing w:line="240" w:lineRule="auto"/>
        <w:ind w:firstLine="567"/>
        <w:rPr>
          <w:sz w:val="24"/>
        </w:rPr>
      </w:pPr>
      <w:r w:rsidRPr="00367785">
        <w:rPr>
          <w:spacing w:val="2"/>
          <w:sz w:val="24"/>
        </w:rPr>
        <w:t>психолого­педагогическую поддержку участников олим</w:t>
      </w:r>
      <w:r w:rsidRPr="00367785">
        <w:rPr>
          <w:sz w:val="24"/>
        </w:rPr>
        <w:t xml:space="preserve">пиадного движения; </w:t>
      </w:r>
    </w:p>
    <w:p w14:paraId="397A49FD" w14:textId="77777777" w:rsidR="00367785" w:rsidRPr="00367785" w:rsidRDefault="00367785" w:rsidP="00CC1F8A">
      <w:pPr>
        <w:pStyle w:val="21"/>
        <w:spacing w:line="240" w:lineRule="auto"/>
        <w:ind w:firstLine="567"/>
        <w:rPr>
          <w:sz w:val="24"/>
        </w:rPr>
      </w:pPr>
      <w:r w:rsidRPr="00367785">
        <w:rPr>
          <w:sz w:val="24"/>
        </w:rPr>
        <w:t xml:space="preserve">формирование у обучающихся ценности здоровья и безопасного образа жизни; </w:t>
      </w:r>
    </w:p>
    <w:p w14:paraId="237553FE" w14:textId="77777777" w:rsidR="00367785" w:rsidRPr="00367785" w:rsidRDefault="00367785" w:rsidP="00CC1F8A">
      <w:pPr>
        <w:pStyle w:val="21"/>
        <w:spacing w:line="240" w:lineRule="auto"/>
        <w:ind w:firstLine="567"/>
        <w:rPr>
          <w:sz w:val="24"/>
        </w:rPr>
      </w:pPr>
      <w:r w:rsidRPr="00367785">
        <w:rPr>
          <w:sz w:val="24"/>
        </w:rPr>
        <w:t xml:space="preserve">развитие экологической культуры; </w:t>
      </w:r>
    </w:p>
    <w:p w14:paraId="6723EC05" w14:textId="77777777" w:rsidR="00367785" w:rsidRPr="00367785" w:rsidRDefault="00367785" w:rsidP="00CC1F8A">
      <w:pPr>
        <w:pStyle w:val="21"/>
        <w:spacing w:line="240" w:lineRule="auto"/>
        <w:ind w:firstLine="567"/>
        <w:rPr>
          <w:sz w:val="24"/>
        </w:rPr>
      </w:pPr>
      <w:r w:rsidRPr="00367785">
        <w:rPr>
          <w:sz w:val="24"/>
        </w:rPr>
        <w:t>выявление и поддержку детей с особыми образовательными потребностями;</w:t>
      </w:r>
    </w:p>
    <w:p w14:paraId="68227739" w14:textId="77777777" w:rsidR="00367785" w:rsidRPr="00367785" w:rsidRDefault="00367785" w:rsidP="00CC1F8A">
      <w:pPr>
        <w:pStyle w:val="21"/>
        <w:spacing w:line="240" w:lineRule="auto"/>
        <w:ind w:firstLine="567"/>
        <w:rPr>
          <w:sz w:val="24"/>
        </w:rPr>
      </w:pPr>
      <w:r w:rsidRPr="00367785">
        <w:rPr>
          <w:spacing w:val="2"/>
          <w:sz w:val="24"/>
        </w:rPr>
        <w:t>формирование коммуникативных навыков в разновоз</w:t>
      </w:r>
      <w:r w:rsidRPr="00367785">
        <w:rPr>
          <w:sz w:val="24"/>
        </w:rPr>
        <w:t xml:space="preserve">растной среде и среде сверстников; </w:t>
      </w:r>
    </w:p>
    <w:p w14:paraId="0D44A5C5" w14:textId="77777777" w:rsidR="00367785" w:rsidRPr="00367785" w:rsidRDefault="00367785" w:rsidP="00CC1F8A">
      <w:pPr>
        <w:pStyle w:val="21"/>
        <w:spacing w:line="240" w:lineRule="auto"/>
        <w:ind w:firstLine="567"/>
        <w:rPr>
          <w:sz w:val="24"/>
        </w:rPr>
      </w:pPr>
      <w:r w:rsidRPr="00367785">
        <w:rPr>
          <w:sz w:val="24"/>
        </w:rPr>
        <w:t xml:space="preserve">поддержку детских объединений и ученического самоуправления; </w:t>
      </w:r>
    </w:p>
    <w:p w14:paraId="1D9824CD" w14:textId="77777777" w:rsidR="00367785" w:rsidRPr="00367785" w:rsidRDefault="00367785" w:rsidP="00CC1F8A">
      <w:pPr>
        <w:pStyle w:val="21"/>
        <w:spacing w:line="240" w:lineRule="auto"/>
        <w:ind w:firstLine="567"/>
        <w:rPr>
          <w:sz w:val="24"/>
        </w:rPr>
      </w:pPr>
      <w:r w:rsidRPr="00367785">
        <w:rPr>
          <w:sz w:val="24"/>
        </w:rPr>
        <w:t>выявление и поддержку лиц, проявивших  выдающиеся способности.</w:t>
      </w:r>
    </w:p>
    <w:p w14:paraId="320A41AD" w14:textId="77777777" w:rsidR="001C2DB5" w:rsidRDefault="001C2DB5" w:rsidP="00CC1F8A">
      <w:pPr>
        <w:pStyle w:val="30"/>
        <w:ind w:left="0" w:firstLine="567"/>
        <w:jc w:val="both"/>
      </w:pPr>
    </w:p>
    <w:p w14:paraId="17BF01E6" w14:textId="77777777" w:rsidR="001C2DB5" w:rsidRDefault="001C2DB5" w:rsidP="00CC1F8A">
      <w:pPr>
        <w:pStyle w:val="30"/>
        <w:ind w:left="0" w:firstLine="567"/>
        <w:jc w:val="both"/>
      </w:pPr>
    </w:p>
    <w:p w14:paraId="7587E69B" w14:textId="77777777" w:rsidR="001C2DB5" w:rsidRDefault="001C2DB5" w:rsidP="00CC1F8A">
      <w:pPr>
        <w:pStyle w:val="30"/>
        <w:ind w:left="0" w:firstLine="567"/>
        <w:jc w:val="both"/>
      </w:pPr>
    </w:p>
    <w:p w14:paraId="70C882B8" w14:textId="40FAEDF7" w:rsidR="00367785" w:rsidRPr="00367785" w:rsidRDefault="00367785" w:rsidP="00CC1F8A">
      <w:pPr>
        <w:pStyle w:val="30"/>
        <w:ind w:left="0" w:firstLine="567"/>
        <w:jc w:val="both"/>
      </w:pPr>
      <w:r w:rsidRPr="00367785">
        <w:t>3.5.3. Финансово-экономические условия реализации образовательной</w:t>
      </w:r>
      <w:bookmarkStart w:id="1" w:name="_Toc410654080"/>
      <w:r w:rsidRPr="00367785">
        <w:t xml:space="preserve"> программы основного общего образования</w:t>
      </w:r>
      <w:bookmarkEnd w:id="1"/>
      <w:r w:rsidRPr="00367785">
        <w:t>.</w:t>
      </w:r>
    </w:p>
    <w:p w14:paraId="574BBA2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14:paraId="0F31B7B3"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lastRenderedPageBreak/>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01610AB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14:paraId="02E513A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292ED8B7" w14:textId="77777777" w:rsidR="00367785" w:rsidRPr="00367785" w:rsidRDefault="00367785" w:rsidP="00CC1F8A">
      <w:pPr>
        <w:widowControl/>
        <w:numPr>
          <w:ilvl w:val="0"/>
          <w:numId w:val="208"/>
        </w:numPr>
        <w:tabs>
          <w:tab w:val="left" w:pos="993"/>
        </w:tabs>
        <w:spacing w:after="0" w:line="240" w:lineRule="auto"/>
        <w:ind w:left="0" w:firstLine="567"/>
        <w:jc w:val="both"/>
        <w:rPr>
          <w:rFonts w:ascii="Times New Roman" w:hAnsi="Times New Roman"/>
          <w:sz w:val="24"/>
          <w:szCs w:val="24"/>
          <w:lang w:val="ru-RU"/>
        </w:rPr>
      </w:pPr>
      <w:r w:rsidRPr="00367785">
        <w:rPr>
          <w:rFonts w:ascii="Times New Roman" w:hAnsi="Times New Roman"/>
          <w:sz w:val="24"/>
          <w:szCs w:val="24"/>
          <w:lang w:val="ru-RU"/>
        </w:rPr>
        <w:t>расходы на оплату труда работников, реализующих образовательную программу основного общего образования;</w:t>
      </w:r>
    </w:p>
    <w:p w14:paraId="053C9F90" w14:textId="77777777" w:rsidR="00367785" w:rsidRPr="00367785" w:rsidRDefault="00367785" w:rsidP="00CC1F8A">
      <w:pPr>
        <w:widowControl/>
        <w:numPr>
          <w:ilvl w:val="0"/>
          <w:numId w:val="208"/>
        </w:numPr>
        <w:tabs>
          <w:tab w:val="left" w:pos="993"/>
        </w:tabs>
        <w:spacing w:after="0" w:line="240" w:lineRule="auto"/>
        <w:ind w:left="0" w:firstLine="567"/>
        <w:jc w:val="both"/>
        <w:rPr>
          <w:rFonts w:ascii="Times New Roman" w:hAnsi="Times New Roman"/>
          <w:sz w:val="24"/>
          <w:szCs w:val="24"/>
          <w:lang w:val="ru-RU"/>
        </w:rPr>
      </w:pPr>
      <w:r w:rsidRPr="00367785">
        <w:rPr>
          <w:rFonts w:ascii="Times New Roman" w:hAnsi="Times New Roman"/>
          <w:sz w:val="24"/>
          <w:szCs w:val="24"/>
          <w:lang w:val="ru-RU"/>
        </w:rPr>
        <w:t>расходы на приобретение учебников и учебных пособий, средств обучения;</w:t>
      </w:r>
    </w:p>
    <w:p w14:paraId="01C20F8D" w14:textId="77777777" w:rsidR="00367785" w:rsidRPr="00367785" w:rsidRDefault="00367785" w:rsidP="00CC1F8A">
      <w:pPr>
        <w:widowControl/>
        <w:numPr>
          <w:ilvl w:val="0"/>
          <w:numId w:val="208"/>
        </w:numPr>
        <w:tabs>
          <w:tab w:val="left" w:pos="993"/>
        </w:tabs>
        <w:spacing w:after="0" w:line="240" w:lineRule="auto"/>
        <w:ind w:left="0" w:firstLine="567"/>
        <w:jc w:val="both"/>
        <w:rPr>
          <w:rFonts w:ascii="Times New Roman" w:hAnsi="Times New Roman"/>
          <w:sz w:val="24"/>
          <w:szCs w:val="24"/>
          <w:lang w:val="ru-RU"/>
        </w:rPr>
      </w:pPr>
      <w:r w:rsidRPr="00367785">
        <w:rPr>
          <w:rFonts w:ascii="Times New Roman" w:hAnsi="Times New Roman"/>
          <w:sz w:val="24"/>
          <w:szCs w:val="24"/>
          <w:lang w:val="ru-RU"/>
        </w:rPr>
        <w:t>прочие расходы (за исключением расходов на содержание зданий и оплату коммунальных услуг, осуществляемых из местных бюджетов).</w:t>
      </w:r>
    </w:p>
    <w:p w14:paraId="0CDB40D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52536B8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14:paraId="65513D6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14:paraId="78ADEBD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поправочного коэффициента к региональному подушевому нормативу, установленного для образовательной организации;</w:t>
      </w:r>
    </w:p>
    <w:p w14:paraId="433E6DC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 количества обучающихся в образовательном учреждении.</w:t>
      </w:r>
    </w:p>
    <w:p w14:paraId="4D05515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Фонд оплаты труда отражается в плане финансово-хозяйственной деятельности образовательного учреждения.</w:t>
      </w:r>
    </w:p>
    <w:p w14:paraId="600D5FD9"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rFonts w:ascii="Times New Roman" w:hAnsi="Times New Roman"/>
          <w:iCs/>
          <w:sz w:val="24"/>
          <w:szCs w:val="24"/>
          <w:lang w:val="ru-RU"/>
        </w:rPr>
        <w:t xml:space="preserve"> предоставление дополнительного образования детям,</w:t>
      </w:r>
      <w:r w:rsidRPr="00367785">
        <w:rPr>
          <w:rFonts w:ascii="Times New Roman" w:hAnsi="Times New Roman"/>
          <w:sz w:val="24"/>
          <w:szCs w:val="24"/>
          <w:lang w:val="ru-RU"/>
        </w:rPr>
        <w:t xml:space="preserve"> осуществляется директором Школы самостоятельно в соответствии с локальными нормативными актами Школы.</w:t>
      </w:r>
    </w:p>
    <w:p w14:paraId="7C22F659"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bCs/>
          <w:sz w:val="24"/>
          <w:szCs w:val="24"/>
          <w:lang w:val="ru-RU"/>
        </w:rPr>
      </w:pPr>
      <w:r w:rsidRPr="00367785">
        <w:rPr>
          <w:rFonts w:ascii="Times New Roman" w:hAnsi="Times New Roman"/>
          <w:sz w:val="24"/>
          <w:szCs w:val="24"/>
          <w:lang w:val="ru-RU"/>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rFonts w:ascii="Times New Roman" w:hAnsi="Times New Roman"/>
          <w:iCs/>
          <w:sz w:val="24"/>
          <w:szCs w:val="24"/>
          <w:lang w:val="ru-RU"/>
        </w:rPr>
        <w:t xml:space="preserve"> предоставление дополнительного образования детям,</w:t>
      </w:r>
      <w:r w:rsidRPr="00367785">
        <w:rPr>
          <w:rFonts w:ascii="Times New Roman" w:hAnsi="Times New Roman"/>
          <w:sz w:val="24"/>
          <w:szCs w:val="24"/>
          <w:lang w:val="ru-RU"/>
        </w:rPr>
        <w:t xml:space="preserve"> формируется для оплаты труда работников Школы, задействованных в процессе оказания данной услуги.</w:t>
      </w:r>
    </w:p>
    <w:p w14:paraId="6451B176"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Формирование и распределение фонда оплаты труда Школы из средств, поступающих от </w:t>
      </w:r>
      <w:r w:rsidRPr="00367785">
        <w:rPr>
          <w:rFonts w:ascii="Times New Roman" w:hAnsi="Times New Roman"/>
          <w:bCs/>
          <w:sz w:val="24"/>
          <w:szCs w:val="24"/>
          <w:lang w:val="ru-RU"/>
        </w:rPr>
        <w:t>приносящей доход деятельности</w:t>
      </w:r>
      <w:r w:rsidRPr="00367785">
        <w:rPr>
          <w:rFonts w:ascii="Times New Roman" w:hAnsi="Times New Roman"/>
          <w:sz w:val="24"/>
          <w:szCs w:val="24"/>
          <w:lang w:val="ru-RU"/>
        </w:rPr>
        <w:t>, осуществляется директором Школы самостоятельно в соответствии с локальными нормативными актами Школы.</w:t>
      </w:r>
    </w:p>
    <w:p w14:paraId="2D11E2E5"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 xml:space="preserve">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w:t>
      </w:r>
      <w:r w:rsidRPr="00367785">
        <w:rPr>
          <w:rFonts w:ascii="Times New Roman" w:hAnsi="Times New Roman" w:cs="Times New Roman"/>
          <w:sz w:val="24"/>
          <w:szCs w:val="24"/>
        </w:rPr>
        <w:lastRenderedPageBreak/>
        <w:t>кандидата наук, устанавливаются в размере:</w:t>
      </w:r>
    </w:p>
    <w:p w14:paraId="223A3BAB"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а) за ученую степень доктора наук - 4700 рублей в месяц;</w:t>
      </w:r>
    </w:p>
    <w:p w14:paraId="2F0FC5BF"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б) за ученую степень кандидата наук - 3900 рублей в месяц;</w:t>
      </w:r>
    </w:p>
    <w:p w14:paraId="0B21F3D3"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14:paraId="3093AB69"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г) за орден СССР или Российской Федерации - 2300 рублей в месяц;</w:t>
      </w:r>
    </w:p>
    <w:p w14:paraId="2C23B91B"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14:paraId="7181121A"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14:paraId="7FA072B7"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14:paraId="495DDFAD"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14:paraId="315AB9CE"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14:paraId="0096D20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14:paraId="3504273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7B62410D"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14:paraId="036678AA"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14:paraId="0D2FC10A"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14:paraId="7C0D67B5"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14:paraId="29508B1C"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14:paraId="11F56A7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14:paraId="0F033BE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lastRenderedPageBreak/>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14:paraId="0A1D64A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14:paraId="24AC52A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14:paraId="01EBE30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Для определения стоимости бюджетной образовательной услуги вводится условная единица «стоимость 1 ученико-часа».</w:t>
      </w:r>
    </w:p>
    <w:p w14:paraId="51706D63"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14:paraId="6121488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14:paraId="54E77007"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14:paraId="4DC19D5A"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14:paraId="17BE534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14:paraId="7B8C71A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 установление повышающих коэффициентов, учитываемых при определении должностного оклада педагогического работника.</w:t>
      </w:r>
    </w:p>
    <w:p w14:paraId="55F0DE5F"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14:paraId="148FC01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69C953E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а) за сложность и (или) приоритетность предмета (К); </w:t>
      </w:r>
    </w:p>
    <w:p w14:paraId="6BA4901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за квалификационную категорию педагога (А).</w:t>
      </w:r>
    </w:p>
    <w:p w14:paraId="2337E38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 особенностей преподавания учебных предметов, реализации адаптированных основных общеобразовательных программ и форм обучения(П).</w:t>
      </w:r>
    </w:p>
    <w:p w14:paraId="77E6D0C9" w14:textId="77777777" w:rsidR="001C2DB5" w:rsidRDefault="001C2DB5" w:rsidP="00CC1F8A">
      <w:pPr>
        <w:spacing w:after="0" w:line="240" w:lineRule="auto"/>
        <w:ind w:firstLine="567"/>
        <w:jc w:val="both"/>
        <w:rPr>
          <w:rFonts w:ascii="Times New Roman" w:hAnsi="Times New Roman"/>
          <w:b/>
          <w:sz w:val="24"/>
          <w:szCs w:val="24"/>
          <w:lang w:val="ru-RU"/>
        </w:rPr>
      </w:pPr>
    </w:p>
    <w:p w14:paraId="4538911F" w14:textId="77777777" w:rsidR="001C2DB5" w:rsidRDefault="001C2DB5" w:rsidP="00CC1F8A">
      <w:pPr>
        <w:spacing w:after="0" w:line="240" w:lineRule="auto"/>
        <w:ind w:firstLine="567"/>
        <w:jc w:val="both"/>
        <w:rPr>
          <w:rFonts w:ascii="Times New Roman" w:hAnsi="Times New Roman"/>
          <w:b/>
          <w:sz w:val="24"/>
          <w:szCs w:val="24"/>
          <w:lang w:val="ru-RU"/>
        </w:rPr>
      </w:pPr>
    </w:p>
    <w:p w14:paraId="6622A18B" w14:textId="77777777" w:rsidR="001C2DB5" w:rsidRDefault="001C2DB5" w:rsidP="00CC1F8A">
      <w:pPr>
        <w:spacing w:after="0" w:line="240" w:lineRule="auto"/>
        <w:ind w:firstLine="567"/>
        <w:jc w:val="both"/>
        <w:rPr>
          <w:rFonts w:ascii="Times New Roman" w:hAnsi="Times New Roman"/>
          <w:b/>
          <w:sz w:val="24"/>
          <w:szCs w:val="24"/>
          <w:lang w:val="ru-RU"/>
        </w:rPr>
      </w:pPr>
    </w:p>
    <w:p w14:paraId="321F5AC6" w14:textId="075F17D9" w:rsidR="00367785" w:rsidRPr="00367785" w:rsidRDefault="00367785" w:rsidP="00CC1F8A">
      <w:pPr>
        <w:spacing w:after="0" w:line="240" w:lineRule="auto"/>
        <w:ind w:firstLine="567"/>
        <w:jc w:val="both"/>
        <w:rPr>
          <w:rFonts w:ascii="Times New Roman" w:hAnsi="Times New Roman"/>
          <w:b/>
          <w:sz w:val="24"/>
          <w:szCs w:val="24"/>
          <w:lang w:val="ru-RU"/>
        </w:rPr>
      </w:pPr>
      <w:r w:rsidRPr="00367785">
        <w:rPr>
          <w:rFonts w:ascii="Times New Roman" w:hAnsi="Times New Roman"/>
          <w:b/>
          <w:sz w:val="24"/>
          <w:szCs w:val="24"/>
          <w:lang w:val="ru-RU"/>
        </w:rPr>
        <w:t>3.5.4. Материально-технические условия реализации основной образовательной программы</w:t>
      </w:r>
    </w:p>
    <w:p w14:paraId="77EA3D63" w14:textId="77777777" w:rsidR="00367785" w:rsidRPr="00367785" w:rsidRDefault="00367785" w:rsidP="00CC1F8A">
      <w:pPr>
        <w:spacing w:after="0" w:line="240" w:lineRule="auto"/>
        <w:ind w:firstLine="567"/>
        <w:jc w:val="both"/>
        <w:rPr>
          <w:rFonts w:ascii="Times New Roman" w:hAnsi="Times New Roman"/>
          <w:i/>
          <w:color w:val="00B050"/>
          <w:sz w:val="24"/>
          <w:szCs w:val="24"/>
          <w:lang w:val="ru-RU"/>
        </w:rPr>
      </w:pPr>
      <w:r w:rsidRPr="00367785">
        <w:rPr>
          <w:rFonts w:ascii="Times New Roman" w:hAnsi="Times New Roman"/>
          <w:sz w:val="24"/>
          <w:szCs w:val="24"/>
          <w:lang w:val="ru-RU"/>
        </w:rPr>
        <w:t xml:space="preserve">Организация образовательного процесса осуществляется в условиях </w:t>
      </w:r>
      <w:r w:rsidRPr="00367785">
        <w:rPr>
          <w:rFonts w:ascii="Times New Roman" w:hAnsi="Times New Roman"/>
          <w:i/>
          <w:sz w:val="24"/>
          <w:szCs w:val="24"/>
          <w:lang w:val="ru-RU"/>
        </w:rPr>
        <w:t>классно-урочной системы</w:t>
      </w:r>
      <w:r w:rsidRPr="00367785">
        <w:rPr>
          <w:rFonts w:ascii="Times New Roman" w:hAnsi="Times New Roman"/>
          <w:sz w:val="24"/>
          <w:szCs w:val="24"/>
          <w:lang w:val="ru-RU"/>
        </w:rPr>
        <w:t xml:space="preserve">  -  8 учебных кабинетов, площадью 52- 58 м</w:t>
      </w:r>
      <w:r w:rsidRPr="00367785">
        <w:rPr>
          <w:rFonts w:ascii="Times New Roman" w:hAnsi="Times New Roman"/>
          <w:sz w:val="24"/>
          <w:szCs w:val="24"/>
          <w:vertAlign w:val="superscript"/>
          <w:lang w:val="ru-RU"/>
        </w:rPr>
        <w:t>2</w:t>
      </w:r>
      <w:r w:rsidRPr="00367785">
        <w:rPr>
          <w:rFonts w:ascii="Times New Roman" w:hAnsi="Times New Roman"/>
          <w:sz w:val="24"/>
          <w:szCs w:val="24"/>
          <w:lang w:val="ru-RU"/>
        </w:rPr>
        <w:t>, в среднем по 2,6 м</w:t>
      </w:r>
      <w:r w:rsidRPr="00367785">
        <w:rPr>
          <w:rFonts w:ascii="Times New Roman" w:hAnsi="Times New Roman"/>
          <w:sz w:val="24"/>
          <w:szCs w:val="24"/>
          <w:vertAlign w:val="superscript"/>
          <w:lang w:val="ru-RU"/>
        </w:rPr>
        <w:t xml:space="preserve">2 </w:t>
      </w:r>
      <w:r w:rsidRPr="00367785">
        <w:rPr>
          <w:rFonts w:ascii="Times New Roman" w:hAnsi="Times New Roman"/>
          <w:sz w:val="24"/>
          <w:szCs w:val="24"/>
          <w:lang w:val="ru-RU"/>
        </w:rPr>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14:paraId="7041E88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lastRenderedPageBreak/>
        <w:t xml:space="preserve">         Для занятий физической культурой и спортом в школе  есть </w:t>
      </w:r>
      <w:r w:rsidRPr="00367785">
        <w:rPr>
          <w:rFonts w:ascii="Times New Roman" w:hAnsi="Times New Roman"/>
          <w:i/>
          <w:sz w:val="24"/>
          <w:szCs w:val="24"/>
          <w:lang w:val="ru-RU"/>
        </w:rPr>
        <w:t>спортивный зал</w:t>
      </w:r>
      <w:r w:rsidRPr="00367785">
        <w:rPr>
          <w:rFonts w:ascii="Times New Roman" w:hAnsi="Times New Roman"/>
          <w:sz w:val="24"/>
          <w:szCs w:val="24"/>
          <w:lang w:val="ru-RU"/>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367785">
        <w:rPr>
          <w:rFonts w:ascii="Times New Roman" w:hAnsi="Times New Roman"/>
          <w:i/>
          <w:iCs/>
          <w:sz w:val="24"/>
          <w:szCs w:val="24"/>
          <w:lang w:val="ru-RU"/>
        </w:rPr>
        <w:t>стадион и сп</w:t>
      </w:r>
      <w:r w:rsidRPr="00367785">
        <w:rPr>
          <w:rFonts w:ascii="Times New Roman" w:hAnsi="Times New Roman"/>
          <w:i/>
          <w:sz w:val="24"/>
          <w:szCs w:val="24"/>
          <w:lang w:val="ru-RU"/>
        </w:rPr>
        <w:t>ортивная площадка</w:t>
      </w:r>
      <w:r w:rsidRPr="00367785">
        <w:rPr>
          <w:rFonts w:ascii="Times New Roman" w:hAnsi="Times New Roman"/>
          <w:sz w:val="24"/>
          <w:szCs w:val="24"/>
          <w:lang w:val="ru-RU"/>
        </w:rPr>
        <w:t xml:space="preserve">.  </w:t>
      </w:r>
    </w:p>
    <w:p w14:paraId="2B82CD6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14:paraId="540F999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Для проведения общешкольных мероприятий используется </w:t>
      </w:r>
      <w:r w:rsidRPr="00367785">
        <w:rPr>
          <w:rFonts w:ascii="Times New Roman" w:hAnsi="Times New Roman"/>
          <w:i/>
          <w:sz w:val="24"/>
          <w:szCs w:val="24"/>
          <w:lang w:val="ru-RU"/>
        </w:rPr>
        <w:t>актовый зал</w:t>
      </w:r>
      <w:r w:rsidRPr="00367785">
        <w:rPr>
          <w:rFonts w:ascii="Times New Roman" w:hAnsi="Times New Roman"/>
          <w:sz w:val="24"/>
          <w:szCs w:val="24"/>
          <w:lang w:val="ru-RU"/>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14:paraId="75847BF7"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Для медицинского обслуживания и лечебно-оздоровительной работы в школе есть </w:t>
      </w:r>
      <w:r w:rsidRPr="00367785">
        <w:rPr>
          <w:rFonts w:ascii="Times New Roman" w:hAnsi="Times New Roman"/>
          <w:i/>
          <w:sz w:val="24"/>
          <w:szCs w:val="24"/>
          <w:lang w:val="ru-RU"/>
        </w:rPr>
        <w:t>медицинский кабинет</w:t>
      </w:r>
      <w:r w:rsidRPr="00367785">
        <w:rPr>
          <w:rFonts w:ascii="Times New Roman" w:hAnsi="Times New Roman"/>
          <w:sz w:val="24"/>
          <w:szCs w:val="24"/>
          <w:lang w:val="ru-RU"/>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14:paraId="7694967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color w:val="FF0000"/>
          <w:sz w:val="24"/>
          <w:szCs w:val="24"/>
          <w:lang w:val="ru-RU"/>
        </w:rPr>
        <w:t xml:space="preserve">          </w:t>
      </w:r>
      <w:r w:rsidRPr="00367785">
        <w:rPr>
          <w:rFonts w:ascii="Times New Roman" w:hAnsi="Times New Roman"/>
          <w:sz w:val="24"/>
          <w:szCs w:val="24"/>
          <w:lang w:val="ru-RU"/>
        </w:rPr>
        <w:t xml:space="preserve">Создана   информационно-образовательная   среда,   реализуемая   через   сайт   школы </w:t>
      </w:r>
      <w:r w:rsidRPr="00367785">
        <w:rPr>
          <w:rFonts w:ascii="Times New Roman" w:hAnsi="Times New Roman"/>
          <w:sz w:val="24"/>
          <w:szCs w:val="24"/>
        </w:rPr>
        <w:t>http</w:t>
      </w:r>
      <w:r w:rsidRPr="00367785">
        <w:rPr>
          <w:rFonts w:ascii="Times New Roman" w:hAnsi="Times New Roman"/>
          <w:sz w:val="24"/>
          <w:szCs w:val="24"/>
          <w:lang w:val="ru-RU"/>
        </w:rPr>
        <w:t>://</w:t>
      </w:r>
      <w:r w:rsidRPr="00367785">
        <w:rPr>
          <w:rFonts w:ascii="Times New Roman" w:hAnsi="Times New Roman"/>
          <w:sz w:val="24"/>
          <w:szCs w:val="24"/>
        </w:rPr>
        <w:t>demshkola</w:t>
      </w:r>
      <w:r w:rsidRPr="00367785">
        <w:rPr>
          <w:rFonts w:ascii="Times New Roman" w:hAnsi="Times New Roman"/>
          <w:sz w:val="24"/>
          <w:szCs w:val="24"/>
          <w:lang w:val="ru-RU"/>
        </w:rPr>
        <w:t>.</w:t>
      </w:r>
      <w:r w:rsidRPr="00367785">
        <w:rPr>
          <w:rFonts w:ascii="Times New Roman" w:hAnsi="Times New Roman"/>
          <w:sz w:val="24"/>
          <w:szCs w:val="24"/>
        </w:rPr>
        <w:t>ru</w:t>
      </w:r>
      <w:r w:rsidRPr="00367785">
        <w:rPr>
          <w:rFonts w:ascii="Times New Roman" w:hAnsi="Times New Roman"/>
          <w:sz w:val="24"/>
          <w:szCs w:val="24"/>
          <w:lang w:val="ru-RU"/>
        </w:rPr>
        <w:t>.</w:t>
      </w:r>
    </w:p>
    <w:p w14:paraId="3D5CFDB7" w14:textId="77777777" w:rsidR="00367785" w:rsidRPr="00367785" w:rsidRDefault="00367785" w:rsidP="00CC1F8A">
      <w:pPr>
        <w:shd w:val="clear" w:color="auto" w:fill="FFFFFF"/>
        <w:tabs>
          <w:tab w:val="left" w:pos="81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Книжный фонд включает:</w:t>
      </w:r>
    </w:p>
    <w:p w14:paraId="337E2F05" w14:textId="77777777" w:rsidR="00367785" w:rsidRPr="00367785" w:rsidRDefault="00367785" w:rsidP="00CC1F8A">
      <w:pPr>
        <w:shd w:val="clear" w:color="auto" w:fill="FFFFFF"/>
        <w:tabs>
          <w:tab w:val="left" w:pos="81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16561 экземпляров книг, </w:t>
      </w:r>
    </w:p>
    <w:p w14:paraId="0ADEAEFB" w14:textId="77777777" w:rsidR="00367785" w:rsidRPr="00367785" w:rsidRDefault="00367785" w:rsidP="00CC1F8A">
      <w:pPr>
        <w:shd w:val="clear" w:color="auto" w:fill="FFFFFF"/>
        <w:tabs>
          <w:tab w:val="left" w:pos="81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в том числе школьных учебников 6351. </w:t>
      </w:r>
    </w:p>
    <w:p w14:paraId="1BEB96B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14:paraId="3800F76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технические, программные средства; </w:t>
      </w:r>
    </w:p>
    <w:p w14:paraId="181F912B"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локальную сеть школы, позволяющую применять в образовательном процессе  </w:t>
      </w:r>
    </w:p>
    <w:p w14:paraId="0E10F04C"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информационные технологии; библиотеку, актовый зал школы.</w:t>
      </w:r>
    </w:p>
    <w:p w14:paraId="3ADF46A3" w14:textId="77777777" w:rsidR="00367785" w:rsidRPr="00367785" w:rsidRDefault="00367785" w:rsidP="00CC1F8A">
      <w:pPr>
        <w:shd w:val="clear" w:color="auto" w:fill="FFFFFF"/>
        <w:tabs>
          <w:tab w:val="left" w:leader="underscore" w:pos="7752"/>
          <w:tab w:val="left" w:leader="underscore" w:pos="9355"/>
        </w:tabs>
        <w:spacing w:after="0" w:line="240" w:lineRule="auto"/>
        <w:ind w:right="-91" w:firstLine="567"/>
        <w:jc w:val="both"/>
        <w:rPr>
          <w:rFonts w:ascii="Times New Roman" w:hAnsi="Times New Roman"/>
          <w:sz w:val="24"/>
          <w:szCs w:val="24"/>
          <w:lang w:val="ru-RU"/>
        </w:rPr>
      </w:pPr>
      <w:r w:rsidRPr="00367785">
        <w:rPr>
          <w:rFonts w:ascii="Times New Roman" w:hAnsi="Times New Roman"/>
          <w:sz w:val="24"/>
          <w:szCs w:val="24"/>
          <w:lang w:val="ru-RU"/>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14:paraId="22A5A971" w14:textId="77777777" w:rsidR="00367785" w:rsidRPr="00367785" w:rsidRDefault="00367785" w:rsidP="00CC1F8A">
      <w:pPr>
        <w:spacing w:after="0" w:line="240" w:lineRule="auto"/>
        <w:ind w:firstLine="567"/>
        <w:jc w:val="both"/>
        <w:rPr>
          <w:rFonts w:ascii="Times New Roman" w:hAnsi="Times New Roman"/>
          <w:b/>
          <w:sz w:val="24"/>
          <w:szCs w:val="24"/>
        </w:rPr>
      </w:pPr>
      <w:r w:rsidRPr="00367785">
        <w:rPr>
          <w:rFonts w:ascii="Times New Roman" w:hAnsi="Times New Roman"/>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367785" w:rsidRPr="00367785" w14:paraId="5C322572" w14:textId="77777777" w:rsidTr="00816D31">
        <w:tc>
          <w:tcPr>
            <w:tcW w:w="7308" w:type="dxa"/>
          </w:tcPr>
          <w:p w14:paraId="48621FC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Количество компьютеров, применяемых в учебном процессе</w:t>
            </w:r>
          </w:p>
        </w:tc>
        <w:tc>
          <w:tcPr>
            <w:tcW w:w="2160" w:type="dxa"/>
          </w:tcPr>
          <w:p w14:paraId="776AEDCF"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33</w:t>
            </w:r>
          </w:p>
        </w:tc>
      </w:tr>
      <w:tr w:rsidR="00367785" w:rsidRPr="00367785" w14:paraId="52192890" w14:textId="77777777" w:rsidTr="00816D31">
        <w:tc>
          <w:tcPr>
            <w:tcW w:w="7308" w:type="dxa"/>
          </w:tcPr>
          <w:p w14:paraId="0AD35B03"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Наличие интерактивной доски</w:t>
            </w:r>
          </w:p>
        </w:tc>
        <w:tc>
          <w:tcPr>
            <w:tcW w:w="2160" w:type="dxa"/>
          </w:tcPr>
          <w:p w14:paraId="69573856"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2</w:t>
            </w:r>
          </w:p>
        </w:tc>
      </w:tr>
      <w:tr w:rsidR="00367785" w:rsidRPr="00367785" w14:paraId="3EF381BB" w14:textId="77777777" w:rsidTr="00816D31">
        <w:tc>
          <w:tcPr>
            <w:tcW w:w="7308" w:type="dxa"/>
          </w:tcPr>
          <w:p w14:paraId="2A35F6A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Наличие компьютерного класса (кол-во)</w:t>
            </w:r>
          </w:p>
        </w:tc>
        <w:tc>
          <w:tcPr>
            <w:tcW w:w="2160" w:type="dxa"/>
          </w:tcPr>
          <w:p w14:paraId="734526EF"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w:t>
            </w:r>
          </w:p>
        </w:tc>
      </w:tr>
      <w:tr w:rsidR="00367785" w:rsidRPr="00367785" w14:paraId="42634F75" w14:textId="77777777" w:rsidTr="00816D31">
        <w:tc>
          <w:tcPr>
            <w:tcW w:w="7308" w:type="dxa"/>
          </w:tcPr>
          <w:p w14:paraId="1EC4B3C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Количество учащихся на 1 компьютер, применяемый в учебном процессе </w:t>
            </w:r>
          </w:p>
        </w:tc>
        <w:tc>
          <w:tcPr>
            <w:tcW w:w="2160" w:type="dxa"/>
          </w:tcPr>
          <w:p w14:paraId="7B31D91E"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8</w:t>
            </w:r>
          </w:p>
        </w:tc>
      </w:tr>
      <w:tr w:rsidR="00367785" w:rsidRPr="00367785" w14:paraId="670B2D6D" w14:textId="77777777" w:rsidTr="00816D31">
        <w:tc>
          <w:tcPr>
            <w:tcW w:w="7308" w:type="dxa"/>
          </w:tcPr>
          <w:p w14:paraId="76EC0335"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Наличие медиатеки (есть/нет)</w:t>
            </w:r>
          </w:p>
        </w:tc>
        <w:tc>
          <w:tcPr>
            <w:tcW w:w="2160" w:type="dxa"/>
          </w:tcPr>
          <w:p w14:paraId="574401F0"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3EBD181D" w14:textId="77777777" w:rsidTr="00816D31">
        <w:tc>
          <w:tcPr>
            <w:tcW w:w="7308" w:type="dxa"/>
          </w:tcPr>
          <w:p w14:paraId="32DA954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Возможность пользования сетью Интернет учащимися (да/нет)</w:t>
            </w:r>
          </w:p>
        </w:tc>
        <w:tc>
          <w:tcPr>
            <w:tcW w:w="2160" w:type="dxa"/>
          </w:tcPr>
          <w:p w14:paraId="069C8C40"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764D35D7" w14:textId="77777777" w:rsidTr="00816D31">
        <w:tc>
          <w:tcPr>
            <w:tcW w:w="7308" w:type="dxa"/>
          </w:tcPr>
          <w:p w14:paraId="7752F87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Наличие оборудования для дистанционного обучения (да/нет) </w:t>
            </w:r>
          </w:p>
        </w:tc>
        <w:tc>
          <w:tcPr>
            <w:tcW w:w="2160" w:type="dxa"/>
          </w:tcPr>
          <w:p w14:paraId="45129E3C"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1834F271" w14:textId="77777777" w:rsidTr="00816D31">
        <w:tc>
          <w:tcPr>
            <w:tcW w:w="7308" w:type="dxa"/>
          </w:tcPr>
          <w:p w14:paraId="0B177557"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Доля учителей, владеющих ИКТ</w:t>
            </w:r>
          </w:p>
        </w:tc>
        <w:tc>
          <w:tcPr>
            <w:tcW w:w="2160" w:type="dxa"/>
          </w:tcPr>
          <w:p w14:paraId="1DFD4461"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100%</w:t>
            </w:r>
          </w:p>
        </w:tc>
      </w:tr>
      <w:tr w:rsidR="00367785" w:rsidRPr="00367785" w14:paraId="71F51BD6" w14:textId="77777777" w:rsidTr="00816D31">
        <w:tc>
          <w:tcPr>
            <w:tcW w:w="7308" w:type="dxa"/>
          </w:tcPr>
          <w:p w14:paraId="42458B2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Доля учителей, применяющих ИКТ в учебном процессе</w:t>
            </w:r>
          </w:p>
        </w:tc>
        <w:tc>
          <w:tcPr>
            <w:tcW w:w="2160" w:type="dxa"/>
          </w:tcPr>
          <w:p w14:paraId="00F92B0C"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100%</w:t>
            </w:r>
          </w:p>
        </w:tc>
      </w:tr>
      <w:tr w:rsidR="00367785" w:rsidRPr="00367785" w14:paraId="003E29C2" w14:textId="77777777" w:rsidTr="00816D31">
        <w:tc>
          <w:tcPr>
            <w:tcW w:w="7308" w:type="dxa"/>
          </w:tcPr>
          <w:p w14:paraId="6339CE9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Количество компьютеров, применяемых в управлении</w:t>
            </w:r>
          </w:p>
        </w:tc>
        <w:tc>
          <w:tcPr>
            <w:tcW w:w="2160" w:type="dxa"/>
          </w:tcPr>
          <w:p w14:paraId="3BB740CF"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8</w:t>
            </w:r>
          </w:p>
        </w:tc>
      </w:tr>
      <w:tr w:rsidR="00367785" w:rsidRPr="00367785" w14:paraId="4482822D" w14:textId="77777777" w:rsidTr="00816D31">
        <w:tc>
          <w:tcPr>
            <w:tcW w:w="7308" w:type="dxa"/>
          </w:tcPr>
          <w:p w14:paraId="6BD4A1C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Возможность пользования сетью Интернет педагогами (да/нет)</w:t>
            </w:r>
          </w:p>
        </w:tc>
        <w:tc>
          <w:tcPr>
            <w:tcW w:w="2160" w:type="dxa"/>
          </w:tcPr>
          <w:p w14:paraId="57507417"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7D21AD3D" w14:textId="77777777" w:rsidTr="00816D31">
        <w:tc>
          <w:tcPr>
            <w:tcW w:w="7308" w:type="dxa"/>
          </w:tcPr>
          <w:p w14:paraId="5DC8E0CC"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Наличие сайта (да/нет)</w:t>
            </w:r>
          </w:p>
        </w:tc>
        <w:tc>
          <w:tcPr>
            <w:tcW w:w="2160" w:type="dxa"/>
          </w:tcPr>
          <w:p w14:paraId="7E64D3E3"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bl>
    <w:p w14:paraId="0FFFEE1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w:t>
      </w:r>
    </w:p>
    <w:p w14:paraId="685D44E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w:t>
      </w:r>
    </w:p>
    <w:tbl>
      <w:tblPr>
        <w:tblStyle w:val="af6"/>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9"/>
        <w:gridCol w:w="9096"/>
      </w:tblGrid>
      <w:tr w:rsidR="00367785" w:rsidRPr="00CD3304" w14:paraId="7C83438C" w14:textId="77777777" w:rsidTr="001C2DB5">
        <w:tc>
          <w:tcPr>
            <w:tcW w:w="1169" w:type="dxa"/>
          </w:tcPr>
          <w:p w14:paraId="5D29A211" w14:textId="7821B176" w:rsidR="00367785" w:rsidRPr="005874C6" w:rsidRDefault="00367785" w:rsidP="001C2DB5">
            <w:pPr>
              <w:spacing w:after="0" w:line="240" w:lineRule="auto"/>
              <w:jc w:val="both"/>
              <w:rPr>
                <w:rFonts w:ascii="Times New Roman" w:hAnsi="Times New Roman"/>
                <w:b/>
                <w:sz w:val="24"/>
                <w:szCs w:val="24"/>
                <w:lang w:val="ru-RU"/>
              </w:rPr>
            </w:pPr>
          </w:p>
        </w:tc>
        <w:tc>
          <w:tcPr>
            <w:tcW w:w="9096" w:type="dxa"/>
          </w:tcPr>
          <w:p w14:paraId="213B56F2" w14:textId="3C800416" w:rsidR="00367785" w:rsidRPr="00367785" w:rsidRDefault="001C2DB5" w:rsidP="00CD6B6D">
            <w:pPr>
              <w:spacing w:after="0" w:line="240" w:lineRule="auto"/>
              <w:ind w:firstLine="567"/>
              <w:rPr>
                <w:rFonts w:ascii="Times New Roman" w:hAnsi="Times New Roman"/>
                <w:b/>
                <w:sz w:val="24"/>
                <w:szCs w:val="24"/>
                <w:lang w:val="ru-RU"/>
              </w:rPr>
            </w:pPr>
            <w:r>
              <w:rPr>
                <w:rFonts w:ascii="Times New Roman" w:hAnsi="Times New Roman"/>
                <w:b/>
                <w:sz w:val="24"/>
                <w:szCs w:val="24"/>
                <w:lang w:val="ru-RU"/>
              </w:rPr>
              <w:t xml:space="preserve">3.5.5. </w:t>
            </w:r>
            <w:r w:rsidR="00367785" w:rsidRPr="00367785">
              <w:rPr>
                <w:rFonts w:ascii="Times New Roman" w:hAnsi="Times New Roman"/>
                <w:b/>
                <w:sz w:val="24"/>
                <w:szCs w:val="24"/>
                <w:lang w:val="ru-RU"/>
              </w:rPr>
              <w:t xml:space="preserve">Информационно-методические условия   реализации основной образовательной программы                               </w:t>
            </w:r>
          </w:p>
        </w:tc>
      </w:tr>
    </w:tbl>
    <w:p w14:paraId="52C3568E" w14:textId="77777777" w:rsidR="00367785" w:rsidRPr="00367785" w:rsidRDefault="00367785" w:rsidP="00CC1F8A">
      <w:pPr>
        <w:pStyle w:val="aff9"/>
        <w:spacing w:line="240" w:lineRule="auto"/>
        <w:ind w:firstLine="567"/>
        <w:rPr>
          <w:rFonts w:ascii="Times New Roman" w:hAnsi="Times New Roman" w:cs="Times New Roman"/>
          <w:b/>
          <w:bCs/>
          <w:iCs/>
          <w:color w:val="auto"/>
          <w:sz w:val="24"/>
          <w:szCs w:val="24"/>
        </w:rPr>
      </w:pPr>
      <w:r w:rsidRPr="00367785">
        <w:rPr>
          <w:rFonts w:ascii="Times New Roman" w:hAnsi="Times New Roman" w:cs="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2ADC79CD"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pacing w:val="-4"/>
          <w:sz w:val="24"/>
          <w:szCs w:val="24"/>
        </w:rPr>
        <w:lastRenderedPageBreak/>
        <w:t>Под</w:t>
      </w:r>
      <w:r w:rsidRPr="00367785">
        <w:rPr>
          <w:rFonts w:ascii="Times New Roman" w:hAnsi="Times New Roman" w:cs="Times New Roman"/>
          <w:b/>
          <w:bCs/>
          <w:color w:val="auto"/>
          <w:spacing w:val="-4"/>
          <w:sz w:val="24"/>
          <w:szCs w:val="24"/>
        </w:rPr>
        <w:t xml:space="preserve"> информационно­образовательной средой </w:t>
      </w:r>
      <w:r w:rsidRPr="00367785">
        <w:rPr>
          <w:rFonts w:ascii="Times New Roman" w:hAnsi="Times New Roman" w:cs="Times New Roman"/>
          <w:color w:val="auto"/>
          <w:spacing w:val="-4"/>
          <w:sz w:val="24"/>
          <w:szCs w:val="24"/>
        </w:rPr>
        <w:t>(</w:t>
      </w:r>
      <w:r w:rsidRPr="00367785">
        <w:rPr>
          <w:rFonts w:ascii="Times New Roman" w:hAnsi="Times New Roman" w:cs="Times New Roman"/>
          <w:b/>
          <w:bCs/>
          <w:color w:val="auto"/>
          <w:spacing w:val="-4"/>
          <w:sz w:val="24"/>
          <w:szCs w:val="24"/>
        </w:rPr>
        <w:t>ИОС</w:t>
      </w:r>
      <w:r w:rsidRPr="00367785">
        <w:rPr>
          <w:rFonts w:ascii="Times New Roman" w:hAnsi="Times New Roman" w:cs="Times New Roman"/>
          <w:color w:val="auto"/>
          <w:spacing w:val="-4"/>
          <w:sz w:val="24"/>
          <w:szCs w:val="24"/>
        </w:rPr>
        <w:t xml:space="preserve">) </w:t>
      </w:r>
      <w:r w:rsidRPr="00367785">
        <w:rPr>
          <w:rFonts w:ascii="Times New Roman" w:hAnsi="Times New Roman" w:cs="Times New Roman"/>
          <w:color w:val="auto"/>
          <w:sz w:val="24"/>
          <w:szCs w:val="24"/>
        </w:rPr>
        <w:t>понимается открытая педагогическая система, сформирован</w:t>
      </w:r>
      <w:r w:rsidRPr="00367785">
        <w:rPr>
          <w:rFonts w:ascii="Times New Roman" w:hAnsi="Times New Roman" w:cs="Times New Roman"/>
          <w:color w:val="auto"/>
          <w:spacing w:val="-2"/>
          <w:sz w:val="24"/>
          <w:szCs w:val="24"/>
        </w:rPr>
        <w:t>ная на основе разнообразных информационных образователь</w:t>
      </w:r>
      <w:r w:rsidRPr="00367785">
        <w:rPr>
          <w:rFonts w:ascii="Times New Roman" w:hAnsi="Times New Roman" w:cs="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367785">
        <w:rPr>
          <w:rFonts w:ascii="Times New Roman" w:hAnsi="Times New Roman" w:cs="Times New Roman"/>
          <w:color w:val="auto"/>
          <w:spacing w:val="-2"/>
          <w:sz w:val="24"/>
          <w:szCs w:val="24"/>
        </w:rPr>
        <w:t xml:space="preserve">а также компетентность участников </w:t>
      </w:r>
      <w:r w:rsidRPr="00367785">
        <w:rPr>
          <w:rFonts w:ascii="Times New Roman" w:hAnsi="Times New Roman" w:cs="Times New Roman"/>
          <w:color w:val="auto"/>
          <w:sz w:val="24"/>
          <w:szCs w:val="24"/>
        </w:rPr>
        <w:t>образовательных отношений</w:t>
      </w:r>
      <w:r w:rsidRPr="00367785">
        <w:rPr>
          <w:rFonts w:ascii="Times New Roman" w:hAnsi="Times New Roman" w:cs="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367785">
        <w:rPr>
          <w:rFonts w:ascii="Times New Roman" w:hAnsi="Times New Roman" w:cs="Times New Roman"/>
          <w:color w:val="auto"/>
          <w:sz w:val="24"/>
          <w:szCs w:val="24"/>
        </w:rPr>
        <w:t>технологий (ИКТ­компетентность), наличие служб поддержки применения ИКТ.</w:t>
      </w:r>
    </w:p>
    <w:p w14:paraId="67397CBF" w14:textId="77777777" w:rsidR="00367785" w:rsidRPr="00367785" w:rsidRDefault="00367785" w:rsidP="00CC1F8A">
      <w:pPr>
        <w:pStyle w:val="aff9"/>
        <w:spacing w:line="240" w:lineRule="auto"/>
        <w:ind w:firstLine="567"/>
        <w:rPr>
          <w:rFonts w:ascii="Times New Roman" w:hAnsi="Times New Roman" w:cs="Times New Roman"/>
          <w:b/>
          <w:bCs/>
          <w:iCs/>
          <w:color w:val="auto"/>
          <w:sz w:val="24"/>
          <w:szCs w:val="24"/>
        </w:rPr>
      </w:pPr>
      <w:r w:rsidRPr="00367785">
        <w:rPr>
          <w:rFonts w:ascii="Times New Roman" w:hAnsi="Times New Roman" w:cs="Times New Roman"/>
          <w:b/>
          <w:bCs/>
          <w:iCs/>
          <w:color w:val="auto"/>
          <w:sz w:val="24"/>
          <w:szCs w:val="24"/>
        </w:rPr>
        <w:t>Основными элементами ИОС являются:</w:t>
      </w:r>
    </w:p>
    <w:p w14:paraId="23738BF9" w14:textId="77777777" w:rsidR="00367785" w:rsidRPr="00367785" w:rsidRDefault="00367785" w:rsidP="00CC1F8A">
      <w:pPr>
        <w:pStyle w:val="21"/>
        <w:spacing w:line="240" w:lineRule="auto"/>
        <w:ind w:firstLine="567"/>
        <w:rPr>
          <w:sz w:val="24"/>
        </w:rPr>
      </w:pPr>
      <w:r w:rsidRPr="00367785">
        <w:rPr>
          <w:sz w:val="24"/>
        </w:rPr>
        <w:t>информационно­образовательные ресурсы в виде печатной продукции;</w:t>
      </w:r>
    </w:p>
    <w:p w14:paraId="22CD881B" w14:textId="77777777" w:rsidR="00367785" w:rsidRPr="00367785" w:rsidRDefault="00367785" w:rsidP="00CC1F8A">
      <w:pPr>
        <w:pStyle w:val="21"/>
        <w:spacing w:line="240" w:lineRule="auto"/>
        <w:ind w:firstLine="567"/>
        <w:rPr>
          <w:sz w:val="24"/>
        </w:rPr>
      </w:pPr>
      <w:r w:rsidRPr="00367785">
        <w:rPr>
          <w:spacing w:val="2"/>
          <w:sz w:val="24"/>
        </w:rPr>
        <w:t xml:space="preserve">информационно­образовательные ресурсы на сменных </w:t>
      </w:r>
      <w:r w:rsidRPr="00367785">
        <w:rPr>
          <w:sz w:val="24"/>
        </w:rPr>
        <w:t>оптических носителях;</w:t>
      </w:r>
    </w:p>
    <w:p w14:paraId="41EB3393" w14:textId="77777777" w:rsidR="00367785" w:rsidRPr="00367785" w:rsidRDefault="00367785" w:rsidP="00CC1F8A">
      <w:pPr>
        <w:pStyle w:val="21"/>
        <w:spacing w:line="240" w:lineRule="auto"/>
        <w:ind w:firstLine="567"/>
        <w:rPr>
          <w:sz w:val="24"/>
        </w:rPr>
      </w:pPr>
      <w:r w:rsidRPr="00367785">
        <w:rPr>
          <w:sz w:val="24"/>
        </w:rPr>
        <w:t>информационно­образовательные ресурсы сети Интернет;</w:t>
      </w:r>
    </w:p>
    <w:p w14:paraId="772657FB" w14:textId="77777777" w:rsidR="00367785" w:rsidRPr="00367785" w:rsidRDefault="00367785" w:rsidP="00CC1F8A">
      <w:pPr>
        <w:pStyle w:val="21"/>
        <w:spacing w:line="240" w:lineRule="auto"/>
        <w:ind w:firstLine="567"/>
        <w:rPr>
          <w:sz w:val="24"/>
        </w:rPr>
      </w:pPr>
      <w:r w:rsidRPr="00367785">
        <w:rPr>
          <w:spacing w:val="2"/>
          <w:sz w:val="24"/>
        </w:rPr>
        <w:t>вычислительная и информационно­телекоммуникацион</w:t>
      </w:r>
      <w:r w:rsidRPr="00367785">
        <w:rPr>
          <w:sz w:val="24"/>
        </w:rPr>
        <w:t>ная инфраструктура;</w:t>
      </w:r>
    </w:p>
    <w:p w14:paraId="150A2043" w14:textId="77777777" w:rsidR="00367785" w:rsidRPr="00367785" w:rsidRDefault="00367785" w:rsidP="00CC1F8A">
      <w:pPr>
        <w:pStyle w:val="21"/>
        <w:spacing w:line="240" w:lineRule="auto"/>
        <w:ind w:firstLine="567"/>
        <w:rPr>
          <w:sz w:val="24"/>
        </w:rPr>
      </w:pPr>
      <w:r w:rsidRPr="00367785">
        <w:rPr>
          <w:spacing w:val="2"/>
          <w:sz w:val="24"/>
        </w:rPr>
        <w:t xml:space="preserve">прикладные программы, в том числе поддерживающие </w:t>
      </w:r>
      <w:r w:rsidRPr="00367785">
        <w:rPr>
          <w:spacing w:val="-2"/>
          <w:sz w:val="24"/>
        </w:rPr>
        <w:t>администрирование и финансово­хозяйственную деятельность</w:t>
      </w:r>
      <w:r w:rsidRPr="00367785">
        <w:rPr>
          <w:sz w:val="24"/>
        </w:rPr>
        <w:t xml:space="preserve"> образовательной организации (бухгалтерский учет, делопроизводство, кадры и</w:t>
      </w:r>
      <w:r w:rsidRPr="00367785">
        <w:rPr>
          <w:sz w:val="24"/>
        </w:rPr>
        <w:t> </w:t>
      </w:r>
      <w:r w:rsidRPr="00367785">
        <w:rPr>
          <w:sz w:val="24"/>
        </w:rPr>
        <w:t>т.</w:t>
      </w:r>
      <w:r w:rsidRPr="00367785">
        <w:rPr>
          <w:sz w:val="24"/>
        </w:rPr>
        <w:t> </w:t>
      </w:r>
      <w:r w:rsidRPr="00367785">
        <w:rPr>
          <w:sz w:val="24"/>
        </w:rPr>
        <w:t>д.).</w:t>
      </w:r>
    </w:p>
    <w:p w14:paraId="4084695B" w14:textId="77777777" w:rsidR="00367785" w:rsidRPr="00367785" w:rsidRDefault="00367785" w:rsidP="00CC1F8A">
      <w:pPr>
        <w:tabs>
          <w:tab w:val="left" w:pos="113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У</w:t>
      </w:r>
      <w:r w:rsidRPr="00367785">
        <w:rPr>
          <w:rFonts w:ascii="Times New Roman" w:hAnsi="Times New Roman"/>
          <w:b/>
          <w:bCs/>
          <w:sz w:val="24"/>
          <w:szCs w:val="24"/>
          <w:lang w:val="ru-RU"/>
        </w:rPr>
        <w:t>чебно-методическое обеспечение образовательного  процесса:</w:t>
      </w:r>
      <w:r w:rsidRPr="00367785">
        <w:rPr>
          <w:rFonts w:ascii="Times New Roman" w:hAnsi="Times New Roman"/>
          <w:sz w:val="24"/>
          <w:szCs w:val="24"/>
          <w:lang w:val="ru-RU"/>
        </w:rPr>
        <w:t xml:space="preserve"> </w:t>
      </w:r>
    </w:p>
    <w:p w14:paraId="32CA98AF" w14:textId="77777777" w:rsidR="00367785" w:rsidRPr="00367785" w:rsidRDefault="00367785" w:rsidP="00CC1F8A">
      <w:pPr>
        <w:pStyle w:val="a6"/>
        <w:ind w:left="0" w:right="-5" w:firstLine="567"/>
        <w:rPr>
          <w:sz w:val="24"/>
          <w:szCs w:val="24"/>
        </w:rPr>
      </w:pPr>
      <w:r w:rsidRPr="00367785">
        <w:rPr>
          <w:sz w:val="24"/>
          <w:szCs w:val="24"/>
        </w:rPr>
        <w:t xml:space="preserve">Поставленные программой цели и задачи реализуются через УМК «Школа </w:t>
      </w:r>
      <w:r w:rsidRPr="00367785">
        <w:rPr>
          <w:rStyle w:val="ab"/>
          <w:b w:val="0"/>
          <w:bCs w:val="0"/>
          <w:color w:val="000000"/>
          <w:sz w:val="24"/>
          <w:szCs w:val="24"/>
        </w:rPr>
        <w:t>XXI</w:t>
      </w:r>
      <w:r w:rsidRPr="00367785">
        <w:rPr>
          <w:sz w:val="24"/>
          <w:szCs w:val="24"/>
        </w:rPr>
        <w:t xml:space="preserve"> века». </w:t>
      </w:r>
      <w:r w:rsidRPr="00367785">
        <w:rPr>
          <w:rStyle w:val="ab"/>
          <w:b w:val="0"/>
          <w:bCs w:val="0"/>
          <w:color w:val="000000"/>
          <w:sz w:val="24"/>
          <w:szCs w:val="24"/>
        </w:rPr>
        <w:t>«Начальная школа XXI века»</w:t>
      </w:r>
      <w:r w:rsidRPr="00367785">
        <w:rPr>
          <w:sz w:val="24"/>
          <w:szCs w:val="24"/>
        </w:rPr>
        <w:t xml:space="preserve">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r w:rsidRPr="00367785">
        <w:rPr>
          <w:color w:val="000000"/>
          <w:sz w:val="24"/>
          <w:szCs w:val="24"/>
        </w:rPr>
        <w:t>В систему учебников</w:t>
      </w:r>
      <w:r w:rsidRPr="00367785">
        <w:rPr>
          <w:rStyle w:val="ab"/>
          <w:color w:val="008000"/>
          <w:sz w:val="24"/>
          <w:szCs w:val="24"/>
        </w:rPr>
        <w:t xml:space="preserve"> </w:t>
      </w:r>
      <w:r w:rsidRPr="00367785">
        <w:rPr>
          <w:rStyle w:val="ab"/>
          <w:b w:val="0"/>
          <w:bCs w:val="0"/>
          <w:color w:val="000000"/>
          <w:sz w:val="24"/>
          <w:szCs w:val="24"/>
        </w:rPr>
        <w:t>«Начальная школа XXI века»</w:t>
      </w:r>
      <w:r w:rsidRPr="00367785">
        <w:rPr>
          <w:sz w:val="24"/>
          <w:szCs w:val="24"/>
        </w:rPr>
        <w:t xml:space="preserve"> входят завершенные предметные линии учебников по следующим основным предметам начального общего образования:</w:t>
      </w:r>
    </w:p>
    <w:p w14:paraId="21503623" w14:textId="77777777" w:rsidR="00367785" w:rsidRPr="00367785" w:rsidRDefault="00367785" w:rsidP="00CC1F8A">
      <w:pPr>
        <w:pStyle w:val="a6"/>
        <w:ind w:left="0" w:right="-5" w:firstLine="567"/>
        <w:rPr>
          <w:color w:val="000000"/>
          <w:sz w:val="24"/>
          <w:szCs w:val="24"/>
        </w:rPr>
      </w:pPr>
      <w:r w:rsidRPr="00367785">
        <w:rPr>
          <w:color w:val="000000"/>
          <w:sz w:val="24"/>
          <w:szCs w:val="24"/>
        </w:rPr>
        <w:t>Выбор УМК «Начальная школа</w:t>
      </w:r>
      <w:r w:rsidRPr="00367785">
        <w:rPr>
          <w:rStyle w:val="ab"/>
          <w:b w:val="0"/>
          <w:bCs w:val="0"/>
          <w:color w:val="000000"/>
          <w:sz w:val="24"/>
          <w:szCs w:val="24"/>
        </w:rPr>
        <w:t xml:space="preserve"> XXI века»</w:t>
      </w:r>
      <w:r w:rsidRPr="00367785">
        <w:rPr>
          <w:color w:val="000000"/>
          <w:sz w:val="24"/>
          <w:szCs w:val="24"/>
        </w:rPr>
        <w:t xml:space="preserve">  обоснован тем, что:</w:t>
      </w:r>
    </w:p>
    <w:p w14:paraId="1D3997E9" w14:textId="77777777" w:rsidR="00367785" w:rsidRPr="00367785" w:rsidRDefault="00367785" w:rsidP="00CC1F8A">
      <w:pPr>
        <w:pStyle w:val="aa"/>
        <w:numPr>
          <w:ilvl w:val="0"/>
          <w:numId w:val="206"/>
        </w:numPr>
        <w:shd w:val="clear" w:color="auto" w:fill="FFFFFF"/>
        <w:tabs>
          <w:tab w:val="left" w:pos="629"/>
        </w:tabs>
        <w:suppressAutoHyphens/>
        <w:spacing w:before="0" w:beforeAutospacing="0" w:after="0" w:afterAutospacing="0"/>
        <w:ind w:left="0" w:firstLine="567"/>
        <w:jc w:val="both"/>
        <w:rPr>
          <w:color w:val="000000"/>
          <w:spacing w:val="2"/>
        </w:rPr>
      </w:pPr>
      <w:r w:rsidRPr="00367785">
        <w:rPr>
          <w:color w:val="000000"/>
          <w:spacing w:val="6"/>
        </w:rPr>
        <w:t xml:space="preserve">учебный материал во всех учебниках представлен в таких формах, </w:t>
      </w:r>
      <w:r w:rsidRPr="00367785">
        <w:rPr>
          <w:color w:val="000000"/>
          <w:spacing w:val="2"/>
        </w:rPr>
        <w:t>которые предполагают самостоятельную деятельность учащихся по открытию и усвоению новых знаний;</w:t>
      </w:r>
    </w:p>
    <w:p w14:paraId="45858C27" w14:textId="77777777" w:rsidR="00367785" w:rsidRPr="00367785" w:rsidRDefault="00367785" w:rsidP="00CC1F8A">
      <w:pPr>
        <w:pStyle w:val="aa"/>
        <w:numPr>
          <w:ilvl w:val="0"/>
          <w:numId w:val="206"/>
        </w:numPr>
        <w:shd w:val="clear" w:color="auto" w:fill="FFFFFF"/>
        <w:tabs>
          <w:tab w:val="left" w:pos="629"/>
        </w:tabs>
        <w:suppressAutoHyphens/>
        <w:spacing w:before="0" w:beforeAutospacing="0" w:after="0" w:afterAutospacing="0"/>
        <w:ind w:left="0" w:firstLine="567"/>
        <w:jc w:val="both"/>
        <w:rPr>
          <w:color w:val="000000"/>
          <w:spacing w:val="1"/>
        </w:rPr>
      </w:pPr>
      <w:r w:rsidRPr="00367785">
        <w:rPr>
          <w:color w:val="000000"/>
          <w:spacing w:val="6"/>
        </w:rPr>
        <w:t>особое значение имеет организация учебного материала в различ</w:t>
      </w:r>
      <w:r w:rsidRPr="00367785">
        <w:rPr>
          <w:color w:val="000000"/>
          <w:spacing w:val="4"/>
        </w:rPr>
        <w:t>ных формах сравнения, в том числе и для постановки проблемных задач.</w:t>
      </w:r>
      <w:r w:rsidRPr="00367785">
        <w:rPr>
          <w:color w:val="000000"/>
          <w:spacing w:val="4"/>
        </w:rPr>
        <w:br/>
      </w:r>
      <w:r w:rsidRPr="00367785">
        <w:rPr>
          <w:color w:val="000000"/>
          <w:spacing w:val="5"/>
        </w:rPr>
        <w:t xml:space="preserve">Учебники обеспечивают регулярность включения подобных упражнений в </w:t>
      </w:r>
      <w:r w:rsidRPr="00367785">
        <w:rPr>
          <w:color w:val="000000"/>
          <w:spacing w:val="1"/>
        </w:rPr>
        <w:t>процесс учения школьника;</w:t>
      </w:r>
    </w:p>
    <w:p w14:paraId="2F5E8B16" w14:textId="77777777" w:rsidR="00367785" w:rsidRPr="00367785" w:rsidRDefault="00367785" w:rsidP="00CC1F8A">
      <w:pPr>
        <w:pStyle w:val="aa"/>
        <w:numPr>
          <w:ilvl w:val="0"/>
          <w:numId w:val="206"/>
        </w:numPr>
        <w:shd w:val="clear" w:color="auto" w:fill="FFFFFF"/>
        <w:tabs>
          <w:tab w:val="left" w:pos="629"/>
        </w:tabs>
        <w:suppressAutoHyphens/>
        <w:spacing w:before="0" w:beforeAutospacing="0" w:after="0" w:afterAutospacing="0"/>
        <w:ind w:left="0" w:firstLine="567"/>
        <w:jc w:val="both"/>
        <w:rPr>
          <w:color w:val="000000"/>
          <w:spacing w:val="4"/>
        </w:rPr>
      </w:pPr>
      <w:r w:rsidRPr="00367785">
        <w:rPr>
          <w:color w:val="000000"/>
          <w:spacing w:val="4"/>
        </w:rPr>
        <w:t>учебный материал  способствует формированию учебной деятельности  и направлен на развитие универсальных учебных действий обучающихся.</w:t>
      </w:r>
    </w:p>
    <w:p w14:paraId="590A9971" w14:textId="77777777" w:rsidR="00367785" w:rsidRPr="00367785" w:rsidRDefault="00367785" w:rsidP="00CC1F8A">
      <w:pPr>
        <w:shd w:val="clear" w:color="auto" w:fill="FFFFFF"/>
        <w:tabs>
          <w:tab w:val="left" w:pos="557"/>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w:t>
      </w:r>
      <w:r w:rsidRPr="00367785">
        <w:rPr>
          <w:rFonts w:ascii="Times New Roman" w:hAnsi="Times New Roman"/>
          <w:sz w:val="24"/>
          <w:szCs w:val="24"/>
          <w:lang w:val="ru-RU"/>
        </w:rPr>
        <w:tab/>
      </w:r>
    </w:p>
    <w:p w14:paraId="06AD64B6" w14:textId="77777777" w:rsidR="00367785" w:rsidRPr="00367785" w:rsidRDefault="00367785" w:rsidP="00CC1F8A">
      <w:pPr>
        <w:shd w:val="clear" w:color="auto" w:fill="FFFFFF"/>
        <w:tabs>
          <w:tab w:val="left" w:pos="557"/>
        </w:tabs>
        <w:spacing w:after="0" w:line="240" w:lineRule="auto"/>
        <w:ind w:firstLine="567"/>
        <w:jc w:val="both"/>
        <w:rPr>
          <w:rFonts w:ascii="Times New Roman" w:hAnsi="Times New Roman"/>
          <w:sz w:val="24"/>
          <w:szCs w:val="24"/>
        </w:rPr>
      </w:pPr>
      <w:r w:rsidRPr="00367785">
        <w:rPr>
          <w:rFonts w:ascii="Times New Roman" w:hAnsi="Times New Roman"/>
          <w:sz w:val="24"/>
          <w:szCs w:val="24"/>
        </w:rPr>
        <w:t>Данный УМК позволяет:</w:t>
      </w:r>
    </w:p>
    <w:p w14:paraId="44FD59BB" w14:textId="77777777" w:rsidR="00367785" w:rsidRPr="00367785" w:rsidRDefault="00367785" w:rsidP="00CC1F8A">
      <w:pPr>
        <w:widowControl/>
        <w:numPr>
          <w:ilvl w:val="0"/>
          <w:numId w:val="207"/>
        </w:numPr>
        <w:shd w:val="clear" w:color="auto" w:fill="FFFFFF"/>
        <w:tabs>
          <w:tab w:val="left" w:pos="284"/>
        </w:tabs>
        <w:suppressAutoHyphens/>
        <w:spacing w:after="0" w:line="240" w:lineRule="auto"/>
        <w:ind w:left="0" w:firstLine="567"/>
        <w:jc w:val="both"/>
        <w:rPr>
          <w:rFonts w:ascii="Times New Roman" w:hAnsi="Times New Roman"/>
          <w:color w:val="000000"/>
          <w:sz w:val="24"/>
          <w:szCs w:val="24"/>
          <w:lang w:val="ru-RU"/>
        </w:rPr>
      </w:pPr>
      <w:r w:rsidRPr="00367785">
        <w:rPr>
          <w:rFonts w:ascii="Times New Roman" w:hAnsi="Times New Roman"/>
          <w:sz w:val="24"/>
          <w:szCs w:val="24"/>
          <w:lang w:val="ru-RU"/>
        </w:rPr>
        <w:t>об</w:t>
      </w:r>
      <w:r w:rsidRPr="00367785">
        <w:rPr>
          <w:rFonts w:ascii="Times New Roman" w:hAnsi="Times New Roman"/>
          <w:color w:val="000000"/>
          <w:sz w:val="24"/>
          <w:szCs w:val="24"/>
          <w:lang w:val="ru-RU"/>
        </w:rPr>
        <w:t>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14:paraId="46683CF1" w14:textId="77777777" w:rsidR="00367785" w:rsidRPr="00367785" w:rsidRDefault="00367785" w:rsidP="00CC1F8A">
      <w:pPr>
        <w:widowControl/>
        <w:numPr>
          <w:ilvl w:val="0"/>
          <w:numId w:val="207"/>
        </w:numPr>
        <w:shd w:val="clear" w:color="auto" w:fill="FFFFFF"/>
        <w:tabs>
          <w:tab w:val="left" w:pos="284"/>
        </w:tabs>
        <w:suppressAutoHyphens/>
        <w:spacing w:after="0" w:line="240" w:lineRule="auto"/>
        <w:ind w:left="0" w:firstLine="567"/>
        <w:jc w:val="both"/>
        <w:rPr>
          <w:rFonts w:ascii="Times New Roman" w:hAnsi="Times New Roman"/>
          <w:bCs/>
          <w:color w:val="000000"/>
          <w:sz w:val="24"/>
          <w:szCs w:val="24"/>
          <w:lang w:val="ru-RU"/>
        </w:rPr>
      </w:pPr>
      <w:r w:rsidRPr="00367785">
        <w:rPr>
          <w:rFonts w:ascii="Times New Roman" w:hAnsi="Times New Roman"/>
          <w:bCs/>
          <w:color w:val="000000"/>
          <w:sz w:val="24"/>
          <w:szCs w:val="24"/>
          <w:lang w:val="ru-RU"/>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14:paraId="27F6B382" w14:textId="77777777" w:rsidR="00367785" w:rsidRPr="00367785" w:rsidRDefault="00367785" w:rsidP="00CC1F8A">
      <w:pPr>
        <w:spacing w:after="0" w:line="240" w:lineRule="auto"/>
        <w:ind w:firstLine="567"/>
        <w:jc w:val="both"/>
        <w:rPr>
          <w:rFonts w:ascii="Times New Roman" w:hAnsi="Times New Roman"/>
          <w:b/>
          <w:bCs/>
          <w:sz w:val="24"/>
          <w:szCs w:val="24"/>
          <w:lang w:val="ru-RU"/>
        </w:rPr>
      </w:pPr>
    </w:p>
    <w:p w14:paraId="6A2753DF" w14:textId="77777777" w:rsidR="001C2DB5" w:rsidRDefault="001C2DB5" w:rsidP="00CC1F8A">
      <w:pPr>
        <w:spacing w:after="0" w:line="240" w:lineRule="auto"/>
        <w:ind w:firstLine="567"/>
        <w:jc w:val="both"/>
        <w:rPr>
          <w:rFonts w:ascii="Times New Roman" w:hAnsi="Times New Roman"/>
          <w:b/>
          <w:bCs/>
          <w:sz w:val="24"/>
          <w:szCs w:val="24"/>
          <w:lang w:val="ru-RU"/>
        </w:rPr>
      </w:pPr>
    </w:p>
    <w:p w14:paraId="4E211991" w14:textId="4D986353" w:rsidR="00367785" w:rsidRPr="00780CAD" w:rsidRDefault="00367785" w:rsidP="00CC1F8A">
      <w:pPr>
        <w:spacing w:after="0" w:line="240" w:lineRule="auto"/>
        <w:ind w:firstLine="567"/>
        <w:jc w:val="both"/>
        <w:rPr>
          <w:rFonts w:ascii="Times New Roman" w:hAnsi="Times New Roman"/>
          <w:b/>
          <w:bCs/>
          <w:sz w:val="24"/>
          <w:szCs w:val="24"/>
          <w:lang w:val="ru-RU"/>
        </w:rPr>
      </w:pPr>
      <w:r w:rsidRPr="00367785">
        <w:rPr>
          <w:rFonts w:ascii="Times New Roman" w:hAnsi="Times New Roman"/>
          <w:b/>
          <w:bCs/>
          <w:sz w:val="24"/>
          <w:szCs w:val="24"/>
          <w:lang w:val="ru-RU"/>
        </w:rPr>
        <w:t>Учебно-методическое обеспечение выполнения учебного плана МАОУ СОШ п.</w:t>
      </w:r>
      <w:r w:rsidR="005C5AB2">
        <w:rPr>
          <w:rFonts w:ascii="Times New Roman" w:hAnsi="Times New Roman"/>
          <w:b/>
          <w:bCs/>
          <w:sz w:val="24"/>
          <w:szCs w:val="24"/>
          <w:lang w:val="ru-RU"/>
        </w:rPr>
        <w:t xml:space="preserve"> </w:t>
      </w:r>
      <w:r w:rsidRPr="00367785">
        <w:rPr>
          <w:rFonts w:ascii="Times New Roman" w:hAnsi="Times New Roman"/>
          <w:b/>
          <w:bCs/>
          <w:sz w:val="24"/>
          <w:szCs w:val="24"/>
          <w:lang w:val="ru-RU"/>
        </w:rPr>
        <w:t>Демьянка</w:t>
      </w:r>
      <w:r w:rsidR="005C5AB2">
        <w:rPr>
          <w:rFonts w:ascii="Times New Roman" w:hAnsi="Times New Roman"/>
          <w:b/>
          <w:bCs/>
          <w:sz w:val="24"/>
          <w:szCs w:val="24"/>
          <w:lang w:val="ru-RU"/>
        </w:rPr>
        <w:t xml:space="preserve"> УМР  </w:t>
      </w:r>
      <w:r w:rsidRPr="00367785">
        <w:rPr>
          <w:rFonts w:ascii="Times New Roman" w:hAnsi="Times New Roman"/>
          <w:b/>
          <w:bCs/>
          <w:sz w:val="24"/>
          <w:szCs w:val="24"/>
          <w:lang w:val="ru-RU"/>
        </w:rPr>
        <w:t xml:space="preserve"> </w:t>
      </w:r>
      <w:r w:rsidRPr="00780CAD">
        <w:rPr>
          <w:rFonts w:ascii="Times New Roman" w:hAnsi="Times New Roman"/>
          <w:b/>
          <w:bCs/>
          <w:sz w:val="24"/>
          <w:szCs w:val="24"/>
          <w:lang w:val="ru-RU"/>
        </w:rPr>
        <w:t>в 2023-2024 учебном году.</w:t>
      </w:r>
    </w:p>
    <w:p w14:paraId="66DEC191" w14:textId="77777777" w:rsidR="00367785" w:rsidRPr="00780CAD" w:rsidRDefault="00367785" w:rsidP="00CC1F8A">
      <w:pPr>
        <w:spacing w:after="0" w:line="240" w:lineRule="auto"/>
        <w:ind w:firstLine="567"/>
        <w:jc w:val="both"/>
        <w:rPr>
          <w:rFonts w:ascii="Times New Roman" w:hAnsi="Times New Roman"/>
          <w:b/>
          <w:bCs/>
          <w:sz w:val="24"/>
          <w:szCs w:val="24"/>
          <w:lang w:val="ru-RU"/>
        </w:rPr>
      </w:pP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272"/>
        <w:gridCol w:w="3655"/>
        <w:gridCol w:w="4536"/>
      </w:tblGrid>
      <w:tr w:rsidR="00367785" w:rsidRPr="00367785" w14:paraId="21EDB92D" w14:textId="77777777" w:rsidTr="00816D31">
        <w:trPr>
          <w:trHeight w:val="861"/>
        </w:trPr>
        <w:tc>
          <w:tcPr>
            <w:tcW w:w="940" w:type="dxa"/>
            <w:tcBorders>
              <w:top w:val="single" w:sz="4" w:space="0" w:color="auto"/>
              <w:left w:val="single" w:sz="4" w:space="0" w:color="auto"/>
              <w:bottom w:val="single" w:sz="4" w:space="0" w:color="auto"/>
              <w:right w:val="single" w:sz="4" w:space="0" w:color="auto"/>
            </w:tcBorders>
            <w:hideMark/>
          </w:tcPr>
          <w:p w14:paraId="0AB4B51D"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t>Класс</w:t>
            </w:r>
          </w:p>
        </w:tc>
        <w:tc>
          <w:tcPr>
            <w:tcW w:w="1272" w:type="dxa"/>
            <w:tcBorders>
              <w:top w:val="single" w:sz="4" w:space="0" w:color="auto"/>
              <w:left w:val="single" w:sz="4" w:space="0" w:color="auto"/>
              <w:bottom w:val="single" w:sz="4" w:space="0" w:color="auto"/>
              <w:right w:val="single" w:sz="4" w:space="0" w:color="auto"/>
            </w:tcBorders>
            <w:hideMark/>
          </w:tcPr>
          <w:p w14:paraId="5194E06B"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t>Статус програм</w:t>
            </w:r>
            <w:r w:rsidRPr="00367785">
              <w:rPr>
                <w:rFonts w:ascii="Times New Roman" w:hAnsi="Times New Roman"/>
                <w:b/>
                <w:bCs/>
                <w:sz w:val="24"/>
                <w:szCs w:val="24"/>
              </w:rPr>
              <w:lastRenderedPageBreak/>
              <w:t>мы</w:t>
            </w:r>
          </w:p>
        </w:tc>
        <w:tc>
          <w:tcPr>
            <w:tcW w:w="3655" w:type="dxa"/>
            <w:tcBorders>
              <w:top w:val="single" w:sz="4" w:space="0" w:color="auto"/>
              <w:left w:val="single" w:sz="4" w:space="0" w:color="auto"/>
              <w:bottom w:val="single" w:sz="4" w:space="0" w:color="auto"/>
              <w:right w:val="single" w:sz="4" w:space="0" w:color="auto"/>
            </w:tcBorders>
            <w:hideMark/>
          </w:tcPr>
          <w:p w14:paraId="57723C44"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lastRenderedPageBreak/>
              <w:t>Программа (название, автор)</w:t>
            </w:r>
          </w:p>
        </w:tc>
        <w:tc>
          <w:tcPr>
            <w:tcW w:w="4536" w:type="dxa"/>
            <w:tcBorders>
              <w:top w:val="single" w:sz="4" w:space="0" w:color="auto"/>
              <w:left w:val="single" w:sz="4" w:space="0" w:color="auto"/>
              <w:bottom w:val="single" w:sz="4" w:space="0" w:color="auto"/>
              <w:right w:val="single" w:sz="4" w:space="0" w:color="auto"/>
            </w:tcBorders>
            <w:hideMark/>
          </w:tcPr>
          <w:p w14:paraId="547EDCE9"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t xml:space="preserve">Учебник </w:t>
            </w:r>
          </w:p>
        </w:tc>
      </w:tr>
      <w:tr w:rsidR="00367785" w:rsidRPr="00CD3304" w14:paraId="0746B08D" w14:textId="77777777" w:rsidTr="00816D31">
        <w:tc>
          <w:tcPr>
            <w:tcW w:w="940" w:type="dxa"/>
            <w:vMerge w:val="restart"/>
            <w:tcBorders>
              <w:top w:val="single" w:sz="4" w:space="0" w:color="auto"/>
              <w:left w:val="single" w:sz="4" w:space="0" w:color="auto"/>
              <w:right w:val="single" w:sz="4" w:space="0" w:color="auto"/>
            </w:tcBorders>
            <w:hideMark/>
          </w:tcPr>
          <w:p w14:paraId="37E5C7B8"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 класс</w:t>
            </w:r>
          </w:p>
        </w:tc>
        <w:tc>
          <w:tcPr>
            <w:tcW w:w="1272" w:type="dxa"/>
            <w:vMerge w:val="restart"/>
            <w:tcBorders>
              <w:top w:val="single" w:sz="4" w:space="0" w:color="auto"/>
              <w:left w:val="single" w:sz="4" w:space="0" w:color="auto"/>
              <w:right w:val="single" w:sz="4" w:space="0" w:color="auto"/>
            </w:tcBorders>
            <w:hideMark/>
          </w:tcPr>
          <w:p w14:paraId="052BA58E"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14:paraId="767AE58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Программы четырехлетней начальной школы:</w:t>
            </w:r>
          </w:p>
          <w:p w14:paraId="63C4DEBC"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w:t>
            </w:r>
            <w:r w:rsidRPr="00367785">
              <w:rPr>
                <w:rFonts w:ascii="Times New Roman" w:hAnsi="Times New Roman"/>
                <w:i/>
                <w:iCs/>
                <w:sz w:val="24"/>
                <w:szCs w:val="24"/>
                <w:lang w:val="ru-RU"/>
              </w:rPr>
              <w:t>Школа России</w:t>
            </w:r>
            <w:r w:rsidRPr="00367785">
              <w:rPr>
                <w:rFonts w:ascii="Times New Roman" w:hAnsi="Times New Roman"/>
                <w:sz w:val="24"/>
                <w:szCs w:val="24"/>
                <w:lang w:val="ru-RU"/>
              </w:rPr>
              <w:t>»</w:t>
            </w:r>
          </w:p>
          <w:p w14:paraId="12A1B90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6143F62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 xml:space="preserve">Азбука, </w:t>
            </w:r>
            <w:r w:rsidRPr="00367785">
              <w:rPr>
                <w:rFonts w:ascii="Times New Roman" w:hAnsi="Times New Roman"/>
                <w:bCs/>
                <w:sz w:val="24"/>
                <w:szCs w:val="24"/>
                <w:lang w:val="ru-RU"/>
              </w:rPr>
              <w:t>1 класс, В.Г. Горецкий, В.А.Кирюшкин, Просвещение, 2023</w:t>
            </w:r>
            <w:r w:rsidRPr="00367785">
              <w:rPr>
                <w:rFonts w:ascii="Times New Roman" w:hAnsi="Times New Roman"/>
                <w:sz w:val="24"/>
                <w:szCs w:val="24"/>
                <w:lang w:val="ru-RU"/>
              </w:rPr>
              <w:t xml:space="preserve">    </w:t>
            </w:r>
          </w:p>
        </w:tc>
      </w:tr>
      <w:tr w:rsidR="00367785" w:rsidRPr="00CD3304" w14:paraId="605A480D" w14:textId="77777777" w:rsidTr="00816D31">
        <w:tc>
          <w:tcPr>
            <w:tcW w:w="940" w:type="dxa"/>
            <w:vMerge/>
            <w:tcBorders>
              <w:left w:val="single" w:sz="4" w:space="0" w:color="auto"/>
              <w:right w:val="single" w:sz="4" w:space="0" w:color="auto"/>
            </w:tcBorders>
            <w:vAlign w:val="center"/>
            <w:hideMark/>
          </w:tcPr>
          <w:p w14:paraId="3DEFD32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34849FB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5EF0F95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5D99623B"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Русский язык, 1 класс,</w:t>
            </w:r>
            <w:r w:rsidRPr="00367785">
              <w:rPr>
                <w:rFonts w:ascii="Times New Roman" w:hAnsi="Times New Roman"/>
                <w:sz w:val="24"/>
                <w:szCs w:val="24"/>
                <w:lang w:val="ru-RU"/>
              </w:rPr>
              <w:t xml:space="preserve">  .В.П. Канакина, В.Г. Горецкий, Просвещение, 2023</w:t>
            </w:r>
          </w:p>
        </w:tc>
      </w:tr>
      <w:tr w:rsidR="00367785" w:rsidRPr="00CD3304" w14:paraId="2A144822" w14:textId="77777777" w:rsidTr="00816D31">
        <w:trPr>
          <w:trHeight w:val="646"/>
        </w:trPr>
        <w:tc>
          <w:tcPr>
            <w:tcW w:w="940" w:type="dxa"/>
            <w:vMerge/>
            <w:tcBorders>
              <w:left w:val="single" w:sz="4" w:space="0" w:color="auto"/>
              <w:right w:val="single" w:sz="4" w:space="0" w:color="auto"/>
            </w:tcBorders>
            <w:vAlign w:val="center"/>
            <w:hideMark/>
          </w:tcPr>
          <w:p w14:paraId="028AF3A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27B28B8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079FEB4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D10D6FC"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1 класс, Л.Ф. Климанова, В.Г. Горецкий,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56F218B3" w14:textId="77777777" w:rsidTr="00816D31">
        <w:tc>
          <w:tcPr>
            <w:tcW w:w="940" w:type="dxa"/>
            <w:vMerge/>
            <w:tcBorders>
              <w:left w:val="single" w:sz="4" w:space="0" w:color="auto"/>
              <w:right w:val="single" w:sz="4" w:space="0" w:color="auto"/>
            </w:tcBorders>
            <w:vAlign w:val="center"/>
            <w:hideMark/>
          </w:tcPr>
          <w:p w14:paraId="671FF7D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507516B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36F4D86C"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6A1F89B0" w14:textId="77777777" w:rsidR="00367785" w:rsidRPr="00367785" w:rsidRDefault="00367785" w:rsidP="00CC1F8A">
            <w:pPr>
              <w:spacing w:after="0" w:line="240" w:lineRule="auto"/>
              <w:ind w:right="-111" w:firstLine="567"/>
              <w:jc w:val="both"/>
              <w:rPr>
                <w:rFonts w:ascii="Times New Roman" w:hAnsi="Times New Roman"/>
                <w:b/>
                <w:sz w:val="24"/>
                <w:szCs w:val="24"/>
                <w:lang w:val="ru-RU"/>
              </w:rPr>
            </w:pPr>
          </w:p>
        </w:tc>
      </w:tr>
      <w:tr w:rsidR="00367785" w:rsidRPr="00CD3304" w14:paraId="1EF764DE" w14:textId="77777777" w:rsidTr="00816D31">
        <w:tc>
          <w:tcPr>
            <w:tcW w:w="940" w:type="dxa"/>
            <w:vMerge/>
            <w:tcBorders>
              <w:left w:val="single" w:sz="4" w:space="0" w:color="auto"/>
              <w:right w:val="single" w:sz="4" w:space="0" w:color="auto"/>
            </w:tcBorders>
            <w:vAlign w:val="center"/>
            <w:hideMark/>
          </w:tcPr>
          <w:p w14:paraId="20AA7D38"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4792A04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5F1C13A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532A75D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1 класс, А.А. Плешаков, Просвещение, 2023</w:t>
            </w:r>
          </w:p>
        </w:tc>
      </w:tr>
      <w:tr w:rsidR="00367785" w:rsidRPr="00CD3304" w14:paraId="3D49FB95" w14:textId="77777777" w:rsidTr="00816D31">
        <w:tc>
          <w:tcPr>
            <w:tcW w:w="940" w:type="dxa"/>
            <w:vMerge/>
            <w:tcBorders>
              <w:left w:val="single" w:sz="4" w:space="0" w:color="auto"/>
              <w:right w:val="single" w:sz="4" w:space="0" w:color="auto"/>
            </w:tcBorders>
            <w:vAlign w:val="center"/>
            <w:hideMark/>
          </w:tcPr>
          <w:p w14:paraId="13E54F2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5F19341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64F17DA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F6D4057" w14:textId="77777777" w:rsidR="00367785" w:rsidRPr="00367785" w:rsidRDefault="00367785" w:rsidP="00CC1F8A">
            <w:pPr>
              <w:pStyle w:val="aa"/>
              <w:shd w:val="clear" w:color="auto" w:fill="FFFFFF"/>
              <w:spacing w:before="180" w:after="0" w:afterAutospacing="0"/>
              <w:ind w:firstLine="567"/>
              <w:jc w:val="both"/>
            </w:pPr>
            <w:r w:rsidRPr="00367785">
              <w:rPr>
                <w:b/>
              </w:rPr>
              <w:t>Математика</w:t>
            </w:r>
            <w:r w:rsidRPr="00367785">
              <w:t xml:space="preserve">  1 класс</w:t>
            </w:r>
            <w:r w:rsidRPr="00367785">
              <w:rPr>
                <w:b/>
                <w:bCs/>
              </w:rPr>
              <w:t xml:space="preserve">, </w:t>
            </w:r>
            <w:r w:rsidRPr="00367785">
              <w:rPr>
                <w:rStyle w:val="ab"/>
                <w:b w:val="0"/>
                <w:bCs w:val="0"/>
              </w:rPr>
              <w:t xml:space="preserve">М.И. Моро, С.И. Волкова, </w:t>
            </w:r>
            <w:r w:rsidRPr="00367785">
              <w:t xml:space="preserve">Просвещение, 2023      </w:t>
            </w:r>
          </w:p>
        </w:tc>
      </w:tr>
      <w:tr w:rsidR="00367785" w:rsidRPr="00CD3304" w14:paraId="21FF7352" w14:textId="77777777" w:rsidTr="00816D31">
        <w:tc>
          <w:tcPr>
            <w:tcW w:w="940" w:type="dxa"/>
            <w:vMerge/>
            <w:tcBorders>
              <w:left w:val="single" w:sz="4" w:space="0" w:color="auto"/>
              <w:right w:val="single" w:sz="4" w:space="0" w:color="auto"/>
            </w:tcBorders>
            <w:vAlign w:val="center"/>
            <w:hideMark/>
          </w:tcPr>
          <w:p w14:paraId="5A4562E3"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32EF7D8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28B050F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0F1E8C77" w14:textId="77777777" w:rsidR="00367785" w:rsidRPr="00367785" w:rsidRDefault="00367785" w:rsidP="00CC1F8A">
            <w:pPr>
              <w:pStyle w:val="aa"/>
              <w:shd w:val="clear" w:color="auto" w:fill="FFFFFF"/>
              <w:spacing w:before="180" w:after="0" w:afterAutospacing="0"/>
              <w:ind w:firstLine="567"/>
              <w:jc w:val="both"/>
            </w:pPr>
            <w:r w:rsidRPr="00367785">
              <w:rPr>
                <w:b/>
              </w:rPr>
              <w:t>Музыка,</w:t>
            </w:r>
            <w:r w:rsidRPr="00367785">
              <w:t xml:space="preserve"> 1 класс, Е.Д. Критская, Г.П. Сергеева, </w:t>
            </w:r>
            <w:r w:rsidRPr="00367785">
              <w:rPr>
                <w:bCs/>
              </w:rPr>
              <w:t>Просвещение, 2023</w:t>
            </w:r>
            <w:r w:rsidRPr="00367785">
              <w:t xml:space="preserve">    </w:t>
            </w:r>
          </w:p>
        </w:tc>
      </w:tr>
      <w:tr w:rsidR="00367785" w:rsidRPr="00CD3304" w14:paraId="72AC1353" w14:textId="77777777" w:rsidTr="00816D31">
        <w:tc>
          <w:tcPr>
            <w:tcW w:w="940" w:type="dxa"/>
            <w:vMerge/>
            <w:tcBorders>
              <w:left w:val="single" w:sz="4" w:space="0" w:color="auto"/>
              <w:right w:val="single" w:sz="4" w:space="0" w:color="auto"/>
            </w:tcBorders>
            <w:vAlign w:val="center"/>
            <w:hideMark/>
          </w:tcPr>
          <w:p w14:paraId="5FF7CC3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4061E8A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0727B2A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8FE666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1 класс, Е. А.Лутцева Т.П. Зуева ,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4595F404" w14:textId="77777777" w:rsidTr="00816D31">
        <w:tc>
          <w:tcPr>
            <w:tcW w:w="940" w:type="dxa"/>
            <w:vMerge/>
            <w:tcBorders>
              <w:left w:val="single" w:sz="4" w:space="0" w:color="auto"/>
              <w:bottom w:val="single" w:sz="4" w:space="0" w:color="auto"/>
              <w:right w:val="single" w:sz="4" w:space="0" w:color="auto"/>
            </w:tcBorders>
          </w:tcPr>
          <w:p w14:paraId="4E6E4C0A"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p>
        </w:tc>
        <w:tc>
          <w:tcPr>
            <w:tcW w:w="1272" w:type="dxa"/>
            <w:vMerge/>
            <w:tcBorders>
              <w:left w:val="single" w:sz="4" w:space="0" w:color="auto"/>
              <w:bottom w:val="single" w:sz="4" w:space="0" w:color="auto"/>
              <w:right w:val="single" w:sz="4" w:space="0" w:color="auto"/>
            </w:tcBorders>
          </w:tcPr>
          <w:p w14:paraId="78680341"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p>
        </w:tc>
        <w:tc>
          <w:tcPr>
            <w:tcW w:w="3655" w:type="dxa"/>
            <w:vMerge/>
            <w:tcBorders>
              <w:left w:val="single" w:sz="4" w:space="0" w:color="auto"/>
              <w:bottom w:val="single" w:sz="4" w:space="0" w:color="auto"/>
              <w:right w:val="single" w:sz="4" w:space="0" w:color="auto"/>
            </w:tcBorders>
          </w:tcPr>
          <w:p w14:paraId="4951DCD5"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491B9E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w:t>
            </w:r>
            <w:r w:rsidRPr="00367785">
              <w:rPr>
                <w:rStyle w:val="ab"/>
                <w:rFonts w:ascii="Times New Roman" w:hAnsi="Times New Roman"/>
                <w:b w:val="0"/>
                <w:bCs w:val="0"/>
                <w:sz w:val="24"/>
                <w:szCs w:val="24"/>
                <w:lang w:val="ru-RU"/>
              </w:rPr>
              <w:t>1 класс</w:t>
            </w:r>
            <w:r w:rsidRPr="00367785">
              <w:rPr>
                <w:rStyle w:val="ab"/>
                <w:rFonts w:ascii="Times New Roman" w:hAnsi="Times New Roman"/>
                <w:sz w:val="24"/>
                <w:szCs w:val="24"/>
                <w:lang w:val="ru-RU"/>
              </w:rPr>
              <w:t>, Л.М.</w:t>
            </w:r>
            <w:r w:rsidRPr="00367785">
              <w:rPr>
                <w:rFonts w:ascii="Times New Roman" w:hAnsi="Times New Roman"/>
                <w:sz w:val="24"/>
                <w:szCs w:val="24"/>
              </w:rPr>
              <w:t> </w:t>
            </w:r>
            <w:r w:rsidRPr="00367785">
              <w:rPr>
                <w:rFonts w:ascii="Times New Roman" w:hAnsi="Times New Roman"/>
                <w:sz w:val="24"/>
                <w:szCs w:val="24"/>
                <w:lang w:val="ru-RU"/>
              </w:rPr>
              <w:t>Неменская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0A5CCE21" w14:textId="77777777" w:rsidTr="00816D31">
        <w:tc>
          <w:tcPr>
            <w:tcW w:w="940" w:type="dxa"/>
            <w:tcBorders>
              <w:top w:val="single" w:sz="4" w:space="0" w:color="auto"/>
              <w:left w:val="single" w:sz="4" w:space="0" w:color="auto"/>
              <w:bottom w:val="single" w:sz="4" w:space="0" w:color="auto"/>
              <w:right w:val="single" w:sz="4" w:space="0" w:color="auto"/>
            </w:tcBorders>
            <w:hideMark/>
          </w:tcPr>
          <w:p w14:paraId="1D0B624B" w14:textId="77777777" w:rsidR="00367785" w:rsidRPr="00367785" w:rsidRDefault="00367785" w:rsidP="00CC1F8A">
            <w:pPr>
              <w:spacing w:after="0" w:line="240" w:lineRule="auto"/>
              <w:ind w:firstLine="567"/>
              <w:jc w:val="both"/>
              <w:rPr>
                <w:rFonts w:ascii="Times New Roman" w:hAnsi="Times New Roman"/>
                <w:color w:val="FF0000"/>
                <w:sz w:val="24"/>
                <w:szCs w:val="24"/>
              </w:rPr>
            </w:pPr>
            <w:r w:rsidRPr="00367785">
              <w:rPr>
                <w:rFonts w:ascii="Times New Roman" w:hAnsi="Times New Roman"/>
                <w:sz w:val="24"/>
                <w:szCs w:val="24"/>
              </w:rPr>
              <w:t>1,2, 3, 4</w:t>
            </w:r>
          </w:p>
        </w:tc>
        <w:tc>
          <w:tcPr>
            <w:tcW w:w="1272" w:type="dxa"/>
            <w:tcBorders>
              <w:top w:val="single" w:sz="4" w:space="0" w:color="auto"/>
              <w:left w:val="single" w:sz="4" w:space="0" w:color="auto"/>
              <w:bottom w:val="single" w:sz="4" w:space="0" w:color="auto"/>
              <w:right w:val="single" w:sz="4" w:space="0" w:color="auto"/>
            </w:tcBorders>
          </w:tcPr>
          <w:p w14:paraId="58C68DA5"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5434C7D6" w14:textId="77777777" w:rsidR="00367785" w:rsidRPr="00367785" w:rsidRDefault="00367785" w:rsidP="00CC1F8A">
            <w:pPr>
              <w:spacing w:after="0" w:line="240" w:lineRule="auto"/>
              <w:ind w:firstLine="567"/>
              <w:jc w:val="both"/>
              <w:rPr>
                <w:rFonts w:ascii="Times New Roman" w:hAnsi="Times New Roman"/>
                <w:color w:val="FF0000"/>
                <w:sz w:val="24"/>
                <w:szCs w:val="24"/>
              </w:rPr>
            </w:pPr>
          </w:p>
        </w:tc>
        <w:tc>
          <w:tcPr>
            <w:tcW w:w="3655" w:type="dxa"/>
            <w:tcBorders>
              <w:top w:val="single" w:sz="4" w:space="0" w:color="auto"/>
              <w:left w:val="single" w:sz="4" w:space="0" w:color="auto"/>
              <w:bottom w:val="single" w:sz="4" w:space="0" w:color="auto"/>
              <w:right w:val="single" w:sz="4" w:space="0" w:color="auto"/>
            </w:tcBorders>
            <w:hideMark/>
          </w:tcPr>
          <w:p w14:paraId="07E32ED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Программа образовательных учреждений . Физическая культура. Начальные классы (1-4) </w:t>
            </w:r>
            <w:r w:rsidRPr="00367785">
              <w:rPr>
                <w:rStyle w:val="ab"/>
                <w:rFonts w:ascii="Times New Roman" w:hAnsi="Times New Roman"/>
                <w:sz w:val="24"/>
                <w:szCs w:val="24"/>
                <w:lang w:val="ru-RU"/>
              </w:rPr>
              <w:t>А.П. Матвеев</w:t>
            </w:r>
          </w:p>
        </w:tc>
        <w:tc>
          <w:tcPr>
            <w:tcW w:w="4536" w:type="dxa"/>
            <w:tcBorders>
              <w:top w:val="single" w:sz="4" w:space="0" w:color="auto"/>
              <w:left w:val="single" w:sz="4" w:space="0" w:color="auto"/>
              <w:bottom w:val="single" w:sz="4" w:space="0" w:color="auto"/>
              <w:right w:val="single" w:sz="4" w:space="0" w:color="auto"/>
            </w:tcBorders>
          </w:tcPr>
          <w:p w14:paraId="3189B11F"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r w:rsidRPr="00367785">
              <w:rPr>
                <w:rStyle w:val="ab"/>
                <w:rFonts w:ascii="Times New Roman" w:hAnsi="Times New Roman"/>
                <w:sz w:val="24"/>
                <w:szCs w:val="24"/>
                <w:lang w:val="ru-RU"/>
              </w:rPr>
              <w:t xml:space="preserve">Физическая культура, 1 класс, 2 класс, 3 класс, 4 класс, А.П. Матвеев,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78302E76" w14:textId="77777777" w:rsidTr="00816D31">
        <w:trPr>
          <w:trHeight w:val="1362"/>
        </w:trPr>
        <w:tc>
          <w:tcPr>
            <w:tcW w:w="940" w:type="dxa"/>
            <w:vMerge w:val="restart"/>
            <w:tcBorders>
              <w:top w:val="single" w:sz="4" w:space="0" w:color="auto"/>
              <w:left w:val="single" w:sz="4" w:space="0" w:color="auto"/>
              <w:bottom w:val="single" w:sz="4" w:space="0" w:color="auto"/>
              <w:right w:val="single" w:sz="4" w:space="0" w:color="auto"/>
            </w:tcBorders>
            <w:hideMark/>
          </w:tcPr>
          <w:p w14:paraId="255C6FA1"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2 класс</w:t>
            </w:r>
          </w:p>
        </w:tc>
        <w:tc>
          <w:tcPr>
            <w:tcW w:w="1272" w:type="dxa"/>
            <w:vMerge w:val="restart"/>
            <w:tcBorders>
              <w:top w:val="single" w:sz="4" w:space="0" w:color="auto"/>
              <w:left w:val="single" w:sz="4" w:space="0" w:color="auto"/>
              <w:right w:val="single" w:sz="4" w:space="0" w:color="auto"/>
            </w:tcBorders>
            <w:hideMark/>
          </w:tcPr>
          <w:p w14:paraId="66332A55"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14:paraId="53EBFD9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Программы четырехлетней начальной школы:</w:t>
            </w:r>
          </w:p>
          <w:p w14:paraId="1F6C1CE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«Школа России»</w:t>
            </w:r>
          </w:p>
          <w:p w14:paraId="119D0F8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right w:val="single" w:sz="4" w:space="0" w:color="auto"/>
            </w:tcBorders>
          </w:tcPr>
          <w:p w14:paraId="516A5AF4" w14:textId="3A59178D"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 xml:space="preserve">Русский язык, </w:t>
            </w:r>
            <w:r>
              <w:rPr>
                <w:rFonts w:ascii="Times New Roman" w:hAnsi="Times New Roman"/>
                <w:b/>
                <w:sz w:val="24"/>
                <w:szCs w:val="24"/>
                <w:lang w:val="ru-RU"/>
              </w:rPr>
              <w:t>2</w:t>
            </w:r>
            <w:r w:rsidRPr="00367785">
              <w:rPr>
                <w:rFonts w:ascii="Times New Roman" w:hAnsi="Times New Roman"/>
                <w:b/>
                <w:sz w:val="24"/>
                <w:szCs w:val="24"/>
                <w:lang w:val="ru-RU"/>
              </w:rPr>
              <w:t xml:space="preserve"> класс,</w:t>
            </w:r>
            <w:r w:rsidRPr="00367785">
              <w:rPr>
                <w:rFonts w:ascii="Times New Roman" w:hAnsi="Times New Roman"/>
                <w:sz w:val="24"/>
                <w:szCs w:val="24"/>
                <w:lang w:val="ru-RU"/>
              </w:rPr>
              <w:t xml:space="preserve">  .В.П. Канакина, В.Г. Горецкий, Просвещение, 2023</w:t>
            </w:r>
          </w:p>
        </w:tc>
      </w:tr>
      <w:tr w:rsidR="00367785" w:rsidRPr="00CD3304" w14:paraId="59E3B266" w14:textId="77777777" w:rsidTr="00816D31">
        <w:tc>
          <w:tcPr>
            <w:tcW w:w="940" w:type="dxa"/>
            <w:vMerge/>
            <w:tcBorders>
              <w:top w:val="single" w:sz="4" w:space="0" w:color="auto"/>
              <w:left w:val="single" w:sz="4" w:space="0" w:color="auto"/>
              <w:bottom w:val="single" w:sz="4" w:space="0" w:color="auto"/>
              <w:right w:val="single" w:sz="4" w:space="0" w:color="auto"/>
            </w:tcBorders>
            <w:vAlign w:val="center"/>
            <w:hideMark/>
          </w:tcPr>
          <w:p w14:paraId="4392E44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754C0A3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013120C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4C30D57" w14:textId="3F69A310"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Л.Ф. Климанова, В.Г. Горецкий,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569ECD96" w14:textId="77777777" w:rsidTr="00816D31">
        <w:tc>
          <w:tcPr>
            <w:tcW w:w="940" w:type="dxa"/>
            <w:vMerge/>
            <w:tcBorders>
              <w:top w:val="single" w:sz="4" w:space="0" w:color="auto"/>
              <w:left w:val="single" w:sz="4" w:space="0" w:color="auto"/>
              <w:bottom w:val="single" w:sz="4" w:space="0" w:color="auto"/>
              <w:right w:val="single" w:sz="4" w:space="0" w:color="auto"/>
            </w:tcBorders>
            <w:vAlign w:val="center"/>
            <w:hideMark/>
          </w:tcPr>
          <w:p w14:paraId="0F3FD8A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1F678A9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623B6E82"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D0B53E9" w14:textId="18DB84A0" w:rsidR="00367785" w:rsidRPr="00367785" w:rsidRDefault="00367785" w:rsidP="00CC1F8A">
            <w:pPr>
              <w:pStyle w:val="aa"/>
              <w:shd w:val="clear" w:color="auto" w:fill="FFFFFF"/>
              <w:spacing w:before="180" w:after="0" w:afterAutospacing="0"/>
              <w:ind w:firstLine="567"/>
              <w:jc w:val="both"/>
            </w:pPr>
            <w:r w:rsidRPr="00367785">
              <w:rPr>
                <w:b/>
              </w:rPr>
              <w:t>Окружающий мир</w:t>
            </w:r>
            <w:r w:rsidRPr="00367785">
              <w:t xml:space="preserve">, </w:t>
            </w:r>
            <w:r>
              <w:t>2</w:t>
            </w:r>
            <w:r w:rsidRPr="00367785">
              <w:t xml:space="preserve"> класс, А.А. Плешаков, Просвещение, 2023</w:t>
            </w:r>
          </w:p>
        </w:tc>
      </w:tr>
      <w:tr w:rsidR="00367785" w:rsidRPr="00CD3304" w14:paraId="7650BF21" w14:textId="77777777" w:rsidTr="00816D31">
        <w:trPr>
          <w:trHeight w:val="82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541D952"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6A3AF2D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7283B41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41A1C6B4" w14:textId="7B82F0A3" w:rsidR="00367785" w:rsidRPr="00367785" w:rsidRDefault="00367785" w:rsidP="00CC1F8A">
            <w:pPr>
              <w:pStyle w:val="aa"/>
              <w:shd w:val="clear" w:color="auto" w:fill="FFFFFF"/>
              <w:spacing w:before="180" w:after="0" w:afterAutospacing="0"/>
              <w:ind w:firstLine="567"/>
              <w:jc w:val="both"/>
            </w:pPr>
            <w:r w:rsidRPr="00367785">
              <w:rPr>
                <w:b/>
              </w:rPr>
              <w:t>Математика</w:t>
            </w:r>
            <w:r w:rsidRPr="00367785">
              <w:t xml:space="preserve">  </w:t>
            </w:r>
            <w:r>
              <w:t>2</w:t>
            </w:r>
            <w:r w:rsidRPr="00367785">
              <w:t>класс</w:t>
            </w:r>
            <w:r w:rsidRPr="00367785">
              <w:rPr>
                <w:b/>
                <w:bCs/>
              </w:rPr>
              <w:t xml:space="preserve">, </w:t>
            </w:r>
            <w:r w:rsidRPr="00367785">
              <w:rPr>
                <w:rStyle w:val="ab"/>
                <w:b w:val="0"/>
                <w:bCs w:val="0"/>
              </w:rPr>
              <w:t xml:space="preserve">М.И. Моро, С.И. Волкова, </w:t>
            </w:r>
            <w:r w:rsidRPr="00367785">
              <w:t xml:space="preserve">Просвещение, 2023      </w:t>
            </w:r>
          </w:p>
        </w:tc>
      </w:tr>
      <w:tr w:rsidR="00367785" w:rsidRPr="00CD3304" w14:paraId="20897BA7" w14:textId="77777777" w:rsidTr="00816D31">
        <w:trPr>
          <w:trHeight w:val="539"/>
        </w:trPr>
        <w:tc>
          <w:tcPr>
            <w:tcW w:w="940" w:type="dxa"/>
            <w:vMerge w:val="restart"/>
            <w:tcBorders>
              <w:top w:val="nil"/>
              <w:left w:val="single" w:sz="4" w:space="0" w:color="auto"/>
              <w:right w:val="single" w:sz="4" w:space="0" w:color="auto"/>
            </w:tcBorders>
          </w:tcPr>
          <w:p w14:paraId="12C149B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1C363E6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hideMark/>
          </w:tcPr>
          <w:p w14:paraId="680513D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5D61251" w14:textId="3B353FCB"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Е.Д. Критская, Г.П. Сергеева,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5A519C75" w14:textId="77777777" w:rsidTr="00816D31">
        <w:trPr>
          <w:trHeight w:val="539"/>
        </w:trPr>
        <w:tc>
          <w:tcPr>
            <w:tcW w:w="940" w:type="dxa"/>
            <w:vMerge/>
            <w:tcBorders>
              <w:left w:val="single" w:sz="4" w:space="0" w:color="auto"/>
              <w:right w:val="single" w:sz="4" w:space="0" w:color="auto"/>
            </w:tcBorders>
          </w:tcPr>
          <w:p w14:paraId="5559816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5C6D83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1861708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D25B304" w14:textId="32AFFC92" w:rsidR="00367785" w:rsidRPr="00367785" w:rsidRDefault="00367785" w:rsidP="00CC1F8A">
            <w:pPr>
              <w:spacing w:after="0" w:line="240" w:lineRule="auto"/>
              <w:ind w:firstLine="567"/>
              <w:jc w:val="both"/>
              <w:rPr>
                <w:rFonts w:ascii="Times New Roman" w:hAnsi="Times New Roman"/>
                <w:b/>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Е. А.Лутцева Т.П. Зуева ,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775B4524" w14:textId="77777777" w:rsidTr="00816D31">
        <w:trPr>
          <w:trHeight w:val="539"/>
        </w:trPr>
        <w:tc>
          <w:tcPr>
            <w:tcW w:w="940" w:type="dxa"/>
            <w:vMerge/>
            <w:tcBorders>
              <w:left w:val="single" w:sz="4" w:space="0" w:color="auto"/>
              <w:bottom w:val="single" w:sz="4" w:space="0" w:color="auto"/>
              <w:right w:val="single" w:sz="4" w:space="0" w:color="auto"/>
            </w:tcBorders>
          </w:tcPr>
          <w:p w14:paraId="07EC260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bottom w:val="single" w:sz="4" w:space="0" w:color="auto"/>
              <w:right w:val="single" w:sz="4" w:space="0" w:color="auto"/>
            </w:tcBorders>
          </w:tcPr>
          <w:p w14:paraId="097B6EC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bottom w:val="single" w:sz="4" w:space="0" w:color="auto"/>
              <w:right w:val="single" w:sz="4" w:space="0" w:color="auto"/>
            </w:tcBorders>
          </w:tcPr>
          <w:p w14:paraId="5F557D6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DB94364" w14:textId="247945C2"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w:t>
            </w:r>
            <w:r w:rsidRPr="00367785">
              <w:rPr>
                <w:rStyle w:val="ab"/>
                <w:rFonts w:ascii="Times New Roman" w:hAnsi="Times New Roman"/>
                <w:b w:val="0"/>
                <w:bCs w:val="0"/>
                <w:sz w:val="24"/>
                <w:szCs w:val="24"/>
                <w:lang w:val="ru-RU"/>
              </w:rPr>
              <w:t>1</w:t>
            </w:r>
            <w:r>
              <w:rPr>
                <w:rStyle w:val="ab"/>
                <w:rFonts w:ascii="Times New Roman" w:hAnsi="Times New Roman"/>
                <w:b w:val="0"/>
                <w:bCs w:val="0"/>
                <w:sz w:val="24"/>
                <w:szCs w:val="24"/>
                <w:lang w:val="ru-RU"/>
              </w:rPr>
              <w:t>2</w:t>
            </w:r>
            <w:r w:rsidRPr="00367785">
              <w:rPr>
                <w:rStyle w:val="ab"/>
                <w:rFonts w:ascii="Times New Roman" w:hAnsi="Times New Roman"/>
                <w:b w:val="0"/>
                <w:bCs w:val="0"/>
                <w:sz w:val="24"/>
                <w:szCs w:val="24"/>
                <w:lang w:val="ru-RU"/>
              </w:rPr>
              <w:t xml:space="preserve"> класс</w:t>
            </w:r>
            <w:r w:rsidRPr="00367785">
              <w:rPr>
                <w:rStyle w:val="ab"/>
                <w:rFonts w:ascii="Times New Roman" w:hAnsi="Times New Roman"/>
                <w:sz w:val="24"/>
                <w:szCs w:val="24"/>
                <w:lang w:val="ru-RU"/>
              </w:rPr>
              <w:t>, Л.М.</w:t>
            </w:r>
            <w:r w:rsidRPr="00367785">
              <w:rPr>
                <w:rFonts w:ascii="Times New Roman" w:hAnsi="Times New Roman"/>
                <w:sz w:val="24"/>
                <w:szCs w:val="24"/>
              </w:rPr>
              <w:t> </w:t>
            </w:r>
            <w:r w:rsidRPr="00367785">
              <w:rPr>
                <w:rFonts w:ascii="Times New Roman" w:hAnsi="Times New Roman"/>
                <w:sz w:val="24"/>
                <w:szCs w:val="24"/>
                <w:lang w:val="ru-RU"/>
              </w:rPr>
              <w:t>Неменская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CD3304" w14:paraId="3606E726" w14:textId="77777777" w:rsidTr="00816D31">
        <w:tc>
          <w:tcPr>
            <w:tcW w:w="940" w:type="dxa"/>
            <w:vMerge w:val="restart"/>
            <w:tcBorders>
              <w:top w:val="single" w:sz="4" w:space="0" w:color="auto"/>
              <w:left w:val="single" w:sz="4" w:space="0" w:color="auto"/>
              <w:right w:val="single" w:sz="4" w:space="0" w:color="auto"/>
            </w:tcBorders>
            <w:hideMark/>
          </w:tcPr>
          <w:p w14:paraId="41BB7DF1"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3 класс</w:t>
            </w:r>
          </w:p>
        </w:tc>
        <w:tc>
          <w:tcPr>
            <w:tcW w:w="1272" w:type="dxa"/>
            <w:vMerge w:val="restart"/>
            <w:tcBorders>
              <w:top w:val="single" w:sz="4" w:space="0" w:color="auto"/>
              <w:left w:val="single" w:sz="4" w:space="0" w:color="auto"/>
              <w:right w:val="single" w:sz="4" w:space="0" w:color="auto"/>
            </w:tcBorders>
          </w:tcPr>
          <w:p w14:paraId="50DB65B6"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w:t>
            </w:r>
            <w:r w:rsidRPr="00367785">
              <w:rPr>
                <w:rFonts w:ascii="Times New Roman" w:hAnsi="Times New Roman"/>
                <w:sz w:val="24"/>
                <w:szCs w:val="24"/>
              </w:rPr>
              <w:lastRenderedPageBreak/>
              <w:t xml:space="preserve">программы  </w:t>
            </w:r>
          </w:p>
          <w:p w14:paraId="0BD9C4D2"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3655" w:type="dxa"/>
            <w:vMerge w:val="restart"/>
            <w:tcBorders>
              <w:top w:val="single" w:sz="4" w:space="0" w:color="auto"/>
              <w:left w:val="single" w:sz="4" w:space="0" w:color="auto"/>
              <w:right w:val="single" w:sz="4" w:space="0" w:color="auto"/>
            </w:tcBorders>
          </w:tcPr>
          <w:p w14:paraId="3C606DA1"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lastRenderedPageBreak/>
              <w:t>Программы четырехлетней начальной школы:</w:t>
            </w:r>
          </w:p>
          <w:p w14:paraId="5A5A7BF3"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«Начальная школа 21 век»</w:t>
            </w:r>
          </w:p>
          <w:p w14:paraId="5C51F789"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lastRenderedPageBreak/>
              <w:t>(под ред. Виноградовой Н.Ф.)</w:t>
            </w:r>
          </w:p>
          <w:p w14:paraId="4F922FF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3645FCFB"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lastRenderedPageBreak/>
              <w:t>Русский язык.</w:t>
            </w:r>
            <w:r w:rsidRPr="00367785">
              <w:rPr>
                <w:rFonts w:ascii="Times New Roman" w:hAnsi="Times New Roman"/>
                <w:sz w:val="24"/>
                <w:szCs w:val="24"/>
                <w:lang w:val="ru-RU"/>
              </w:rPr>
              <w:t xml:space="preserve"> 3 класс, Иванов С.В., Евдокимова А.О., Кузнецова М.И. Вентана-Граф 2013 г.                                                                    </w:t>
            </w:r>
          </w:p>
        </w:tc>
      </w:tr>
      <w:tr w:rsidR="00367785" w:rsidRPr="00CD3304" w14:paraId="678CF05C" w14:textId="77777777" w:rsidTr="00816D31">
        <w:tc>
          <w:tcPr>
            <w:tcW w:w="940" w:type="dxa"/>
            <w:vMerge/>
            <w:tcBorders>
              <w:left w:val="single" w:sz="4" w:space="0" w:color="auto"/>
              <w:right w:val="single" w:sz="4" w:space="0" w:color="auto"/>
            </w:tcBorders>
            <w:vAlign w:val="center"/>
            <w:hideMark/>
          </w:tcPr>
          <w:p w14:paraId="41DE7EF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0FB97B43"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59BA6F4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04C3B5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3 класс, Ефросинина Л.А. Вентана-Граф 2013 г.                                                                   </w:t>
            </w:r>
          </w:p>
        </w:tc>
      </w:tr>
      <w:tr w:rsidR="00367785" w:rsidRPr="00CD3304" w14:paraId="4C54E403" w14:textId="77777777" w:rsidTr="00816D31">
        <w:tc>
          <w:tcPr>
            <w:tcW w:w="940" w:type="dxa"/>
            <w:vMerge/>
            <w:tcBorders>
              <w:left w:val="single" w:sz="4" w:space="0" w:color="auto"/>
              <w:right w:val="single" w:sz="4" w:space="0" w:color="auto"/>
            </w:tcBorders>
            <w:vAlign w:val="center"/>
            <w:hideMark/>
          </w:tcPr>
          <w:p w14:paraId="24EDFA6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58AAFF8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3318CE68"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9B33DC0"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xml:space="preserve">, 3 классс, Н.Ф. Виноградова Вентана-Граф 2013 г.                                                                   </w:t>
            </w:r>
          </w:p>
        </w:tc>
      </w:tr>
      <w:tr w:rsidR="00367785" w:rsidRPr="00CD3304" w14:paraId="69449E72" w14:textId="77777777" w:rsidTr="00816D31">
        <w:tc>
          <w:tcPr>
            <w:tcW w:w="940" w:type="dxa"/>
            <w:vMerge/>
            <w:tcBorders>
              <w:left w:val="single" w:sz="4" w:space="0" w:color="auto"/>
              <w:right w:val="single" w:sz="4" w:space="0" w:color="auto"/>
            </w:tcBorders>
            <w:vAlign w:val="center"/>
            <w:hideMark/>
          </w:tcPr>
          <w:p w14:paraId="6FBC2B3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20D1EA6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301AC8D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E979BE7"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Математика</w:t>
            </w:r>
            <w:r w:rsidRPr="00367785">
              <w:rPr>
                <w:rFonts w:ascii="Times New Roman" w:hAnsi="Times New Roman"/>
                <w:sz w:val="24"/>
                <w:szCs w:val="24"/>
                <w:lang w:val="ru-RU"/>
              </w:rPr>
              <w:t xml:space="preserve">  3 класс, </w:t>
            </w:r>
            <w:r w:rsidRPr="00367785">
              <w:rPr>
                <w:rStyle w:val="ab"/>
                <w:rFonts w:ascii="Times New Roman" w:hAnsi="Times New Roman"/>
                <w:sz w:val="24"/>
                <w:szCs w:val="24"/>
                <w:lang w:val="ru-RU"/>
              </w:rPr>
              <w:t>.</w:t>
            </w:r>
            <w:r w:rsidRPr="00367785">
              <w:rPr>
                <w:rStyle w:val="ab"/>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Рудницкая В.Н., Кочурова Е.Э., Рыдзе О.А., Юдачева Т.В. Вентана-Граф 2013 г.                                                                   </w:t>
            </w:r>
          </w:p>
        </w:tc>
      </w:tr>
      <w:tr w:rsidR="00367785" w:rsidRPr="00CD3304" w14:paraId="06F1D2F2" w14:textId="77777777" w:rsidTr="00816D31">
        <w:trPr>
          <w:trHeight w:val="809"/>
        </w:trPr>
        <w:tc>
          <w:tcPr>
            <w:tcW w:w="940" w:type="dxa"/>
            <w:vMerge/>
            <w:tcBorders>
              <w:left w:val="single" w:sz="4" w:space="0" w:color="auto"/>
              <w:right w:val="single" w:sz="4" w:space="0" w:color="auto"/>
            </w:tcBorders>
            <w:vAlign w:val="center"/>
            <w:hideMark/>
          </w:tcPr>
          <w:p w14:paraId="087F57B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18554C0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1B52204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38AE049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3 класс, Усачева В.О., Школяр Л.В. Вентана-Граф 2013 г.                                                                   </w:t>
            </w:r>
          </w:p>
        </w:tc>
      </w:tr>
      <w:tr w:rsidR="00367785" w:rsidRPr="00CD3304" w14:paraId="5A006EB3" w14:textId="77777777" w:rsidTr="00816D31">
        <w:trPr>
          <w:trHeight w:val="828"/>
        </w:trPr>
        <w:tc>
          <w:tcPr>
            <w:tcW w:w="940" w:type="dxa"/>
            <w:vMerge/>
            <w:tcBorders>
              <w:left w:val="single" w:sz="4" w:space="0" w:color="auto"/>
              <w:right w:val="single" w:sz="4" w:space="0" w:color="auto"/>
            </w:tcBorders>
            <w:vAlign w:val="center"/>
            <w:hideMark/>
          </w:tcPr>
          <w:p w14:paraId="06363E1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9F8F0B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0E36853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CA0D9A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3 класс, </w:t>
            </w:r>
          </w:p>
          <w:p w14:paraId="21C9E91B"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Е. А.Лутцева Вентана-Граф 2013 г.                                                                   </w:t>
            </w:r>
          </w:p>
        </w:tc>
      </w:tr>
      <w:tr w:rsidR="00367785" w:rsidRPr="00CD3304" w14:paraId="7B82BC94" w14:textId="77777777" w:rsidTr="00816D31">
        <w:trPr>
          <w:trHeight w:val="573"/>
        </w:trPr>
        <w:tc>
          <w:tcPr>
            <w:tcW w:w="940" w:type="dxa"/>
            <w:vMerge/>
            <w:tcBorders>
              <w:left w:val="single" w:sz="4" w:space="0" w:color="auto"/>
              <w:right w:val="single" w:sz="4" w:space="0" w:color="auto"/>
            </w:tcBorders>
            <w:vAlign w:val="center"/>
            <w:hideMark/>
          </w:tcPr>
          <w:p w14:paraId="5DA3A43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9DFADF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522C53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1F47D9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 3 класс</w:t>
            </w:r>
            <w:r w:rsidRPr="00367785">
              <w:rPr>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Савенкова Л.Г., Ермолинская Е.А.</w:t>
            </w:r>
            <w:r w:rsidRPr="00367785">
              <w:rPr>
                <w:rFonts w:ascii="Times New Roman" w:hAnsi="Times New Roman"/>
                <w:sz w:val="24"/>
                <w:szCs w:val="24"/>
                <w:lang w:val="ru-RU"/>
              </w:rPr>
              <w:br/>
            </w:r>
          </w:p>
        </w:tc>
      </w:tr>
      <w:tr w:rsidR="00367785" w:rsidRPr="00CD3304" w14:paraId="293CCB60" w14:textId="77777777" w:rsidTr="00816D31">
        <w:trPr>
          <w:trHeight w:val="573"/>
        </w:trPr>
        <w:tc>
          <w:tcPr>
            <w:tcW w:w="940" w:type="dxa"/>
            <w:vMerge/>
            <w:tcBorders>
              <w:left w:val="single" w:sz="4" w:space="0" w:color="auto"/>
              <w:right w:val="single" w:sz="4" w:space="0" w:color="auto"/>
            </w:tcBorders>
            <w:vAlign w:val="center"/>
            <w:hideMark/>
          </w:tcPr>
          <w:p w14:paraId="618978D8"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71EDD2B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BB9343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B15AA8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Английский язык.</w:t>
            </w:r>
            <w:r w:rsidRPr="00367785">
              <w:rPr>
                <w:rFonts w:ascii="Times New Roman" w:hAnsi="Times New Roman"/>
                <w:sz w:val="24"/>
                <w:szCs w:val="24"/>
                <w:lang w:val="ru-RU"/>
              </w:rPr>
              <w:t xml:space="preserve"> 5 Форвард..Вербицкая М., Эббс Б, Уорелл, 2016</w:t>
            </w:r>
          </w:p>
        </w:tc>
      </w:tr>
      <w:tr w:rsidR="00367785" w:rsidRPr="00367785" w14:paraId="5ED26EA5" w14:textId="77777777" w:rsidTr="00816D31">
        <w:trPr>
          <w:trHeight w:val="1160"/>
        </w:trPr>
        <w:tc>
          <w:tcPr>
            <w:tcW w:w="940" w:type="dxa"/>
            <w:vMerge w:val="restart"/>
            <w:tcBorders>
              <w:left w:val="single" w:sz="4" w:space="0" w:color="auto"/>
              <w:right w:val="single" w:sz="4" w:space="0" w:color="auto"/>
            </w:tcBorders>
            <w:hideMark/>
          </w:tcPr>
          <w:p w14:paraId="1C52E7C9"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4 класс</w:t>
            </w:r>
          </w:p>
        </w:tc>
        <w:tc>
          <w:tcPr>
            <w:tcW w:w="1272" w:type="dxa"/>
            <w:vMerge w:val="restart"/>
            <w:tcBorders>
              <w:left w:val="single" w:sz="4" w:space="0" w:color="auto"/>
              <w:right w:val="single" w:sz="4" w:space="0" w:color="auto"/>
            </w:tcBorders>
          </w:tcPr>
          <w:p w14:paraId="3392CF8E"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223143A5"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3655" w:type="dxa"/>
            <w:vMerge w:val="restart"/>
            <w:tcBorders>
              <w:left w:val="single" w:sz="4" w:space="0" w:color="auto"/>
              <w:right w:val="single" w:sz="4" w:space="0" w:color="auto"/>
            </w:tcBorders>
          </w:tcPr>
          <w:p w14:paraId="56FCC83D"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Программы четырехлетней начальной школы:</w:t>
            </w:r>
          </w:p>
          <w:p w14:paraId="3A9AA7F3"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«Начальная школа 21 век»</w:t>
            </w:r>
          </w:p>
          <w:p w14:paraId="5A29DC4F"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(под ред. Виноградовой Н.Ф.)</w:t>
            </w:r>
          </w:p>
          <w:p w14:paraId="12F5A409" w14:textId="77777777" w:rsidR="00367785" w:rsidRPr="00367785" w:rsidRDefault="00367785" w:rsidP="00CC1F8A">
            <w:pPr>
              <w:spacing w:after="0" w:line="240" w:lineRule="auto"/>
              <w:ind w:firstLine="567"/>
              <w:jc w:val="both"/>
              <w:rPr>
                <w:rFonts w:ascii="Times New Roman" w:hAnsi="Times New Roman"/>
                <w:sz w:val="24"/>
                <w:szCs w:val="24"/>
                <w:lang w:val="ru-RU"/>
              </w:rPr>
            </w:pPr>
          </w:p>
          <w:p w14:paraId="74A29ED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right w:val="single" w:sz="4" w:space="0" w:color="auto"/>
            </w:tcBorders>
          </w:tcPr>
          <w:p w14:paraId="1DB5B44B" w14:textId="77777777" w:rsidR="00367785" w:rsidRPr="00367785" w:rsidRDefault="00367785" w:rsidP="00CC1F8A">
            <w:pPr>
              <w:spacing w:after="0" w:line="240" w:lineRule="auto"/>
              <w:ind w:right="-111" w:firstLine="567"/>
              <w:jc w:val="both"/>
              <w:rPr>
                <w:rFonts w:ascii="Times New Roman" w:hAnsi="Times New Roman"/>
                <w:sz w:val="24"/>
                <w:szCs w:val="24"/>
              </w:rPr>
            </w:pPr>
            <w:r w:rsidRPr="00367785">
              <w:rPr>
                <w:rFonts w:ascii="Times New Roman" w:hAnsi="Times New Roman"/>
                <w:b/>
                <w:sz w:val="24"/>
                <w:szCs w:val="24"/>
                <w:lang w:val="ru-RU"/>
              </w:rPr>
              <w:t>Русский язык.</w:t>
            </w:r>
            <w:r w:rsidRPr="00367785">
              <w:rPr>
                <w:rFonts w:ascii="Times New Roman" w:hAnsi="Times New Roman"/>
                <w:sz w:val="24"/>
                <w:szCs w:val="24"/>
                <w:lang w:val="ru-RU"/>
              </w:rPr>
              <w:t xml:space="preserve"> 4 класс, Иванов С.В., Евдокимова А.О., Кузнецова М.И.  </w:t>
            </w:r>
            <w:r w:rsidRPr="00367785">
              <w:rPr>
                <w:rFonts w:ascii="Times New Roman" w:hAnsi="Times New Roman"/>
                <w:sz w:val="24"/>
                <w:szCs w:val="24"/>
              </w:rPr>
              <w:t xml:space="preserve">Вентана-Граф 2013 г.                                                                   </w:t>
            </w:r>
          </w:p>
        </w:tc>
      </w:tr>
      <w:tr w:rsidR="00367785" w:rsidRPr="00CD3304" w14:paraId="05466DB9" w14:textId="77777777" w:rsidTr="00816D31">
        <w:trPr>
          <w:trHeight w:val="206"/>
        </w:trPr>
        <w:tc>
          <w:tcPr>
            <w:tcW w:w="940" w:type="dxa"/>
            <w:vMerge/>
            <w:tcBorders>
              <w:left w:val="single" w:sz="4" w:space="0" w:color="auto"/>
              <w:right w:val="single" w:sz="4" w:space="0" w:color="auto"/>
            </w:tcBorders>
            <w:hideMark/>
          </w:tcPr>
          <w:p w14:paraId="49EBA222"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1272" w:type="dxa"/>
            <w:vMerge/>
            <w:tcBorders>
              <w:left w:val="single" w:sz="4" w:space="0" w:color="auto"/>
              <w:right w:val="single" w:sz="4" w:space="0" w:color="auto"/>
            </w:tcBorders>
          </w:tcPr>
          <w:p w14:paraId="6FB7C54B"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3655" w:type="dxa"/>
            <w:vMerge/>
            <w:tcBorders>
              <w:left w:val="single" w:sz="4" w:space="0" w:color="auto"/>
              <w:right w:val="single" w:sz="4" w:space="0" w:color="auto"/>
            </w:tcBorders>
          </w:tcPr>
          <w:p w14:paraId="7818D15E"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24FE8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4 класс, Ефросинина Л.А. Вентана-Граф 2013 г.                                                                   </w:t>
            </w:r>
          </w:p>
        </w:tc>
      </w:tr>
      <w:tr w:rsidR="00367785" w:rsidRPr="00CD3304" w14:paraId="11524014" w14:textId="77777777" w:rsidTr="00816D31">
        <w:trPr>
          <w:trHeight w:val="468"/>
        </w:trPr>
        <w:tc>
          <w:tcPr>
            <w:tcW w:w="940" w:type="dxa"/>
            <w:vMerge/>
            <w:tcBorders>
              <w:left w:val="single" w:sz="4" w:space="0" w:color="auto"/>
              <w:right w:val="single" w:sz="4" w:space="0" w:color="auto"/>
            </w:tcBorders>
            <w:hideMark/>
          </w:tcPr>
          <w:p w14:paraId="79EC077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EE7D92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F8223C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4EA454B3"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xml:space="preserve">, 4 классс, Н.Ф. Виноградова Вентана-Граф 2013 г.                                                                   </w:t>
            </w:r>
          </w:p>
        </w:tc>
      </w:tr>
      <w:tr w:rsidR="00367785" w:rsidRPr="00CD3304" w14:paraId="40514889" w14:textId="77777777" w:rsidTr="00816D31">
        <w:trPr>
          <w:trHeight w:val="224"/>
        </w:trPr>
        <w:tc>
          <w:tcPr>
            <w:tcW w:w="940" w:type="dxa"/>
            <w:vMerge/>
            <w:tcBorders>
              <w:left w:val="single" w:sz="4" w:space="0" w:color="auto"/>
              <w:right w:val="single" w:sz="4" w:space="0" w:color="auto"/>
            </w:tcBorders>
            <w:hideMark/>
          </w:tcPr>
          <w:p w14:paraId="1B710C12"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5AE8C8F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2F73391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72624DD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Математика</w:t>
            </w:r>
            <w:r w:rsidRPr="00367785">
              <w:rPr>
                <w:rFonts w:ascii="Times New Roman" w:hAnsi="Times New Roman"/>
                <w:sz w:val="24"/>
                <w:szCs w:val="24"/>
                <w:lang w:val="ru-RU"/>
              </w:rPr>
              <w:t xml:space="preserve">  4 класс, </w:t>
            </w:r>
            <w:r w:rsidRPr="00367785">
              <w:rPr>
                <w:rStyle w:val="ab"/>
                <w:rFonts w:ascii="Times New Roman" w:hAnsi="Times New Roman"/>
                <w:sz w:val="24"/>
                <w:szCs w:val="24"/>
                <w:lang w:val="ru-RU"/>
              </w:rPr>
              <w:t>.</w:t>
            </w:r>
            <w:r w:rsidRPr="00367785">
              <w:rPr>
                <w:rStyle w:val="ab"/>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Рудницкая В.Н., Кочурова Е.Э., Рыдзе О.А., Юдачева Т.В. Вентана-Граф 2013 г.                                                                   </w:t>
            </w:r>
          </w:p>
        </w:tc>
      </w:tr>
      <w:tr w:rsidR="00367785" w:rsidRPr="00CD3304" w14:paraId="4DE47B82" w14:textId="77777777" w:rsidTr="00816D31">
        <w:trPr>
          <w:trHeight w:val="318"/>
        </w:trPr>
        <w:tc>
          <w:tcPr>
            <w:tcW w:w="940" w:type="dxa"/>
            <w:vMerge/>
            <w:tcBorders>
              <w:left w:val="single" w:sz="4" w:space="0" w:color="auto"/>
              <w:right w:val="single" w:sz="4" w:space="0" w:color="auto"/>
            </w:tcBorders>
            <w:hideMark/>
          </w:tcPr>
          <w:p w14:paraId="09588D5C"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2533B0E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B1572E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0E575C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4 класс, Усачева В.О., Школяр Л.В. Вентана-Граф 2012 г.                                                                   </w:t>
            </w:r>
          </w:p>
        </w:tc>
      </w:tr>
      <w:tr w:rsidR="00367785" w:rsidRPr="00CD3304" w14:paraId="1D3A3222" w14:textId="77777777" w:rsidTr="00816D31">
        <w:trPr>
          <w:trHeight w:val="215"/>
        </w:trPr>
        <w:tc>
          <w:tcPr>
            <w:tcW w:w="940" w:type="dxa"/>
            <w:vMerge/>
            <w:tcBorders>
              <w:left w:val="single" w:sz="4" w:space="0" w:color="auto"/>
              <w:right w:val="single" w:sz="4" w:space="0" w:color="auto"/>
            </w:tcBorders>
            <w:hideMark/>
          </w:tcPr>
          <w:p w14:paraId="5162FBB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5D60C03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63BA615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035D16E"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 xml:space="preserve">Технология, 4 класс, </w:t>
            </w:r>
          </w:p>
          <w:p w14:paraId="2BB0159F" w14:textId="77777777" w:rsidR="00367785" w:rsidRPr="00367785" w:rsidRDefault="00367785" w:rsidP="00CC1F8A">
            <w:pPr>
              <w:pStyle w:val="ae"/>
              <w:ind w:firstLine="567"/>
              <w:jc w:val="both"/>
              <w:rPr>
                <w:lang w:val="ru-RU"/>
              </w:rPr>
            </w:pPr>
            <w:r w:rsidRPr="004572EF">
              <w:rPr>
                <w:rFonts w:ascii="Times New Roman" w:hAnsi="Times New Roman"/>
                <w:sz w:val="24"/>
                <w:szCs w:val="24"/>
                <w:lang w:val="ru-RU"/>
              </w:rPr>
              <w:t>Е. А.Лутцева Вентана-Граф 2013 г</w:t>
            </w:r>
            <w:r w:rsidRPr="00367785">
              <w:rPr>
                <w:lang w:val="ru-RU"/>
              </w:rPr>
              <w:t xml:space="preserve">.                                                                   </w:t>
            </w:r>
          </w:p>
        </w:tc>
      </w:tr>
      <w:tr w:rsidR="00367785" w:rsidRPr="00CD3304" w14:paraId="0E48C8A2" w14:textId="77777777" w:rsidTr="00816D31">
        <w:trPr>
          <w:trHeight w:val="318"/>
        </w:trPr>
        <w:tc>
          <w:tcPr>
            <w:tcW w:w="940" w:type="dxa"/>
            <w:vMerge/>
            <w:tcBorders>
              <w:left w:val="single" w:sz="4" w:space="0" w:color="auto"/>
              <w:right w:val="single" w:sz="4" w:space="0" w:color="auto"/>
            </w:tcBorders>
            <w:hideMark/>
          </w:tcPr>
          <w:p w14:paraId="5CA1FB2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4D2CAE8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62F729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54AE724" w14:textId="77777777" w:rsidR="00367785" w:rsidRPr="004572EF" w:rsidRDefault="00367785" w:rsidP="00CC1F8A">
            <w:pPr>
              <w:pStyle w:val="ae"/>
              <w:ind w:firstLine="567"/>
              <w:jc w:val="both"/>
              <w:rPr>
                <w:rStyle w:val="ab"/>
                <w:rFonts w:ascii="Times New Roman" w:hAnsi="Times New Roman"/>
                <w:bCs w:val="0"/>
                <w:sz w:val="24"/>
                <w:szCs w:val="24"/>
                <w:lang w:val="ru-RU"/>
              </w:rPr>
            </w:pPr>
            <w:r w:rsidRPr="004572EF">
              <w:rPr>
                <w:rStyle w:val="ab"/>
                <w:rFonts w:ascii="Times New Roman" w:hAnsi="Times New Roman"/>
                <w:sz w:val="24"/>
                <w:szCs w:val="24"/>
                <w:lang w:val="ru-RU"/>
              </w:rPr>
              <w:t>Изобразительное искусство</w:t>
            </w:r>
          </w:p>
          <w:p w14:paraId="459207FA" w14:textId="77777777" w:rsidR="00367785" w:rsidRPr="00367785" w:rsidRDefault="00367785" w:rsidP="00CC1F8A">
            <w:pPr>
              <w:pStyle w:val="ae"/>
              <w:ind w:firstLine="567"/>
              <w:jc w:val="both"/>
              <w:rPr>
                <w:lang w:val="ru-RU"/>
              </w:rPr>
            </w:pPr>
            <w:r w:rsidRPr="004572EF">
              <w:rPr>
                <w:rStyle w:val="ab"/>
                <w:rFonts w:ascii="Times New Roman" w:hAnsi="Times New Roman"/>
                <w:sz w:val="24"/>
                <w:szCs w:val="24"/>
                <w:lang w:val="ru-RU"/>
              </w:rPr>
              <w:t xml:space="preserve"> 4 класс</w:t>
            </w:r>
            <w:r w:rsidRPr="004572EF">
              <w:rPr>
                <w:rFonts w:ascii="Times New Roman" w:hAnsi="Times New Roman"/>
              </w:rPr>
              <w:t> </w:t>
            </w:r>
            <w:r w:rsidRPr="004572EF">
              <w:rPr>
                <w:rStyle w:val="apple-converted-space"/>
                <w:rFonts w:ascii="Times New Roman" w:hAnsi="Times New Roman"/>
                <w:sz w:val="24"/>
                <w:szCs w:val="24"/>
              </w:rPr>
              <w:t> </w:t>
            </w:r>
            <w:r w:rsidRPr="004572EF">
              <w:rPr>
                <w:rFonts w:ascii="Times New Roman" w:hAnsi="Times New Roman"/>
                <w:lang w:val="ru-RU"/>
              </w:rPr>
              <w:t xml:space="preserve">Савенкова Л.Г., Ермолинская Е.А. Вентана-Граф 2012 г.                                                                   </w:t>
            </w:r>
          </w:p>
        </w:tc>
      </w:tr>
      <w:tr w:rsidR="00367785" w:rsidRPr="00CD3304" w14:paraId="78870A39" w14:textId="77777777" w:rsidTr="00816D31">
        <w:trPr>
          <w:trHeight w:val="224"/>
        </w:trPr>
        <w:tc>
          <w:tcPr>
            <w:tcW w:w="940" w:type="dxa"/>
            <w:vMerge/>
            <w:tcBorders>
              <w:left w:val="single" w:sz="4" w:space="0" w:color="auto"/>
              <w:right w:val="single" w:sz="4" w:space="0" w:color="auto"/>
            </w:tcBorders>
            <w:hideMark/>
          </w:tcPr>
          <w:p w14:paraId="194594E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1D6EB95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3BC8FA6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83AF2F3" w14:textId="77777777" w:rsidR="00367785" w:rsidRPr="00367785" w:rsidRDefault="00367785" w:rsidP="00CC1F8A">
            <w:pPr>
              <w:spacing w:after="0" w:line="240" w:lineRule="auto"/>
              <w:ind w:firstLine="567"/>
              <w:jc w:val="both"/>
              <w:rPr>
                <w:rStyle w:val="ab"/>
                <w:rFonts w:ascii="Times New Roman" w:hAnsi="Times New Roman"/>
                <w:bCs w:val="0"/>
                <w:sz w:val="24"/>
                <w:szCs w:val="24"/>
                <w:lang w:val="ru-RU"/>
              </w:rPr>
            </w:pPr>
            <w:r w:rsidRPr="00367785">
              <w:rPr>
                <w:rStyle w:val="ab"/>
                <w:rFonts w:ascii="Times New Roman" w:hAnsi="Times New Roman"/>
                <w:sz w:val="24"/>
                <w:szCs w:val="24"/>
                <w:lang w:val="ru-RU"/>
              </w:rPr>
              <w:t>Технология.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Лутцева Е.А. Вентана-Граф 2012 г.                                                                   </w:t>
            </w:r>
          </w:p>
        </w:tc>
      </w:tr>
      <w:tr w:rsidR="00367785" w:rsidRPr="00CD3304" w14:paraId="2902188F" w14:textId="77777777" w:rsidTr="00816D31">
        <w:trPr>
          <w:trHeight w:val="841"/>
        </w:trPr>
        <w:tc>
          <w:tcPr>
            <w:tcW w:w="940" w:type="dxa"/>
            <w:vMerge/>
            <w:tcBorders>
              <w:left w:val="single" w:sz="4" w:space="0" w:color="auto"/>
              <w:right w:val="single" w:sz="4" w:space="0" w:color="auto"/>
            </w:tcBorders>
            <w:hideMark/>
          </w:tcPr>
          <w:p w14:paraId="6FA0248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DA5C6E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0BCB6103"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455574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Английский язык.</w:t>
            </w:r>
            <w:r w:rsidRPr="00367785">
              <w:rPr>
                <w:rFonts w:ascii="Times New Roman" w:hAnsi="Times New Roman"/>
                <w:sz w:val="24"/>
                <w:szCs w:val="24"/>
                <w:lang w:val="ru-RU"/>
              </w:rPr>
              <w:t xml:space="preserve"> 4 кл.  М. Вербицкая, Б. Эббс.  Английский язык. В 2х частях.</w:t>
            </w:r>
          </w:p>
        </w:tc>
      </w:tr>
      <w:tr w:rsidR="00367785" w:rsidRPr="00CD3304" w14:paraId="54A68F4F" w14:textId="77777777" w:rsidTr="00816D31">
        <w:trPr>
          <w:trHeight w:val="198"/>
        </w:trPr>
        <w:tc>
          <w:tcPr>
            <w:tcW w:w="940" w:type="dxa"/>
            <w:vMerge/>
            <w:tcBorders>
              <w:left w:val="single" w:sz="4" w:space="0" w:color="auto"/>
              <w:bottom w:val="single" w:sz="4" w:space="0" w:color="auto"/>
              <w:right w:val="single" w:sz="4" w:space="0" w:color="auto"/>
            </w:tcBorders>
            <w:hideMark/>
          </w:tcPr>
          <w:p w14:paraId="5074F0A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bottom w:val="single" w:sz="4" w:space="0" w:color="auto"/>
              <w:right w:val="single" w:sz="4" w:space="0" w:color="auto"/>
            </w:tcBorders>
          </w:tcPr>
          <w:p w14:paraId="3141142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bottom w:val="single" w:sz="4" w:space="0" w:color="auto"/>
              <w:right w:val="single" w:sz="4" w:space="0" w:color="auto"/>
            </w:tcBorders>
          </w:tcPr>
          <w:p w14:paraId="28AFF69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192C197" w14:textId="77777777" w:rsidR="00367785" w:rsidRPr="00367785" w:rsidRDefault="00367785" w:rsidP="00CC1F8A">
            <w:pPr>
              <w:spacing w:after="0" w:line="240" w:lineRule="auto"/>
              <w:ind w:firstLine="567"/>
              <w:jc w:val="both"/>
              <w:rPr>
                <w:rFonts w:ascii="Times New Roman" w:hAnsi="Times New Roman"/>
                <w:b/>
                <w:sz w:val="24"/>
                <w:szCs w:val="24"/>
                <w:lang w:val="ru-RU"/>
              </w:rPr>
            </w:pPr>
            <w:r w:rsidRPr="00367785">
              <w:rPr>
                <w:rFonts w:ascii="Times New Roman" w:hAnsi="Times New Roman"/>
                <w:b/>
                <w:sz w:val="24"/>
                <w:szCs w:val="24"/>
                <w:lang w:val="ru-RU"/>
              </w:rPr>
              <w:t xml:space="preserve">ОРКСЭ </w:t>
            </w:r>
          </w:p>
          <w:p w14:paraId="7619781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М.Т. Студеникин «Светская этика» «Русское слово» 2012 г.</w:t>
            </w:r>
          </w:p>
          <w:p w14:paraId="4A204FEA" w14:textId="77777777" w:rsidR="00367785" w:rsidRPr="00367785" w:rsidRDefault="00367785" w:rsidP="00CC1F8A">
            <w:pPr>
              <w:spacing w:after="0" w:line="240" w:lineRule="auto"/>
              <w:ind w:firstLine="567"/>
              <w:jc w:val="both"/>
              <w:rPr>
                <w:rFonts w:ascii="Times New Roman" w:hAnsi="Times New Roman"/>
                <w:bCs/>
                <w:sz w:val="24"/>
                <w:szCs w:val="24"/>
                <w:lang w:val="ru-RU"/>
              </w:rPr>
            </w:pPr>
            <w:r w:rsidRPr="00367785">
              <w:rPr>
                <w:rFonts w:ascii="Times New Roman" w:hAnsi="Times New Roman"/>
                <w:bCs/>
                <w:sz w:val="24"/>
                <w:szCs w:val="24"/>
                <w:lang w:val="ru-RU"/>
              </w:rPr>
              <w:t>А.В. Кураев модуль «Основы православной культуры» «Просвещение» 2012г.</w:t>
            </w:r>
          </w:p>
        </w:tc>
      </w:tr>
    </w:tbl>
    <w:p w14:paraId="14D4B899" w14:textId="77777777" w:rsidR="00367785" w:rsidRPr="00367785" w:rsidRDefault="00367785" w:rsidP="00CC1F8A">
      <w:pPr>
        <w:shd w:val="clear" w:color="auto" w:fill="FFFFFF"/>
        <w:tabs>
          <w:tab w:val="left" w:pos="284"/>
        </w:tabs>
        <w:spacing w:after="0" w:line="240" w:lineRule="auto"/>
        <w:ind w:firstLine="567"/>
        <w:jc w:val="both"/>
        <w:rPr>
          <w:rFonts w:ascii="Times New Roman" w:hAnsi="Times New Roman"/>
          <w:bCs/>
          <w:sz w:val="24"/>
          <w:szCs w:val="24"/>
          <w:lang w:val="ru-RU"/>
        </w:rPr>
      </w:pPr>
    </w:p>
    <w:p w14:paraId="3FBA7277"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b/>
          <w:bCs/>
          <w:iCs/>
          <w:color w:val="auto"/>
          <w:spacing w:val="-4"/>
          <w:sz w:val="24"/>
          <w:szCs w:val="24"/>
        </w:rPr>
        <w:t xml:space="preserve">Необходимое для использования ИКТ оборудование </w:t>
      </w:r>
      <w:r w:rsidRPr="00367785">
        <w:rPr>
          <w:rFonts w:ascii="Times New Roman" w:hAnsi="Times New Roman" w:cs="Times New Roman"/>
          <w:color w:val="auto"/>
          <w:spacing w:val="2"/>
          <w:sz w:val="24"/>
          <w:szCs w:val="24"/>
        </w:rPr>
        <w:t>отвечает современным требованиям и обеспечивает ис</w:t>
      </w:r>
      <w:r w:rsidRPr="00367785">
        <w:rPr>
          <w:rFonts w:ascii="Times New Roman" w:hAnsi="Times New Roman" w:cs="Times New Roman"/>
          <w:color w:val="auto"/>
          <w:sz w:val="24"/>
          <w:szCs w:val="24"/>
        </w:rPr>
        <w:t>пользование ИКТ:</w:t>
      </w:r>
    </w:p>
    <w:p w14:paraId="6EC61180" w14:textId="77777777" w:rsidR="00367785" w:rsidRPr="00367785" w:rsidRDefault="00367785" w:rsidP="00CC1F8A">
      <w:pPr>
        <w:pStyle w:val="21"/>
        <w:spacing w:line="240" w:lineRule="auto"/>
        <w:ind w:firstLine="567"/>
        <w:rPr>
          <w:sz w:val="24"/>
        </w:rPr>
      </w:pPr>
      <w:r w:rsidRPr="00367785">
        <w:rPr>
          <w:sz w:val="24"/>
        </w:rPr>
        <w:t>в учебной деятельности;</w:t>
      </w:r>
    </w:p>
    <w:p w14:paraId="3F9A4646" w14:textId="77777777" w:rsidR="00367785" w:rsidRPr="00367785" w:rsidRDefault="00367785" w:rsidP="00CC1F8A">
      <w:pPr>
        <w:pStyle w:val="21"/>
        <w:spacing w:line="240" w:lineRule="auto"/>
        <w:ind w:firstLine="567"/>
        <w:rPr>
          <w:sz w:val="24"/>
        </w:rPr>
      </w:pPr>
      <w:r w:rsidRPr="00367785">
        <w:rPr>
          <w:sz w:val="24"/>
        </w:rPr>
        <w:lastRenderedPageBreak/>
        <w:t>во внеурочной деятельности;</w:t>
      </w:r>
    </w:p>
    <w:p w14:paraId="1C86BF21" w14:textId="77777777" w:rsidR="00367785" w:rsidRPr="00367785" w:rsidRDefault="00367785" w:rsidP="00CC1F8A">
      <w:pPr>
        <w:pStyle w:val="21"/>
        <w:spacing w:line="240" w:lineRule="auto"/>
        <w:ind w:firstLine="567"/>
        <w:rPr>
          <w:sz w:val="24"/>
        </w:rPr>
      </w:pPr>
      <w:r w:rsidRPr="00367785">
        <w:rPr>
          <w:sz w:val="24"/>
        </w:rPr>
        <w:t>в естественно­научной деятельности;</w:t>
      </w:r>
    </w:p>
    <w:p w14:paraId="785F0457" w14:textId="77777777" w:rsidR="00367785" w:rsidRPr="00367785" w:rsidRDefault="00367785" w:rsidP="00CC1F8A">
      <w:pPr>
        <w:pStyle w:val="21"/>
        <w:spacing w:line="240" w:lineRule="auto"/>
        <w:ind w:firstLine="567"/>
        <w:rPr>
          <w:sz w:val="24"/>
        </w:rPr>
      </w:pPr>
      <w:r w:rsidRPr="00367785">
        <w:rPr>
          <w:sz w:val="24"/>
        </w:rPr>
        <w:t>при измерении, контроле и оценке результатов образования;</w:t>
      </w:r>
    </w:p>
    <w:p w14:paraId="70367603" w14:textId="77777777" w:rsidR="00367785" w:rsidRPr="00367785" w:rsidRDefault="00367785" w:rsidP="00CC1F8A">
      <w:pPr>
        <w:pStyle w:val="21"/>
        <w:spacing w:line="240" w:lineRule="auto"/>
        <w:ind w:firstLine="567"/>
        <w:rPr>
          <w:sz w:val="24"/>
        </w:rPr>
      </w:pPr>
      <w:r w:rsidRPr="00367785">
        <w:rPr>
          <w:sz w:val="24"/>
        </w:rPr>
        <w:t>в административной деятельности, включая дистанционное взаимодействие всех участников образовательных отношений</w:t>
      </w:r>
      <w:r w:rsidRPr="00367785">
        <w:rPr>
          <w:spacing w:val="2"/>
          <w:sz w:val="24"/>
        </w:rPr>
        <w:t xml:space="preserve">, в том числе в рамках дистанционного образования, а также дистанционное взаимодействие </w:t>
      </w:r>
      <w:r w:rsidRPr="00367785">
        <w:rPr>
          <w:sz w:val="24"/>
        </w:rPr>
        <w:t xml:space="preserve"> образовательной </w:t>
      </w:r>
      <w:r w:rsidRPr="00367785">
        <w:rPr>
          <w:spacing w:val="2"/>
          <w:sz w:val="24"/>
        </w:rPr>
        <w:t>организации</w:t>
      </w:r>
      <w:r w:rsidRPr="00367785">
        <w:rPr>
          <w:sz w:val="24"/>
        </w:rPr>
        <w:t xml:space="preserve"> с другими организациями социальной сферы и органами управления. </w:t>
      </w:r>
    </w:p>
    <w:p w14:paraId="745A4D65" w14:textId="77777777" w:rsidR="00367785" w:rsidRPr="00367785" w:rsidRDefault="00367785" w:rsidP="00CC1F8A">
      <w:pPr>
        <w:spacing w:after="0" w:line="240" w:lineRule="auto"/>
        <w:ind w:firstLine="567"/>
        <w:jc w:val="both"/>
        <w:rPr>
          <w:lang w:val="ru-RU"/>
        </w:rPr>
      </w:pPr>
    </w:p>
    <w:p w14:paraId="3644B2F1" w14:textId="77777777" w:rsidR="00367785" w:rsidRPr="00367785" w:rsidRDefault="00367785" w:rsidP="00CC1F8A">
      <w:pPr>
        <w:spacing w:after="0" w:line="240" w:lineRule="auto"/>
        <w:ind w:firstLine="567"/>
        <w:jc w:val="both"/>
        <w:rPr>
          <w:rFonts w:ascii="Times New Roman" w:hAnsi="Times New Roman"/>
          <w:sz w:val="24"/>
          <w:szCs w:val="24"/>
          <w:lang w:val="ru-RU"/>
        </w:rPr>
      </w:pPr>
    </w:p>
    <w:p w14:paraId="731156DF" w14:textId="77777777" w:rsidR="003D5D2A" w:rsidRPr="00367785" w:rsidRDefault="003D5D2A" w:rsidP="00CC1F8A">
      <w:pPr>
        <w:spacing w:after="0" w:line="240" w:lineRule="auto"/>
        <w:ind w:firstLine="567"/>
        <w:jc w:val="both"/>
        <w:rPr>
          <w:rFonts w:ascii="Times New Roman" w:hAnsi="Times New Roman"/>
          <w:sz w:val="24"/>
          <w:szCs w:val="24"/>
          <w:lang w:val="ru-RU"/>
        </w:rPr>
      </w:pPr>
    </w:p>
    <w:p w14:paraId="70CB89BC" w14:textId="77777777" w:rsidR="003D5D2A" w:rsidRPr="00196CC9" w:rsidRDefault="003D5D2A" w:rsidP="00CC1F8A">
      <w:pPr>
        <w:pStyle w:val="a4"/>
        <w:spacing w:before="3"/>
        <w:ind w:left="0" w:right="749" w:firstLine="567"/>
        <w:rPr>
          <w:rFonts w:ascii="Times New Roman" w:hAnsi="Times New Roman"/>
          <w:sz w:val="24"/>
          <w:szCs w:val="24"/>
          <w:lang w:val="ru-RU"/>
        </w:rPr>
      </w:pPr>
    </w:p>
    <w:sectPr w:rsidR="003D5D2A" w:rsidRPr="00196CC9" w:rsidSect="0030456B">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85EB" w14:textId="77777777" w:rsidR="00480FD1" w:rsidRDefault="00480FD1" w:rsidP="00E255E3">
      <w:pPr>
        <w:spacing w:after="0" w:line="240" w:lineRule="auto"/>
      </w:pPr>
      <w:r>
        <w:separator/>
      </w:r>
    </w:p>
  </w:endnote>
  <w:endnote w:type="continuationSeparator" w:id="0">
    <w:p w14:paraId="41B8E084" w14:textId="77777777" w:rsidR="00480FD1" w:rsidRDefault="00480FD1" w:rsidP="00E2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OfficinaSansMediumITC">
    <w:panose1 w:val="00000000000000000000"/>
    <w:charset w:val="00"/>
    <w:family w:val="swiss"/>
    <w:notTrueType/>
    <w:pitch w:val="variable"/>
    <w:sig w:usb0="00000001" w:usb1="500020CA" w:usb2="00000000" w:usb3="00000000" w:csb0="0000009F" w:csb1="00000000"/>
  </w:font>
  <w:font w:name="MonotypeCorsiv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39953"/>
      <w:docPartObj>
        <w:docPartGallery w:val="Page Numbers (Bottom of Page)"/>
        <w:docPartUnique/>
      </w:docPartObj>
    </w:sdtPr>
    <w:sdtEndPr/>
    <w:sdtContent>
      <w:p w14:paraId="0284CB6D" w14:textId="5DD49805" w:rsidR="005874C6" w:rsidRDefault="005874C6">
        <w:pPr>
          <w:pStyle w:val="af9"/>
          <w:jc w:val="right"/>
        </w:pPr>
        <w:r>
          <w:fldChar w:fldCharType="begin"/>
        </w:r>
        <w:r>
          <w:instrText>PAGE   \* MERGEFORMAT</w:instrText>
        </w:r>
        <w:r>
          <w:fldChar w:fldCharType="separate"/>
        </w:r>
        <w:r w:rsidR="00CD3304">
          <w:rPr>
            <w:noProof/>
          </w:rPr>
          <w:t>256</w:t>
        </w:r>
        <w:r>
          <w:fldChar w:fldCharType="end"/>
        </w:r>
      </w:p>
    </w:sdtContent>
  </w:sdt>
  <w:p w14:paraId="0A6B5F07" w14:textId="7BAB12F4" w:rsidR="005874C6" w:rsidRDefault="005874C6">
    <w:pPr>
      <w:pStyle w:val="a4"/>
      <w:spacing w:line="1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06D0B" w14:textId="77777777" w:rsidR="00480FD1" w:rsidRDefault="00480FD1" w:rsidP="00E255E3">
      <w:pPr>
        <w:spacing w:after="0" w:line="240" w:lineRule="auto"/>
      </w:pPr>
      <w:r>
        <w:separator/>
      </w:r>
    </w:p>
  </w:footnote>
  <w:footnote w:type="continuationSeparator" w:id="0">
    <w:p w14:paraId="49F89E68" w14:textId="77777777" w:rsidR="00480FD1" w:rsidRDefault="00480FD1" w:rsidP="00E25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1A3CDEB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20E5DF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0FF737F"/>
    <w:multiLevelType w:val="hybridMultilevel"/>
    <w:tmpl w:val="2DFCA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AB39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F22EA"/>
    <w:multiLevelType w:val="hybridMultilevel"/>
    <w:tmpl w:val="3B3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1E4C3D"/>
    <w:multiLevelType w:val="hybridMultilevel"/>
    <w:tmpl w:val="FB64CB86"/>
    <w:lvl w:ilvl="0" w:tplc="7B468C3C">
      <w:start w:val="1"/>
      <w:numFmt w:val="decimal"/>
      <w:lvlText w:val="%1."/>
      <w:lvlJc w:val="left"/>
      <w:pPr>
        <w:ind w:left="1262" w:hanging="329"/>
      </w:pPr>
      <w:rPr>
        <w:rFonts w:ascii="Times New Roman" w:eastAsia="Times New Roman" w:hAnsi="Times New Roman" w:cs="Times New Roman" w:hint="default"/>
        <w:w w:val="100"/>
        <w:sz w:val="24"/>
        <w:szCs w:val="24"/>
        <w:lang w:val="ru-RU" w:eastAsia="en-US" w:bidi="ar-SA"/>
      </w:rPr>
    </w:lvl>
    <w:lvl w:ilvl="1" w:tplc="67687C68">
      <w:numFmt w:val="bullet"/>
      <w:lvlText w:val="•"/>
      <w:lvlJc w:val="left"/>
      <w:pPr>
        <w:ind w:left="2270" w:hanging="329"/>
      </w:pPr>
      <w:rPr>
        <w:rFonts w:hint="default"/>
        <w:lang w:val="ru-RU" w:eastAsia="en-US" w:bidi="ar-SA"/>
      </w:rPr>
    </w:lvl>
    <w:lvl w:ilvl="2" w:tplc="1EDE9AF2">
      <w:numFmt w:val="bullet"/>
      <w:lvlText w:val="•"/>
      <w:lvlJc w:val="left"/>
      <w:pPr>
        <w:ind w:left="3281" w:hanging="329"/>
      </w:pPr>
      <w:rPr>
        <w:rFonts w:hint="default"/>
        <w:lang w:val="ru-RU" w:eastAsia="en-US" w:bidi="ar-SA"/>
      </w:rPr>
    </w:lvl>
    <w:lvl w:ilvl="3" w:tplc="D83294FE">
      <w:numFmt w:val="bullet"/>
      <w:lvlText w:val="•"/>
      <w:lvlJc w:val="left"/>
      <w:pPr>
        <w:ind w:left="4291" w:hanging="329"/>
      </w:pPr>
      <w:rPr>
        <w:rFonts w:hint="default"/>
        <w:lang w:val="ru-RU" w:eastAsia="en-US" w:bidi="ar-SA"/>
      </w:rPr>
    </w:lvl>
    <w:lvl w:ilvl="4" w:tplc="3C3AD1CA">
      <w:numFmt w:val="bullet"/>
      <w:lvlText w:val="•"/>
      <w:lvlJc w:val="left"/>
      <w:pPr>
        <w:ind w:left="5302" w:hanging="329"/>
      </w:pPr>
      <w:rPr>
        <w:rFonts w:hint="default"/>
        <w:lang w:val="ru-RU" w:eastAsia="en-US" w:bidi="ar-SA"/>
      </w:rPr>
    </w:lvl>
    <w:lvl w:ilvl="5" w:tplc="CFE2CC64">
      <w:numFmt w:val="bullet"/>
      <w:lvlText w:val="•"/>
      <w:lvlJc w:val="left"/>
      <w:pPr>
        <w:ind w:left="6313" w:hanging="329"/>
      </w:pPr>
      <w:rPr>
        <w:rFonts w:hint="default"/>
        <w:lang w:val="ru-RU" w:eastAsia="en-US" w:bidi="ar-SA"/>
      </w:rPr>
    </w:lvl>
    <w:lvl w:ilvl="6" w:tplc="8D3CAACA">
      <w:numFmt w:val="bullet"/>
      <w:lvlText w:val="•"/>
      <w:lvlJc w:val="left"/>
      <w:pPr>
        <w:ind w:left="7323" w:hanging="329"/>
      </w:pPr>
      <w:rPr>
        <w:rFonts w:hint="default"/>
        <w:lang w:val="ru-RU" w:eastAsia="en-US" w:bidi="ar-SA"/>
      </w:rPr>
    </w:lvl>
    <w:lvl w:ilvl="7" w:tplc="AC467564">
      <w:numFmt w:val="bullet"/>
      <w:lvlText w:val="•"/>
      <w:lvlJc w:val="left"/>
      <w:pPr>
        <w:ind w:left="8334" w:hanging="329"/>
      </w:pPr>
      <w:rPr>
        <w:rFonts w:hint="default"/>
        <w:lang w:val="ru-RU" w:eastAsia="en-US" w:bidi="ar-SA"/>
      </w:rPr>
    </w:lvl>
    <w:lvl w:ilvl="8" w:tplc="FC70D724">
      <w:numFmt w:val="bullet"/>
      <w:lvlText w:val="•"/>
      <w:lvlJc w:val="left"/>
      <w:pPr>
        <w:ind w:left="9345" w:hanging="329"/>
      </w:pPr>
      <w:rPr>
        <w:rFonts w:hint="default"/>
        <w:lang w:val="ru-RU" w:eastAsia="en-US" w:bidi="ar-SA"/>
      </w:rPr>
    </w:lvl>
  </w:abstractNum>
  <w:abstractNum w:abstractNumId="15"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15:restartNumberingAfterBreak="0">
    <w:nsid w:val="04CA6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F23C84"/>
    <w:multiLevelType w:val="hybridMultilevel"/>
    <w:tmpl w:val="94B21A94"/>
    <w:lvl w:ilvl="0" w:tplc="F5BA75EA">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13C8401A">
      <w:numFmt w:val="bullet"/>
      <w:lvlText w:val="•"/>
      <w:lvlJc w:val="left"/>
      <w:pPr>
        <w:ind w:left="2270" w:hanging="274"/>
      </w:pPr>
      <w:rPr>
        <w:rFonts w:hint="default"/>
        <w:lang w:val="ru-RU" w:eastAsia="en-US" w:bidi="ar-SA"/>
      </w:rPr>
    </w:lvl>
    <w:lvl w:ilvl="2" w:tplc="7BBC7A6E">
      <w:numFmt w:val="bullet"/>
      <w:lvlText w:val="•"/>
      <w:lvlJc w:val="left"/>
      <w:pPr>
        <w:ind w:left="3281" w:hanging="274"/>
      </w:pPr>
      <w:rPr>
        <w:rFonts w:hint="default"/>
        <w:lang w:val="ru-RU" w:eastAsia="en-US" w:bidi="ar-SA"/>
      </w:rPr>
    </w:lvl>
    <w:lvl w:ilvl="3" w:tplc="35E26EFC">
      <w:numFmt w:val="bullet"/>
      <w:lvlText w:val="•"/>
      <w:lvlJc w:val="left"/>
      <w:pPr>
        <w:ind w:left="4291" w:hanging="274"/>
      </w:pPr>
      <w:rPr>
        <w:rFonts w:hint="default"/>
        <w:lang w:val="ru-RU" w:eastAsia="en-US" w:bidi="ar-SA"/>
      </w:rPr>
    </w:lvl>
    <w:lvl w:ilvl="4" w:tplc="1E807C6A">
      <w:numFmt w:val="bullet"/>
      <w:lvlText w:val="•"/>
      <w:lvlJc w:val="left"/>
      <w:pPr>
        <w:ind w:left="5302" w:hanging="274"/>
      </w:pPr>
      <w:rPr>
        <w:rFonts w:hint="default"/>
        <w:lang w:val="ru-RU" w:eastAsia="en-US" w:bidi="ar-SA"/>
      </w:rPr>
    </w:lvl>
    <w:lvl w:ilvl="5" w:tplc="5A2E202C">
      <w:numFmt w:val="bullet"/>
      <w:lvlText w:val="•"/>
      <w:lvlJc w:val="left"/>
      <w:pPr>
        <w:ind w:left="6313" w:hanging="274"/>
      </w:pPr>
      <w:rPr>
        <w:rFonts w:hint="default"/>
        <w:lang w:val="ru-RU" w:eastAsia="en-US" w:bidi="ar-SA"/>
      </w:rPr>
    </w:lvl>
    <w:lvl w:ilvl="6" w:tplc="87FEA0C6">
      <w:numFmt w:val="bullet"/>
      <w:lvlText w:val="•"/>
      <w:lvlJc w:val="left"/>
      <w:pPr>
        <w:ind w:left="7323" w:hanging="274"/>
      </w:pPr>
      <w:rPr>
        <w:rFonts w:hint="default"/>
        <w:lang w:val="ru-RU" w:eastAsia="en-US" w:bidi="ar-SA"/>
      </w:rPr>
    </w:lvl>
    <w:lvl w:ilvl="7" w:tplc="4916483A">
      <w:numFmt w:val="bullet"/>
      <w:lvlText w:val="•"/>
      <w:lvlJc w:val="left"/>
      <w:pPr>
        <w:ind w:left="8334" w:hanging="274"/>
      </w:pPr>
      <w:rPr>
        <w:rFonts w:hint="default"/>
        <w:lang w:val="ru-RU" w:eastAsia="en-US" w:bidi="ar-SA"/>
      </w:rPr>
    </w:lvl>
    <w:lvl w:ilvl="8" w:tplc="333E5870">
      <w:numFmt w:val="bullet"/>
      <w:lvlText w:val="•"/>
      <w:lvlJc w:val="left"/>
      <w:pPr>
        <w:ind w:left="9345" w:hanging="274"/>
      </w:pPr>
      <w:rPr>
        <w:rFonts w:hint="default"/>
        <w:lang w:val="ru-RU" w:eastAsia="en-US" w:bidi="ar-SA"/>
      </w:rPr>
    </w:lvl>
  </w:abstractNum>
  <w:abstractNum w:abstractNumId="22" w15:restartNumberingAfterBreak="0">
    <w:nsid w:val="06935C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0E66E5"/>
    <w:multiLevelType w:val="hybridMultilevel"/>
    <w:tmpl w:val="43160C0E"/>
    <w:lvl w:ilvl="0" w:tplc="EC96CA80">
      <w:start w:val="1"/>
      <w:numFmt w:val="decimal"/>
      <w:lvlText w:val="%1."/>
      <w:lvlJc w:val="left"/>
      <w:pPr>
        <w:ind w:left="2114" w:hanging="286"/>
      </w:pPr>
      <w:rPr>
        <w:rFonts w:ascii="Times New Roman" w:eastAsia="Times New Roman" w:hAnsi="Times New Roman" w:cs="Times New Roman" w:hint="default"/>
        <w:w w:val="100"/>
        <w:sz w:val="24"/>
        <w:szCs w:val="24"/>
        <w:lang w:val="ru-RU" w:eastAsia="en-US" w:bidi="ar-SA"/>
      </w:rPr>
    </w:lvl>
    <w:lvl w:ilvl="1" w:tplc="3EEEAEDE">
      <w:numFmt w:val="bullet"/>
      <w:lvlText w:val="•"/>
      <w:lvlJc w:val="left"/>
      <w:pPr>
        <w:ind w:left="3044" w:hanging="286"/>
      </w:pPr>
      <w:rPr>
        <w:rFonts w:hint="default"/>
        <w:lang w:val="ru-RU" w:eastAsia="en-US" w:bidi="ar-SA"/>
      </w:rPr>
    </w:lvl>
    <w:lvl w:ilvl="2" w:tplc="0D4EA4BC">
      <w:numFmt w:val="bullet"/>
      <w:lvlText w:val="•"/>
      <w:lvlJc w:val="left"/>
      <w:pPr>
        <w:ind w:left="3969" w:hanging="286"/>
      </w:pPr>
      <w:rPr>
        <w:rFonts w:hint="default"/>
        <w:lang w:val="ru-RU" w:eastAsia="en-US" w:bidi="ar-SA"/>
      </w:rPr>
    </w:lvl>
    <w:lvl w:ilvl="3" w:tplc="600C001A">
      <w:numFmt w:val="bullet"/>
      <w:lvlText w:val="•"/>
      <w:lvlJc w:val="left"/>
      <w:pPr>
        <w:ind w:left="4893" w:hanging="286"/>
      </w:pPr>
      <w:rPr>
        <w:rFonts w:hint="default"/>
        <w:lang w:val="ru-RU" w:eastAsia="en-US" w:bidi="ar-SA"/>
      </w:rPr>
    </w:lvl>
    <w:lvl w:ilvl="4" w:tplc="59CA1668">
      <w:numFmt w:val="bullet"/>
      <w:lvlText w:val="•"/>
      <w:lvlJc w:val="left"/>
      <w:pPr>
        <w:ind w:left="5818" w:hanging="286"/>
      </w:pPr>
      <w:rPr>
        <w:rFonts w:hint="default"/>
        <w:lang w:val="ru-RU" w:eastAsia="en-US" w:bidi="ar-SA"/>
      </w:rPr>
    </w:lvl>
    <w:lvl w:ilvl="5" w:tplc="DFC2B646">
      <w:numFmt w:val="bullet"/>
      <w:lvlText w:val="•"/>
      <w:lvlJc w:val="left"/>
      <w:pPr>
        <w:ind w:left="6743" w:hanging="286"/>
      </w:pPr>
      <w:rPr>
        <w:rFonts w:hint="default"/>
        <w:lang w:val="ru-RU" w:eastAsia="en-US" w:bidi="ar-SA"/>
      </w:rPr>
    </w:lvl>
    <w:lvl w:ilvl="6" w:tplc="52168018">
      <w:numFmt w:val="bullet"/>
      <w:lvlText w:val="•"/>
      <w:lvlJc w:val="left"/>
      <w:pPr>
        <w:ind w:left="7667" w:hanging="286"/>
      </w:pPr>
      <w:rPr>
        <w:rFonts w:hint="default"/>
        <w:lang w:val="ru-RU" w:eastAsia="en-US" w:bidi="ar-SA"/>
      </w:rPr>
    </w:lvl>
    <w:lvl w:ilvl="7" w:tplc="AA1EC094">
      <w:numFmt w:val="bullet"/>
      <w:lvlText w:val="•"/>
      <w:lvlJc w:val="left"/>
      <w:pPr>
        <w:ind w:left="8592" w:hanging="286"/>
      </w:pPr>
      <w:rPr>
        <w:rFonts w:hint="default"/>
        <w:lang w:val="ru-RU" w:eastAsia="en-US" w:bidi="ar-SA"/>
      </w:rPr>
    </w:lvl>
    <w:lvl w:ilvl="8" w:tplc="A84C1B4A">
      <w:numFmt w:val="bullet"/>
      <w:lvlText w:val="•"/>
      <w:lvlJc w:val="left"/>
      <w:pPr>
        <w:ind w:left="9517" w:hanging="286"/>
      </w:pPr>
      <w:rPr>
        <w:rFonts w:hint="default"/>
        <w:lang w:val="ru-RU" w:eastAsia="en-US" w:bidi="ar-SA"/>
      </w:rPr>
    </w:lvl>
  </w:abstractNum>
  <w:abstractNum w:abstractNumId="24"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192F17"/>
    <w:multiLevelType w:val="multilevel"/>
    <w:tmpl w:val="93A8FE8C"/>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0B7B2981"/>
    <w:multiLevelType w:val="hybridMultilevel"/>
    <w:tmpl w:val="C61A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196918"/>
    <w:multiLevelType w:val="hybridMultilevel"/>
    <w:tmpl w:val="F2A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3669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319680E"/>
    <w:multiLevelType w:val="hybridMultilevel"/>
    <w:tmpl w:val="3B58FE3C"/>
    <w:lvl w:ilvl="0" w:tplc="0B0C077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FCD88A62">
      <w:numFmt w:val="bullet"/>
      <w:lvlText w:val="•"/>
      <w:lvlJc w:val="left"/>
      <w:pPr>
        <w:ind w:left="1215" w:hanging="260"/>
      </w:pPr>
      <w:rPr>
        <w:rFonts w:hint="default"/>
        <w:lang w:val="ru-RU" w:eastAsia="en-US" w:bidi="ar-SA"/>
      </w:rPr>
    </w:lvl>
    <w:lvl w:ilvl="2" w:tplc="6486E366">
      <w:numFmt w:val="bullet"/>
      <w:lvlText w:val="•"/>
      <w:lvlJc w:val="left"/>
      <w:pPr>
        <w:ind w:left="2191" w:hanging="260"/>
      </w:pPr>
      <w:rPr>
        <w:rFonts w:hint="default"/>
        <w:lang w:val="ru-RU" w:eastAsia="en-US" w:bidi="ar-SA"/>
      </w:rPr>
    </w:lvl>
    <w:lvl w:ilvl="3" w:tplc="57801CD8">
      <w:numFmt w:val="bullet"/>
      <w:lvlText w:val="•"/>
      <w:lvlJc w:val="left"/>
      <w:pPr>
        <w:ind w:left="3167" w:hanging="260"/>
      </w:pPr>
      <w:rPr>
        <w:rFonts w:hint="default"/>
        <w:lang w:val="ru-RU" w:eastAsia="en-US" w:bidi="ar-SA"/>
      </w:rPr>
    </w:lvl>
    <w:lvl w:ilvl="4" w:tplc="EB0A752A">
      <w:numFmt w:val="bullet"/>
      <w:lvlText w:val="•"/>
      <w:lvlJc w:val="left"/>
      <w:pPr>
        <w:ind w:left="4142" w:hanging="260"/>
      </w:pPr>
      <w:rPr>
        <w:rFonts w:hint="default"/>
        <w:lang w:val="ru-RU" w:eastAsia="en-US" w:bidi="ar-SA"/>
      </w:rPr>
    </w:lvl>
    <w:lvl w:ilvl="5" w:tplc="2D2C48D4">
      <w:numFmt w:val="bullet"/>
      <w:lvlText w:val="•"/>
      <w:lvlJc w:val="left"/>
      <w:pPr>
        <w:ind w:left="5118" w:hanging="260"/>
      </w:pPr>
      <w:rPr>
        <w:rFonts w:hint="default"/>
        <w:lang w:val="ru-RU" w:eastAsia="en-US" w:bidi="ar-SA"/>
      </w:rPr>
    </w:lvl>
    <w:lvl w:ilvl="6" w:tplc="54F0EE24">
      <w:numFmt w:val="bullet"/>
      <w:lvlText w:val="•"/>
      <w:lvlJc w:val="left"/>
      <w:pPr>
        <w:ind w:left="6094" w:hanging="260"/>
      </w:pPr>
      <w:rPr>
        <w:rFonts w:hint="default"/>
        <w:lang w:val="ru-RU" w:eastAsia="en-US" w:bidi="ar-SA"/>
      </w:rPr>
    </w:lvl>
    <w:lvl w:ilvl="7" w:tplc="89C246F2">
      <w:numFmt w:val="bullet"/>
      <w:lvlText w:val="•"/>
      <w:lvlJc w:val="left"/>
      <w:pPr>
        <w:ind w:left="7070" w:hanging="260"/>
      </w:pPr>
      <w:rPr>
        <w:rFonts w:hint="default"/>
        <w:lang w:val="ru-RU" w:eastAsia="en-US" w:bidi="ar-SA"/>
      </w:rPr>
    </w:lvl>
    <w:lvl w:ilvl="8" w:tplc="39668496">
      <w:numFmt w:val="bullet"/>
      <w:lvlText w:val="•"/>
      <w:lvlJc w:val="left"/>
      <w:pPr>
        <w:ind w:left="8045" w:hanging="260"/>
      </w:pPr>
      <w:rPr>
        <w:rFonts w:hint="default"/>
        <w:lang w:val="ru-RU" w:eastAsia="en-US" w:bidi="ar-SA"/>
      </w:rPr>
    </w:lvl>
  </w:abstractNum>
  <w:abstractNum w:abstractNumId="34" w15:restartNumberingAfterBreak="0">
    <w:nsid w:val="131A7A7D"/>
    <w:multiLevelType w:val="hybridMultilevel"/>
    <w:tmpl w:val="DE1EB304"/>
    <w:lvl w:ilvl="0" w:tplc="17649470">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095ED8C4">
      <w:numFmt w:val="bullet"/>
      <w:lvlText w:val="•"/>
      <w:lvlJc w:val="left"/>
      <w:pPr>
        <w:ind w:left="2270" w:hanging="286"/>
      </w:pPr>
      <w:rPr>
        <w:rFonts w:hint="default"/>
        <w:lang w:val="ru-RU" w:eastAsia="en-US" w:bidi="ar-SA"/>
      </w:rPr>
    </w:lvl>
    <w:lvl w:ilvl="2" w:tplc="88FEF6D0">
      <w:numFmt w:val="bullet"/>
      <w:lvlText w:val="•"/>
      <w:lvlJc w:val="left"/>
      <w:pPr>
        <w:ind w:left="3281" w:hanging="286"/>
      </w:pPr>
      <w:rPr>
        <w:rFonts w:hint="default"/>
        <w:lang w:val="ru-RU" w:eastAsia="en-US" w:bidi="ar-SA"/>
      </w:rPr>
    </w:lvl>
    <w:lvl w:ilvl="3" w:tplc="0E5A0EEC">
      <w:numFmt w:val="bullet"/>
      <w:lvlText w:val="•"/>
      <w:lvlJc w:val="left"/>
      <w:pPr>
        <w:ind w:left="4291" w:hanging="286"/>
      </w:pPr>
      <w:rPr>
        <w:rFonts w:hint="default"/>
        <w:lang w:val="ru-RU" w:eastAsia="en-US" w:bidi="ar-SA"/>
      </w:rPr>
    </w:lvl>
    <w:lvl w:ilvl="4" w:tplc="F1A4C6F4">
      <w:numFmt w:val="bullet"/>
      <w:lvlText w:val="•"/>
      <w:lvlJc w:val="left"/>
      <w:pPr>
        <w:ind w:left="5302" w:hanging="286"/>
      </w:pPr>
      <w:rPr>
        <w:rFonts w:hint="default"/>
        <w:lang w:val="ru-RU" w:eastAsia="en-US" w:bidi="ar-SA"/>
      </w:rPr>
    </w:lvl>
    <w:lvl w:ilvl="5" w:tplc="084EDE22">
      <w:numFmt w:val="bullet"/>
      <w:lvlText w:val="•"/>
      <w:lvlJc w:val="left"/>
      <w:pPr>
        <w:ind w:left="6313" w:hanging="286"/>
      </w:pPr>
      <w:rPr>
        <w:rFonts w:hint="default"/>
        <w:lang w:val="ru-RU" w:eastAsia="en-US" w:bidi="ar-SA"/>
      </w:rPr>
    </w:lvl>
    <w:lvl w:ilvl="6" w:tplc="5568E8E2">
      <w:numFmt w:val="bullet"/>
      <w:lvlText w:val="•"/>
      <w:lvlJc w:val="left"/>
      <w:pPr>
        <w:ind w:left="7323" w:hanging="286"/>
      </w:pPr>
      <w:rPr>
        <w:rFonts w:hint="default"/>
        <w:lang w:val="ru-RU" w:eastAsia="en-US" w:bidi="ar-SA"/>
      </w:rPr>
    </w:lvl>
    <w:lvl w:ilvl="7" w:tplc="DBA86D00">
      <w:numFmt w:val="bullet"/>
      <w:lvlText w:val="•"/>
      <w:lvlJc w:val="left"/>
      <w:pPr>
        <w:ind w:left="8334" w:hanging="286"/>
      </w:pPr>
      <w:rPr>
        <w:rFonts w:hint="default"/>
        <w:lang w:val="ru-RU" w:eastAsia="en-US" w:bidi="ar-SA"/>
      </w:rPr>
    </w:lvl>
    <w:lvl w:ilvl="8" w:tplc="227A25D8">
      <w:numFmt w:val="bullet"/>
      <w:lvlText w:val="•"/>
      <w:lvlJc w:val="left"/>
      <w:pPr>
        <w:ind w:left="9345" w:hanging="286"/>
      </w:pPr>
      <w:rPr>
        <w:rFonts w:hint="default"/>
        <w:lang w:val="ru-RU" w:eastAsia="en-US" w:bidi="ar-SA"/>
      </w:rPr>
    </w:lvl>
  </w:abstractNum>
  <w:abstractNum w:abstractNumId="35" w15:restartNumberingAfterBreak="0">
    <w:nsid w:val="13391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3705FDF"/>
    <w:multiLevelType w:val="hybridMultilevel"/>
    <w:tmpl w:val="92FEA32A"/>
    <w:lvl w:ilvl="0" w:tplc="0B6C6DB0">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7B62FE7C">
      <w:numFmt w:val="bullet"/>
      <w:lvlText w:val="•"/>
      <w:lvlJc w:val="left"/>
      <w:pPr>
        <w:ind w:left="2270" w:hanging="428"/>
      </w:pPr>
      <w:rPr>
        <w:rFonts w:hint="default"/>
        <w:lang w:val="ru-RU" w:eastAsia="en-US" w:bidi="ar-SA"/>
      </w:rPr>
    </w:lvl>
    <w:lvl w:ilvl="2" w:tplc="A55A1AE2">
      <w:numFmt w:val="bullet"/>
      <w:lvlText w:val="•"/>
      <w:lvlJc w:val="left"/>
      <w:pPr>
        <w:ind w:left="3281" w:hanging="428"/>
      </w:pPr>
      <w:rPr>
        <w:rFonts w:hint="default"/>
        <w:lang w:val="ru-RU" w:eastAsia="en-US" w:bidi="ar-SA"/>
      </w:rPr>
    </w:lvl>
    <w:lvl w:ilvl="3" w:tplc="BA329A64">
      <w:numFmt w:val="bullet"/>
      <w:lvlText w:val="•"/>
      <w:lvlJc w:val="left"/>
      <w:pPr>
        <w:ind w:left="4291" w:hanging="428"/>
      </w:pPr>
      <w:rPr>
        <w:rFonts w:hint="default"/>
        <w:lang w:val="ru-RU" w:eastAsia="en-US" w:bidi="ar-SA"/>
      </w:rPr>
    </w:lvl>
    <w:lvl w:ilvl="4" w:tplc="655E6774">
      <w:numFmt w:val="bullet"/>
      <w:lvlText w:val="•"/>
      <w:lvlJc w:val="left"/>
      <w:pPr>
        <w:ind w:left="5302" w:hanging="428"/>
      </w:pPr>
      <w:rPr>
        <w:rFonts w:hint="default"/>
        <w:lang w:val="ru-RU" w:eastAsia="en-US" w:bidi="ar-SA"/>
      </w:rPr>
    </w:lvl>
    <w:lvl w:ilvl="5" w:tplc="59989E42">
      <w:numFmt w:val="bullet"/>
      <w:lvlText w:val="•"/>
      <w:lvlJc w:val="left"/>
      <w:pPr>
        <w:ind w:left="6313" w:hanging="428"/>
      </w:pPr>
      <w:rPr>
        <w:rFonts w:hint="default"/>
        <w:lang w:val="ru-RU" w:eastAsia="en-US" w:bidi="ar-SA"/>
      </w:rPr>
    </w:lvl>
    <w:lvl w:ilvl="6" w:tplc="FB1284B2">
      <w:numFmt w:val="bullet"/>
      <w:lvlText w:val="•"/>
      <w:lvlJc w:val="left"/>
      <w:pPr>
        <w:ind w:left="7323" w:hanging="428"/>
      </w:pPr>
      <w:rPr>
        <w:rFonts w:hint="default"/>
        <w:lang w:val="ru-RU" w:eastAsia="en-US" w:bidi="ar-SA"/>
      </w:rPr>
    </w:lvl>
    <w:lvl w:ilvl="7" w:tplc="0BBA2816">
      <w:numFmt w:val="bullet"/>
      <w:lvlText w:val="•"/>
      <w:lvlJc w:val="left"/>
      <w:pPr>
        <w:ind w:left="8334" w:hanging="428"/>
      </w:pPr>
      <w:rPr>
        <w:rFonts w:hint="default"/>
        <w:lang w:val="ru-RU" w:eastAsia="en-US" w:bidi="ar-SA"/>
      </w:rPr>
    </w:lvl>
    <w:lvl w:ilvl="8" w:tplc="629C6280">
      <w:numFmt w:val="bullet"/>
      <w:lvlText w:val="•"/>
      <w:lvlJc w:val="left"/>
      <w:pPr>
        <w:ind w:left="9345" w:hanging="428"/>
      </w:pPr>
      <w:rPr>
        <w:rFonts w:hint="default"/>
        <w:lang w:val="ru-RU" w:eastAsia="en-US" w:bidi="ar-SA"/>
      </w:rPr>
    </w:lvl>
  </w:abstractNum>
  <w:abstractNum w:abstractNumId="37" w15:restartNumberingAfterBreak="0">
    <w:nsid w:val="148159B0"/>
    <w:multiLevelType w:val="hybridMultilevel"/>
    <w:tmpl w:val="4D589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4F35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86796F"/>
    <w:multiLevelType w:val="hybridMultilevel"/>
    <w:tmpl w:val="C338C718"/>
    <w:lvl w:ilvl="0" w:tplc="6C64A1BA">
      <w:numFmt w:val="bullet"/>
      <w:lvlText w:val="-"/>
      <w:lvlJc w:val="left"/>
      <w:pPr>
        <w:ind w:left="147" w:hanging="171"/>
      </w:pPr>
      <w:rPr>
        <w:rFonts w:ascii="Times New Roman" w:eastAsia="Times New Roman" w:hAnsi="Times New Roman" w:cs="Times New Roman" w:hint="default"/>
        <w:w w:val="99"/>
        <w:sz w:val="24"/>
        <w:szCs w:val="24"/>
        <w:lang w:val="ru-RU" w:eastAsia="en-US" w:bidi="ar-SA"/>
      </w:rPr>
    </w:lvl>
    <w:lvl w:ilvl="1" w:tplc="E2661A5A">
      <w:numFmt w:val="bullet"/>
      <w:lvlText w:val="•"/>
      <w:lvlJc w:val="left"/>
      <w:pPr>
        <w:ind w:left="1213" w:hanging="171"/>
      </w:pPr>
      <w:rPr>
        <w:rFonts w:hint="default"/>
        <w:lang w:val="ru-RU" w:eastAsia="en-US" w:bidi="ar-SA"/>
      </w:rPr>
    </w:lvl>
    <w:lvl w:ilvl="2" w:tplc="3BC2F5DE">
      <w:numFmt w:val="bullet"/>
      <w:lvlText w:val="•"/>
      <w:lvlJc w:val="left"/>
      <w:pPr>
        <w:ind w:left="2287" w:hanging="171"/>
      </w:pPr>
      <w:rPr>
        <w:rFonts w:hint="default"/>
        <w:lang w:val="ru-RU" w:eastAsia="en-US" w:bidi="ar-SA"/>
      </w:rPr>
    </w:lvl>
    <w:lvl w:ilvl="3" w:tplc="EFB0CA64">
      <w:numFmt w:val="bullet"/>
      <w:lvlText w:val="•"/>
      <w:lvlJc w:val="left"/>
      <w:pPr>
        <w:ind w:left="3361" w:hanging="171"/>
      </w:pPr>
      <w:rPr>
        <w:rFonts w:hint="default"/>
        <w:lang w:val="ru-RU" w:eastAsia="en-US" w:bidi="ar-SA"/>
      </w:rPr>
    </w:lvl>
    <w:lvl w:ilvl="4" w:tplc="0008A786">
      <w:numFmt w:val="bullet"/>
      <w:lvlText w:val="•"/>
      <w:lvlJc w:val="left"/>
      <w:pPr>
        <w:ind w:left="4435" w:hanging="171"/>
      </w:pPr>
      <w:rPr>
        <w:rFonts w:hint="default"/>
        <w:lang w:val="ru-RU" w:eastAsia="en-US" w:bidi="ar-SA"/>
      </w:rPr>
    </w:lvl>
    <w:lvl w:ilvl="5" w:tplc="34EA8390">
      <w:numFmt w:val="bullet"/>
      <w:lvlText w:val="•"/>
      <w:lvlJc w:val="left"/>
      <w:pPr>
        <w:ind w:left="5509" w:hanging="171"/>
      </w:pPr>
      <w:rPr>
        <w:rFonts w:hint="default"/>
        <w:lang w:val="ru-RU" w:eastAsia="en-US" w:bidi="ar-SA"/>
      </w:rPr>
    </w:lvl>
    <w:lvl w:ilvl="6" w:tplc="CD804DCA">
      <w:numFmt w:val="bullet"/>
      <w:lvlText w:val="•"/>
      <w:lvlJc w:val="left"/>
      <w:pPr>
        <w:ind w:left="6583" w:hanging="171"/>
      </w:pPr>
      <w:rPr>
        <w:rFonts w:hint="default"/>
        <w:lang w:val="ru-RU" w:eastAsia="en-US" w:bidi="ar-SA"/>
      </w:rPr>
    </w:lvl>
    <w:lvl w:ilvl="7" w:tplc="A0207538">
      <w:numFmt w:val="bullet"/>
      <w:lvlText w:val="•"/>
      <w:lvlJc w:val="left"/>
      <w:pPr>
        <w:ind w:left="7657" w:hanging="171"/>
      </w:pPr>
      <w:rPr>
        <w:rFonts w:hint="default"/>
        <w:lang w:val="ru-RU" w:eastAsia="en-US" w:bidi="ar-SA"/>
      </w:rPr>
    </w:lvl>
    <w:lvl w:ilvl="8" w:tplc="5120CA44">
      <w:numFmt w:val="bullet"/>
      <w:lvlText w:val="•"/>
      <w:lvlJc w:val="left"/>
      <w:pPr>
        <w:ind w:left="8731" w:hanging="171"/>
      </w:pPr>
      <w:rPr>
        <w:rFonts w:hint="default"/>
        <w:lang w:val="ru-RU" w:eastAsia="en-US" w:bidi="ar-SA"/>
      </w:rPr>
    </w:lvl>
  </w:abstractNum>
  <w:abstractNum w:abstractNumId="40" w15:restartNumberingAfterBreak="0">
    <w:nsid w:val="165C0844"/>
    <w:multiLevelType w:val="hybridMultilevel"/>
    <w:tmpl w:val="7FB23AA0"/>
    <w:lvl w:ilvl="0" w:tplc="67FCB582">
      <w:start w:val="1"/>
      <w:numFmt w:val="decimal"/>
      <w:lvlText w:val="%1)"/>
      <w:lvlJc w:val="left"/>
      <w:pPr>
        <w:ind w:left="492" w:hanging="348"/>
      </w:pPr>
      <w:rPr>
        <w:rFonts w:ascii="Times New Roman" w:eastAsia="Times New Roman" w:hAnsi="Times New Roman" w:cs="Times New Roman" w:hint="default"/>
        <w:w w:val="100"/>
        <w:sz w:val="28"/>
        <w:szCs w:val="28"/>
        <w:lang w:val="ru-RU" w:eastAsia="en-US" w:bidi="ar-SA"/>
      </w:rPr>
    </w:lvl>
    <w:lvl w:ilvl="1" w:tplc="E9E205AE">
      <w:numFmt w:val="bullet"/>
      <w:lvlText w:val="•"/>
      <w:lvlJc w:val="left"/>
      <w:pPr>
        <w:ind w:left="1574" w:hanging="348"/>
      </w:pPr>
      <w:rPr>
        <w:rFonts w:hint="default"/>
        <w:lang w:val="ru-RU" w:eastAsia="en-US" w:bidi="ar-SA"/>
      </w:rPr>
    </w:lvl>
    <w:lvl w:ilvl="2" w:tplc="2C6EC600">
      <w:numFmt w:val="bullet"/>
      <w:lvlText w:val="•"/>
      <w:lvlJc w:val="left"/>
      <w:pPr>
        <w:ind w:left="2649" w:hanging="348"/>
      </w:pPr>
      <w:rPr>
        <w:rFonts w:hint="default"/>
        <w:lang w:val="ru-RU" w:eastAsia="en-US" w:bidi="ar-SA"/>
      </w:rPr>
    </w:lvl>
    <w:lvl w:ilvl="3" w:tplc="967EF9F6">
      <w:numFmt w:val="bullet"/>
      <w:lvlText w:val="•"/>
      <w:lvlJc w:val="left"/>
      <w:pPr>
        <w:ind w:left="3723" w:hanging="348"/>
      </w:pPr>
      <w:rPr>
        <w:rFonts w:hint="default"/>
        <w:lang w:val="ru-RU" w:eastAsia="en-US" w:bidi="ar-SA"/>
      </w:rPr>
    </w:lvl>
    <w:lvl w:ilvl="4" w:tplc="0BE0E784">
      <w:numFmt w:val="bullet"/>
      <w:lvlText w:val="•"/>
      <w:lvlJc w:val="left"/>
      <w:pPr>
        <w:ind w:left="4798" w:hanging="348"/>
      </w:pPr>
      <w:rPr>
        <w:rFonts w:hint="default"/>
        <w:lang w:val="ru-RU" w:eastAsia="en-US" w:bidi="ar-SA"/>
      </w:rPr>
    </w:lvl>
    <w:lvl w:ilvl="5" w:tplc="6F9A04C2">
      <w:numFmt w:val="bullet"/>
      <w:lvlText w:val="•"/>
      <w:lvlJc w:val="left"/>
      <w:pPr>
        <w:ind w:left="5873" w:hanging="348"/>
      </w:pPr>
      <w:rPr>
        <w:rFonts w:hint="default"/>
        <w:lang w:val="ru-RU" w:eastAsia="en-US" w:bidi="ar-SA"/>
      </w:rPr>
    </w:lvl>
    <w:lvl w:ilvl="6" w:tplc="FB06A138">
      <w:numFmt w:val="bullet"/>
      <w:lvlText w:val="•"/>
      <w:lvlJc w:val="left"/>
      <w:pPr>
        <w:ind w:left="6947" w:hanging="348"/>
      </w:pPr>
      <w:rPr>
        <w:rFonts w:hint="default"/>
        <w:lang w:val="ru-RU" w:eastAsia="en-US" w:bidi="ar-SA"/>
      </w:rPr>
    </w:lvl>
    <w:lvl w:ilvl="7" w:tplc="5E565EC2">
      <w:numFmt w:val="bullet"/>
      <w:lvlText w:val="•"/>
      <w:lvlJc w:val="left"/>
      <w:pPr>
        <w:ind w:left="8022" w:hanging="348"/>
      </w:pPr>
      <w:rPr>
        <w:rFonts w:hint="default"/>
        <w:lang w:val="ru-RU" w:eastAsia="en-US" w:bidi="ar-SA"/>
      </w:rPr>
    </w:lvl>
    <w:lvl w:ilvl="8" w:tplc="A62A300A">
      <w:numFmt w:val="bullet"/>
      <w:lvlText w:val="•"/>
      <w:lvlJc w:val="left"/>
      <w:pPr>
        <w:ind w:left="9097" w:hanging="348"/>
      </w:pPr>
      <w:rPr>
        <w:rFonts w:hint="default"/>
        <w:lang w:val="ru-RU" w:eastAsia="en-US" w:bidi="ar-SA"/>
      </w:rPr>
    </w:lvl>
  </w:abstractNum>
  <w:abstractNum w:abstractNumId="41" w15:restartNumberingAfterBreak="0">
    <w:nsid w:val="17D92803"/>
    <w:multiLevelType w:val="hybridMultilevel"/>
    <w:tmpl w:val="8D601578"/>
    <w:lvl w:ilvl="0" w:tplc="F34677AE">
      <w:start w:val="1"/>
      <w:numFmt w:val="decimal"/>
      <w:lvlText w:val="%1."/>
      <w:lvlJc w:val="left"/>
      <w:pPr>
        <w:ind w:left="1262" w:hanging="231"/>
      </w:pPr>
      <w:rPr>
        <w:rFonts w:ascii="Times New Roman" w:eastAsia="Times New Roman" w:hAnsi="Times New Roman" w:cs="Times New Roman" w:hint="default"/>
        <w:w w:val="100"/>
        <w:sz w:val="24"/>
        <w:szCs w:val="24"/>
        <w:lang w:val="ru-RU" w:eastAsia="en-US" w:bidi="ar-SA"/>
      </w:rPr>
    </w:lvl>
    <w:lvl w:ilvl="1" w:tplc="DC4E355A">
      <w:numFmt w:val="bullet"/>
      <w:lvlText w:val="•"/>
      <w:lvlJc w:val="left"/>
      <w:pPr>
        <w:ind w:left="2270" w:hanging="231"/>
      </w:pPr>
      <w:rPr>
        <w:rFonts w:hint="default"/>
        <w:lang w:val="ru-RU" w:eastAsia="en-US" w:bidi="ar-SA"/>
      </w:rPr>
    </w:lvl>
    <w:lvl w:ilvl="2" w:tplc="40B27D6E">
      <w:numFmt w:val="bullet"/>
      <w:lvlText w:val="•"/>
      <w:lvlJc w:val="left"/>
      <w:pPr>
        <w:ind w:left="3281" w:hanging="231"/>
      </w:pPr>
      <w:rPr>
        <w:rFonts w:hint="default"/>
        <w:lang w:val="ru-RU" w:eastAsia="en-US" w:bidi="ar-SA"/>
      </w:rPr>
    </w:lvl>
    <w:lvl w:ilvl="3" w:tplc="493287DA">
      <w:numFmt w:val="bullet"/>
      <w:lvlText w:val="•"/>
      <w:lvlJc w:val="left"/>
      <w:pPr>
        <w:ind w:left="4291" w:hanging="231"/>
      </w:pPr>
      <w:rPr>
        <w:rFonts w:hint="default"/>
        <w:lang w:val="ru-RU" w:eastAsia="en-US" w:bidi="ar-SA"/>
      </w:rPr>
    </w:lvl>
    <w:lvl w:ilvl="4" w:tplc="19C4B7F6">
      <w:numFmt w:val="bullet"/>
      <w:lvlText w:val="•"/>
      <w:lvlJc w:val="left"/>
      <w:pPr>
        <w:ind w:left="5302" w:hanging="231"/>
      </w:pPr>
      <w:rPr>
        <w:rFonts w:hint="default"/>
        <w:lang w:val="ru-RU" w:eastAsia="en-US" w:bidi="ar-SA"/>
      </w:rPr>
    </w:lvl>
    <w:lvl w:ilvl="5" w:tplc="02885830">
      <w:numFmt w:val="bullet"/>
      <w:lvlText w:val="•"/>
      <w:lvlJc w:val="left"/>
      <w:pPr>
        <w:ind w:left="6313" w:hanging="231"/>
      </w:pPr>
      <w:rPr>
        <w:rFonts w:hint="default"/>
        <w:lang w:val="ru-RU" w:eastAsia="en-US" w:bidi="ar-SA"/>
      </w:rPr>
    </w:lvl>
    <w:lvl w:ilvl="6" w:tplc="C54468D6">
      <w:numFmt w:val="bullet"/>
      <w:lvlText w:val="•"/>
      <w:lvlJc w:val="left"/>
      <w:pPr>
        <w:ind w:left="7323" w:hanging="231"/>
      </w:pPr>
      <w:rPr>
        <w:rFonts w:hint="default"/>
        <w:lang w:val="ru-RU" w:eastAsia="en-US" w:bidi="ar-SA"/>
      </w:rPr>
    </w:lvl>
    <w:lvl w:ilvl="7" w:tplc="5730620C">
      <w:numFmt w:val="bullet"/>
      <w:lvlText w:val="•"/>
      <w:lvlJc w:val="left"/>
      <w:pPr>
        <w:ind w:left="8334" w:hanging="231"/>
      </w:pPr>
      <w:rPr>
        <w:rFonts w:hint="default"/>
        <w:lang w:val="ru-RU" w:eastAsia="en-US" w:bidi="ar-SA"/>
      </w:rPr>
    </w:lvl>
    <w:lvl w:ilvl="8" w:tplc="ED0435E2">
      <w:numFmt w:val="bullet"/>
      <w:lvlText w:val="•"/>
      <w:lvlJc w:val="left"/>
      <w:pPr>
        <w:ind w:left="9345" w:hanging="231"/>
      </w:pPr>
      <w:rPr>
        <w:rFonts w:hint="default"/>
        <w:lang w:val="ru-RU" w:eastAsia="en-US" w:bidi="ar-SA"/>
      </w:rPr>
    </w:lvl>
  </w:abstractNum>
  <w:abstractNum w:abstractNumId="42" w15:restartNumberingAfterBreak="0">
    <w:nsid w:val="18C03FF2"/>
    <w:multiLevelType w:val="hybridMultilevel"/>
    <w:tmpl w:val="B6D22DBC"/>
    <w:lvl w:ilvl="0" w:tplc="018E1E6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9A0E8B08">
      <w:numFmt w:val="bullet"/>
      <w:lvlText w:val="•"/>
      <w:lvlJc w:val="left"/>
      <w:pPr>
        <w:ind w:left="2023" w:hanging="180"/>
      </w:pPr>
      <w:rPr>
        <w:rFonts w:hint="default"/>
        <w:lang w:val="ru-RU" w:eastAsia="en-US" w:bidi="ar-SA"/>
      </w:rPr>
    </w:lvl>
    <w:lvl w:ilvl="2" w:tplc="342CCD44">
      <w:numFmt w:val="bullet"/>
      <w:lvlText w:val="•"/>
      <w:lvlJc w:val="left"/>
      <w:pPr>
        <w:ind w:left="3007" w:hanging="180"/>
      </w:pPr>
      <w:rPr>
        <w:rFonts w:hint="default"/>
        <w:lang w:val="ru-RU" w:eastAsia="en-US" w:bidi="ar-SA"/>
      </w:rPr>
    </w:lvl>
    <w:lvl w:ilvl="3" w:tplc="5E3C82A2">
      <w:numFmt w:val="bullet"/>
      <w:lvlText w:val="•"/>
      <w:lvlJc w:val="left"/>
      <w:pPr>
        <w:ind w:left="3991" w:hanging="180"/>
      </w:pPr>
      <w:rPr>
        <w:rFonts w:hint="default"/>
        <w:lang w:val="ru-RU" w:eastAsia="en-US" w:bidi="ar-SA"/>
      </w:rPr>
    </w:lvl>
    <w:lvl w:ilvl="4" w:tplc="06AEAF4A">
      <w:numFmt w:val="bullet"/>
      <w:lvlText w:val="•"/>
      <w:lvlJc w:val="left"/>
      <w:pPr>
        <w:ind w:left="4975" w:hanging="180"/>
      </w:pPr>
      <w:rPr>
        <w:rFonts w:hint="default"/>
        <w:lang w:val="ru-RU" w:eastAsia="en-US" w:bidi="ar-SA"/>
      </w:rPr>
    </w:lvl>
    <w:lvl w:ilvl="5" w:tplc="4EF2EBA6">
      <w:numFmt w:val="bullet"/>
      <w:lvlText w:val="•"/>
      <w:lvlJc w:val="left"/>
      <w:pPr>
        <w:ind w:left="5959" w:hanging="180"/>
      </w:pPr>
      <w:rPr>
        <w:rFonts w:hint="default"/>
        <w:lang w:val="ru-RU" w:eastAsia="en-US" w:bidi="ar-SA"/>
      </w:rPr>
    </w:lvl>
    <w:lvl w:ilvl="6" w:tplc="D97E4DFC">
      <w:numFmt w:val="bullet"/>
      <w:lvlText w:val="•"/>
      <w:lvlJc w:val="left"/>
      <w:pPr>
        <w:ind w:left="6943" w:hanging="180"/>
      </w:pPr>
      <w:rPr>
        <w:rFonts w:hint="default"/>
        <w:lang w:val="ru-RU" w:eastAsia="en-US" w:bidi="ar-SA"/>
      </w:rPr>
    </w:lvl>
    <w:lvl w:ilvl="7" w:tplc="454AB4D8">
      <w:numFmt w:val="bullet"/>
      <w:lvlText w:val="•"/>
      <w:lvlJc w:val="left"/>
      <w:pPr>
        <w:ind w:left="7927" w:hanging="180"/>
      </w:pPr>
      <w:rPr>
        <w:rFonts w:hint="default"/>
        <w:lang w:val="ru-RU" w:eastAsia="en-US" w:bidi="ar-SA"/>
      </w:rPr>
    </w:lvl>
    <w:lvl w:ilvl="8" w:tplc="4B741158">
      <w:numFmt w:val="bullet"/>
      <w:lvlText w:val="•"/>
      <w:lvlJc w:val="left"/>
      <w:pPr>
        <w:ind w:left="8911" w:hanging="180"/>
      </w:pPr>
      <w:rPr>
        <w:rFonts w:hint="default"/>
        <w:lang w:val="ru-RU" w:eastAsia="en-US" w:bidi="ar-SA"/>
      </w:rPr>
    </w:lvl>
  </w:abstractNum>
  <w:abstractNum w:abstractNumId="43" w15:restartNumberingAfterBreak="0">
    <w:nsid w:val="1963147C"/>
    <w:multiLevelType w:val="hybridMultilevel"/>
    <w:tmpl w:val="2A26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A1A0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152383"/>
    <w:multiLevelType w:val="hybridMultilevel"/>
    <w:tmpl w:val="1E1C7E50"/>
    <w:lvl w:ilvl="0" w:tplc="3278AC82">
      <w:numFmt w:val="bullet"/>
      <w:lvlText w:val="—"/>
      <w:lvlJc w:val="left"/>
      <w:pPr>
        <w:ind w:left="147" w:hanging="300"/>
      </w:pPr>
      <w:rPr>
        <w:rFonts w:ascii="Times New Roman" w:eastAsia="Times New Roman" w:hAnsi="Times New Roman" w:cs="Times New Roman" w:hint="default"/>
        <w:w w:val="100"/>
        <w:sz w:val="24"/>
        <w:szCs w:val="24"/>
        <w:lang w:val="ru-RU" w:eastAsia="en-US" w:bidi="ar-SA"/>
      </w:rPr>
    </w:lvl>
    <w:lvl w:ilvl="1" w:tplc="A98CCF54">
      <w:numFmt w:val="bullet"/>
      <w:lvlText w:val=""/>
      <w:lvlJc w:val="left"/>
      <w:pPr>
        <w:ind w:left="867" w:hanging="171"/>
      </w:pPr>
      <w:rPr>
        <w:rFonts w:ascii="Symbol" w:eastAsia="Symbol" w:hAnsi="Symbol" w:cs="Symbol" w:hint="default"/>
        <w:w w:val="100"/>
        <w:sz w:val="24"/>
        <w:szCs w:val="24"/>
        <w:lang w:val="ru-RU" w:eastAsia="en-US" w:bidi="ar-SA"/>
      </w:rPr>
    </w:lvl>
    <w:lvl w:ilvl="2" w:tplc="859E806E">
      <w:numFmt w:val="bullet"/>
      <w:lvlText w:val="•"/>
      <w:lvlJc w:val="left"/>
      <w:pPr>
        <w:ind w:left="1893" w:hanging="171"/>
      </w:pPr>
      <w:rPr>
        <w:rFonts w:hint="default"/>
        <w:lang w:val="ru-RU" w:eastAsia="en-US" w:bidi="ar-SA"/>
      </w:rPr>
    </w:lvl>
    <w:lvl w:ilvl="3" w:tplc="88FCA1A0">
      <w:numFmt w:val="bullet"/>
      <w:lvlText w:val="•"/>
      <w:lvlJc w:val="left"/>
      <w:pPr>
        <w:ind w:left="2926" w:hanging="171"/>
      </w:pPr>
      <w:rPr>
        <w:rFonts w:hint="default"/>
        <w:lang w:val="ru-RU" w:eastAsia="en-US" w:bidi="ar-SA"/>
      </w:rPr>
    </w:lvl>
    <w:lvl w:ilvl="4" w:tplc="F9EA35DC">
      <w:numFmt w:val="bullet"/>
      <w:lvlText w:val="•"/>
      <w:lvlJc w:val="left"/>
      <w:pPr>
        <w:ind w:left="3959" w:hanging="171"/>
      </w:pPr>
      <w:rPr>
        <w:rFonts w:hint="default"/>
        <w:lang w:val="ru-RU" w:eastAsia="en-US" w:bidi="ar-SA"/>
      </w:rPr>
    </w:lvl>
    <w:lvl w:ilvl="5" w:tplc="95AEDA24">
      <w:numFmt w:val="bullet"/>
      <w:lvlText w:val="•"/>
      <w:lvlJc w:val="left"/>
      <w:pPr>
        <w:ind w:left="4992" w:hanging="171"/>
      </w:pPr>
      <w:rPr>
        <w:rFonts w:hint="default"/>
        <w:lang w:val="ru-RU" w:eastAsia="en-US" w:bidi="ar-SA"/>
      </w:rPr>
    </w:lvl>
    <w:lvl w:ilvl="6" w:tplc="3676A736">
      <w:numFmt w:val="bullet"/>
      <w:lvlText w:val="•"/>
      <w:lvlJc w:val="left"/>
      <w:pPr>
        <w:ind w:left="6025" w:hanging="171"/>
      </w:pPr>
      <w:rPr>
        <w:rFonts w:hint="default"/>
        <w:lang w:val="ru-RU" w:eastAsia="en-US" w:bidi="ar-SA"/>
      </w:rPr>
    </w:lvl>
    <w:lvl w:ilvl="7" w:tplc="6E7866BA">
      <w:numFmt w:val="bullet"/>
      <w:lvlText w:val="•"/>
      <w:lvlJc w:val="left"/>
      <w:pPr>
        <w:ind w:left="7059" w:hanging="171"/>
      </w:pPr>
      <w:rPr>
        <w:rFonts w:hint="default"/>
        <w:lang w:val="ru-RU" w:eastAsia="en-US" w:bidi="ar-SA"/>
      </w:rPr>
    </w:lvl>
    <w:lvl w:ilvl="8" w:tplc="8CA65F6C">
      <w:numFmt w:val="bullet"/>
      <w:lvlText w:val="•"/>
      <w:lvlJc w:val="left"/>
      <w:pPr>
        <w:ind w:left="8092" w:hanging="171"/>
      </w:pPr>
      <w:rPr>
        <w:rFonts w:hint="default"/>
        <w:lang w:val="ru-RU" w:eastAsia="en-US" w:bidi="ar-SA"/>
      </w:rPr>
    </w:lvl>
  </w:abstractNum>
  <w:abstractNum w:abstractNumId="46" w15:restartNumberingAfterBreak="0">
    <w:nsid w:val="1B1D6874"/>
    <w:multiLevelType w:val="hybridMultilevel"/>
    <w:tmpl w:val="072C6CCE"/>
    <w:lvl w:ilvl="0" w:tplc="CDCCA19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BBD5F1A"/>
    <w:multiLevelType w:val="hybridMultilevel"/>
    <w:tmpl w:val="6D08642C"/>
    <w:lvl w:ilvl="0" w:tplc="696850F4">
      <w:start w:val="1"/>
      <w:numFmt w:val="decimal"/>
      <w:lvlText w:val="%1."/>
      <w:lvlJc w:val="left"/>
      <w:pPr>
        <w:ind w:left="492" w:hanging="281"/>
      </w:pPr>
      <w:rPr>
        <w:rFonts w:ascii="Times New Roman" w:eastAsia="Times New Roman" w:hAnsi="Times New Roman" w:cs="Times New Roman" w:hint="default"/>
        <w:spacing w:val="0"/>
        <w:w w:val="100"/>
        <w:sz w:val="28"/>
        <w:szCs w:val="28"/>
        <w:lang w:val="ru-RU" w:eastAsia="en-US" w:bidi="ar-SA"/>
      </w:rPr>
    </w:lvl>
    <w:lvl w:ilvl="1" w:tplc="F0DA8AF8">
      <w:numFmt w:val="bullet"/>
      <w:lvlText w:val="•"/>
      <w:lvlJc w:val="left"/>
      <w:pPr>
        <w:ind w:left="1574" w:hanging="281"/>
      </w:pPr>
      <w:rPr>
        <w:rFonts w:hint="default"/>
        <w:lang w:val="ru-RU" w:eastAsia="en-US" w:bidi="ar-SA"/>
      </w:rPr>
    </w:lvl>
    <w:lvl w:ilvl="2" w:tplc="C35AF2F8">
      <w:numFmt w:val="bullet"/>
      <w:lvlText w:val="•"/>
      <w:lvlJc w:val="left"/>
      <w:pPr>
        <w:ind w:left="2649" w:hanging="281"/>
      </w:pPr>
      <w:rPr>
        <w:rFonts w:hint="default"/>
        <w:lang w:val="ru-RU" w:eastAsia="en-US" w:bidi="ar-SA"/>
      </w:rPr>
    </w:lvl>
    <w:lvl w:ilvl="3" w:tplc="B91E54E8">
      <w:numFmt w:val="bullet"/>
      <w:lvlText w:val="•"/>
      <w:lvlJc w:val="left"/>
      <w:pPr>
        <w:ind w:left="3723" w:hanging="281"/>
      </w:pPr>
      <w:rPr>
        <w:rFonts w:hint="default"/>
        <w:lang w:val="ru-RU" w:eastAsia="en-US" w:bidi="ar-SA"/>
      </w:rPr>
    </w:lvl>
    <w:lvl w:ilvl="4" w:tplc="E0523754">
      <w:numFmt w:val="bullet"/>
      <w:lvlText w:val="•"/>
      <w:lvlJc w:val="left"/>
      <w:pPr>
        <w:ind w:left="4798" w:hanging="281"/>
      </w:pPr>
      <w:rPr>
        <w:rFonts w:hint="default"/>
        <w:lang w:val="ru-RU" w:eastAsia="en-US" w:bidi="ar-SA"/>
      </w:rPr>
    </w:lvl>
    <w:lvl w:ilvl="5" w:tplc="E9A4E25E">
      <w:numFmt w:val="bullet"/>
      <w:lvlText w:val="•"/>
      <w:lvlJc w:val="left"/>
      <w:pPr>
        <w:ind w:left="5873" w:hanging="281"/>
      </w:pPr>
      <w:rPr>
        <w:rFonts w:hint="default"/>
        <w:lang w:val="ru-RU" w:eastAsia="en-US" w:bidi="ar-SA"/>
      </w:rPr>
    </w:lvl>
    <w:lvl w:ilvl="6" w:tplc="F064B636">
      <w:numFmt w:val="bullet"/>
      <w:lvlText w:val="•"/>
      <w:lvlJc w:val="left"/>
      <w:pPr>
        <w:ind w:left="6947" w:hanging="281"/>
      </w:pPr>
      <w:rPr>
        <w:rFonts w:hint="default"/>
        <w:lang w:val="ru-RU" w:eastAsia="en-US" w:bidi="ar-SA"/>
      </w:rPr>
    </w:lvl>
    <w:lvl w:ilvl="7" w:tplc="EC88D170">
      <w:numFmt w:val="bullet"/>
      <w:lvlText w:val="•"/>
      <w:lvlJc w:val="left"/>
      <w:pPr>
        <w:ind w:left="8022" w:hanging="281"/>
      </w:pPr>
      <w:rPr>
        <w:rFonts w:hint="default"/>
        <w:lang w:val="ru-RU" w:eastAsia="en-US" w:bidi="ar-SA"/>
      </w:rPr>
    </w:lvl>
    <w:lvl w:ilvl="8" w:tplc="642A3256">
      <w:numFmt w:val="bullet"/>
      <w:lvlText w:val="•"/>
      <w:lvlJc w:val="left"/>
      <w:pPr>
        <w:ind w:left="9097" w:hanging="281"/>
      </w:pPr>
      <w:rPr>
        <w:rFonts w:hint="default"/>
        <w:lang w:val="ru-RU" w:eastAsia="en-US" w:bidi="ar-SA"/>
      </w:rPr>
    </w:lvl>
  </w:abstractNum>
  <w:abstractNum w:abstractNumId="48" w15:restartNumberingAfterBreak="0">
    <w:nsid w:val="1C907742"/>
    <w:multiLevelType w:val="hybridMultilevel"/>
    <w:tmpl w:val="FC26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CB207F9"/>
    <w:multiLevelType w:val="hybridMultilevel"/>
    <w:tmpl w:val="F8B6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F065DD"/>
    <w:multiLevelType w:val="hybridMultilevel"/>
    <w:tmpl w:val="448AE304"/>
    <w:lvl w:ilvl="0" w:tplc="8BE08F72">
      <w:start w:val="1"/>
      <w:numFmt w:val="decimal"/>
      <w:lvlText w:val="%1)"/>
      <w:lvlJc w:val="left"/>
      <w:pPr>
        <w:ind w:left="2087" w:hanging="259"/>
      </w:pPr>
      <w:rPr>
        <w:rFonts w:ascii="Times New Roman" w:eastAsia="Times New Roman" w:hAnsi="Times New Roman" w:cs="Times New Roman" w:hint="default"/>
        <w:i/>
        <w:iCs/>
        <w:w w:val="100"/>
        <w:sz w:val="24"/>
        <w:szCs w:val="24"/>
        <w:lang w:val="ru-RU" w:eastAsia="en-US" w:bidi="ar-SA"/>
      </w:rPr>
    </w:lvl>
    <w:lvl w:ilvl="1" w:tplc="AEEACCBE">
      <w:numFmt w:val="bullet"/>
      <w:lvlText w:val="•"/>
      <w:lvlJc w:val="left"/>
      <w:pPr>
        <w:ind w:left="3008" w:hanging="259"/>
      </w:pPr>
      <w:rPr>
        <w:rFonts w:hint="default"/>
        <w:lang w:val="ru-RU" w:eastAsia="en-US" w:bidi="ar-SA"/>
      </w:rPr>
    </w:lvl>
    <w:lvl w:ilvl="2" w:tplc="2EFE3970">
      <w:numFmt w:val="bullet"/>
      <w:lvlText w:val="•"/>
      <w:lvlJc w:val="left"/>
      <w:pPr>
        <w:ind w:left="3937" w:hanging="259"/>
      </w:pPr>
      <w:rPr>
        <w:rFonts w:hint="default"/>
        <w:lang w:val="ru-RU" w:eastAsia="en-US" w:bidi="ar-SA"/>
      </w:rPr>
    </w:lvl>
    <w:lvl w:ilvl="3" w:tplc="FDE4D546">
      <w:numFmt w:val="bullet"/>
      <w:lvlText w:val="•"/>
      <w:lvlJc w:val="left"/>
      <w:pPr>
        <w:ind w:left="4865" w:hanging="259"/>
      </w:pPr>
      <w:rPr>
        <w:rFonts w:hint="default"/>
        <w:lang w:val="ru-RU" w:eastAsia="en-US" w:bidi="ar-SA"/>
      </w:rPr>
    </w:lvl>
    <w:lvl w:ilvl="4" w:tplc="7750977A">
      <w:numFmt w:val="bullet"/>
      <w:lvlText w:val="•"/>
      <w:lvlJc w:val="left"/>
      <w:pPr>
        <w:ind w:left="5794" w:hanging="259"/>
      </w:pPr>
      <w:rPr>
        <w:rFonts w:hint="default"/>
        <w:lang w:val="ru-RU" w:eastAsia="en-US" w:bidi="ar-SA"/>
      </w:rPr>
    </w:lvl>
    <w:lvl w:ilvl="5" w:tplc="8F04333E">
      <w:numFmt w:val="bullet"/>
      <w:lvlText w:val="•"/>
      <w:lvlJc w:val="left"/>
      <w:pPr>
        <w:ind w:left="6723" w:hanging="259"/>
      </w:pPr>
      <w:rPr>
        <w:rFonts w:hint="default"/>
        <w:lang w:val="ru-RU" w:eastAsia="en-US" w:bidi="ar-SA"/>
      </w:rPr>
    </w:lvl>
    <w:lvl w:ilvl="6" w:tplc="5456EA7E">
      <w:numFmt w:val="bullet"/>
      <w:lvlText w:val="•"/>
      <w:lvlJc w:val="left"/>
      <w:pPr>
        <w:ind w:left="7651" w:hanging="259"/>
      </w:pPr>
      <w:rPr>
        <w:rFonts w:hint="default"/>
        <w:lang w:val="ru-RU" w:eastAsia="en-US" w:bidi="ar-SA"/>
      </w:rPr>
    </w:lvl>
    <w:lvl w:ilvl="7" w:tplc="7FDA3D12">
      <w:numFmt w:val="bullet"/>
      <w:lvlText w:val="•"/>
      <w:lvlJc w:val="left"/>
      <w:pPr>
        <w:ind w:left="8580" w:hanging="259"/>
      </w:pPr>
      <w:rPr>
        <w:rFonts w:hint="default"/>
        <w:lang w:val="ru-RU" w:eastAsia="en-US" w:bidi="ar-SA"/>
      </w:rPr>
    </w:lvl>
    <w:lvl w:ilvl="8" w:tplc="44F85940">
      <w:numFmt w:val="bullet"/>
      <w:lvlText w:val="•"/>
      <w:lvlJc w:val="left"/>
      <w:pPr>
        <w:ind w:left="9509" w:hanging="259"/>
      </w:pPr>
      <w:rPr>
        <w:rFonts w:hint="default"/>
        <w:lang w:val="ru-RU" w:eastAsia="en-US" w:bidi="ar-SA"/>
      </w:rPr>
    </w:lvl>
  </w:abstractNum>
  <w:abstractNum w:abstractNumId="51" w15:restartNumberingAfterBreak="0">
    <w:nsid w:val="1DD76D63"/>
    <w:multiLevelType w:val="hybridMultilevel"/>
    <w:tmpl w:val="9DB2440A"/>
    <w:lvl w:ilvl="0" w:tplc="8F426CCA">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E7C0623E">
      <w:start w:val="1"/>
      <w:numFmt w:val="decimal"/>
      <w:lvlText w:val="%2"/>
      <w:lvlJc w:val="left"/>
      <w:pPr>
        <w:ind w:left="1047" w:hanging="180"/>
      </w:pPr>
      <w:rPr>
        <w:rFonts w:ascii="Times New Roman" w:eastAsia="Times New Roman" w:hAnsi="Times New Roman" w:cs="Times New Roman" w:hint="default"/>
        <w:b/>
        <w:bCs/>
        <w:w w:val="100"/>
        <w:sz w:val="24"/>
        <w:szCs w:val="24"/>
        <w:lang w:val="ru-RU" w:eastAsia="en-US" w:bidi="ar-SA"/>
      </w:rPr>
    </w:lvl>
    <w:lvl w:ilvl="2" w:tplc="41FCB216">
      <w:numFmt w:val="bullet"/>
      <w:lvlText w:val="•"/>
      <w:lvlJc w:val="left"/>
      <w:pPr>
        <w:ind w:left="2035" w:hanging="180"/>
      </w:pPr>
      <w:rPr>
        <w:rFonts w:hint="default"/>
        <w:lang w:val="ru-RU" w:eastAsia="en-US" w:bidi="ar-SA"/>
      </w:rPr>
    </w:lvl>
    <w:lvl w:ilvl="3" w:tplc="73867FE6">
      <w:numFmt w:val="bullet"/>
      <w:lvlText w:val="•"/>
      <w:lvlJc w:val="left"/>
      <w:pPr>
        <w:ind w:left="3030" w:hanging="180"/>
      </w:pPr>
      <w:rPr>
        <w:rFonts w:hint="default"/>
        <w:lang w:val="ru-RU" w:eastAsia="en-US" w:bidi="ar-SA"/>
      </w:rPr>
    </w:lvl>
    <w:lvl w:ilvl="4" w:tplc="FF7CE38C">
      <w:numFmt w:val="bullet"/>
      <w:lvlText w:val="•"/>
      <w:lvlJc w:val="left"/>
      <w:pPr>
        <w:ind w:left="4025" w:hanging="180"/>
      </w:pPr>
      <w:rPr>
        <w:rFonts w:hint="default"/>
        <w:lang w:val="ru-RU" w:eastAsia="en-US" w:bidi="ar-SA"/>
      </w:rPr>
    </w:lvl>
    <w:lvl w:ilvl="5" w:tplc="0FFC88C8">
      <w:numFmt w:val="bullet"/>
      <w:lvlText w:val="•"/>
      <w:lvlJc w:val="left"/>
      <w:pPr>
        <w:ind w:left="5021" w:hanging="180"/>
      </w:pPr>
      <w:rPr>
        <w:rFonts w:hint="default"/>
        <w:lang w:val="ru-RU" w:eastAsia="en-US" w:bidi="ar-SA"/>
      </w:rPr>
    </w:lvl>
    <w:lvl w:ilvl="6" w:tplc="D8283936">
      <w:numFmt w:val="bullet"/>
      <w:lvlText w:val="•"/>
      <w:lvlJc w:val="left"/>
      <w:pPr>
        <w:ind w:left="6016" w:hanging="180"/>
      </w:pPr>
      <w:rPr>
        <w:rFonts w:hint="default"/>
        <w:lang w:val="ru-RU" w:eastAsia="en-US" w:bidi="ar-SA"/>
      </w:rPr>
    </w:lvl>
    <w:lvl w:ilvl="7" w:tplc="3DB0E39E">
      <w:numFmt w:val="bullet"/>
      <w:lvlText w:val="•"/>
      <w:lvlJc w:val="left"/>
      <w:pPr>
        <w:ind w:left="7011" w:hanging="180"/>
      </w:pPr>
      <w:rPr>
        <w:rFonts w:hint="default"/>
        <w:lang w:val="ru-RU" w:eastAsia="en-US" w:bidi="ar-SA"/>
      </w:rPr>
    </w:lvl>
    <w:lvl w:ilvl="8" w:tplc="B8A64F0E">
      <w:numFmt w:val="bullet"/>
      <w:lvlText w:val="•"/>
      <w:lvlJc w:val="left"/>
      <w:pPr>
        <w:ind w:left="8006" w:hanging="180"/>
      </w:pPr>
      <w:rPr>
        <w:rFonts w:hint="default"/>
        <w:lang w:val="ru-RU" w:eastAsia="en-US" w:bidi="ar-SA"/>
      </w:rPr>
    </w:lvl>
  </w:abstractNum>
  <w:abstractNum w:abstractNumId="52" w15:restartNumberingAfterBreak="0">
    <w:nsid w:val="1F1C22B1"/>
    <w:multiLevelType w:val="hybridMultilevel"/>
    <w:tmpl w:val="028C370A"/>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15:restartNumberingAfterBreak="0">
    <w:nsid w:val="21404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1805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AE4AB7"/>
    <w:multiLevelType w:val="hybridMultilevel"/>
    <w:tmpl w:val="16B0E0EC"/>
    <w:lvl w:ilvl="0" w:tplc="609A7862">
      <w:numFmt w:val="bullet"/>
      <w:lvlText w:val=""/>
      <w:lvlJc w:val="left"/>
      <w:pPr>
        <w:ind w:left="1262" w:hanging="286"/>
      </w:pPr>
      <w:rPr>
        <w:rFonts w:hint="default"/>
        <w:w w:val="100"/>
        <w:lang w:val="ru-RU" w:eastAsia="en-US" w:bidi="ar-SA"/>
      </w:rPr>
    </w:lvl>
    <w:lvl w:ilvl="1" w:tplc="CDCCA190">
      <w:numFmt w:val="bullet"/>
      <w:lvlText w:val="•"/>
      <w:lvlJc w:val="left"/>
      <w:pPr>
        <w:ind w:left="2270" w:hanging="286"/>
      </w:pPr>
      <w:rPr>
        <w:rFonts w:hint="default"/>
        <w:lang w:val="ru-RU" w:eastAsia="en-US" w:bidi="ar-SA"/>
      </w:rPr>
    </w:lvl>
    <w:lvl w:ilvl="2" w:tplc="A0E4B2C6">
      <w:numFmt w:val="bullet"/>
      <w:lvlText w:val="•"/>
      <w:lvlJc w:val="left"/>
      <w:pPr>
        <w:ind w:left="3281" w:hanging="286"/>
      </w:pPr>
      <w:rPr>
        <w:rFonts w:hint="default"/>
        <w:lang w:val="ru-RU" w:eastAsia="en-US" w:bidi="ar-SA"/>
      </w:rPr>
    </w:lvl>
    <w:lvl w:ilvl="3" w:tplc="DBFAAC40">
      <w:numFmt w:val="bullet"/>
      <w:lvlText w:val="•"/>
      <w:lvlJc w:val="left"/>
      <w:pPr>
        <w:ind w:left="4291" w:hanging="286"/>
      </w:pPr>
      <w:rPr>
        <w:rFonts w:hint="default"/>
        <w:lang w:val="ru-RU" w:eastAsia="en-US" w:bidi="ar-SA"/>
      </w:rPr>
    </w:lvl>
    <w:lvl w:ilvl="4" w:tplc="9DCC4C2C">
      <w:numFmt w:val="bullet"/>
      <w:lvlText w:val="•"/>
      <w:lvlJc w:val="left"/>
      <w:pPr>
        <w:ind w:left="5302" w:hanging="286"/>
      </w:pPr>
      <w:rPr>
        <w:rFonts w:hint="default"/>
        <w:lang w:val="ru-RU" w:eastAsia="en-US" w:bidi="ar-SA"/>
      </w:rPr>
    </w:lvl>
    <w:lvl w:ilvl="5" w:tplc="822088F4">
      <w:numFmt w:val="bullet"/>
      <w:lvlText w:val="•"/>
      <w:lvlJc w:val="left"/>
      <w:pPr>
        <w:ind w:left="6313" w:hanging="286"/>
      </w:pPr>
      <w:rPr>
        <w:rFonts w:hint="default"/>
        <w:lang w:val="ru-RU" w:eastAsia="en-US" w:bidi="ar-SA"/>
      </w:rPr>
    </w:lvl>
    <w:lvl w:ilvl="6" w:tplc="A0E4B71C">
      <w:numFmt w:val="bullet"/>
      <w:lvlText w:val="•"/>
      <w:lvlJc w:val="left"/>
      <w:pPr>
        <w:ind w:left="7323" w:hanging="286"/>
      </w:pPr>
      <w:rPr>
        <w:rFonts w:hint="default"/>
        <w:lang w:val="ru-RU" w:eastAsia="en-US" w:bidi="ar-SA"/>
      </w:rPr>
    </w:lvl>
    <w:lvl w:ilvl="7" w:tplc="39B085D4">
      <w:numFmt w:val="bullet"/>
      <w:lvlText w:val="•"/>
      <w:lvlJc w:val="left"/>
      <w:pPr>
        <w:ind w:left="8334" w:hanging="286"/>
      </w:pPr>
      <w:rPr>
        <w:rFonts w:hint="default"/>
        <w:lang w:val="ru-RU" w:eastAsia="en-US" w:bidi="ar-SA"/>
      </w:rPr>
    </w:lvl>
    <w:lvl w:ilvl="8" w:tplc="9D22BB38">
      <w:numFmt w:val="bullet"/>
      <w:lvlText w:val="•"/>
      <w:lvlJc w:val="left"/>
      <w:pPr>
        <w:ind w:left="9345" w:hanging="286"/>
      </w:pPr>
      <w:rPr>
        <w:rFonts w:hint="default"/>
        <w:lang w:val="ru-RU" w:eastAsia="en-US" w:bidi="ar-SA"/>
      </w:rPr>
    </w:lvl>
  </w:abstractNum>
  <w:abstractNum w:abstractNumId="56" w15:restartNumberingAfterBreak="0">
    <w:nsid w:val="22C47782"/>
    <w:multiLevelType w:val="hybridMultilevel"/>
    <w:tmpl w:val="27706E20"/>
    <w:lvl w:ilvl="0" w:tplc="4DC4ACB4">
      <w:start w:val="1"/>
      <w:numFmt w:val="decimal"/>
      <w:lvlText w:val="%1."/>
      <w:lvlJc w:val="left"/>
      <w:pPr>
        <w:ind w:left="1262" w:hanging="351"/>
      </w:pPr>
      <w:rPr>
        <w:rFonts w:ascii="Times New Roman" w:eastAsia="Times New Roman" w:hAnsi="Times New Roman" w:cs="Times New Roman" w:hint="default"/>
        <w:w w:val="100"/>
        <w:sz w:val="24"/>
        <w:szCs w:val="24"/>
        <w:lang w:val="ru-RU" w:eastAsia="en-US" w:bidi="ar-SA"/>
      </w:rPr>
    </w:lvl>
    <w:lvl w:ilvl="1" w:tplc="05109348">
      <w:numFmt w:val="bullet"/>
      <w:lvlText w:val="•"/>
      <w:lvlJc w:val="left"/>
      <w:pPr>
        <w:ind w:left="2270" w:hanging="351"/>
      </w:pPr>
      <w:rPr>
        <w:rFonts w:hint="default"/>
        <w:lang w:val="ru-RU" w:eastAsia="en-US" w:bidi="ar-SA"/>
      </w:rPr>
    </w:lvl>
    <w:lvl w:ilvl="2" w:tplc="94667B7E">
      <w:numFmt w:val="bullet"/>
      <w:lvlText w:val="•"/>
      <w:lvlJc w:val="left"/>
      <w:pPr>
        <w:ind w:left="3281" w:hanging="351"/>
      </w:pPr>
      <w:rPr>
        <w:rFonts w:hint="default"/>
        <w:lang w:val="ru-RU" w:eastAsia="en-US" w:bidi="ar-SA"/>
      </w:rPr>
    </w:lvl>
    <w:lvl w:ilvl="3" w:tplc="0124FA16">
      <w:numFmt w:val="bullet"/>
      <w:lvlText w:val="•"/>
      <w:lvlJc w:val="left"/>
      <w:pPr>
        <w:ind w:left="4291" w:hanging="351"/>
      </w:pPr>
      <w:rPr>
        <w:rFonts w:hint="default"/>
        <w:lang w:val="ru-RU" w:eastAsia="en-US" w:bidi="ar-SA"/>
      </w:rPr>
    </w:lvl>
    <w:lvl w:ilvl="4" w:tplc="A83C981E">
      <w:numFmt w:val="bullet"/>
      <w:lvlText w:val="•"/>
      <w:lvlJc w:val="left"/>
      <w:pPr>
        <w:ind w:left="5302" w:hanging="351"/>
      </w:pPr>
      <w:rPr>
        <w:rFonts w:hint="default"/>
        <w:lang w:val="ru-RU" w:eastAsia="en-US" w:bidi="ar-SA"/>
      </w:rPr>
    </w:lvl>
    <w:lvl w:ilvl="5" w:tplc="55A62634">
      <w:numFmt w:val="bullet"/>
      <w:lvlText w:val="•"/>
      <w:lvlJc w:val="left"/>
      <w:pPr>
        <w:ind w:left="6313" w:hanging="351"/>
      </w:pPr>
      <w:rPr>
        <w:rFonts w:hint="default"/>
        <w:lang w:val="ru-RU" w:eastAsia="en-US" w:bidi="ar-SA"/>
      </w:rPr>
    </w:lvl>
    <w:lvl w:ilvl="6" w:tplc="F3A49CCA">
      <w:numFmt w:val="bullet"/>
      <w:lvlText w:val="•"/>
      <w:lvlJc w:val="left"/>
      <w:pPr>
        <w:ind w:left="7323" w:hanging="351"/>
      </w:pPr>
      <w:rPr>
        <w:rFonts w:hint="default"/>
        <w:lang w:val="ru-RU" w:eastAsia="en-US" w:bidi="ar-SA"/>
      </w:rPr>
    </w:lvl>
    <w:lvl w:ilvl="7" w:tplc="82EC1EDC">
      <w:numFmt w:val="bullet"/>
      <w:lvlText w:val="•"/>
      <w:lvlJc w:val="left"/>
      <w:pPr>
        <w:ind w:left="8334" w:hanging="351"/>
      </w:pPr>
      <w:rPr>
        <w:rFonts w:hint="default"/>
        <w:lang w:val="ru-RU" w:eastAsia="en-US" w:bidi="ar-SA"/>
      </w:rPr>
    </w:lvl>
    <w:lvl w:ilvl="8" w:tplc="4CDE4982">
      <w:numFmt w:val="bullet"/>
      <w:lvlText w:val="•"/>
      <w:lvlJc w:val="left"/>
      <w:pPr>
        <w:ind w:left="9345" w:hanging="351"/>
      </w:pPr>
      <w:rPr>
        <w:rFonts w:hint="default"/>
        <w:lang w:val="ru-RU" w:eastAsia="en-US" w:bidi="ar-SA"/>
      </w:rPr>
    </w:lvl>
  </w:abstractNum>
  <w:abstractNum w:abstractNumId="57"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477445"/>
    <w:multiLevelType w:val="hybridMultilevel"/>
    <w:tmpl w:val="AB02E854"/>
    <w:lvl w:ilvl="0" w:tplc="820C777C">
      <w:numFmt w:val="bullet"/>
      <w:lvlText w:val="–"/>
      <w:lvlJc w:val="left"/>
      <w:pPr>
        <w:ind w:left="1262" w:hanging="286"/>
      </w:pPr>
      <w:rPr>
        <w:rFonts w:ascii="Times New Roman" w:eastAsia="Times New Roman" w:hAnsi="Times New Roman" w:cs="Times New Roman" w:hint="default"/>
        <w:w w:val="100"/>
        <w:sz w:val="24"/>
        <w:szCs w:val="24"/>
        <w:lang w:val="ru-RU" w:eastAsia="en-US" w:bidi="ar-SA"/>
      </w:rPr>
    </w:lvl>
    <w:lvl w:ilvl="1" w:tplc="4AC011A2">
      <w:numFmt w:val="bullet"/>
      <w:lvlText w:val="•"/>
      <w:lvlJc w:val="left"/>
      <w:pPr>
        <w:ind w:left="2270" w:hanging="286"/>
      </w:pPr>
      <w:rPr>
        <w:rFonts w:hint="default"/>
        <w:lang w:val="ru-RU" w:eastAsia="en-US" w:bidi="ar-SA"/>
      </w:rPr>
    </w:lvl>
    <w:lvl w:ilvl="2" w:tplc="D89A085A">
      <w:numFmt w:val="bullet"/>
      <w:lvlText w:val="•"/>
      <w:lvlJc w:val="left"/>
      <w:pPr>
        <w:ind w:left="3281" w:hanging="286"/>
      </w:pPr>
      <w:rPr>
        <w:rFonts w:hint="default"/>
        <w:lang w:val="ru-RU" w:eastAsia="en-US" w:bidi="ar-SA"/>
      </w:rPr>
    </w:lvl>
    <w:lvl w:ilvl="3" w:tplc="E69A589E">
      <w:numFmt w:val="bullet"/>
      <w:lvlText w:val="•"/>
      <w:lvlJc w:val="left"/>
      <w:pPr>
        <w:ind w:left="4291" w:hanging="286"/>
      </w:pPr>
      <w:rPr>
        <w:rFonts w:hint="default"/>
        <w:lang w:val="ru-RU" w:eastAsia="en-US" w:bidi="ar-SA"/>
      </w:rPr>
    </w:lvl>
    <w:lvl w:ilvl="4" w:tplc="1FA099A8">
      <w:numFmt w:val="bullet"/>
      <w:lvlText w:val="•"/>
      <w:lvlJc w:val="left"/>
      <w:pPr>
        <w:ind w:left="5302" w:hanging="286"/>
      </w:pPr>
      <w:rPr>
        <w:rFonts w:hint="default"/>
        <w:lang w:val="ru-RU" w:eastAsia="en-US" w:bidi="ar-SA"/>
      </w:rPr>
    </w:lvl>
    <w:lvl w:ilvl="5" w:tplc="4A2627A4">
      <w:numFmt w:val="bullet"/>
      <w:lvlText w:val="•"/>
      <w:lvlJc w:val="left"/>
      <w:pPr>
        <w:ind w:left="6313" w:hanging="286"/>
      </w:pPr>
      <w:rPr>
        <w:rFonts w:hint="default"/>
        <w:lang w:val="ru-RU" w:eastAsia="en-US" w:bidi="ar-SA"/>
      </w:rPr>
    </w:lvl>
    <w:lvl w:ilvl="6" w:tplc="2EA241B6">
      <w:numFmt w:val="bullet"/>
      <w:lvlText w:val="•"/>
      <w:lvlJc w:val="left"/>
      <w:pPr>
        <w:ind w:left="7323" w:hanging="286"/>
      </w:pPr>
      <w:rPr>
        <w:rFonts w:hint="default"/>
        <w:lang w:val="ru-RU" w:eastAsia="en-US" w:bidi="ar-SA"/>
      </w:rPr>
    </w:lvl>
    <w:lvl w:ilvl="7" w:tplc="33E2D36A">
      <w:numFmt w:val="bullet"/>
      <w:lvlText w:val="•"/>
      <w:lvlJc w:val="left"/>
      <w:pPr>
        <w:ind w:left="8334" w:hanging="286"/>
      </w:pPr>
      <w:rPr>
        <w:rFonts w:hint="default"/>
        <w:lang w:val="ru-RU" w:eastAsia="en-US" w:bidi="ar-SA"/>
      </w:rPr>
    </w:lvl>
    <w:lvl w:ilvl="8" w:tplc="47E0D674">
      <w:numFmt w:val="bullet"/>
      <w:lvlText w:val="•"/>
      <w:lvlJc w:val="left"/>
      <w:pPr>
        <w:ind w:left="9345" w:hanging="286"/>
      </w:pPr>
      <w:rPr>
        <w:rFonts w:hint="default"/>
        <w:lang w:val="ru-RU" w:eastAsia="en-US" w:bidi="ar-SA"/>
      </w:rPr>
    </w:lvl>
  </w:abstractNum>
  <w:abstractNum w:abstractNumId="60" w15:restartNumberingAfterBreak="0">
    <w:nsid w:val="24836D40"/>
    <w:multiLevelType w:val="hybridMultilevel"/>
    <w:tmpl w:val="E9E6D066"/>
    <w:lvl w:ilvl="0" w:tplc="801C2F6E">
      <w:start w:val="1"/>
      <w:numFmt w:val="decimal"/>
      <w:lvlText w:val="%1)"/>
      <w:lvlJc w:val="left"/>
      <w:pPr>
        <w:ind w:left="2087" w:hanging="259"/>
      </w:pPr>
      <w:rPr>
        <w:rFonts w:ascii="Times New Roman" w:eastAsia="Times New Roman" w:hAnsi="Times New Roman" w:cs="Times New Roman" w:hint="default"/>
        <w:i/>
        <w:iCs/>
        <w:w w:val="100"/>
        <w:sz w:val="24"/>
        <w:szCs w:val="24"/>
        <w:lang w:val="ru-RU" w:eastAsia="en-US" w:bidi="ar-SA"/>
      </w:rPr>
    </w:lvl>
    <w:lvl w:ilvl="1" w:tplc="041C124C">
      <w:numFmt w:val="bullet"/>
      <w:lvlText w:val="•"/>
      <w:lvlJc w:val="left"/>
      <w:pPr>
        <w:ind w:left="3008" w:hanging="259"/>
      </w:pPr>
      <w:rPr>
        <w:rFonts w:hint="default"/>
        <w:lang w:val="ru-RU" w:eastAsia="en-US" w:bidi="ar-SA"/>
      </w:rPr>
    </w:lvl>
    <w:lvl w:ilvl="2" w:tplc="52EA5790">
      <w:numFmt w:val="bullet"/>
      <w:lvlText w:val="•"/>
      <w:lvlJc w:val="left"/>
      <w:pPr>
        <w:ind w:left="3937" w:hanging="259"/>
      </w:pPr>
      <w:rPr>
        <w:rFonts w:hint="default"/>
        <w:lang w:val="ru-RU" w:eastAsia="en-US" w:bidi="ar-SA"/>
      </w:rPr>
    </w:lvl>
    <w:lvl w:ilvl="3" w:tplc="846A354C">
      <w:numFmt w:val="bullet"/>
      <w:lvlText w:val="•"/>
      <w:lvlJc w:val="left"/>
      <w:pPr>
        <w:ind w:left="4865" w:hanging="259"/>
      </w:pPr>
      <w:rPr>
        <w:rFonts w:hint="default"/>
        <w:lang w:val="ru-RU" w:eastAsia="en-US" w:bidi="ar-SA"/>
      </w:rPr>
    </w:lvl>
    <w:lvl w:ilvl="4" w:tplc="01E2A5C8">
      <w:numFmt w:val="bullet"/>
      <w:lvlText w:val="•"/>
      <w:lvlJc w:val="left"/>
      <w:pPr>
        <w:ind w:left="5794" w:hanging="259"/>
      </w:pPr>
      <w:rPr>
        <w:rFonts w:hint="default"/>
        <w:lang w:val="ru-RU" w:eastAsia="en-US" w:bidi="ar-SA"/>
      </w:rPr>
    </w:lvl>
    <w:lvl w:ilvl="5" w:tplc="52BC7A76">
      <w:numFmt w:val="bullet"/>
      <w:lvlText w:val="•"/>
      <w:lvlJc w:val="left"/>
      <w:pPr>
        <w:ind w:left="6723" w:hanging="259"/>
      </w:pPr>
      <w:rPr>
        <w:rFonts w:hint="default"/>
        <w:lang w:val="ru-RU" w:eastAsia="en-US" w:bidi="ar-SA"/>
      </w:rPr>
    </w:lvl>
    <w:lvl w:ilvl="6" w:tplc="7C8ED87C">
      <w:numFmt w:val="bullet"/>
      <w:lvlText w:val="•"/>
      <w:lvlJc w:val="left"/>
      <w:pPr>
        <w:ind w:left="7651" w:hanging="259"/>
      </w:pPr>
      <w:rPr>
        <w:rFonts w:hint="default"/>
        <w:lang w:val="ru-RU" w:eastAsia="en-US" w:bidi="ar-SA"/>
      </w:rPr>
    </w:lvl>
    <w:lvl w:ilvl="7" w:tplc="C1B845FA">
      <w:numFmt w:val="bullet"/>
      <w:lvlText w:val="•"/>
      <w:lvlJc w:val="left"/>
      <w:pPr>
        <w:ind w:left="8580" w:hanging="259"/>
      </w:pPr>
      <w:rPr>
        <w:rFonts w:hint="default"/>
        <w:lang w:val="ru-RU" w:eastAsia="en-US" w:bidi="ar-SA"/>
      </w:rPr>
    </w:lvl>
    <w:lvl w:ilvl="8" w:tplc="EC2847F6">
      <w:numFmt w:val="bullet"/>
      <w:lvlText w:val="•"/>
      <w:lvlJc w:val="left"/>
      <w:pPr>
        <w:ind w:left="9509" w:hanging="259"/>
      </w:pPr>
      <w:rPr>
        <w:rFonts w:hint="default"/>
        <w:lang w:val="ru-RU" w:eastAsia="en-US" w:bidi="ar-SA"/>
      </w:rPr>
    </w:lvl>
  </w:abstractNum>
  <w:abstractNum w:abstractNumId="61" w15:restartNumberingAfterBreak="0">
    <w:nsid w:val="24B1546F"/>
    <w:multiLevelType w:val="hybridMultilevel"/>
    <w:tmpl w:val="F710A3C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2" w15:restartNumberingAfterBreak="0">
    <w:nsid w:val="253059F5"/>
    <w:multiLevelType w:val="hybridMultilevel"/>
    <w:tmpl w:val="99562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5CB0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4315E6"/>
    <w:multiLevelType w:val="hybridMultilevel"/>
    <w:tmpl w:val="76BA32AA"/>
    <w:lvl w:ilvl="0" w:tplc="261ECBA8">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1" w:tplc="682E1EB2">
      <w:numFmt w:val="bullet"/>
      <w:lvlText w:val="•"/>
      <w:lvlJc w:val="left"/>
      <w:pPr>
        <w:ind w:left="1861" w:hanging="300"/>
      </w:pPr>
      <w:rPr>
        <w:rFonts w:hint="default"/>
        <w:lang w:val="ru-RU" w:eastAsia="en-US" w:bidi="ar-SA"/>
      </w:rPr>
    </w:lvl>
    <w:lvl w:ilvl="2" w:tplc="1E70F2B4">
      <w:numFmt w:val="bullet"/>
      <w:lvlText w:val="•"/>
      <w:lvlJc w:val="left"/>
      <w:pPr>
        <w:ind w:left="2863" w:hanging="300"/>
      </w:pPr>
      <w:rPr>
        <w:rFonts w:hint="default"/>
        <w:lang w:val="ru-RU" w:eastAsia="en-US" w:bidi="ar-SA"/>
      </w:rPr>
    </w:lvl>
    <w:lvl w:ilvl="3" w:tplc="AC06FD74">
      <w:numFmt w:val="bullet"/>
      <w:lvlText w:val="•"/>
      <w:lvlJc w:val="left"/>
      <w:pPr>
        <w:ind w:left="3865" w:hanging="300"/>
      </w:pPr>
      <w:rPr>
        <w:rFonts w:hint="default"/>
        <w:lang w:val="ru-RU" w:eastAsia="en-US" w:bidi="ar-SA"/>
      </w:rPr>
    </w:lvl>
    <w:lvl w:ilvl="4" w:tplc="DCDC8662">
      <w:numFmt w:val="bullet"/>
      <w:lvlText w:val="•"/>
      <w:lvlJc w:val="left"/>
      <w:pPr>
        <w:ind w:left="4867" w:hanging="300"/>
      </w:pPr>
      <w:rPr>
        <w:rFonts w:hint="default"/>
        <w:lang w:val="ru-RU" w:eastAsia="en-US" w:bidi="ar-SA"/>
      </w:rPr>
    </w:lvl>
    <w:lvl w:ilvl="5" w:tplc="BE2E7564">
      <w:numFmt w:val="bullet"/>
      <w:lvlText w:val="•"/>
      <w:lvlJc w:val="left"/>
      <w:pPr>
        <w:ind w:left="5869" w:hanging="300"/>
      </w:pPr>
      <w:rPr>
        <w:rFonts w:hint="default"/>
        <w:lang w:val="ru-RU" w:eastAsia="en-US" w:bidi="ar-SA"/>
      </w:rPr>
    </w:lvl>
    <w:lvl w:ilvl="6" w:tplc="FE1E68E2">
      <w:numFmt w:val="bullet"/>
      <w:lvlText w:val="•"/>
      <w:lvlJc w:val="left"/>
      <w:pPr>
        <w:ind w:left="6871" w:hanging="300"/>
      </w:pPr>
      <w:rPr>
        <w:rFonts w:hint="default"/>
        <w:lang w:val="ru-RU" w:eastAsia="en-US" w:bidi="ar-SA"/>
      </w:rPr>
    </w:lvl>
    <w:lvl w:ilvl="7" w:tplc="1F626A18">
      <w:numFmt w:val="bullet"/>
      <w:lvlText w:val="•"/>
      <w:lvlJc w:val="left"/>
      <w:pPr>
        <w:ind w:left="7873" w:hanging="300"/>
      </w:pPr>
      <w:rPr>
        <w:rFonts w:hint="default"/>
        <w:lang w:val="ru-RU" w:eastAsia="en-US" w:bidi="ar-SA"/>
      </w:rPr>
    </w:lvl>
    <w:lvl w:ilvl="8" w:tplc="B52AADBC">
      <w:numFmt w:val="bullet"/>
      <w:lvlText w:val="•"/>
      <w:lvlJc w:val="left"/>
      <w:pPr>
        <w:ind w:left="8875" w:hanging="300"/>
      </w:pPr>
      <w:rPr>
        <w:rFonts w:hint="default"/>
        <w:lang w:val="ru-RU" w:eastAsia="en-US" w:bidi="ar-SA"/>
      </w:rPr>
    </w:lvl>
  </w:abstractNum>
  <w:abstractNum w:abstractNumId="65"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9D6480"/>
    <w:multiLevelType w:val="hybridMultilevel"/>
    <w:tmpl w:val="D108C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A761F2E"/>
    <w:multiLevelType w:val="hybridMultilevel"/>
    <w:tmpl w:val="A71204D0"/>
    <w:lvl w:ilvl="0" w:tplc="1096BB9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F080C3A">
      <w:numFmt w:val="bullet"/>
      <w:lvlText w:val="•"/>
      <w:lvlJc w:val="left"/>
      <w:pPr>
        <w:ind w:left="1215" w:hanging="260"/>
      </w:pPr>
      <w:rPr>
        <w:rFonts w:hint="default"/>
        <w:lang w:val="ru-RU" w:eastAsia="en-US" w:bidi="ar-SA"/>
      </w:rPr>
    </w:lvl>
    <w:lvl w:ilvl="2" w:tplc="48A2BF6C">
      <w:numFmt w:val="bullet"/>
      <w:lvlText w:val="•"/>
      <w:lvlJc w:val="left"/>
      <w:pPr>
        <w:ind w:left="2191" w:hanging="260"/>
      </w:pPr>
      <w:rPr>
        <w:rFonts w:hint="default"/>
        <w:lang w:val="ru-RU" w:eastAsia="en-US" w:bidi="ar-SA"/>
      </w:rPr>
    </w:lvl>
    <w:lvl w:ilvl="3" w:tplc="18A248DA">
      <w:numFmt w:val="bullet"/>
      <w:lvlText w:val="•"/>
      <w:lvlJc w:val="left"/>
      <w:pPr>
        <w:ind w:left="3167" w:hanging="260"/>
      </w:pPr>
      <w:rPr>
        <w:rFonts w:hint="default"/>
        <w:lang w:val="ru-RU" w:eastAsia="en-US" w:bidi="ar-SA"/>
      </w:rPr>
    </w:lvl>
    <w:lvl w:ilvl="4" w:tplc="3A0ADD4E">
      <w:numFmt w:val="bullet"/>
      <w:lvlText w:val="•"/>
      <w:lvlJc w:val="left"/>
      <w:pPr>
        <w:ind w:left="4142" w:hanging="260"/>
      </w:pPr>
      <w:rPr>
        <w:rFonts w:hint="default"/>
        <w:lang w:val="ru-RU" w:eastAsia="en-US" w:bidi="ar-SA"/>
      </w:rPr>
    </w:lvl>
    <w:lvl w:ilvl="5" w:tplc="AD76054C">
      <w:numFmt w:val="bullet"/>
      <w:lvlText w:val="•"/>
      <w:lvlJc w:val="left"/>
      <w:pPr>
        <w:ind w:left="5118" w:hanging="260"/>
      </w:pPr>
      <w:rPr>
        <w:rFonts w:hint="default"/>
        <w:lang w:val="ru-RU" w:eastAsia="en-US" w:bidi="ar-SA"/>
      </w:rPr>
    </w:lvl>
    <w:lvl w:ilvl="6" w:tplc="A29005C8">
      <w:numFmt w:val="bullet"/>
      <w:lvlText w:val="•"/>
      <w:lvlJc w:val="left"/>
      <w:pPr>
        <w:ind w:left="6094" w:hanging="260"/>
      </w:pPr>
      <w:rPr>
        <w:rFonts w:hint="default"/>
        <w:lang w:val="ru-RU" w:eastAsia="en-US" w:bidi="ar-SA"/>
      </w:rPr>
    </w:lvl>
    <w:lvl w:ilvl="7" w:tplc="0BCE2EF2">
      <w:numFmt w:val="bullet"/>
      <w:lvlText w:val="•"/>
      <w:lvlJc w:val="left"/>
      <w:pPr>
        <w:ind w:left="7070" w:hanging="260"/>
      </w:pPr>
      <w:rPr>
        <w:rFonts w:hint="default"/>
        <w:lang w:val="ru-RU" w:eastAsia="en-US" w:bidi="ar-SA"/>
      </w:rPr>
    </w:lvl>
    <w:lvl w:ilvl="8" w:tplc="6B2005B8">
      <w:numFmt w:val="bullet"/>
      <w:lvlText w:val="•"/>
      <w:lvlJc w:val="left"/>
      <w:pPr>
        <w:ind w:left="8045" w:hanging="260"/>
      </w:pPr>
      <w:rPr>
        <w:rFonts w:hint="default"/>
        <w:lang w:val="ru-RU" w:eastAsia="en-US" w:bidi="ar-SA"/>
      </w:rPr>
    </w:lvl>
  </w:abstractNum>
  <w:abstractNum w:abstractNumId="69" w15:restartNumberingAfterBreak="0">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4B1513"/>
    <w:multiLevelType w:val="hybridMultilevel"/>
    <w:tmpl w:val="45589B90"/>
    <w:lvl w:ilvl="0" w:tplc="50C05818">
      <w:numFmt w:val="bullet"/>
      <w:lvlText w:val="—"/>
      <w:lvlJc w:val="left"/>
      <w:pPr>
        <w:ind w:left="147" w:hanging="726"/>
      </w:pPr>
      <w:rPr>
        <w:rFonts w:ascii="Times New Roman" w:eastAsia="Times New Roman" w:hAnsi="Times New Roman" w:cs="Times New Roman" w:hint="default"/>
        <w:w w:val="100"/>
        <w:sz w:val="24"/>
        <w:szCs w:val="24"/>
        <w:lang w:val="ru-RU" w:eastAsia="en-US" w:bidi="ar-SA"/>
      </w:rPr>
    </w:lvl>
    <w:lvl w:ilvl="1" w:tplc="1736C0F6">
      <w:numFmt w:val="bullet"/>
      <w:lvlText w:val="—"/>
      <w:lvlJc w:val="left"/>
      <w:pPr>
        <w:ind w:left="2048" w:hanging="1181"/>
      </w:pPr>
      <w:rPr>
        <w:rFonts w:ascii="Times New Roman" w:eastAsia="Times New Roman" w:hAnsi="Times New Roman" w:cs="Times New Roman" w:hint="default"/>
        <w:w w:val="100"/>
        <w:sz w:val="24"/>
        <w:szCs w:val="24"/>
        <w:lang w:val="ru-RU" w:eastAsia="en-US" w:bidi="ar-SA"/>
      </w:rPr>
    </w:lvl>
    <w:lvl w:ilvl="2" w:tplc="55EE1AE6">
      <w:numFmt w:val="bullet"/>
      <w:lvlText w:val="•"/>
      <w:lvlJc w:val="left"/>
      <w:pPr>
        <w:ind w:left="3022" w:hanging="1181"/>
      </w:pPr>
      <w:rPr>
        <w:rFonts w:hint="default"/>
        <w:lang w:val="ru-RU" w:eastAsia="en-US" w:bidi="ar-SA"/>
      </w:rPr>
    </w:lvl>
    <w:lvl w:ilvl="3" w:tplc="72B04BE0">
      <w:numFmt w:val="bullet"/>
      <w:lvlText w:val="•"/>
      <w:lvlJc w:val="left"/>
      <w:pPr>
        <w:ind w:left="4004" w:hanging="1181"/>
      </w:pPr>
      <w:rPr>
        <w:rFonts w:hint="default"/>
        <w:lang w:val="ru-RU" w:eastAsia="en-US" w:bidi="ar-SA"/>
      </w:rPr>
    </w:lvl>
    <w:lvl w:ilvl="4" w:tplc="389E8816">
      <w:numFmt w:val="bullet"/>
      <w:lvlText w:val="•"/>
      <w:lvlJc w:val="left"/>
      <w:pPr>
        <w:ind w:left="4986" w:hanging="1181"/>
      </w:pPr>
      <w:rPr>
        <w:rFonts w:hint="default"/>
        <w:lang w:val="ru-RU" w:eastAsia="en-US" w:bidi="ar-SA"/>
      </w:rPr>
    </w:lvl>
    <w:lvl w:ilvl="5" w:tplc="298A030A">
      <w:numFmt w:val="bullet"/>
      <w:lvlText w:val="•"/>
      <w:lvlJc w:val="left"/>
      <w:pPr>
        <w:ind w:left="5968" w:hanging="1181"/>
      </w:pPr>
      <w:rPr>
        <w:rFonts w:hint="default"/>
        <w:lang w:val="ru-RU" w:eastAsia="en-US" w:bidi="ar-SA"/>
      </w:rPr>
    </w:lvl>
    <w:lvl w:ilvl="6" w:tplc="FD065C84">
      <w:numFmt w:val="bullet"/>
      <w:lvlText w:val="•"/>
      <w:lvlJc w:val="left"/>
      <w:pPr>
        <w:ind w:left="6950" w:hanging="1181"/>
      </w:pPr>
      <w:rPr>
        <w:rFonts w:hint="default"/>
        <w:lang w:val="ru-RU" w:eastAsia="en-US" w:bidi="ar-SA"/>
      </w:rPr>
    </w:lvl>
    <w:lvl w:ilvl="7" w:tplc="C226BEF0">
      <w:numFmt w:val="bullet"/>
      <w:lvlText w:val="•"/>
      <w:lvlJc w:val="left"/>
      <w:pPr>
        <w:ind w:left="7932" w:hanging="1181"/>
      </w:pPr>
      <w:rPr>
        <w:rFonts w:hint="default"/>
        <w:lang w:val="ru-RU" w:eastAsia="en-US" w:bidi="ar-SA"/>
      </w:rPr>
    </w:lvl>
    <w:lvl w:ilvl="8" w:tplc="A2481A9A">
      <w:numFmt w:val="bullet"/>
      <w:lvlText w:val="•"/>
      <w:lvlJc w:val="left"/>
      <w:pPr>
        <w:ind w:left="8914" w:hanging="1181"/>
      </w:pPr>
      <w:rPr>
        <w:rFonts w:hint="default"/>
        <w:lang w:val="ru-RU" w:eastAsia="en-US" w:bidi="ar-SA"/>
      </w:rPr>
    </w:lvl>
  </w:abstractNum>
  <w:abstractNum w:abstractNumId="75" w15:restartNumberingAfterBreak="0">
    <w:nsid w:val="2F836583"/>
    <w:multiLevelType w:val="hybridMultilevel"/>
    <w:tmpl w:val="2DFED192"/>
    <w:lvl w:ilvl="0" w:tplc="8A1A69FE">
      <w:numFmt w:val="bullet"/>
      <w:lvlText w:val=""/>
      <w:lvlJc w:val="left"/>
      <w:pPr>
        <w:ind w:left="147" w:hanging="696"/>
      </w:pPr>
      <w:rPr>
        <w:rFonts w:hint="default"/>
        <w:w w:val="100"/>
        <w:lang w:val="ru-RU" w:eastAsia="en-US" w:bidi="ar-SA"/>
      </w:rPr>
    </w:lvl>
    <w:lvl w:ilvl="1" w:tplc="BF7A1D88">
      <w:numFmt w:val="bullet"/>
      <w:lvlText w:val="•"/>
      <w:lvlJc w:val="left"/>
      <w:pPr>
        <w:ind w:left="1213" w:hanging="696"/>
      </w:pPr>
      <w:rPr>
        <w:rFonts w:hint="default"/>
        <w:lang w:val="ru-RU" w:eastAsia="en-US" w:bidi="ar-SA"/>
      </w:rPr>
    </w:lvl>
    <w:lvl w:ilvl="2" w:tplc="5D944DF0">
      <w:numFmt w:val="bullet"/>
      <w:lvlText w:val="•"/>
      <w:lvlJc w:val="left"/>
      <w:pPr>
        <w:ind w:left="2287" w:hanging="696"/>
      </w:pPr>
      <w:rPr>
        <w:rFonts w:hint="default"/>
        <w:lang w:val="ru-RU" w:eastAsia="en-US" w:bidi="ar-SA"/>
      </w:rPr>
    </w:lvl>
    <w:lvl w:ilvl="3" w:tplc="4418AD54">
      <w:numFmt w:val="bullet"/>
      <w:lvlText w:val="•"/>
      <w:lvlJc w:val="left"/>
      <w:pPr>
        <w:ind w:left="3361" w:hanging="696"/>
      </w:pPr>
      <w:rPr>
        <w:rFonts w:hint="default"/>
        <w:lang w:val="ru-RU" w:eastAsia="en-US" w:bidi="ar-SA"/>
      </w:rPr>
    </w:lvl>
    <w:lvl w:ilvl="4" w:tplc="0DE8E36C">
      <w:numFmt w:val="bullet"/>
      <w:lvlText w:val="•"/>
      <w:lvlJc w:val="left"/>
      <w:pPr>
        <w:ind w:left="4435" w:hanging="696"/>
      </w:pPr>
      <w:rPr>
        <w:rFonts w:hint="default"/>
        <w:lang w:val="ru-RU" w:eastAsia="en-US" w:bidi="ar-SA"/>
      </w:rPr>
    </w:lvl>
    <w:lvl w:ilvl="5" w:tplc="43928C76">
      <w:numFmt w:val="bullet"/>
      <w:lvlText w:val="•"/>
      <w:lvlJc w:val="left"/>
      <w:pPr>
        <w:ind w:left="5509" w:hanging="696"/>
      </w:pPr>
      <w:rPr>
        <w:rFonts w:hint="default"/>
        <w:lang w:val="ru-RU" w:eastAsia="en-US" w:bidi="ar-SA"/>
      </w:rPr>
    </w:lvl>
    <w:lvl w:ilvl="6" w:tplc="345284E2">
      <w:numFmt w:val="bullet"/>
      <w:lvlText w:val="•"/>
      <w:lvlJc w:val="left"/>
      <w:pPr>
        <w:ind w:left="6583" w:hanging="696"/>
      </w:pPr>
      <w:rPr>
        <w:rFonts w:hint="default"/>
        <w:lang w:val="ru-RU" w:eastAsia="en-US" w:bidi="ar-SA"/>
      </w:rPr>
    </w:lvl>
    <w:lvl w:ilvl="7" w:tplc="625489B0">
      <w:numFmt w:val="bullet"/>
      <w:lvlText w:val="•"/>
      <w:lvlJc w:val="left"/>
      <w:pPr>
        <w:ind w:left="7657" w:hanging="696"/>
      </w:pPr>
      <w:rPr>
        <w:rFonts w:hint="default"/>
        <w:lang w:val="ru-RU" w:eastAsia="en-US" w:bidi="ar-SA"/>
      </w:rPr>
    </w:lvl>
    <w:lvl w:ilvl="8" w:tplc="B0B8146C">
      <w:numFmt w:val="bullet"/>
      <w:lvlText w:val="•"/>
      <w:lvlJc w:val="left"/>
      <w:pPr>
        <w:ind w:left="8731" w:hanging="696"/>
      </w:pPr>
      <w:rPr>
        <w:rFonts w:hint="default"/>
        <w:lang w:val="ru-RU" w:eastAsia="en-US" w:bidi="ar-SA"/>
      </w:rPr>
    </w:lvl>
  </w:abstractNum>
  <w:abstractNum w:abstractNumId="76" w15:restartNumberingAfterBreak="0">
    <w:nsid w:val="30E33D26"/>
    <w:multiLevelType w:val="multilevel"/>
    <w:tmpl w:val="48428B3C"/>
    <w:lvl w:ilvl="0">
      <w:start w:val="1"/>
      <w:numFmt w:val="decimal"/>
      <w:lvlText w:val="%1"/>
      <w:lvlJc w:val="left"/>
      <w:pPr>
        <w:ind w:left="5359" w:hanging="852"/>
      </w:pPr>
      <w:rPr>
        <w:rFonts w:hint="default"/>
        <w:lang w:val="ru-RU" w:eastAsia="en-US" w:bidi="ar-SA"/>
      </w:rPr>
    </w:lvl>
    <w:lvl w:ilvl="1">
      <w:start w:val="4"/>
      <w:numFmt w:val="decimal"/>
      <w:lvlText w:val="%1.%2"/>
      <w:lvlJc w:val="left"/>
      <w:pPr>
        <w:ind w:left="5359" w:hanging="852"/>
      </w:pPr>
      <w:rPr>
        <w:rFonts w:hint="default"/>
        <w:lang w:val="ru-RU" w:eastAsia="en-US" w:bidi="ar-SA"/>
      </w:rPr>
    </w:lvl>
    <w:lvl w:ilvl="2">
      <w:start w:val="1"/>
      <w:numFmt w:val="decimal"/>
      <w:lvlText w:val="%1.%2.%3."/>
      <w:lvlJc w:val="left"/>
      <w:pPr>
        <w:ind w:left="5359" w:hanging="852"/>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7161" w:hanging="852"/>
      </w:pPr>
      <w:rPr>
        <w:rFonts w:hint="default"/>
        <w:lang w:val="ru-RU" w:eastAsia="en-US" w:bidi="ar-SA"/>
      </w:rPr>
    </w:lvl>
    <w:lvl w:ilvl="4">
      <w:numFmt w:val="bullet"/>
      <w:lvlText w:val="•"/>
      <w:lvlJc w:val="left"/>
      <w:pPr>
        <w:ind w:left="7762" w:hanging="852"/>
      </w:pPr>
      <w:rPr>
        <w:rFonts w:hint="default"/>
        <w:lang w:val="ru-RU" w:eastAsia="en-US" w:bidi="ar-SA"/>
      </w:rPr>
    </w:lvl>
    <w:lvl w:ilvl="5">
      <w:numFmt w:val="bullet"/>
      <w:lvlText w:val="•"/>
      <w:lvlJc w:val="left"/>
      <w:pPr>
        <w:ind w:left="8363" w:hanging="852"/>
      </w:pPr>
      <w:rPr>
        <w:rFonts w:hint="default"/>
        <w:lang w:val="ru-RU" w:eastAsia="en-US" w:bidi="ar-SA"/>
      </w:rPr>
    </w:lvl>
    <w:lvl w:ilvl="6">
      <w:numFmt w:val="bullet"/>
      <w:lvlText w:val="•"/>
      <w:lvlJc w:val="left"/>
      <w:pPr>
        <w:ind w:left="8963" w:hanging="852"/>
      </w:pPr>
      <w:rPr>
        <w:rFonts w:hint="default"/>
        <w:lang w:val="ru-RU" w:eastAsia="en-US" w:bidi="ar-SA"/>
      </w:rPr>
    </w:lvl>
    <w:lvl w:ilvl="7">
      <w:numFmt w:val="bullet"/>
      <w:lvlText w:val="•"/>
      <w:lvlJc w:val="left"/>
      <w:pPr>
        <w:ind w:left="9564" w:hanging="852"/>
      </w:pPr>
      <w:rPr>
        <w:rFonts w:hint="default"/>
        <w:lang w:val="ru-RU" w:eastAsia="en-US" w:bidi="ar-SA"/>
      </w:rPr>
    </w:lvl>
    <w:lvl w:ilvl="8">
      <w:numFmt w:val="bullet"/>
      <w:lvlText w:val="•"/>
      <w:lvlJc w:val="left"/>
      <w:pPr>
        <w:ind w:left="10165" w:hanging="852"/>
      </w:pPr>
      <w:rPr>
        <w:rFonts w:hint="default"/>
        <w:lang w:val="ru-RU" w:eastAsia="en-US" w:bidi="ar-SA"/>
      </w:rPr>
    </w:lvl>
  </w:abstractNum>
  <w:abstractNum w:abstractNumId="77" w15:restartNumberingAfterBreak="0">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2EA6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990043"/>
    <w:multiLevelType w:val="hybridMultilevel"/>
    <w:tmpl w:val="7D3CD49E"/>
    <w:lvl w:ilvl="0" w:tplc="517EB3C0">
      <w:start w:val="1"/>
      <w:numFmt w:val="decimal"/>
      <w:lvlText w:val="%1."/>
      <w:lvlJc w:val="left"/>
      <w:pPr>
        <w:ind w:left="1262" w:hanging="375"/>
      </w:pPr>
      <w:rPr>
        <w:rFonts w:ascii="Times New Roman" w:eastAsia="Times New Roman" w:hAnsi="Times New Roman" w:cs="Times New Roman" w:hint="default"/>
        <w:w w:val="100"/>
        <w:sz w:val="24"/>
        <w:szCs w:val="24"/>
        <w:lang w:val="ru-RU" w:eastAsia="en-US" w:bidi="ar-SA"/>
      </w:rPr>
    </w:lvl>
    <w:lvl w:ilvl="1" w:tplc="61345C2C">
      <w:numFmt w:val="bullet"/>
      <w:lvlText w:val="•"/>
      <w:lvlJc w:val="left"/>
      <w:pPr>
        <w:ind w:left="2270" w:hanging="375"/>
      </w:pPr>
      <w:rPr>
        <w:rFonts w:hint="default"/>
        <w:lang w:val="ru-RU" w:eastAsia="en-US" w:bidi="ar-SA"/>
      </w:rPr>
    </w:lvl>
    <w:lvl w:ilvl="2" w:tplc="8D962A00">
      <w:numFmt w:val="bullet"/>
      <w:lvlText w:val="•"/>
      <w:lvlJc w:val="left"/>
      <w:pPr>
        <w:ind w:left="3281" w:hanging="375"/>
      </w:pPr>
      <w:rPr>
        <w:rFonts w:hint="default"/>
        <w:lang w:val="ru-RU" w:eastAsia="en-US" w:bidi="ar-SA"/>
      </w:rPr>
    </w:lvl>
    <w:lvl w:ilvl="3" w:tplc="9C9EE0E4">
      <w:numFmt w:val="bullet"/>
      <w:lvlText w:val="•"/>
      <w:lvlJc w:val="left"/>
      <w:pPr>
        <w:ind w:left="4291" w:hanging="375"/>
      </w:pPr>
      <w:rPr>
        <w:rFonts w:hint="default"/>
        <w:lang w:val="ru-RU" w:eastAsia="en-US" w:bidi="ar-SA"/>
      </w:rPr>
    </w:lvl>
    <w:lvl w:ilvl="4" w:tplc="0C185AFA">
      <w:numFmt w:val="bullet"/>
      <w:lvlText w:val="•"/>
      <w:lvlJc w:val="left"/>
      <w:pPr>
        <w:ind w:left="5302" w:hanging="375"/>
      </w:pPr>
      <w:rPr>
        <w:rFonts w:hint="default"/>
        <w:lang w:val="ru-RU" w:eastAsia="en-US" w:bidi="ar-SA"/>
      </w:rPr>
    </w:lvl>
    <w:lvl w:ilvl="5" w:tplc="AA02C286">
      <w:numFmt w:val="bullet"/>
      <w:lvlText w:val="•"/>
      <w:lvlJc w:val="left"/>
      <w:pPr>
        <w:ind w:left="6313" w:hanging="375"/>
      </w:pPr>
      <w:rPr>
        <w:rFonts w:hint="default"/>
        <w:lang w:val="ru-RU" w:eastAsia="en-US" w:bidi="ar-SA"/>
      </w:rPr>
    </w:lvl>
    <w:lvl w:ilvl="6" w:tplc="41000EEE">
      <w:numFmt w:val="bullet"/>
      <w:lvlText w:val="•"/>
      <w:lvlJc w:val="left"/>
      <w:pPr>
        <w:ind w:left="7323" w:hanging="375"/>
      </w:pPr>
      <w:rPr>
        <w:rFonts w:hint="default"/>
        <w:lang w:val="ru-RU" w:eastAsia="en-US" w:bidi="ar-SA"/>
      </w:rPr>
    </w:lvl>
    <w:lvl w:ilvl="7" w:tplc="FBA8E4AE">
      <w:numFmt w:val="bullet"/>
      <w:lvlText w:val="•"/>
      <w:lvlJc w:val="left"/>
      <w:pPr>
        <w:ind w:left="8334" w:hanging="375"/>
      </w:pPr>
      <w:rPr>
        <w:rFonts w:hint="default"/>
        <w:lang w:val="ru-RU" w:eastAsia="en-US" w:bidi="ar-SA"/>
      </w:rPr>
    </w:lvl>
    <w:lvl w:ilvl="8" w:tplc="7FA8AF1E">
      <w:numFmt w:val="bullet"/>
      <w:lvlText w:val="•"/>
      <w:lvlJc w:val="left"/>
      <w:pPr>
        <w:ind w:left="9345" w:hanging="375"/>
      </w:pPr>
      <w:rPr>
        <w:rFonts w:hint="default"/>
        <w:lang w:val="ru-RU" w:eastAsia="en-US" w:bidi="ar-SA"/>
      </w:rPr>
    </w:lvl>
  </w:abstractNum>
  <w:abstractNum w:abstractNumId="81" w15:restartNumberingAfterBreak="0">
    <w:nsid w:val="358C7DFF"/>
    <w:multiLevelType w:val="hybridMultilevel"/>
    <w:tmpl w:val="F5ECF78E"/>
    <w:lvl w:ilvl="0" w:tplc="C7CA23DC">
      <w:numFmt w:val="bullet"/>
      <w:lvlText w:val="•"/>
      <w:lvlJc w:val="left"/>
      <w:pPr>
        <w:ind w:left="1262" w:hanging="346"/>
      </w:pPr>
      <w:rPr>
        <w:rFonts w:ascii="Times New Roman" w:eastAsia="Times New Roman" w:hAnsi="Times New Roman" w:cs="Times New Roman" w:hint="default"/>
        <w:w w:val="100"/>
        <w:sz w:val="24"/>
        <w:szCs w:val="24"/>
        <w:lang w:val="ru-RU" w:eastAsia="en-US" w:bidi="ar-SA"/>
      </w:rPr>
    </w:lvl>
    <w:lvl w:ilvl="1" w:tplc="080AAF4E">
      <w:numFmt w:val="bullet"/>
      <w:lvlText w:val="•"/>
      <w:lvlJc w:val="left"/>
      <w:pPr>
        <w:ind w:left="2270" w:hanging="346"/>
      </w:pPr>
      <w:rPr>
        <w:rFonts w:hint="default"/>
        <w:lang w:val="ru-RU" w:eastAsia="en-US" w:bidi="ar-SA"/>
      </w:rPr>
    </w:lvl>
    <w:lvl w:ilvl="2" w:tplc="E7403552">
      <w:numFmt w:val="bullet"/>
      <w:lvlText w:val="•"/>
      <w:lvlJc w:val="left"/>
      <w:pPr>
        <w:ind w:left="3281" w:hanging="346"/>
      </w:pPr>
      <w:rPr>
        <w:rFonts w:hint="default"/>
        <w:lang w:val="ru-RU" w:eastAsia="en-US" w:bidi="ar-SA"/>
      </w:rPr>
    </w:lvl>
    <w:lvl w:ilvl="3" w:tplc="143CAEEA">
      <w:numFmt w:val="bullet"/>
      <w:lvlText w:val="•"/>
      <w:lvlJc w:val="left"/>
      <w:pPr>
        <w:ind w:left="4291" w:hanging="346"/>
      </w:pPr>
      <w:rPr>
        <w:rFonts w:hint="default"/>
        <w:lang w:val="ru-RU" w:eastAsia="en-US" w:bidi="ar-SA"/>
      </w:rPr>
    </w:lvl>
    <w:lvl w:ilvl="4" w:tplc="C6880256">
      <w:numFmt w:val="bullet"/>
      <w:lvlText w:val="•"/>
      <w:lvlJc w:val="left"/>
      <w:pPr>
        <w:ind w:left="5302" w:hanging="346"/>
      </w:pPr>
      <w:rPr>
        <w:rFonts w:hint="default"/>
        <w:lang w:val="ru-RU" w:eastAsia="en-US" w:bidi="ar-SA"/>
      </w:rPr>
    </w:lvl>
    <w:lvl w:ilvl="5" w:tplc="DEE80228">
      <w:numFmt w:val="bullet"/>
      <w:lvlText w:val="•"/>
      <w:lvlJc w:val="left"/>
      <w:pPr>
        <w:ind w:left="6313" w:hanging="346"/>
      </w:pPr>
      <w:rPr>
        <w:rFonts w:hint="default"/>
        <w:lang w:val="ru-RU" w:eastAsia="en-US" w:bidi="ar-SA"/>
      </w:rPr>
    </w:lvl>
    <w:lvl w:ilvl="6" w:tplc="36C472E4">
      <w:numFmt w:val="bullet"/>
      <w:lvlText w:val="•"/>
      <w:lvlJc w:val="left"/>
      <w:pPr>
        <w:ind w:left="7323" w:hanging="346"/>
      </w:pPr>
      <w:rPr>
        <w:rFonts w:hint="default"/>
        <w:lang w:val="ru-RU" w:eastAsia="en-US" w:bidi="ar-SA"/>
      </w:rPr>
    </w:lvl>
    <w:lvl w:ilvl="7" w:tplc="F678238E">
      <w:numFmt w:val="bullet"/>
      <w:lvlText w:val="•"/>
      <w:lvlJc w:val="left"/>
      <w:pPr>
        <w:ind w:left="8334" w:hanging="346"/>
      </w:pPr>
      <w:rPr>
        <w:rFonts w:hint="default"/>
        <w:lang w:val="ru-RU" w:eastAsia="en-US" w:bidi="ar-SA"/>
      </w:rPr>
    </w:lvl>
    <w:lvl w:ilvl="8" w:tplc="77FEE40E">
      <w:numFmt w:val="bullet"/>
      <w:lvlText w:val="•"/>
      <w:lvlJc w:val="left"/>
      <w:pPr>
        <w:ind w:left="9345" w:hanging="346"/>
      </w:pPr>
      <w:rPr>
        <w:rFonts w:hint="default"/>
        <w:lang w:val="ru-RU" w:eastAsia="en-US" w:bidi="ar-SA"/>
      </w:rPr>
    </w:lvl>
  </w:abstractNum>
  <w:abstractNum w:abstractNumId="82" w15:restartNumberingAfterBreak="0">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70912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417A78"/>
    <w:multiLevelType w:val="hybridMultilevel"/>
    <w:tmpl w:val="5046F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7AB5A13"/>
    <w:multiLevelType w:val="hybridMultilevel"/>
    <w:tmpl w:val="B6D0D2E4"/>
    <w:lvl w:ilvl="0" w:tplc="122A32AC">
      <w:start w:val="1"/>
      <w:numFmt w:val="decimal"/>
      <w:lvlText w:val="%1)"/>
      <w:lvlJc w:val="left"/>
      <w:pPr>
        <w:ind w:left="2087" w:hanging="260"/>
      </w:pPr>
      <w:rPr>
        <w:rFonts w:ascii="Times New Roman" w:eastAsia="Times New Roman" w:hAnsi="Times New Roman" w:cs="Times New Roman" w:hint="default"/>
        <w:w w:val="99"/>
        <w:sz w:val="24"/>
        <w:szCs w:val="24"/>
        <w:lang w:val="ru-RU" w:eastAsia="en-US" w:bidi="ar-SA"/>
      </w:rPr>
    </w:lvl>
    <w:lvl w:ilvl="1" w:tplc="3DB49C54">
      <w:numFmt w:val="bullet"/>
      <w:lvlText w:val="•"/>
      <w:lvlJc w:val="left"/>
      <w:pPr>
        <w:ind w:left="3008" w:hanging="260"/>
      </w:pPr>
      <w:rPr>
        <w:rFonts w:hint="default"/>
        <w:lang w:val="ru-RU" w:eastAsia="en-US" w:bidi="ar-SA"/>
      </w:rPr>
    </w:lvl>
    <w:lvl w:ilvl="2" w:tplc="EB0CABF8">
      <w:numFmt w:val="bullet"/>
      <w:lvlText w:val="•"/>
      <w:lvlJc w:val="left"/>
      <w:pPr>
        <w:ind w:left="3937" w:hanging="260"/>
      </w:pPr>
      <w:rPr>
        <w:rFonts w:hint="default"/>
        <w:lang w:val="ru-RU" w:eastAsia="en-US" w:bidi="ar-SA"/>
      </w:rPr>
    </w:lvl>
    <w:lvl w:ilvl="3" w:tplc="FE687FE6">
      <w:numFmt w:val="bullet"/>
      <w:lvlText w:val="•"/>
      <w:lvlJc w:val="left"/>
      <w:pPr>
        <w:ind w:left="4865" w:hanging="260"/>
      </w:pPr>
      <w:rPr>
        <w:rFonts w:hint="default"/>
        <w:lang w:val="ru-RU" w:eastAsia="en-US" w:bidi="ar-SA"/>
      </w:rPr>
    </w:lvl>
    <w:lvl w:ilvl="4" w:tplc="0AACC26E">
      <w:numFmt w:val="bullet"/>
      <w:lvlText w:val="•"/>
      <w:lvlJc w:val="left"/>
      <w:pPr>
        <w:ind w:left="5794" w:hanging="260"/>
      </w:pPr>
      <w:rPr>
        <w:rFonts w:hint="default"/>
        <w:lang w:val="ru-RU" w:eastAsia="en-US" w:bidi="ar-SA"/>
      </w:rPr>
    </w:lvl>
    <w:lvl w:ilvl="5" w:tplc="7DC8E700">
      <w:numFmt w:val="bullet"/>
      <w:lvlText w:val="•"/>
      <w:lvlJc w:val="left"/>
      <w:pPr>
        <w:ind w:left="6723" w:hanging="260"/>
      </w:pPr>
      <w:rPr>
        <w:rFonts w:hint="default"/>
        <w:lang w:val="ru-RU" w:eastAsia="en-US" w:bidi="ar-SA"/>
      </w:rPr>
    </w:lvl>
    <w:lvl w:ilvl="6" w:tplc="7ACC4FE0">
      <w:numFmt w:val="bullet"/>
      <w:lvlText w:val="•"/>
      <w:lvlJc w:val="left"/>
      <w:pPr>
        <w:ind w:left="7651" w:hanging="260"/>
      </w:pPr>
      <w:rPr>
        <w:rFonts w:hint="default"/>
        <w:lang w:val="ru-RU" w:eastAsia="en-US" w:bidi="ar-SA"/>
      </w:rPr>
    </w:lvl>
    <w:lvl w:ilvl="7" w:tplc="DAA69BD6">
      <w:numFmt w:val="bullet"/>
      <w:lvlText w:val="•"/>
      <w:lvlJc w:val="left"/>
      <w:pPr>
        <w:ind w:left="8580" w:hanging="260"/>
      </w:pPr>
      <w:rPr>
        <w:rFonts w:hint="default"/>
        <w:lang w:val="ru-RU" w:eastAsia="en-US" w:bidi="ar-SA"/>
      </w:rPr>
    </w:lvl>
    <w:lvl w:ilvl="8" w:tplc="D8B6658E">
      <w:numFmt w:val="bullet"/>
      <w:lvlText w:val="•"/>
      <w:lvlJc w:val="left"/>
      <w:pPr>
        <w:ind w:left="9509" w:hanging="260"/>
      </w:pPr>
      <w:rPr>
        <w:rFonts w:hint="default"/>
        <w:lang w:val="ru-RU" w:eastAsia="en-US" w:bidi="ar-SA"/>
      </w:rPr>
    </w:lvl>
  </w:abstractNum>
  <w:abstractNum w:abstractNumId="87" w15:restartNumberingAfterBreak="0">
    <w:nsid w:val="39F06C75"/>
    <w:multiLevelType w:val="hybridMultilevel"/>
    <w:tmpl w:val="0DFCF068"/>
    <w:lvl w:ilvl="0" w:tplc="6B1A504E">
      <w:start w:val="1"/>
      <w:numFmt w:val="decimal"/>
      <w:lvlText w:val="%1."/>
      <w:lvlJc w:val="left"/>
      <w:pPr>
        <w:ind w:left="1048" w:hanging="181"/>
      </w:pPr>
      <w:rPr>
        <w:rFonts w:ascii="Times New Roman" w:eastAsia="Times New Roman" w:hAnsi="Times New Roman" w:cs="Times New Roman" w:hint="default"/>
        <w:b/>
        <w:bCs/>
        <w:w w:val="100"/>
        <w:sz w:val="22"/>
        <w:szCs w:val="22"/>
        <w:lang w:val="ru-RU" w:eastAsia="en-US" w:bidi="ar-SA"/>
      </w:rPr>
    </w:lvl>
    <w:lvl w:ilvl="1" w:tplc="46360DA0">
      <w:numFmt w:val="bullet"/>
      <w:lvlText w:val="•"/>
      <w:lvlJc w:val="left"/>
      <w:pPr>
        <w:ind w:left="2023" w:hanging="181"/>
      </w:pPr>
      <w:rPr>
        <w:rFonts w:hint="default"/>
        <w:lang w:val="ru-RU" w:eastAsia="en-US" w:bidi="ar-SA"/>
      </w:rPr>
    </w:lvl>
    <w:lvl w:ilvl="2" w:tplc="2350FB22">
      <w:numFmt w:val="bullet"/>
      <w:lvlText w:val="•"/>
      <w:lvlJc w:val="left"/>
      <w:pPr>
        <w:ind w:left="3007" w:hanging="181"/>
      </w:pPr>
      <w:rPr>
        <w:rFonts w:hint="default"/>
        <w:lang w:val="ru-RU" w:eastAsia="en-US" w:bidi="ar-SA"/>
      </w:rPr>
    </w:lvl>
    <w:lvl w:ilvl="3" w:tplc="E38C1788">
      <w:numFmt w:val="bullet"/>
      <w:lvlText w:val="•"/>
      <w:lvlJc w:val="left"/>
      <w:pPr>
        <w:ind w:left="3991" w:hanging="181"/>
      </w:pPr>
      <w:rPr>
        <w:rFonts w:hint="default"/>
        <w:lang w:val="ru-RU" w:eastAsia="en-US" w:bidi="ar-SA"/>
      </w:rPr>
    </w:lvl>
    <w:lvl w:ilvl="4" w:tplc="12DE26F8">
      <w:numFmt w:val="bullet"/>
      <w:lvlText w:val="•"/>
      <w:lvlJc w:val="left"/>
      <w:pPr>
        <w:ind w:left="4975" w:hanging="181"/>
      </w:pPr>
      <w:rPr>
        <w:rFonts w:hint="default"/>
        <w:lang w:val="ru-RU" w:eastAsia="en-US" w:bidi="ar-SA"/>
      </w:rPr>
    </w:lvl>
    <w:lvl w:ilvl="5" w:tplc="694C0F2C">
      <w:numFmt w:val="bullet"/>
      <w:lvlText w:val="•"/>
      <w:lvlJc w:val="left"/>
      <w:pPr>
        <w:ind w:left="5959" w:hanging="181"/>
      </w:pPr>
      <w:rPr>
        <w:rFonts w:hint="default"/>
        <w:lang w:val="ru-RU" w:eastAsia="en-US" w:bidi="ar-SA"/>
      </w:rPr>
    </w:lvl>
    <w:lvl w:ilvl="6" w:tplc="5FA261C0">
      <w:numFmt w:val="bullet"/>
      <w:lvlText w:val="•"/>
      <w:lvlJc w:val="left"/>
      <w:pPr>
        <w:ind w:left="6943" w:hanging="181"/>
      </w:pPr>
      <w:rPr>
        <w:rFonts w:hint="default"/>
        <w:lang w:val="ru-RU" w:eastAsia="en-US" w:bidi="ar-SA"/>
      </w:rPr>
    </w:lvl>
    <w:lvl w:ilvl="7" w:tplc="9A5C6746">
      <w:numFmt w:val="bullet"/>
      <w:lvlText w:val="•"/>
      <w:lvlJc w:val="left"/>
      <w:pPr>
        <w:ind w:left="7927" w:hanging="181"/>
      </w:pPr>
      <w:rPr>
        <w:rFonts w:hint="default"/>
        <w:lang w:val="ru-RU" w:eastAsia="en-US" w:bidi="ar-SA"/>
      </w:rPr>
    </w:lvl>
    <w:lvl w:ilvl="8" w:tplc="7058384A">
      <w:numFmt w:val="bullet"/>
      <w:lvlText w:val="•"/>
      <w:lvlJc w:val="left"/>
      <w:pPr>
        <w:ind w:left="8911" w:hanging="181"/>
      </w:pPr>
      <w:rPr>
        <w:rFonts w:hint="default"/>
        <w:lang w:val="ru-RU" w:eastAsia="en-US" w:bidi="ar-SA"/>
      </w:rPr>
    </w:lvl>
  </w:abstractNum>
  <w:abstractNum w:abstractNumId="88" w15:restartNumberingAfterBreak="0">
    <w:nsid w:val="39F102E3"/>
    <w:multiLevelType w:val="hybridMultilevel"/>
    <w:tmpl w:val="D3FA9ABE"/>
    <w:lvl w:ilvl="0" w:tplc="F73A0B24">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9E906390">
      <w:numFmt w:val="bullet"/>
      <w:lvlText w:val="•"/>
      <w:lvlJc w:val="left"/>
      <w:pPr>
        <w:ind w:left="2270" w:hanging="286"/>
      </w:pPr>
      <w:rPr>
        <w:rFonts w:hint="default"/>
        <w:lang w:val="ru-RU" w:eastAsia="en-US" w:bidi="ar-SA"/>
      </w:rPr>
    </w:lvl>
    <w:lvl w:ilvl="2" w:tplc="F57C3D50">
      <w:numFmt w:val="bullet"/>
      <w:lvlText w:val="•"/>
      <w:lvlJc w:val="left"/>
      <w:pPr>
        <w:ind w:left="3281" w:hanging="286"/>
      </w:pPr>
      <w:rPr>
        <w:rFonts w:hint="default"/>
        <w:lang w:val="ru-RU" w:eastAsia="en-US" w:bidi="ar-SA"/>
      </w:rPr>
    </w:lvl>
    <w:lvl w:ilvl="3" w:tplc="86FE6614">
      <w:numFmt w:val="bullet"/>
      <w:lvlText w:val="•"/>
      <w:lvlJc w:val="left"/>
      <w:pPr>
        <w:ind w:left="4291" w:hanging="286"/>
      </w:pPr>
      <w:rPr>
        <w:rFonts w:hint="default"/>
        <w:lang w:val="ru-RU" w:eastAsia="en-US" w:bidi="ar-SA"/>
      </w:rPr>
    </w:lvl>
    <w:lvl w:ilvl="4" w:tplc="9B7C700C">
      <w:numFmt w:val="bullet"/>
      <w:lvlText w:val="•"/>
      <w:lvlJc w:val="left"/>
      <w:pPr>
        <w:ind w:left="5302" w:hanging="286"/>
      </w:pPr>
      <w:rPr>
        <w:rFonts w:hint="default"/>
        <w:lang w:val="ru-RU" w:eastAsia="en-US" w:bidi="ar-SA"/>
      </w:rPr>
    </w:lvl>
    <w:lvl w:ilvl="5" w:tplc="F9C0C298">
      <w:numFmt w:val="bullet"/>
      <w:lvlText w:val="•"/>
      <w:lvlJc w:val="left"/>
      <w:pPr>
        <w:ind w:left="6313" w:hanging="286"/>
      </w:pPr>
      <w:rPr>
        <w:rFonts w:hint="default"/>
        <w:lang w:val="ru-RU" w:eastAsia="en-US" w:bidi="ar-SA"/>
      </w:rPr>
    </w:lvl>
    <w:lvl w:ilvl="6" w:tplc="EF82CCE0">
      <w:numFmt w:val="bullet"/>
      <w:lvlText w:val="•"/>
      <w:lvlJc w:val="left"/>
      <w:pPr>
        <w:ind w:left="7323" w:hanging="286"/>
      </w:pPr>
      <w:rPr>
        <w:rFonts w:hint="default"/>
        <w:lang w:val="ru-RU" w:eastAsia="en-US" w:bidi="ar-SA"/>
      </w:rPr>
    </w:lvl>
    <w:lvl w:ilvl="7" w:tplc="44D28560">
      <w:numFmt w:val="bullet"/>
      <w:lvlText w:val="•"/>
      <w:lvlJc w:val="left"/>
      <w:pPr>
        <w:ind w:left="8334" w:hanging="286"/>
      </w:pPr>
      <w:rPr>
        <w:rFonts w:hint="default"/>
        <w:lang w:val="ru-RU" w:eastAsia="en-US" w:bidi="ar-SA"/>
      </w:rPr>
    </w:lvl>
    <w:lvl w:ilvl="8" w:tplc="573AE3D6">
      <w:numFmt w:val="bullet"/>
      <w:lvlText w:val="•"/>
      <w:lvlJc w:val="left"/>
      <w:pPr>
        <w:ind w:left="9345" w:hanging="286"/>
      </w:pPr>
      <w:rPr>
        <w:rFonts w:hint="default"/>
        <w:lang w:val="ru-RU" w:eastAsia="en-US" w:bidi="ar-SA"/>
      </w:rPr>
    </w:lvl>
  </w:abstractNum>
  <w:abstractNum w:abstractNumId="89" w15:restartNumberingAfterBreak="0">
    <w:nsid w:val="3A2135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BA86A7B"/>
    <w:multiLevelType w:val="hybridMultilevel"/>
    <w:tmpl w:val="60306A7E"/>
    <w:lvl w:ilvl="0" w:tplc="C128C4C8">
      <w:numFmt w:val="bullet"/>
      <w:lvlText w:val=""/>
      <w:lvlJc w:val="left"/>
      <w:pPr>
        <w:ind w:left="1262" w:hanging="286"/>
      </w:pPr>
      <w:rPr>
        <w:rFonts w:hint="default"/>
        <w:w w:val="100"/>
        <w:lang w:val="ru-RU" w:eastAsia="en-US" w:bidi="ar-SA"/>
      </w:rPr>
    </w:lvl>
    <w:lvl w:ilvl="1" w:tplc="E68C4B36">
      <w:numFmt w:val="bullet"/>
      <w:lvlText w:val="•"/>
      <w:lvlJc w:val="left"/>
      <w:pPr>
        <w:ind w:left="2270" w:hanging="286"/>
      </w:pPr>
      <w:rPr>
        <w:rFonts w:hint="default"/>
        <w:lang w:val="ru-RU" w:eastAsia="en-US" w:bidi="ar-SA"/>
      </w:rPr>
    </w:lvl>
    <w:lvl w:ilvl="2" w:tplc="AADA0294">
      <w:numFmt w:val="bullet"/>
      <w:lvlText w:val="•"/>
      <w:lvlJc w:val="left"/>
      <w:pPr>
        <w:ind w:left="3281" w:hanging="286"/>
      </w:pPr>
      <w:rPr>
        <w:rFonts w:hint="default"/>
        <w:lang w:val="ru-RU" w:eastAsia="en-US" w:bidi="ar-SA"/>
      </w:rPr>
    </w:lvl>
    <w:lvl w:ilvl="3" w:tplc="5BA8C734">
      <w:numFmt w:val="bullet"/>
      <w:lvlText w:val="•"/>
      <w:lvlJc w:val="left"/>
      <w:pPr>
        <w:ind w:left="4291" w:hanging="286"/>
      </w:pPr>
      <w:rPr>
        <w:rFonts w:hint="default"/>
        <w:lang w:val="ru-RU" w:eastAsia="en-US" w:bidi="ar-SA"/>
      </w:rPr>
    </w:lvl>
    <w:lvl w:ilvl="4" w:tplc="9CB44360">
      <w:numFmt w:val="bullet"/>
      <w:lvlText w:val="•"/>
      <w:lvlJc w:val="left"/>
      <w:pPr>
        <w:ind w:left="5302" w:hanging="286"/>
      </w:pPr>
      <w:rPr>
        <w:rFonts w:hint="default"/>
        <w:lang w:val="ru-RU" w:eastAsia="en-US" w:bidi="ar-SA"/>
      </w:rPr>
    </w:lvl>
    <w:lvl w:ilvl="5" w:tplc="095EBFCE">
      <w:numFmt w:val="bullet"/>
      <w:lvlText w:val="•"/>
      <w:lvlJc w:val="left"/>
      <w:pPr>
        <w:ind w:left="6313" w:hanging="286"/>
      </w:pPr>
      <w:rPr>
        <w:rFonts w:hint="default"/>
        <w:lang w:val="ru-RU" w:eastAsia="en-US" w:bidi="ar-SA"/>
      </w:rPr>
    </w:lvl>
    <w:lvl w:ilvl="6" w:tplc="DE060DDE">
      <w:numFmt w:val="bullet"/>
      <w:lvlText w:val="•"/>
      <w:lvlJc w:val="left"/>
      <w:pPr>
        <w:ind w:left="7323" w:hanging="286"/>
      </w:pPr>
      <w:rPr>
        <w:rFonts w:hint="default"/>
        <w:lang w:val="ru-RU" w:eastAsia="en-US" w:bidi="ar-SA"/>
      </w:rPr>
    </w:lvl>
    <w:lvl w:ilvl="7" w:tplc="4D32DFFE">
      <w:numFmt w:val="bullet"/>
      <w:lvlText w:val="•"/>
      <w:lvlJc w:val="left"/>
      <w:pPr>
        <w:ind w:left="8334" w:hanging="286"/>
      </w:pPr>
      <w:rPr>
        <w:rFonts w:hint="default"/>
        <w:lang w:val="ru-RU" w:eastAsia="en-US" w:bidi="ar-SA"/>
      </w:rPr>
    </w:lvl>
    <w:lvl w:ilvl="8" w:tplc="B526164A">
      <w:numFmt w:val="bullet"/>
      <w:lvlText w:val="•"/>
      <w:lvlJc w:val="left"/>
      <w:pPr>
        <w:ind w:left="9345" w:hanging="286"/>
      </w:pPr>
      <w:rPr>
        <w:rFonts w:hint="default"/>
        <w:lang w:val="ru-RU" w:eastAsia="en-US" w:bidi="ar-SA"/>
      </w:rPr>
    </w:lvl>
  </w:abstractNum>
  <w:abstractNum w:abstractNumId="92" w15:restartNumberingAfterBreak="0">
    <w:nsid w:val="3C264650"/>
    <w:multiLevelType w:val="multilevel"/>
    <w:tmpl w:val="1AC2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C9D04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1A3F20"/>
    <w:multiLevelType w:val="hybridMultilevel"/>
    <w:tmpl w:val="0264EEA4"/>
    <w:lvl w:ilvl="0" w:tplc="A884699C">
      <w:start w:val="1"/>
      <w:numFmt w:val="decimal"/>
      <w:lvlText w:val="%1)"/>
      <w:lvlJc w:val="left"/>
      <w:pPr>
        <w:ind w:left="2085" w:hanging="257"/>
      </w:pPr>
      <w:rPr>
        <w:rFonts w:ascii="Times New Roman" w:eastAsia="Times New Roman" w:hAnsi="Times New Roman" w:cs="Times New Roman" w:hint="default"/>
        <w:i/>
        <w:iCs/>
        <w:w w:val="100"/>
        <w:sz w:val="24"/>
        <w:szCs w:val="24"/>
        <w:lang w:val="ru-RU" w:eastAsia="en-US" w:bidi="ar-SA"/>
      </w:rPr>
    </w:lvl>
    <w:lvl w:ilvl="1" w:tplc="281C2EFC">
      <w:numFmt w:val="bullet"/>
      <w:lvlText w:val="•"/>
      <w:lvlJc w:val="left"/>
      <w:pPr>
        <w:ind w:left="3008" w:hanging="257"/>
      </w:pPr>
      <w:rPr>
        <w:rFonts w:hint="default"/>
        <w:lang w:val="ru-RU" w:eastAsia="en-US" w:bidi="ar-SA"/>
      </w:rPr>
    </w:lvl>
    <w:lvl w:ilvl="2" w:tplc="D22C6678">
      <w:numFmt w:val="bullet"/>
      <w:lvlText w:val="•"/>
      <w:lvlJc w:val="left"/>
      <w:pPr>
        <w:ind w:left="3937" w:hanging="257"/>
      </w:pPr>
      <w:rPr>
        <w:rFonts w:hint="default"/>
        <w:lang w:val="ru-RU" w:eastAsia="en-US" w:bidi="ar-SA"/>
      </w:rPr>
    </w:lvl>
    <w:lvl w:ilvl="3" w:tplc="9056D3CC">
      <w:numFmt w:val="bullet"/>
      <w:lvlText w:val="•"/>
      <w:lvlJc w:val="left"/>
      <w:pPr>
        <w:ind w:left="4865" w:hanging="257"/>
      </w:pPr>
      <w:rPr>
        <w:rFonts w:hint="default"/>
        <w:lang w:val="ru-RU" w:eastAsia="en-US" w:bidi="ar-SA"/>
      </w:rPr>
    </w:lvl>
    <w:lvl w:ilvl="4" w:tplc="EB70DCD4">
      <w:numFmt w:val="bullet"/>
      <w:lvlText w:val="•"/>
      <w:lvlJc w:val="left"/>
      <w:pPr>
        <w:ind w:left="5794" w:hanging="257"/>
      </w:pPr>
      <w:rPr>
        <w:rFonts w:hint="default"/>
        <w:lang w:val="ru-RU" w:eastAsia="en-US" w:bidi="ar-SA"/>
      </w:rPr>
    </w:lvl>
    <w:lvl w:ilvl="5" w:tplc="6036527C">
      <w:numFmt w:val="bullet"/>
      <w:lvlText w:val="•"/>
      <w:lvlJc w:val="left"/>
      <w:pPr>
        <w:ind w:left="6723" w:hanging="257"/>
      </w:pPr>
      <w:rPr>
        <w:rFonts w:hint="default"/>
        <w:lang w:val="ru-RU" w:eastAsia="en-US" w:bidi="ar-SA"/>
      </w:rPr>
    </w:lvl>
    <w:lvl w:ilvl="6" w:tplc="B0A8C322">
      <w:numFmt w:val="bullet"/>
      <w:lvlText w:val="•"/>
      <w:lvlJc w:val="left"/>
      <w:pPr>
        <w:ind w:left="7651" w:hanging="257"/>
      </w:pPr>
      <w:rPr>
        <w:rFonts w:hint="default"/>
        <w:lang w:val="ru-RU" w:eastAsia="en-US" w:bidi="ar-SA"/>
      </w:rPr>
    </w:lvl>
    <w:lvl w:ilvl="7" w:tplc="97AAD1CC">
      <w:numFmt w:val="bullet"/>
      <w:lvlText w:val="•"/>
      <w:lvlJc w:val="left"/>
      <w:pPr>
        <w:ind w:left="8580" w:hanging="257"/>
      </w:pPr>
      <w:rPr>
        <w:rFonts w:hint="default"/>
        <w:lang w:val="ru-RU" w:eastAsia="en-US" w:bidi="ar-SA"/>
      </w:rPr>
    </w:lvl>
    <w:lvl w:ilvl="8" w:tplc="07080604">
      <w:numFmt w:val="bullet"/>
      <w:lvlText w:val="•"/>
      <w:lvlJc w:val="left"/>
      <w:pPr>
        <w:ind w:left="9509" w:hanging="257"/>
      </w:pPr>
      <w:rPr>
        <w:rFonts w:hint="default"/>
        <w:lang w:val="ru-RU" w:eastAsia="en-US" w:bidi="ar-SA"/>
      </w:rPr>
    </w:lvl>
  </w:abstractNum>
  <w:abstractNum w:abstractNumId="97" w15:restartNumberingAfterBreak="0">
    <w:nsid w:val="3EF15EFB"/>
    <w:multiLevelType w:val="hybridMultilevel"/>
    <w:tmpl w:val="204091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FC65303"/>
    <w:multiLevelType w:val="hybridMultilevel"/>
    <w:tmpl w:val="AF3030DA"/>
    <w:lvl w:ilvl="0" w:tplc="6380C1EC">
      <w:start w:val="1"/>
      <w:numFmt w:val="decimal"/>
      <w:lvlText w:val="%1)"/>
      <w:lvlJc w:val="left"/>
      <w:pPr>
        <w:ind w:left="867" w:hanging="260"/>
      </w:pPr>
      <w:rPr>
        <w:rFonts w:ascii="Times New Roman" w:eastAsia="Times New Roman" w:hAnsi="Times New Roman" w:cs="Times New Roman" w:hint="default"/>
        <w:w w:val="100"/>
        <w:sz w:val="24"/>
        <w:szCs w:val="24"/>
        <w:lang w:val="ru-RU" w:eastAsia="en-US" w:bidi="ar-SA"/>
      </w:rPr>
    </w:lvl>
    <w:lvl w:ilvl="1" w:tplc="2CE2339E">
      <w:numFmt w:val="bullet"/>
      <w:lvlText w:val="•"/>
      <w:lvlJc w:val="left"/>
      <w:pPr>
        <w:ind w:left="1861" w:hanging="260"/>
      </w:pPr>
      <w:rPr>
        <w:rFonts w:hint="default"/>
        <w:lang w:val="ru-RU" w:eastAsia="en-US" w:bidi="ar-SA"/>
      </w:rPr>
    </w:lvl>
    <w:lvl w:ilvl="2" w:tplc="BDECB3B2">
      <w:numFmt w:val="bullet"/>
      <w:lvlText w:val="•"/>
      <w:lvlJc w:val="left"/>
      <w:pPr>
        <w:ind w:left="2863" w:hanging="260"/>
      </w:pPr>
      <w:rPr>
        <w:rFonts w:hint="default"/>
        <w:lang w:val="ru-RU" w:eastAsia="en-US" w:bidi="ar-SA"/>
      </w:rPr>
    </w:lvl>
    <w:lvl w:ilvl="3" w:tplc="40EAC90C">
      <w:numFmt w:val="bullet"/>
      <w:lvlText w:val="•"/>
      <w:lvlJc w:val="left"/>
      <w:pPr>
        <w:ind w:left="3865" w:hanging="260"/>
      </w:pPr>
      <w:rPr>
        <w:rFonts w:hint="default"/>
        <w:lang w:val="ru-RU" w:eastAsia="en-US" w:bidi="ar-SA"/>
      </w:rPr>
    </w:lvl>
    <w:lvl w:ilvl="4" w:tplc="8FC2A6B0">
      <w:numFmt w:val="bullet"/>
      <w:lvlText w:val="•"/>
      <w:lvlJc w:val="left"/>
      <w:pPr>
        <w:ind w:left="4867" w:hanging="260"/>
      </w:pPr>
      <w:rPr>
        <w:rFonts w:hint="default"/>
        <w:lang w:val="ru-RU" w:eastAsia="en-US" w:bidi="ar-SA"/>
      </w:rPr>
    </w:lvl>
    <w:lvl w:ilvl="5" w:tplc="4CAE2786">
      <w:numFmt w:val="bullet"/>
      <w:lvlText w:val="•"/>
      <w:lvlJc w:val="left"/>
      <w:pPr>
        <w:ind w:left="5869" w:hanging="260"/>
      </w:pPr>
      <w:rPr>
        <w:rFonts w:hint="default"/>
        <w:lang w:val="ru-RU" w:eastAsia="en-US" w:bidi="ar-SA"/>
      </w:rPr>
    </w:lvl>
    <w:lvl w:ilvl="6" w:tplc="B0A07E7E">
      <w:numFmt w:val="bullet"/>
      <w:lvlText w:val="•"/>
      <w:lvlJc w:val="left"/>
      <w:pPr>
        <w:ind w:left="6871" w:hanging="260"/>
      </w:pPr>
      <w:rPr>
        <w:rFonts w:hint="default"/>
        <w:lang w:val="ru-RU" w:eastAsia="en-US" w:bidi="ar-SA"/>
      </w:rPr>
    </w:lvl>
    <w:lvl w:ilvl="7" w:tplc="1152B442">
      <w:numFmt w:val="bullet"/>
      <w:lvlText w:val="•"/>
      <w:lvlJc w:val="left"/>
      <w:pPr>
        <w:ind w:left="7873" w:hanging="260"/>
      </w:pPr>
      <w:rPr>
        <w:rFonts w:hint="default"/>
        <w:lang w:val="ru-RU" w:eastAsia="en-US" w:bidi="ar-SA"/>
      </w:rPr>
    </w:lvl>
    <w:lvl w:ilvl="8" w:tplc="C2921434">
      <w:numFmt w:val="bullet"/>
      <w:lvlText w:val="•"/>
      <w:lvlJc w:val="left"/>
      <w:pPr>
        <w:ind w:left="8875" w:hanging="260"/>
      </w:pPr>
      <w:rPr>
        <w:rFonts w:hint="default"/>
        <w:lang w:val="ru-RU" w:eastAsia="en-US" w:bidi="ar-SA"/>
      </w:rPr>
    </w:lvl>
  </w:abstractNum>
  <w:abstractNum w:abstractNumId="99" w15:restartNumberingAfterBreak="0">
    <w:nsid w:val="4026451F"/>
    <w:multiLevelType w:val="hybridMultilevel"/>
    <w:tmpl w:val="EFDA0BAE"/>
    <w:lvl w:ilvl="0" w:tplc="5FF83588">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3452965A">
      <w:numFmt w:val="bullet"/>
      <w:lvlText w:val="•"/>
      <w:lvlJc w:val="left"/>
      <w:pPr>
        <w:ind w:left="2023" w:hanging="180"/>
      </w:pPr>
      <w:rPr>
        <w:rFonts w:hint="default"/>
        <w:lang w:val="ru-RU" w:eastAsia="en-US" w:bidi="ar-SA"/>
      </w:rPr>
    </w:lvl>
    <w:lvl w:ilvl="2" w:tplc="83B4F9D0">
      <w:numFmt w:val="bullet"/>
      <w:lvlText w:val="•"/>
      <w:lvlJc w:val="left"/>
      <w:pPr>
        <w:ind w:left="3007" w:hanging="180"/>
      </w:pPr>
      <w:rPr>
        <w:rFonts w:hint="default"/>
        <w:lang w:val="ru-RU" w:eastAsia="en-US" w:bidi="ar-SA"/>
      </w:rPr>
    </w:lvl>
    <w:lvl w:ilvl="3" w:tplc="4598559A">
      <w:numFmt w:val="bullet"/>
      <w:lvlText w:val="•"/>
      <w:lvlJc w:val="left"/>
      <w:pPr>
        <w:ind w:left="3991" w:hanging="180"/>
      </w:pPr>
      <w:rPr>
        <w:rFonts w:hint="default"/>
        <w:lang w:val="ru-RU" w:eastAsia="en-US" w:bidi="ar-SA"/>
      </w:rPr>
    </w:lvl>
    <w:lvl w:ilvl="4" w:tplc="593CDCB4">
      <w:numFmt w:val="bullet"/>
      <w:lvlText w:val="•"/>
      <w:lvlJc w:val="left"/>
      <w:pPr>
        <w:ind w:left="4975" w:hanging="180"/>
      </w:pPr>
      <w:rPr>
        <w:rFonts w:hint="default"/>
        <w:lang w:val="ru-RU" w:eastAsia="en-US" w:bidi="ar-SA"/>
      </w:rPr>
    </w:lvl>
    <w:lvl w:ilvl="5" w:tplc="A3242378">
      <w:numFmt w:val="bullet"/>
      <w:lvlText w:val="•"/>
      <w:lvlJc w:val="left"/>
      <w:pPr>
        <w:ind w:left="5959" w:hanging="180"/>
      </w:pPr>
      <w:rPr>
        <w:rFonts w:hint="default"/>
        <w:lang w:val="ru-RU" w:eastAsia="en-US" w:bidi="ar-SA"/>
      </w:rPr>
    </w:lvl>
    <w:lvl w:ilvl="6" w:tplc="F83A6188">
      <w:numFmt w:val="bullet"/>
      <w:lvlText w:val="•"/>
      <w:lvlJc w:val="left"/>
      <w:pPr>
        <w:ind w:left="6943" w:hanging="180"/>
      </w:pPr>
      <w:rPr>
        <w:rFonts w:hint="default"/>
        <w:lang w:val="ru-RU" w:eastAsia="en-US" w:bidi="ar-SA"/>
      </w:rPr>
    </w:lvl>
    <w:lvl w:ilvl="7" w:tplc="0DC6D7EE">
      <w:numFmt w:val="bullet"/>
      <w:lvlText w:val="•"/>
      <w:lvlJc w:val="left"/>
      <w:pPr>
        <w:ind w:left="7927" w:hanging="180"/>
      </w:pPr>
      <w:rPr>
        <w:rFonts w:hint="default"/>
        <w:lang w:val="ru-RU" w:eastAsia="en-US" w:bidi="ar-SA"/>
      </w:rPr>
    </w:lvl>
    <w:lvl w:ilvl="8" w:tplc="443AD262">
      <w:numFmt w:val="bullet"/>
      <w:lvlText w:val="•"/>
      <w:lvlJc w:val="left"/>
      <w:pPr>
        <w:ind w:left="8911" w:hanging="180"/>
      </w:pPr>
      <w:rPr>
        <w:rFonts w:hint="default"/>
        <w:lang w:val="ru-RU" w:eastAsia="en-US" w:bidi="ar-SA"/>
      </w:rPr>
    </w:lvl>
  </w:abstractNum>
  <w:abstractNum w:abstractNumId="100" w15:restartNumberingAfterBreak="0">
    <w:nsid w:val="40D7353A"/>
    <w:multiLevelType w:val="hybridMultilevel"/>
    <w:tmpl w:val="5D1A12C8"/>
    <w:lvl w:ilvl="0" w:tplc="CC4E576C">
      <w:numFmt w:val="bullet"/>
      <w:lvlText w:val="•"/>
      <w:lvlJc w:val="left"/>
      <w:pPr>
        <w:ind w:left="1262" w:hanging="286"/>
      </w:pPr>
      <w:rPr>
        <w:rFonts w:hint="default"/>
        <w:w w:val="100"/>
        <w:lang w:val="ru-RU" w:eastAsia="en-US" w:bidi="ar-SA"/>
      </w:rPr>
    </w:lvl>
    <w:lvl w:ilvl="1" w:tplc="3AB24528">
      <w:numFmt w:val="bullet"/>
      <w:lvlText w:val="•"/>
      <w:lvlJc w:val="left"/>
      <w:pPr>
        <w:ind w:left="2270" w:hanging="286"/>
      </w:pPr>
      <w:rPr>
        <w:rFonts w:hint="default"/>
        <w:lang w:val="ru-RU" w:eastAsia="en-US" w:bidi="ar-SA"/>
      </w:rPr>
    </w:lvl>
    <w:lvl w:ilvl="2" w:tplc="88525AA4">
      <w:numFmt w:val="bullet"/>
      <w:lvlText w:val="•"/>
      <w:lvlJc w:val="left"/>
      <w:pPr>
        <w:ind w:left="3281" w:hanging="286"/>
      </w:pPr>
      <w:rPr>
        <w:rFonts w:hint="default"/>
        <w:lang w:val="ru-RU" w:eastAsia="en-US" w:bidi="ar-SA"/>
      </w:rPr>
    </w:lvl>
    <w:lvl w:ilvl="3" w:tplc="C370322E">
      <w:numFmt w:val="bullet"/>
      <w:lvlText w:val="•"/>
      <w:lvlJc w:val="left"/>
      <w:pPr>
        <w:ind w:left="4291" w:hanging="286"/>
      </w:pPr>
      <w:rPr>
        <w:rFonts w:hint="default"/>
        <w:lang w:val="ru-RU" w:eastAsia="en-US" w:bidi="ar-SA"/>
      </w:rPr>
    </w:lvl>
    <w:lvl w:ilvl="4" w:tplc="92DEB3A4">
      <w:numFmt w:val="bullet"/>
      <w:lvlText w:val="•"/>
      <w:lvlJc w:val="left"/>
      <w:pPr>
        <w:ind w:left="5302" w:hanging="286"/>
      </w:pPr>
      <w:rPr>
        <w:rFonts w:hint="default"/>
        <w:lang w:val="ru-RU" w:eastAsia="en-US" w:bidi="ar-SA"/>
      </w:rPr>
    </w:lvl>
    <w:lvl w:ilvl="5" w:tplc="4E66FA6C">
      <w:numFmt w:val="bullet"/>
      <w:lvlText w:val="•"/>
      <w:lvlJc w:val="left"/>
      <w:pPr>
        <w:ind w:left="6313" w:hanging="286"/>
      </w:pPr>
      <w:rPr>
        <w:rFonts w:hint="default"/>
        <w:lang w:val="ru-RU" w:eastAsia="en-US" w:bidi="ar-SA"/>
      </w:rPr>
    </w:lvl>
    <w:lvl w:ilvl="6" w:tplc="9BAA5D76">
      <w:numFmt w:val="bullet"/>
      <w:lvlText w:val="•"/>
      <w:lvlJc w:val="left"/>
      <w:pPr>
        <w:ind w:left="7323" w:hanging="286"/>
      </w:pPr>
      <w:rPr>
        <w:rFonts w:hint="default"/>
        <w:lang w:val="ru-RU" w:eastAsia="en-US" w:bidi="ar-SA"/>
      </w:rPr>
    </w:lvl>
    <w:lvl w:ilvl="7" w:tplc="0E1A7484">
      <w:numFmt w:val="bullet"/>
      <w:lvlText w:val="•"/>
      <w:lvlJc w:val="left"/>
      <w:pPr>
        <w:ind w:left="8334" w:hanging="286"/>
      </w:pPr>
      <w:rPr>
        <w:rFonts w:hint="default"/>
        <w:lang w:val="ru-RU" w:eastAsia="en-US" w:bidi="ar-SA"/>
      </w:rPr>
    </w:lvl>
    <w:lvl w:ilvl="8" w:tplc="63F2C922">
      <w:numFmt w:val="bullet"/>
      <w:lvlText w:val="•"/>
      <w:lvlJc w:val="left"/>
      <w:pPr>
        <w:ind w:left="9345" w:hanging="286"/>
      </w:pPr>
      <w:rPr>
        <w:rFonts w:hint="default"/>
        <w:lang w:val="ru-RU" w:eastAsia="en-US" w:bidi="ar-SA"/>
      </w:rPr>
    </w:lvl>
  </w:abstractNum>
  <w:abstractNum w:abstractNumId="101" w15:restartNumberingAfterBreak="0">
    <w:nsid w:val="419C3D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21B3F16"/>
    <w:multiLevelType w:val="hybridMultilevel"/>
    <w:tmpl w:val="FB1C17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23E0BDA"/>
    <w:multiLevelType w:val="hybridMultilevel"/>
    <w:tmpl w:val="D04C773C"/>
    <w:lvl w:ilvl="0" w:tplc="D68410DA">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F0EA055A">
      <w:numFmt w:val="bullet"/>
      <w:lvlText w:val="•"/>
      <w:lvlJc w:val="left"/>
      <w:pPr>
        <w:ind w:left="2077" w:hanging="240"/>
      </w:pPr>
      <w:rPr>
        <w:rFonts w:hint="default"/>
        <w:lang w:val="ru-RU" w:eastAsia="en-US" w:bidi="ar-SA"/>
      </w:rPr>
    </w:lvl>
    <w:lvl w:ilvl="2" w:tplc="8E027D78">
      <w:numFmt w:val="bullet"/>
      <w:lvlText w:val="•"/>
      <w:lvlJc w:val="left"/>
      <w:pPr>
        <w:ind w:left="3055" w:hanging="240"/>
      </w:pPr>
      <w:rPr>
        <w:rFonts w:hint="default"/>
        <w:lang w:val="ru-RU" w:eastAsia="en-US" w:bidi="ar-SA"/>
      </w:rPr>
    </w:lvl>
    <w:lvl w:ilvl="3" w:tplc="0BB20934">
      <w:numFmt w:val="bullet"/>
      <w:lvlText w:val="•"/>
      <w:lvlJc w:val="left"/>
      <w:pPr>
        <w:ind w:left="4033" w:hanging="240"/>
      </w:pPr>
      <w:rPr>
        <w:rFonts w:hint="default"/>
        <w:lang w:val="ru-RU" w:eastAsia="en-US" w:bidi="ar-SA"/>
      </w:rPr>
    </w:lvl>
    <w:lvl w:ilvl="4" w:tplc="5D58699E">
      <w:numFmt w:val="bullet"/>
      <w:lvlText w:val="•"/>
      <w:lvlJc w:val="left"/>
      <w:pPr>
        <w:ind w:left="5011" w:hanging="240"/>
      </w:pPr>
      <w:rPr>
        <w:rFonts w:hint="default"/>
        <w:lang w:val="ru-RU" w:eastAsia="en-US" w:bidi="ar-SA"/>
      </w:rPr>
    </w:lvl>
    <w:lvl w:ilvl="5" w:tplc="28C8DF3C">
      <w:numFmt w:val="bullet"/>
      <w:lvlText w:val="•"/>
      <w:lvlJc w:val="left"/>
      <w:pPr>
        <w:ind w:left="5989" w:hanging="240"/>
      </w:pPr>
      <w:rPr>
        <w:rFonts w:hint="default"/>
        <w:lang w:val="ru-RU" w:eastAsia="en-US" w:bidi="ar-SA"/>
      </w:rPr>
    </w:lvl>
    <w:lvl w:ilvl="6" w:tplc="BE44C7C8">
      <w:numFmt w:val="bullet"/>
      <w:lvlText w:val="•"/>
      <w:lvlJc w:val="left"/>
      <w:pPr>
        <w:ind w:left="6967" w:hanging="240"/>
      </w:pPr>
      <w:rPr>
        <w:rFonts w:hint="default"/>
        <w:lang w:val="ru-RU" w:eastAsia="en-US" w:bidi="ar-SA"/>
      </w:rPr>
    </w:lvl>
    <w:lvl w:ilvl="7" w:tplc="BC92CE1A">
      <w:numFmt w:val="bullet"/>
      <w:lvlText w:val="•"/>
      <w:lvlJc w:val="left"/>
      <w:pPr>
        <w:ind w:left="7945" w:hanging="240"/>
      </w:pPr>
      <w:rPr>
        <w:rFonts w:hint="default"/>
        <w:lang w:val="ru-RU" w:eastAsia="en-US" w:bidi="ar-SA"/>
      </w:rPr>
    </w:lvl>
    <w:lvl w:ilvl="8" w:tplc="6DCED1A8">
      <w:numFmt w:val="bullet"/>
      <w:lvlText w:val="•"/>
      <w:lvlJc w:val="left"/>
      <w:pPr>
        <w:ind w:left="8923" w:hanging="240"/>
      </w:pPr>
      <w:rPr>
        <w:rFonts w:hint="default"/>
        <w:lang w:val="ru-RU" w:eastAsia="en-US" w:bidi="ar-SA"/>
      </w:rPr>
    </w:lvl>
  </w:abstractNum>
  <w:abstractNum w:abstractNumId="105"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43670453"/>
    <w:multiLevelType w:val="hybridMultilevel"/>
    <w:tmpl w:val="2C24C94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7" w15:restartNumberingAfterBreak="0">
    <w:nsid w:val="439B5E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3A2649D"/>
    <w:multiLevelType w:val="multilevel"/>
    <w:tmpl w:val="40044656"/>
    <w:lvl w:ilvl="0">
      <w:start w:val="2"/>
      <w:numFmt w:val="decimal"/>
      <w:lvlText w:val="%1."/>
      <w:lvlJc w:val="left"/>
      <w:pPr>
        <w:ind w:left="1482"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60"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552"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1900" w:hanging="701"/>
      </w:pPr>
      <w:rPr>
        <w:rFonts w:hint="default"/>
        <w:lang w:val="ru-RU" w:eastAsia="en-US" w:bidi="ar-SA"/>
      </w:rPr>
    </w:lvl>
    <w:lvl w:ilvl="4">
      <w:numFmt w:val="bullet"/>
      <w:lvlText w:val="•"/>
      <w:lvlJc w:val="left"/>
      <w:pPr>
        <w:ind w:left="3235" w:hanging="701"/>
      </w:pPr>
      <w:rPr>
        <w:rFonts w:hint="default"/>
        <w:lang w:val="ru-RU" w:eastAsia="en-US" w:bidi="ar-SA"/>
      </w:rPr>
    </w:lvl>
    <w:lvl w:ilvl="5">
      <w:numFmt w:val="bullet"/>
      <w:lvlText w:val="•"/>
      <w:lvlJc w:val="left"/>
      <w:pPr>
        <w:ind w:left="4570" w:hanging="701"/>
      </w:pPr>
      <w:rPr>
        <w:rFonts w:hint="default"/>
        <w:lang w:val="ru-RU" w:eastAsia="en-US" w:bidi="ar-SA"/>
      </w:rPr>
    </w:lvl>
    <w:lvl w:ilvl="6">
      <w:numFmt w:val="bullet"/>
      <w:lvlText w:val="•"/>
      <w:lvlJc w:val="left"/>
      <w:pPr>
        <w:ind w:left="5905" w:hanging="701"/>
      </w:pPr>
      <w:rPr>
        <w:rFonts w:hint="default"/>
        <w:lang w:val="ru-RU" w:eastAsia="en-US" w:bidi="ar-SA"/>
      </w:rPr>
    </w:lvl>
    <w:lvl w:ilvl="7">
      <w:numFmt w:val="bullet"/>
      <w:lvlText w:val="•"/>
      <w:lvlJc w:val="left"/>
      <w:pPr>
        <w:ind w:left="7240" w:hanging="701"/>
      </w:pPr>
      <w:rPr>
        <w:rFonts w:hint="default"/>
        <w:lang w:val="ru-RU" w:eastAsia="en-US" w:bidi="ar-SA"/>
      </w:rPr>
    </w:lvl>
    <w:lvl w:ilvl="8">
      <w:numFmt w:val="bullet"/>
      <w:lvlText w:val="•"/>
      <w:lvlJc w:val="left"/>
      <w:pPr>
        <w:ind w:left="8576" w:hanging="701"/>
      </w:pPr>
      <w:rPr>
        <w:rFonts w:hint="default"/>
        <w:lang w:val="ru-RU" w:eastAsia="en-US" w:bidi="ar-SA"/>
      </w:rPr>
    </w:lvl>
  </w:abstractNum>
  <w:abstractNum w:abstractNumId="109"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47D3371"/>
    <w:multiLevelType w:val="hybridMultilevel"/>
    <w:tmpl w:val="49B045D4"/>
    <w:lvl w:ilvl="0" w:tplc="26946ABA">
      <w:start w:val="1"/>
      <w:numFmt w:val="decimal"/>
      <w:lvlText w:val="%1."/>
      <w:lvlJc w:val="left"/>
      <w:pPr>
        <w:ind w:left="1262" w:hanging="331"/>
      </w:pPr>
      <w:rPr>
        <w:rFonts w:ascii="Times New Roman" w:eastAsia="Times New Roman" w:hAnsi="Times New Roman" w:cs="Times New Roman" w:hint="default"/>
        <w:w w:val="100"/>
        <w:sz w:val="24"/>
        <w:szCs w:val="24"/>
        <w:lang w:val="ru-RU" w:eastAsia="en-US" w:bidi="ar-SA"/>
      </w:rPr>
    </w:lvl>
    <w:lvl w:ilvl="1" w:tplc="E55822D0">
      <w:numFmt w:val="bullet"/>
      <w:lvlText w:val="•"/>
      <w:lvlJc w:val="left"/>
      <w:pPr>
        <w:ind w:left="2270" w:hanging="331"/>
      </w:pPr>
      <w:rPr>
        <w:rFonts w:hint="default"/>
        <w:lang w:val="ru-RU" w:eastAsia="en-US" w:bidi="ar-SA"/>
      </w:rPr>
    </w:lvl>
    <w:lvl w:ilvl="2" w:tplc="084A5C32">
      <w:numFmt w:val="bullet"/>
      <w:lvlText w:val="•"/>
      <w:lvlJc w:val="left"/>
      <w:pPr>
        <w:ind w:left="3281" w:hanging="331"/>
      </w:pPr>
      <w:rPr>
        <w:rFonts w:hint="default"/>
        <w:lang w:val="ru-RU" w:eastAsia="en-US" w:bidi="ar-SA"/>
      </w:rPr>
    </w:lvl>
    <w:lvl w:ilvl="3" w:tplc="79EAAB64">
      <w:numFmt w:val="bullet"/>
      <w:lvlText w:val="•"/>
      <w:lvlJc w:val="left"/>
      <w:pPr>
        <w:ind w:left="4291" w:hanging="331"/>
      </w:pPr>
      <w:rPr>
        <w:rFonts w:hint="default"/>
        <w:lang w:val="ru-RU" w:eastAsia="en-US" w:bidi="ar-SA"/>
      </w:rPr>
    </w:lvl>
    <w:lvl w:ilvl="4" w:tplc="A2FE72E6">
      <w:numFmt w:val="bullet"/>
      <w:lvlText w:val="•"/>
      <w:lvlJc w:val="left"/>
      <w:pPr>
        <w:ind w:left="5302" w:hanging="331"/>
      </w:pPr>
      <w:rPr>
        <w:rFonts w:hint="default"/>
        <w:lang w:val="ru-RU" w:eastAsia="en-US" w:bidi="ar-SA"/>
      </w:rPr>
    </w:lvl>
    <w:lvl w:ilvl="5" w:tplc="5A0A9262">
      <w:numFmt w:val="bullet"/>
      <w:lvlText w:val="•"/>
      <w:lvlJc w:val="left"/>
      <w:pPr>
        <w:ind w:left="6313" w:hanging="331"/>
      </w:pPr>
      <w:rPr>
        <w:rFonts w:hint="default"/>
        <w:lang w:val="ru-RU" w:eastAsia="en-US" w:bidi="ar-SA"/>
      </w:rPr>
    </w:lvl>
    <w:lvl w:ilvl="6" w:tplc="45B8F45C">
      <w:numFmt w:val="bullet"/>
      <w:lvlText w:val="•"/>
      <w:lvlJc w:val="left"/>
      <w:pPr>
        <w:ind w:left="7323" w:hanging="331"/>
      </w:pPr>
      <w:rPr>
        <w:rFonts w:hint="default"/>
        <w:lang w:val="ru-RU" w:eastAsia="en-US" w:bidi="ar-SA"/>
      </w:rPr>
    </w:lvl>
    <w:lvl w:ilvl="7" w:tplc="2E64109C">
      <w:numFmt w:val="bullet"/>
      <w:lvlText w:val="•"/>
      <w:lvlJc w:val="left"/>
      <w:pPr>
        <w:ind w:left="8334" w:hanging="331"/>
      </w:pPr>
      <w:rPr>
        <w:rFonts w:hint="default"/>
        <w:lang w:val="ru-RU" w:eastAsia="en-US" w:bidi="ar-SA"/>
      </w:rPr>
    </w:lvl>
    <w:lvl w:ilvl="8" w:tplc="AB3CC82E">
      <w:numFmt w:val="bullet"/>
      <w:lvlText w:val="•"/>
      <w:lvlJc w:val="left"/>
      <w:pPr>
        <w:ind w:left="9345" w:hanging="331"/>
      </w:pPr>
      <w:rPr>
        <w:rFonts w:hint="default"/>
        <w:lang w:val="ru-RU" w:eastAsia="en-US" w:bidi="ar-SA"/>
      </w:rPr>
    </w:lvl>
  </w:abstractNum>
  <w:abstractNum w:abstractNumId="111"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842D68"/>
    <w:multiLevelType w:val="hybridMultilevel"/>
    <w:tmpl w:val="3EE68172"/>
    <w:lvl w:ilvl="0" w:tplc="84F08E7A">
      <w:numFmt w:val="bullet"/>
      <w:lvlText w:val="—"/>
      <w:lvlJc w:val="left"/>
      <w:pPr>
        <w:ind w:left="147" w:hanging="351"/>
      </w:pPr>
      <w:rPr>
        <w:rFonts w:ascii="Times New Roman" w:eastAsia="Times New Roman" w:hAnsi="Times New Roman" w:cs="Times New Roman" w:hint="default"/>
        <w:w w:val="100"/>
        <w:sz w:val="24"/>
        <w:szCs w:val="24"/>
        <w:lang w:val="ru-RU" w:eastAsia="en-US" w:bidi="ar-SA"/>
      </w:rPr>
    </w:lvl>
    <w:lvl w:ilvl="1" w:tplc="7E701898">
      <w:numFmt w:val="bullet"/>
      <w:lvlText w:val="—"/>
      <w:lvlJc w:val="left"/>
      <w:pPr>
        <w:ind w:left="147" w:hanging="648"/>
      </w:pPr>
      <w:rPr>
        <w:rFonts w:ascii="Times New Roman" w:eastAsia="Times New Roman" w:hAnsi="Times New Roman" w:cs="Times New Roman" w:hint="default"/>
        <w:w w:val="100"/>
        <w:sz w:val="24"/>
        <w:szCs w:val="24"/>
        <w:lang w:val="ru-RU" w:eastAsia="en-US" w:bidi="ar-SA"/>
      </w:rPr>
    </w:lvl>
    <w:lvl w:ilvl="2" w:tplc="D97613F6">
      <w:numFmt w:val="bullet"/>
      <w:lvlText w:val="•"/>
      <w:lvlJc w:val="left"/>
      <w:pPr>
        <w:ind w:left="2287" w:hanging="648"/>
      </w:pPr>
      <w:rPr>
        <w:lang w:val="ru-RU" w:eastAsia="en-US" w:bidi="ar-SA"/>
      </w:rPr>
    </w:lvl>
    <w:lvl w:ilvl="3" w:tplc="17EE8ECC">
      <w:numFmt w:val="bullet"/>
      <w:lvlText w:val="•"/>
      <w:lvlJc w:val="left"/>
      <w:pPr>
        <w:ind w:left="3361" w:hanging="648"/>
      </w:pPr>
      <w:rPr>
        <w:lang w:val="ru-RU" w:eastAsia="en-US" w:bidi="ar-SA"/>
      </w:rPr>
    </w:lvl>
    <w:lvl w:ilvl="4" w:tplc="ABDA38D8">
      <w:numFmt w:val="bullet"/>
      <w:lvlText w:val="•"/>
      <w:lvlJc w:val="left"/>
      <w:pPr>
        <w:ind w:left="4435" w:hanging="648"/>
      </w:pPr>
      <w:rPr>
        <w:lang w:val="ru-RU" w:eastAsia="en-US" w:bidi="ar-SA"/>
      </w:rPr>
    </w:lvl>
    <w:lvl w:ilvl="5" w:tplc="44BC7652">
      <w:numFmt w:val="bullet"/>
      <w:lvlText w:val="•"/>
      <w:lvlJc w:val="left"/>
      <w:pPr>
        <w:ind w:left="5509" w:hanging="648"/>
      </w:pPr>
      <w:rPr>
        <w:lang w:val="ru-RU" w:eastAsia="en-US" w:bidi="ar-SA"/>
      </w:rPr>
    </w:lvl>
    <w:lvl w:ilvl="6" w:tplc="B21C6492">
      <w:numFmt w:val="bullet"/>
      <w:lvlText w:val="•"/>
      <w:lvlJc w:val="left"/>
      <w:pPr>
        <w:ind w:left="6583" w:hanging="648"/>
      </w:pPr>
      <w:rPr>
        <w:lang w:val="ru-RU" w:eastAsia="en-US" w:bidi="ar-SA"/>
      </w:rPr>
    </w:lvl>
    <w:lvl w:ilvl="7" w:tplc="A7202016">
      <w:numFmt w:val="bullet"/>
      <w:lvlText w:val="•"/>
      <w:lvlJc w:val="left"/>
      <w:pPr>
        <w:ind w:left="7657" w:hanging="648"/>
      </w:pPr>
      <w:rPr>
        <w:lang w:val="ru-RU" w:eastAsia="en-US" w:bidi="ar-SA"/>
      </w:rPr>
    </w:lvl>
    <w:lvl w:ilvl="8" w:tplc="6170768E">
      <w:numFmt w:val="bullet"/>
      <w:lvlText w:val="•"/>
      <w:lvlJc w:val="left"/>
      <w:pPr>
        <w:ind w:left="8731" w:hanging="648"/>
      </w:pPr>
      <w:rPr>
        <w:lang w:val="ru-RU" w:eastAsia="en-US" w:bidi="ar-SA"/>
      </w:rPr>
    </w:lvl>
  </w:abstractNum>
  <w:abstractNum w:abstractNumId="113"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46F857C5"/>
    <w:multiLevelType w:val="hybridMultilevel"/>
    <w:tmpl w:val="E45C44BE"/>
    <w:lvl w:ilvl="0" w:tplc="C21E96B8">
      <w:start w:val="1"/>
      <w:numFmt w:val="decimal"/>
      <w:lvlText w:val="%1)"/>
      <w:lvlJc w:val="left"/>
      <w:pPr>
        <w:ind w:left="1127" w:hanging="260"/>
      </w:pPr>
      <w:rPr>
        <w:rFonts w:ascii="Times New Roman" w:eastAsia="Times New Roman" w:hAnsi="Times New Roman" w:cs="Times New Roman" w:hint="default"/>
        <w:w w:val="100"/>
        <w:sz w:val="24"/>
        <w:szCs w:val="24"/>
        <w:lang w:val="ru-RU" w:eastAsia="en-US" w:bidi="ar-SA"/>
      </w:rPr>
    </w:lvl>
    <w:lvl w:ilvl="1" w:tplc="B28ADB38">
      <w:numFmt w:val="bullet"/>
      <w:lvlText w:val="•"/>
      <w:lvlJc w:val="left"/>
      <w:pPr>
        <w:ind w:left="2095" w:hanging="260"/>
      </w:pPr>
      <w:rPr>
        <w:rFonts w:hint="default"/>
        <w:lang w:val="ru-RU" w:eastAsia="en-US" w:bidi="ar-SA"/>
      </w:rPr>
    </w:lvl>
    <w:lvl w:ilvl="2" w:tplc="ADA8B37C">
      <w:numFmt w:val="bullet"/>
      <w:lvlText w:val="•"/>
      <w:lvlJc w:val="left"/>
      <w:pPr>
        <w:ind w:left="3071" w:hanging="260"/>
      </w:pPr>
      <w:rPr>
        <w:rFonts w:hint="default"/>
        <w:lang w:val="ru-RU" w:eastAsia="en-US" w:bidi="ar-SA"/>
      </w:rPr>
    </w:lvl>
    <w:lvl w:ilvl="3" w:tplc="17EC162C">
      <w:numFmt w:val="bullet"/>
      <w:lvlText w:val="•"/>
      <w:lvlJc w:val="left"/>
      <w:pPr>
        <w:ind w:left="4047" w:hanging="260"/>
      </w:pPr>
      <w:rPr>
        <w:rFonts w:hint="default"/>
        <w:lang w:val="ru-RU" w:eastAsia="en-US" w:bidi="ar-SA"/>
      </w:rPr>
    </w:lvl>
    <w:lvl w:ilvl="4" w:tplc="17F0C35C">
      <w:numFmt w:val="bullet"/>
      <w:lvlText w:val="•"/>
      <w:lvlJc w:val="left"/>
      <w:pPr>
        <w:ind w:left="5023" w:hanging="260"/>
      </w:pPr>
      <w:rPr>
        <w:rFonts w:hint="default"/>
        <w:lang w:val="ru-RU" w:eastAsia="en-US" w:bidi="ar-SA"/>
      </w:rPr>
    </w:lvl>
    <w:lvl w:ilvl="5" w:tplc="4754D6E0">
      <w:numFmt w:val="bullet"/>
      <w:lvlText w:val="•"/>
      <w:lvlJc w:val="left"/>
      <w:pPr>
        <w:ind w:left="5999" w:hanging="260"/>
      </w:pPr>
      <w:rPr>
        <w:rFonts w:hint="default"/>
        <w:lang w:val="ru-RU" w:eastAsia="en-US" w:bidi="ar-SA"/>
      </w:rPr>
    </w:lvl>
    <w:lvl w:ilvl="6" w:tplc="DF1CB51A">
      <w:numFmt w:val="bullet"/>
      <w:lvlText w:val="•"/>
      <w:lvlJc w:val="left"/>
      <w:pPr>
        <w:ind w:left="6975" w:hanging="260"/>
      </w:pPr>
      <w:rPr>
        <w:rFonts w:hint="default"/>
        <w:lang w:val="ru-RU" w:eastAsia="en-US" w:bidi="ar-SA"/>
      </w:rPr>
    </w:lvl>
    <w:lvl w:ilvl="7" w:tplc="27F092B2">
      <w:numFmt w:val="bullet"/>
      <w:lvlText w:val="•"/>
      <w:lvlJc w:val="left"/>
      <w:pPr>
        <w:ind w:left="7951" w:hanging="260"/>
      </w:pPr>
      <w:rPr>
        <w:rFonts w:hint="default"/>
        <w:lang w:val="ru-RU" w:eastAsia="en-US" w:bidi="ar-SA"/>
      </w:rPr>
    </w:lvl>
    <w:lvl w:ilvl="8" w:tplc="5B8C9C62">
      <w:numFmt w:val="bullet"/>
      <w:lvlText w:val="•"/>
      <w:lvlJc w:val="left"/>
      <w:pPr>
        <w:ind w:left="8927" w:hanging="260"/>
      </w:pPr>
      <w:rPr>
        <w:rFonts w:hint="default"/>
        <w:lang w:val="ru-RU" w:eastAsia="en-US" w:bidi="ar-SA"/>
      </w:rPr>
    </w:lvl>
  </w:abstractNum>
  <w:abstractNum w:abstractNumId="115" w15:restartNumberingAfterBreak="0">
    <w:nsid w:val="474C71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86814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8F401BB"/>
    <w:multiLevelType w:val="multilevel"/>
    <w:tmpl w:val="479E0160"/>
    <w:lvl w:ilvl="0">
      <w:start w:val="1"/>
      <w:numFmt w:val="decimal"/>
      <w:lvlText w:val="%1"/>
      <w:lvlJc w:val="left"/>
      <w:pPr>
        <w:ind w:left="5129" w:hanging="428"/>
      </w:pPr>
      <w:rPr>
        <w:rFonts w:hint="default"/>
        <w:lang w:val="ru-RU" w:eastAsia="en-US" w:bidi="ar-SA"/>
      </w:rPr>
    </w:lvl>
    <w:lvl w:ilvl="1">
      <w:start w:val="1"/>
      <w:numFmt w:val="decimal"/>
      <w:lvlText w:val="%1.%2."/>
      <w:lvlJc w:val="left"/>
      <w:pPr>
        <w:ind w:left="854"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262" w:hanging="2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508" w:hanging="243"/>
      </w:pPr>
      <w:rPr>
        <w:rFonts w:hint="default"/>
        <w:lang w:val="ru-RU" w:eastAsia="en-US" w:bidi="ar-SA"/>
      </w:rPr>
    </w:lvl>
    <w:lvl w:ilvl="4">
      <w:numFmt w:val="bullet"/>
      <w:lvlText w:val="•"/>
      <w:lvlJc w:val="left"/>
      <w:pPr>
        <w:ind w:left="7202" w:hanging="243"/>
      </w:pPr>
      <w:rPr>
        <w:rFonts w:hint="default"/>
        <w:lang w:val="ru-RU" w:eastAsia="en-US" w:bidi="ar-SA"/>
      </w:rPr>
    </w:lvl>
    <w:lvl w:ilvl="5">
      <w:numFmt w:val="bullet"/>
      <w:lvlText w:val="•"/>
      <w:lvlJc w:val="left"/>
      <w:pPr>
        <w:ind w:left="7896" w:hanging="243"/>
      </w:pPr>
      <w:rPr>
        <w:rFonts w:hint="default"/>
        <w:lang w:val="ru-RU" w:eastAsia="en-US" w:bidi="ar-SA"/>
      </w:rPr>
    </w:lvl>
    <w:lvl w:ilvl="6">
      <w:numFmt w:val="bullet"/>
      <w:lvlText w:val="•"/>
      <w:lvlJc w:val="left"/>
      <w:pPr>
        <w:ind w:left="8590" w:hanging="243"/>
      </w:pPr>
      <w:rPr>
        <w:rFonts w:hint="default"/>
        <w:lang w:val="ru-RU" w:eastAsia="en-US" w:bidi="ar-SA"/>
      </w:rPr>
    </w:lvl>
    <w:lvl w:ilvl="7">
      <w:numFmt w:val="bullet"/>
      <w:lvlText w:val="•"/>
      <w:lvlJc w:val="left"/>
      <w:pPr>
        <w:ind w:left="9284" w:hanging="243"/>
      </w:pPr>
      <w:rPr>
        <w:rFonts w:hint="default"/>
        <w:lang w:val="ru-RU" w:eastAsia="en-US" w:bidi="ar-SA"/>
      </w:rPr>
    </w:lvl>
    <w:lvl w:ilvl="8">
      <w:numFmt w:val="bullet"/>
      <w:lvlText w:val="•"/>
      <w:lvlJc w:val="left"/>
      <w:pPr>
        <w:ind w:left="9978" w:hanging="243"/>
      </w:pPr>
      <w:rPr>
        <w:rFonts w:hint="default"/>
        <w:lang w:val="ru-RU" w:eastAsia="en-US" w:bidi="ar-SA"/>
      </w:rPr>
    </w:lvl>
  </w:abstractNum>
  <w:abstractNum w:abstractNumId="118"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B1B1D4D"/>
    <w:multiLevelType w:val="hybridMultilevel"/>
    <w:tmpl w:val="A8D6C9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15:restartNumberingAfterBreak="0">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B8B62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D5D27D5"/>
    <w:multiLevelType w:val="hybridMultilevel"/>
    <w:tmpl w:val="A2B47C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6"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E2A5838"/>
    <w:multiLevelType w:val="hybridMultilevel"/>
    <w:tmpl w:val="5CBC1D44"/>
    <w:lvl w:ilvl="0" w:tplc="FBD0F400">
      <w:numFmt w:val="bullet"/>
      <w:lvlText w:val="-"/>
      <w:lvlJc w:val="left"/>
      <w:pPr>
        <w:ind w:left="867" w:hanging="140"/>
      </w:pPr>
      <w:rPr>
        <w:rFonts w:ascii="Times New Roman" w:eastAsia="Times New Roman" w:hAnsi="Times New Roman" w:cs="Times New Roman" w:hint="default"/>
        <w:w w:val="99"/>
        <w:sz w:val="24"/>
        <w:szCs w:val="24"/>
        <w:lang w:val="ru-RU" w:eastAsia="en-US" w:bidi="ar-SA"/>
      </w:rPr>
    </w:lvl>
    <w:lvl w:ilvl="1" w:tplc="4EF8E29C">
      <w:numFmt w:val="bullet"/>
      <w:lvlText w:val="•"/>
      <w:lvlJc w:val="left"/>
      <w:pPr>
        <w:ind w:left="1861" w:hanging="140"/>
      </w:pPr>
      <w:rPr>
        <w:rFonts w:hint="default"/>
        <w:lang w:val="ru-RU" w:eastAsia="en-US" w:bidi="ar-SA"/>
      </w:rPr>
    </w:lvl>
    <w:lvl w:ilvl="2" w:tplc="F9A60D10">
      <w:numFmt w:val="bullet"/>
      <w:lvlText w:val="•"/>
      <w:lvlJc w:val="left"/>
      <w:pPr>
        <w:ind w:left="2863" w:hanging="140"/>
      </w:pPr>
      <w:rPr>
        <w:rFonts w:hint="default"/>
        <w:lang w:val="ru-RU" w:eastAsia="en-US" w:bidi="ar-SA"/>
      </w:rPr>
    </w:lvl>
    <w:lvl w:ilvl="3" w:tplc="6720BFF8">
      <w:numFmt w:val="bullet"/>
      <w:lvlText w:val="•"/>
      <w:lvlJc w:val="left"/>
      <w:pPr>
        <w:ind w:left="3865" w:hanging="140"/>
      </w:pPr>
      <w:rPr>
        <w:rFonts w:hint="default"/>
        <w:lang w:val="ru-RU" w:eastAsia="en-US" w:bidi="ar-SA"/>
      </w:rPr>
    </w:lvl>
    <w:lvl w:ilvl="4" w:tplc="3210DA24">
      <w:numFmt w:val="bullet"/>
      <w:lvlText w:val="•"/>
      <w:lvlJc w:val="left"/>
      <w:pPr>
        <w:ind w:left="4867" w:hanging="140"/>
      </w:pPr>
      <w:rPr>
        <w:rFonts w:hint="default"/>
        <w:lang w:val="ru-RU" w:eastAsia="en-US" w:bidi="ar-SA"/>
      </w:rPr>
    </w:lvl>
    <w:lvl w:ilvl="5" w:tplc="318A07CA">
      <w:numFmt w:val="bullet"/>
      <w:lvlText w:val="•"/>
      <w:lvlJc w:val="left"/>
      <w:pPr>
        <w:ind w:left="5869" w:hanging="140"/>
      </w:pPr>
      <w:rPr>
        <w:rFonts w:hint="default"/>
        <w:lang w:val="ru-RU" w:eastAsia="en-US" w:bidi="ar-SA"/>
      </w:rPr>
    </w:lvl>
    <w:lvl w:ilvl="6" w:tplc="558407F0">
      <w:numFmt w:val="bullet"/>
      <w:lvlText w:val="•"/>
      <w:lvlJc w:val="left"/>
      <w:pPr>
        <w:ind w:left="6871" w:hanging="140"/>
      </w:pPr>
      <w:rPr>
        <w:rFonts w:hint="default"/>
        <w:lang w:val="ru-RU" w:eastAsia="en-US" w:bidi="ar-SA"/>
      </w:rPr>
    </w:lvl>
    <w:lvl w:ilvl="7" w:tplc="C3C26A18">
      <w:numFmt w:val="bullet"/>
      <w:lvlText w:val="•"/>
      <w:lvlJc w:val="left"/>
      <w:pPr>
        <w:ind w:left="7873" w:hanging="140"/>
      </w:pPr>
      <w:rPr>
        <w:rFonts w:hint="default"/>
        <w:lang w:val="ru-RU" w:eastAsia="en-US" w:bidi="ar-SA"/>
      </w:rPr>
    </w:lvl>
    <w:lvl w:ilvl="8" w:tplc="7B0CE0FC">
      <w:numFmt w:val="bullet"/>
      <w:lvlText w:val="•"/>
      <w:lvlJc w:val="left"/>
      <w:pPr>
        <w:ind w:left="8875" w:hanging="140"/>
      </w:pPr>
      <w:rPr>
        <w:rFonts w:hint="default"/>
        <w:lang w:val="ru-RU" w:eastAsia="en-US" w:bidi="ar-SA"/>
      </w:rPr>
    </w:lvl>
  </w:abstractNum>
  <w:abstractNum w:abstractNumId="128" w15:restartNumberingAfterBreak="0">
    <w:nsid w:val="4EFD0F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FAE0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C33ECF"/>
    <w:multiLevelType w:val="hybridMultilevel"/>
    <w:tmpl w:val="7C74F3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1" w15:restartNumberingAfterBreak="0">
    <w:nsid w:val="500E0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0E808F6"/>
    <w:multiLevelType w:val="hybridMultilevel"/>
    <w:tmpl w:val="D01E892E"/>
    <w:lvl w:ilvl="0" w:tplc="CDCCA19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173026A"/>
    <w:multiLevelType w:val="hybridMultilevel"/>
    <w:tmpl w:val="AE7071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4" w15:restartNumberingAfterBreak="0">
    <w:nsid w:val="52252427"/>
    <w:multiLevelType w:val="hybridMultilevel"/>
    <w:tmpl w:val="2ECC98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5" w15:restartNumberingAfterBreak="0">
    <w:nsid w:val="52A82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3540F47"/>
    <w:multiLevelType w:val="hybridMultilevel"/>
    <w:tmpl w:val="B6B0F108"/>
    <w:lvl w:ilvl="0" w:tplc="7D86F484">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052E14EA">
      <w:numFmt w:val="bullet"/>
      <w:lvlText w:val="•"/>
      <w:lvlJc w:val="left"/>
      <w:pPr>
        <w:ind w:left="1215" w:hanging="260"/>
      </w:pPr>
      <w:rPr>
        <w:rFonts w:hint="default"/>
        <w:lang w:val="ru-RU" w:eastAsia="en-US" w:bidi="ar-SA"/>
      </w:rPr>
    </w:lvl>
    <w:lvl w:ilvl="2" w:tplc="BBCAE1E0">
      <w:numFmt w:val="bullet"/>
      <w:lvlText w:val="•"/>
      <w:lvlJc w:val="left"/>
      <w:pPr>
        <w:ind w:left="2191" w:hanging="260"/>
      </w:pPr>
      <w:rPr>
        <w:rFonts w:hint="default"/>
        <w:lang w:val="ru-RU" w:eastAsia="en-US" w:bidi="ar-SA"/>
      </w:rPr>
    </w:lvl>
    <w:lvl w:ilvl="3" w:tplc="F4DC66D4">
      <w:numFmt w:val="bullet"/>
      <w:lvlText w:val="•"/>
      <w:lvlJc w:val="left"/>
      <w:pPr>
        <w:ind w:left="3167" w:hanging="260"/>
      </w:pPr>
      <w:rPr>
        <w:rFonts w:hint="default"/>
        <w:lang w:val="ru-RU" w:eastAsia="en-US" w:bidi="ar-SA"/>
      </w:rPr>
    </w:lvl>
    <w:lvl w:ilvl="4" w:tplc="6E9CF048">
      <w:numFmt w:val="bullet"/>
      <w:lvlText w:val="•"/>
      <w:lvlJc w:val="left"/>
      <w:pPr>
        <w:ind w:left="4142" w:hanging="260"/>
      </w:pPr>
      <w:rPr>
        <w:rFonts w:hint="default"/>
        <w:lang w:val="ru-RU" w:eastAsia="en-US" w:bidi="ar-SA"/>
      </w:rPr>
    </w:lvl>
    <w:lvl w:ilvl="5" w:tplc="A0F68F8A">
      <w:numFmt w:val="bullet"/>
      <w:lvlText w:val="•"/>
      <w:lvlJc w:val="left"/>
      <w:pPr>
        <w:ind w:left="5118" w:hanging="260"/>
      </w:pPr>
      <w:rPr>
        <w:rFonts w:hint="default"/>
        <w:lang w:val="ru-RU" w:eastAsia="en-US" w:bidi="ar-SA"/>
      </w:rPr>
    </w:lvl>
    <w:lvl w:ilvl="6" w:tplc="0400D088">
      <w:numFmt w:val="bullet"/>
      <w:lvlText w:val="•"/>
      <w:lvlJc w:val="left"/>
      <w:pPr>
        <w:ind w:left="6094" w:hanging="260"/>
      </w:pPr>
      <w:rPr>
        <w:rFonts w:hint="default"/>
        <w:lang w:val="ru-RU" w:eastAsia="en-US" w:bidi="ar-SA"/>
      </w:rPr>
    </w:lvl>
    <w:lvl w:ilvl="7" w:tplc="8146D74C">
      <w:numFmt w:val="bullet"/>
      <w:lvlText w:val="•"/>
      <w:lvlJc w:val="left"/>
      <w:pPr>
        <w:ind w:left="7070" w:hanging="260"/>
      </w:pPr>
      <w:rPr>
        <w:rFonts w:hint="default"/>
        <w:lang w:val="ru-RU" w:eastAsia="en-US" w:bidi="ar-SA"/>
      </w:rPr>
    </w:lvl>
    <w:lvl w:ilvl="8" w:tplc="2B9688FC">
      <w:numFmt w:val="bullet"/>
      <w:lvlText w:val="•"/>
      <w:lvlJc w:val="left"/>
      <w:pPr>
        <w:ind w:left="8045" w:hanging="260"/>
      </w:pPr>
      <w:rPr>
        <w:rFonts w:hint="default"/>
        <w:lang w:val="ru-RU" w:eastAsia="en-US" w:bidi="ar-SA"/>
      </w:rPr>
    </w:lvl>
  </w:abstractNum>
  <w:abstractNum w:abstractNumId="138" w15:restartNumberingAfterBreak="0">
    <w:nsid w:val="53DA2A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4673AC6"/>
    <w:multiLevelType w:val="hybridMultilevel"/>
    <w:tmpl w:val="1ADE01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0" w15:restartNumberingAfterBreak="0">
    <w:nsid w:val="583F1E6F"/>
    <w:multiLevelType w:val="hybridMultilevel"/>
    <w:tmpl w:val="8898D4F6"/>
    <w:lvl w:ilvl="0" w:tplc="A09E7AC0">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AA7A9B74">
      <w:numFmt w:val="bullet"/>
      <w:lvlText w:val="•"/>
      <w:lvlJc w:val="left"/>
      <w:pPr>
        <w:ind w:left="2270" w:hanging="274"/>
      </w:pPr>
      <w:rPr>
        <w:rFonts w:hint="default"/>
        <w:lang w:val="ru-RU" w:eastAsia="en-US" w:bidi="ar-SA"/>
      </w:rPr>
    </w:lvl>
    <w:lvl w:ilvl="2" w:tplc="36FE0C60">
      <w:numFmt w:val="bullet"/>
      <w:lvlText w:val="•"/>
      <w:lvlJc w:val="left"/>
      <w:pPr>
        <w:ind w:left="3281" w:hanging="274"/>
      </w:pPr>
      <w:rPr>
        <w:rFonts w:hint="default"/>
        <w:lang w:val="ru-RU" w:eastAsia="en-US" w:bidi="ar-SA"/>
      </w:rPr>
    </w:lvl>
    <w:lvl w:ilvl="3" w:tplc="11F66FA2">
      <w:numFmt w:val="bullet"/>
      <w:lvlText w:val="•"/>
      <w:lvlJc w:val="left"/>
      <w:pPr>
        <w:ind w:left="4291" w:hanging="274"/>
      </w:pPr>
      <w:rPr>
        <w:rFonts w:hint="default"/>
        <w:lang w:val="ru-RU" w:eastAsia="en-US" w:bidi="ar-SA"/>
      </w:rPr>
    </w:lvl>
    <w:lvl w:ilvl="4" w:tplc="F5183E90">
      <w:numFmt w:val="bullet"/>
      <w:lvlText w:val="•"/>
      <w:lvlJc w:val="left"/>
      <w:pPr>
        <w:ind w:left="5302" w:hanging="274"/>
      </w:pPr>
      <w:rPr>
        <w:rFonts w:hint="default"/>
        <w:lang w:val="ru-RU" w:eastAsia="en-US" w:bidi="ar-SA"/>
      </w:rPr>
    </w:lvl>
    <w:lvl w:ilvl="5" w:tplc="92C2BCFC">
      <w:numFmt w:val="bullet"/>
      <w:lvlText w:val="•"/>
      <w:lvlJc w:val="left"/>
      <w:pPr>
        <w:ind w:left="6313" w:hanging="274"/>
      </w:pPr>
      <w:rPr>
        <w:rFonts w:hint="default"/>
        <w:lang w:val="ru-RU" w:eastAsia="en-US" w:bidi="ar-SA"/>
      </w:rPr>
    </w:lvl>
    <w:lvl w:ilvl="6" w:tplc="84529BEA">
      <w:numFmt w:val="bullet"/>
      <w:lvlText w:val="•"/>
      <w:lvlJc w:val="left"/>
      <w:pPr>
        <w:ind w:left="7323" w:hanging="274"/>
      </w:pPr>
      <w:rPr>
        <w:rFonts w:hint="default"/>
        <w:lang w:val="ru-RU" w:eastAsia="en-US" w:bidi="ar-SA"/>
      </w:rPr>
    </w:lvl>
    <w:lvl w:ilvl="7" w:tplc="F8266070">
      <w:numFmt w:val="bullet"/>
      <w:lvlText w:val="•"/>
      <w:lvlJc w:val="left"/>
      <w:pPr>
        <w:ind w:left="8334" w:hanging="274"/>
      </w:pPr>
      <w:rPr>
        <w:rFonts w:hint="default"/>
        <w:lang w:val="ru-RU" w:eastAsia="en-US" w:bidi="ar-SA"/>
      </w:rPr>
    </w:lvl>
    <w:lvl w:ilvl="8" w:tplc="39028928">
      <w:numFmt w:val="bullet"/>
      <w:lvlText w:val="•"/>
      <w:lvlJc w:val="left"/>
      <w:pPr>
        <w:ind w:left="9345" w:hanging="274"/>
      </w:pPr>
      <w:rPr>
        <w:rFonts w:hint="default"/>
        <w:lang w:val="ru-RU" w:eastAsia="en-US" w:bidi="ar-SA"/>
      </w:rPr>
    </w:lvl>
  </w:abstractNum>
  <w:abstractNum w:abstractNumId="141"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2" w15:restartNumberingAfterBreak="0">
    <w:nsid w:val="59333D73"/>
    <w:multiLevelType w:val="multilevel"/>
    <w:tmpl w:val="37E4796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A860178"/>
    <w:multiLevelType w:val="hybridMultilevel"/>
    <w:tmpl w:val="150023A2"/>
    <w:lvl w:ilvl="0" w:tplc="4E3CDD9E">
      <w:start w:val="1"/>
      <w:numFmt w:val="decimal"/>
      <w:lvlText w:val="%1)"/>
      <w:lvlJc w:val="left"/>
      <w:pPr>
        <w:ind w:left="2088" w:hanging="260"/>
      </w:pPr>
      <w:rPr>
        <w:rFonts w:ascii="Times New Roman" w:eastAsia="Times New Roman" w:hAnsi="Times New Roman" w:cs="Times New Roman" w:hint="default"/>
        <w:w w:val="100"/>
        <w:sz w:val="24"/>
        <w:szCs w:val="24"/>
        <w:lang w:val="ru-RU" w:eastAsia="en-US" w:bidi="ar-SA"/>
      </w:rPr>
    </w:lvl>
    <w:lvl w:ilvl="1" w:tplc="B61AA7F2">
      <w:numFmt w:val="bullet"/>
      <w:lvlText w:val="•"/>
      <w:lvlJc w:val="left"/>
      <w:pPr>
        <w:ind w:left="3008" w:hanging="260"/>
      </w:pPr>
      <w:rPr>
        <w:rFonts w:hint="default"/>
        <w:lang w:val="ru-RU" w:eastAsia="en-US" w:bidi="ar-SA"/>
      </w:rPr>
    </w:lvl>
    <w:lvl w:ilvl="2" w:tplc="5D8AD78A">
      <w:numFmt w:val="bullet"/>
      <w:lvlText w:val="•"/>
      <w:lvlJc w:val="left"/>
      <w:pPr>
        <w:ind w:left="3937" w:hanging="260"/>
      </w:pPr>
      <w:rPr>
        <w:rFonts w:hint="default"/>
        <w:lang w:val="ru-RU" w:eastAsia="en-US" w:bidi="ar-SA"/>
      </w:rPr>
    </w:lvl>
    <w:lvl w:ilvl="3" w:tplc="48E2713E">
      <w:numFmt w:val="bullet"/>
      <w:lvlText w:val="•"/>
      <w:lvlJc w:val="left"/>
      <w:pPr>
        <w:ind w:left="4865" w:hanging="260"/>
      </w:pPr>
      <w:rPr>
        <w:rFonts w:hint="default"/>
        <w:lang w:val="ru-RU" w:eastAsia="en-US" w:bidi="ar-SA"/>
      </w:rPr>
    </w:lvl>
    <w:lvl w:ilvl="4" w:tplc="E10AE248">
      <w:numFmt w:val="bullet"/>
      <w:lvlText w:val="•"/>
      <w:lvlJc w:val="left"/>
      <w:pPr>
        <w:ind w:left="5794" w:hanging="260"/>
      </w:pPr>
      <w:rPr>
        <w:rFonts w:hint="default"/>
        <w:lang w:val="ru-RU" w:eastAsia="en-US" w:bidi="ar-SA"/>
      </w:rPr>
    </w:lvl>
    <w:lvl w:ilvl="5" w:tplc="A28A0DBC">
      <w:numFmt w:val="bullet"/>
      <w:lvlText w:val="•"/>
      <w:lvlJc w:val="left"/>
      <w:pPr>
        <w:ind w:left="6723" w:hanging="260"/>
      </w:pPr>
      <w:rPr>
        <w:rFonts w:hint="default"/>
        <w:lang w:val="ru-RU" w:eastAsia="en-US" w:bidi="ar-SA"/>
      </w:rPr>
    </w:lvl>
    <w:lvl w:ilvl="6" w:tplc="335E00EC">
      <w:numFmt w:val="bullet"/>
      <w:lvlText w:val="•"/>
      <w:lvlJc w:val="left"/>
      <w:pPr>
        <w:ind w:left="7651" w:hanging="260"/>
      </w:pPr>
      <w:rPr>
        <w:rFonts w:hint="default"/>
        <w:lang w:val="ru-RU" w:eastAsia="en-US" w:bidi="ar-SA"/>
      </w:rPr>
    </w:lvl>
    <w:lvl w:ilvl="7" w:tplc="9C0628F2">
      <w:numFmt w:val="bullet"/>
      <w:lvlText w:val="•"/>
      <w:lvlJc w:val="left"/>
      <w:pPr>
        <w:ind w:left="8580" w:hanging="260"/>
      </w:pPr>
      <w:rPr>
        <w:rFonts w:hint="default"/>
        <w:lang w:val="ru-RU" w:eastAsia="en-US" w:bidi="ar-SA"/>
      </w:rPr>
    </w:lvl>
    <w:lvl w:ilvl="8" w:tplc="12EAE728">
      <w:numFmt w:val="bullet"/>
      <w:lvlText w:val="•"/>
      <w:lvlJc w:val="left"/>
      <w:pPr>
        <w:ind w:left="9509" w:hanging="260"/>
      </w:pPr>
      <w:rPr>
        <w:rFonts w:hint="default"/>
        <w:lang w:val="ru-RU" w:eastAsia="en-US" w:bidi="ar-SA"/>
      </w:rPr>
    </w:lvl>
  </w:abstractNum>
  <w:abstractNum w:abstractNumId="147" w15:restartNumberingAfterBreak="0">
    <w:nsid w:val="5AEF442D"/>
    <w:multiLevelType w:val="hybridMultilevel"/>
    <w:tmpl w:val="55622958"/>
    <w:lvl w:ilvl="0" w:tplc="7D50F780">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B3D4786C">
      <w:numFmt w:val="bullet"/>
      <w:lvlText w:val="•"/>
      <w:lvlJc w:val="left"/>
      <w:pPr>
        <w:ind w:left="2023" w:hanging="180"/>
      </w:pPr>
      <w:rPr>
        <w:rFonts w:hint="default"/>
        <w:lang w:val="ru-RU" w:eastAsia="en-US" w:bidi="ar-SA"/>
      </w:rPr>
    </w:lvl>
    <w:lvl w:ilvl="2" w:tplc="2EA4935C">
      <w:numFmt w:val="bullet"/>
      <w:lvlText w:val="•"/>
      <w:lvlJc w:val="left"/>
      <w:pPr>
        <w:ind w:left="3007" w:hanging="180"/>
      </w:pPr>
      <w:rPr>
        <w:rFonts w:hint="default"/>
        <w:lang w:val="ru-RU" w:eastAsia="en-US" w:bidi="ar-SA"/>
      </w:rPr>
    </w:lvl>
    <w:lvl w:ilvl="3" w:tplc="DC8ED708">
      <w:numFmt w:val="bullet"/>
      <w:lvlText w:val="•"/>
      <w:lvlJc w:val="left"/>
      <w:pPr>
        <w:ind w:left="3991" w:hanging="180"/>
      </w:pPr>
      <w:rPr>
        <w:rFonts w:hint="default"/>
        <w:lang w:val="ru-RU" w:eastAsia="en-US" w:bidi="ar-SA"/>
      </w:rPr>
    </w:lvl>
    <w:lvl w:ilvl="4" w:tplc="05B8CCF0">
      <w:numFmt w:val="bullet"/>
      <w:lvlText w:val="•"/>
      <w:lvlJc w:val="left"/>
      <w:pPr>
        <w:ind w:left="4975" w:hanging="180"/>
      </w:pPr>
      <w:rPr>
        <w:rFonts w:hint="default"/>
        <w:lang w:val="ru-RU" w:eastAsia="en-US" w:bidi="ar-SA"/>
      </w:rPr>
    </w:lvl>
    <w:lvl w:ilvl="5" w:tplc="AA64362E">
      <w:numFmt w:val="bullet"/>
      <w:lvlText w:val="•"/>
      <w:lvlJc w:val="left"/>
      <w:pPr>
        <w:ind w:left="5959" w:hanging="180"/>
      </w:pPr>
      <w:rPr>
        <w:rFonts w:hint="default"/>
        <w:lang w:val="ru-RU" w:eastAsia="en-US" w:bidi="ar-SA"/>
      </w:rPr>
    </w:lvl>
    <w:lvl w:ilvl="6" w:tplc="DB8C1E50">
      <w:numFmt w:val="bullet"/>
      <w:lvlText w:val="•"/>
      <w:lvlJc w:val="left"/>
      <w:pPr>
        <w:ind w:left="6943" w:hanging="180"/>
      </w:pPr>
      <w:rPr>
        <w:rFonts w:hint="default"/>
        <w:lang w:val="ru-RU" w:eastAsia="en-US" w:bidi="ar-SA"/>
      </w:rPr>
    </w:lvl>
    <w:lvl w:ilvl="7" w:tplc="29AC099A">
      <w:numFmt w:val="bullet"/>
      <w:lvlText w:val="•"/>
      <w:lvlJc w:val="left"/>
      <w:pPr>
        <w:ind w:left="7927" w:hanging="180"/>
      </w:pPr>
      <w:rPr>
        <w:rFonts w:hint="default"/>
        <w:lang w:val="ru-RU" w:eastAsia="en-US" w:bidi="ar-SA"/>
      </w:rPr>
    </w:lvl>
    <w:lvl w:ilvl="8" w:tplc="C38EC86A">
      <w:numFmt w:val="bullet"/>
      <w:lvlText w:val="•"/>
      <w:lvlJc w:val="left"/>
      <w:pPr>
        <w:ind w:left="8911" w:hanging="180"/>
      </w:pPr>
      <w:rPr>
        <w:rFonts w:hint="default"/>
        <w:lang w:val="ru-RU" w:eastAsia="en-US" w:bidi="ar-SA"/>
      </w:rPr>
    </w:lvl>
  </w:abstractNum>
  <w:abstractNum w:abstractNumId="148"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BF633BA"/>
    <w:multiLevelType w:val="multilevel"/>
    <w:tmpl w:val="632617B6"/>
    <w:lvl w:ilvl="0">
      <w:start w:val="1"/>
      <w:numFmt w:val="decimal"/>
      <w:lvlText w:val="%1."/>
      <w:lvlJc w:val="left"/>
      <w:pPr>
        <w:ind w:left="2114" w:hanging="28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3489" w:hanging="708"/>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920" w:hanging="708"/>
      </w:pPr>
      <w:rPr>
        <w:rFonts w:hint="default"/>
        <w:lang w:val="ru-RU" w:eastAsia="en-US" w:bidi="ar-SA"/>
      </w:rPr>
    </w:lvl>
    <w:lvl w:ilvl="3">
      <w:numFmt w:val="bullet"/>
      <w:lvlText w:val="•"/>
      <w:lvlJc w:val="left"/>
      <w:pPr>
        <w:ind w:left="5720" w:hanging="708"/>
      </w:pPr>
      <w:rPr>
        <w:rFonts w:hint="default"/>
        <w:lang w:val="ru-RU" w:eastAsia="en-US" w:bidi="ar-SA"/>
      </w:rPr>
    </w:lvl>
    <w:lvl w:ilvl="4">
      <w:numFmt w:val="bullet"/>
      <w:lvlText w:val="•"/>
      <w:lvlJc w:val="left"/>
      <w:pPr>
        <w:ind w:left="5880" w:hanging="708"/>
      </w:pPr>
      <w:rPr>
        <w:rFonts w:hint="default"/>
        <w:lang w:val="ru-RU" w:eastAsia="en-US" w:bidi="ar-SA"/>
      </w:rPr>
    </w:lvl>
    <w:lvl w:ilvl="5">
      <w:numFmt w:val="bullet"/>
      <w:lvlText w:val="•"/>
      <w:lvlJc w:val="left"/>
      <w:pPr>
        <w:ind w:left="6794" w:hanging="708"/>
      </w:pPr>
      <w:rPr>
        <w:rFonts w:hint="default"/>
        <w:lang w:val="ru-RU" w:eastAsia="en-US" w:bidi="ar-SA"/>
      </w:rPr>
    </w:lvl>
    <w:lvl w:ilvl="6">
      <w:numFmt w:val="bullet"/>
      <w:lvlText w:val="•"/>
      <w:lvlJc w:val="left"/>
      <w:pPr>
        <w:ind w:left="7708" w:hanging="708"/>
      </w:pPr>
      <w:rPr>
        <w:rFonts w:hint="default"/>
        <w:lang w:val="ru-RU" w:eastAsia="en-US" w:bidi="ar-SA"/>
      </w:rPr>
    </w:lvl>
    <w:lvl w:ilvl="7">
      <w:numFmt w:val="bullet"/>
      <w:lvlText w:val="•"/>
      <w:lvlJc w:val="left"/>
      <w:pPr>
        <w:ind w:left="8623" w:hanging="708"/>
      </w:pPr>
      <w:rPr>
        <w:rFonts w:hint="default"/>
        <w:lang w:val="ru-RU" w:eastAsia="en-US" w:bidi="ar-SA"/>
      </w:rPr>
    </w:lvl>
    <w:lvl w:ilvl="8">
      <w:numFmt w:val="bullet"/>
      <w:lvlText w:val="•"/>
      <w:lvlJc w:val="left"/>
      <w:pPr>
        <w:ind w:left="9537" w:hanging="708"/>
      </w:pPr>
      <w:rPr>
        <w:rFonts w:hint="default"/>
        <w:lang w:val="ru-RU" w:eastAsia="en-US" w:bidi="ar-SA"/>
      </w:rPr>
    </w:lvl>
  </w:abstractNum>
  <w:abstractNum w:abstractNumId="150" w15:restartNumberingAfterBreak="0">
    <w:nsid w:val="5C0A3F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C0F6E01"/>
    <w:multiLevelType w:val="hybridMultilevel"/>
    <w:tmpl w:val="EDEE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C8B77B7"/>
    <w:multiLevelType w:val="hybridMultilevel"/>
    <w:tmpl w:val="177E893E"/>
    <w:lvl w:ilvl="0" w:tplc="949EF8E8">
      <w:numFmt w:val="bullet"/>
      <w:lvlText w:val="•"/>
      <w:lvlJc w:val="left"/>
      <w:pPr>
        <w:ind w:left="1262" w:hanging="286"/>
      </w:pPr>
      <w:rPr>
        <w:rFonts w:hint="default"/>
        <w:w w:val="100"/>
        <w:lang w:val="ru-RU" w:eastAsia="en-US" w:bidi="ar-SA"/>
      </w:rPr>
    </w:lvl>
    <w:lvl w:ilvl="1" w:tplc="8E7E1D16">
      <w:numFmt w:val="bullet"/>
      <w:lvlText w:val="•"/>
      <w:lvlJc w:val="left"/>
      <w:pPr>
        <w:ind w:left="2270" w:hanging="286"/>
      </w:pPr>
      <w:rPr>
        <w:rFonts w:hint="default"/>
        <w:lang w:val="ru-RU" w:eastAsia="en-US" w:bidi="ar-SA"/>
      </w:rPr>
    </w:lvl>
    <w:lvl w:ilvl="2" w:tplc="5D90F090">
      <w:numFmt w:val="bullet"/>
      <w:lvlText w:val="•"/>
      <w:lvlJc w:val="left"/>
      <w:pPr>
        <w:ind w:left="3281" w:hanging="286"/>
      </w:pPr>
      <w:rPr>
        <w:rFonts w:hint="default"/>
        <w:lang w:val="ru-RU" w:eastAsia="en-US" w:bidi="ar-SA"/>
      </w:rPr>
    </w:lvl>
    <w:lvl w:ilvl="3" w:tplc="703C1752">
      <w:numFmt w:val="bullet"/>
      <w:lvlText w:val="•"/>
      <w:lvlJc w:val="left"/>
      <w:pPr>
        <w:ind w:left="4291" w:hanging="286"/>
      </w:pPr>
      <w:rPr>
        <w:rFonts w:hint="default"/>
        <w:lang w:val="ru-RU" w:eastAsia="en-US" w:bidi="ar-SA"/>
      </w:rPr>
    </w:lvl>
    <w:lvl w:ilvl="4" w:tplc="E23A7026">
      <w:numFmt w:val="bullet"/>
      <w:lvlText w:val="•"/>
      <w:lvlJc w:val="left"/>
      <w:pPr>
        <w:ind w:left="5302" w:hanging="286"/>
      </w:pPr>
      <w:rPr>
        <w:rFonts w:hint="default"/>
        <w:lang w:val="ru-RU" w:eastAsia="en-US" w:bidi="ar-SA"/>
      </w:rPr>
    </w:lvl>
    <w:lvl w:ilvl="5" w:tplc="C0B2FD70">
      <w:numFmt w:val="bullet"/>
      <w:lvlText w:val="•"/>
      <w:lvlJc w:val="left"/>
      <w:pPr>
        <w:ind w:left="6313" w:hanging="286"/>
      </w:pPr>
      <w:rPr>
        <w:rFonts w:hint="default"/>
        <w:lang w:val="ru-RU" w:eastAsia="en-US" w:bidi="ar-SA"/>
      </w:rPr>
    </w:lvl>
    <w:lvl w:ilvl="6" w:tplc="79AAE296">
      <w:numFmt w:val="bullet"/>
      <w:lvlText w:val="•"/>
      <w:lvlJc w:val="left"/>
      <w:pPr>
        <w:ind w:left="7323" w:hanging="286"/>
      </w:pPr>
      <w:rPr>
        <w:rFonts w:hint="default"/>
        <w:lang w:val="ru-RU" w:eastAsia="en-US" w:bidi="ar-SA"/>
      </w:rPr>
    </w:lvl>
    <w:lvl w:ilvl="7" w:tplc="12B4FEA8">
      <w:numFmt w:val="bullet"/>
      <w:lvlText w:val="•"/>
      <w:lvlJc w:val="left"/>
      <w:pPr>
        <w:ind w:left="8334" w:hanging="286"/>
      </w:pPr>
      <w:rPr>
        <w:rFonts w:hint="default"/>
        <w:lang w:val="ru-RU" w:eastAsia="en-US" w:bidi="ar-SA"/>
      </w:rPr>
    </w:lvl>
    <w:lvl w:ilvl="8" w:tplc="2F0EA470">
      <w:numFmt w:val="bullet"/>
      <w:lvlText w:val="•"/>
      <w:lvlJc w:val="left"/>
      <w:pPr>
        <w:ind w:left="9345" w:hanging="286"/>
      </w:pPr>
      <w:rPr>
        <w:rFonts w:hint="default"/>
        <w:lang w:val="ru-RU" w:eastAsia="en-US" w:bidi="ar-SA"/>
      </w:rPr>
    </w:lvl>
  </w:abstractNum>
  <w:abstractNum w:abstractNumId="153" w15:restartNumberingAfterBreak="0">
    <w:nsid w:val="5CD7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F5F05D3"/>
    <w:multiLevelType w:val="hybridMultilevel"/>
    <w:tmpl w:val="322403F4"/>
    <w:lvl w:ilvl="0" w:tplc="2018A830">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C18CCA90">
      <w:numFmt w:val="bullet"/>
      <w:lvlText w:val="•"/>
      <w:lvlJc w:val="left"/>
      <w:pPr>
        <w:ind w:left="2077" w:hanging="240"/>
      </w:pPr>
      <w:rPr>
        <w:rFonts w:hint="default"/>
        <w:lang w:val="ru-RU" w:eastAsia="en-US" w:bidi="ar-SA"/>
      </w:rPr>
    </w:lvl>
    <w:lvl w:ilvl="2" w:tplc="7BF8394E">
      <w:numFmt w:val="bullet"/>
      <w:lvlText w:val="•"/>
      <w:lvlJc w:val="left"/>
      <w:pPr>
        <w:ind w:left="3055" w:hanging="240"/>
      </w:pPr>
      <w:rPr>
        <w:rFonts w:hint="default"/>
        <w:lang w:val="ru-RU" w:eastAsia="en-US" w:bidi="ar-SA"/>
      </w:rPr>
    </w:lvl>
    <w:lvl w:ilvl="3" w:tplc="C9DEBF50">
      <w:numFmt w:val="bullet"/>
      <w:lvlText w:val="•"/>
      <w:lvlJc w:val="left"/>
      <w:pPr>
        <w:ind w:left="4033" w:hanging="240"/>
      </w:pPr>
      <w:rPr>
        <w:rFonts w:hint="default"/>
        <w:lang w:val="ru-RU" w:eastAsia="en-US" w:bidi="ar-SA"/>
      </w:rPr>
    </w:lvl>
    <w:lvl w:ilvl="4" w:tplc="E9FE43EA">
      <w:numFmt w:val="bullet"/>
      <w:lvlText w:val="•"/>
      <w:lvlJc w:val="left"/>
      <w:pPr>
        <w:ind w:left="5011" w:hanging="240"/>
      </w:pPr>
      <w:rPr>
        <w:rFonts w:hint="default"/>
        <w:lang w:val="ru-RU" w:eastAsia="en-US" w:bidi="ar-SA"/>
      </w:rPr>
    </w:lvl>
    <w:lvl w:ilvl="5" w:tplc="E65266C2">
      <w:numFmt w:val="bullet"/>
      <w:lvlText w:val="•"/>
      <w:lvlJc w:val="left"/>
      <w:pPr>
        <w:ind w:left="5989" w:hanging="240"/>
      </w:pPr>
      <w:rPr>
        <w:rFonts w:hint="default"/>
        <w:lang w:val="ru-RU" w:eastAsia="en-US" w:bidi="ar-SA"/>
      </w:rPr>
    </w:lvl>
    <w:lvl w:ilvl="6" w:tplc="B5A0368A">
      <w:numFmt w:val="bullet"/>
      <w:lvlText w:val="•"/>
      <w:lvlJc w:val="left"/>
      <w:pPr>
        <w:ind w:left="6967" w:hanging="240"/>
      </w:pPr>
      <w:rPr>
        <w:rFonts w:hint="default"/>
        <w:lang w:val="ru-RU" w:eastAsia="en-US" w:bidi="ar-SA"/>
      </w:rPr>
    </w:lvl>
    <w:lvl w:ilvl="7" w:tplc="D632FDC6">
      <w:numFmt w:val="bullet"/>
      <w:lvlText w:val="•"/>
      <w:lvlJc w:val="left"/>
      <w:pPr>
        <w:ind w:left="7945" w:hanging="240"/>
      </w:pPr>
      <w:rPr>
        <w:rFonts w:hint="default"/>
        <w:lang w:val="ru-RU" w:eastAsia="en-US" w:bidi="ar-SA"/>
      </w:rPr>
    </w:lvl>
    <w:lvl w:ilvl="8" w:tplc="3A7C20D4">
      <w:numFmt w:val="bullet"/>
      <w:lvlText w:val="•"/>
      <w:lvlJc w:val="left"/>
      <w:pPr>
        <w:ind w:left="8923" w:hanging="240"/>
      </w:pPr>
      <w:rPr>
        <w:rFonts w:hint="default"/>
        <w:lang w:val="ru-RU" w:eastAsia="en-US" w:bidi="ar-SA"/>
      </w:rPr>
    </w:lvl>
  </w:abstractNum>
  <w:abstractNum w:abstractNumId="156" w15:restartNumberingAfterBreak="0">
    <w:nsid w:val="5F6D2BAD"/>
    <w:multiLevelType w:val="hybridMultilevel"/>
    <w:tmpl w:val="D5BAD3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0EC0084"/>
    <w:multiLevelType w:val="hybridMultilevel"/>
    <w:tmpl w:val="CE0298D8"/>
    <w:lvl w:ilvl="0" w:tplc="CDCCA19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61C47441"/>
    <w:multiLevelType w:val="hybridMultilevel"/>
    <w:tmpl w:val="62025F32"/>
    <w:lvl w:ilvl="0" w:tplc="7B0C11F4">
      <w:start w:val="1"/>
      <w:numFmt w:val="decimal"/>
      <w:lvlText w:val="%1)"/>
      <w:lvlJc w:val="left"/>
      <w:pPr>
        <w:ind w:left="2088" w:hanging="260"/>
      </w:pPr>
      <w:rPr>
        <w:rFonts w:ascii="Times New Roman" w:eastAsia="Times New Roman" w:hAnsi="Times New Roman" w:cs="Times New Roman" w:hint="default"/>
        <w:w w:val="100"/>
        <w:sz w:val="24"/>
        <w:szCs w:val="24"/>
        <w:lang w:val="ru-RU" w:eastAsia="en-US" w:bidi="ar-SA"/>
      </w:rPr>
    </w:lvl>
    <w:lvl w:ilvl="1" w:tplc="338E3742">
      <w:numFmt w:val="bullet"/>
      <w:lvlText w:val="•"/>
      <w:lvlJc w:val="left"/>
      <w:pPr>
        <w:ind w:left="3008" w:hanging="260"/>
      </w:pPr>
      <w:rPr>
        <w:rFonts w:hint="default"/>
        <w:lang w:val="ru-RU" w:eastAsia="en-US" w:bidi="ar-SA"/>
      </w:rPr>
    </w:lvl>
    <w:lvl w:ilvl="2" w:tplc="35568232">
      <w:numFmt w:val="bullet"/>
      <w:lvlText w:val="•"/>
      <w:lvlJc w:val="left"/>
      <w:pPr>
        <w:ind w:left="3937" w:hanging="260"/>
      </w:pPr>
      <w:rPr>
        <w:rFonts w:hint="default"/>
        <w:lang w:val="ru-RU" w:eastAsia="en-US" w:bidi="ar-SA"/>
      </w:rPr>
    </w:lvl>
    <w:lvl w:ilvl="3" w:tplc="247AD2F4">
      <w:numFmt w:val="bullet"/>
      <w:lvlText w:val="•"/>
      <w:lvlJc w:val="left"/>
      <w:pPr>
        <w:ind w:left="4865" w:hanging="260"/>
      </w:pPr>
      <w:rPr>
        <w:rFonts w:hint="default"/>
        <w:lang w:val="ru-RU" w:eastAsia="en-US" w:bidi="ar-SA"/>
      </w:rPr>
    </w:lvl>
    <w:lvl w:ilvl="4" w:tplc="524EF6C0">
      <w:numFmt w:val="bullet"/>
      <w:lvlText w:val="•"/>
      <w:lvlJc w:val="left"/>
      <w:pPr>
        <w:ind w:left="5794" w:hanging="260"/>
      </w:pPr>
      <w:rPr>
        <w:rFonts w:hint="default"/>
        <w:lang w:val="ru-RU" w:eastAsia="en-US" w:bidi="ar-SA"/>
      </w:rPr>
    </w:lvl>
    <w:lvl w:ilvl="5" w:tplc="D4DA3C9A">
      <w:numFmt w:val="bullet"/>
      <w:lvlText w:val="•"/>
      <w:lvlJc w:val="left"/>
      <w:pPr>
        <w:ind w:left="6723" w:hanging="260"/>
      </w:pPr>
      <w:rPr>
        <w:rFonts w:hint="default"/>
        <w:lang w:val="ru-RU" w:eastAsia="en-US" w:bidi="ar-SA"/>
      </w:rPr>
    </w:lvl>
    <w:lvl w:ilvl="6" w:tplc="38D82C6E">
      <w:numFmt w:val="bullet"/>
      <w:lvlText w:val="•"/>
      <w:lvlJc w:val="left"/>
      <w:pPr>
        <w:ind w:left="7651" w:hanging="260"/>
      </w:pPr>
      <w:rPr>
        <w:rFonts w:hint="default"/>
        <w:lang w:val="ru-RU" w:eastAsia="en-US" w:bidi="ar-SA"/>
      </w:rPr>
    </w:lvl>
    <w:lvl w:ilvl="7" w:tplc="BECA03F6">
      <w:numFmt w:val="bullet"/>
      <w:lvlText w:val="•"/>
      <w:lvlJc w:val="left"/>
      <w:pPr>
        <w:ind w:left="8580" w:hanging="260"/>
      </w:pPr>
      <w:rPr>
        <w:rFonts w:hint="default"/>
        <w:lang w:val="ru-RU" w:eastAsia="en-US" w:bidi="ar-SA"/>
      </w:rPr>
    </w:lvl>
    <w:lvl w:ilvl="8" w:tplc="5FEA1BA4">
      <w:numFmt w:val="bullet"/>
      <w:lvlText w:val="•"/>
      <w:lvlJc w:val="left"/>
      <w:pPr>
        <w:ind w:left="9509" w:hanging="260"/>
      </w:pPr>
      <w:rPr>
        <w:rFonts w:hint="default"/>
        <w:lang w:val="ru-RU" w:eastAsia="en-US" w:bidi="ar-SA"/>
      </w:rPr>
    </w:lvl>
  </w:abstractNum>
  <w:abstractNum w:abstractNumId="160"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28E2EC3"/>
    <w:multiLevelType w:val="hybridMultilevel"/>
    <w:tmpl w:val="51CE9E5E"/>
    <w:lvl w:ilvl="0" w:tplc="28E2E2F0">
      <w:start w:val="1"/>
      <w:numFmt w:val="decimal"/>
      <w:lvlText w:val="%1)"/>
      <w:lvlJc w:val="left"/>
      <w:pPr>
        <w:ind w:left="1127" w:hanging="260"/>
        <w:jc w:val="right"/>
      </w:pPr>
      <w:rPr>
        <w:rFonts w:ascii="Times New Roman" w:eastAsia="Times New Roman" w:hAnsi="Times New Roman" w:cs="Times New Roman" w:hint="default"/>
        <w:w w:val="100"/>
        <w:sz w:val="24"/>
        <w:szCs w:val="24"/>
        <w:lang w:val="ru-RU" w:eastAsia="en-US" w:bidi="ar-SA"/>
      </w:rPr>
    </w:lvl>
    <w:lvl w:ilvl="1" w:tplc="D00CDF28">
      <w:start w:val="1"/>
      <w:numFmt w:val="decimal"/>
      <w:lvlText w:val="%2)"/>
      <w:lvlJc w:val="left"/>
      <w:pPr>
        <w:ind w:left="1127" w:hanging="260"/>
      </w:pPr>
      <w:rPr>
        <w:rFonts w:ascii="Times New Roman" w:eastAsia="Times New Roman" w:hAnsi="Times New Roman" w:cs="Times New Roman" w:hint="default"/>
        <w:w w:val="100"/>
        <w:sz w:val="24"/>
        <w:szCs w:val="24"/>
        <w:lang w:val="ru-RU" w:eastAsia="en-US" w:bidi="ar-SA"/>
      </w:rPr>
    </w:lvl>
    <w:lvl w:ilvl="2" w:tplc="8B3CF6E0">
      <w:numFmt w:val="bullet"/>
      <w:lvlText w:val="•"/>
      <w:lvlJc w:val="left"/>
      <w:pPr>
        <w:ind w:left="3071" w:hanging="260"/>
      </w:pPr>
      <w:rPr>
        <w:rFonts w:hint="default"/>
        <w:lang w:val="ru-RU" w:eastAsia="en-US" w:bidi="ar-SA"/>
      </w:rPr>
    </w:lvl>
    <w:lvl w:ilvl="3" w:tplc="788ABE22">
      <w:numFmt w:val="bullet"/>
      <w:lvlText w:val="•"/>
      <w:lvlJc w:val="left"/>
      <w:pPr>
        <w:ind w:left="4047" w:hanging="260"/>
      </w:pPr>
      <w:rPr>
        <w:rFonts w:hint="default"/>
        <w:lang w:val="ru-RU" w:eastAsia="en-US" w:bidi="ar-SA"/>
      </w:rPr>
    </w:lvl>
    <w:lvl w:ilvl="4" w:tplc="9F282A68">
      <w:numFmt w:val="bullet"/>
      <w:lvlText w:val="•"/>
      <w:lvlJc w:val="left"/>
      <w:pPr>
        <w:ind w:left="5023" w:hanging="260"/>
      </w:pPr>
      <w:rPr>
        <w:rFonts w:hint="default"/>
        <w:lang w:val="ru-RU" w:eastAsia="en-US" w:bidi="ar-SA"/>
      </w:rPr>
    </w:lvl>
    <w:lvl w:ilvl="5" w:tplc="3E187DD6">
      <w:numFmt w:val="bullet"/>
      <w:lvlText w:val="•"/>
      <w:lvlJc w:val="left"/>
      <w:pPr>
        <w:ind w:left="5999" w:hanging="260"/>
      </w:pPr>
      <w:rPr>
        <w:rFonts w:hint="default"/>
        <w:lang w:val="ru-RU" w:eastAsia="en-US" w:bidi="ar-SA"/>
      </w:rPr>
    </w:lvl>
    <w:lvl w:ilvl="6" w:tplc="1FEE548A">
      <w:numFmt w:val="bullet"/>
      <w:lvlText w:val="•"/>
      <w:lvlJc w:val="left"/>
      <w:pPr>
        <w:ind w:left="6975" w:hanging="260"/>
      </w:pPr>
      <w:rPr>
        <w:rFonts w:hint="default"/>
        <w:lang w:val="ru-RU" w:eastAsia="en-US" w:bidi="ar-SA"/>
      </w:rPr>
    </w:lvl>
    <w:lvl w:ilvl="7" w:tplc="C4F44868">
      <w:numFmt w:val="bullet"/>
      <w:lvlText w:val="•"/>
      <w:lvlJc w:val="left"/>
      <w:pPr>
        <w:ind w:left="7951" w:hanging="260"/>
      </w:pPr>
      <w:rPr>
        <w:rFonts w:hint="default"/>
        <w:lang w:val="ru-RU" w:eastAsia="en-US" w:bidi="ar-SA"/>
      </w:rPr>
    </w:lvl>
    <w:lvl w:ilvl="8" w:tplc="4A70310E">
      <w:numFmt w:val="bullet"/>
      <w:lvlText w:val="•"/>
      <w:lvlJc w:val="left"/>
      <w:pPr>
        <w:ind w:left="8927" w:hanging="260"/>
      </w:pPr>
      <w:rPr>
        <w:rFonts w:hint="default"/>
        <w:lang w:val="ru-RU" w:eastAsia="en-US" w:bidi="ar-SA"/>
      </w:rPr>
    </w:lvl>
  </w:abstractNum>
  <w:abstractNum w:abstractNumId="162" w15:restartNumberingAfterBreak="0">
    <w:nsid w:val="629827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397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4820A3F"/>
    <w:multiLevelType w:val="hybridMultilevel"/>
    <w:tmpl w:val="9B9C3322"/>
    <w:lvl w:ilvl="0" w:tplc="0B5E8270">
      <w:start w:val="2"/>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6144FBBE">
      <w:numFmt w:val="bullet"/>
      <w:lvlText w:val="•"/>
      <w:lvlJc w:val="left"/>
      <w:pPr>
        <w:ind w:left="2023" w:hanging="180"/>
      </w:pPr>
      <w:rPr>
        <w:rFonts w:hint="default"/>
        <w:lang w:val="ru-RU" w:eastAsia="en-US" w:bidi="ar-SA"/>
      </w:rPr>
    </w:lvl>
    <w:lvl w:ilvl="2" w:tplc="3E3E1B84">
      <w:numFmt w:val="bullet"/>
      <w:lvlText w:val="•"/>
      <w:lvlJc w:val="left"/>
      <w:pPr>
        <w:ind w:left="3007" w:hanging="180"/>
      </w:pPr>
      <w:rPr>
        <w:rFonts w:hint="default"/>
        <w:lang w:val="ru-RU" w:eastAsia="en-US" w:bidi="ar-SA"/>
      </w:rPr>
    </w:lvl>
    <w:lvl w:ilvl="3" w:tplc="17AEE740">
      <w:numFmt w:val="bullet"/>
      <w:lvlText w:val="•"/>
      <w:lvlJc w:val="left"/>
      <w:pPr>
        <w:ind w:left="3991" w:hanging="180"/>
      </w:pPr>
      <w:rPr>
        <w:rFonts w:hint="default"/>
        <w:lang w:val="ru-RU" w:eastAsia="en-US" w:bidi="ar-SA"/>
      </w:rPr>
    </w:lvl>
    <w:lvl w:ilvl="4" w:tplc="1A24606C">
      <w:numFmt w:val="bullet"/>
      <w:lvlText w:val="•"/>
      <w:lvlJc w:val="left"/>
      <w:pPr>
        <w:ind w:left="4975" w:hanging="180"/>
      </w:pPr>
      <w:rPr>
        <w:rFonts w:hint="default"/>
        <w:lang w:val="ru-RU" w:eastAsia="en-US" w:bidi="ar-SA"/>
      </w:rPr>
    </w:lvl>
    <w:lvl w:ilvl="5" w:tplc="98600BA4">
      <w:numFmt w:val="bullet"/>
      <w:lvlText w:val="•"/>
      <w:lvlJc w:val="left"/>
      <w:pPr>
        <w:ind w:left="5959" w:hanging="180"/>
      </w:pPr>
      <w:rPr>
        <w:rFonts w:hint="default"/>
        <w:lang w:val="ru-RU" w:eastAsia="en-US" w:bidi="ar-SA"/>
      </w:rPr>
    </w:lvl>
    <w:lvl w:ilvl="6" w:tplc="071E899A">
      <w:numFmt w:val="bullet"/>
      <w:lvlText w:val="•"/>
      <w:lvlJc w:val="left"/>
      <w:pPr>
        <w:ind w:left="6943" w:hanging="180"/>
      </w:pPr>
      <w:rPr>
        <w:rFonts w:hint="default"/>
        <w:lang w:val="ru-RU" w:eastAsia="en-US" w:bidi="ar-SA"/>
      </w:rPr>
    </w:lvl>
    <w:lvl w:ilvl="7" w:tplc="4306B3DA">
      <w:numFmt w:val="bullet"/>
      <w:lvlText w:val="•"/>
      <w:lvlJc w:val="left"/>
      <w:pPr>
        <w:ind w:left="7927" w:hanging="180"/>
      </w:pPr>
      <w:rPr>
        <w:rFonts w:hint="default"/>
        <w:lang w:val="ru-RU" w:eastAsia="en-US" w:bidi="ar-SA"/>
      </w:rPr>
    </w:lvl>
    <w:lvl w:ilvl="8" w:tplc="20F25292">
      <w:numFmt w:val="bullet"/>
      <w:lvlText w:val="•"/>
      <w:lvlJc w:val="left"/>
      <w:pPr>
        <w:ind w:left="8911" w:hanging="180"/>
      </w:pPr>
      <w:rPr>
        <w:rFonts w:hint="default"/>
        <w:lang w:val="ru-RU" w:eastAsia="en-US" w:bidi="ar-SA"/>
      </w:rPr>
    </w:lvl>
  </w:abstractNum>
  <w:abstractNum w:abstractNumId="165"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4D05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6103D26"/>
    <w:multiLevelType w:val="hybridMultilevel"/>
    <w:tmpl w:val="327E81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8" w15:restartNumberingAfterBreak="0">
    <w:nsid w:val="66702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68308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8D25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A6034D1"/>
    <w:multiLevelType w:val="hybridMultilevel"/>
    <w:tmpl w:val="F564A736"/>
    <w:lvl w:ilvl="0" w:tplc="3282067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1C06993A">
      <w:numFmt w:val="bullet"/>
      <w:lvlText w:val="•"/>
      <w:lvlJc w:val="left"/>
      <w:pPr>
        <w:ind w:left="2023" w:hanging="180"/>
      </w:pPr>
      <w:rPr>
        <w:rFonts w:hint="default"/>
        <w:lang w:val="ru-RU" w:eastAsia="en-US" w:bidi="ar-SA"/>
      </w:rPr>
    </w:lvl>
    <w:lvl w:ilvl="2" w:tplc="B1C8BBC0">
      <w:numFmt w:val="bullet"/>
      <w:lvlText w:val="•"/>
      <w:lvlJc w:val="left"/>
      <w:pPr>
        <w:ind w:left="3007" w:hanging="180"/>
      </w:pPr>
      <w:rPr>
        <w:rFonts w:hint="default"/>
        <w:lang w:val="ru-RU" w:eastAsia="en-US" w:bidi="ar-SA"/>
      </w:rPr>
    </w:lvl>
    <w:lvl w:ilvl="3" w:tplc="5F56CB82">
      <w:numFmt w:val="bullet"/>
      <w:lvlText w:val="•"/>
      <w:lvlJc w:val="left"/>
      <w:pPr>
        <w:ind w:left="3991" w:hanging="180"/>
      </w:pPr>
      <w:rPr>
        <w:rFonts w:hint="default"/>
        <w:lang w:val="ru-RU" w:eastAsia="en-US" w:bidi="ar-SA"/>
      </w:rPr>
    </w:lvl>
    <w:lvl w:ilvl="4" w:tplc="B08207C4">
      <w:numFmt w:val="bullet"/>
      <w:lvlText w:val="•"/>
      <w:lvlJc w:val="left"/>
      <w:pPr>
        <w:ind w:left="4975" w:hanging="180"/>
      </w:pPr>
      <w:rPr>
        <w:rFonts w:hint="default"/>
        <w:lang w:val="ru-RU" w:eastAsia="en-US" w:bidi="ar-SA"/>
      </w:rPr>
    </w:lvl>
    <w:lvl w:ilvl="5" w:tplc="63F637C0">
      <w:numFmt w:val="bullet"/>
      <w:lvlText w:val="•"/>
      <w:lvlJc w:val="left"/>
      <w:pPr>
        <w:ind w:left="5959" w:hanging="180"/>
      </w:pPr>
      <w:rPr>
        <w:rFonts w:hint="default"/>
        <w:lang w:val="ru-RU" w:eastAsia="en-US" w:bidi="ar-SA"/>
      </w:rPr>
    </w:lvl>
    <w:lvl w:ilvl="6" w:tplc="380A4962">
      <w:numFmt w:val="bullet"/>
      <w:lvlText w:val="•"/>
      <w:lvlJc w:val="left"/>
      <w:pPr>
        <w:ind w:left="6943" w:hanging="180"/>
      </w:pPr>
      <w:rPr>
        <w:rFonts w:hint="default"/>
        <w:lang w:val="ru-RU" w:eastAsia="en-US" w:bidi="ar-SA"/>
      </w:rPr>
    </w:lvl>
    <w:lvl w:ilvl="7" w:tplc="9FB8C154">
      <w:numFmt w:val="bullet"/>
      <w:lvlText w:val="•"/>
      <w:lvlJc w:val="left"/>
      <w:pPr>
        <w:ind w:left="7927" w:hanging="180"/>
      </w:pPr>
      <w:rPr>
        <w:rFonts w:hint="default"/>
        <w:lang w:val="ru-RU" w:eastAsia="en-US" w:bidi="ar-SA"/>
      </w:rPr>
    </w:lvl>
    <w:lvl w:ilvl="8" w:tplc="6AB4FCE4">
      <w:numFmt w:val="bullet"/>
      <w:lvlText w:val="•"/>
      <w:lvlJc w:val="left"/>
      <w:pPr>
        <w:ind w:left="8911" w:hanging="180"/>
      </w:pPr>
      <w:rPr>
        <w:rFonts w:hint="default"/>
        <w:lang w:val="ru-RU" w:eastAsia="en-US" w:bidi="ar-SA"/>
      </w:rPr>
    </w:lvl>
  </w:abstractNum>
  <w:abstractNum w:abstractNumId="174" w15:restartNumberingAfterBreak="0">
    <w:nsid w:val="6AF91E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B821BB7"/>
    <w:multiLevelType w:val="hybridMultilevel"/>
    <w:tmpl w:val="CB32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C112642"/>
    <w:multiLevelType w:val="hybridMultilevel"/>
    <w:tmpl w:val="EDA474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9" w15:restartNumberingAfterBreak="0">
    <w:nsid w:val="6C915580"/>
    <w:multiLevelType w:val="hybridMultilevel"/>
    <w:tmpl w:val="A364CFB4"/>
    <w:lvl w:ilvl="0" w:tplc="B7E0A728">
      <w:numFmt w:val="bullet"/>
      <w:lvlText w:val="-"/>
      <w:lvlJc w:val="left"/>
      <w:pPr>
        <w:ind w:left="1262" w:hanging="202"/>
      </w:pPr>
      <w:rPr>
        <w:rFonts w:ascii="Times New Roman" w:eastAsia="Times New Roman" w:hAnsi="Times New Roman" w:cs="Times New Roman" w:hint="default"/>
        <w:w w:val="99"/>
        <w:sz w:val="24"/>
        <w:szCs w:val="24"/>
        <w:lang w:val="ru-RU" w:eastAsia="en-US" w:bidi="ar-SA"/>
      </w:rPr>
    </w:lvl>
    <w:lvl w:ilvl="1" w:tplc="14F69B7A">
      <w:numFmt w:val="bullet"/>
      <w:lvlText w:val=""/>
      <w:lvlJc w:val="left"/>
      <w:pPr>
        <w:ind w:left="1262" w:hanging="154"/>
      </w:pPr>
      <w:rPr>
        <w:rFonts w:hint="default"/>
        <w:w w:val="99"/>
        <w:lang w:val="ru-RU" w:eastAsia="en-US" w:bidi="ar-SA"/>
      </w:rPr>
    </w:lvl>
    <w:lvl w:ilvl="2" w:tplc="1574526C">
      <w:numFmt w:val="bullet"/>
      <w:lvlText w:val="•"/>
      <w:lvlJc w:val="left"/>
      <w:pPr>
        <w:ind w:left="3281" w:hanging="154"/>
      </w:pPr>
      <w:rPr>
        <w:rFonts w:hint="default"/>
        <w:lang w:val="ru-RU" w:eastAsia="en-US" w:bidi="ar-SA"/>
      </w:rPr>
    </w:lvl>
    <w:lvl w:ilvl="3" w:tplc="5EDEC9D6">
      <w:numFmt w:val="bullet"/>
      <w:lvlText w:val="•"/>
      <w:lvlJc w:val="left"/>
      <w:pPr>
        <w:ind w:left="4291" w:hanging="154"/>
      </w:pPr>
      <w:rPr>
        <w:rFonts w:hint="default"/>
        <w:lang w:val="ru-RU" w:eastAsia="en-US" w:bidi="ar-SA"/>
      </w:rPr>
    </w:lvl>
    <w:lvl w:ilvl="4" w:tplc="D1CAC770">
      <w:numFmt w:val="bullet"/>
      <w:lvlText w:val="•"/>
      <w:lvlJc w:val="left"/>
      <w:pPr>
        <w:ind w:left="5302" w:hanging="154"/>
      </w:pPr>
      <w:rPr>
        <w:rFonts w:hint="default"/>
        <w:lang w:val="ru-RU" w:eastAsia="en-US" w:bidi="ar-SA"/>
      </w:rPr>
    </w:lvl>
    <w:lvl w:ilvl="5" w:tplc="93C6C1F6">
      <w:numFmt w:val="bullet"/>
      <w:lvlText w:val="•"/>
      <w:lvlJc w:val="left"/>
      <w:pPr>
        <w:ind w:left="6313" w:hanging="154"/>
      </w:pPr>
      <w:rPr>
        <w:rFonts w:hint="default"/>
        <w:lang w:val="ru-RU" w:eastAsia="en-US" w:bidi="ar-SA"/>
      </w:rPr>
    </w:lvl>
    <w:lvl w:ilvl="6" w:tplc="8DD0E40A">
      <w:numFmt w:val="bullet"/>
      <w:lvlText w:val="•"/>
      <w:lvlJc w:val="left"/>
      <w:pPr>
        <w:ind w:left="7323" w:hanging="154"/>
      </w:pPr>
      <w:rPr>
        <w:rFonts w:hint="default"/>
        <w:lang w:val="ru-RU" w:eastAsia="en-US" w:bidi="ar-SA"/>
      </w:rPr>
    </w:lvl>
    <w:lvl w:ilvl="7" w:tplc="D7FEBBD8">
      <w:numFmt w:val="bullet"/>
      <w:lvlText w:val="•"/>
      <w:lvlJc w:val="left"/>
      <w:pPr>
        <w:ind w:left="8334" w:hanging="154"/>
      </w:pPr>
      <w:rPr>
        <w:rFonts w:hint="default"/>
        <w:lang w:val="ru-RU" w:eastAsia="en-US" w:bidi="ar-SA"/>
      </w:rPr>
    </w:lvl>
    <w:lvl w:ilvl="8" w:tplc="E5FA6DA8">
      <w:numFmt w:val="bullet"/>
      <w:lvlText w:val="•"/>
      <w:lvlJc w:val="left"/>
      <w:pPr>
        <w:ind w:left="9345" w:hanging="154"/>
      </w:pPr>
      <w:rPr>
        <w:rFonts w:hint="default"/>
        <w:lang w:val="ru-RU" w:eastAsia="en-US" w:bidi="ar-SA"/>
      </w:rPr>
    </w:lvl>
  </w:abstractNum>
  <w:abstractNum w:abstractNumId="180" w15:restartNumberingAfterBreak="0">
    <w:nsid w:val="6CA67AEE"/>
    <w:multiLevelType w:val="hybridMultilevel"/>
    <w:tmpl w:val="9B325E4E"/>
    <w:lvl w:ilvl="0" w:tplc="54165118">
      <w:numFmt w:val="bullet"/>
      <w:lvlText w:val="—"/>
      <w:lvlJc w:val="left"/>
      <w:pPr>
        <w:ind w:left="23" w:hanging="300"/>
      </w:pPr>
      <w:rPr>
        <w:rFonts w:ascii="Times New Roman" w:eastAsia="Times New Roman" w:hAnsi="Times New Roman" w:cs="Times New Roman" w:hint="default"/>
        <w:w w:val="100"/>
        <w:sz w:val="24"/>
        <w:szCs w:val="24"/>
        <w:lang w:val="ru-RU" w:eastAsia="en-US" w:bidi="ar-SA"/>
      </w:rPr>
    </w:lvl>
    <w:lvl w:ilvl="1" w:tplc="5E28AA0E">
      <w:numFmt w:val="bullet"/>
      <w:lvlText w:val="—"/>
      <w:lvlJc w:val="left"/>
      <w:pPr>
        <w:ind w:left="1249" w:hanging="382"/>
      </w:pPr>
      <w:rPr>
        <w:rFonts w:ascii="Times New Roman" w:eastAsia="Times New Roman" w:hAnsi="Times New Roman" w:cs="Times New Roman" w:hint="default"/>
        <w:w w:val="100"/>
        <w:sz w:val="24"/>
        <w:szCs w:val="24"/>
        <w:lang w:val="ru-RU" w:eastAsia="en-US" w:bidi="ar-SA"/>
      </w:rPr>
    </w:lvl>
    <w:lvl w:ilvl="2" w:tplc="808E5514">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3" w:tplc="4CBC30BC">
      <w:numFmt w:val="bullet"/>
      <w:lvlText w:val="•"/>
      <w:lvlJc w:val="left"/>
      <w:pPr>
        <w:ind w:left="1240" w:hanging="300"/>
      </w:pPr>
      <w:rPr>
        <w:rFonts w:hint="default"/>
        <w:lang w:val="ru-RU" w:eastAsia="en-US" w:bidi="ar-SA"/>
      </w:rPr>
    </w:lvl>
    <w:lvl w:ilvl="4" w:tplc="2AEE71D8">
      <w:numFmt w:val="bullet"/>
      <w:lvlText w:val="•"/>
      <w:lvlJc w:val="left"/>
      <w:pPr>
        <w:ind w:left="2496" w:hanging="300"/>
      </w:pPr>
      <w:rPr>
        <w:rFonts w:hint="default"/>
        <w:lang w:val="ru-RU" w:eastAsia="en-US" w:bidi="ar-SA"/>
      </w:rPr>
    </w:lvl>
    <w:lvl w:ilvl="5" w:tplc="C60AFB56">
      <w:numFmt w:val="bullet"/>
      <w:lvlText w:val="•"/>
      <w:lvlJc w:val="left"/>
      <w:pPr>
        <w:ind w:left="3752" w:hanging="300"/>
      </w:pPr>
      <w:rPr>
        <w:rFonts w:hint="default"/>
        <w:lang w:val="ru-RU" w:eastAsia="en-US" w:bidi="ar-SA"/>
      </w:rPr>
    </w:lvl>
    <w:lvl w:ilvl="6" w:tplc="9A82D76A">
      <w:numFmt w:val="bullet"/>
      <w:lvlText w:val="•"/>
      <w:lvlJc w:val="left"/>
      <w:pPr>
        <w:ind w:left="5009" w:hanging="300"/>
      </w:pPr>
      <w:rPr>
        <w:rFonts w:hint="default"/>
        <w:lang w:val="ru-RU" w:eastAsia="en-US" w:bidi="ar-SA"/>
      </w:rPr>
    </w:lvl>
    <w:lvl w:ilvl="7" w:tplc="955696AE">
      <w:numFmt w:val="bullet"/>
      <w:lvlText w:val="•"/>
      <w:lvlJc w:val="left"/>
      <w:pPr>
        <w:ind w:left="6265" w:hanging="300"/>
      </w:pPr>
      <w:rPr>
        <w:rFonts w:hint="default"/>
        <w:lang w:val="ru-RU" w:eastAsia="en-US" w:bidi="ar-SA"/>
      </w:rPr>
    </w:lvl>
    <w:lvl w:ilvl="8" w:tplc="FBEC2D86">
      <w:numFmt w:val="bullet"/>
      <w:lvlText w:val="•"/>
      <w:lvlJc w:val="left"/>
      <w:pPr>
        <w:ind w:left="7521" w:hanging="300"/>
      </w:pPr>
      <w:rPr>
        <w:rFonts w:hint="default"/>
        <w:lang w:val="ru-RU" w:eastAsia="en-US" w:bidi="ar-SA"/>
      </w:rPr>
    </w:lvl>
  </w:abstractNum>
  <w:abstractNum w:abstractNumId="181" w15:restartNumberingAfterBreak="0">
    <w:nsid w:val="6DC575A3"/>
    <w:multiLevelType w:val="hybridMultilevel"/>
    <w:tmpl w:val="83B2A1F8"/>
    <w:lvl w:ilvl="0" w:tplc="36B06432">
      <w:numFmt w:val="bullet"/>
      <w:lvlText w:val="•"/>
      <w:lvlJc w:val="left"/>
      <w:pPr>
        <w:ind w:left="147" w:hanging="696"/>
      </w:pPr>
      <w:rPr>
        <w:rFonts w:ascii="Times New Roman" w:eastAsia="Times New Roman" w:hAnsi="Times New Roman" w:cs="Times New Roman" w:hint="default"/>
        <w:w w:val="100"/>
        <w:sz w:val="24"/>
        <w:szCs w:val="24"/>
        <w:lang w:val="ru-RU" w:eastAsia="en-US" w:bidi="ar-SA"/>
      </w:rPr>
    </w:lvl>
    <w:lvl w:ilvl="1" w:tplc="4BA2FA42">
      <w:numFmt w:val="bullet"/>
      <w:lvlText w:val="•"/>
      <w:lvlJc w:val="left"/>
      <w:pPr>
        <w:ind w:left="1213" w:hanging="696"/>
      </w:pPr>
      <w:rPr>
        <w:rFonts w:hint="default"/>
        <w:lang w:val="ru-RU" w:eastAsia="en-US" w:bidi="ar-SA"/>
      </w:rPr>
    </w:lvl>
    <w:lvl w:ilvl="2" w:tplc="52004D62">
      <w:numFmt w:val="bullet"/>
      <w:lvlText w:val="•"/>
      <w:lvlJc w:val="left"/>
      <w:pPr>
        <w:ind w:left="2287" w:hanging="696"/>
      </w:pPr>
      <w:rPr>
        <w:rFonts w:hint="default"/>
        <w:lang w:val="ru-RU" w:eastAsia="en-US" w:bidi="ar-SA"/>
      </w:rPr>
    </w:lvl>
    <w:lvl w:ilvl="3" w:tplc="11B83C7C">
      <w:numFmt w:val="bullet"/>
      <w:lvlText w:val="•"/>
      <w:lvlJc w:val="left"/>
      <w:pPr>
        <w:ind w:left="3361" w:hanging="696"/>
      </w:pPr>
      <w:rPr>
        <w:rFonts w:hint="default"/>
        <w:lang w:val="ru-RU" w:eastAsia="en-US" w:bidi="ar-SA"/>
      </w:rPr>
    </w:lvl>
    <w:lvl w:ilvl="4" w:tplc="DC4E5C2C">
      <w:numFmt w:val="bullet"/>
      <w:lvlText w:val="•"/>
      <w:lvlJc w:val="left"/>
      <w:pPr>
        <w:ind w:left="4435" w:hanging="696"/>
      </w:pPr>
      <w:rPr>
        <w:rFonts w:hint="default"/>
        <w:lang w:val="ru-RU" w:eastAsia="en-US" w:bidi="ar-SA"/>
      </w:rPr>
    </w:lvl>
    <w:lvl w:ilvl="5" w:tplc="5726DC0A">
      <w:numFmt w:val="bullet"/>
      <w:lvlText w:val="•"/>
      <w:lvlJc w:val="left"/>
      <w:pPr>
        <w:ind w:left="5509" w:hanging="696"/>
      </w:pPr>
      <w:rPr>
        <w:rFonts w:hint="default"/>
        <w:lang w:val="ru-RU" w:eastAsia="en-US" w:bidi="ar-SA"/>
      </w:rPr>
    </w:lvl>
    <w:lvl w:ilvl="6" w:tplc="E72AF616">
      <w:numFmt w:val="bullet"/>
      <w:lvlText w:val="•"/>
      <w:lvlJc w:val="left"/>
      <w:pPr>
        <w:ind w:left="6583" w:hanging="696"/>
      </w:pPr>
      <w:rPr>
        <w:rFonts w:hint="default"/>
        <w:lang w:val="ru-RU" w:eastAsia="en-US" w:bidi="ar-SA"/>
      </w:rPr>
    </w:lvl>
    <w:lvl w:ilvl="7" w:tplc="473C496C">
      <w:numFmt w:val="bullet"/>
      <w:lvlText w:val="•"/>
      <w:lvlJc w:val="left"/>
      <w:pPr>
        <w:ind w:left="7657" w:hanging="696"/>
      </w:pPr>
      <w:rPr>
        <w:rFonts w:hint="default"/>
        <w:lang w:val="ru-RU" w:eastAsia="en-US" w:bidi="ar-SA"/>
      </w:rPr>
    </w:lvl>
    <w:lvl w:ilvl="8" w:tplc="3E74540A">
      <w:numFmt w:val="bullet"/>
      <w:lvlText w:val="•"/>
      <w:lvlJc w:val="left"/>
      <w:pPr>
        <w:ind w:left="8731" w:hanging="696"/>
      </w:pPr>
      <w:rPr>
        <w:rFonts w:hint="default"/>
        <w:lang w:val="ru-RU" w:eastAsia="en-US" w:bidi="ar-SA"/>
      </w:rPr>
    </w:lvl>
  </w:abstractNum>
  <w:abstractNum w:abstractNumId="182" w15:restartNumberingAfterBreak="0">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ECC4CBF"/>
    <w:multiLevelType w:val="hybridMultilevel"/>
    <w:tmpl w:val="F77A8EE2"/>
    <w:lvl w:ilvl="0" w:tplc="0346F668">
      <w:start w:val="1"/>
      <w:numFmt w:val="decimal"/>
      <w:lvlText w:val="%1"/>
      <w:lvlJc w:val="left"/>
      <w:pPr>
        <w:ind w:left="147" w:hanging="283"/>
        <w:jc w:val="right"/>
      </w:pPr>
      <w:rPr>
        <w:rFonts w:ascii="Times New Roman" w:eastAsia="Times New Roman" w:hAnsi="Times New Roman" w:cs="Times New Roman" w:hint="default"/>
        <w:w w:val="100"/>
        <w:sz w:val="24"/>
        <w:szCs w:val="24"/>
        <w:lang w:val="ru-RU" w:eastAsia="en-US" w:bidi="ar-SA"/>
      </w:rPr>
    </w:lvl>
    <w:lvl w:ilvl="1" w:tplc="7AAED35A">
      <w:numFmt w:val="bullet"/>
      <w:lvlText w:val="•"/>
      <w:lvlJc w:val="left"/>
      <w:pPr>
        <w:ind w:left="1213" w:hanging="283"/>
      </w:pPr>
      <w:rPr>
        <w:rFonts w:hint="default"/>
        <w:lang w:val="ru-RU" w:eastAsia="en-US" w:bidi="ar-SA"/>
      </w:rPr>
    </w:lvl>
    <w:lvl w:ilvl="2" w:tplc="C5804BF2">
      <w:numFmt w:val="bullet"/>
      <w:lvlText w:val="•"/>
      <w:lvlJc w:val="left"/>
      <w:pPr>
        <w:ind w:left="2287" w:hanging="283"/>
      </w:pPr>
      <w:rPr>
        <w:rFonts w:hint="default"/>
        <w:lang w:val="ru-RU" w:eastAsia="en-US" w:bidi="ar-SA"/>
      </w:rPr>
    </w:lvl>
    <w:lvl w:ilvl="3" w:tplc="16EA95AE">
      <w:numFmt w:val="bullet"/>
      <w:lvlText w:val="•"/>
      <w:lvlJc w:val="left"/>
      <w:pPr>
        <w:ind w:left="3361" w:hanging="283"/>
      </w:pPr>
      <w:rPr>
        <w:rFonts w:hint="default"/>
        <w:lang w:val="ru-RU" w:eastAsia="en-US" w:bidi="ar-SA"/>
      </w:rPr>
    </w:lvl>
    <w:lvl w:ilvl="4" w:tplc="B23E6862">
      <w:numFmt w:val="bullet"/>
      <w:lvlText w:val="•"/>
      <w:lvlJc w:val="left"/>
      <w:pPr>
        <w:ind w:left="4435" w:hanging="283"/>
      </w:pPr>
      <w:rPr>
        <w:rFonts w:hint="default"/>
        <w:lang w:val="ru-RU" w:eastAsia="en-US" w:bidi="ar-SA"/>
      </w:rPr>
    </w:lvl>
    <w:lvl w:ilvl="5" w:tplc="DC7882CA">
      <w:numFmt w:val="bullet"/>
      <w:lvlText w:val="•"/>
      <w:lvlJc w:val="left"/>
      <w:pPr>
        <w:ind w:left="5509" w:hanging="283"/>
      </w:pPr>
      <w:rPr>
        <w:rFonts w:hint="default"/>
        <w:lang w:val="ru-RU" w:eastAsia="en-US" w:bidi="ar-SA"/>
      </w:rPr>
    </w:lvl>
    <w:lvl w:ilvl="6" w:tplc="FAF63F4A">
      <w:numFmt w:val="bullet"/>
      <w:lvlText w:val="•"/>
      <w:lvlJc w:val="left"/>
      <w:pPr>
        <w:ind w:left="6583" w:hanging="283"/>
      </w:pPr>
      <w:rPr>
        <w:rFonts w:hint="default"/>
        <w:lang w:val="ru-RU" w:eastAsia="en-US" w:bidi="ar-SA"/>
      </w:rPr>
    </w:lvl>
    <w:lvl w:ilvl="7" w:tplc="4838096A">
      <w:numFmt w:val="bullet"/>
      <w:lvlText w:val="•"/>
      <w:lvlJc w:val="left"/>
      <w:pPr>
        <w:ind w:left="7657" w:hanging="283"/>
      </w:pPr>
      <w:rPr>
        <w:rFonts w:hint="default"/>
        <w:lang w:val="ru-RU" w:eastAsia="en-US" w:bidi="ar-SA"/>
      </w:rPr>
    </w:lvl>
    <w:lvl w:ilvl="8" w:tplc="8258EA7A">
      <w:numFmt w:val="bullet"/>
      <w:lvlText w:val="•"/>
      <w:lvlJc w:val="left"/>
      <w:pPr>
        <w:ind w:left="8731" w:hanging="283"/>
      </w:pPr>
      <w:rPr>
        <w:rFonts w:hint="default"/>
        <w:lang w:val="ru-RU" w:eastAsia="en-US" w:bidi="ar-SA"/>
      </w:rPr>
    </w:lvl>
  </w:abstractNum>
  <w:abstractNum w:abstractNumId="185" w15:restartNumberingAfterBreak="0">
    <w:nsid w:val="6ECE1C2A"/>
    <w:multiLevelType w:val="hybridMultilevel"/>
    <w:tmpl w:val="D8969988"/>
    <w:lvl w:ilvl="0" w:tplc="820C777C">
      <w:numFmt w:val="bullet"/>
      <w:lvlText w:val="–"/>
      <w:lvlJc w:val="left"/>
      <w:pPr>
        <w:ind w:left="1854"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6" w15:restartNumberingAfterBreak="0">
    <w:nsid w:val="6F5030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535F28"/>
    <w:multiLevelType w:val="hybridMultilevel"/>
    <w:tmpl w:val="7B503A16"/>
    <w:lvl w:ilvl="0" w:tplc="EAFA1CC8">
      <w:numFmt w:val="bullet"/>
      <w:lvlText w:val="-"/>
      <w:lvlJc w:val="left"/>
      <w:pPr>
        <w:ind w:left="656" w:hanging="164"/>
      </w:pPr>
      <w:rPr>
        <w:rFonts w:ascii="Times New Roman" w:eastAsia="Times New Roman" w:hAnsi="Times New Roman" w:cs="Times New Roman" w:hint="default"/>
        <w:w w:val="100"/>
        <w:sz w:val="28"/>
        <w:szCs w:val="28"/>
        <w:lang w:val="ru-RU" w:eastAsia="en-US" w:bidi="ar-SA"/>
      </w:rPr>
    </w:lvl>
    <w:lvl w:ilvl="1" w:tplc="8898D932">
      <w:numFmt w:val="bullet"/>
      <w:lvlText w:val="-"/>
      <w:lvlJc w:val="left"/>
      <w:pPr>
        <w:ind w:left="492" w:hanging="164"/>
      </w:pPr>
      <w:rPr>
        <w:rFonts w:ascii="Times New Roman" w:eastAsia="Times New Roman" w:hAnsi="Times New Roman" w:cs="Times New Roman" w:hint="default"/>
        <w:w w:val="100"/>
        <w:sz w:val="28"/>
        <w:szCs w:val="28"/>
        <w:lang w:val="ru-RU" w:eastAsia="en-US" w:bidi="ar-SA"/>
      </w:rPr>
    </w:lvl>
    <w:lvl w:ilvl="2" w:tplc="035E8BCC">
      <w:numFmt w:val="bullet"/>
      <w:lvlText w:val="•"/>
      <w:lvlJc w:val="left"/>
      <w:pPr>
        <w:ind w:left="1836" w:hanging="164"/>
      </w:pPr>
      <w:rPr>
        <w:rFonts w:hint="default"/>
        <w:lang w:val="ru-RU" w:eastAsia="en-US" w:bidi="ar-SA"/>
      </w:rPr>
    </w:lvl>
    <w:lvl w:ilvl="3" w:tplc="89F6475C">
      <w:numFmt w:val="bullet"/>
      <w:lvlText w:val="•"/>
      <w:lvlJc w:val="left"/>
      <w:pPr>
        <w:ind w:left="3012" w:hanging="164"/>
      </w:pPr>
      <w:rPr>
        <w:rFonts w:hint="default"/>
        <w:lang w:val="ru-RU" w:eastAsia="en-US" w:bidi="ar-SA"/>
      </w:rPr>
    </w:lvl>
    <w:lvl w:ilvl="4" w:tplc="24FC2E48">
      <w:numFmt w:val="bullet"/>
      <w:lvlText w:val="•"/>
      <w:lvlJc w:val="left"/>
      <w:pPr>
        <w:ind w:left="4188" w:hanging="164"/>
      </w:pPr>
      <w:rPr>
        <w:rFonts w:hint="default"/>
        <w:lang w:val="ru-RU" w:eastAsia="en-US" w:bidi="ar-SA"/>
      </w:rPr>
    </w:lvl>
    <w:lvl w:ilvl="5" w:tplc="CF7E92CE">
      <w:numFmt w:val="bullet"/>
      <w:lvlText w:val="•"/>
      <w:lvlJc w:val="left"/>
      <w:pPr>
        <w:ind w:left="5365" w:hanging="164"/>
      </w:pPr>
      <w:rPr>
        <w:rFonts w:hint="default"/>
        <w:lang w:val="ru-RU" w:eastAsia="en-US" w:bidi="ar-SA"/>
      </w:rPr>
    </w:lvl>
    <w:lvl w:ilvl="6" w:tplc="944C9F98">
      <w:numFmt w:val="bullet"/>
      <w:lvlText w:val="•"/>
      <w:lvlJc w:val="left"/>
      <w:pPr>
        <w:ind w:left="6541" w:hanging="164"/>
      </w:pPr>
      <w:rPr>
        <w:rFonts w:hint="default"/>
        <w:lang w:val="ru-RU" w:eastAsia="en-US" w:bidi="ar-SA"/>
      </w:rPr>
    </w:lvl>
    <w:lvl w:ilvl="7" w:tplc="31CA77CC">
      <w:numFmt w:val="bullet"/>
      <w:lvlText w:val="•"/>
      <w:lvlJc w:val="left"/>
      <w:pPr>
        <w:ind w:left="7717" w:hanging="164"/>
      </w:pPr>
      <w:rPr>
        <w:rFonts w:hint="default"/>
        <w:lang w:val="ru-RU" w:eastAsia="en-US" w:bidi="ar-SA"/>
      </w:rPr>
    </w:lvl>
    <w:lvl w:ilvl="8" w:tplc="5EB23320">
      <w:numFmt w:val="bullet"/>
      <w:lvlText w:val="•"/>
      <w:lvlJc w:val="left"/>
      <w:pPr>
        <w:ind w:left="8893" w:hanging="164"/>
      </w:pPr>
      <w:rPr>
        <w:rFonts w:hint="default"/>
        <w:lang w:val="ru-RU" w:eastAsia="en-US" w:bidi="ar-SA"/>
      </w:rPr>
    </w:lvl>
  </w:abstractNum>
  <w:abstractNum w:abstractNumId="188" w15:restartNumberingAfterBreak="0">
    <w:nsid w:val="71837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27844F9"/>
    <w:multiLevelType w:val="hybridMultilevel"/>
    <w:tmpl w:val="6A72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30E3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3125994"/>
    <w:multiLevelType w:val="hybridMultilevel"/>
    <w:tmpl w:val="A4E6B042"/>
    <w:lvl w:ilvl="0" w:tplc="CDCCA19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5760E67"/>
    <w:multiLevelType w:val="hybridMultilevel"/>
    <w:tmpl w:val="4C3AD4CC"/>
    <w:lvl w:ilvl="0" w:tplc="294CA0D4">
      <w:numFmt w:val="bullet"/>
      <w:lvlText w:val=""/>
      <w:lvlJc w:val="left"/>
      <w:pPr>
        <w:ind w:left="1262" w:hanging="286"/>
      </w:pPr>
      <w:rPr>
        <w:rFonts w:ascii="Symbol" w:eastAsia="Symbol" w:hAnsi="Symbol" w:cs="Symbol" w:hint="default"/>
        <w:w w:val="100"/>
        <w:sz w:val="24"/>
        <w:szCs w:val="24"/>
        <w:lang w:val="ru-RU" w:eastAsia="en-US" w:bidi="ar-SA"/>
      </w:rPr>
    </w:lvl>
    <w:lvl w:ilvl="1" w:tplc="5D2E1052">
      <w:numFmt w:val="bullet"/>
      <w:lvlText w:val="•"/>
      <w:lvlJc w:val="left"/>
      <w:pPr>
        <w:ind w:left="2270" w:hanging="286"/>
      </w:pPr>
      <w:rPr>
        <w:rFonts w:hint="default"/>
        <w:lang w:val="ru-RU" w:eastAsia="en-US" w:bidi="ar-SA"/>
      </w:rPr>
    </w:lvl>
    <w:lvl w:ilvl="2" w:tplc="7D8CF732">
      <w:numFmt w:val="bullet"/>
      <w:lvlText w:val="•"/>
      <w:lvlJc w:val="left"/>
      <w:pPr>
        <w:ind w:left="3281" w:hanging="286"/>
      </w:pPr>
      <w:rPr>
        <w:rFonts w:hint="default"/>
        <w:lang w:val="ru-RU" w:eastAsia="en-US" w:bidi="ar-SA"/>
      </w:rPr>
    </w:lvl>
    <w:lvl w:ilvl="3" w:tplc="E6142618">
      <w:numFmt w:val="bullet"/>
      <w:lvlText w:val="•"/>
      <w:lvlJc w:val="left"/>
      <w:pPr>
        <w:ind w:left="4291" w:hanging="286"/>
      </w:pPr>
      <w:rPr>
        <w:rFonts w:hint="default"/>
        <w:lang w:val="ru-RU" w:eastAsia="en-US" w:bidi="ar-SA"/>
      </w:rPr>
    </w:lvl>
    <w:lvl w:ilvl="4" w:tplc="E61C6E12">
      <w:numFmt w:val="bullet"/>
      <w:lvlText w:val="•"/>
      <w:lvlJc w:val="left"/>
      <w:pPr>
        <w:ind w:left="5302" w:hanging="286"/>
      </w:pPr>
      <w:rPr>
        <w:rFonts w:hint="default"/>
        <w:lang w:val="ru-RU" w:eastAsia="en-US" w:bidi="ar-SA"/>
      </w:rPr>
    </w:lvl>
    <w:lvl w:ilvl="5" w:tplc="204C7ADC">
      <w:numFmt w:val="bullet"/>
      <w:lvlText w:val="•"/>
      <w:lvlJc w:val="left"/>
      <w:pPr>
        <w:ind w:left="6313" w:hanging="286"/>
      </w:pPr>
      <w:rPr>
        <w:rFonts w:hint="default"/>
        <w:lang w:val="ru-RU" w:eastAsia="en-US" w:bidi="ar-SA"/>
      </w:rPr>
    </w:lvl>
    <w:lvl w:ilvl="6" w:tplc="C3BA6A78">
      <w:numFmt w:val="bullet"/>
      <w:lvlText w:val="•"/>
      <w:lvlJc w:val="left"/>
      <w:pPr>
        <w:ind w:left="7323" w:hanging="286"/>
      </w:pPr>
      <w:rPr>
        <w:rFonts w:hint="default"/>
        <w:lang w:val="ru-RU" w:eastAsia="en-US" w:bidi="ar-SA"/>
      </w:rPr>
    </w:lvl>
    <w:lvl w:ilvl="7" w:tplc="04D47D64">
      <w:numFmt w:val="bullet"/>
      <w:lvlText w:val="•"/>
      <w:lvlJc w:val="left"/>
      <w:pPr>
        <w:ind w:left="8334" w:hanging="286"/>
      </w:pPr>
      <w:rPr>
        <w:rFonts w:hint="default"/>
        <w:lang w:val="ru-RU" w:eastAsia="en-US" w:bidi="ar-SA"/>
      </w:rPr>
    </w:lvl>
    <w:lvl w:ilvl="8" w:tplc="017E7896">
      <w:numFmt w:val="bullet"/>
      <w:lvlText w:val="•"/>
      <w:lvlJc w:val="left"/>
      <w:pPr>
        <w:ind w:left="9345" w:hanging="286"/>
      </w:pPr>
      <w:rPr>
        <w:rFonts w:hint="default"/>
        <w:lang w:val="ru-RU" w:eastAsia="en-US" w:bidi="ar-SA"/>
      </w:rPr>
    </w:lvl>
  </w:abstractNum>
  <w:abstractNum w:abstractNumId="195" w15:restartNumberingAfterBreak="0">
    <w:nsid w:val="758117F8"/>
    <w:multiLevelType w:val="hybridMultilevel"/>
    <w:tmpl w:val="895E4854"/>
    <w:lvl w:ilvl="0" w:tplc="4DE243E2">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9DDA526A">
      <w:numFmt w:val="bullet"/>
      <w:lvlText w:val="•"/>
      <w:lvlJc w:val="left"/>
      <w:pPr>
        <w:ind w:left="2077" w:hanging="240"/>
      </w:pPr>
      <w:rPr>
        <w:rFonts w:hint="default"/>
        <w:lang w:val="ru-RU" w:eastAsia="en-US" w:bidi="ar-SA"/>
      </w:rPr>
    </w:lvl>
    <w:lvl w:ilvl="2" w:tplc="271E0E94">
      <w:numFmt w:val="bullet"/>
      <w:lvlText w:val="•"/>
      <w:lvlJc w:val="left"/>
      <w:pPr>
        <w:ind w:left="3055" w:hanging="240"/>
      </w:pPr>
      <w:rPr>
        <w:rFonts w:hint="default"/>
        <w:lang w:val="ru-RU" w:eastAsia="en-US" w:bidi="ar-SA"/>
      </w:rPr>
    </w:lvl>
    <w:lvl w:ilvl="3" w:tplc="91CE26D6">
      <w:numFmt w:val="bullet"/>
      <w:lvlText w:val="•"/>
      <w:lvlJc w:val="left"/>
      <w:pPr>
        <w:ind w:left="4033" w:hanging="240"/>
      </w:pPr>
      <w:rPr>
        <w:rFonts w:hint="default"/>
        <w:lang w:val="ru-RU" w:eastAsia="en-US" w:bidi="ar-SA"/>
      </w:rPr>
    </w:lvl>
    <w:lvl w:ilvl="4" w:tplc="4734FDB2">
      <w:numFmt w:val="bullet"/>
      <w:lvlText w:val="•"/>
      <w:lvlJc w:val="left"/>
      <w:pPr>
        <w:ind w:left="5011" w:hanging="240"/>
      </w:pPr>
      <w:rPr>
        <w:rFonts w:hint="default"/>
        <w:lang w:val="ru-RU" w:eastAsia="en-US" w:bidi="ar-SA"/>
      </w:rPr>
    </w:lvl>
    <w:lvl w:ilvl="5" w:tplc="24788F5A">
      <w:numFmt w:val="bullet"/>
      <w:lvlText w:val="•"/>
      <w:lvlJc w:val="left"/>
      <w:pPr>
        <w:ind w:left="5989" w:hanging="240"/>
      </w:pPr>
      <w:rPr>
        <w:rFonts w:hint="default"/>
        <w:lang w:val="ru-RU" w:eastAsia="en-US" w:bidi="ar-SA"/>
      </w:rPr>
    </w:lvl>
    <w:lvl w:ilvl="6" w:tplc="061A70DE">
      <w:numFmt w:val="bullet"/>
      <w:lvlText w:val="•"/>
      <w:lvlJc w:val="left"/>
      <w:pPr>
        <w:ind w:left="6967" w:hanging="240"/>
      </w:pPr>
      <w:rPr>
        <w:rFonts w:hint="default"/>
        <w:lang w:val="ru-RU" w:eastAsia="en-US" w:bidi="ar-SA"/>
      </w:rPr>
    </w:lvl>
    <w:lvl w:ilvl="7" w:tplc="64FA438E">
      <w:numFmt w:val="bullet"/>
      <w:lvlText w:val="•"/>
      <w:lvlJc w:val="left"/>
      <w:pPr>
        <w:ind w:left="7945" w:hanging="240"/>
      </w:pPr>
      <w:rPr>
        <w:rFonts w:hint="default"/>
        <w:lang w:val="ru-RU" w:eastAsia="en-US" w:bidi="ar-SA"/>
      </w:rPr>
    </w:lvl>
    <w:lvl w:ilvl="8" w:tplc="F9F01FC8">
      <w:numFmt w:val="bullet"/>
      <w:lvlText w:val="•"/>
      <w:lvlJc w:val="left"/>
      <w:pPr>
        <w:ind w:left="8923" w:hanging="240"/>
      </w:pPr>
      <w:rPr>
        <w:rFonts w:hint="default"/>
        <w:lang w:val="ru-RU" w:eastAsia="en-US" w:bidi="ar-SA"/>
      </w:rPr>
    </w:lvl>
  </w:abstractNum>
  <w:abstractNum w:abstractNumId="196" w15:restartNumberingAfterBreak="0">
    <w:nsid w:val="75E5214A"/>
    <w:multiLevelType w:val="hybridMultilevel"/>
    <w:tmpl w:val="83B67ACC"/>
    <w:lvl w:ilvl="0" w:tplc="58761D88">
      <w:numFmt w:val="bullet"/>
      <w:lvlText w:val="-"/>
      <w:lvlJc w:val="left"/>
      <w:pPr>
        <w:ind w:left="1262" w:hanging="255"/>
      </w:pPr>
      <w:rPr>
        <w:rFonts w:ascii="Times New Roman" w:eastAsia="Times New Roman" w:hAnsi="Times New Roman" w:cs="Times New Roman" w:hint="default"/>
        <w:w w:val="99"/>
        <w:sz w:val="24"/>
        <w:szCs w:val="24"/>
        <w:lang w:val="ru-RU" w:eastAsia="en-US" w:bidi="ar-SA"/>
      </w:rPr>
    </w:lvl>
    <w:lvl w:ilvl="1" w:tplc="417A5E3A">
      <w:numFmt w:val="bullet"/>
      <w:lvlText w:val="•"/>
      <w:lvlJc w:val="left"/>
      <w:pPr>
        <w:ind w:left="2270" w:hanging="255"/>
      </w:pPr>
      <w:rPr>
        <w:rFonts w:hint="default"/>
        <w:lang w:val="ru-RU" w:eastAsia="en-US" w:bidi="ar-SA"/>
      </w:rPr>
    </w:lvl>
    <w:lvl w:ilvl="2" w:tplc="6624F5EC">
      <w:numFmt w:val="bullet"/>
      <w:lvlText w:val="•"/>
      <w:lvlJc w:val="left"/>
      <w:pPr>
        <w:ind w:left="3281" w:hanging="255"/>
      </w:pPr>
      <w:rPr>
        <w:rFonts w:hint="default"/>
        <w:lang w:val="ru-RU" w:eastAsia="en-US" w:bidi="ar-SA"/>
      </w:rPr>
    </w:lvl>
    <w:lvl w:ilvl="3" w:tplc="1B3ACA52">
      <w:numFmt w:val="bullet"/>
      <w:lvlText w:val="•"/>
      <w:lvlJc w:val="left"/>
      <w:pPr>
        <w:ind w:left="4291" w:hanging="255"/>
      </w:pPr>
      <w:rPr>
        <w:rFonts w:hint="default"/>
        <w:lang w:val="ru-RU" w:eastAsia="en-US" w:bidi="ar-SA"/>
      </w:rPr>
    </w:lvl>
    <w:lvl w:ilvl="4" w:tplc="2236D3C0">
      <w:numFmt w:val="bullet"/>
      <w:lvlText w:val="•"/>
      <w:lvlJc w:val="left"/>
      <w:pPr>
        <w:ind w:left="5302" w:hanging="255"/>
      </w:pPr>
      <w:rPr>
        <w:rFonts w:hint="default"/>
        <w:lang w:val="ru-RU" w:eastAsia="en-US" w:bidi="ar-SA"/>
      </w:rPr>
    </w:lvl>
    <w:lvl w:ilvl="5" w:tplc="E6308668">
      <w:numFmt w:val="bullet"/>
      <w:lvlText w:val="•"/>
      <w:lvlJc w:val="left"/>
      <w:pPr>
        <w:ind w:left="6313" w:hanging="255"/>
      </w:pPr>
      <w:rPr>
        <w:rFonts w:hint="default"/>
        <w:lang w:val="ru-RU" w:eastAsia="en-US" w:bidi="ar-SA"/>
      </w:rPr>
    </w:lvl>
    <w:lvl w:ilvl="6" w:tplc="D0341A52">
      <w:numFmt w:val="bullet"/>
      <w:lvlText w:val="•"/>
      <w:lvlJc w:val="left"/>
      <w:pPr>
        <w:ind w:left="7323" w:hanging="255"/>
      </w:pPr>
      <w:rPr>
        <w:rFonts w:hint="default"/>
        <w:lang w:val="ru-RU" w:eastAsia="en-US" w:bidi="ar-SA"/>
      </w:rPr>
    </w:lvl>
    <w:lvl w:ilvl="7" w:tplc="2B8641AC">
      <w:numFmt w:val="bullet"/>
      <w:lvlText w:val="•"/>
      <w:lvlJc w:val="left"/>
      <w:pPr>
        <w:ind w:left="8334" w:hanging="255"/>
      </w:pPr>
      <w:rPr>
        <w:rFonts w:hint="default"/>
        <w:lang w:val="ru-RU" w:eastAsia="en-US" w:bidi="ar-SA"/>
      </w:rPr>
    </w:lvl>
    <w:lvl w:ilvl="8" w:tplc="BD807F56">
      <w:numFmt w:val="bullet"/>
      <w:lvlText w:val="•"/>
      <w:lvlJc w:val="left"/>
      <w:pPr>
        <w:ind w:left="9345" w:hanging="255"/>
      </w:pPr>
      <w:rPr>
        <w:rFonts w:hint="default"/>
        <w:lang w:val="ru-RU" w:eastAsia="en-US" w:bidi="ar-SA"/>
      </w:rPr>
    </w:lvl>
  </w:abstractNum>
  <w:abstractNum w:abstractNumId="197" w15:restartNumberingAfterBreak="0">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7F24689"/>
    <w:multiLevelType w:val="hybridMultilevel"/>
    <w:tmpl w:val="8EC4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81643BC"/>
    <w:multiLevelType w:val="hybridMultilevel"/>
    <w:tmpl w:val="7F544E7A"/>
    <w:lvl w:ilvl="0" w:tplc="0B44769A">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16AA6B8">
      <w:start w:val="1"/>
      <w:numFmt w:val="decimal"/>
      <w:lvlText w:val="%2)"/>
      <w:lvlJc w:val="left"/>
      <w:pPr>
        <w:ind w:left="1127" w:hanging="260"/>
        <w:jc w:val="right"/>
      </w:pPr>
      <w:rPr>
        <w:rFonts w:ascii="Times New Roman" w:eastAsia="Times New Roman" w:hAnsi="Times New Roman" w:cs="Times New Roman" w:hint="default"/>
        <w:w w:val="100"/>
        <w:sz w:val="24"/>
        <w:szCs w:val="24"/>
        <w:lang w:val="ru-RU" w:eastAsia="en-US" w:bidi="ar-SA"/>
      </w:rPr>
    </w:lvl>
    <w:lvl w:ilvl="2" w:tplc="8E34E55E">
      <w:numFmt w:val="bullet"/>
      <w:lvlText w:val="•"/>
      <w:lvlJc w:val="left"/>
      <w:pPr>
        <w:ind w:left="2106" w:hanging="260"/>
      </w:pPr>
      <w:rPr>
        <w:rFonts w:hint="default"/>
        <w:lang w:val="ru-RU" w:eastAsia="en-US" w:bidi="ar-SA"/>
      </w:rPr>
    </w:lvl>
    <w:lvl w:ilvl="3" w:tplc="CC5A56D6">
      <w:numFmt w:val="bullet"/>
      <w:lvlText w:val="•"/>
      <w:lvlJc w:val="left"/>
      <w:pPr>
        <w:ind w:left="3092" w:hanging="260"/>
      </w:pPr>
      <w:rPr>
        <w:rFonts w:hint="default"/>
        <w:lang w:val="ru-RU" w:eastAsia="en-US" w:bidi="ar-SA"/>
      </w:rPr>
    </w:lvl>
    <w:lvl w:ilvl="4" w:tplc="DA3E35A2">
      <w:numFmt w:val="bullet"/>
      <w:lvlText w:val="•"/>
      <w:lvlJc w:val="left"/>
      <w:pPr>
        <w:ind w:left="4079" w:hanging="260"/>
      </w:pPr>
      <w:rPr>
        <w:rFonts w:hint="default"/>
        <w:lang w:val="ru-RU" w:eastAsia="en-US" w:bidi="ar-SA"/>
      </w:rPr>
    </w:lvl>
    <w:lvl w:ilvl="5" w:tplc="135C316E">
      <w:numFmt w:val="bullet"/>
      <w:lvlText w:val="•"/>
      <w:lvlJc w:val="left"/>
      <w:pPr>
        <w:ind w:left="5065" w:hanging="260"/>
      </w:pPr>
      <w:rPr>
        <w:rFonts w:hint="default"/>
        <w:lang w:val="ru-RU" w:eastAsia="en-US" w:bidi="ar-SA"/>
      </w:rPr>
    </w:lvl>
    <w:lvl w:ilvl="6" w:tplc="99AE1B60">
      <w:numFmt w:val="bullet"/>
      <w:lvlText w:val="•"/>
      <w:lvlJc w:val="left"/>
      <w:pPr>
        <w:ind w:left="6051" w:hanging="260"/>
      </w:pPr>
      <w:rPr>
        <w:rFonts w:hint="default"/>
        <w:lang w:val="ru-RU" w:eastAsia="en-US" w:bidi="ar-SA"/>
      </w:rPr>
    </w:lvl>
    <w:lvl w:ilvl="7" w:tplc="901CEE66">
      <w:numFmt w:val="bullet"/>
      <w:lvlText w:val="•"/>
      <w:lvlJc w:val="left"/>
      <w:pPr>
        <w:ind w:left="7038" w:hanging="260"/>
      </w:pPr>
      <w:rPr>
        <w:rFonts w:hint="default"/>
        <w:lang w:val="ru-RU" w:eastAsia="en-US" w:bidi="ar-SA"/>
      </w:rPr>
    </w:lvl>
    <w:lvl w:ilvl="8" w:tplc="64F44332">
      <w:numFmt w:val="bullet"/>
      <w:lvlText w:val="•"/>
      <w:lvlJc w:val="left"/>
      <w:pPr>
        <w:ind w:left="8024" w:hanging="260"/>
      </w:pPr>
      <w:rPr>
        <w:rFonts w:hint="default"/>
        <w:lang w:val="ru-RU" w:eastAsia="en-US" w:bidi="ar-SA"/>
      </w:rPr>
    </w:lvl>
  </w:abstractNum>
  <w:abstractNum w:abstractNumId="201"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15:restartNumberingAfterBreak="0">
    <w:nsid w:val="78D12CD4"/>
    <w:multiLevelType w:val="hybridMultilevel"/>
    <w:tmpl w:val="FA3C6778"/>
    <w:lvl w:ilvl="0" w:tplc="EB0E35F0">
      <w:numFmt w:val="bullet"/>
      <w:lvlText w:val="-"/>
      <w:lvlJc w:val="left"/>
      <w:pPr>
        <w:ind w:left="1262" w:hanging="140"/>
      </w:pPr>
      <w:rPr>
        <w:rFonts w:ascii="Times New Roman" w:eastAsia="Times New Roman" w:hAnsi="Times New Roman" w:cs="Times New Roman" w:hint="default"/>
        <w:w w:val="99"/>
        <w:sz w:val="24"/>
        <w:szCs w:val="24"/>
        <w:lang w:val="ru-RU" w:eastAsia="en-US" w:bidi="ar-SA"/>
      </w:rPr>
    </w:lvl>
    <w:lvl w:ilvl="1" w:tplc="ADA88294">
      <w:numFmt w:val="bullet"/>
      <w:lvlText w:val="•"/>
      <w:lvlJc w:val="left"/>
      <w:pPr>
        <w:ind w:left="1262" w:hanging="286"/>
      </w:pPr>
      <w:rPr>
        <w:rFonts w:ascii="Times New Roman" w:eastAsia="Times New Roman" w:hAnsi="Times New Roman" w:cs="Times New Roman" w:hint="default"/>
        <w:b/>
        <w:bCs/>
        <w:w w:val="100"/>
        <w:sz w:val="24"/>
        <w:szCs w:val="24"/>
        <w:lang w:val="ru-RU" w:eastAsia="en-US" w:bidi="ar-SA"/>
      </w:rPr>
    </w:lvl>
    <w:lvl w:ilvl="2" w:tplc="E90C2D78">
      <w:numFmt w:val="bullet"/>
      <w:lvlText w:val="•"/>
      <w:lvlJc w:val="left"/>
      <w:pPr>
        <w:ind w:left="3281" w:hanging="286"/>
      </w:pPr>
      <w:rPr>
        <w:rFonts w:hint="default"/>
        <w:lang w:val="ru-RU" w:eastAsia="en-US" w:bidi="ar-SA"/>
      </w:rPr>
    </w:lvl>
    <w:lvl w:ilvl="3" w:tplc="B85C47C0">
      <w:numFmt w:val="bullet"/>
      <w:lvlText w:val="•"/>
      <w:lvlJc w:val="left"/>
      <w:pPr>
        <w:ind w:left="4291" w:hanging="286"/>
      </w:pPr>
      <w:rPr>
        <w:rFonts w:hint="default"/>
        <w:lang w:val="ru-RU" w:eastAsia="en-US" w:bidi="ar-SA"/>
      </w:rPr>
    </w:lvl>
    <w:lvl w:ilvl="4" w:tplc="F8600D1E">
      <w:numFmt w:val="bullet"/>
      <w:lvlText w:val="•"/>
      <w:lvlJc w:val="left"/>
      <w:pPr>
        <w:ind w:left="5302" w:hanging="286"/>
      </w:pPr>
      <w:rPr>
        <w:rFonts w:hint="default"/>
        <w:lang w:val="ru-RU" w:eastAsia="en-US" w:bidi="ar-SA"/>
      </w:rPr>
    </w:lvl>
    <w:lvl w:ilvl="5" w:tplc="7DC8F730">
      <w:numFmt w:val="bullet"/>
      <w:lvlText w:val="•"/>
      <w:lvlJc w:val="left"/>
      <w:pPr>
        <w:ind w:left="6313" w:hanging="286"/>
      </w:pPr>
      <w:rPr>
        <w:rFonts w:hint="default"/>
        <w:lang w:val="ru-RU" w:eastAsia="en-US" w:bidi="ar-SA"/>
      </w:rPr>
    </w:lvl>
    <w:lvl w:ilvl="6" w:tplc="923219CE">
      <w:numFmt w:val="bullet"/>
      <w:lvlText w:val="•"/>
      <w:lvlJc w:val="left"/>
      <w:pPr>
        <w:ind w:left="7323" w:hanging="286"/>
      </w:pPr>
      <w:rPr>
        <w:rFonts w:hint="default"/>
        <w:lang w:val="ru-RU" w:eastAsia="en-US" w:bidi="ar-SA"/>
      </w:rPr>
    </w:lvl>
    <w:lvl w:ilvl="7" w:tplc="6D5AB410">
      <w:numFmt w:val="bullet"/>
      <w:lvlText w:val="•"/>
      <w:lvlJc w:val="left"/>
      <w:pPr>
        <w:ind w:left="8334" w:hanging="286"/>
      </w:pPr>
      <w:rPr>
        <w:rFonts w:hint="default"/>
        <w:lang w:val="ru-RU" w:eastAsia="en-US" w:bidi="ar-SA"/>
      </w:rPr>
    </w:lvl>
    <w:lvl w:ilvl="8" w:tplc="4ED4AD7C">
      <w:numFmt w:val="bullet"/>
      <w:lvlText w:val="•"/>
      <w:lvlJc w:val="left"/>
      <w:pPr>
        <w:ind w:left="9345" w:hanging="286"/>
      </w:pPr>
      <w:rPr>
        <w:rFonts w:hint="default"/>
        <w:lang w:val="ru-RU" w:eastAsia="en-US" w:bidi="ar-SA"/>
      </w:rPr>
    </w:lvl>
  </w:abstractNum>
  <w:abstractNum w:abstractNumId="203"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A736F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B81218"/>
    <w:multiLevelType w:val="hybridMultilevel"/>
    <w:tmpl w:val="A1CA35A4"/>
    <w:lvl w:ilvl="0" w:tplc="1EF021EC">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DFAE9344">
      <w:numFmt w:val="bullet"/>
      <w:lvlText w:val="•"/>
      <w:lvlJc w:val="left"/>
      <w:pPr>
        <w:ind w:left="2270" w:hanging="428"/>
      </w:pPr>
      <w:rPr>
        <w:rFonts w:hint="default"/>
        <w:lang w:val="ru-RU" w:eastAsia="en-US" w:bidi="ar-SA"/>
      </w:rPr>
    </w:lvl>
    <w:lvl w:ilvl="2" w:tplc="2F622332">
      <w:numFmt w:val="bullet"/>
      <w:lvlText w:val="•"/>
      <w:lvlJc w:val="left"/>
      <w:pPr>
        <w:ind w:left="3281" w:hanging="428"/>
      </w:pPr>
      <w:rPr>
        <w:rFonts w:hint="default"/>
        <w:lang w:val="ru-RU" w:eastAsia="en-US" w:bidi="ar-SA"/>
      </w:rPr>
    </w:lvl>
    <w:lvl w:ilvl="3" w:tplc="8FBCB3AC">
      <w:numFmt w:val="bullet"/>
      <w:lvlText w:val="•"/>
      <w:lvlJc w:val="left"/>
      <w:pPr>
        <w:ind w:left="4291" w:hanging="428"/>
      </w:pPr>
      <w:rPr>
        <w:rFonts w:hint="default"/>
        <w:lang w:val="ru-RU" w:eastAsia="en-US" w:bidi="ar-SA"/>
      </w:rPr>
    </w:lvl>
    <w:lvl w:ilvl="4" w:tplc="40A67EF6">
      <w:numFmt w:val="bullet"/>
      <w:lvlText w:val="•"/>
      <w:lvlJc w:val="left"/>
      <w:pPr>
        <w:ind w:left="5302" w:hanging="428"/>
      </w:pPr>
      <w:rPr>
        <w:rFonts w:hint="default"/>
        <w:lang w:val="ru-RU" w:eastAsia="en-US" w:bidi="ar-SA"/>
      </w:rPr>
    </w:lvl>
    <w:lvl w:ilvl="5" w:tplc="3ED24CA6">
      <w:numFmt w:val="bullet"/>
      <w:lvlText w:val="•"/>
      <w:lvlJc w:val="left"/>
      <w:pPr>
        <w:ind w:left="6313" w:hanging="428"/>
      </w:pPr>
      <w:rPr>
        <w:rFonts w:hint="default"/>
        <w:lang w:val="ru-RU" w:eastAsia="en-US" w:bidi="ar-SA"/>
      </w:rPr>
    </w:lvl>
    <w:lvl w:ilvl="6" w:tplc="D738FDE0">
      <w:numFmt w:val="bullet"/>
      <w:lvlText w:val="•"/>
      <w:lvlJc w:val="left"/>
      <w:pPr>
        <w:ind w:left="7323" w:hanging="428"/>
      </w:pPr>
      <w:rPr>
        <w:rFonts w:hint="default"/>
        <w:lang w:val="ru-RU" w:eastAsia="en-US" w:bidi="ar-SA"/>
      </w:rPr>
    </w:lvl>
    <w:lvl w:ilvl="7" w:tplc="2ABA6D98">
      <w:numFmt w:val="bullet"/>
      <w:lvlText w:val="•"/>
      <w:lvlJc w:val="left"/>
      <w:pPr>
        <w:ind w:left="8334" w:hanging="428"/>
      </w:pPr>
      <w:rPr>
        <w:rFonts w:hint="default"/>
        <w:lang w:val="ru-RU" w:eastAsia="en-US" w:bidi="ar-SA"/>
      </w:rPr>
    </w:lvl>
    <w:lvl w:ilvl="8" w:tplc="CF7C7F56">
      <w:numFmt w:val="bullet"/>
      <w:lvlText w:val="•"/>
      <w:lvlJc w:val="left"/>
      <w:pPr>
        <w:ind w:left="9345" w:hanging="428"/>
      </w:pPr>
      <w:rPr>
        <w:rFonts w:hint="default"/>
        <w:lang w:val="ru-RU" w:eastAsia="en-US" w:bidi="ar-SA"/>
      </w:rPr>
    </w:lvl>
  </w:abstractNum>
  <w:abstractNum w:abstractNumId="206" w15:restartNumberingAfterBreak="0">
    <w:nsid w:val="7BF42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C021E76"/>
    <w:multiLevelType w:val="hybridMultilevel"/>
    <w:tmpl w:val="816A57EE"/>
    <w:lvl w:ilvl="0" w:tplc="A78896B6">
      <w:start w:val="1"/>
      <w:numFmt w:val="decimal"/>
      <w:lvlText w:val="%1."/>
      <w:lvlJc w:val="left"/>
      <w:pPr>
        <w:ind w:left="2068" w:hanging="240"/>
      </w:pPr>
      <w:rPr>
        <w:rFonts w:ascii="Times New Roman" w:eastAsia="Times New Roman" w:hAnsi="Times New Roman" w:cs="Times New Roman" w:hint="default"/>
        <w:b/>
        <w:bCs/>
        <w:i/>
        <w:iCs/>
        <w:w w:val="100"/>
        <w:sz w:val="24"/>
        <w:szCs w:val="24"/>
        <w:lang w:val="ru-RU" w:eastAsia="en-US" w:bidi="ar-SA"/>
      </w:rPr>
    </w:lvl>
    <w:lvl w:ilvl="1" w:tplc="4C12C74E">
      <w:numFmt w:val="bullet"/>
      <w:lvlText w:val="•"/>
      <w:lvlJc w:val="left"/>
      <w:pPr>
        <w:ind w:left="2990" w:hanging="240"/>
      </w:pPr>
      <w:rPr>
        <w:rFonts w:hint="default"/>
        <w:lang w:val="ru-RU" w:eastAsia="en-US" w:bidi="ar-SA"/>
      </w:rPr>
    </w:lvl>
    <w:lvl w:ilvl="2" w:tplc="736EB922">
      <w:numFmt w:val="bullet"/>
      <w:lvlText w:val="•"/>
      <w:lvlJc w:val="left"/>
      <w:pPr>
        <w:ind w:left="3921" w:hanging="240"/>
      </w:pPr>
      <w:rPr>
        <w:rFonts w:hint="default"/>
        <w:lang w:val="ru-RU" w:eastAsia="en-US" w:bidi="ar-SA"/>
      </w:rPr>
    </w:lvl>
    <w:lvl w:ilvl="3" w:tplc="F1D89D9C">
      <w:numFmt w:val="bullet"/>
      <w:lvlText w:val="•"/>
      <w:lvlJc w:val="left"/>
      <w:pPr>
        <w:ind w:left="4851" w:hanging="240"/>
      </w:pPr>
      <w:rPr>
        <w:rFonts w:hint="default"/>
        <w:lang w:val="ru-RU" w:eastAsia="en-US" w:bidi="ar-SA"/>
      </w:rPr>
    </w:lvl>
    <w:lvl w:ilvl="4" w:tplc="ED266A04">
      <w:numFmt w:val="bullet"/>
      <w:lvlText w:val="•"/>
      <w:lvlJc w:val="left"/>
      <w:pPr>
        <w:ind w:left="5782" w:hanging="240"/>
      </w:pPr>
      <w:rPr>
        <w:rFonts w:hint="default"/>
        <w:lang w:val="ru-RU" w:eastAsia="en-US" w:bidi="ar-SA"/>
      </w:rPr>
    </w:lvl>
    <w:lvl w:ilvl="5" w:tplc="9D8ED276">
      <w:numFmt w:val="bullet"/>
      <w:lvlText w:val="•"/>
      <w:lvlJc w:val="left"/>
      <w:pPr>
        <w:ind w:left="6713" w:hanging="240"/>
      </w:pPr>
      <w:rPr>
        <w:rFonts w:hint="default"/>
        <w:lang w:val="ru-RU" w:eastAsia="en-US" w:bidi="ar-SA"/>
      </w:rPr>
    </w:lvl>
    <w:lvl w:ilvl="6" w:tplc="75FEFDF4">
      <w:numFmt w:val="bullet"/>
      <w:lvlText w:val="•"/>
      <w:lvlJc w:val="left"/>
      <w:pPr>
        <w:ind w:left="7643" w:hanging="240"/>
      </w:pPr>
      <w:rPr>
        <w:rFonts w:hint="default"/>
        <w:lang w:val="ru-RU" w:eastAsia="en-US" w:bidi="ar-SA"/>
      </w:rPr>
    </w:lvl>
    <w:lvl w:ilvl="7" w:tplc="2B607D46">
      <w:numFmt w:val="bullet"/>
      <w:lvlText w:val="•"/>
      <w:lvlJc w:val="left"/>
      <w:pPr>
        <w:ind w:left="8574" w:hanging="240"/>
      </w:pPr>
      <w:rPr>
        <w:rFonts w:hint="default"/>
        <w:lang w:val="ru-RU" w:eastAsia="en-US" w:bidi="ar-SA"/>
      </w:rPr>
    </w:lvl>
    <w:lvl w:ilvl="8" w:tplc="76EEE4FA">
      <w:numFmt w:val="bullet"/>
      <w:lvlText w:val="•"/>
      <w:lvlJc w:val="left"/>
      <w:pPr>
        <w:ind w:left="9505" w:hanging="240"/>
      </w:pPr>
      <w:rPr>
        <w:rFonts w:hint="default"/>
        <w:lang w:val="ru-RU" w:eastAsia="en-US" w:bidi="ar-SA"/>
      </w:rPr>
    </w:lvl>
  </w:abstractNum>
  <w:abstractNum w:abstractNumId="208" w15:restartNumberingAfterBreak="0">
    <w:nsid w:val="7C022A2C"/>
    <w:multiLevelType w:val="hybridMultilevel"/>
    <w:tmpl w:val="1A5EE7D0"/>
    <w:lvl w:ilvl="0" w:tplc="C57820B0">
      <w:start w:val="1"/>
      <w:numFmt w:val="decimal"/>
      <w:lvlText w:val="%1)"/>
      <w:lvlJc w:val="left"/>
      <w:pPr>
        <w:ind w:left="147" w:hanging="463"/>
      </w:pPr>
      <w:rPr>
        <w:rFonts w:ascii="Times New Roman" w:eastAsia="Times New Roman" w:hAnsi="Times New Roman" w:cs="Times New Roman" w:hint="default"/>
        <w:w w:val="100"/>
        <w:sz w:val="24"/>
        <w:szCs w:val="24"/>
        <w:lang w:val="ru-RU" w:eastAsia="en-US" w:bidi="ar-SA"/>
      </w:rPr>
    </w:lvl>
    <w:lvl w:ilvl="1" w:tplc="44168A42">
      <w:numFmt w:val="bullet"/>
      <w:lvlText w:val="•"/>
      <w:lvlJc w:val="left"/>
      <w:pPr>
        <w:ind w:left="1213" w:hanging="463"/>
      </w:pPr>
      <w:rPr>
        <w:rFonts w:hint="default"/>
        <w:lang w:val="ru-RU" w:eastAsia="en-US" w:bidi="ar-SA"/>
      </w:rPr>
    </w:lvl>
    <w:lvl w:ilvl="2" w:tplc="9C5875C6">
      <w:numFmt w:val="bullet"/>
      <w:lvlText w:val="•"/>
      <w:lvlJc w:val="left"/>
      <w:pPr>
        <w:ind w:left="2287" w:hanging="463"/>
      </w:pPr>
      <w:rPr>
        <w:rFonts w:hint="default"/>
        <w:lang w:val="ru-RU" w:eastAsia="en-US" w:bidi="ar-SA"/>
      </w:rPr>
    </w:lvl>
    <w:lvl w:ilvl="3" w:tplc="C546914A">
      <w:numFmt w:val="bullet"/>
      <w:lvlText w:val="•"/>
      <w:lvlJc w:val="left"/>
      <w:pPr>
        <w:ind w:left="3361" w:hanging="463"/>
      </w:pPr>
      <w:rPr>
        <w:rFonts w:hint="default"/>
        <w:lang w:val="ru-RU" w:eastAsia="en-US" w:bidi="ar-SA"/>
      </w:rPr>
    </w:lvl>
    <w:lvl w:ilvl="4" w:tplc="3CBA17F2">
      <w:numFmt w:val="bullet"/>
      <w:lvlText w:val="•"/>
      <w:lvlJc w:val="left"/>
      <w:pPr>
        <w:ind w:left="4435" w:hanging="463"/>
      </w:pPr>
      <w:rPr>
        <w:rFonts w:hint="default"/>
        <w:lang w:val="ru-RU" w:eastAsia="en-US" w:bidi="ar-SA"/>
      </w:rPr>
    </w:lvl>
    <w:lvl w:ilvl="5" w:tplc="EF02DF0A">
      <w:numFmt w:val="bullet"/>
      <w:lvlText w:val="•"/>
      <w:lvlJc w:val="left"/>
      <w:pPr>
        <w:ind w:left="5509" w:hanging="463"/>
      </w:pPr>
      <w:rPr>
        <w:rFonts w:hint="default"/>
        <w:lang w:val="ru-RU" w:eastAsia="en-US" w:bidi="ar-SA"/>
      </w:rPr>
    </w:lvl>
    <w:lvl w:ilvl="6" w:tplc="0696EE66">
      <w:numFmt w:val="bullet"/>
      <w:lvlText w:val="•"/>
      <w:lvlJc w:val="left"/>
      <w:pPr>
        <w:ind w:left="6583" w:hanging="463"/>
      </w:pPr>
      <w:rPr>
        <w:rFonts w:hint="default"/>
        <w:lang w:val="ru-RU" w:eastAsia="en-US" w:bidi="ar-SA"/>
      </w:rPr>
    </w:lvl>
    <w:lvl w:ilvl="7" w:tplc="524EF004">
      <w:numFmt w:val="bullet"/>
      <w:lvlText w:val="•"/>
      <w:lvlJc w:val="left"/>
      <w:pPr>
        <w:ind w:left="7657" w:hanging="463"/>
      </w:pPr>
      <w:rPr>
        <w:rFonts w:hint="default"/>
        <w:lang w:val="ru-RU" w:eastAsia="en-US" w:bidi="ar-SA"/>
      </w:rPr>
    </w:lvl>
    <w:lvl w:ilvl="8" w:tplc="8DE65A8E">
      <w:numFmt w:val="bullet"/>
      <w:lvlText w:val="•"/>
      <w:lvlJc w:val="left"/>
      <w:pPr>
        <w:ind w:left="8731" w:hanging="463"/>
      </w:pPr>
      <w:rPr>
        <w:rFonts w:hint="default"/>
        <w:lang w:val="ru-RU" w:eastAsia="en-US" w:bidi="ar-SA"/>
      </w:rPr>
    </w:lvl>
  </w:abstractNum>
  <w:abstractNum w:abstractNumId="209" w15:restartNumberingAfterBreak="0">
    <w:nsid w:val="7E22435E"/>
    <w:multiLevelType w:val="hybridMultilevel"/>
    <w:tmpl w:val="7D9AFAC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E66679A"/>
    <w:multiLevelType w:val="hybridMultilevel"/>
    <w:tmpl w:val="8FD2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EE914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55"/>
  </w:num>
  <w:num w:numId="4">
    <w:abstractNumId w:val="59"/>
  </w:num>
  <w:num w:numId="5">
    <w:abstractNumId w:val="149"/>
  </w:num>
  <w:num w:numId="6">
    <w:abstractNumId w:val="196"/>
  </w:num>
  <w:num w:numId="7">
    <w:abstractNumId w:val="100"/>
  </w:num>
  <w:num w:numId="8">
    <w:abstractNumId w:val="159"/>
  </w:num>
  <w:num w:numId="9">
    <w:abstractNumId w:val="146"/>
  </w:num>
  <w:num w:numId="10">
    <w:abstractNumId w:val="86"/>
  </w:num>
  <w:num w:numId="11">
    <w:abstractNumId w:val="91"/>
  </w:num>
  <w:num w:numId="12">
    <w:abstractNumId w:val="76"/>
  </w:num>
  <w:num w:numId="13">
    <w:abstractNumId w:val="179"/>
  </w:num>
  <w:num w:numId="14">
    <w:abstractNumId w:val="14"/>
  </w:num>
  <w:num w:numId="15">
    <w:abstractNumId w:val="36"/>
  </w:num>
  <w:num w:numId="16">
    <w:abstractNumId w:val="205"/>
  </w:num>
  <w:num w:numId="17">
    <w:abstractNumId w:val="88"/>
  </w:num>
  <w:num w:numId="18">
    <w:abstractNumId w:val="34"/>
  </w:num>
  <w:num w:numId="19">
    <w:abstractNumId w:val="41"/>
  </w:num>
  <w:num w:numId="20">
    <w:abstractNumId w:val="80"/>
  </w:num>
  <w:num w:numId="21">
    <w:abstractNumId w:val="140"/>
  </w:num>
  <w:num w:numId="22">
    <w:abstractNumId w:val="56"/>
  </w:num>
  <w:num w:numId="23">
    <w:abstractNumId w:val="110"/>
  </w:num>
  <w:num w:numId="24">
    <w:abstractNumId w:val="21"/>
  </w:num>
  <w:num w:numId="25">
    <w:abstractNumId w:val="50"/>
  </w:num>
  <w:num w:numId="26">
    <w:abstractNumId w:val="96"/>
  </w:num>
  <w:num w:numId="27">
    <w:abstractNumId w:val="60"/>
  </w:num>
  <w:num w:numId="28">
    <w:abstractNumId w:val="207"/>
  </w:num>
  <w:num w:numId="29">
    <w:abstractNumId w:val="194"/>
  </w:num>
  <w:num w:numId="30">
    <w:abstractNumId w:val="152"/>
  </w:num>
  <w:num w:numId="31">
    <w:abstractNumId w:val="202"/>
  </w:num>
  <w:num w:numId="32">
    <w:abstractNumId w:val="23"/>
  </w:num>
  <w:num w:numId="33">
    <w:abstractNumId w:val="81"/>
  </w:num>
  <w:num w:numId="34">
    <w:abstractNumId w:val="117"/>
  </w:num>
  <w:num w:numId="35">
    <w:abstractNumId w:val="206"/>
  </w:num>
  <w:num w:numId="36">
    <w:abstractNumId w:val="30"/>
  </w:num>
  <w:num w:numId="37">
    <w:abstractNumId w:val="107"/>
  </w:num>
  <w:num w:numId="38">
    <w:abstractNumId w:val="163"/>
  </w:num>
  <w:num w:numId="39">
    <w:abstractNumId w:val="169"/>
  </w:num>
  <w:num w:numId="40">
    <w:abstractNumId w:val="138"/>
  </w:num>
  <w:num w:numId="41">
    <w:abstractNumId w:val="101"/>
  </w:num>
  <w:num w:numId="42">
    <w:abstractNumId w:val="35"/>
  </w:num>
  <w:num w:numId="43">
    <w:abstractNumId w:val="44"/>
  </w:num>
  <w:num w:numId="44">
    <w:abstractNumId w:val="204"/>
  </w:num>
  <w:num w:numId="45">
    <w:abstractNumId w:val="162"/>
  </w:num>
  <w:num w:numId="46">
    <w:abstractNumId w:val="19"/>
  </w:num>
  <w:num w:numId="47">
    <w:abstractNumId w:val="116"/>
  </w:num>
  <w:num w:numId="48">
    <w:abstractNumId w:val="153"/>
  </w:num>
  <w:num w:numId="49">
    <w:abstractNumId w:val="211"/>
  </w:num>
  <w:num w:numId="50">
    <w:abstractNumId w:val="186"/>
  </w:num>
  <w:num w:numId="51">
    <w:abstractNumId w:val="89"/>
  </w:num>
  <w:num w:numId="52">
    <w:abstractNumId w:val="94"/>
  </w:num>
  <w:num w:numId="53">
    <w:abstractNumId w:val="168"/>
  </w:num>
  <w:num w:numId="54">
    <w:abstractNumId w:val="188"/>
  </w:num>
  <w:num w:numId="55">
    <w:abstractNumId w:val="54"/>
  </w:num>
  <w:num w:numId="56">
    <w:abstractNumId w:val="115"/>
  </w:num>
  <w:num w:numId="57">
    <w:abstractNumId w:val="122"/>
  </w:num>
  <w:num w:numId="58">
    <w:abstractNumId w:val="128"/>
  </w:num>
  <w:num w:numId="59">
    <w:abstractNumId w:val="150"/>
  </w:num>
  <w:num w:numId="60">
    <w:abstractNumId w:val="83"/>
  </w:num>
  <w:num w:numId="61">
    <w:abstractNumId w:val="22"/>
  </w:num>
  <w:num w:numId="62">
    <w:abstractNumId w:val="190"/>
  </w:num>
  <w:num w:numId="63">
    <w:abstractNumId w:val="10"/>
  </w:num>
  <w:num w:numId="64">
    <w:abstractNumId w:val="174"/>
  </w:num>
  <w:num w:numId="65">
    <w:abstractNumId w:val="38"/>
  </w:num>
  <w:num w:numId="66">
    <w:abstractNumId w:val="171"/>
  </w:num>
  <w:num w:numId="67">
    <w:abstractNumId w:val="63"/>
  </w:num>
  <w:num w:numId="68">
    <w:abstractNumId w:val="135"/>
  </w:num>
  <w:num w:numId="69">
    <w:abstractNumId w:val="53"/>
  </w:num>
  <w:num w:numId="70">
    <w:abstractNumId w:val="129"/>
  </w:num>
  <w:num w:numId="71">
    <w:abstractNumId w:val="166"/>
  </w:num>
  <w:num w:numId="72">
    <w:abstractNumId w:val="78"/>
  </w:num>
  <w:num w:numId="73">
    <w:abstractNumId w:val="45"/>
  </w:num>
  <w:num w:numId="74">
    <w:abstractNumId w:val="51"/>
  </w:num>
  <w:num w:numId="75">
    <w:abstractNumId w:val="33"/>
  </w:num>
  <w:num w:numId="76">
    <w:abstractNumId w:val="200"/>
  </w:num>
  <w:num w:numId="77">
    <w:abstractNumId w:val="68"/>
  </w:num>
  <w:num w:numId="78">
    <w:abstractNumId w:val="137"/>
  </w:num>
  <w:num w:numId="79">
    <w:abstractNumId w:val="114"/>
  </w:num>
  <w:num w:numId="80">
    <w:abstractNumId w:val="161"/>
  </w:num>
  <w:num w:numId="81">
    <w:abstractNumId w:val="64"/>
  </w:num>
  <w:num w:numId="82">
    <w:abstractNumId w:val="127"/>
  </w:num>
  <w:num w:numId="83">
    <w:abstractNumId w:val="180"/>
  </w:num>
  <w:num w:numId="84">
    <w:abstractNumId w:val="164"/>
  </w:num>
  <w:num w:numId="85">
    <w:abstractNumId w:val="98"/>
  </w:num>
  <w:num w:numId="86">
    <w:abstractNumId w:val="74"/>
  </w:num>
  <w:num w:numId="87">
    <w:abstractNumId w:val="112"/>
  </w:num>
  <w:num w:numId="88">
    <w:abstractNumId w:val="2"/>
  </w:num>
  <w:num w:numId="89">
    <w:abstractNumId w:val="1"/>
  </w:num>
  <w:num w:numId="90">
    <w:abstractNumId w:val="185"/>
  </w:num>
  <w:num w:numId="91">
    <w:abstractNumId w:val="134"/>
  </w:num>
  <w:num w:numId="92">
    <w:abstractNumId w:val="125"/>
  </w:num>
  <w:num w:numId="93">
    <w:abstractNumId w:val="139"/>
  </w:num>
  <w:num w:numId="94">
    <w:abstractNumId w:val="178"/>
  </w:num>
  <w:num w:numId="95">
    <w:abstractNumId w:val="130"/>
  </w:num>
  <w:num w:numId="96">
    <w:abstractNumId w:val="133"/>
  </w:num>
  <w:num w:numId="97">
    <w:abstractNumId w:val="167"/>
  </w:num>
  <w:num w:numId="98">
    <w:abstractNumId w:val="27"/>
  </w:num>
  <w:num w:numId="99">
    <w:abstractNumId w:val="9"/>
  </w:num>
  <w:num w:numId="100">
    <w:abstractNumId w:val="11"/>
  </w:num>
  <w:num w:numId="101">
    <w:abstractNumId w:val="175"/>
  </w:num>
  <w:num w:numId="102">
    <w:abstractNumId w:val="72"/>
  </w:num>
  <w:num w:numId="103">
    <w:abstractNumId w:val="136"/>
  </w:num>
  <w:num w:numId="104">
    <w:abstractNumId w:val="157"/>
  </w:num>
  <w:num w:numId="105">
    <w:abstractNumId w:val="109"/>
  </w:num>
  <w:num w:numId="106">
    <w:abstractNumId w:val="58"/>
  </w:num>
  <w:num w:numId="107">
    <w:abstractNumId w:val="165"/>
  </w:num>
  <w:num w:numId="108">
    <w:abstractNumId w:val="71"/>
  </w:num>
  <w:num w:numId="109">
    <w:abstractNumId w:val="111"/>
  </w:num>
  <w:num w:numId="110">
    <w:abstractNumId w:val="15"/>
  </w:num>
  <w:num w:numId="111">
    <w:abstractNumId w:val="143"/>
  </w:num>
  <w:num w:numId="112">
    <w:abstractNumId w:val="160"/>
  </w:num>
  <w:num w:numId="113">
    <w:abstractNumId w:val="28"/>
  </w:num>
  <w:num w:numId="114">
    <w:abstractNumId w:val="192"/>
  </w:num>
  <w:num w:numId="115">
    <w:abstractNumId w:val="95"/>
  </w:num>
  <w:num w:numId="116">
    <w:abstractNumId w:val="203"/>
  </w:num>
  <w:num w:numId="117">
    <w:abstractNumId w:val="24"/>
  </w:num>
  <w:num w:numId="118">
    <w:abstractNumId w:val="148"/>
  </w:num>
  <w:num w:numId="119">
    <w:abstractNumId w:val="144"/>
  </w:num>
  <w:num w:numId="120">
    <w:abstractNumId w:val="183"/>
  </w:num>
  <w:num w:numId="121">
    <w:abstractNumId w:val="177"/>
  </w:num>
  <w:num w:numId="122">
    <w:abstractNumId w:val="154"/>
  </w:num>
  <w:num w:numId="123">
    <w:abstractNumId w:val="145"/>
  </w:num>
  <w:num w:numId="124">
    <w:abstractNumId w:val="93"/>
  </w:num>
  <w:num w:numId="125">
    <w:abstractNumId w:val="92"/>
  </w:num>
  <w:num w:numId="126">
    <w:abstractNumId w:val="17"/>
  </w:num>
  <w:num w:numId="127">
    <w:abstractNumId w:val="37"/>
  </w:num>
  <w:num w:numId="128">
    <w:abstractNumId w:val="79"/>
  </w:num>
  <w:num w:numId="129">
    <w:abstractNumId w:val="52"/>
  </w:num>
  <w:num w:numId="130">
    <w:abstractNumId w:val="32"/>
  </w:num>
  <w:num w:numId="131">
    <w:abstractNumId w:val="156"/>
  </w:num>
  <w:num w:numId="132">
    <w:abstractNumId w:val="198"/>
  </w:num>
  <w:num w:numId="133">
    <w:abstractNumId w:val="105"/>
  </w:num>
  <w:num w:numId="134">
    <w:abstractNumId w:val="131"/>
  </w:num>
  <w:num w:numId="135">
    <w:abstractNumId w:val="201"/>
  </w:num>
  <w:num w:numId="136">
    <w:abstractNumId w:val="113"/>
  </w:num>
  <w:num w:numId="137">
    <w:abstractNumId w:val="62"/>
  </w:num>
  <w:num w:numId="138">
    <w:abstractNumId w:val="12"/>
  </w:num>
  <w:num w:numId="139">
    <w:abstractNumId w:val="85"/>
  </w:num>
  <w:num w:numId="140">
    <w:abstractNumId w:val="8"/>
  </w:num>
  <w:num w:numId="141">
    <w:abstractNumId w:val="189"/>
  </w:num>
  <w:num w:numId="142">
    <w:abstractNumId w:val="176"/>
  </w:num>
  <w:num w:numId="143">
    <w:abstractNumId w:val="26"/>
  </w:num>
  <w:num w:numId="144">
    <w:abstractNumId w:val="48"/>
  </w:num>
  <w:num w:numId="145">
    <w:abstractNumId w:val="49"/>
  </w:num>
  <w:num w:numId="146">
    <w:abstractNumId w:val="43"/>
  </w:num>
  <w:num w:numId="147">
    <w:abstractNumId w:val="210"/>
  </w:num>
  <w:num w:numId="148">
    <w:abstractNumId w:val="199"/>
  </w:num>
  <w:num w:numId="149">
    <w:abstractNumId w:val="151"/>
  </w:num>
  <w:num w:numId="150">
    <w:abstractNumId w:val="120"/>
  </w:num>
  <w:num w:numId="151">
    <w:abstractNumId w:val="40"/>
  </w:num>
  <w:num w:numId="152">
    <w:abstractNumId w:val="47"/>
  </w:num>
  <w:num w:numId="153">
    <w:abstractNumId w:val="108"/>
  </w:num>
  <w:num w:numId="154">
    <w:abstractNumId w:val="187"/>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141"/>
  </w:num>
  <w:num w:numId="158">
    <w:abstractNumId w:val="39"/>
  </w:num>
  <w:num w:numId="159">
    <w:abstractNumId w:val="42"/>
  </w:num>
  <w:num w:numId="160">
    <w:abstractNumId w:val="184"/>
  </w:num>
  <w:num w:numId="161">
    <w:abstractNumId w:val="208"/>
  </w:num>
  <w:num w:numId="162">
    <w:abstractNumId w:val="155"/>
  </w:num>
  <w:num w:numId="163">
    <w:abstractNumId w:val="195"/>
  </w:num>
  <w:num w:numId="164">
    <w:abstractNumId w:val="104"/>
  </w:num>
  <w:num w:numId="165">
    <w:abstractNumId w:val="173"/>
  </w:num>
  <w:num w:numId="166">
    <w:abstractNumId w:val="99"/>
  </w:num>
  <w:num w:numId="167">
    <w:abstractNumId w:val="87"/>
  </w:num>
  <w:num w:numId="168">
    <w:abstractNumId w:val="147"/>
  </w:num>
  <w:num w:numId="169">
    <w:abstractNumId w:val="181"/>
  </w:num>
  <w:num w:numId="170">
    <w:abstractNumId w:val="75"/>
  </w:num>
  <w:num w:numId="171">
    <w:abstractNumId w:val="20"/>
  </w:num>
  <w:num w:numId="172">
    <w:abstractNumId w:val="90"/>
  </w:num>
  <w:num w:numId="173">
    <w:abstractNumId w:val="70"/>
  </w:num>
  <w:num w:numId="174">
    <w:abstractNumId w:val="182"/>
  </w:num>
  <w:num w:numId="175">
    <w:abstractNumId w:val="31"/>
  </w:num>
  <w:num w:numId="176">
    <w:abstractNumId w:val="212"/>
  </w:num>
  <w:num w:numId="177">
    <w:abstractNumId w:val="124"/>
  </w:num>
  <w:num w:numId="178">
    <w:abstractNumId w:val="197"/>
  </w:num>
  <w:num w:numId="179">
    <w:abstractNumId w:val="172"/>
  </w:num>
  <w:num w:numId="180">
    <w:abstractNumId w:val="69"/>
  </w:num>
  <w:num w:numId="181">
    <w:abstractNumId w:val="82"/>
  </w:num>
  <w:num w:numId="182">
    <w:abstractNumId w:val="121"/>
  </w:num>
  <w:num w:numId="183">
    <w:abstractNumId w:val="193"/>
  </w:num>
  <w:num w:numId="184">
    <w:abstractNumId w:val="123"/>
  </w:num>
  <w:num w:numId="185">
    <w:abstractNumId w:val="77"/>
  </w:num>
  <w:num w:numId="186">
    <w:abstractNumId w:val="13"/>
  </w:num>
  <w:num w:numId="187">
    <w:abstractNumId w:val="84"/>
  </w:num>
  <w:num w:numId="188">
    <w:abstractNumId w:val="16"/>
  </w:num>
  <w:num w:numId="189">
    <w:abstractNumId w:val="103"/>
  </w:num>
  <w:num w:numId="190">
    <w:abstractNumId w:val="106"/>
  </w:num>
  <w:num w:numId="191">
    <w:abstractNumId w:val="97"/>
  </w:num>
  <w:num w:numId="192">
    <w:abstractNumId w:val="61"/>
  </w:num>
  <w:num w:numId="193">
    <w:abstractNumId w:val="209"/>
  </w:num>
  <w:num w:numId="194">
    <w:abstractNumId w:val="67"/>
  </w:num>
  <w:num w:numId="195">
    <w:abstractNumId w:val="29"/>
  </w:num>
  <w:num w:numId="196">
    <w:abstractNumId w:val="126"/>
  </w:num>
  <w:num w:numId="197">
    <w:abstractNumId w:val="119"/>
  </w:num>
  <w:num w:numId="198">
    <w:abstractNumId w:val="102"/>
  </w:num>
  <w:num w:numId="199">
    <w:abstractNumId w:val="118"/>
  </w:num>
  <w:num w:numId="200">
    <w:abstractNumId w:val="66"/>
  </w:num>
  <w:num w:numId="201">
    <w:abstractNumId w:val="73"/>
  </w:num>
  <w:num w:numId="202">
    <w:abstractNumId w:val="57"/>
  </w:num>
  <w:num w:numId="203">
    <w:abstractNumId w:val="170"/>
  </w:num>
  <w:num w:numId="204">
    <w:abstractNumId w:val="65"/>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
  </w:num>
  <w:num w:numId="207">
    <w:abstractNumId w:val="6"/>
  </w:num>
  <w:num w:numId="2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42"/>
  </w:num>
  <w:num w:numId="210">
    <w:abstractNumId w:val="132"/>
  </w:num>
  <w:num w:numId="211">
    <w:abstractNumId w:val="158"/>
  </w:num>
  <w:num w:numId="212">
    <w:abstractNumId w:val="46"/>
  </w:num>
  <w:num w:numId="213">
    <w:abstractNumId w:val="7"/>
  </w:num>
  <w:num w:numId="214">
    <w:abstractNumId w:val="191"/>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E3"/>
    <w:rsid w:val="000300F1"/>
    <w:rsid w:val="00060FD2"/>
    <w:rsid w:val="00062FE4"/>
    <w:rsid w:val="000E6CEC"/>
    <w:rsid w:val="001103F9"/>
    <w:rsid w:val="0015782D"/>
    <w:rsid w:val="00196CC9"/>
    <w:rsid w:val="001A7C2D"/>
    <w:rsid w:val="001C2DB5"/>
    <w:rsid w:val="001C4C1D"/>
    <w:rsid w:val="002117D2"/>
    <w:rsid w:val="002601F8"/>
    <w:rsid w:val="00282223"/>
    <w:rsid w:val="002F0509"/>
    <w:rsid w:val="002F3A3F"/>
    <w:rsid w:val="003027B9"/>
    <w:rsid w:val="00302ACC"/>
    <w:rsid w:val="0030456B"/>
    <w:rsid w:val="00315CAE"/>
    <w:rsid w:val="00353786"/>
    <w:rsid w:val="00367785"/>
    <w:rsid w:val="00371105"/>
    <w:rsid w:val="0037731D"/>
    <w:rsid w:val="003B7099"/>
    <w:rsid w:val="003C0C44"/>
    <w:rsid w:val="003D5D2A"/>
    <w:rsid w:val="004126D9"/>
    <w:rsid w:val="004572EF"/>
    <w:rsid w:val="00480FD1"/>
    <w:rsid w:val="004B1E15"/>
    <w:rsid w:val="004B3233"/>
    <w:rsid w:val="004B6F22"/>
    <w:rsid w:val="00501024"/>
    <w:rsid w:val="005401BA"/>
    <w:rsid w:val="00571FDD"/>
    <w:rsid w:val="005874C6"/>
    <w:rsid w:val="005C5AB2"/>
    <w:rsid w:val="0066779E"/>
    <w:rsid w:val="00685888"/>
    <w:rsid w:val="0069751E"/>
    <w:rsid w:val="006B00C6"/>
    <w:rsid w:val="0073627C"/>
    <w:rsid w:val="0074072A"/>
    <w:rsid w:val="0074646C"/>
    <w:rsid w:val="00780CAD"/>
    <w:rsid w:val="00794873"/>
    <w:rsid w:val="007964B7"/>
    <w:rsid w:val="007E3595"/>
    <w:rsid w:val="007E4FAB"/>
    <w:rsid w:val="00816D31"/>
    <w:rsid w:val="00817BC5"/>
    <w:rsid w:val="00825DC9"/>
    <w:rsid w:val="008277E5"/>
    <w:rsid w:val="00865EB3"/>
    <w:rsid w:val="008963B3"/>
    <w:rsid w:val="008F08F2"/>
    <w:rsid w:val="008F0E2D"/>
    <w:rsid w:val="008F0F84"/>
    <w:rsid w:val="00907005"/>
    <w:rsid w:val="00907F20"/>
    <w:rsid w:val="0093182D"/>
    <w:rsid w:val="00944A8F"/>
    <w:rsid w:val="00A14904"/>
    <w:rsid w:val="00A63CC1"/>
    <w:rsid w:val="00A90AEC"/>
    <w:rsid w:val="00AB1D59"/>
    <w:rsid w:val="00B10F78"/>
    <w:rsid w:val="00B256D1"/>
    <w:rsid w:val="00B62ED9"/>
    <w:rsid w:val="00BE48B9"/>
    <w:rsid w:val="00C33450"/>
    <w:rsid w:val="00C65B01"/>
    <w:rsid w:val="00CA4E23"/>
    <w:rsid w:val="00CC1F8A"/>
    <w:rsid w:val="00CD3304"/>
    <w:rsid w:val="00CD6B6D"/>
    <w:rsid w:val="00D27B44"/>
    <w:rsid w:val="00D521BD"/>
    <w:rsid w:val="00D61A7A"/>
    <w:rsid w:val="00D8508F"/>
    <w:rsid w:val="00DC6797"/>
    <w:rsid w:val="00E07C38"/>
    <w:rsid w:val="00E20BF9"/>
    <w:rsid w:val="00E255E3"/>
    <w:rsid w:val="00E70B60"/>
    <w:rsid w:val="00ED18B9"/>
    <w:rsid w:val="00F71EDD"/>
    <w:rsid w:val="00F93104"/>
    <w:rsid w:val="00FA5794"/>
    <w:rsid w:val="00FD4B78"/>
    <w:rsid w:val="00FE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6E64"/>
  <w15:chartTrackingRefBased/>
  <w15:docId w15:val="{A1EB9487-65A9-4740-AE24-22FEE3C8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5E3"/>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255E3"/>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
    <w:link w:val="22"/>
    <w:uiPriority w:val="9"/>
    <w:unhideWhenUsed/>
    <w:qFormat/>
    <w:rsid w:val="008277E5"/>
    <w:pPr>
      <w:autoSpaceDE w:val="0"/>
      <w:autoSpaceDN w:val="0"/>
      <w:spacing w:before="3" w:after="0" w:line="274" w:lineRule="exact"/>
      <w:ind w:left="867"/>
      <w:jc w:val="both"/>
      <w:outlineLvl w:val="1"/>
    </w:pPr>
    <w:rPr>
      <w:rFonts w:ascii="Times New Roman" w:eastAsia="Times New Roman" w:hAnsi="Times New Roman"/>
      <w:b/>
      <w:bCs/>
      <w:i/>
      <w:iCs/>
      <w:sz w:val="24"/>
      <w:szCs w:val="24"/>
      <w:lang w:val="ru-RU"/>
    </w:rPr>
  </w:style>
  <w:style w:type="paragraph" w:styleId="30">
    <w:name w:val="heading 3"/>
    <w:basedOn w:val="a"/>
    <w:link w:val="31"/>
    <w:uiPriority w:val="99"/>
    <w:unhideWhenUsed/>
    <w:qFormat/>
    <w:rsid w:val="00AB1D59"/>
    <w:pPr>
      <w:autoSpaceDE w:val="0"/>
      <w:autoSpaceDN w:val="0"/>
      <w:spacing w:after="0" w:line="240" w:lineRule="auto"/>
      <w:ind w:left="1828"/>
      <w:outlineLvl w:val="2"/>
    </w:pPr>
    <w:rPr>
      <w:rFonts w:ascii="Times New Roman" w:eastAsia="Times New Roman" w:hAnsi="Times New Roman"/>
      <w:b/>
      <w:bCs/>
      <w:i/>
      <w:iCs/>
      <w:sz w:val="24"/>
      <w:szCs w:val="24"/>
      <w:lang w:val="ru-RU"/>
    </w:rPr>
  </w:style>
  <w:style w:type="paragraph" w:styleId="4">
    <w:name w:val="heading 4"/>
    <w:basedOn w:val="a"/>
    <w:next w:val="a"/>
    <w:link w:val="40"/>
    <w:uiPriority w:val="9"/>
    <w:unhideWhenUsed/>
    <w:qFormat/>
    <w:rsid w:val="000300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300F1"/>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0300F1"/>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0300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300F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5E3"/>
    <w:rPr>
      <w:rFonts w:ascii="Times New Roman" w:eastAsia="Times New Roman" w:hAnsi="Times New Roman" w:cs="Times New Roman"/>
      <w:b/>
      <w:sz w:val="28"/>
      <w:szCs w:val="32"/>
      <w:lang w:val="x-none" w:eastAsia="x-none"/>
    </w:rPr>
  </w:style>
  <w:style w:type="character" w:styleId="a3">
    <w:name w:val="footnote reference"/>
    <w:uiPriority w:val="99"/>
    <w:unhideWhenUsed/>
    <w:rsid w:val="00E255E3"/>
    <w:rPr>
      <w:vertAlign w:val="superscript"/>
    </w:rPr>
  </w:style>
  <w:style w:type="paragraph" w:styleId="a4">
    <w:name w:val="Body Text"/>
    <w:basedOn w:val="a"/>
    <w:link w:val="a5"/>
    <w:uiPriority w:val="1"/>
    <w:qFormat/>
    <w:rsid w:val="00E255E3"/>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5">
    <w:name w:val="Основной текст Знак"/>
    <w:basedOn w:val="a0"/>
    <w:link w:val="a4"/>
    <w:qFormat/>
    <w:rsid w:val="00E255E3"/>
    <w:rPr>
      <w:rFonts w:ascii="Bookman Old Style" w:eastAsia="Bookman Old Style" w:hAnsi="Bookman Old Style" w:cs="Times New Roman"/>
      <w:sz w:val="20"/>
      <w:szCs w:val="20"/>
      <w:lang w:val="x-none"/>
    </w:rPr>
  </w:style>
  <w:style w:type="paragraph" w:styleId="a6">
    <w:name w:val="List Paragraph"/>
    <w:basedOn w:val="a"/>
    <w:link w:val="a7"/>
    <w:uiPriority w:val="1"/>
    <w:qFormat/>
    <w:rsid w:val="00E255E3"/>
    <w:pPr>
      <w:autoSpaceDE w:val="0"/>
      <w:autoSpaceDN w:val="0"/>
      <w:spacing w:after="0" w:line="240" w:lineRule="auto"/>
      <w:ind w:left="492" w:firstLine="708"/>
      <w:jc w:val="both"/>
    </w:pPr>
    <w:rPr>
      <w:rFonts w:ascii="Times New Roman" w:eastAsia="Times New Roman" w:hAnsi="Times New Roman"/>
      <w:lang w:val="ru-RU"/>
    </w:rPr>
  </w:style>
  <w:style w:type="character" w:customStyle="1" w:styleId="22">
    <w:name w:val="Заголовок 2 Знак"/>
    <w:basedOn w:val="a0"/>
    <w:link w:val="20"/>
    <w:uiPriority w:val="9"/>
    <w:rsid w:val="008277E5"/>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277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0"/>
    <w:qFormat/>
    <w:rsid w:val="008277E5"/>
    <w:pPr>
      <w:autoSpaceDE w:val="0"/>
      <w:autoSpaceDN w:val="0"/>
      <w:spacing w:before="79" w:after="0" w:line="240" w:lineRule="auto"/>
      <w:ind w:left="2048" w:right="1306"/>
      <w:jc w:val="center"/>
    </w:pPr>
    <w:rPr>
      <w:rFonts w:ascii="Times New Roman" w:eastAsia="Times New Roman" w:hAnsi="Times New Roman"/>
      <w:b/>
      <w:bCs/>
      <w:i/>
      <w:iCs/>
      <w:sz w:val="48"/>
      <w:szCs w:val="48"/>
      <w:lang w:val="ru-RU"/>
    </w:rPr>
  </w:style>
  <w:style w:type="character" w:customStyle="1" w:styleId="a9">
    <w:name w:val="Заголовок Знак"/>
    <w:basedOn w:val="a0"/>
    <w:link w:val="a8"/>
    <w:uiPriority w:val="10"/>
    <w:rsid w:val="008277E5"/>
    <w:rPr>
      <w:rFonts w:ascii="Times New Roman" w:eastAsia="Times New Roman" w:hAnsi="Times New Roman" w:cs="Times New Roman"/>
      <w:b/>
      <w:bCs/>
      <w:i/>
      <w:iCs/>
      <w:sz w:val="48"/>
      <w:szCs w:val="48"/>
    </w:rPr>
  </w:style>
  <w:style w:type="paragraph" w:customStyle="1" w:styleId="TableParagraph">
    <w:name w:val="Table Paragraph"/>
    <w:basedOn w:val="a"/>
    <w:uiPriority w:val="1"/>
    <w:qFormat/>
    <w:rsid w:val="008277E5"/>
    <w:pPr>
      <w:autoSpaceDE w:val="0"/>
      <w:autoSpaceDN w:val="0"/>
      <w:spacing w:after="0" w:line="240" w:lineRule="auto"/>
    </w:pPr>
    <w:rPr>
      <w:rFonts w:ascii="Times New Roman" w:eastAsia="Times New Roman" w:hAnsi="Times New Roman"/>
      <w:lang w:val="ru-RU"/>
    </w:rPr>
  </w:style>
  <w:style w:type="paragraph" w:styleId="aa">
    <w:name w:val="Normal (Web)"/>
    <w:aliases w:val="Обычный (Web)"/>
    <w:basedOn w:val="a"/>
    <w:uiPriority w:val="99"/>
    <w:unhideWhenUsed/>
    <w:rsid w:val="003C0C44"/>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Strong"/>
    <w:basedOn w:val="a0"/>
    <w:uiPriority w:val="22"/>
    <w:qFormat/>
    <w:rsid w:val="003C0C44"/>
    <w:rPr>
      <w:b/>
      <w:bCs/>
    </w:rPr>
  </w:style>
  <w:style w:type="paragraph" w:customStyle="1" w:styleId="body">
    <w:name w:val="body"/>
    <w:basedOn w:val="a"/>
    <w:uiPriority w:val="99"/>
    <w:rsid w:val="003C0C44"/>
    <w:pPr>
      <w:widowControl/>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val="ru-RU" w:eastAsia="ru-RU"/>
    </w:rPr>
  </w:style>
  <w:style w:type="paragraph" w:customStyle="1" w:styleId="list-bullet">
    <w:name w:val="list-bullet"/>
    <w:basedOn w:val="body"/>
    <w:uiPriority w:val="99"/>
    <w:rsid w:val="003C0C44"/>
    <w:pPr>
      <w:numPr>
        <w:numId w:val="1"/>
      </w:numPr>
      <w:ind w:left="567" w:hanging="340"/>
    </w:pPr>
  </w:style>
  <w:style w:type="character" w:customStyle="1" w:styleId="Bold">
    <w:name w:val="Bold"/>
    <w:uiPriority w:val="99"/>
    <w:rsid w:val="003C0C44"/>
    <w:rPr>
      <w:rFonts w:ascii="Times New Roman" w:hAnsi="Times New Roman"/>
      <w:b/>
      <w:bCs/>
    </w:rPr>
  </w:style>
  <w:style w:type="paragraph" w:customStyle="1" w:styleId="h3">
    <w:name w:val="h3"/>
    <w:basedOn w:val="a"/>
    <w:uiPriority w:val="99"/>
    <w:rsid w:val="003C0C44"/>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val="ru-RU" w:eastAsia="ru-RU"/>
    </w:rPr>
  </w:style>
  <w:style w:type="character" w:customStyle="1" w:styleId="BoldItalic">
    <w:name w:val="Bold_Italic"/>
    <w:uiPriority w:val="99"/>
    <w:rsid w:val="003C0C44"/>
    <w:rPr>
      <w:b/>
      <w:bCs/>
      <w:i/>
      <w:iCs/>
    </w:rPr>
  </w:style>
  <w:style w:type="paragraph" w:styleId="ac">
    <w:name w:val="footnote text"/>
    <w:aliases w:val="F1"/>
    <w:basedOn w:val="a"/>
    <w:link w:val="ad"/>
    <w:uiPriority w:val="99"/>
    <w:unhideWhenUsed/>
    <w:rsid w:val="00D8508F"/>
    <w:pPr>
      <w:spacing w:after="0" w:line="240" w:lineRule="auto"/>
    </w:pPr>
    <w:rPr>
      <w:sz w:val="20"/>
      <w:szCs w:val="20"/>
    </w:rPr>
  </w:style>
  <w:style w:type="character" w:customStyle="1" w:styleId="ad">
    <w:name w:val="Текст сноски Знак"/>
    <w:aliases w:val="F1 Знак"/>
    <w:basedOn w:val="a0"/>
    <w:link w:val="ac"/>
    <w:uiPriority w:val="99"/>
    <w:rsid w:val="00D8508F"/>
    <w:rPr>
      <w:rFonts w:ascii="Calibri" w:eastAsia="Calibri" w:hAnsi="Calibri" w:cs="Times New Roman"/>
      <w:sz w:val="20"/>
      <w:szCs w:val="20"/>
      <w:lang w:val="en-US"/>
    </w:rPr>
  </w:style>
  <w:style w:type="character" w:customStyle="1" w:styleId="31">
    <w:name w:val="Заголовок 3 Знак"/>
    <w:basedOn w:val="a0"/>
    <w:link w:val="30"/>
    <w:uiPriority w:val="99"/>
    <w:rsid w:val="00AB1D59"/>
    <w:rPr>
      <w:rFonts w:ascii="Times New Roman" w:eastAsia="Times New Roman" w:hAnsi="Times New Roman" w:cs="Times New Roman"/>
      <w:b/>
      <w:bCs/>
      <w:i/>
      <w:iCs/>
      <w:sz w:val="24"/>
      <w:szCs w:val="24"/>
    </w:rPr>
  </w:style>
  <w:style w:type="paragraph" w:customStyle="1" w:styleId="msonormal0">
    <w:name w:val="msonormal"/>
    <w:basedOn w:val="a"/>
    <w:rsid w:val="004B1E15"/>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No Spacing"/>
    <w:link w:val="af"/>
    <w:qFormat/>
    <w:rsid w:val="004B3233"/>
    <w:pPr>
      <w:widowControl w:val="0"/>
      <w:spacing w:after="0" w:line="240" w:lineRule="auto"/>
    </w:pPr>
    <w:rPr>
      <w:rFonts w:ascii="Calibri" w:eastAsia="Calibri" w:hAnsi="Calibri" w:cs="Times New Roman"/>
      <w:lang w:val="en-US"/>
    </w:rPr>
  </w:style>
  <w:style w:type="character" w:customStyle="1" w:styleId="40">
    <w:name w:val="Заголовок 4 Знак"/>
    <w:basedOn w:val="a0"/>
    <w:link w:val="4"/>
    <w:uiPriority w:val="9"/>
    <w:rsid w:val="000300F1"/>
    <w:rPr>
      <w:rFonts w:asciiTheme="majorHAnsi" w:eastAsiaTheme="majorEastAsia" w:hAnsiTheme="majorHAnsi" w:cstheme="majorBidi"/>
      <w:i/>
      <w:iCs/>
      <w:color w:val="2F5496" w:themeColor="accent1" w:themeShade="BF"/>
      <w:lang w:val="en-US"/>
    </w:rPr>
  </w:style>
  <w:style w:type="character" w:customStyle="1" w:styleId="50">
    <w:name w:val="Заголовок 5 Знак"/>
    <w:basedOn w:val="a0"/>
    <w:link w:val="5"/>
    <w:uiPriority w:val="9"/>
    <w:rsid w:val="000300F1"/>
    <w:rPr>
      <w:rFonts w:asciiTheme="majorHAnsi" w:eastAsiaTheme="majorEastAsia" w:hAnsiTheme="majorHAnsi" w:cstheme="majorBidi"/>
      <w:color w:val="2F5496" w:themeColor="accent1" w:themeShade="BF"/>
      <w:lang w:val="en-US"/>
    </w:rPr>
  </w:style>
  <w:style w:type="character" w:customStyle="1" w:styleId="60">
    <w:name w:val="Заголовок 6 Знак"/>
    <w:basedOn w:val="a0"/>
    <w:link w:val="6"/>
    <w:uiPriority w:val="9"/>
    <w:rsid w:val="000300F1"/>
    <w:rPr>
      <w:rFonts w:asciiTheme="majorHAnsi" w:eastAsiaTheme="majorEastAsia" w:hAnsiTheme="majorHAnsi" w:cstheme="majorBidi"/>
      <w:color w:val="1F3763" w:themeColor="accent1" w:themeShade="7F"/>
      <w:lang w:val="en-US"/>
    </w:rPr>
  </w:style>
  <w:style w:type="character" w:customStyle="1" w:styleId="70">
    <w:name w:val="Заголовок 7 Знак"/>
    <w:basedOn w:val="a0"/>
    <w:link w:val="7"/>
    <w:uiPriority w:val="9"/>
    <w:rsid w:val="000300F1"/>
    <w:rPr>
      <w:rFonts w:asciiTheme="majorHAnsi" w:eastAsiaTheme="majorEastAsia" w:hAnsiTheme="majorHAnsi" w:cstheme="majorBidi"/>
      <w:i/>
      <w:iCs/>
      <w:color w:val="1F3763" w:themeColor="accent1" w:themeShade="7F"/>
      <w:lang w:val="en-US"/>
    </w:rPr>
  </w:style>
  <w:style w:type="character" w:customStyle="1" w:styleId="80">
    <w:name w:val="Заголовок 8 Знак"/>
    <w:basedOn w:val="a0"/>
    <w:link w:val="8"/>
    <w:uiPriority w:val="9"/>
    <w:rsid w:val="000300F1"/>
    <w:rPr>
      <w:rFonts w:asciiTheme="majorHAnsi" w:eastAsiaTheme="majorEastAsia" w:hAnsiTheme="majorHAnsi" w:cstheme="majorBidi"/>
      <w:color w:val="272727" w:themeColor="text1" w:themeTint="D8"/>
      <w:sz w:val="21"/>
      <w:szCs w:val="21"/>
      <w:lang w:val="en-US"/>
    </w:rPr>
  </w:style>
  <w:style w:type="paragraph" w:styleId="af0">
    <w:name w:val="List"/>
    <w:basedOn w:val="a"/>
    <w:unhideWhenUsed/>
    <w:rsid w:val="000300F1"/>
    <w:pPr>
      <w:ind w:left="283" w:hanging="283"/>
      <w:contextualSpacing/>
    </w:pPr>
  </w:style>
  <w:style w:type="paragraph" w:styleId="23">
    <w:name w:val="List 2"/>
    <w:basedOn w:val="a"/>
    <w:uiPriority w:val="99"/>
    <w:unhideWhenUsed/>
    <w:rsid w:val="000300F1"/>
    <w:pPr>
      <w:ind w:left="566" w:hanging="283"/>
      <w:contextualSpacing/>
    </w:pPr>
  </w:style>
  <w:style w:type="paragraph" w:styleId="32">
    <w:name w:val="List 3"/>
    <w:basedOn w:val="a"/>
    <w:uiPriority w:val="99"/>
    <w:unhideWhenUsed/>
    <w:rsid w:val="000300F1"/>
    <w:pPr>
      <w:ind w:left="849" w:hanging="283"/>
      <w:contextualSpacing/>
    </w:pPr>
  </w:style>
  <w:style w:type="paragraph" w:styleId="41">
    <w:name w:val="List 4"/>
    <w:basedOn w:val="a"/>
    <w:uiPriority w:val="99"/>
    <w:unhideWhenUsed/>
    <w:rsid w:val="000300F1"/>
    <w:pPr>
      <w:ind w:left="1132" w:hanging="283"/>
      <w:contextualSpacing/>
    </w:pPr>
  </w:style>
  <w:style w:type="paragraph" w:styleId="51">
    <w:name w:val="List 5"/>
    <w:basedOn w:val="a"/>
    <w:uiPriority w:val="99"/>
    <w:unhideWhenUsed/>
    <w:rsid w:val="000300F1"/>
    <w:pPr>
      <w:ind w:left="1415" w:hanging="283"/>
      <w:contextualSpacing/>
    </w:pPr>
  </w:style>
  <w:style w:type="paragraph" w:styleId="2">
    <w:name w:val="List Bullet 2"/>
    <w:basedOn w:val="a"/>
    <w:uiPriority w:val="99"/>
    <w:unhideWhenUsed/>
    <w:rsid w:val="000300F1"/>
    <w:pPr>
      <w:numPr>
        <w:numId w:val="88"/>
      </w:numPr>
      <w:contextualSpacing/>
    </w:pPr>
  </w:style>
  <w:style w:type="paragraph" w:styleId="3">
    <w:name w:val="List Bullet 3"/>
    <w:basedOn w:val="a"/>
    <w:uiPriority w:val="99"/>
    <w:unhideWhenUsed/>
    <w:rsid w:val="000300F1"/>
    <w:pPr>
      <w:numPr>
        <w:numId w:val="89"/>
      </w:numPr>
      <w:contextualSpacing/>
    </w:pPr>
  </w:style>
  <w:style w:type="paragraph" w:styleId="24">
    <w:name w:val="List Continue 2"/>
    <w:basedOn w:val="a"/>
    <w:uiPriority w:val="99"/>
    <w:unhideWhenUsed/>
    <w:rsid w:val="000300F1"/>
    <w:pPr>
      <w:spacing w:after="120"/>
      <w:ind w:left="566"/>
      <w:contextualSpacing/>
    </w:pPr>
  </w:style>
  <w:style w:type="paragraph" w:styleId="33">
    <w:name w:val="List Continue 3"/>
    <w:basedOn w:val="a"/>
    <w:uiPriority w:val="99"/>
    <w:unhideWhenUsed/>
    <w:rsid w:val="000300F1"/>
    <w:pPr>
      <w:spacing w:after="120"/>
      <w:ind w:left="849"/>
      <w:contextualSpacing/>
    </w:pPr>
  </w:style>
  <w:style w:type="paragraph" w:styleId="af1">
    <w:name w:val="Body Text Indent"/>
    <w:basedOn w:val="a"/>
    <w:link w:val="af2"/>
    <w:unhideWhenUsed/>
    <w:rsid w:val="000300F1"/>
    <w:pPr>
      <w:spacing w:after="120"/>
      <w:ind w:left="283"/>
    </w:pPr>
  </w:style>
  <w:style w:type="character" w:customStyle="1" w:styleId="af2">
    <w:name w:val="Основной текст с отступом Знак"/>
    <w:basedOn w:val="a0"/>
    <w:link w:val="af1"/>
    <w:rsid w:val="000300F1"/>
    <w:rPr>
      <w:rFonts w:ascii="Calibri" w:eastAsia="Calibri" w:hAnsi="Calibri" w:cs="Times New Roman"/>
      <w:lang w:val="en-US"/>
    </w:rPr>
  </w:style>
  <w:style w:type="paragraph" w:styleId="af3">
    <w:name w:val="Body Text First Indent"/>
    <w:basedOn w:val="a4"/>
    <w:link w:val="af4"/>
    <w:uiPriority w:val="99"/>
    <w:unhideWhenUsed/>
    <w:rsid w:val="000300F1"/>
    <w:pPr>
      <w:autoSpaceDE/>
      <w:autoSpaceDN/>
      <w:spacing w:after="200" w:line="276" w:lineRule="auto"/>
      <w:ind w:left="0" w:right="0" w:firstLine="360"/>
      <w:jc w:val="left"/>
    </w:pPr>
    <w:rPr>
      <w:rFonts w:ascii="Calibri" w:eastAsia="Calibri" w:hAnsi="Calibri"/>
      <w:sz w:val="22"/>
      <w:szCs w:val="22"/>
      <w:lang w:val="en-US"/>
    </w:rPr>
  </w:style>
  <w:style w:type="character" w:customStyle="1" w:styleId="af4">
    <w:name w:val="Красная строка Знак"/>
    <w:basedOn w:val="a5"/>
    <w:link w:val="af3"/>
    <w:uiPriority w:val="99"/>
    <w:rsid w:val="000300F1"/>
    <w:rPr>
      <w:rFonts w:ascii="Calibri" w:eastAsia="Calibri" w:hAnsi="Calibri" w:cs="Times New Roman"/>
      <w:sz w:val="20"/>
      <w:szCs w:val="20"/>
      <w:lang w:val="en-US"/>
    </w:rPr>
  </w:style>
  <w:style w:type="paragraph" w:styleId="25">
    <w:name w:val="Body Text First Indent 2"/>
    <w:basedOn w:val="af1"/>
    <w:link w:val="26"/>
    <w:uiPriority w:val="99"/>
    <w:unhideWhenUsed/>
    <w:rsid w:val="000300F1"/>
    <w:pPr>
      <w:spacing w:after="200"/>
      <w:ind w:left="360" w:firstLine="360"/>
    </w:pPr>
  </w:style>
  <w:style w:type="character" w:customStyle="1" w:styleId="26">
    <w:name w:val="Красная строка 2 Знак"/>
    <w:basedOn w:val="af2"/>
    <w:link w:val="25"/>
    <w:uiPriority w:val="99"/>
    <w:rsid w:val="000300F1"/>
    <w:rPr>
      <w:rFonts w:ascii="Calibri" w:eastAsia="Calibri" w:hAnsi="Calibri" w:cs="Times New Roman"/>
      <w:lang w:val="en-US"/>
    </w:rPr>
  </w:style>
  <w:style w:type="character" w:customStyle="1" w:styleId="CharAttribute501">
    <w:name w:val="CharAttribute501"/>
    <w:uiPriority w:val="99"/>
    <w:rsid w:val="003D5D2A"/>
    <w:rPr>
      <w:rFonts w:ascii="Times New Roman" w:eastAsia="Times New Roman"/>
      <w:i/>
      <w:sz w:val="28"/>
      <w:u w:val="single"/>
    </w:rPr>
  </w:style>
  <w:style w:type="character" w:customStyle="1" w:styleId="CharAttribute512">
    <w:name w:val="CharAttribute512"/>
    <w:rsid w:val="003D5D2A"/>
    <w:rPr>
      <w:rFonts w:ascii="Times New Roman" w:eastAsia="Times New Roman"/>
      <w:sz w:val="28"/>
    </w:rPr>
  </w:style>
  <w:style w:type="character" w:customStyle="1" w:styleId="a7">
    <w:name w:val="Абзац списка Знак"/>
    <w:link w:val="a6"/>
    <w:uiPriority w:val="1"/>
    <w:qFormat/>
    <w:locked/>
    <w:rsid w:val="003D5D2A"/>
    <w:rPr>
      <w:rFonts w:ascii="Times New Roman" w:eastAsia="Times New Roman" w:hAnsi="Times New Roman" w:cs="Times New Roman"/>
    </w:rPr>
  </w:style>
  <w:style w:type="character" w:customStyle="1" w:styleId="CharAttribute511">
    <w:name w:val="CharAttribute511"/>
    <w:uiPriority w:val="99"/>
    <w:rsid w:val="003D5D2A"/>
    <w:rPr>
      <w:rFonts w:ascii="Times New Roman" w:eastAsia="Times New Roman"/>
      <w:sz w:val="28"/>
    </w:rPr>
  </w:style>
  <w:style w:type="character" w:customStyle="1" w:styleId="CharAttribute3">
    <w:name w:val="CharAttribute3"/>
    <w:rsid w:val="003D5D2A"/>
    <w:rPr>
      <w:rFonts w:ascii="Times New Roman" w:eastAsia="Batang" w:hAnsi="Batang"/>
      <w:sz w:val="28"/>
    </w:rPr>
  </w:style>
  <w:style w:type="character" w:customStyle="1" w:styleId="CharAttribute502">
    <w:name w:val="CharAttribute502"/>
    <w:rsid w:val="003D5D2A"/>
    <w:rPr>
      <w:rFonts w:ascii="Times New Roman" w:eastAsia="Times New Roman"/>
      <w:i/>
      <w:sz w:val="28"/>
    </w:rPr>
  </w:style>
  <w:style w:type="paragraph" w:customStyle="1" w:styleId="ParaAttribute38">
    <w:name w:val="ParaAttribute38"/>
    <w:rsid w:val="003D5D2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4">
    <w:name w:val="CharAttribute504"/>
    <w:rsid w:val="003D5D2A"/>
    <w:rPr>
      <w:rFonts w:ascii="Times New Roman" w:eastAsia="Times New Roman"/>
      <w:sz w:val="28"/>
    </w:rPr>
  </w:style>
  <w:style w:type="character" w:customStyle="1" w:styleId="af">
    <w:name w:val="Без интервала Знак"/>
    <w:link w:val="ae"/>
    <w:rsid w:val="003D5D2A"/>
    <w:rPr>
      <w:rFonts w:ascii="Calibri" w:eastAsia="Calibri" w:hAnsi="Calibri" w:cs="Times New Roman"/>
      <w:lang w:val="en-US"/>
    </w:rPr>
  </w:style>
  <w:style w:type="character" w:styleId="af5">
    <w:name w:val="Emphasis"/>
    <w:uiPriority w:val="20"/>
    <w:qFormat/>
    <w:rsid w:val="003D5D2A"/>
    <w:rPr>
      <w:i/>
      <w:iCs/>
    </w:rPr>
  </w:style>
  <w:style w:type="character" w:customStyle="1" w:styleId="c8">
    <w:name w:val="c8"/>
    <w:rsid w:val="003D5D2A"/>
  </w:style>
  <w:style w:type="paragraph" w:customStyle="1" w:styleId="c16">
    <w:name w:val="c16"/>
    <w:basedOn w:val="a"/>
    <w:rsid w:val="003D5D2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arkedcontent">
    <w:name w:val="markedcontent"/>
    <w:basedOn w:val="a0"/>
    <w:rsid w:val="003D5D2A"/>
  </w:style>
  <w:style w:type="table" w:styleId="af6">
    <w:name w:val="Table Grid"/>
    <w:basedOn w:val="a1"/>
    <w:uiPriority w:val="39"/>
    <w:rsid w:val="003D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CA4E2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A4E23"/>
    <w:rPr>
      <w:rFonts w:ascii="Segoe UI" w:eastAsia="Calibri" w:hAnsi="Segoe UI" w:cs="Segoe UI"/>
      <w:sz w:val="18"/>
      <w:szCs w:val="18"/>
      <w:lang w:val="en-US"/>
    </w:rPr>
  </w:style>
  <w:style w:type="paragraph" w:styleId="af9">
    <w:name w:val="footer"/>
    <w:basedOn w:val="a"/>
    <w:link w:val="afa"/>
    <w:uiPriority w:val="99"/>
    <w:rsid w:val="00B256D1"/>
    <w:pPr>
      <w:widowControl/>
      <w:tabs>
        <w:tab w:val="center" w:pos="4677"/>
        <w:tab w:val="right" w:pos="9355"/>
      </w:tabs>
      <w:suppressAutoHyphens/>
      <w:spacing w:after="0" w:line="240" w:lineRule="auto"/>
    </w:pPr>
    <w:rPr>
      <w:rFonts w:ascii="Times New Roman" w:eastAsia="Times New Roman" w:hAnsi="Times New Roman"/>
      <w:sz w:val="24"/>
      <w:szCs w:val="24"/>
      <w:lang w:val="ru-RU" w:eastAsia="ar-SA"/>
    </w:rPr>
  </w:style>
  <w:style w:type="character" w:customStyle="1" w:styleId="afa">
    <w:name w:val="Нижний колонтитул Знак"/>
    <w:basedOn w:val="a0"/>
    <w:link w:val="af9"/>
    <w:uiPriority w:val="99"/>
    <w:rsid w:val="00B256D1"/>
    <w:rPr>
      <w:rFonts w:ascii="Times New Roman" w:eastAsia="Times New Roman" w:hAnsi="Times New Roman" w:cs="Times New Roman"/>
      <w:sz w:val="24"/>
      <w:szCs w:val="24"/>
      <w:lang w:eastAsia="ar-SA"/>
    </w:rPr>
  </w:style>
  <w:style w:type="paragraph" w:customStyle="1" w:styleId="afb">
    <w:name w:val="Содержимое таблицы"/>
    <w:basedOn w:val="a"/>
    <w:rsid w:val="00B256D1"/>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11">
    <w:name w:val="Абзац списка1"/>
    <w:basedOn w:val="a"/>
    <w:uiPriority w:val="99"/>
    <w:rsid w:val="00B256D1"/>
    <w:pPr>
      <w:widowControl/>
      <w:suppressAutoHyphens/>
      <w:spacing w:after="0" w:line="240" w:lineRule="auto"/>
    </w:pPr>
    <w:rPr>
      <w:rFonts w:ascii="Times New Roman" w:eastAsia="Times New Roman" w:hAnsi="Times New Roman"/>
      <w:sz w:val="24"/>
      <w:szCs w:val="24"/>
      <w:lang w:val="ru-RU" w:eastAsia="ar-SA"/>
    </w:rPr>
  </w:style>
  <w:style w:type="character" w:customStyle="1" w:styleId="Zag11">
    <w:name w:val="Zag_11"/>
    <w:uiPriority w:val="99"/>
    <w:rsid w:val="00B256D1"/>
  </w:style>
  <w:style w:type="paragraph" w:customStyle="1" w:styleId="Osnova">
    <w:name w:val="Osnova"/>
    <w:basedOn w:val="a"/>
    <w:uiPriority w:val="99"/>
    <w:rsid w:val="00B256D1"/>
    <w:pPr>
      <w:widowControl/>
      <w:suppressAutoHyphens/>
      <w:spacing w:after="0" w:line="213" w:lineRule="exact"/>
      <w:ind w:firstLine="339"/>
      <w:jc w:val="both"/>
    </w:pPr>
    <w:rPr>
      <w:rFonts w:ascii="NewtonCSanPin" w:eastAsia="Times New Roman" w:hAnsi="NewtonCSanPin" w:cs="NewtonCSanPin"/>
      <w:color w:val="000000"/>
      <w:sz w:val="21"/>
      <w:szCs w:val="21"/>
      <w:lang w:val="ru-RU" w:eastAsia="ar-SA"/>
    </w:rPr>
  </w:style>
  <w:style w:type="paragraph" w:customStyle="1" w:styleId="afc">
    <w:name w:val="Новый"/>
    <w:basedOn w:val="a"/>
    <w:uiPriority w:val="99"/>
    <w:rsid w:val="00B256D1"/>
    <w:pPr>
      <w:widowControl/>
      <w:suppressAutoHyphens/>
      <w:spacing w:after="0" w:line="360" w:lineRule="auto"/>
      <w:ind w:firstLine="454"/>
      <w:jc w:val="both"/>
    </w:pPr>
    <w:rPr>
      <w:rFonts w:ascii="Times New Roman" w:eastAsia="Times New Roman" w:hAnsi="Times New Roman"/>
      <w:sz w:val="28"/>
      <w:szCs w:val="24"/>
      <w:lang w:val="ru-RU" w:eastAsia="ar-SA"/>
    </w:rPr>
  </w:style>
  <w:style w:type="paragraph" w:customStyle="1" w:styleId="Zag2">
    <w:name w:val="Zag_2"/>
    <w:basedOn w:val="a"/>
    <w:uiPriority w:val="99"/>
    <w:rsid w:val="00B256D1"/>
    <w:pPr>
      <w:suppressAutoHyphens/>
      <w:spacing w:after="129" w:line="291" w:lineRule="exact"/>
      <w:jc w:val="center"/>
    </w:pPr>
    <w:rPr>
      <w:rFonts w:ascii="Arial" w:eastAsia="DejaVu Sans" w:hAnsi="Arial"/>
      <w:b/>
      <w:bCs/>
      <w:color w:val="000000"/>
      <w:kern w:val="2"/>
      <w:sz w:val="20"/>
      <w:szCs w:val="24"/>
      <w:lang w:val="ru-RU" w:eastAsia="ru-RU"/>
    </w:rPr>
  </w:style>
  <w:style w:type="paragraph" w:customStyle="1" w:styleId="12">
    <w:name w:val="Заголовок1"/>
    <w:basedOn w:val="a"/>
    <w:next w:val="a4"/>
    <w:rsid w:val="00B256D1"/>
    <w:pPr>
      <w:keepNext/>
      <w:widowControl/>
      <w:suppressAutoHyphens/>
      <w:spacing w:before="240" w:after="120" w:line="240" w:lineRule="auto"/>
    </w:pPr>
    <w:rPr>
      <w:rFonts w:ascii="Arial" w:eastAsia="DejaVu Sans" w:hAnsi="Arial" w:cs="DejaVu Sans"/>
      <w:sz w:val="28"/>
      <w:szCs w:val="28"/>
      <w:lang w:val="ru-RU" w:eastAsia="ar-SA"/>
    </w:rPr>
  </w:style>
  <w:style w:type="paragraph" w:customStyle="1" w:styleId="13">
    <w:name w:val="Обычный (веб)1"/>
    <w:basedOn w:val="a"/>
    <w:uiPriority w:val="99"/>
    <w:rsid w:val="00B256D1"/>
    <w:pPr>
      <w:suppressAutoHyphens/>
      <w:spacing w:after="0" w:line="240" w:lineRule="auto"/>
    </w:pPr>
    <w:rPr>
      <w:rFonts w:ascii="Arial" w:eastAsia="DejaVu Sans" w:hAnsi="Arial"/>
      <w:kern w:val="2"/>
      <w:sz w:val="20"/>
      <w:szCs w:val="24"/>
      <w:lang w:val="ru-RU" w:eastAsia="ru-RU"/>
    </w:rPr>
  </w:style>
  <w:style w:type="paragraph" w:customStyle="1" w:styleId="LTGliederung1">
    <w:name w:val="???????~LT~Gliederung 1"/>
    <w:uiPriority w:val="99"/>
    <w:rsid w:val="00B256D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B256D1"/>
    <w:pPr>
      <w:suppressAutoHyphens/>
      <w:spacing w:after="0" w:line="240" w:lineRule="auto"/>
    </w:pPr>
    <w:rPr>
      <w:rFonts w:ascii="Arial" w:eastAsia="DejaVu Sans" w:hAnsi="Arial"/>
      <w:kern w:val="2"/>
      <w:sz w:val="20"/>
      <w:szCs w:val="24"/>
      <w:lang w:val="ru-RU" w:eastAsia="ru-RU"/>
    </w:rPr>
  </w:style>
  <w:style w:type="character" w:customStyle="1" w:styleId="shoptext1">
    <w:name w:val="shop_text1"/>
    <w:basedOn w:val="a0"/>
    <w:uiPriority w:val="99"/>
    <w:rsid w:val="00B256D1"/>
    <w:rPr>
      <w:rFonts w:ascii="Verdana" w:hAnsi="Verdana" w:cs="Times New Roman"/>
      <w:sz w:val="16"/>
      <w:szCs w:val="16"/>
    </w:rPr>
  </w:style>
  <w:style w:type="paragraph" w:styleId="HTML">
    <w:name w:val="HTML Preformatted"/>
    <w:basedOn w:val="a"/>
    <w:link w:val="HTML0"/>
    <w:uiPriority w:val="99"/>
    <w:rsid w:val="00B25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256D1"/>
    <w:rPr>
      <w:rFonts w:ascii="Courier New" w:eastAsia="Times New Roman" w:hAnsi="Courier New" w:cs="Courier New"/>
      <w:sz w:val="20"/>
      <w:szCs w:val="20"/>
      <w:lang w:eastAsia="ru-RU"/>
    </w:rPr>
  </w:style>
  <w:style w:type="paragraph" w:customStyle="1" w:styleId="Style1">
    <w:name w:val="Style1"/>
    <w:basedOn w:val="a"/>
    <w:rsid w:val="00B256D1"/>
    <w:pPr>
      <w:autoSpaceDE w:val="0"/>
      <w:autoSpaceDN w:val="0"/>
      <w:adjustRightInd w:val="0"/>
      <w:spacing w:after="0" w:line="413" w:lineRule="exact"/>
      <w:jc w:val="center"/>
    </w:pPr>
    <w:rPr>
      <w:rFonts w:ascii="Times New Roman" w:eastAsia="Times New Roman" w:hAnsi="Times New Roman"/>
      <w:sz w:val="24"/>
      <w:szCs w:val="24"/>
      <w:lang w:val="ru-RU" w:eastAsia="ru-RU"/>
    </w:rPr>
  </w:style>
  <w:style w:type="character" w:customStyle="1" w:styleId="FontStyle98">
    <w:name w:val="Font Style98"/>
    <w:basedOn w:val="a0"/>
    <w:rsid w:val="00B256D1"/>
    <w:rPr>
      <w:rFonts w:ascii="Times New Roman" w:hAnsi="Times New Roman" w:cs="Times New Roman" w:hint="default"/>
      <w:b/>
      <w:bCs/>
      <w:sz w:val="28"/>
      <w:szCs w:val="28"/>
    </w:rPr>
  </w:style>
  <w:style w:type="character" w:customStyle="1" w:styleId="FontStyle108">
    <w:name w:val="Font Style108"/>
    <w:basedOn w:val="a0"/>
    <w:rsid w:val="00B256D1"/>
    <w:rPr>
      <w:rFonts w:ascii="Times New Roman" w:hAnsi="Times New Roman" w:cs="Times New Roman" w:hint="default"/>
      <w:b/>
      <w:bCs/>
      <w:spacing w:val="-10"/>
      <w:sz w:val="22"/>
      <w:szCs w:val="22"/>
    </w:rPr>
  </w:style>
  <w:style w:type="character" w:styleId="afd">
    <w:name w:val="page number"/>
    <w:basedOn w:val="a0"/>
    <w:uiPriority w:val="99"/>
    <w:rsid w:val="00B256D1"/>
  </w:style>
  <w:style w:type="character" w:customStyle="1" w:styleId="WW8Num1z0">
    <w:name w:val="WW8Num1z0"/>
    <w:rsid w:val="00B256D1"/>
    <w:rPr>
      <w:rFonts w:ascii="Symbol" w:hAnsi="Symbol" w:cs="OpenSymbol"/>
    </w:rPr>
  </w:style>
  <w:style w:type="character" w:customStyle="1" w:styleId="WW8Num1z1">
    <w:name w:val="WW8Num1z1"/>
    <w:rsid w:val="00B256D1"/>
    <w:rPr>
      <w:rFonts w:ascii="OpenSymbol" w:hAnsi="OpenSymbol" w:cs="OpenSymbol"/>
    </w:rPr>
  </w:style>
  <w:style w:type="character" w:customStyle="1" w:styleId="WW8Num2z0">
    <w:name w:val="WW8Num2z0"/>
    <w:rsid w:val="00B256D1"/>
    <w:rPr>
      <w:rFonts w:ascii="Symbol" w:hAnsi="Symbol" w:cs="OpenSymbol"/>
    </w:rPr>
  </w:style>
  <w:style w:type="character" w:customStyle="1" w:styleId="WW8Num2z1">
    <w:name w:val="WW8Num2z1"/>
    <w:rsid w:val="00B256D1"/>
    <w:rPr>
      <w:rFonts w:ascii="OpenSymbol" w:hAnsi="OpenSymbol" w:cs="OpenSymbol"/>
    </w:rPr>
  </w:style>
  <w:style w:type="character" w:customStyle="1" w:styleId="WW8Num5z0">
    <w:name w:val="WW8Num5z0"/>
    <w:rsid w:val="00B256D1"/>
    <w:rPr>
      <w:rFonts w:ascii="Symbol" w:hAnsi="Symbol" w:cs="OpenSymbol"/>
    </w:rPr>
  </w:style>
  <w:style w:type="character" w:customStyle="1" w:styleId="Absatz-Standardschriftart">
    <w:name w:val="Absatz-Standardschriftart"/>
    <w:rsid w:val="00B256D1"/>
  </w:style>
  <w:style w:type="character" w:customStyle="1" w:styleId="WW-Absatz-Standardschriftart">
    <w:name w:val="WW-Absatz-Standardschriftart"/>
    <w:rsid w:val="00B256D1"/>
  </w:style>
  <w:style w:type="character" w:customStyle="1" w:styleId="WW-Absatz-Standardschriftart1">
    <w:name w:val="WW-Absatz-Standardschriftart1"/>
    <w:rsid w:val="00B256D1"/>
  </w:style>
  <w:style w:type="character" w:customStyle="1" w:styleId="14">
    <w:name w:val="Основной шрифт абзаца1"/>
    <w:rsid w:val="00B256D1"/>
  </w:style>
  <w:style w:type="character" w:customStyle="1" w:styleId="WW8Num9z0">
    <w:name w:val="WW8Num9z0"/>
    <w:rsid w:val="00B256D1"/>
    <w:rPr>
      <w:rFonts w:ascii="Symbol" w:hAnsi="Symbol" w:cs="OpenSymbol"/>
    </w:rPr>
  </w:style>
  <w:style w:type="character" w:customStyle="1" w:styleId="WW8Num9z1">
    <w:name w:val="WW8Num9z1"/>
    <w:rsid w:val="00B256D1"/>
    <w:rPr>
      <w:rFonts w:ascii="OpenSymbol" w:hAnsi="OpenSymbol" w:cs="OpenSymbol"/>
    </w:rPr>
  </w:style>
  <w:style w:type="character" w:customStyle="1" w:styleId="WW8Num6z0">
    <w:name w:val="WW8Num6z0"/>
    <w:rsid w:val="00B256D1"/>
    <w:rPr>
      <w:rFonts w:ascii="Symbol" w:hAnsi="Symbol" w:cs="OpenSymbol"/>
    </w:rPr>
  </w:style>
  <w:style w:type="character" w:customStyle="1" w:styleId="WW8Num6z1">
    <w:name w:val="WW8Num6z1"/>
    <w:rsid w:val="00B256D1"/>
    <w:rPr>
      <w:rFonts w:ascii="OpenSymbol" w:hAnsi="OpenSymbol" w:cs="OpenSymbol"/>
    </w:rPr>
  </w:style>
  <w:style w:type="character" w:customStyle="1" w:styleId="afe">
    <w:name w:val="Маркеры списка"/>
    <w:rsid w:val="00B256D1"/>
    <w:rPr>
      <w:rFonts w:ascii="OpenSymbol" w:eastAsia="OpenSymbol" w:hAnsi="OpenSymbol" w:cs="OpenSymbol"/>
    </w:rPr>
  </w:style>
  <w:style w:type="character" w:customStyle="1" w:styleId="aff">
    <w:name w:val="Символ нумерации"/>
    <w:rsid w:val="00B256D1"/>
  </w:style>
  <w:style w:type="paragraph" w:customStyle="1" w:styleId="15">
    <w:name w:val="Название1"/>
    <w:basedOn w:val="a"/>
    <w:rsid w:val="00B256D1"/>
    <w:pPr>
      <w:suppressLineNumbers/>
      <w:suppressAutoHyphens/>
      <w:spacing w:before="120" w:after="120" w:line="240" w:lineRule="auto"/>
    </w:pPr>
    <w:rPr>
      <w:rFonts w:ascii="Arial" w:eastAsia="Arial Unicode MS" w:hAnsi="Arial" w:cs="Tahoma"/>
      <w:i/>
      <w:iCs/>
      <w:kern w:val="1"/>
      <w:sz w:val="20"/>
      <w:szCs w:val="24"/>
      <w:lang w:val="ru-RU"/>
    </w:rPr>
  </w:style>
  <w:style w:type="paragraph" w:customStyle="1" w:styleId="16">
    <w:name w:val="Указатель1"/>
    <w:basedOn w:val="a"/>
    <w:rsid w:val="00B256D1"/>
    <w:pPr>
      <w:suppressLineNumbers/>
      <w:suppressAutoHyphens/>
      <w:spacing w:after="0" w:line="240" w:lineRule="auto"/>
    </w:pPr>
    <w:rPr>
      <w:rFonts w:ascii="Arial" w:eastAsia="Arial Unicode MS" w:hAnsi="Arial" w:cs="Tahoma"/>
      <w:kern w:val="1"/>
      <w:sz w:val="20"/>
      <w:szCs w:val="24"/>
      <w:lang w:val="ru-RU"/>
    </w:rPr>
  </w:style>
  <w:style w:type="paragraph" w:customStyle="1" w:styleId="BodyText21">
    <w:name w:val="Body Text 21"/>
    <w:basedOn w:val="a"/>
    <w:rsid w:val="00B256D1"/>
    <w:pPr>
      <w:suppressAutoHyphens/>
      <w:overflowPunct w:val="0"/>
      <w:autoSpaceDE w:val="0"/>
      <w:spacing w:after="0" w:line="240" w:lineRule="auto"/>
      <w:ind w:right="-108"/>
      <w:jc w:val="both"/>
    </w:pPr>
    <w:rPr>
      <w:rFonts w:ascii="Arial" w:eastAsia="Arial Unicode MS" w:hAnsi="Arial"/>
      <w:kern w:val="1"/>
      <w:sz w:val="28"/>
      <w:szCs w:val="20"/>
      <w:lang w:val="ru-RU"/>
    </w:rPr>
  </w:style>
  <w:style w:type="paragraph" w:customStyle="1" w:styleId="aff0">
    <w:name w:val="Заголовок таблицы"/>
    <w:basedOn w:val="afb"/>
    <w:rsid w:val="00B256D1"/>
    <w:pPr>
      <w:widowControl w:val="0"/>
      <w:jc w:val="center"/>
    </w:pPr>
    <w:rPr>
      <w:rFonts w:ascii="Arial" w:eastAsia="Arial Unicode MS" w:hAnsi="Arial"/>
      <w:b/>
      <w:bCs/>
      <w:kern w:val="1"/>
      <w:sz w:val="20"/>
      <w:lang w:eastAsia="en-US"/>
    </w:rPr>
  </w:style>
  <w:style w:type="paragraph" w:styleId="27">
    <w:name w:val="Body Text 2"/>
    <w:basedOn w:val="a"/>
    <w:link w:val="28"/>
    <w:uiPriority w:val="99"/>
    <w:semiHidden/>
    <w:unhideWhenUsed/>
    <w:rsid w:val="00B256D1"/>
    <w:pPr>
      <w:widowControl/>
      <w:spacing w:after="120" w:line="480" w:lineRule="auto"/>
    </w:pPr>
    <w:rPr>
      <w:rFonts w:ascii="Times New Roman" w:eastAsia="Times New Roman" w:hAnsi="Times New Roman"/>
      <w:sz w:val="24"/>
      <w:szCs w:val="24"/>
      <w:lang w:val="ru-RU" w:eastAsia="ru-RU"/>
    </w:rPr>
  </w:style>
  <w:style w:type="character" w:customStyle="1" w:styleId="28">
    <w:name w:val="Основной текст 2 Знак"/>
    <w:basedOn w:val="a0"/>
    <w:link w:val="27"/>
    <w:uiPriority w:val="99"/>
    <w:semiHidden/>
    <w:rsid w:val="00B256D1"/>
    <w:rPr>
      <w:rFonts w:ascii="Times New Roman" w:eastAsia="Times New Roman" w:hAnsi="Times New Roman" w:cs="Times New Roman"/>
      <w:sz w:val="24"/>
      <w:szCs w:val="24"/>
      <w:lang w:eastAsia="ru-RU"/>
    </w:rPr>
  </w:style>
  <w:style w:type="character" w:customStyle="1" w:styleId="aff1">
    <w:name w:val="Основной текст_"/>
    <w:basedOn w:val="a0"/>
    <w:link w:val="17"/>
    <w:rsid w:val="00B256D1"/>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f1"/>
    <w:rsid w:val="00B256D1"/>
    <w:rPr>
      <w:rFonts w:ascii="Times New Roman" w:eastAsia="Times New Roman" w:hAnsi="Times New Roman" w:cs="Times New Roman"/>
      <w:b/>
      <w:bCs/>
      <w:i/>
      <w:iCs/>
      <w:spacing w:val="-10"/>
      <w:sz w:val="17"/>
      <w:szCs w:val="17"/>
      <w:shd w:val="clear" w:color="auto" w:fill="FFFFFF"/>
    </w:rPr>
  </w:style>
  <w:style w:type="character" w:customStyle="1" w:styleId="aff2">
    <w:name w:val="Основной текст + Полужирный"/>
    <w:basedOn w:val="aff1"/>
    <w:rsid w:val="00B256D1"/>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f1"/>
    <w:rsid w:val="00B256D1"/>
    <w:rPr>
      <w:rFonts w:ascii="Times New Roman" w:eastAsia="Times New Roman" w:hAnsi="Times New Roman" w:cs="Times New Roman"/>
      <w:b/>
      <w:bCs/>
      <w:i/>
      <w:iCs/>
      <w:spacing w:val="-20"/>
      <w:sz w:val="17"/>
      <w:szCs w:val="17"/>
      <w:shd w:val="clear" w:color="auto" w:fill="FFFFFF"/>
    </w:rPr>
  </w:style>
  <w:style w:type="character" w:customStyle="1" w:styleId="18">
    <w:name w:val="Заголовок №1_"/>
    <w:basedOn w:val="a0"/>
    <w:link w:val="19"/>
    <w:rsid w:val="00B256D1"/>
    <w:rPr>
      <w:rFonts w:ascii="Times New Roman" w:eastAsia="Times New Roman" w:hAnsi="Times New Roman" w:cs="Times New Roman"/>
      <w:sz w:val="16"/>
      <w:szCs w:val="16"/>
      <w:shd w:val="clear" w:color="auto" w:fill="FFFFFF"/>
    </w:rPr>
  </w:style>
  <w:style w:type="character" w:customStyle="1" w:styleId="29">
    <w:name w:val="Основной текст (2)_"/>
    <w:basedOn w:val="a0"/>
    <w:link w:val="2a"/>
    <w:rsid w:val="00B256D1"/>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f1"/>
    <w:rsid w:val="00B256D1"/>
    <w:rPr>
      <w:rFonts w:ascii="Times New Roman" w:eastAsia="Times New Roman" w:hAnsi="Times New Roman" w:cs="Times New Roman"/>
      <w:b/>
      <w:bCs/>
      <w:i/>
      <w:iCs/>
      <w:sz w:val="15"/>
      <w:szCs w:val="15"/>
      <w:shd w:val="clear" w:color="auto" w:fill="FFFFFF"/>
    </w:rPr>
  </w:style>
  <w:style w:type="paragraph" w:customStyle="1" w:styleId="17">
    <w:name w:val="Основной текст1"/>
    <w:basedOn w:val="a"/>
    <w:link w:val="aff1"/>
    <w:rsid w:val="00B256D1"/>
    <w:pPr>
      <w:widowControl/>
      <w:shd w:val="clear" w:color="auto" w:fill="FFFFFF"/>
      <w:spacing w:after="0" w:line="283" w:lineRule="exact"/>
      <w:jc w:val="both"/>
    </w:pPr>
    <w:rPr>
      <w:rFonts w:ascii="Times New Roman" w:eastAsia="Times New Roman" w:hAnsi="Times New Roman"/>
      <w:sz w:val="16"/>
      <w:szCs w:val="16"/>
      <w:lang w:val="ru-RU"/>
    </w:rPr>
  </w:style>
  <w:style w:type="paragraph" w:customStyle="1" w:styleId="19">
    <w:name w:val="Заголовок №1"/>
    <w:basedOn w:val="a"/>
    <w:link w:val="18"/>
    <w:rsid w:val="00B256D1"/>
    <w:pPr>
      <w:widowControl/>
      <w:shd w:val="clear" w:color="auto" w:fill="FFFFFF"/>
      <w:spacing w:after="0" w:line="283" w:lineRule="exact"/>
      <w:ind w:firstLine="380"/>
      <w:jc w:val="both"/>
      <w:outlineLvl w:val="0"/>
    </w:pPr>
    <w:rPr>
      <w:rFonts w:ascii="Times New Roman" w:eastAsia="Times New Roman" w:hAnsi="Times New Roman"/>
      <w:sz w:val="16"/>
      <w:szCs w:val="16"/>
      <w:lang w:val="ru-RU"/>
    </w:rPr>
  </w:style>
  <w:style w:type="paragraph" w:customStyle="1" w:styleId="2a">
    <w:name w:val="Основной текст (2)"/>
    <w:basedOn w:val="a"/>
    <w:link w:val="29"/>
    <w:rsid w:val="00B256D1"/>
    <w:pPr>
      <w:widowControl/>
      <w:shd w:val="clear" w:color="auto" w:fill="FFFFFF"/>
      <w:spacing w:before="240" w:after="0" w:line="283" w:lineRule="exact"/>
      <w:ind w:firstLine="380"/>
      <w:jc w:val="both"/>
    </w:pPr>
    <w:rPr>
      <w:rFonts w:ascii="Times New Roman" w:eastAsia="Times New Roman" w:hAnsi="Times New Roman"/>
      <w:sz w:val="16"/>
      <w:szCs w:val="16"/>
      <w:lang w:val="ru-RU"/>
    </w:rPr>
  </w:style>
  <w:style w:type="character" w:customStyle="1" w:styleId="0pt">
    <w:name w:val="Основной текст + Курсив;Интервал 0 pt"/>
    <w:basedOn w:val="aff1"/>
    <w:rsid w:val="00B256D1"/>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3">
    <w:name w:val="Основной текст + Курсив"/>
    <w:basedOn w:val="aff1"/>
    <w:rsid w:val="00B256D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a">
    <w:name w:val="Заголовок №1 + Не полужирный;Курсив"/>
    <w:basedOn w:val="18"/>
    <w:rsid w:val="00B256D1"/>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f1"/>
    <w:rsid w:val="00B256D1"/>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4">
    <w:name w:val="Основной текст + Полужирный;Курсив"/>
    <w:basedOn w:val="aff1"/>
    <w:rsid w:val="00B256D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f1"/>
    <w:rsid w:val="00B256D1"/>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b">
    <w:name w:val="Основной текст2"/>
    <w:basedOn w:val="a"/>
    <w:rsid w:val="00B256D1"/>
    <w:pPr>
      <w:widowControl/>
      <w:shd w:val="clear" w:color="auto" w:fill="FFFFFF"/>
      <w:spacing w:after="0" w:line="182" w:lineRule="exact"/>
    </w:pPr>
    <w:rPr>
      <w:rFonts w:ascii="Times New Roman" w:eastAsia="Times New Roman" w:hAnsi="Times New Roman"/>
      <w:color w:val="000000"/>
      <w:sz w:val="16"/>
      <w:szCs w:val="16"/>
      <w:lang w:val="ru-RU" w:eastAsia="ru-RU"/>
    </w:rPr>
  </w:style>
  <w:style w:type="character" w:customStyle="1" w:styleId="34">
    <w:name w:val="Основной текст (3)_"/>
    <w:basedOn w:val="a0"/>
    <w:link w:val="35"/>
    <w:rsid w:val="00B256D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B256D1"/>
    <w:pPr>
      <w:widowControl/>
      <w:shd w:val="clear" w:color="auto" w:fill="FFFFFF"/>
      <w:spacing w:after="0" w:line="278" w:lineRule="exact"/>
      <w:ind w:firstLine="360"/>
      <w:jc w:val="both"/>
    </w:pPr>
    <w:rPr>
      <w:rFonts w:ascii="Times New Roman" w:eastAsia="Times New Roman" w:hAnsi="Times New Roman"/>
      <w:sz w:val="17"/>
      <w:szCs w:val="17"/>
      <w:lang w:val="ru-RU"/>
    </w:rPr>
  </w:style>
  <w:style w:type="character" w:customStyle="1" w:styleId="0pt0">
    <w:name w:val="Основной текст + Полужирный;Интервал 0 pt"/>
    <w:basedOn w:val="aff1"/>
    <w:rsid w:val="00B256D1"/>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6">
    <w:name w:val="Основной текст (3) + Не полужирный"/>
    <w:basedOn w:val="34"/>
    <w:rsid w:val="00B256D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B256D1"/>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B256D1"/>
    <w:pPr>
      <w:widowControl/>
      <w:shd w:val="clear" w:color="auto" w:fill="FFFFFF"/>
      <w:spacing w:before="540" w:after="0" w:line="283" w:lineRule="exact"/>
      <w:outlineLvl w:val="0"/>
    </w:pPr>
    <w:rPr>
      <w:rFonts w:ascii="Times New Roman" w:eastAsia="Times New Roman" w:hAnsi="Times New Roman"/>
      <w:sz w:val="17"/>
      <w:szCs w:val="17"/>
      <w:lang w:val="ru-RU"/>
    </w:rPr>
  </w:style>
  <w:style w:type="character" w:customStyle="1" w:styleId="42">
    <w:name w:val="Основной текст (4)_"/>
    <w:basedOn w:val="a0"/>
    <w:link w:val="43"/>
    <w:rsid w:val="00B256D1"/>
    <w:rPr>
      <w:rFonts w:ascii="Times New Roman" w:eastAsia="Times New Roman" w:hAnsi="Times New Roman" w:cs="Times New Roman"/>
      <w:sz w:val="15"/>
      <w:szCs w:val="15"/>
      <w:shd w:val="clear" w:color="auto" w:fill="FFFFFF"/>
    </w:rPr>
  </w:style>
  <w:style w:type="paragraph" w:customStyle="1" w:styleId="43">
    <w:name w:val="Основной текст (4)"/>
    <w:basedOn w:val="a"/>
    <w:link w:val="42"/>
    <w:rsid w:val="00B256D1"/>
    <w:pPr>
      <w:widowControl/>
      <w:shd w:val="clear" w:color="auto" w:fill="FFFFFF"/>
      <w:spacing w:after="0" w:line="0" w:lineRule="atLeast"/>
    </w:pPr>
    <w:rPr>
      <w:rFonts w:ascii="Times New Roman" w:eastAsia="Times New Roman" w:hAnsi="Times New Roman"/>
      <w:sz w:val="15"/>
      <w:szCs w:val="15"/>
      <w:lang w:val="ru-RU"/>
    </w:rPr>
  </w:style>
  <w:style w:type="character" w:customStyle="1" w:styleId="81">
    <w:name w:val="Основной текст (8)_"/>
    <w:basedOn w:val="a0"/>
    <w:link w:val="82"/>
    <w:rsid w:val="00B256D1"/>
    <w:rPr>
      <w:rFonts w:ascii="Times New Roman" w:eastAsia="Times New Roman" w:hAnsi="Times New Roman" w:cs="Times New Roman"/>
      <w:sz w:val="17"/>
      <w:szCs w:val="17"/>
      <w:shd w:val="clear" w:color="auto" w:fill="FFFFFF"/>
    </w:rPr>
  </w:style>
  <w:style w:type="paragraph" w:customStyle="1" w:styleId="82">
    <w:name w:val="Основной текст (8)"/>
    <w:basedOn w:val="a"/>
    <w:link w:val="81"/>
    <w:rsid w:val="00B256D1"/>
    <w:pPr>
      <w:widowControl/>
      <w:shd w:val="clear" w:color="auto" w:fill="FFFFFF"/>
      <w:spacing w:after="0" w:line="283" w:lineRule="exact"/>
      <w:ind w:firstLine="380"/>
      <w:jc w:val="both"/>
    </w:pPr>
    <w:rPr>
      <w:rFonts w:ascii="Times New Roman" w:eastAsia="Times New Roman" w:hAnsi="Times New Roman"/>
      <w:sz w:val="17"/>
      <w:szCs w:val="17"/>
      <w:lang w:val="ru-RU"/>
    </w:rPr>
  </w:style>
  <w:style w:type="character" w:customStyle="1" w:styleId="0pt1">
    <w:name w:val="Основной текст + Полужирный;Курсив;Интервал 0 pt"/>
    <w:basedOn w:val="aff1"/>
    <w:rsid w:val="00B256D1"/>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8"/>
    <w:rsid w:val="00B256D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f1"/>
    <w:rsid w:val="00B256D1"/>
    <w:rPr>
      <w:rFonts w:ascii="Times New Roman" w:eastAsia="Times New Roman" w:hAnsi="Times New Roman" w:cs="Times New Roman"/>
      <w:b w:val="0"/>
      <w:bCs w:val="0"/>
      <w:i/>
      <w:iCs/>
      <w:smallCaps w:val="0"/>
      <w:strike w:val="0"/>
      <w:spacing w:val="20"/>
      <w:sz w:val="17"/>
      <w:szCs w:val="17"/>
      <w:shd w:val="clear" w:color="auto" w:fill="FFFFFF"/>
    </w:rPr>
  </w:style>
  <w:style w:type="paragraph" w:customStyle="1" w:styleId="37">
    <w:name w:val="Заголовок 3+"/>
    <w:basedOn w:val="a"/>
    <w:uiPriority w:val="99"/>
    <w:rsid w:val="00B256D1"/>
    <w:pPr>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val="ru-RU" w:eastAsia="ru-RU"/>
    </w:rPr>
  </w:style>
  <w:style w:type="paragraph" w:customStyle="1" w:styleId="Default">
    <w:name w:val="Default"/>
    <w:rsid w:val="00B256D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B256D1"/>
    <w:pPr>
      <w:autoSpaceDE w:val="0"/>
      <w:autoSpaceDN w:val="0"/>
      <w:adjustRightInd w:val="0"/>
      <w:spacing w:after="0" w:line="215" w:lineRule="exact"/>
      <w:ind w:firstLine="355"/>
      <w:jc w:val="both"/>
    </w:pPr>
    <w:rPr>
      <w:rFonts w:ascii="Times New Roman" w:eastAsia="MS Mincho" w:hAnsi="Times New Roman"/>
      <w:sz w:val="24"/>
      <w:szCs w:val="24"/>
      <w:lang w:val="ru-RU" w:eastAsia="ja-JP"/>
    </w:rPr>
  </w:style>
  <w:style w:type="character" w:customStyle="1" w:styleId="FontStyle103">
    <w:name w:val="Font Style103"/>
    <w:basedOn w:val="a0"/>
    <w:uiPriority w:val="99"/>
    <w:rsid w:val="00B256D1"/>
    <w:rPr>
      <w:rFonts w:ascii="Times New Roman" w:hAnsi="Times New Roman" w:cs="Times New Roman"/>
      <w:sz w:val="22"/>
      <w:szCs w:val="22"/>
    </w:rPr>
  </w:style>
  <w:style w:type="character" w:styleId="aff5">
    <w:name w:val="Hyperlink"/>
    <w:basedOn w:val="a0"/>
    <w:rsid w:val="00B256D1"/>
    <w:rPr>
      <w:color w:val="0000FF"/>
      <w:u w:val="single"/>
    </w:rPr>
  </w:style>
  <w:style w:type="paragraph" w:customStyle="1" w:styleId="ConsPlusNormal">
    <w:name w:val="ConsPlusNormal"/>
    <w:qFormat/>
    <w:rsid w:val="00B256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B256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256D1"/>
  </w:style>
  <w:style w:type="character" w:customStyle="1" w:styleId="spelle">
    <w:name w:val="spelle"/>
    <w:basedOn w:val="a0"/>
    <w:rsid w:val="00B256D1"/>
  </w:style>
  <w:style w:type="character" w:customStyle="1" w:styleId="grame">
    <w:name w:val="grame"/>
    <w:basedOn w:val="a0"/>
    <w:rsid w:val="00B256D1"/>
  </w:style>
  <w:style w:type="paragraph" w:styleId="aff6">
    <w:name w:val="header"/>
    <w:basedOn w:val="a"/>
    <w:link w:val="aff7"/>
    <w:uiPriority w:val="99"/>
    <w:unhideWhenUsed/>
    <w:rsid w:val="00B256D1"/>
    <w:pPr>
      <w:widowControl/>
      <w:tabs>
        <w:tab w:val="center" w:pos="4677"/>
        <w:tab w:val="right" w:pos="9355"/>
      </w:tabs>
      <w:suppressAutoHyphens/>
      <w:spacing w:after="0" w:line="240" w:lineRule="auto"/>
    </w:pPr>
    <w:rPr>
      <w:rFonts w:ascii="Times New Roman" w:eastAsia="Times New Roman" w:hAnsi="Times New Roman"/>
      <w:sz w:val="24"/>
      <w:szCs w:val="24"/>
      <w:lang w:val="ru-RU" w:eastAsia="ar-SA"/>
    </w:rPr>
  </w:style>
  <w:style w:type="character" w:customStyle="1" w:styleId="aff7">
    <w:name w:val="Верхний колонтитул Знак"/>
    <w:basedOn w:val="a0"/>
    <w:link w:val="aff6"/>
    <w:uiPriority w:val="99"/>
    <w:rsid w:val="00B256D1"/>
    <w:rPr>
      <w:rFonts w:ascii="Times New Roman" w:eastAsia="Times New Roman" w:hAnsi="Times New Roman" w:cs="Times New Roman"/>
      <w:sz w:val="24"/>
      <w:szCs w:val="24"/>
      <w:lang w:eastAsia="ar-SA"/>
    </w:rPr>
  </w:style>
  <w:style w:type="paragraph" w:customStyle="1" w:styleId="Zag1">
    <w:name w:val="Zag_1"/>
    <w:basedOn w:val="a"/>
    <w:rsid w:val="00B256D1"/>
    <w:pPr>
      <w:autoSpaceDE w:val="0"/>
      <w:autoSpaceDN w:val="0"/>
      <w:adjustRightInd w:val="0"/>
      <w:spacing w:after="337" w:line="302" w:lineRule="exact"/>
      <w:jc w:val="center"/>
    </w:pPr>
    <w:rPr>
      <w:rFonts w:ascii="Times New Roman" w:eastAsia="Times New Roman" w:hAnsi="Times New Roman"/>
      <w:b/>
      <w:bCs/>
      <w:color w:val="000000"/>
      <w:sz w:val="24"/>
      <w:szCs w:val="24"/>
      <w:lang w:eastAsia="ru-RU"/>
    </w:rPr>
  </w:style>
  <w:style w:type="paragraph" w:customStyle="1" w:styleId="a20">
    <w:name w:val="a2"/>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xt">
    <w:name w:val="txt"/>
    <w:basedOn w:val="a"/>
    <w:rsid w:val="00B256D1"/>
    <w:pPr>
      <w:widowControl/>
      <w:spacing w:before="100" w:beforeAutospacing="1" w:after="100" w:afterAutospacing="1" w:line="240" w:lineRule="auto"/>
      <w:ind w:left="150" w:right="75"/>
      <w:jc w:val="both"/>
    </w:pPr>
    <w:rPr>
      <w:rFonts w:ascii="Arial" w:eastAsia="Times New Roman" w:hAnsi="Arial" w:cs="Arial"/>
      <w:sz w:val="24"/>
      <w:szCs w:val="24"/>
      <w:lang w:val="ru-RU" w:eastAsia="ru-RU"/>
    </w:rPr>
  </w:style>
  <w:style w:type="character" w:customStyle="1" w:styleId="aff8">
    <w:name w:val="Основной Знак"/>
    <w:link w:val="aff9"/>
    <w:locked/>
    <w:rsid w:val="00B256D1"/>
    <w:rPr>
      <w:rFonts w:ascii="NewtonCSanPin" w:hAnsi="NewtonCSanPin"/>
      <w:color w:val="000000"/>
      <w:sz w:val="21"/>
      <w:szCs w:val="21"/>
    </w:rPr>
  </w:style>
  <w:style w:type="paragraph" w:customStyle="1" w:styleId="aff9">
    <w:name w:val="Основной"/>
    <w:basedOn w:val="a"/>
    <w:link w:val="aff8"/>
    <w:rsid w:val="00B256D1"/>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83">
    <w:name w:val="Основной текст8"/>
    <w:basedOn w:val="a"/>
    <w:rsid w:val="00B256D1"/>
    <w:pPr>
      <w:widowControl/>
      <w:shd w:val="clear" w:color="auto" w:fill="FFFFFF"/>
      <w:spacing w:before="600" w:after="60" w:line="0" w:lineRule="atLeast"/>
      <w:ind w:hanging="2080"/>
    </w:pPr>
    <w:rPr>
      <w:rFonts w:ascii="Courier New" w:eastAsia="Courier New" w:hAnsi="Courier New" w:cs="Courier New"/>
      <w:spacing w:val="-20"/>
      <w:sz w:val="28"/>
      <w:szCs w:val="28"/>
      <w:lang w:val="ru-RU"/>
    </w:rPr>
  </w:style>
  <w:style w:type="paragraph" w:styleId="affa">
    <w:name w:val="Subtitle"/>
    <w:basedOn w:val="a"/>
    <w:next w:val="a"/>
    <w:link w:val="affb"/>
    <w:qFormat/>
    <w:rsid w:val="00B256D1"/>
    <w:pPr>
      <w:widowControl/>
      <w:spacing w:after="0" w:line="360" w:lineRule="auto"/>
      <w:outlineLvl w:val="1"/>
    </w:pPr>
    <w:rPr>
      <w:rFonts w:ascii="Times New Roman" w:eastAsia="MS Gothic" w:hAnsi="Times New Roman"/>
      <w:b/>
      <w:sz w:val="28"/>
      <w:szCs w:val="24"/>
      <w:lang w:val="ru-RU" w:eastAsia="ru-RU"/>
    </w:rPr>
  </w:style>
  <w:style w:type="character" w:customStyle="1" w:styleId="affb">
    <w:name w:val="Подзаголовок Знак"/>
    <w:basedOn w:val="a0"/>
    <w:link w:val="affa"/>
    <w:rsid w:val="00B256D1"/>
    <w:rPr>
      <w:rFonts w:ascii="Times New Roman" w:eastAsia="MS Gothic" w:hAnsi="Times New Roman" w:cs="Times New Roman"/>
      <w:b/>
      <w:sz w:val="28"/>
      <w:szCs w:val="24"/>
      <w:lang w:eastAsia="ru-RU"/>
    </w:rPr>
  </w:style>
  <w:style w:type="paragraph" w:styleId="2c">
    <w:name w:val="toc 2"/>
    <w:basedOn w:val="a"/>
    <w:next w:val="a"/>
    <w:autoRedefine/>
    <w:uiPriority w:val="39"/>
    <w:semiHidden/>
    <w:unhideWhenUsed/>
    <w:rsid w:val="00B256D1"/>
    <w:pPr>
      <w:widowControl/>
      <w:tabs>
        <w:tab w:val="left" w:pos="1068"/>
        <w:tab w:val="left" w:pos="1200"/>
        <w:tab w:val="left" w:pos="1985"/>
        <w:tab w:val="right" w:leader="dot" w:pos="10065"/>
      </w:tabs>
      <w:spacing w:after="0" w:line="240" w:lineRule="auto"/>
      <w:ind w:left="709" w:firstLine="327"/>
    </w:pPr>
    <w:rPr>
      <w:rFonts w:ascii="Cambria" w:eastAsia="Times New Roman" w:hAnsi="Cambria"/>
      <w:b/>
      <w:lang w:val="ru-RU" w:eastAsia="ru-RU"/>
    </w:rPr>
  </w:style>
  <w:style w:type="paragraph" w:styleId="1b">
    <w:name w:val="toc 1"/>
    <w:basedOn w:val="a"/>
    <w:next w:val="a"/>
    <w:autoRedefine/>
    <w:uiPriority w:val="39"/>
    <w:semiHidden/>
    <w:unhideWhenUsed/>
    <w:rsid w:val="00B256D1"/>
    <w:pPr>
      <w:widowControl/>
      <w:suppressAutoHyphens/>
      <w:spacing w:after="100" w:line="240" w:lineRule="auto"/>
    </w:pPr>
    <w:rPr>
      <w:rFonts w:ascii="Times New Roman" w:eastAsia="Times New Roman" w:hAnsi="Times New Roman"/>
      <w:sz w:val="24"/>
      <w:szCs w:val="24"/>
      <w:lang w:val="ru-RU" w:eastAsia="ar-SA"/>
    </w:rPr>
  </w:style>
  <w:style w:type="numbering" w:customStyle="1" w:styleId="1c">
    <w:name w:val="Нет списка1"/>
    <w:next w:val="a2"/>
    <w:uiPriority w:val="99"/>
    <w:semiHidden/>
    <w:unhideWhenUsed/>
    <w:rsid w:val="00B256D1"/>
  </w:style>
  <w:style w:type="table" w:customStyle="1" w:styleId="1d">
    <w:name w:val="Сетка таблицы1"/>
    <w:basedOn w:val="a1"/>
    <w:next w:val="af6"/>
    <w:rsid w:val="00B256D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uiPriority w:val="1"/>
    <w:qFormat/>
    <w:rsid w:val="00B256D1"/>
    <w:pPr>
      <w:widowControl/>
      <w:numPr>
        <w:numId w:val="15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Normal">
    <w:name w:val="ConsNormal"/>
    <w:rsid w:val="00B25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256D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c">
    <w:name w:val="a"/>
    <w:basedOn w:val="a"/>
    <w:uiPriority w:val="99"/>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d">
    <w:name w:val="Стиль"/>
    <w:rsid w:val="00B256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256D1"/>
    <w:pPr>
      <w:autoSpaceDE w:val="0"/>
      <w:autoSpaceDN w:val="0"/>
      <w:adjustRightInd w:val="0"/>
      <w:spacing w:after="0" w:line="336" w:lineRule="exact"/>
      <w:ind w:hanging="182"/>
    </w:pPr>
    <w:rPr>
      <w:rFonts w:ascii="Arial Narrow" w:eastAsia="Times New Roman" w:hAnsi="Arial Narrow"/>
      <w:sz w:val="24"/>
      <w:szCs w:val="24"/>
      <w:lang w:val="ru-RU" w:eastAsia="ru-RU"/>
    </w:rPr>
  </w:style>
  <w:style w:type="character" w:customStyle="1" w:styleId="FontStyle22">
    <w:name w:val="Font Style22"/>
    <w:basedOn w:val="a0"/>
    <w:uiPriority w:val="99"/>
    <w:rsid w:val="00B256D1"/>
    <w:rPr>
      <w:rFonts w:ascii="Arial Narrow" w:hAnsi="Arial Narrow" w:cs="Arial Narrow" w:hint="default"/>
      <w:sz w:val="26"/>
      <w:szCs w:val="26"/>
    </w:rPr>
  </w:style>
  <w:style w:type="character" w:customStyle="1" w:styleId="fontstyle01">
    <w:name w:val="fontstyle01"/>
    <w:rsid w:val="00B256D1"/>
    <w:rPr>
      <w:rFonts w:ascii="TimesNewRomanPSMT" w:hAnsi="TimesNewRomanPSMT" w:hint="default"/>
      <w:b w:val="0"/>
      <w:bCs w:val="0"/>
      <w:i w:val="0"/>
      <w:iCs w:val="0"/>
      <w:color w:val="000000"/>
      <w:sz w:val="28"/>
      <w:szCs w:val="28"/>
    </w:rPr>
  </w:style>
  <w:style w:type="paragraph" w:customStyle="1" w:styleId="formattext">
    <w:name w:val="formattext"/>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fe">
    <w:name w:val="annotation text"/>
    <w:basedOn w:val="a"/>
    <w:link w:val="afff"/>
    <w:uiPriority w:val="99"/>
    <w:unhideWhenUsed/>
    <w:rsid w:val="00B256D1"/>
    <w:pPr>
      <w:widowControl/>
      <w:spacing w:line="240" w:lineRule="auto"/>
    </w:pPr>
    <w:rPr>
      <w:sz w:val="20"/>
      <w:szCs w:val="20"/>
      <w:lang w:val="uk-UA" w:eastAsia="ru-RU"/>
    </w:rPr>
  </w:style>
  <w:style w:type="character" w:customStyle="1" w:styleId="afff">
    <w:name w:val="Текст примечания Знак"/>
    <w:basedOn w:val="a0"/>
    <w:link w:val="affe"/>
    <w:uiPriority w:val="99"/>
    <w:rsid w:val="00B256D1"/>
    <w:rPr>
      <w:rFonts w:ascii="Calibri" w:eastAsia="Calibri" w:hAnsi="Calibri" w:cs="Times New Roman"/>
      <w:sz w:val="20"/>
      <w:szCs w:val="20"/>
      <w:lang w:val="uk-UA" w:eastAsia="ru-RU"/>
    </w:rPr>
  </w:style>
  <w:style w:type="paragraph" w:customStyle="1" w:styleId="ParaAttribute30">
    <w:name w:val="ParaAttribute30"/>
    <w:rsid w:val="00B256D1"/>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B256D1"/>
    <w:rPr>
      <w:rFonts w:ascii="Times New Roman" w:eastAsia="Times New Roman"/>
      <w:i/>
      <w:sz w:val="28"/>
    </w:rPr>
  </w:style>
  <w:style w:type="character" w:customStyle="1" w:styleId="CharAttribute1">
    <w:name w:val="CharAttribute1"/>
    <w:rsid w:val="00B256D1"/>
    <w:rPr>
      <w:rFonts w:ascii="Times New Roman" w:eastAsia="Gulim" w:hAnsi="Gulim"/>
      <w:sz w:val="28"/>
    </w:rPr>
  </w:style>
  <w:style w:type="character" w:customStyle="1" w:styleId="CharAttribute0">
    <w:name w:val="CharAttribute0"/>
    <w:rsid w:val="00B256D1"/>
    <w:rPr>
      <w:rFonts w:ascii="Times New Roman" w:eastAsia="Times New Roman" w:hAnsi="Times New Roman"/>
      <w:sz w:val="28"/>
    </w:rPr>
  </w:style>
  <w:style w:type="character" w:customStyle="1" w:styleId="CharAttribute2">
    <w:name w:val="CharAttribute2"/>
    <w:rsid w:val="00B256D1"/>
    <w:rPr>
      <w:rFonts w:ascii="Times New Roman" w:eastAsia="Batang" w:hAnsi="Batang"/>
      <w:color w:val="00000A"/>
      <w:sz w:val="28"/>
    </w:rPr>
  </w:style>
  <w:style w:type="paragraph" w:styleId="38">
    <w:name w:val="Body Text Indent 3"/>
    <w:basedOn w:val="a"/>
    <w:link w:val="39"/>
    <w:unhideWhenUsed/>
    <w:rsid w:val="00B256D1"/>
    <w:pPr>
      <w:widowControl/>
      <w:spacing w:before="64" w:after="120" w:line="240" w:lineRule="auto"/>
      <w:ind w:left="283" w:right="816"/>
      <w:jc w:val="both"/>
    </w:pPr>
    <w:rPr>
      <w:sz w:val="16"/>
      <w:szCs w:val="16"/>
      <w:lang w:val="ru-RU"/>
    </w:rPr>
  </w:style>
  <w:style w:type="character" w:customStyle="1" w:styleId="39">
    <w:name w:val="Основной текст с отступом 3 Знак"/>
    <w:basedOn w:val="a0"/>
    <w:link w:val="38"/>
    <w:rsid w:val="00B256D1"/>
    <w:rPr>
      <w:rFonts w:ascii="Calibri" w:eastAsia="Calibri" w:hAnsi="Calibri" w:cs="Times New Roman"/>
      <w:sz w:val="16"/>
      <w:szCs w:val="16"/>
    </w:rPr>
  </w:style>
  <w:style w:type="paragraph" w:styleId="2d">
    <w:name w:val="Body Text Indent 2"/>
    <w:basedOn w:val="a"/>
    <w:link w:val="2e"/>
    <w:unhideWhenUsed/>
    <w:rsid w:val="00B256D1"/>
    <w:pPr>
      <w:widowControl/>
      <w:spacing w:before="64" w:after="120" w:line="480" w:lineRule="auto"/>
      <w:ind w:left="283" w:right="816"/>
      <w:jc w:val="both"/>
    </w:pPr>
    <w:rPr>
      <w:lang w:val="ru-RU"/>
    </w:rPr>
  </w:style>
  <w:style w:type="character" w:customStyle="1" w:styleId="2e">
    <w:name w:val="Основной текст с отступом 2 Знак"/>
    <w:basedOn w:val="a0"/>
    <w:link w:val="2d"/>
    <w:rsid w:val="00B256D1"/>
    <w:rPr>
      <w:rFonts w:ascii="Calibri" w:eastAsia="Calibri" w:hAnsi="Calibri" w:cs="Times New Roman"/>
    </w:rPr>
  </w:style>
  <w:style w:type="paragraph" w:customStyle="1" w:styleId="210">
    <w:name w:val="Основной текст 21"/>
    <w:basedOn w:val="a"/>
    <w:rsid w:val="00B256D1"/>
    <w:pPr>
      <w:widowControl/>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val="ru-RU" w:eastAsia="ru-RU"/>
    </w:rPr>
  </w:style>
  <w:style w:type="paragraph" w:styleId="afff0">
    <w:name w:val="Block Text"/>
    <w:basedOn w:val="a"/>
    <w:rsid w:val="00B256D1"/>
    <w:pPr>
      <w:widowControl/>
      <w:shd w:val="clear" w:color="auto" w:fill="FFFFFF"/>
      <w:spacing w:after="0" w:line="360" w:lineRule="auto"/>
      <w:ind w:left="-709" w:right="-9" w:firstLine="709"/>
      <w:jc w:val="both"/>
    </w:pPr>
    <w:rPr>
      <w:rFonts w:ascii="Times New Roman" w:eastAsia="Times New Roman" w:hAnsi="Times New Roman"/>
      <w:spacing w:val="5"/>
      <w:sz w:val="24"/>
      <w:szCs w:val="20"/>
      <w:lang w:val="ru-RU" w:eastAsia="ru-RU"/>
    </w:rPr>
  </w:style>
  <w:style w:type="paragraph" w:customStyle="1" w:styleId="ParaAttribute0">
    <w:name w:val="ParaAttribute0"/>
    <w:rsid w:val="00B256D1"/>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256D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256D1"/>
    <w:rPr>
      <w:rFonts w:ascii="Times New Roman" w:eastAsia="Times New Roman"/>
      <w:sz w:val="28"/>
    </w:rPr>
  </w:style>
  <w:style w:type="character" w:customStyle="1" w:styleId="CharAttribute269">
    <w:name w:val="CharAttribute269"/>
    <w:rsid w:val="00B256D1"/>
    <w:rPr>
      <w:rFonts w:ascii="Times New Roman" w:eastAsia="Times New Roman"/>
      <w:i/>
      <w:sz w:val="28"/>
    </w:rPr>
  </w:style>
  <w:style w:type="character" w:customStyle="1" w:styleId="CharAttribute271">
    <w:name w:val="CharAttribute271"/>
    <w:rsid w:val="00B256D1"/>
    <w:rPr>
      <w:rFonts w:ascii="Times New Roman" w:eastAsia="Times New Roman"/>
      <w:b/>
      <w:sz w:val="28"/>
    </w:rPr>
  </w:style>
  <w:style w:type="character" w:customStyle="1" w:styleId="CharAttribute272">
    <w:name w:val="CharAttribute272"/>
    <w:rsid w:val="00B256D1"/>
    <w:rPr>
      <w:rFonts w:ascii="Times New Roman" w:eastAsia="Times New Roman"/>
      <w:sz w:val="28"/>
    </w:rPr>
  </w:style>
  <w:style w:type="character" w:customStyle="1" w:styleId="CharAttribute273">
    <w:name w:val="CharAttribute273"/>
    <w:rsid w:val="00B256D1"/>
    <w:rPr>
      <w:rFonts w:ascii="Times New Roman" w:eastAsia="Times New Roman"/>
      <w:sz w:val="28"/>
    </w:rPr>
  </w:style>
  <w:style w:type="character" w:customStyle="1" w:styleId="CharAttribute274">
    <w:name w:val="CharAttribute274"/>
    <w:rsid w:val="00B256D1"/>
    <w:rPr>
      <w:rFonts w:ascii="Times New Roman" w:eastAsia="Times New Roman"/>
      <w:sz w:val="28"/>
    </w:rPr>
  </w:style>
  <w:style w:type="character" w:customStyle="1" w:styleId="CharAttribute275">
    <w:name w:val="CharAttribute275"/>
    <w:rsid w:val="00B256D1"/>
    <w:rPr>
      <w:rFonts w:ascii="Times New Roman" w:eastAsia="Times New Roman"/>
      <w:b/>
      <w:i/>
      <w:sz w:val="28"/>
    </w:rPr>
  </w:style>
  <w:style w:type="character" w:customStyle="1" w:styleId="CharAttribute276">
    <w:name w:val="CharAttribute276"/>
    <w:rsid w:val="00B256D1"/>
    <w:rPr>
      <w:rFonts w:ascii="Times New Roman" w:eastAsia="Times New Roman"/>
      <w:sz w:val="28"/>
    </w:rPr>
  </w:style>
  <w:style w:type="character" w:customStyle="1" w:styleId="CharAttribute277">
    <w:name w:val="CharAttribute277"/>
    <w:rsid w:val="00B256D1"/>
    <w:rPr>
      <w:rFonts w:ascii="Times New Roman" w:eastAsia="Times New Roman"/>
      <w:b/>
      <w:i/>
      <w:color w:val="00000A"/>
      <w:sz w:val="28"/>
    </w:rPr>
  </w:style>
  <w:style w:type="character" w:customStyle="1" w:styleId="CharAttribute278">
    <w:name w:val="CharAttribute278"/>
    <w:rsid w:val="00B256D1"/>
    <w:rPr>
      <w:rFonts w:ascii="Times New Roman" w:eastAsia="Times New Roman"/>
      <w:color w:val="00000A"/>
      <w:sz w:val="28"/>
    </w:rPr>
  </w:style>
  <w:style w:type="character" w:customStyle="1" w:styleId="CharAttribute279">
    <w:name w:val="CharAttribute279"/>
    <w:rsid w:val="00B256D1"/>
    <w:rPr>
      <w:rFonts w:ascii="Times New Roman" w:eastAsia="Times New Roman"/>
      <w:color w:val="00000A"/>
      <w:sz w:val="28"/>
    </w:rPr>
  </w:style>
  <w:style w:type="character" w:customStyle="1" w:styleId="CharAttribute280">
    <w:name w:val="CharAttribute280"/>
    <w:rsid w:val="00B256D1"/>
    <w:rPr>
      <w:rFonts w:ascii="Times New Roman" w:eastAsia="Times New Roman"/>
      <w:color w:val="00000A"/>
      <w:sz w:val="28"/>
    </w:rPr>
  </w:style>
  <w:style w:type="character" w:customStyle="1" w:styleId="CharAttribute281">
    <w:name w:val="CharAttribute281"/>
    <w:rsid w:val="00B256D1"/>
    <w:rPr>
      <w:rFonts w:ascii="Times New Roman" w:eastAsia="Times New Roman"/>
      <w:color w:val="00000A"/>
      <w:sz w:val="28"/>
    </w:rPr>
  </w:style>
  <w:style w:type="character" w:customStyle="1" w:styleId="CharAttribute282">
    <w:name w:val="CharAttribute282"/>
    <w:rsid w:val="00B256D1"/>
    <w:rPr>
      <w:rFonts w:ascii="Times New Roman" w:eastAsia="Times New Roman"/>
      <w:color w:val="00000A"/>
      <w:sz w:val="28"/>
    </w:rPr>
  </w:style>
  <w:style w:type="character" w:customStyle="1" w:styleId="CharAttribute283">
    <w:name w:val="CharAttribute283"/>
    <w:rsid w:val="00B256D1"/>
    <w:rPr>
      <w:rFonts w:ascii="Times New Roman" w:eastAsia="Times New Roman"/>
      <w:i/>
      <w:color w:val="00000A"/>
      <w:sz w:val="28"/>
    </w:rPr>
  </w:style>
  <w:style w:type="character" w:customStyle="1" w:styleId="CharAttribute284">
    <w:name w:val="CharAttribute284"/>
    <w:rsid w:val="00B256D1"/>
    <w:rPr>
      <w:rFonts w:ascii="Times New Roman" w:eastAsia="Times New Roman"/>
      <w:sz w:val="28"/>
    </w:rPr>
  </w:style>
  <w:style w:type="character" w:customStyle="1" w:styleId="CharAttribute285">
    <w:name w:val="CharAttribute285"/>
    <w:rsid w:val="00B256D1"/>
    <w:rPr>
      <w:rFonts w:ascii="Times New Roman" w:eastAsia="Times New Roman"/>
      <w:sz w:val="28"/>
    </w:rPr>
  </w:style>
  <w:style w:type="character" w:customStyle="1" w:styleId="CharAttribute286">
    <w:name w:val="CharAttribute286"/>
    <w:rsid w:val="00B256D1"/>
    <w:rPr>
      <w:rFonts w:ascii="Times New Roman" w:eastAsia="Times New Roman"/>
      <w:sz w:val="28"/>
    </w:rPr>
  </w:style>
  <w:style w:type="character" w:customStyle="1" w:styleId="CharAttribute287">
    <w:name w:val="CharAttribute287"/>
    <w:rsid w:val="00B256D1"/>
    <w:rPr>
      <w:rFonts w:ascii="Times New Roman" w:eastAsia="Times New Roman"/>
      <w:sz w:val="28"/>
    </w:rPr>
  </w:style>
  <w:style w:type="character" w:customStyle="1" w:styleId="CharAttribute288">
    <w:name w:val="CharAttribute288"/>
    <w:rsid w:val="00B256D1"/>
    <w:rPr>
      <w:rFonts w:ascii="Times New Roman" w:eastAsia="Times New Roman"/>
      <w:sz w:val="28"/>
    </w:rPr>
  </w:style>
  <w:style w:type="character" w:customStyle="1" w:styleId="CharAttribute289">
    <w:name w:val="CharAttribute289"/>
    <w:rsid w:val="00B256D1"/>
    <w:rPr>
      <w:rFonts w:ascii="Times New Roman" w:eastAsia="Times New Roman"/>
      <w:sz w:val="28"/>
    </w:rPr>
  </w:style>
  <w:style w:type="character" w:customStyle="1" w:styleId="CharAttribute290">
    <w:name w:val="CharAttribute290"/>
    <w:rsid w:val="00B256D1"/>
    <w:rPr>
      <w:rFonts w:ascii="Times New Roman" w:eastAsia="Times New Roman"/>
      <w:sz w:val="28"/>
    </w:rPr>
  </w:style>
  <w:style w:type="character" w:customStyle="1" w:styleId="CharAttribute291">
    <w:name w:val="CharAttribute291"/>
    <w:rsid w:val="00B256D1"/>
    <w:rPr>
      <w:rFonts w:ascii="Times New Roman" w:eastAsia="Times New Roman"/>
      <w:sz w:val="28"/>
    </w:rPr>
  </w:style>
  <w:style w:type="character" w:customStyle="1" w:styleId="CharAttribute292">
    <w:name w:val="CharAttribute292"/>
    <w:rsid w:val="00B256D1"/>
    <w:rPr>
      <w:rFonts w:ascii="Times New Roman" w:eastAsia="Times New Roman"/>
      <w:sz w:val="28"/>
    </w:rPr>
  </w:style>
  <w:style w:type="character" w:customStyle="1" w:styleId="CharAttribute293">
    <w:name w:val="CharAttribute293"/>
    <w:rsid w:val="00B256D1"/>
    <w:rPr>
      <w:rFonts w:ascii="Times New Roman" w:eastAsia="Times New Roman"/>
      <w:sz w:val="28"/>
    </w:rPr>
  </w:style>
  <w:style w:type="character" w:customStyle="1" w:styleId="CharAttribute294">
    <w:name w:val="CharAttribute294"/>
    <w:rsid w:val="00B256D1"/>
    <w:rPr>
      <w:rFonts w:ascii="Times New Roman" w:eastAsia="Times New Roman"/>
      <w:sz w:val="28"/>
    </w:rPr>
  </w:style>
  <w:style w:type="character" w:customStyle="1" w:styleId="CharAttribute295">
    <w:name w:val="CharAttribute295"/>
    <w:rsid w:val="00B256D1"/>
    <w:rPr>
      <w:rFonts w:ascii="Times New Roman" w:eastAsia="Times New Roman"/>
      <w:sz w:val="28"/>
    </w:rPr>
  </w:style>
  <w:style w:type="character" w:customStyle="1" w:styleId="CharAttribute296">
    <w:name w:val="CharAttribute296"/>
    <w:rsid w:val="00B256D1"/>
    <w:rPr>
      <w:rFonts w:ascii="Times New Roman" w:eastAsia="Times New Roman"/>
      <w:sz w:val="28"/>
    </w:rPr>
  </w:style>
  <w:style w:type="character" w:customStyle="1" w:styleId="CharAttribute297">
    <w:name w:val="CharAttribute297"/>
    <w:rsid w:val="00B256D1"/>
    <w:rPr>
      <w:rFonts w:ascii="Times New Roman" w:eastAsia="Times New Roman"/>
      <w:sz w:val="28"/>
    </w:rPr>
  </w:style>
  <w:style w:type="character" w:customStyle="1" w:styleId="CharAttribute298">
    <w:name w:val="CharAttribute298"/>
    <w:rsid w:val="00B256D1"/>
    <w:rPr>
      <w:rFonts w:ascii="Times New Roman" w:eastAsia="Times New Roman"/>
      <w:sz w:val="28"/>
    </w:rPr>
  </w:style>
  <w:style w:type="character" w:customStyle="1" w:styleId="CharAttribute299">
    <w:name w:val="CharAttribute299"/>
    <w:rsid w:val="00B256D1"/>
    <w:rPr>
      <w:rFonts w:ascii="Times New Roman" w:eastAsia="Times New Roman"/>
      <w:sz w:val="28"/>
    </w:rPr>
  </w:style>
  <w:style w:type="character" w:customStyle="1" w:styleId="CharAttribute300">
    <w:name w:val="CharAttribute300"/>
    <w:rsid w:val="00B256D1"/>
    <w:rPr>
      <w:rFonts w:ascii="Times New Roman" w:eastAsia="Times New Roman"/>
      <w:color w:val="00000A"/>
      <w:sz w:val="28"/>
    </w:rPr>
  </w:style>
  <w:style w:type="character" w:customStyle="1" w:styleId="CharAttribute301">
    <w:name w:val="CharAttribute301"/>
    <w:rsid w:val="00B256D1"/>
    <w:rPr>
      <w:rFonts w:ascii="Times New Roman" w:eastAsia="Times New Roman"/>
      <w:color w:val="00000A"/>
      <w:sz w:val="28"/>
    </w:rPr>
  </w:style>
  <w:style w:type="character" w:customStyle="1" w:styleId="CharAttribute303">
    <w:name w:val="CharAttribute303"/>
    <w:rsid w:val="00B256D1"/>
    <w:rPr>
      <w:rFonts w:ascii="Times New Roman" w:eastAsia="Times New Roman"/>
      <w:b/>
      <w:sz w:val="28"/>
    </w:rPr>
  </w:style>
  <w:style w:type="character" w:customStyle="1" w:styleId="CharAttribute304">
    <w:name w:val="CharAttribute304"/>
    <w:rsid w:val="00B256D1"/>
    <w:rPr>
      <w:rFonts w:ascii="Times New Roman" w:eastAsia="Times New Roman"/>
      <w:sz w:val="28"/>
    </w:rPr>
  </w:style>
  <w:style w:type="character" w:customStyle="1" w:styleId="CharAttribute305">
    <w:name w:val="CharAttribute305"/>
    <w:rsid w:val="00B256D1"/>
    <w:rPr>
      <w:rFonts w:ascii="Times New Roman" w:eastAsia="Times New Roman"/>
      <w:sz w:val="28"/>
    </w:rPr>
  </w:style>
  <w:style w:type="character" w:customStyle="1" w:styleId="CharAttribute306">
    <w:name w:val="CharAttribute306"/>
    <w:rsid w:val="00B256D1"/>
    <w:rPr>
      <w:rFonts w:ascii="Times New Roman" w:eastAsia="Times New Roman"/>
      <w:sz w:val="28"/>
    </w:rPr>
  </w:style>
  <w:style w:type="character" w:customStyle="1" w:styleId="CharAttribute307">
    <w:name w:val="CharAttribute307"/>
    <w:rsid w:val="00B256D1"/>
    <w:rPr>
      <w:rFonts w:ascii="Times New Roman" w:eastAsia="Times New Roman"/>
      <w:sz w:val="28"/>
    </w:rPr>
  </w:style>
  <w:style w:type="character" w:customStyle="1" w:styleId="CharAttribute308">
    <w:name w:val="CharAttribute308"/>
    <w:rsid w:val="00B256D1"/>
    <w:rPr>
      <w:rFonts w:ascii="Times New Roman" w:eastAsia="Times New Roman"/>
      <w:sz w:val="28"/>
    </w:rPr>
  </w:style>
  <w:style w:type="character" w:customStyle="1" w:styleId="CharAttribute309">
    <w:name w:val="CharAttribute309"/>
    <w:rsid w:val="00B256D1"/>
    <w:rPr>
      <w:rFonts w:ascii="Times New Roman" w:eastAsia="Times New Roman"/>
      <w:sz w:val="28"/>
    </w:rPr>
  </w:style>
  <w:style w:type="character" w:customStyle="1" w:styleId="CharAttribute310">
    <w:name w:val="CharAttribute310"/>
    <w:rsid w:val="00B256D1"/>
    <w:rPr>
      <w:rFonts w:ascii="Times New Roman" w:eastAsia="Times New Roman"/>
      <w:sz w:val="28"/>
    </w:rPr>
  </w:style>
  <w:style w:type="character" w:customStyle="1" w:styleId="CharAttribute311">
    <w:name w:val="CharAttribute311"/>
    <w:rsid w:val="00B256D1"/>
    <w:rPr>
      <w:rFonts w:ascii="Times New Roman" w:eastAsia="Times New Roman"/>
      <w:sz w:val="28"/>
    </w:rPr>
  </w:style>
  <w:style w:type="character" w:customStyle="1" w:styleId="CharAttribute312">
    <w:name w:val="CharAttribute312"/>
    <w:rsid w:val="00B256D1"/>
    <w:rPr>
      <w:rFonts w:ascii="Times New Roman" w:eastAsia="Times New Roman"/>
      <w:sz w:val="28"/>
    </w:rPr>
  </w:style>
  <w:style w:type="character" w:customStyle="1" w:styleId="CharAttribute313">
    <w:name w:val="CharAttribute313"/>
    <w:rsid w:val="00B256D1"/>
    <w:rPr>
      <w:rFonts w:ascii="Times New Roman" w:eastAsia="Times New Roman"/>
      <w:sz w:val="28"/>
    </w:rPr>
  </w:style>
  <w:style w:type="character" w:customStyle="1" w:styleId="CharAttribute314">
    <w:name w:val="CharAttribute314"/>
    <w:rsid w:val="00B256D1"/>
    <w:rPr>
      <w:rFonts w:ascii="Times New Roman" w:eastAsia="Times New Roman"/>
      <w:sz w:val="28"/>
    </w:rPr>
  </w:style>
  <w:style w:type="character" w:customStyle="1" w:styleId="CharAttribute315">
    <w:name w:val="CharAttribute315"/>
    <w:rsid w:val="00B256D1"/>
    <w:rPr>
      <w:rFonts w:ascii="Times New Roman" w:eastAsia="Times New Roman"/>
      <w:sz w:val="28"/>
    </w:rPr>
  </w:style>
  <w:style w:type="character" w:customStyle="1" w:styleId="CharAttribute316">
    <w:name w:val="CharAttribute316"/>
    <w:rsid w:val="00B256D1"/>
    <w:rPr>
      <w:rFonts w:ascii="Times New Roman" w:eastAsia="Times New Roman"/>
      <w:sz w:val="28"/>
    </w:rPr>
  </w:style>
  <w:style w:type="character" w:customStyle="1" w:styleId="CharAttribute317">
    <w:name w:val="CharAttribute317"/>
    <w:rsid w:val="00B256D1"/>
    <w:rPr>
      <w:rFonts w:ascii="Times New Roman" w:eastAsia="Times New Roman"/>
      <w:sz w:val="28"/>
    </w:rPr>
  </w:style>
  <w:style w:type="character" w:customStyle="1" w:styleId="CharAttribute318">
    <w:name w:val="CharAttribute318"/>
    <w:rsid w:val="00B256D1"/>
    <w:rPr>
      <w:rFonts w:ascii="Times New Roman" w:eastAsia="Times New Roman"/>
      <w:sz w:val="28"/>
    </w:rPr>
  </w:style>
  <w:style w:type="character" w:customStyle="1" w:styleId="CharAttribute319">
    <w:name w:val="CharAttribute319"/>
    <w:rsid w:val="00B256D1"/>
    <w:rPr>
      <w:rFonts w:ascii="Times New Roman" w:eastAsia="Times New Roman"/>
      <w:sz w:val="28"/>
    </w:rPr>
  </w:style>
  <w:style w:type="character" w:customStyle="1" w:styleId="CharAttribute320">
    <w:name w:val="CharAttribute320"/>
    <w:rsid w:val="00B256D1"/>
    <w:rPr>
      <w:rFonts w:ascii="Times New Roman" w:eastAsia="Times New Roman"/>
      <w:sz w:val="28"/>
    </w:rPr>
  </w:style>
  <w:style w:type="character" w:customStyle="1" w:styleId="CharAttribute321">
    <w:name w:val="CharAttribute321"/>
    <w:rsid w:val="00B256D1"/>
    <w:rPr>
      <w:rFonts w:ascii="Times New Roman" w:eastAsia="Times New Roman"/>
      <w:sz w:val="28"/>
    </w:rPr>
  </w:style>
  <w:style w:type="character" w:customStyle="1" w:styleId="CharAttribute322">
    <w:name w:val="CharAttribute322"/>
    <w:rsid w:val="00B256D1"/>
    <w:rPr>
      <w:rFonts w:ascii="Times New Roman" w:eastAsia="Times New Roman"/>
      <w:sz w:val="28"/>
    </w:rPr>
  </w:style>
  <w:style w:type="character" w:customStyle="1" w:styleId="CharAttribute323">
    <w:name w:val="CharAttribute323"/>
    <w:rsid w:val="00B256D1"/>
    <w:rPr>
      <w:rFonts w:ascii="Times New Roman" w:eastAsia="Times New Roman"/>
      <w:sz w:val="28"/>
    </w:rPr>
  </w:style>
  <w:style w:type="character" w:customStyle="1" w:styleId="CharAttribute324">
    <w:name w:val="CharAttribute324"/>
    <w:rsid w:val="00B256D1"/>
    <w:rPr>
      <w:rFonts w:ascii="Times New Roman" w:eastAsia="Times New Roman"/>
      <w:sz w:val="28"/>
    </w:rPr>
  </w:style>
  <w:style w:type="character" w:customStyle="1" w:styleId="CharAttribute325">
    <w:name w:val="CharAttribute325"/>
    <w:rsid w:val="00B256D1"/>
    <w:rPr>
      <w:rFonts w:ascii="Times New Roman" w:eastAsia="Times New Roman"/>
      <w:sz w:val="28"/>
    </w:rPr>
  </w:style>
  <w:style w:type="character" w:customStyle="1" w:styleId="CharAttribute326">
    <w:name w:val="CharAttribute326"/>
    <w:rsid w:val="00B256D1"/>
    <w:rPr>
      <w:rFonts w:ascii="Times New Roman" w:eastAsia="Times New Roman"/>
      <w:sz w:val="28"/>
    </w:rPr>
  </w:style>
  <w:style w:type="character" w:customStyle="1" w:styleId="CharAttribute327">
    <w:name w:val="CharAttribute327"/>
    <w:rsid w:val="00B256D1"/>
    <w:rPr>
      <w:rFonts w:ascii="Times New Roman" w:eastAsia="Times New Roman"/>
      <w:sz w:val="28"/>
    </w:rPr>
  </w:style>
  <w:style w:type="character" w:customStyle="1" w:styleId="CharAttribute328">
    <w:name w:val="CharAttribute328"/>
    <w:rsid w:val="00B256D1"/>
    <w:rPr>
      <w:rFonts w:ascii="Times New Roman" w:eastAsia="Times New Roman"/>
      <w:sz w:val="28"/>
    </w:rPr>
  </w:style>
  <w:style w:type="character" w:customStyle="1" w:styleId="CharAttribute329">
    <w:name w:val="CharAttribute329"/>
    <w:rsid w:val="00B256D1"/>
    <w:rPr>
      <w:rFonts w:ascii="Times New Roman" w:eastAsia="Times New Roman"/>
      <w:sz w:val="28"/>
    </w:rPr>
  </w:style>
  <w:style w:type="character" w:customStyle="1" w:styleId="CharAttribute330">
    <w:name w:val="CharAttribute330"/>
    <w:rsid w:val="00B256D1"/>
    <w:rPr>
      <w:rFonts w:ascii="Times New Roman" w:eastAsia="Times New Roman"/>
      <w:sz w:val="28"/>
    </w:rPr>
  </w:style>
  <w:style w:type="character" w:customStyle="1" w:styleId="CharAttribute331">
    <w:name w:val="CharAttribute331"/>
    <w:rsid w:val="00B256D1"/>
    <w:rPr>
      <w:rFonts w:ascii="Times New Roman" w:eastAsia="Times New Roman"/>
      <w:sz w:val="28"/>
    </w:rPr>
  </w:style>
  <w:style w:type="character" w:customStyle="1" w:styleId="CharAttribute332">
    <w:name w:val="CharAttribute332"/>
    <w:rsid w:val="00B256D1"/>
    <w:rPr>
      <w:rFonts w:ascii="Times New Roman" w:eastAsia="Times New Roman"/>
      <w:sz w:val="28"/>
    </w:rPr>
  </w:style>
  <w:style w:type="character" w:customStyle="1" w:styleId="CharAttribute333">
    <w:name w:val="CharAttribute333"/>
    <w:rsid w:val="00B256D1"/>
    <w:rPr>
      <w:rFonts w:ascii="Times New Roman" w:eastAsia="Times New Roman"/>
      <w:sz w:val="28"/>
    </w:rPr>
  </w:style>
  <w:style w:type="character" w:customStyle="1" w:styleId="CharAttribute334">
    <w:name w:val="CharAttribute334"/>
    <w:rsid w:val="00B256D1"/>
    <w:rPr>
      <w:rFonts w:ascii="Times New Roman" w:eastAsia="Times New Roman"/>
      <w:sz w:val="28"/>
    </w:rPr>
  </w:style>
  <w:style w:type="character" w:customStyle="1" w:styleId="CharAttribute335">
    <w:name w:val="CharAttribute335"/>
    <w:rsid w:val="00B256D1"/>
    <w:rPr>
      <w:rFonts w:ascii="Times New Roman" w:eastAsia="Times New Roman"/>
      <w:sz w:val="28"/>
    </w:rPr>
  </w:style>
  <w:style w:type="character" w:customStyle="1" w:styleId="CharAttribute514">
    <w:name w:val="CharAttribute514"/>
    <w:rsid w:val="00B256D1"/>
    <w:rPr>
      <w:rFonts w:ascii="Times New Roman" w:eastAsia="Times New Roman"/>
      <w:sz w:val="28"/>
    </w:rPr>
  </w:style>
  <w:style w:type="character" w:customStyle="1" w:styleId="CharAttribute520">
    <w:name w:val="CharAttribute520"/>
    <w:rsid w:val="00B256D1"/>
    <w:rPr>
      <w:rFonts w:ascii="Times New Roman" w:eastAsia="Times New Roman"/>
      <w:sz w:val="28"/>
    </w:rPr>
  </w:style>
  <w:style w:type="character" w:customStyle="1" w:styleId="CharAttribute521">
    <w:name w:val="CharAttribute521"/>
    <w:rsid w:val="00B256D1"/>
    <w:rPr>
      <w:rFonts w:ascii="Times New Roman" w:eastAsia="Times New Roman"/>
      <w:i/>
      <w:sz w:val="28"/>
    </w:rPr>
  </w:style>
  <w:style w:type="character" w:customStyle="1" w:styleId="CharAttribute548">
    <w:name w:val="CharAttribute548"/>
    <w:rsid w:val="00B256D1"/>
    <w:rPr>
      <w:rFonts w:ascii="Times New Roman" w:eastAsia="Times New Roman"/>
      <w:sz w:val="24"/>
    </w:rPr>
  </w:style>
  <w:style w:type="paragraph" w:customStyle="1" w:styleId="ParaAttribute10">
    <w:name w:val="ParaAttribute10"/>
    <w:uiPriority w:val="99"/>
    <w:rsid w:val="00B256D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256D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256D1"/>
    <w:rPr>
      <w:rFonts w:ascii="Times New Roman" w:eastAsia="Times New Roman"/>
      <w:i/>
      <w:sz w:val="22"/>
    </w:rPr>
  </w:style>
  <w:style w:type="character" w:styleId="afff1">
    <w:name w:val="annotation reference"/>
    <w:uiPriority w:val="99"/>
    <w:semiHidden/>
    <w:unhideWhenUsed/>
    <w:rsid w:val="00B256D1"/>
    <w:rPr>
      <w:sz w:val="16"/>
      <w:szCs w:val="16"/>
    </w:rPr>
  </w:style>
  <w:style w:type="paragraph" w:styleId="afff2">
    <w:name w:val="annotation subject"/>
    <w:basedOn w:val="affe"/>
    <w:next w:val="affe"/>
    <w:link w:val="afff3"/>
    <w:uiPriority w:val="99"/>
    <w:semiHidden/>
    <w:unhideWhenUsed/>
    <w:rsid w:val="00B256D1"/>
    <w:pPr>
      <w:widowControl w:val="0"/>
      <w:wordWrap w:val="0"/>
      <w:autoSpaceDE w:val="0"/>
      <w:autoSpaceDN w:val="0"/>
      <w:spacing w:after="0"/>
      <w:jc w:val="both"/>
    </w:pPr>
    <w:rPr>
      <w:rFonts w:ascii="Times New Roman" w:eastAsia="Times New Roman" w:hAnsi="Times New Roman"/>
      <w:b/>
      <w:bCs/>
      <w:kern w:val="2"/>
      <w:lang w:val="en-US" w:eastAsia="ko-KR"/>
    </w:rPr>
  </w:style>
  <w:style w:type="character" w:customStyle="1" w:styleId="afff3">
    <w:name w:val="Тема примечания Знак"/>
    <w:basedOn w:val="afff"/>
    <w:link w:val="afff2"/>
    <w:uiPriority w:val="99"/>
    <w:semiHidden/>
    <w:rsid w:val="00B256D1"/>
    <w:rPr>
      <w:rFonts w:ascii="Times New Roman" w:eastAsia="Times New Roman" w:hAnsi="Times New Roman" w:cs="Times New Roman"/>
      <w:b/>
      <w:bCs/>
      <w:kern w:val="2"/>
      <w:sz w:val="20"/>
      <w:szCs w:val="20"/>
      <w:lang w:val="en-US" w:eastAsia="ko-KR"/>
    </w:rPr>
  </w:style>
  <w:style w:type="paragraph" w:customStyle="1" w:styleId="1e">
    <w:name w:val="Без интервала1"/>
    <w:aliases w:val="основа"/>
    <w:rsid w:val="00B256D1"/>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256D1"/>
    <w:rPr>
      <w:rFonts w:ascii="Times New Roman" w:eastAsia="Times New Roman"/>
      <w:sz w:val="28"/>
    </w:rPr>
  </w:style>
  <w:style w:type="character" w:customStyle="1" w:styleId="CharAttribute534">
    <w:name w:val="CharAttribute534"/>
    <w:rsid w:val="00B256D1"/>
    <w:rPr>
      <w:rFonts w:ascii="Times New Roman" w:eastAsia="Times New Roman"/>
      <w:sz w:val="24"/>
    </w:rPr>
  </w:style>
  <w:style w:type="character" w:customStyle="1" w:styleId="CharAttribute4">
    <w:name w:val="CharAttribute4"/>
    <w:uiPriority w:val="99"/>
    <w:rsid w:val="00B256D1"/>
    <w:rPr>
      <w:rFonts w:ascii="Times New Roman" w:eastAsia="Batang" w:hAnsi="Batang"/>
      <w:i/>
      <w:sz w:val="28"/>
    </w:rPr>
  </w:style>
  <w:style w:type="character" w:customStyle="1" w:styleId="CharAttribute10">
    <w:name w:val="CharAttribute10"/>
    <w:uiPriority w:val="99"/>
    <w:rsid w:val="00B256D1"/>
    <w:rPr>
      <w:rFonts w:ascii="Times New Roman" w:eastAsia="Times New Roman" w:hAnsi="Times New Roman"/>
      <w:b/>
      <w:sz w:val="28"/>
    </w:rPr>
  </w:style>
  <w:style w:type="character" w:customStyle="1" w:styleId="CharAttribute11">
    <w:name w:val="CharAttribute11"/>
    <w:rsid w:val="00B256D1"/>
    <w:rPr>
      <w:rFonts w:ascii="Times New Roman" w:eastAsia="Batang" w:hAnsi="Batang"/>
      <w:i/>
      <w:color w:val="00000A"/>
      <w:sz w:val="28"/>
    </w:rPr>
  </w:style>
  <w:style w:type="character" w:customStyle="1" w:styleId="CharAttribute498">
    <w:name w:val="CharAttribute498"/>
    <w:rsid w:val="00B256D1"/>
    <w:rPr>
      <w:rFonts w:ascii="Times New Roman" w:eastAsia="Times New Roman"/>
      <w:sz w:val="28"/>
    </w:rPr>
  </w:style>
  <w:style w:type="character" w:customStyle="1" w:styleId="CharAttribute499">
    <w:name w:val="CharAttribute499"/>
    <w:rsid w:val="00B256D1"/>
    <w:rPr>
      <w:rFonts w:ascii="Times New Roman" w:eastAsia="Times New Roman"/>
      <w:i/>
      <w:sz w:val="28"/>
      <w:u w:val="single"/>
    </w:rPr>
  </w:style>
  <w:style w:type="character" w:customStyle="1" w:styleId="CharAttribute500">
    <w:name w:val="CharAttribute500"/>
    <w:rsid w:val="00B256D1"/>
    <w:rPr>
      <w:rFonts w:ascii="Times New Roman" w:eastAsia="Times New Roman"/>
      <w:sz w:val="28"/>
    </w:rPr>
  </w:style>
  <w:style w:type="table" w:customStyle="1" w:styleId="DefaultTable">
    <w:name w:val="Default Table"/>
    <w:rsid w:val="00B256D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256D1"/>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B256D1"/>
  </w:style>
  <w:style w:type="paragraph" w:customStyle="1" w:styleId="c3">
    <w:name w:val="c3"/>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Italic">
    <w:name w:val="Italic"/>
    <w:uiPriority w:val="99"/>
    <w:rsid w:val="00B256D1"/>
    <w:rPr>
      <w:i/>
      <w:iCs/>
    </w:rPr>
  </w:style>
  <w:style w:type="paragraph" w:customStyle="1" w:styleId="h2">
    <w:name w:val="h2"/>
    <w:basedOn w:val="a"/>
    <w:uiPriority w:val="99"/>
    <w:rsid w:val="00B256D1"/>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color w:val="000000"/>
      <w:position w:val="6"/>
      <w:lang w:val="ru-RU" w:eastAsia="ru-RU"/>
    </w:rPr>
  </w:style>
  <w:style w:type="paragraph" w:customStyle="1" w:styleId="footnote">
    <w:name w:val="footnote"/>
    <w:basedOn w:val="body"/>
    <w:uiPriority w:val="99"/>
    <w:rsid w:val="00B256D1"/>
    <w:pPr>
      <w:spacing w:line="200" w:lineRule="atLeast"/>
    </w:pPr>
    <w:rPr>
      <w:sz w:val="18"/>
      <w:szCs w:val="18"/>
    </w:rPr>
  </w:style>
  <w:style w:type="character" w:customStyle="1" w:styleId="footnote-num">
    <w:name w:val="footnote-num"/>
    <w:uiPriority w:val="99"/>
    <w:rsid w:val="00B256D1"/>
    <w:rPr>
      <w:position w:val="4"/>
      <w:sz w:val="12"/>
      <w:szCs w:val="12"/>
      <w:vertAlign w:val="baseline"/>
    </w:rPr>
  </w:style>
  <w:style w:type="paragraph" w:customStyle="1" w:styleId="h3-first">
    <w:name w:val="h3-first"/>
    <w:basedOn w:val="h3"/>
    <w:uiPriority w:val="99"/>
    <w:rsid w:val="00B256D1"/>
    <w:pPr>
      <w:spacing w:before="120"/>
    </w:pPr>
  </w:style>
  <w:style w:type="paragraph" w:customStyle="1" w:styleId="h1">
    <w:name w:val="h1"/>
    <w:basedOn w:val="body"/>
    <w:uiPriority w:val="99"/>
    <w:rsid w:val="00B256D1"/>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B256D1"/>
    <w:pPr>
      <w:numPr>
        <w:numId w:val="157"/>
      </w:numPr>
      <w:tabs>
        <w:tab w:val="left" w:pos="567"/>
      </w:tabs>
      <w:spacing w:line="242" w:lineRule="atLeast"/>
      <w:ind w:left="567" w:hanging="340"/>
    </w:pPr>
  </w:style>
  <w:style w:type="character" w:customStyle="1" w:styleId="dash041e005f0431005f044b005f0447005f043d005f044b005f0439005f005fchar1char1">
    <w:name w:val="dash041e_005f0431_005f044b_005f0447_005f043d_005f044b_005f0439_005f_005fchar1__char1"/>
    <w:basedOn w:val="a0"/>
    <w:rsid w:val="00196CC9"/>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2595">
      <w:bodyDiv w:val="1"/>
      <w:marLeft w:val="0"/>
      <w:marRight w:val="0"/>
      <w:marTop w:val="0"/>
      <w:marBottom w:val="0"/>
      <w:divBdr>
        <w:top w:val="none" w:sz="0" w:space="0" w:color="auto"/>
        <w:left w:val="none" w:sz="0" w:space="0" w:color="auto"/>
        <w:bottom w:val="none" w:sz="0" w:space="0" w:color="auto"/>
        <w:right w:val="none" w:sz="0" w:space="0" w:color="auto"/>
      </w:divBdr>
    </w:div>
    <w:div w:id="8356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92D6-7B8B-4392-BD2A-9195CB45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256</Pages>
  <Words>111730</Words>
  <Characters>636863</Characters>
  <Application>Microsoft Office Word</Application>
  <DocSecurity>0</DocSecurity>
  <Lines>5307</Lines>
  <Paragraphs>1494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Лавриненко Елена Александровна</cp:lastModifiedBy>
  <cp:revision>5</cp:revision>
  <cp:lastPrinted>2023-09-18T09:57:00Z</cp:lastPrinted>
  <dcterms:created xsi:type="dcterms:W3CDTF">2023-09-18T10:11:00Z</dcterms:created>
  <dcterms:modified xsi:type="dcterms:W3CDTF">2023-09-20T11:01:00Z</dcterms:modified>
</cp:coreProperties>
</file>