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326F" w14:textId="77777777" w:rsidR="00486A22" w:rsidRDefault="00486A22" w:rsidP="00486A22">
      <w:pPr>
        <w:jc w:val="center"/>
      </w:pP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автономное</w:t>
      </w:r>
      <w:proofErr w:type="spellEnd"/>
      <w:r>
        <w:t xml:space="preserve"> </w:t>
      </w:r>
      <w:proofErr w:type="spellStart"/>
      <w:r>
        <w:t>общеобразовательное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</w:p>
    <w:p w14:paraId="77B9C674" w14:textId="77777777" w:rsidR="00486A22" w:rsidRDefault="00486A22" w:rsidP="00486A22">
      <w:pPr>
        <w:jc w:val="center"/>
      </w:pPr>
      <w:r>
        <w:t>«</w:t>
      </w:r>
      <w:proofErr w:type="spellStart"/>
      <w:r>
        <w:t>Средняя</w:t>
      </w:r>
      <w:proofErr w:type="spellEnd"/>
      <w:r>
        <w:t xml:space="preserve"> </w:t>
      </w:r>
      <w:proofErr w:type="spellStart"/>
      <w:r>
        <w:t>общеобразовательная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п. </w:t>
      </w:r>
      <w:proofErr w:type="spellStart"/>
      <w:r>
        <w:t>Демьянка</w:t>
      </w:r>
      <w:proofErr w:type="spellEnd"/>
      <w:r>
        <w:t>»</w:t>
      </w:r>
    </w:p>
    <w:p w14:paraId="2CFF5331" w14:textId="77777777" w:rsidR="00486A22" w:rsidRDefault="00486A22" w:rsidP="00486A22">
      <w:pPr>
        <w:jc w:val="center"/>
      </w:pPr>
      <w:r>
        <w:t xml:space="preserve">Уватского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</w:p>
    <w:p w14:paraId="5A274CCD" w14:textId="77777777" w:rsidR="00486A22" w:rsidRDefault="00486A22" w:rsidP="00486A22"/>
    <w:tbl>
      <w:tblPr>
        <w:tblStyle w:val="aff0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486A22" w14:paraId="4FD54330" w14:textId="77777777" w:rsidTr="003F62F6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A31AF" w14:textId="77777777" w:rsidR="00486A22" w:rsidRDefault="00486A22" w:rsidP="003F62F6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Рассмотрено</w:t>
            </w:r>
            <w:proofErr w:type="spellEnd"/>
          </w:p>
          <w:p w14:paraId="7210DEE9" w14:textId="77777777" w:rsidR="00486A22" w:rsidRPr="0009045B" w:rsidRDefault="00486A22" w:rsidP="003F62F6">
            <w:pPr>
              <w:rPr>
                <w:color w:val="FF0000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заседании</w:t>
            </w:r>
            <w:proofErr w:type="spellEnd"/>
            <w:r>
              <w:t xml:space="preserve"> ШМО </w:t>
            </w:r>
          </w:p>
          <w:p w14:paraId="0C4496C5" w14:textId="77777777" w:rsidR="00486A22" w:rsidRDefault="00486A22" w:rsidP="003F62F6">
            <w:proofErr w:type="spellStart"/>
            <w:r>
              <w:t>учителей</w:t>
            </w:r>
            <w:proofErr w:type="spellEnd"/>
            <w:r>
              <w:t xml:space="preserve"> </w:t>
            </w:r>
            <w:proofErr w:type="spellStart"/>
            <w:r>
              <w:t>начальных</w:t>
            </w:r>
            <w:proofErr w:type="spellEnd"/>
            <w:r>
              <w:t xml:space="preserve"> </w:t>
            </w:r>
            <w:proofErr w:type="spellStart"/>
            <w:r>
              <w:t>классов</w:t>
            </w:r>
            <w:proofErr w:type="spellEnd"/>
          </w:p>
          <w:p w14:paraId="3E58BC70" w14:textId="77777777" w:rsidR="00486A22" w:rsidRDefault="00486A22" w:rsidP="003F62F6">
            <w:proofErr w:type="spellStart"/>
            <w:r>
              <w:t>Протокол</w:t>
            </w:r>
            <w:proofErr w:type="spellEnd"/>
            <w:r>
              <w:t xml:space="preserve"> № 1  </w:t>
            </w:r>
          </w:p>
          <w:p w14:paraId="6D41E95B" w14:textId="77777777" w:rsidR="00486A22" w:rsidRDefault="00486A22" w:rsidP="003F62F6">
            <w:r>
              <w:t xml:space="preserve">«29» </w:t>
            </w:r>
            <w:proofErr w:type="spellStart"/>
            <w:r>
              <w:t>августа</w:t>
            </w:r>
            <w:proofErr w:type="spellEnd"/>
            <w:r>
              <w:t xml:space="preserve">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22BA4" w14:textId="77777777" w:rsidR="00486A22" w:rsidRDefault="00486A22" w:rsidP="003F62F6">
            <w:pPr>
              <w:rPr>
                <w:b/>
              </w:rPr>
            </w:pPr>
            <w:proofErr w:type="spellStart"/>
            <w:r>
              <w:rPr>
                <w:b/>
              </w:rPr>
              <w:t>Согласовано</w:t>
            </w:r>
            <w:proofErr w:type="spellEnd"/>
          </w:p>
          <w:p w14:paraId="2C70F57E" w14:textId="77777777" w:rsidR="00486A22" w:rsidRDefault="00486A22" w:rsidP="003F62F6"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 </w:t>
            </w:r>
          </w:p>
          <w:p w14:paraId="04869E1F" w14:textId="77777777" w:rsidR="00486A22" w:rsidRDefault="00486A22" w:rsidP="003F62F6">
            <w:r>
              <w:t xml:space="preserve">Е.А. </w:t>
            </w:r>
            <w:proofErr w:type="spellStart"/>
            <w:r>
              <w:t>Лавриненко</w:t>
            </w:r>
            <w:proofErr w:type="spellEnd"/>
          </w:p>
          <w:p w14:paraId="3B6CB958" w14:textId="77777777" w:rsidR="00486A22" w:rsidRDefault="00486A22" w:rsidP="003F62F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F33A4" w14:textId="77777777" w:rsidR="00486A22" w:rsidRDefault="00486A22" w:rsidP="003F62F6">
            <w:pPr>
              <w:rPr>
                <w:b/>
              </w:rPr>
            </w:pPr>
            <w:proofErr w:type="spellStart"/>
            <w:r>
              <w:rPr>
                <w:b/>
              </w:rPr>
              <w:t>Утверждено</w:t>
            </w:r>
            <w:proofErr w:type="spellEnd"/>
          </w:p>
          <w:p w14:paraId="433D1024" w14:textId="77777777" w:rsidR="00486A22" w:rsidRDefault="00486A22" w:rsidP="003F62F6">
            <w:proofErr w:type="spellStart"/>
            <w:r>
              <w:t>Приказ</w:t>
            </w:r>
            <w:proofErr w:type="spellEnd"/>
            <w:r>
              <w:t xml:space="preserve"> №</w:t>
            </w:r>
          </w:p>
          <w:p w14:paraId="18A10EB2" w14:textId="77777777" w:rsidR="00486A22" w:rsidRDefault="00486A22" w:rsidP="003F62F6">
            <w:proofErr w:type="spellStart"/>
            <w:proofErr w:type="gramStart"/>
            <w:r>
              <w:t>От</w:t>
            </w:r>
            <w:proofErr w:type="spellEnd"/>
            <w:r>
              <w:t xml:space="preserve">  31.08.2023г</w:t>
            </w:r>
            <w:proofErr w:type="gramEnd"/>
            <w:r>
              <w:t>.</w:t>
            </w:r>
          </w:p>
          <w:p w14:paraId="75BD7F6E" w14:textId="77777777" w:rsidR="00486A22" w:rsidRDefault="00486A22" w:rsidP="003F62F6">
            <w:proofErr w:type="spellStart"/>
            <w:r>
              <w:t>Директор</w:t>
            </w:r>
            <w:proofErr w:type="spellEnd"/>
            <w:r>
              <w:t xml:space="preserve"> МАОУ СОШ </w:t>
            </w:r>
          </w:p>
          <w:p w14:paraId="01CE84B8" w14:textId="77777777" w:rsidR="00486A22" w:rsidRDefault="00486A22" w:rsidP="003F62F6">
            <w:r>
              <w:t xml:space="preserve">п. </w:t>
            </w:r>
            <w:proofErr w:type="spellStart"/>
            <w:r>
              <w:t>Демьянка</w:t>
            </w:r>
            <w:proofErr w:type="spellEnd"/>
            <w:r>
              <w:t xml:space="preserve"> УМР</w:t>
            </w:r>
          </w:p>
          <w:p w14:paraId="6AC62DBB" w14:textId="77777777" w:rsidR="00486A22" w:rsidRDefault="00486A22" w:rsidP="003F62F6">
            <w:r>
              <w:t xml:space="preserve">И.Н. </w:t>
            </w:r>
            <w:proofErr w:type="spellStart"/>
            <w:r>
              <w:t>Кожина</w:t>
            </w:r>
            <w:proofErr w:type="spellEnd"/>
            <w:r>
              <w:t>_____</w:t>
            </w:r>
          </w:p>
        </w:tc>
      </w:tr>
    </w:tbl>
    <w:p w14:paraId="3424C117" w14:textId="77777777" w:rsidR="00486A22" w:rsidRDefault="00486A22" w:rsidP="00486A22">
      <w:pPr>
        <w:rPr>
          <w:b/>
          <w:sz w:val="36"/>
          <w:szCs w:val="36"/>
        </w:rPr>
      </w:pPr>
    </w:p>
    <w:p w14:paraId="01105DF6" w14:textId="77777777" w:rsidR="00486A22" w:rsidRDefault="00486A22" w:rsidP="00486A22">
      <w:pPr>
        <w:jc w:val="center"/>
        <w:rPr>
          <w:b/>
          <w:sz w:val="36"/>
          <w:szCs w:val="36"/>
        </w:rPr>
      </w:pPr>
    </w:p>
    <w:p w14:paraId="6BF1483C" w14:textId="77777777" w:rsidR="00486A22" w:rsidRDefault="00486A22" w:rsidP="00486A2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Рабочая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программа</w:t>
      </w:r>
      <w:proofErr w:type="spellEnd"/>
    </w:p>
    <w:p w14:paraId="226D0389" w14:textId="77777777" w:rsidR="00486A22" w:rsidRDefault="00486A22" w:rsidP="00486A22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по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математике</w:t>
      </w:r>
      <w:proofErr w:type="spellEnd"/>
      <w:r>
        <w:rPr>
          <w:b/>
          <w:sz w:val="36"/>
          <w:szCs w:val="36"/>
        </w:rPr>
        <w:t xml:space="preserve"> </w:t>
      </w:r>
    </w:p>
    <w:p w14:paraId="4B2D66C6" w14:textId="77777777" w:rsidR="00486A22" w:rsidRDefault="00486A22" w:rsidP="00486A22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для</w:t>
      </w:r>
      <w:proofErr w:type="spellEnd"/>
      <w:proofErr w:type="gramEnd"/>
      <w:r>
        <w:rPr>
          <w:b/>
          <w:sz w:val="36"/>
          <w:szCs w:val="36"/>
        </w:rPr>
        <w:t xml:space="preserve"> 1-4 </w:t>
      </w:r>
      <w:proofErr w:type="spellStart"/>
      <w:r>
        <w:rPr>
          <w:b/>
          <w:sz w:val="36"/>
          <w:szCs w:val="36"/>
        </w:rPr>
        <w:t>классов</w:t>
      </w:r>
      <w:proofErr w:type="spellEnd"/>
    </w:p>
    <w:p w14:paraId="27CCA920" w14:textId="77777777" w:rsidR="00486A22" w:rsidRPr="0009045B" w:rsidRDefault="00486A22" w:rsidP="00486A22">
      <w:pPr>
        <w:rPr>
          <w:b/>
          <w:color w:val="FF0000"/>
          <w:sz w:val="36"/>
          <w:szCs w:val="36"/>
        </w:rPr>
      </w:pPr>
    </w:p>
    <w:p w14:paraId="7180F961" w14:textId="77777777" w:rsidR="00486A22" w:rsidRDefault="00486A22" w:rsidP="00486A22">
      <w:pPr>
        <w:jc w:val="center"/>
        <w:rPr>
          <w:b/>
          <w:sz w:val="36"/>
          <w:szCs w:val="36"/>
        </w:rPr>
      </w:pPr>
    </w:p>
    <w:p w14:paraId="7BEBE663" w14:textId="77777777" w:rsidR="00486A22" w:rsidRDefault="00486A22" w:rsidP="00486A22">
      <w:pPr>
        <w:jc w:val="center"/>
        <w:rPr>
          <w:b/>
          <w:sz w:val="36"/>
          <w:szCs w:val="36"/>
        </w:rPr>
      </w:pPr>
    </w:p>
    <w:p w14:paraId="23F25063" w14:textId="77777777" w:rsidR="00486A22" w:rsidRDefault="00486A22" w:rsidP="00486A22">
      <w:pPr>
        <w:spacing w:after="30"/>
        <w:ind w:right="-13"/>
        <w:jc w:val="center"/>
      </w:pPr>
      <w:r>
        <w:t xml:space="preserve">                                                                              </w:t>
      </w:r>
      <w:proofErr w:type="spellStart"/>
      <w:r>
        <w:t>Автор</w:t>
      </w:r>
      <w:proofErr w:type="spellEnd"/>
      <w:r>
        <w:t xml:space="preserve">: </w:t>
      </w:r>
      <w:proofErr w:type="spellStart"/>
      <w:r>
        <w:t>Чкаева</w:t>
      </w:r>
      <w:proofErr w:type="spellEnd"/>
      <w:r>
        <w:t xml:space="preserve"> Т.А.</w:t>
      </w:r>
    </w:p>
    <w:p w14:paraId="28988EB0" w14:textId="45661249" w:rsidR="00486A22" w:rsidRPr="00486A22" w:rsidRDefault="00486A22" w:rsidP="00486A22">
      <w:pPr>
        <w:spacing w:after="30"/>
        <w:ind w:right="-13"/>
        <w:jc w:val="center"/>
      </w:pPr>
      <w:r>
        <w:t xml:space="preserve">                                                                                            </w:t>
      </w:r>
      <w:proofErr w:type="spellStart"/>
      <w:r>
        <w:t>Чащина</w:t>
      </w:r>
      <w:proofErr w:type="spellEnd"/>
      <w:r>
        <w:t xml:space="preserve"> Ф.В.</w:t>
      </w:r>
    </w:p>
    <w:p w14:paraId="7FA6BA32" w14:textId="77777777" w:rsidR="00486A22" w:rsidRDefault="00486A22" w:rsidP="00486A22">
      <w:pPr>
        <w:jc w:val="center"/>
        <w:rPr>
          <w:b/>
          <w:sz w:val="20"/>
          <w:szCs w:val="20"/>
        </w:rPr>
      </w:pPr>
    </w:p>
    <w:p w14:paraId="3A41FC36" w14:textId="77777777" w:rsidR="00486A22" w:rsidRDefault="00486A22" w:rsidP="00486A22">
      <w:pPr>
        <w:jc w:val="center"/>
        <w:rPr>
          <w:b/>
          <w:sz w:val="20"/>
          <w:szCs w:val="20"/>
        </w:rPr>
      </w:pPr>
    </w:p>
    <w:p w14:paraId="10757AC3" w14:textId="77777777" w:rsidR="00486A22" w:rsidRDefault="00486A22" w:rsidP="00486A22">
      <w:pPr>
        <w:jc w:val="center"/>
        <w:rPr>
          <w:b/>
          <w:sz w:val="20"/>
          <w:szCs w:val="20"/>
        </w:rPr>
      </w:pPr>
    </w:p>
    <w:p w14:paraId="05F347D6" w14:textId="77777777" w:rsidR="00486A22" w:rsidRDefault="00486A22" w:rsidP="00486A22">
      <w:pPr>
        <w:jc w:val="center"/>
        <w:rPr>
          <w:b/>
          <w:sz w:val="20"/>
          <w:szCs w:val="20"/>
        </w:rPr>
      </w:pPr>
    </w:p>
    <w:p w14:paraId="61178AAC" w14:textId="77777777" w:rsidR="00486A22" w:rsidRDefault="00486A22" w:rsidP="00486A22">
      <w:pPr>
        <w:jc w:val="center"/>
        <w:rPr>
          <w:b/>
          <w:sz w:val="20"/>
          <w:szCs w:val="20"/>
        </w:rPr>
      </w:pPr>
    </w:p>
    <w:p w14:paraId="2E679DB1" w14:textId="3BD5DB90" w:rsidR="00486A22" w:rsidRDefault="00486A22" w:rsidP="00486A22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посёлок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Демьянка</w:t>
      </w:r>
      <w:proofErr w:type="spellEnd"/>
    </w:p>
    <w:p w14:paraId="5819531C" w14:textId="1654E5B4" w:rsidR="00486A22" w:rsidRDefault="00486A22" w:rsidP="00486A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bookmarkStart w:id="0" w:name="_GoBack"/>
      <w:bookmarkEnd w:id="0"/>
      <w:r>
        <w:rPr>
          <w:b/>
          <w:sz w:val="20"/>
          <w:szCs w:val="20"/>
        </w:rPr>
        <w:t>3 г</w:t>
      </w:r>
    </w:p>
    <w:p w14:paraId="5E9641C5" w14:textId="77777777" w:rsidR="00486A22" w:rsidRDefault="00486A22" w:rsidP="00486A22">
      <w:pPr>
        <w:spacing w:after="148" w:line="256" w:lineRule="auto"/>
        <w:ind w:left="2521" w:right="2873"/>
        <w:jc w:val="center"/>
        <w:rPr>
          <w:b/>
        </w:rPr>
      </w:pPr>
    </w:p>
    <w:p w14:paraId="3B488DA9" w14:textId="77777777" w:rsidR="001D3A33" w:rsidRDefault="001D3A33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696F585F" w14:textId="77777777" w:rsidR="001D3A33" w:rsidRDefault="001D3A33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6F9E1564" w14:textId="77777777"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BE2B86A" w14:textId="1746E179" w:rsidR="00D01C40" w:rsidRPr="00D01C40" w:rsidRDefault="00D01C40" w:rsidP="00D01C40">
      <w:pPr>
        <w:pStyle w:val="ad"/>
        <w:spacing w:before="179" w:line="288" w:lineRule="auto"/>
        <w:ind w:right="1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D01C40">
        <w:rPr>
          <w:rFonts w:ascii="Times New Roman" w:hAnsi="Times New Roman"/>
          <w:sz w:val="24"/>
          <w:szCs w:val="24"/>
          <w:lang w:val="ru-RU"/>
        </w:rPr>
        <w:t>Рабочая программа учебного предмета «Математика» для обучающихся 1 классов на уровне</w:t>
      </w:r>
      <w:r w:rsidRPr="00D01C4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01C40">
        <w:rPr>
          <w:rFonts w:ascii="Times New Roman" w:hAnsi="Times New Roman"/>
          <w:sz w:val="24"/>
          <w:szCs w:val="24"/>
          <w:lang w:val="ru-RU"/>
        </w:rPr>
        <w:t>начального общего образования составлена на основе Требований к результатам освоения программы</w:t>
      </w:r>
      <w:r w:rsidR="006A27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1C40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D01C40">
        <w:rPr>
          <w:rFonts w:ascii="Times New Roman" w:hAnsi="Times New Roman"/>
          <w:sz w:val="24"/>
          <w:szCs w:val="24"/>
          <w:lang w:val="ru-RU"/>
        </w:rPr>
        <w:t>начального общего образования Федерального государственного образовательного стандарта</w:t>
      </w:r>
      <w:r w:rsidRPr="00D01C4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01C40">
        <w:rPr>
          <w:rFonts w:ascii="Times New Roman" w:hAnsi="Times New Roman"/>
          <w:sz w:val="24"/>
          <w:szCs w:val="24"/>
          <w:lang w:val="ru-RU"/>
        </w:rPr>
        <w:t>начального общего образования, а также ориентирована на целевые приоритеты,</w:t>
      </w:r>
      <w:r w:rsidRPr="00D01C4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01C40">
        <w:rPr>
          <w:rFonts w:ascii="Times New Roman" w:hAnsi="Times New Roman"/>
          <w:sz w:val="24"/>
          <w:szCs w:val="24"/>
          <w:lang w:val="ru-RU"/>
        </w:rPr>
        <w:t>сформулированные в</w:t>
      </w:r>
      <w:r w:rsidRPr="00D01C4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01C40">
        <w:rPr>
          <w:rFonts w:ascii="Times New Roman" w:hAnsi="Times New Roman"/>
          <w:sz w:val="24"/>
          <w:szCs w:val="24"/>
          <w:lang w:val="ru-RU"/>
        </w:rPr>
        <w:t>рабочей программе</w:t>
      </w:r>
      <w:r w:rsidRPr="00D01C4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01C40">
        <w:rPr>
          <w:rFonts w:ascii="Times New Roman" w:hAnsi="Times New Roman"/>
          <w:sz w:val="24"/>
          <w:szCs w:val="24"/>
          <w:lang w:val="ru-RU"/>
        </w:rPr>
        <w:t>воспитания МАОУ СОШ п. Демьянка УМР.</w:t>
      </w:r>
    </w:p>
    <w:p w14:paraId="1E872543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41AD466B" w14:textId="77777777" w:rsidR="001D3A33" w:rsidRPr="0070222A" w:rsidRDefault="001D3A33" w:rsidP="00586D2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2F7350DC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75F1E787" w14:textId="77777777" w:rsidR="001D3A33" w:rsidRPr="0070222A" w:rsidRDefault="001D3A33" w:rsidP="00586D2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5C4C1D8D" w14:textId="77777777" w:rsidR="001D3A33" w:rsidRPr="0070222A" w:rsidRDefault="001D3A33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70222A">
        <w:rPr>
          <w:rFonts w:ascii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6F169FA2" w14:textId="77777777" w:rsidR="001D3A33" w:rsidRPr="0070222A" w:rsidRDefault="001D3A33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51F6FBE4" w14:textId="77777777" w:rsidR="001D3A33" w:rsidRPr="0070222A" w:rsidRDefault="001D3A33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0B2A455B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FB35A45" w14:textId="77777777" w:rsidR="001D3A33" w:rsidRPr="0070222A" w:rsidRDefault="001D3A33" w:rsidP="00586D28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</w:t>
      </w:r>
      <w:r w:rsidRPr="0070222A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4E9AFB55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2AA8C5DF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2331789A" w14:textId="77777777" w:rsidR="001D3A33" w:rsidRPr="0070222A" w:rsidRDefault="001D3A33" w:rsidP="00586D2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предположения).</w:t>
      </w:r>
    </w:p>
    <w:p w14:paraId="3BEC70A8" w14:textId="77777777" w:rsidR="001D3A33" w:rsidRPr="0070222A" w:rsidRDefault="001D3A33" w:rsidP="00586D2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78AAA628" w14:textId="77777777" w:rsidR="001D3A33" w:rsidRPr="0070222A" w:rsidRDefault="001D3A33" w:rsidP="00586D2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45B55786" w14:textId="61BB5003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На изучение м</w:t>
      </w:r>
      <w:r>
        <w:rPr>
          <w:rFonts w:ascii="Times New Roman" w:hAnsi="Times New Roman"/>
          <w:color w:val="000000"/>
          <w:sz w:val="24"/>
          <w:lang w:val="ru-RU"/>
        </w:rPr>
        <w:t xml:space="preserve">атематики в 1 классе отводится </w:t>
      </w:r>
      <w:r w:rsidR="00AB5DD6">
        <w:rPr>
          <w:rFonts w:ascii="Times New Roman" w:hAnsi="Times New Roman"/>
          <w:color w:val="000000"/>
          <w:sz w:val="24"/>
          <w:lang w:val="ru-RU"/>
        </w:rPr>
        <w:t>4</w:t>
      </w:r>
      <w:r>
        <w:rPr>
          <w:rFonts w:ascii="Times New Roman" w:hAnsi="Times New Roman"/>
          <w:color w:val="000000"/>
          <w:sz w:val="24"/>
          <w:lang w:val="ru-RU"/>
        </w:rPr>
        <w:t xml:space="preserve"> час</w:t>
      </w:r>
      <w:r w:rsidR="00AB5DD6">
        <w:rPr>
          <w:rFonts w:ascii="Times New Roman" w:hAnsi="Times New Roman"/>
          <w:color w:val="000000"/>
          <w:sz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lang w:val="ru-RU"/>
        </w:rPr>
        <w:t xml:space="preserve"> в неделю, всего </w:t>
      </w:r>
      <w:r w:rsidR="00AB5DD6">
        <w:rPr>
          <w:rFonts w:ascii="Times New Roman" w:hAnsi="Times New Roman"/>
          <w:color w:val="000000"/>
          <w:sz w:val="24"/>
          <w:lang w:val="ru-RU"/>
        </w:rPr>
        <w:t>132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 ча</w:t>
      </w:r>
      <w:r>
        <w:rPr>
          <w:rFonts w:ascii="Times New Roman" w:hAnsi="Times New Roman"/>
          <w:color w:val="000000"/>
          <w:sz w:val="24"/>
          <w:lang w:val="ru-RU"/>
        </w:rPr>
        <w:t>с</w:t>
      </w:r>
      <w:r w:rsidR="00AB5DD6">
        <w:rPr>
          <w:rFonts w:ascii="Times New Roman" w:hAnsi="Times New Roman"/>
          <w:color w:val="000000"/>
          <w:sz w:val="24"/>
          <w:lang w:val="ru-RU"/>
        </w:rPr>
        <w:t>а</w:t>
      </w:r>
      <w:r w:rsidRPr="0070222A">
        <w:rPr>
          <w:rFonts w:ascii="Times New Roman" w:hAnsi="Times New Roman"/>
          <w:color w:val="000000"/>
          <w:sz w:val="24"/>
          <w:lang w:val="ru-RU"/>
        </w:rPr>
        <w:t>.</w:t>
      </w:r>
    </w:p>
    <w:p w14:paraId="5EB7089C" w14:textId="77777777" w:rsidR="001D3A33" w:rsidRPr="0070222A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14:paraId="2ED2225D" w14:textId="77777777"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E7D0D85" w14:textId="77777777" w:rsidR="001D3A33" w:rsidRPr="0070222A" w:rsidRDefault="001D3A33" w:rsidP="00586D2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70222A">
        <w:rPr>
          <w:rFonts w:ascii="Times New Roman" w:hAnsi="Times New Roman"/>
          <w:color w:val="000000"/>
          <w:sz w:val="24"/>
          <w:lang w:val="ru-RU"/>
        </w:rPr>
        <w:t>величины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»,«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2E7C88F3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7A9E9FC0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326381E9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2E7B968C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564B3699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0222A">
        <w:rPr>
          <w:lang w:val="ru-RU"/>
        </w:rPr>
        <w:lastRenderedPageBreak/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E7A7F33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5C6E856B" w14:textId="77777777" w:rsidR="001D3A33" w:rsidRPr="0070222A" w:rsidRDefault="001D3A33" w:rsidP="00586D2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17013510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245D5C77" w14:textId="77777777" w:rsidR="001D3A33" w:rsidRPr="0070222A" w:rsidRDefault="001D3A33" w:rsidP="00586D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14:paraId="2CB0F6CE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1BF911CF" w14:textId="77777777" w:rsidR="001D3A33" w:rsidRPr="0070222A" w:rsidRDefault="001D3A33" w:rsidP="00586D28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3D2CE4ED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Двух-</w:t>
      </w:r>
      <w:proofErr w:type="spellStart"/>
      <w:r w:rsidRPr="0070222A">
        <w:rPr>
          <w:rFonts w:ascii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7E5730CF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71F877CC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6418BE06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243EE232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14:paraId="1B784EDD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71763EB0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14:paraId="604FCDF0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14:paraId="377D3875" w14:textId="77777777" w:rsidR="001D3A33" w:rsidRPr="0070222A" w:rsidRDefault="001D3A33" w:rsidP="00586D28">
      <w:pPr>
        <w:autoSpaceDE w:val="0"/>
        <w:autoSpaceDN w:val="0"/>
        <w:spacing w:after="66" w:line="220" w:lineRule="exact"/>
        <w:rPr>
          <w:lang w:val="ru-RU"/>
        </w:rPr>
      </w:pPr>
    </w:p>
    <w:p w14:paraId="59EBA8F5" w14:textId="77777777" w:rsidR="001D3A33" w:rsidRPr="0070222A" w:rsidRDefault="001D3A33" w:rsidP="00586D28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основанию;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14:paraId="40BDB1A5" w14:textId="77777777" w:rsidR="001D3A33" w:rsidRPr="0070222A" w:rsidRDefault="001D3A33" w:rsidP="00586D2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Работа с информацией: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14:paraId="4854DD55" w14:textId="77777777" w:rsidR="001D3A33" w:rsidRPr="0070222A" w:rsidRDefault="001D3A33" w:rsidP="00586D28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lastRenderedPageBreak/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14:paraId="7ABBF046" w14:textId="77777777" w:rsidR="001D3A33" w:rsidRPr="0070222A" w:rsidRDefault="001D3A33" w:rsidP="00586D28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16FDAAF0" w14:textId="77777777" w:rsidR="001D3A33" w:rsidRPr="0070222A" w:rsidRDefault="001D3A33" w:rsidP="00586D2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602C76E0" w14:textId="77777777" w:rsidR="001D3A33" w:rsidRPr="0070222A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14:paraId="24D9525B" w14:textId="77777777"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03944E0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70222A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14:paraId="70141AB7" w14:textId="77777777" w:rsidR="001D3A33" w:rsidRPr="0070222A" w:rsidRDefault="001D3A33" w:rsidP="00586D28">
      <w:pPr>
        <w:autoSpaceDE w:val="0"/>
        <w:autoSpaceDN w:val="0"/>
        <w:spacing w:before="262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4E51DA69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534D8C5" w14:textId="77777777" w:rsidR="001D3A33" w:rsidRPr="0070222A" w:rsidRDefault="001D3A33" w:rsidP="00586D2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476CC340" w14:textId="77777777" w:rsidR="001D3A33" w:rsidRPr="0070222A" w:rsidRDefault="001D3A33" w:rsidP="00586D2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328B453E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23EC30F2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371E6A17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24D8B459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288B7275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lastRenderedPageBreak/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08B2A7DB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48DE3C9F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0C88538" w14:textId="77777777" w:rsidR="001D3A33" w:rsidRPr="0070222A" w:rsidRDefault="001D3A33" w:rsidP="00586D28">
      <w:pPr>
        <w:autoSpaceDE w:val="0"/>
        <w:autoSpaceDN w:val="0"/>
        <w:spacing w:before="324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7AB6692" w14:textId="77777777" w:rsidR="001D3A33" w:rsidRPr="0070222A" w:rsidRDefault="001D3A33" w:rsidP="00586D2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058AD5D8" w14:textId="77777777" w:rsidR="001D3A33" w:rsidRPr="0070222A" w:rsidRDefault="001D3A33" w:rsidP="00586D2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14:paraId="3A3A7B0A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708EF19E" w14:textId="77777777" w:rsidR="001D3A33" w:rsidRPr="0070222A" w:rsidRDefault="001D3A33" w:rsidP="00586D2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36D82313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1CC6604E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01693FFF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DC8BAD5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16721FCA" w14:textId="77777777" w:rsidR="001D3A33" w:rsidRPr="0070222A" w:rsidRDefault="001D3A33" w:rsidP="00586D28">
      <w:pPr>
        <w:autoSpaceDE w:val="0"/>
        <w:autoSpaceDN w:val="0"/>
        <w:spacing w:after="132" w:line="220" w:lineRule="exact"/>
        <w:rPr>
          <w:lang w:val="ru-RU"/>
        </w:rPr>
      </w:pPr>
    </w:p>
    <w:p w14:paraId="333A3FE8" w14:textId="77777777" w:rsidR="001D3A33" w:rsidRPr="0070222A" w:rsidRDefault="001D3A33" w:rsidP="00586D2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5CB2719C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44BD4EB4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2D8131D9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3)  Работа с информацией:</w:t>
      </w:r>
    </w:p>
    <w:p w14:paraId="50621F3B" w14:textId="77777777" w:rsidR="001D3A33" w:rsidRPr="0070222A" w:rsidRDefault="001D3A33" w:rsidP="00586D2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5F550C9F" w14:textId="77777777" w:rsidR="001D3A33" w:rsidRPr="0070222A" w:rsidRDefault="001D3A33" w:rsidP="00586D2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5CD22912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057E744E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5F4082DD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48E950C5" w14:textId="77777777" w:rsidR="001D3A33" w:rsidRPr="0070222A" w:rsidRDefault="001D3A33" w:rsidP="00586D28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lastRenderedPageBreak/>
        <w:t>—  конструировать утверждения, проверять их истинность;</w:t>
      </w:r>
    </w:p>
    <w:p w14:paraId="39CC7267" w14:textId="77777777" w:rsidR="001D3A33" w:rsidRPr="0070222A" w:rsidRDefault="001D3A33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734DB547" w14:textId="77777777" w:rsidR="001D3A33" w:rsidRPr="0070222A" w:rsidRDefault="001D3A33" w:rsidP="00586D2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07305929" w14:textId="77777777" w:rsidR="001D3A33" w:rsidRPr="0070222A" w:rsidRDefault="001D3A33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формулировать ответ;</w:t>
      </w:r>
    </w:p>
    <w:p w14:paraId="64D930D1" w14:textId="77777777" w:rsidR="001D3A33" w:rsidRPr="0070222A" w:rsidRDefault="001D3A33" w:rsidP="00586D2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7B32A13B" w14:textId="77777777" w:rsidR="001D3A33" w:rsidRPr="0070222A" w:rsidRDefault="001D3A33" w:rsidP="00586D2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6060566F" w14:textId="77777777" w:rsidR="001D3A33" w:rsidRPr="0070222A" w:rsidRDefault="001D3A33" w:rsidP="00586D2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AE0BFDB" w14:textId="77777777" w:rsidR="001D3A33" w:rsidRPr="0070222A" w:rsidRDefault="001D3A33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4B2D251A" w14:textId="77777777" w:rsidR="001D3A33" w:rsidRPr="0070222A" w:rsidRDefault="001D3A33" w:rsidP="00586D2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по аналогии; . самостоятельно составлять тексты заданий, аналогичные типовым изученным.</w:t>
      </w:r>
    </w:p>
    <w:p w14:paraId="1DF529B1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614D3D92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6B3FF4CF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0F9FA330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7A4410D2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2)  Самоконтроль:</w:t>
      </w:r>
    </w:p>
    <w:p w14:paraId="204644D2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0115F8E8" w14:textId="77777777" w:rsidR="001D3A33" w:rsidRPr="0070222A" w:rsidRDefault="001D3A33" w:rsidP="00586D28">
      <w:pPr>
        <w:autoSpaceDE w:val="0"/>
        <w:autoSpaceDN w:val="0"/>
        <w:spacing w:after="144" w:line="220" w:lineRule="exact"/>
        <w:rPr>
          <w:lang w:val="ru-RU"/>
        </w:rPr>
      </w:pPr>
    </w:p>
    <w:p w14:paraId="42FA8FE8" w14:textId="77777777" w:rsidR="001D3A33" w:rsidRPr="0070222A" w:rsidRDefault="001D3A33" w:rsidP="00586D2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216F96E5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50FC8570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3)  Самооценка:</w:t>
      </w:r>
    </w:p>
    <w:p w14:paraId="02980703" w14:textId="77777777" w:rsidR="001D3A33" w:rsidRPr="0070222A" w:rsidRDefault="001D3A33" w:rsidP="00586D2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1D51B218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6229F871" w14:textId="77777777" w:rsidR="001D3A33" w:rsidRPr="0070222A" w:rsidRDefault="001D3A33" w:rsidP="00586D2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7F2D00F5" w14:textId="77777777" w:rsidR="001D3A33" w:rsidRPr="0070222A" w:rsidRDefault="001D3A33" w:rsidP="00586D28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0222A">
        <w:rPr>
          <w:rFonts w:ascii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14:paraId="7C8AA525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lastRenderedPageBreak/>
        <w:t>—  согласовывать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14:paraId="6DEE7D3E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714796A7" w14:textId="77777777" w:rsidR="001D3A33" w:rsidRPr="0070222A" w:rsidRDefault="001D3A33" w:rsidP="00586D28">
      <w:pPr>
        <w:autoSpaceDE w:val="0"/>
        <w:autoSpaceDN w:val="0"/>
        <w:spacing w:before="322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26B6A7E" w14:textId="77777777" w:rsidR="001D3A33" w:rsidRPr="0070222A" w:rsidRDefault="001D3A33" w:rsidP="00586D2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14:paraId="4DE15E48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—  читать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14:paraId="59EAC952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1F3A2E7A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14:paraId="1615B013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591093C1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6C013E8F" w14:textId="77777777" w:rsidR="001D3A33" w:rsidRPr="0070222A" w:rsidRDefault="001D3A33" w:rsidP="00586D2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06C9DFED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09A030D6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617E3BE3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42CC4B81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32797E1D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50B22942" w14:textId="77777777" w:rsidR="001D3A33" w:rsidRPr="0070222A" w:rsidRDefault="001D3A33" w:rsidP="00586D28">
      <w:pPr>
        <w:autoSpaceDE w:val="0"/>
        <w:autoSpaceDN w:val="0"/>
        <w:spacing w:after="108" w:line="220" w:lineRule="exact"/>
        <w:rPr>
          <w:lang w:val="ru-RU"/>
        </w:rPr>
      </w:pPr>
    </w:p>
    <w:p w14:paraId="5DE59C85" w14:textId="77777777" w:rsidR="001D3A33" w:rsidRPr="0070222A" w:rsidRDefault="001D3A33" w:rsidP="00586D28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4CB28876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7829F127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328" w:right="730" w:bottom="1440" w:left="1086" w:header="720" w:footer="720" w:gutter="0"/>
          <w:cols w:space="720" w:equalWidth="0">
            <w:col w:w="10084"/>
          </w:cols>
          <w:docGrid w:linePitch="360"/>
        </w:sectPr>
      </w:pPr>
    </w:p>
    <w:p w14:paraId="7C1560A5" w14:textId="77777777" w:rsidR="001D3A33" w:rsidRPr="0070222A" w:rsidRDefault="001D3A33" w:rsidP="00586D28">
      <w:pPr>
        <w:autoSpaceDE w:val="0"/>
        <w:autoSpaceDN w:val="0"/>
        <w:spacing w:after="64" w:line="220" w:lineRule="exact"/>
        <w:rPr>
          <w:lang w:val="ru-RU"/>
        </w:rPr>
      </w:pPr>
    </w:p>
    <w:p w14:paraId="5B29A754" w14:textId="77777777" w:rsidR="001D3A33" w:rsidRDefault="001D3A33" w:rsidP="00586D28">
      <w:pPr>
        <w:autoSpaceDE w:val="0"/>
        <w:autoSpaceDN w:val="0"/>
        <w:spacing w:after="666" w:line="233" w:lineRule="auto"/>
      </w:pPr>
      <w:r>
        <w:rPr>
          <w:rFonts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7A0E9708" w14:textId="77777777" w:rsidTr="00DB59E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5386D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2918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6B3E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06B0D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7AC2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483F3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6E010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D3A33" w:rsidRPr="00D9768E" w14:paraId="351348DD" w14:textId="77777777" w:rsidTr="00DB59E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0A37" w14:textId="77777777" w:rsidR="001D3A33" w:rsidRPr="00D9768E" w:rsidRDefault="001D3A33" w:rsidP="00DB59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A0A5" w14:textId="77777777" w:rsidR="001D3A33" w:rsidRPr="00D9768E" w:rsidRDefault="001D3A33" w:rsidP="00DB59E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0AA6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6817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2A894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529" w14:textId="77777777" w:rsidR="001D3A33" w:rsidRPr="00D9768E" w:rsidRDefault="001D3A33" w:rsidP="00DB59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63DC" w14:textId="77777777" w:rsidR="001D3A33" w:rsidRPr="00D9768E" w:rsidRDefault="001D3A33" w:rsidP="00DB59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B0DC" w14:textId="77777777" w:rsidR="001D3A33" w:rsidRPr="00D9768E" w:rsidRDefault="001D3A33" w:rsidP="00DB59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BBC4" w14:textId="77777777" w:rsidR="001D3A33" w:rsidRPr="00D9768E" w:rsidRDefault="001D3A33" w:rsidP="00DB59EF"/>
        </w:tc>
      </w:tr>
      <w:tr w:rsidR="001D3A33" w:rsidRPr="00D9768E" w14:paraId="6A20287D" w14:textId="77777777" w:rsidTr="00DB59E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F0719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1.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1D3A33" w:rsidRPr="00D9768E" w14:paraId="6C331FAA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E3E84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13881" w14:textId="77777777" w:rsidR="001D3A33" w:rsidRPr="00D9768E" w:rsidRDefault="001D3A33" w:rsidP="00DB59EF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16BBA" w14:textId="3D36ACC5" w:rsidR="001D3A33" w:rsidRPr="00781BB7" w:rsidRDefault="00A07C27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EA79E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14BB7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273DD" w14:textId="7CDCEE66" w:rsidR="001D3A33" w:rsidRPr="00F758A7" w:rsidRDefault="001D3A33" w:rsidP="00F758A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3AA99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463BB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2E6F5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61F10049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2B4B9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C95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7E7ED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91E6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F3A52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3910B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0486A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6AFE6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6D68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69A91811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4EB6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7A40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DC4F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A18B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1F36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46E1E" w14:textId="42B2C1CE" w:rsidR="001D3A33" w:rsidRPr="00F758A7" w:rsidRDefault="001D3A33" w:rsidP="00F758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166B8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E5105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72526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114E4A12" w14:textId="77777777" w:rsidTr="00DB59EF">
        <w:trPr>
          <w:trHeight w:hRule="exact" w:val="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284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F1F68" w14:textId="77777777" w:rsidR="001D3A33" w:rsidRPr="00D9768E" w:rsidRDefault="001D3A33" w:rsidP="00DB59EF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4BD0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4DD9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66D41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A50AC" w14:textId="5EC1D453" w:rsidR="001D3A33" w:rsidRPr="00F758A7" w:rsidRDefault="001D3A33" w:rsidP="00F758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5AC34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Сколько?»,«Который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C18F0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5850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56C7E387" w14:textId="77777777" w:rsidTr="00DB59EF">
        <w:trPr>
          <w:trHeight w:hRule="exact" w:val="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622B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EC5FD" w14:textId="77777777" w:rsidR="001D3A33" w:rsidRPr="00D9768E" w:rsidRDefault="001D3A33" w:rsidP="00DB59EF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E67DA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1A7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A51D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1A6EE" w14:textId="4CFB61D9" w:rsidR="001D3A33" w:rsidRPr="00D9768E" w:rsidRDefault="001D3A33" w:rsidP="00F758A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DB06F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Сколько?»,«Который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6601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18DC0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034F98DA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097A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67A77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52C28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BB700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844E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74952" w14:textId="62E598AC" w:rsidR="001D3A33" w:rsidRPr="00F758A7" w:rsidRDefault="001D3A33" w:rsidP="00F758A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4C9F8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5209D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0E1B5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6A272B" w14:paraId="082FAC36" w14:textId="77777777" w:rsidTr="00DB59E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78A3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EEBA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2431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403C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09A0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EE317" w14:textId="1D1EEC55" w:rsidR="001D3A33" w:rsidRPr="00D9768E" w:rsidRDefault="001D3A33" w:rsidP="00F758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ADF98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95F9" w14:textId="77777777" w:rsidR="001D3A33" w:rsidRPr="00F758A7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758A7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758A7">
              <w:rPr>
                <w:lang w:val="ru-RU"/>
              </w:rPr>
              <w:br/>
            </w:r>
            <w:r w:rsidRPr="00F758A7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63D70" w14:textId="77777777" w:rsidR="001D3A33" w:rsidRPr="00236C1A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F758A7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758A7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58A7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F758A7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236C1A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36C1A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36C1A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36C1A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D3A33" w:rsidRPr="00D9768E" w14:paraId="069CBD9D" w14:textId="77777777" w:rsidTr="00DB59E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E41C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E1E9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7B87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D20D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105D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ACF1B" w14:textId="465D374B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80371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8EE93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56626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3368032" w14:textId="77777777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2E28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98BF1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A852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2F28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ED1D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563A6" w14:textId="011F1DDA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CADC6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Сколько?»,«Который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34FE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E56D8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3A408EAF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0F54E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F5D9F" w14:textId="00E93FF9" w:rsidR="001D3A33" w:rsidRPr="00781BB7" w:rsidRDefault="00781BB7" w:rsidP="00A07C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A07C27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75DA7" w14:textId="77777777" w:rsidR="001D3A33" w:rsidRPr="00D9768E" w:rsidRDefault="001D3A33" w:rsidP="00DB59EF"/>
        </w:tc>
      </w:tr>
      <w:tr w:rsidR="001D3A33" w:rsidRPr="00D9768E" w14:paraId="1B448917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EA032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2.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1D3A33" w:rsidRPr="00D9768E" w14:paraId="5A9C20B8" w14:textId="77777777" w:rsidTr="00DB59E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BF28D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4D1BC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EC9DA" w14:textId="459704E2" w:rsidR="001D3A33" w:rsidRPr="00781BB7" w:rsidRDefault="00781BB7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27EA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1609A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216B3" w14:textId="21C8F35D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D92BD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341F6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66A62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32A01B12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433B4E6A" w14:textId="77777777" w:rsidR="001D3A33" w:rsidRDefault="001D3A33" w:rsidP="00586D28">
      <w:pPr>
        <w:sectPr w:rsidR="001D3A33">
          <w:pgSz w:w="16840" w:h="11900"/>
          <w:pgMar w:top="282" w:right="640" w:bottom="478" w:left="666" w:header="720" w:footer="720" w:gutter="0"/>
          <w:cols w:space="720" w:equalWidth="0">
            <w:col w:w="15534"/>
          </w:cols>
          <w:docGrid w:linePitch="360"/>
        </w:sectPr>
      </w:pPr>
    </w:p>
    <w:p w14:paraId="553C2048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19B822DC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F59F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A996B" w14:textId="77777777" w:rsidR="001D3A33" w:rsidRPr="00D9768E" w:rsidRDefault="001D3A33" w:rsidP="00DB59EF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—уже, длиннее — короче, старше — моложе,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C6521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072D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353E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60FDF" w14:textId="352CEEFC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BB7D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8F7DE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9D90B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180C5184" w14:textId="77777777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E1DA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541D3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B1C89" w14:textId="7E301224" w:rsidR="001D3A33" w:rsidRPr="00781BB7" w:rsidRDefault="00781BB7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2884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3548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E8A1F" w14:textId="17D9015E" w:rsidR="001D3A33" w:rsidRPr="00F758A7" w:rsidRDefault="001D3A33" w:rsidP="00F758A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5A13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7F3DD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31012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4F1CC462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FF9AA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9B7E4" w14:textId="07F92CCE" w:rsidR="001D3A33" w:rsidRPr="00781BB7" w:rsidRDefault="00781BB7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06418" w14:textId="77777777" w:rsidR="001D3A33" w:rsidRPr="00D9768E" w:rsidRDefault="001D3A33" w:rsidP="00DB59EF"/>
        </w:tc>
      </w:tr>
      <w:tr w:rsidR="001D3A33" w:rsidRPr="00D9768E" w14:paraId="23BB0753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6D160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3.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1D3A33" w:rsidRPr="00D9768E" w14:paraId="00385D73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4BE8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D8CB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D371B" w14:textId="00C26697" w:rsidR="001D3A33" w:rsidRPr="00781BB7" w:rsidRDefault="00781BB7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7D7BA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C015D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D444D" w14:textId="7B163DBC" w:rsidR="001D3A33" w:rsidRPr="00D9768E" w:rsidRDefault="001D3A33" w:rsidP="00F758A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E696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7CD34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80D05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462CB17" w14:textId="77777777" w:rsidTr="00DB59EF">
        <w:trPr>
          <w:trHeight w:hRule="exact" w:val="11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5B61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70B0A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14:paraId="333F4473" w14:textId="77777777" w:rsidR="001D3A33" w:rsidRPr="00D9768E" w:rsidRDefault="001D3A33" w:rsidP="00DB59E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B632" w14:textId="516B136A" w:rsidR="001D3A33" w:rsidRPr="00A07C27" w:rsidRDefault="00A07C27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74D9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7BBE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CFD98" w14:textId="1F4B61E7" w:rsidR="001D3A33" w:rsidRPr="00F758A7" w:rsidRDefault="001D3A33" w:rsidP="00F758A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97453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098A0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C115C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0669E66F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614F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DFE1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9E6C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7A7D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E3EB1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7DBA6" w14:textId="29F79BE2" w:rsidR="001D3A33" w:rsidRPr="00F758A7" w:rsidRDefault="001D3A33" w:rsidP="00F758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256DB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AEA72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FDEA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06DE984C" w14:textId="77777777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9DD6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0AC2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8992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7355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741B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E0A22" w14:textId="1B23F316" w:rsidR="001D3A33" w:rsidRPr="00D9768E" w:rsidRDefault="001D3A33" w:rsidP="00F758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7B5C2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4C1FF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32A6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2F32BFE8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55E2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996AC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6072B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DEFCA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4D2E7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BBC70" w14:textId="4D315F7E" w:rsidR="001D3A33" w:rsidRPr="00F758A7" w:rsidRDefault="001D3A33" w:rsidP="00F758A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8F5CC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A562D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89F44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206E342B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9023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6821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850A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B741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119C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7B4F3" w14:textId="7A295011" w:rsidR="001D3A33" w:rsidRPr="00F758A7" w:rsidRDefault="001D3A33" w:rsidP="00F758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5A232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C42C9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B0511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6A272B" w14:paraId="764741C1" w14:textId="77777777" w:rsidTr="00DB59EF">
        <w:trPr>
          <w:trHeight w:hRule="exact" w:val="1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42B0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3FB2B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786FA" w14:textId="61391BB5" w:rsidR="001D3A33" w:rsidRPr="00A07C27" w:rsidRDefault="00A07C27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1DD1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BA50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5F58C" w14:textId="1DF1A094" w:rsidR="001D3A33" w:rsidRPr="00F758A7" w:rsidRDefault="001D3A33" w:rsidP="00F758A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9E224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5303B" w14:textId="77777777" w:rsidR="001D3A33" w:rsidRPr="00D9768E" w:rsidRDefault="001D3A33" w:rsidP="00DB59E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82745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D3A33" w:rsidRPr="00D9768E" w14:paraId="3DCFC297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27217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FA244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0D03E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17D3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D84A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66385" w14:textId="59A9FFBE" w:rsidR="001D3A33" w:rsidRPr="00D9768E" w:rsidRDefault="001D3A33" w:rsidP="00F758A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49400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E7DB2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8EA42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1CFC1FFB" w14:textId="77777777" w:rsidTr="00DB59EF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8E1C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BC2ED" w14:textId="6EDA671F" w:rsidR="001D3A33" w:rsidRPr="00A07C27" w:rsidRDefault="00A07C27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36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1DA2F" w14:textId="77777777" w:rsidR="001D3A33" w:rsidRPr="00D9768E" w:rsidRDefault="001D3A33" w:rsidP="00DB59EF"/>
        </w:tc>
      </w:tr>
    </w:tbl>
    <w:p w14:paraId="0F63B109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7E8B595E" w14:textId="77777777" w:rsidR="001D3A33" w:rsidRDefault="001D3A33" w:rsidP="00586D28">
      <w:pPr>
        <w:sectPr w:rsidR="001D3A33">
          <w:pgSz w:w="16840" w:h="11900"/>
          <w:pgMar w:top="284" w:right="640" w:bottom="304" w:left="666" w:header="720" w:footer="720" w:gutter="0"/>
          <w:cols w:space="720" w:equalWidth="0">
            <w:col w:w="15534"/>
          </w:cols>
          <w:docGrid w:linePitch="360"/>
        </w:sectPr>
      </w:pPr>
    </w:p>
    <w:p w14:paraId="42F066B5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08F58331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0F57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4.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1D3A33" w:rsidRPr="00D9768E" w14:paraId="5BBBCFC9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6A1A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5507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E127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85D7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5809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2A75F" w14:textId="69C4FBC8" w:rsidR="001D3A33" w:rsidRPr="00F758A7" w:rsidRDefault="001D3A33" w:rsidP="00F758A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BE039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5B629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A195C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0476238F" w14:textId="77777777" w:rsidTr="00DB59EF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F4B6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C9225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F8C9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0DC6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48F6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DFB12" w14:textId="44FC06BE" w:rsidR="001D3A33" w:rsidRPr="00F758A7" w:rsidRDefault="001D3A33" w:rsidP="00F758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5B229" w14:textId="77777777" w:rsidR="001D3A33" w:rsidRPr="00D9768E" w:rsidRDefault="001D3A33" w:rsidP="00DB59E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0B9D2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5687D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0188116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ED58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19B4E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FEE0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A811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647C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DB9ED" w14:textId="139B6DC2" w:rsidR="001D3A33" w:rsidRPr="00F758A7" w:rsidRDefault="001D3A33" w:rsidP="00F758A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277E3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E218C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9C8C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6A272B" w14:paraId="0CCC26FD" w14:textId="77777777" w:rsidTr="00DB59EF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D206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1E41E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929BE" w14:textId="5981A687" w:rsidR="001D3A33" w:rsidRPr="00A07C27" w:rsidRDefault="00A07C27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3258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2AAA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93B2E" w14:textId="4CCE70EF" w:rsidR="001D3A33" w:rsidRPr="00F758A7" w:rsidRDefault="001D3A33" w:rsidP="00F758A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0393E" w14:textId="77777777" w:rsidR="001D3A33" w:rsidRPr="00D9768E" w:rsidRDefault="001D3A33" w:rsidP="00DB59E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Различение текста и текстовой задачи, представленного в текстовой задаче;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0B7B9" w14:textId="77777777" w:rsidR="001D3A33" w:rsidRPr="00D9768E" w:rsidRDefault="001D3A33" w:rsidP="00DB59E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4F086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D3A33" w:rsidRPr="00D9768E" w14:paraId="4B3CC1F9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0776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071F2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0231C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FCCFA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76A90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FE4AF" w14:textId="26CF6947" w:rsidR="001D3A33" w:rsidRPr="00F758A7" w:rsidRDefault="001D3A33" w:rsidP="00F758A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50DA1" w14:textId="77777777" w:rsidR="001D3A33" w:rsidRPr="00F758A7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r w:rsidRPr="00F758A7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9D4D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75536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5492FDE8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A40A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E2BCA" w14:textId="356BD4BC" w:rsidR="001D3A33" w:rsidRPr="00A07C27" w:rsidRDefault="00A07C27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2D359" w14:textId="77777777" w:rsidR="001D3A33" w:rsidRPr="00D9768E" w:rsidRDefault="001D3A33" w:rsidP="00DB59EF"/>
        </w:tc>
      </w:tr>
      <w:tr w:rsidR="001D3A33" w:rsidRPr="006A272B" w14:paraId="4002D3E5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3A1C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1D3A33" w:rsidRPr="00D9768E" w14:paraId="5EDEDB2A" w14:textId="77777777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7C84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B9F64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E975F" w14:textId="48F0D38D" w:rsidR="001D3A33" w:rsidRPr="00A07C27" w:rsidRDefault="00A07C27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1DB6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AA14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4C93" w14:textId="7E068435" w:rsidR="001D3A33" w:rsidRPr="00F758A7" w:rsidRDefault="001D3A33" w:rsidP="00F758A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B76F4" w14:textId="77777777" w:rsidR="001D3A33" w:rsidRPr="00434095" w:rsidRDefault="001D3A33" w:rsidP="00DB59E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r w:rsidRPr="00434095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F100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7E9BE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5D28DE33" w14:textId="77777777" w:rsidTr="00DB59E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ABC7E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DE645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7BD42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45ECD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59F70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251AC" w14:textId="5B0AE707" w:rsidR="001D3A33" w:rsidRPr="00F758A7" w:rsidRDefault="001D3A33" w:rsidP="00F758A7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40B7C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98E08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A97A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1055218" w14:textId="77777777" w:rsidTr="00DB59E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1200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64352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18306" w14:textId="7F43F475" w:rsidR="001D3A33" w:rsidRPr="00A07C27" w:rsidRDefault="00A07C27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C35B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6E5E8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EE97E" w14:textId="4C4DE876" w:rsidR="001D3A33" w:rsidRPr="00F758A7" w:rsidRDefault="001D3A33" w:rsidP="00F758A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07C7C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889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9307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742B4F23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3C87EBA0" w14:textId="77777777" w:rsidR="001D3A33" w:rsidRDefault="001D3A33" w:rsidP="00586D28">
      <w:pPr>
        <w:sectPr w:rsidR="001D3A33">
          <w:pgSz w:w="16840" w:h="11900"/>
          <w:pgMar w:top="284" w:right="640" w:bottom="670" w:left="666" w:header="720" w:footer="720" w:gutter="0"/>
          <w:cols w:space="720" w:equalWidth="0">
            <w:col w:w="15534"/>
          </w:cols>
          <w:docGrid w:linePitch="360"/>
        </w:sectPr>
      </w:pPr>
    </w:p>
    <w:p w14:paraId="456720FB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5CDC35D2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91E71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1A60C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C01C3" w14:textId="1DD1B167" w:rsidR="001D3A33" w:rsidRPr="00A07C27" w:rsidRDefault="00A07C27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C62C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6CE2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E8D4C" w14:textId="63DBC670" w:rsidR="001D3A33" w:rsidRPr="00F758A7" w:rsidRDefault="001D3A33" w:rsidP="00F758A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F7720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9CA48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2D2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1B4435E9" w14:textId="77777777" w:rsidTr="00DB59E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99A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83F69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56B4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124E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0E4B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F83E8" w14:textId="0158B326" w:rsidR="001D3A33" w:rsidRPr="00D9768E" w:rsidRDefault="001D3A33" w:rsidP="00F758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4326C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3C9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4412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46E90962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4DCBA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48992" w14:textId="77777777" w:rsidR="001D3A33" w:rsidRPr="00D9768E" w:rsidRDefault="001D3A33" w:rsidP="00DB59EF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E9EDD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146F8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C8B41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743C9" w14:textId="42DD60F7" w:rsidR="001D3A33" w:rsidRPr="00F758A7" w:rsidRDefault="001D3A33" w:rsidP="00F758A7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04391" w14:textId="77777777" w:rsidR="001D3A33" w:rsidRPr="00D9768E" w:rsidRDefault="001D3A33" w:rsidP="00DB59EF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D11CD" w14:textId="77777777" w:rsidR="001D3A33" w:rsidRPr="00D9768E" w:rsidRDefault="001D3A33" w:rsidP="00DB59EF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0D6B1" w14:textId="77777777" w:rsidR="001D3A33" w:rsidRPr="00D9768E" w:rsidRDefault="001D3A33" w:rsidP="00DB59EF">
            <w:pPr>
              <w:autoSpaceDE w:val="0"/>
              <w:autoSpaceDN w:val="0"/>
              <w:spacing w:before="74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5A3D5CF3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9E092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376C" w14:textId="35C2E852" w:rsidR="001D3A33" w:rsidRPr="00A07C27" w:rsidRDefault="00A07C27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02A23" w14:textId="77777777" w:rsidR="001D3A33" w:rsidRPr="00D9768E" w:rsidRDefault="001D3A33" w:rsidP="00DB59EF"/>
        </w:tc>
      </w:tr>
      <w:tr w:rsidR="001D3A33" w:rsidRPr="00D9768E" w14:paraId="1A9AB8DF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C71E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6.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1D3A33" w:rsidRPr="00D9768E" w14:paraId="0AD57B0C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2F6F0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82A4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14:paraId="0C3BD95E" w14:textId="77777777" w:rsidR="001D3A33" w:rsidRPr="00D9768E" w:rsidRDefault="001D3A33" w:rsidP="00DB59EF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E954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0E1F7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9843D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30B41" w14:textId="41DDCB5C" w:rsidR="001D3A33" w:rsidRPr="00F758A7" w:rsidRDefault="001D3A33" w:rsidP="00F758A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37018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FF408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189EF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E4076B0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E2EC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4B98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EE70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1059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FCE0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03637" w14:textId="74CF4F60" w:rsidR="001D3A33" w:rsidRPr="00781BB7" w:rsidRDefault="001D3A33" w:rsidP="00781BB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CBAFD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E620A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3E33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326FFCE9" w14:textId="77777777" w:rsidTr="00DB59E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6499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288F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D346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0815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E3D8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73178" w14:textId="5025169A" w:rsidR="001D3A33" w:rsidRPr="00D9768E" w:rsidRDefault="001D3A33" w:rsidP="00781BB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19B7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5FA05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59133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53941899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6570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48B77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746B9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0EFAA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71908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EF1DF" w14:textId="39E0EE2F" w:rsidR="001D3A33" w:rsidRPr="00781BB7" w:rsidRDefault="001D3A33" w:rsidP="00781BB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1AFC2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084B6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00ECA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83B16CA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08EC7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26965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22054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F322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3AA68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D2003" w14:textId="051E4B8F" w:rsidR="001D3A33" w:rsidRPr="00781BB7" w:rsidRDefault="001D3A33" w:rsidP="00781BB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1F0D4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0B168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2CC0E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302EA85C" w14:textId="77777777" w:rsidTr="00DB59EF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63E3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CAC8D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4736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B98D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293C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B4FB" w14:textId="76454F30" w:rsidR="001D3A33" w:rsidRPr="00781BB7" w:rsidRDefault="001D3A33" w:rsidP="00781BB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7B9AD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B206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6E151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08FD934A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03082466" w14:textId="77777777" w:rsidR="001D3A33" w:rsidRDefault="001D3A33" w:rsidP="00586D28">
      <w:pPr>
        <w:sectPr w:rsidR="001D3A33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14:paraId="6A691E77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43FD9A1F" w14:textId="77777777" w:rsidTr="00DB59EF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2AB0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7F653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18C4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EFCC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4EDC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088A" w14:textId="799C2981" w:rsidR="001D3A33" w:rsidRPr="00781BB7" w:rsidRDefault="001D3A33" w:rsidP="00781BB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E6089" w14:textId="77777777" w:rsidR="001D3A33" w:rsidRPr="00D9768E" w:rsidRDefault="001D3A33" w:rsidP="00DB59E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наблюдаемых фактов, закономерностей;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, числа, задания и пр. на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странице, на листе бумаги;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(иллюстрации, модели). Упорядочение математических объектов с опорой на рисунок, сюжетную ситуацию и пр.;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14:paraId="04BA4FC6" w14:textId="77777777" w:rsidR="001D3A33" w:rsidRPr="00D9768E" w:rsidRDefault="001D3A33" w:rsidP="00DB59EF">
            <w:pPr>
              <w:autoSpaceDE w:val="0"/>
              <w:autoSpaceDN w:val="0"/>
              <w:spacing w:before="18" w:after="0" w:line="254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отношения («больше», «меньше», «равно»),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переместительное свойство сложения;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316E6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269B1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C9D1C59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E639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05B6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F181F" w14:textId="77777777" w:rsidR="001D3A33" w:rsidRPr="00D9768E" w:rsidRDefault="001D3A33" w:rsidP="00DB59EF"/>
        </w:tc>
      </w:tr>
      <w:tr w:rsidR="001D3A33" w:rsidRPr="00D9768E" w14:paraId="2E13D416" w14:textId="77777777" w:rsidTr="00DB59EF">
        <w:trPr>
          <w:trHeight w:hRule="exact" w:val="350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5804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75766" w14:textId="6E37784A" w:rsidR="001D3A33" w:rsidRPr="00295497" w:rsidRDefault="00295497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0A698" w14:textId="77777777" w:rsidR="001D3A33" w:rsidRPr="00D9768E" w:rsidRDefault="001D3A33" w:rsidP="00DB59EF"/>
        </w:tc>
      </w:tr>
      <w:tr w:rsidR="001D3A33" w:rsidRPr="00D9768E" w14:paraId="6F9E591A" w14:textId="77777777" w:rsidTr="00DB59EF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C12AE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56A03" w14:textId="05BFDFDD" w:rsidR="001D3A33" w:rsidRPr="00295497" w:rsidRDefault="00295497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D5E5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AA61B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33393" w14:textId="77777777" w:rsidR="001D3A33" w:rsidRPr="00D9768E" w:rsidRDefault="001D3A33" w:rsidP="00DB59EF"/>
        </w:tc>
      </w:tr>
    </w:tbl>
    <w:p w14:paraId="28CD3E52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64DC9DA3" w14:textId="42318DD8" w:rsidR="001D3A33" w:rsidRDefault="001D3A33" w:rsidP="00586D28"/>
    <w:p w14:paraId="021B6AB8" w14:textId="0FB3F0FC" w:rsidR="00F627A4" w:rsidRDefault="00F627A4" w:rsidP="00586D28"/>
    <w:p w14:paraId="0530A71A" w14:textId="36874E39" w:rsidR="00434095" w:rsidRDefault="00434095" w:rsidP="00586D28"/>
    <w:p w14:paraId="7FD0C49F" w14:textId="0713FD1A" w:rsidR="00434095" w:rsidRDefault="00434095" w:rsidP="00586D28"/>
    <w:p w14:paraId="24E1934E" w14:textId="77777777" w:rsidR="00434095" w:rsidRDefault="00434095" w:rsidP="00586D28"/>
    <w:p w14:paraId="58DB0918" w14:textId="65F8BBAD" w:rsidR="00F627A4" w:rsidRDefault="00F627A4" w:rsidP="00586D28"/>
    <w:p w14:paraId="1244D383" w14:textId="7572FF22" w:rsidR="00F627A4" w:rsidRDefault="00F627A4" w:rsidP="00586D28"/>
    <w:p w14:paraId="002AF8D1" w14:textId="77777777" w:rsidR="00F627A4" w:rsidRPr="00A7798D" w:rsidRDefault="00F627A4" w:rsidP="00F627A4">
      <w:pPr>
        <w:autoSpaceDE w:val="0"/>
        <w:autoSpaceDN w:val="0"/>
        <w:spacing w:after="312" w:line="230" w:lineRule="auto"/>
        <w:rPr>
          <w:lang w:val="ru-RU"/>
        </w:rPr>
      </w:pPr>
      <w:r w:rsidRPr="00A7798D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 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математике</w:t>
      </w:r>
    </w:p>
    <w:tbl>
      <w:tblPr>
        <w:tblW w:w="1445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418"/>
        <w:gridCol w:w="1984"/>
        <w:gridCol w:w="1843"/>
        <w:gridCol w:w="142"/>
        <w:gridCol w:w="1134"/>
      </w:tblGrid>
      <w:tr w:rsidR="00F627A4" w:rsidRPr="00644210" w14:paraId="54860384" w14:textId="77777777" w:rsidTr="00F627A4">
        <w:trPr>
          <w:trHeight w:hRule="exact" w:val="6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8281F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№</w:t>
            </w:r>
            <w:r w:rsidRPr="00644210">
              <w:br/>
            </w:r>
            <w:r w:rsidRPr="00644210">
              <w:rPr>
                <w:w w:val="101"/>
              </w:rPr>
              <w:t>п/п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7D798" w14:textId="77777777" w:rsidR="00F627A4" w:rsidRPr="0005416B" w:rsidRDefault="00F627A4" w:rsidP="00F627A4">
            <w:pPr>
              <w:pStyle w:val="a7"/>
              <w:rPr>
                <w:lang w:val="ru-RU"/>
              </w:rPr>
            </w:pPr>
            <w:r w:rsidRPr="00253FB8">
              <w:rPr>
                <w:rFonts w:ascii="Times New Roman" w:hAnsi="Times New Roman"/>
                <w:lang w:val="ru-RU"/>
              </w:rPr>
              <w:t>Название раздела и темы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6E27C" w14:textId="77777777" w:rsidR="00F627A4" w:rsidRPr="002B1ADF" w:rsidRDefault="00F627A4" w:rsidP="00F627A4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2B1ADF">
              <w:rPr>
                <w:rFonts w:ascii="Times New Roman" w:hAnsi="Times New Roman"/>
              </w:rPr>
              <w:t>Кол-во</w:t>
            </w:r>
            <w:proofErr w:type="spellEnd"/>
            <w:r w:rsidRPr="002B1ADF">
              <w:rPr>
                <w:rFonts w:ascii="Times New Roman" w:hAnsi="Times New Roman"/>
              </w:rPr>
              <w:t xml:space="preserve"> </w:t>
            </w:r>
          </w:p>
          <w:p w14:paraId="50CB9EC4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proofErr w:type="spellStart"/>
            <w:r w:rsidRPr="002B1ADF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69860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proofErr w:type="spellStart"/>
            <w:r w:rsidRPr="00644210">
              <w:rPr>
                <w:w w:val="101"/>
              </w:rPr>
              <w:t>Виды</w:t>
            </w:r>
            <w:proofErr w:type="spellEnd"/>
            <w:r w:rsidRPr="00644210">
              <w:rPr>
                <w:w w:val="101"/>
              </w:rPr>
              <w:t xml:space="preserve">, </w:t>
            </w:r>
            <w:r w:rsidRPr="00644210">
              <w:br/>
            </w:r>
            <w:proofErr w:type="spellStart"/>
            <w:r w:rsidRPr="00644210">
              <w:rPr>
                <w:w w:val="101"/>
              </w:rPr>
              <w:t>формы</w:t>
            </w:r>
            <w:proofErr w:type="spellEnd"/>
            <w:r w:rsidRPr="00644210">
              <w:rPr>
                <w:w w:val="101"/>
              </w:rPr>
              <w:t xml:space="preserve"> </w:t>
            </w:r>
            <w:r w:rsidRPr="00644210">
              <w:br/>
            </w:r>
            <w:r w:rsidRPr="00644210">
              <w:rPr>
                <w:w w:val="101"/>
                <w:lang w:val="ru-RU"/>
              </w:rPr>
              <w:t>организации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3D6" w14:textId="4C84A2B3" w:rsidR="00F627A4" w:rsidRPr="00644210" w:rsidRDefault="00F627A4" w:rsidP="00F627A4">
            <w:pPr>
              <w:pStyle w:val="a7"/>
              <w:rPr>
                <w:w w:val="101"/>
              </w:rPr>
            </w:pPr>
            <w:proofErr w:type="spellStart"/>
            <w:r w:rsidRPr="002B1ADF">
              <w:rPr>
                <w:rFonts w:ascii="Times New Roman" w:hAnsi="Times New Roman"/>
              </w:rPr>
              <w:t>Сроки</w:t>
            </w:r>
            <w:proofErr w:type="spellEnd"/>
            <w:r w:rsidRPr="002B1ADF">
              <w:rPr>
                <w:rFonts w:ascii="Times New Roman" w:hAnsi="Times New Roman"/>
              </w:rPr>
              <w:t xml:space="preserve"> </w:t>
            </w:r>
            <w:proofErr w:type="spellStart"/>
            <w:r w:rsidRPr="002B1ADF">
              <w:rPr>
                <w:rFonts w:ascii="Times New Roman" w:hAnsi="Times New Roman"/>
              </w:rPr>
              <w:t>проведения</w:t>
            </w:r>
            <w:proofErr w:type="spellEnd"/>
          </w:p>
        </w:tc>
      </w:tr>
      <w:tr w:rsidR="00F627A4" w:rsidRPr="00644210" w14:paraId="6F58A488" w14:textId="77777777" w:rsidTr="00F627A4">
        <w:trPr>
          <w:trHeight w:hRule="exact" w:val="57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B293" w14:textId="77777777" w:rsidR="00F627A4" w:rsidRPr="00644210" w:rsidRDefault="00F627A4" w:rsidP="00F627A4">
            <w:pPr>
              <w:pStyle w:val="a7"/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8027" w14:textId="77777777" w:rsidR="00F627A4" w:rsidRPr="00644210" w:rsidRDefault="00F627A4" w:rsidP="00F627A4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E55" w14:textId="77777777" w:rsidR="00F627A4" w:rsidRPr="00644210" w:rsidRDefault="00F627A4" w:rsidP="00F627A4">
            <w:pPr>
              <w:pStyle w:val="a7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6EBC" w14:textId="77777777" w:rsidR="00F627A4" w:rsidRPr="00644210" w:rsidRDefault="00F627A4" w:rsidP="00F627A4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4BA7" w14:textId="32AE41A4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lang w:val="ru-RU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0102" w14:textId="279D1B3B" w:rsidR="00F627A4" w:rsidRPr="00644210" w:rsidRDefault="00F627A4" w:rsidP="00F627A4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</w:tr>
      <w:tr w:rsidR="00F627A4" w:rsidRPr="005F77BD" w14:paraId="5C6F264E" w14:textId="77777777" w:rsidTr="00F627A4">
        <w:trPr>
          <w:trHeight w:hRule="exact"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CEA85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3868" w14:textId="163522C2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>Числа. Числа от 1 до 9: различение, чтение, запись.</w:t>
            </w:r>
            <w:r>
              <w:rPr>
                <w:w w:val="101"/>
                <w:lang w:val="ru-RU"/>
              </w:rPr>
              <w:t xml:space="preserve"> </w:t>
            </w:r>
            <w:proofErr w:type="spellStart"/>
            <w:r w:rsidRPr="00644210">
              <w:rPr>
                <w:w w:val="101"/>
              </w:rPr>
              <w:t>Число</w:t>
            </w:r>
            <w:proofErr w:type="spellEnd"/>
            <w:r w:rsidRPr="00644210">
              <w:rPr>
                <w:w w:val="101"/>
              </w:rPr>
              <w:t xml:space="preserve"> и </w:t>
            </w:r>
            <w:proofErr w:type="spellStart"/>
            <w:r w:rsidRPr="00644210">
              <w:rPr>
                <w:w w:val="101"/>
              </w:rPr>
              <w:t>цифра</w:t>
            </w:r>
            <w:proofErr w:type="spellEnd"/>
            <w:r w:rsidRPr="00644210">
              <w:rPr>
                <w:w w:val="101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F387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A64BA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B3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01.09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ABD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0E8B539" w14:textId="77777777" w:rsidTr="00F627A4">
        <w:trPr>
          <w:trHeight w:hRule="exact" w:val="7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D57F4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7C388" w14:textId="1CEBB0A6" w:rsidR="00F627A4" w:rsidRPr="00F627A4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Числа от 1 до 9: различение, чтение, запись.</w:t>
            </w:r>
            <w:r>
              <w:rPr>
                <w:w w:val="101"/>
                <w:lang w:val="ru-RU"/>
              </w:rPr>
              <w:t xml:space="preserve"> </w:t>
            </w:r>
            <w:r w:rsidRPr="00F627A4">
              <w:rPr>
                <w:w w:val="101"/>
                <w:lang w:val="ru-RU"/>
              </w:rPr>
              <w:t>Число и цифра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2BDE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0E055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54" w14:textId="1672C271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04</w:t>
            </w:r>
            <w:r w:rsidR="00F627A4">
              <w:rPr>
                <w:w w:val="101"/>
                <w:lang w:val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7F5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36A56FF" w14:textId="77777777" w:rsidTr="00F627A4">
        <w:trPr>
          <w:trHeight w:hRule="exact" w:val="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214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5D007" w14:textId="18E49012" w:rsidR="00F627A4" w:rsidRPr="00F627A4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Числа от 1 до 9: различение, чтение, запись.</w:t>
            </w:r>
            <w:r>
              <w:rPr>
                <w:w w:val="101"/>
                <w:lang w:val="ru-RU"/>
              </w:rPr>
              <w:t xml:space="preserve"> </w:t>
            </w:r>
            <w:r w:rsidRPr="00F627A4">
              <w:rPr>
                <w:w w:val="101"/>
                <w:lang w:val="ru-RU"/>
              </w:rPr>
              <w:t>Число и цифра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7BC6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B55F6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AA1E" w14:textId="75A391EA" w:rsidR="00F627A4" w:rsidRPr="00644210" w:rsidRDefault="00F627A4" w:rsidP="00236C1A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</w:t>
            </w:r>
            <w:r w:rsidR="00236C1A">
              <w:rPr>
                <w:w w:val="101"/>
                <w:lang w:val="ru-RU"/>
              </w:rPr>
              <w:t>5</w:t>
            </w:r>
            <w:r>
              <w:rPr>
                <w:w w:val="101"/>
                <w:lang w:val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F54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71D65958" w14:textId="77777777" w:rsidTr="00F627A4">
        <w:trPr>
          <w:trHeight w:hRule="exact"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842EF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48981" w14:textId="4B585D1C" w:rsidR="00F627A4" w:rsidRPr="00F627A4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Числа от 1 до 9: различение, чтение, запись.</w:t>
            </w:r>
            <w:r>
              <w:rPr>
                <w:w w:val="101"/>
                <w:lang w:val="ru-RU"/>
              </w:rPr>
              <w:t xml:space="preserve"> </w:t>
            </w:r>
            <w:r w:rsidRPr="00F627A4">
              <w:rPr>
                <w:w w:val="101"/>
                <w:lang w:val="ru-RU"/>
              </w:rPr>
              <w:t>Число и цифра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D4C2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DE77A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7685" w14:textId="6B2C3F24" w:rsidR="00F627A4" w:rsidRPr="00644210" w:rsidRDefault="00F627A4" w:rsidP="00236C1A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</w:t>
            </w:r>
            <w:r w:rsidR="00236C1A">
              <w:rPr>
                <w:w w:val="101"/>
                <w:lang w:val="ru-RU"/>
              </w:rPr>
              <w:t>6</w:t>
            </w:r>
            <w:r>
              <w:rPr>
                <w:w w:val="101"/>
                <w:lang w:val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BB8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111D0818" w14:textId="77777777" w:rsidTr="00F627A4">
        <w:trPr>
          <w:trHeight w:hRule="exact"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E6D1E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B9143" w14:textId="4E2546C8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>Числа. Числа от 1 до 9: различение, чтение, запись.</w:t>
            </w:r>
            <w:r>
              <w:rPr>
                <w:w w:val="101"/>
                <w:lang w:val="ru-RU"/>
              </w:rPr>
              <w:t xml:space="preserve"> </w:t>
            </w:r>
            <w:proofErr w:type="spellStart"/>
            <w:r w:rsidRPr="00644210">
              <w:rPr>
                <w:w w:val="101"/>
              </w:rPr>
              <w:t>Число</w:t>
            </w:r>
            <w:proofErr w:type="spellEnd"/>
            <w:r w:rsidRPr="00644210">
              <w:rPr>
                <w:w w:val="101"/>
              </w:rPr>
              <w:t xml:space="preserve"> и </w:t>
            </w:r>
            <w:proofErr w:type="spellStart"/>
            <w:r w:rsidRPr="00644210">
              <w:rPr>
                <w:w w:val="101"/>
              </w:rPr>
              <w:t>цифра</w:t>
            </w:r>
            <w:proofErr w:type="spellEnd"/>
            <w:r w:rsidRPr="00644210">
              <w:rPr>
                <w:w w:val="101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7828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E4E95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D612" w14:textId="77777777" w:rsidR="00F627A4" w:rsidRPr="005F77BD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08.09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5671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3E115D5B" w14:textId="77777777" w:rsidTr="00F627A4">
        <w:trPr>
          <w:trHeight w:hRule="exact" w:val="4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C286F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1814C" w14:textId="1377CC1F" w:rsidR="00F627A4" w:rsidRPr="00F627A4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Числа от 1 до 9: различение, чтение, запись.</w:t>
            </w:r>
            <w:r>
              <w:rPr>
                <w:w w:val="101"/>
                <w:lang w:val="ru-RU"/>
              </w:rPr>
              <w:t xml:space="preserve"> </w:t>
            </w:r>
            <w:r w:rsidRPr="00F627A4">
              <w:rPr>
                <w:w w:val="101"/>
                <w:lang w:val="ru-RU"/>
              </w:rPr>
              <w:t>Число и цифра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0BE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6F4AA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26C9" w14:textId="6ACDFFF7" w:rsidR="00F627A4" w:rsidRPr="005F77BD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11</w:t>
            </w:r>
            <w:r w:rsidR="00F627A4">
              <w:rPr>
                <w:w w:val="101"/>
                <w:lang w:val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B0FB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5F77BD" w14:paraId="47C9296D" w14:textId="77777777" w:rsidTr="00F627A4">
        <w:trPr>
          <w:trHeight w:hRule="exact" w:val="4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75389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E8490" w14:textId="6788F651" w:rsidR="00F627A4" w:rsidRPr="00F627A4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Числа от 1 до 9: различение, чтение, запись.</w:t>
            </w:r>
            <w:r>
              <w:rPr>
                <w:w w:val="101"/>
                <w:lang w:val="ru-RU"/>
              </w:rPr>
              <w:t xml:space="preserve"> </w:t>
            </w:r>
            <w:r w:rsidRPr="00F627A4">
              <w:rPr>
                <w:w w:val="101"/>
                <w:lang w:val="ru-RU"/>
              </w:rPr>
              <w:t>Ч</w:t>
            </w:r>
            <w:r>
              <w:rPr>
                <w:w w:val="101"/>
                <w:lang w:val="ru-RU"/>
              </w:rPr>
              <w:t xml:space="preserve"> </w:t>
            </w:r>
            <w:proofErr w:type="spellStart"/>
            <w:r w:rsidRPr="00F627A4">
              <w:rPr>
                <w:w w:val="101"/>
                <w:lang w:val="ru-RU"/>
              </w:rPr>
              <w:t>исло</w:t>
            </w:r>
            <w:proofErr w:type="spellEnd"/>
            <w:r w:rsidRPr="00F627A4">
              <w:rPr>
                <w:w w:val="101"/>
                <w:lang w:val="ru-RU"/>
              </w:rPr>
              <w:t xml:space="preserve"> и цифра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DFE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06A1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57D1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13.09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D34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10D66CB" w14:textId="77777777" w:rsidTr="00F627A4">
        <w:trPr>
          <w:trHeight w:hRule="exact"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72440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38FBD" w14:textId="0C4FAC12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Числа от 1 до 9: различение, чтение, запись.</w:t>
            </w:r>
            <w:r>
              <w:rPr>
                <w:w w:val="101"/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>Число и цифра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3C9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6911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419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14.09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90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3E42E635" w14:textId="77777777" w:rsidTr="00F627A4">
        <w:trPr>
          <w:trHeight w:hRule="exact" w:val="4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D627F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73BE4" w14:textId="59AAE63E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>Числа. Числа от 1 до 9: различение, чтение, запись.</w:t>
            </w:r>
            <w:r>
              <w:rPr>
                <w:w w:val="101"/>
                <w:lang w:val="ru-RU"/>
              </w:rPr>
              <w:t xml:space="preserve"> </w:t>
            </w:r>
            <w:proofErr w:type="spellStart"/>
            <w:r w:rsidRPr="00644210">
              <w:rPr>
                <w:w w:val="101"/>
              </w:rPr>
              <w:t>Число</w:t>
            </w:r>
            <w:proofErr w:type="spellEnd"/>
            <w:r w:rsidRPr="00644210">
              <w:rPr>
                <w:w w:val="101"/>
              </w:rPr>
              <w:t xml:space="preserve"> и </w:t>
            </w:r>
            <w:proofErr w:type="spellStart"/>
            <w:r w:rsidRPr="00644210">
              <w:rPr>
                <w:w w:val="101"/>
              </w:rPr>
              <w:t>цифра</w:t>
            </w:r>
            <w:proofErr w:type="spellEnd"/>
            <w:r w:rsidRPr="00644210">
              <w:rPr>
                <w:w w:val="101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65E0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E5096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720F" w14:textId="77777777" w:rsidR="00F627A4" w:rsidRPr="005F77BD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15.09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91FA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145B4A85" w14:textId="77777777" w:rsidTr="00F627A4">
        <w:trPr>
          <w:trHeight w:hRule="exact"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6568C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CF4A6" w14:textId="20B10E63" w:rsidR="00F627A4" w:rsidRPr="00F627A4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Числа. Числа от 1 до 9: различение, чтение, </w:t>
            </w:r>
            <w:proofErr w:type="spellStart"/>
            <w:r w:rsidRPr="00644210">
              <w:rPr>
                <w:w w:val="101"/>
                <w:lang w:val="ru-RU"/>
              </w:rPr>
              <w:t>запись.</w:t>
            </w:r>
            <w:r w:rsidRPr="00F627A4">
              <w:rPr>
                <w:w w:val="101"/>
                <w:lang w:val="ru-RU"/>
              </w:rPr>
              <w:t>Обобщение</w:t>
            </w:r>
            <w:proofErr w:type="spellEnd"/>
            <w:r w:rsidRPr="00F627A4">
              <w:rPr>
                <w:w w:val="101"/>
                <w:lang w:val="ru-RU"/>
              </w:rPr>
              <w:t xml:space="preserve">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5B73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B07C4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B31A" w14:textId="24937D1A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18</w:t>
            </w:r>
            <w:r w:rsidR="00F627A4">
              <w:rPr>
                <w:w w:val="101"/>
                <w:lang w:val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A47F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7E8C5AE9" w14:textId="77777777" w:rsidTr="00F627A4">
        <w:trPr>
          <w:trHeight w:hRule="exact" w:val="5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6948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BD793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Числа</w:t>
            </w:r>
            <w:proofErr w:type="spellEnd"/>
            <w:r w:rsidRPr="00644210">
              <w:rPr>
                <w:w w:val="101"/>
              </w:rPr>
              <w:t xml:space="preserve">. </w:t>
            </w:r>
            <w:proofErr w:type="spellStart"/>
            <w:r w:rsidRPr="00644210">
              <w:rPr>
                <w:w w:val="101"/>
              </w:rPr>
              <w:t>Единица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счёта</w:t>
            </w:r>
            <w:proofErr w:type="spellEnd"/>
            <w:r w:rsidRPr="00644210">
              <w:rPr>
                <w:w w:val="101"/>
              </w:rPr>
              <w:t xml:space="preserve">. </w:t>
            </w:r>
            <w:proofErr w:type="spellStart"/>
            <w:r w:rsidRPr="00644210">
              <w:rPr>
                <w:w w:val="101"/>
              </w:rPr>
              <w:t>Десяток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23E1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F43C8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541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20.09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398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625C120" w14:textId="77777777" w:rsidTr="00F627A4">
        <w:trPr>
          <w:trHeight w:hRule="exact"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8944E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E515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Счёт предметов, запись результата цифрами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A097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7869E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91EF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21.09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5AB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BD7D22D" w14:textId="77777777" w:rsidTr="00F627A4">
        <w:trPr>
          <w:trHeight w:hRule="exact" w:val="5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ED8DE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9A3C" w14:textId="4381ACA1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Порядковый номер объекта при заданном порядке счёта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C49E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AAC8E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863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22.09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240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62AC25CD" w14:textId="77777777" w:rsidTr="00F627A4">
        <w:trPr>
          <w:trHeight w:hRule="exact"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6DED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lastRenderedPageBreak/>
              <w:t>14.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EC2E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F77B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B0D6A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D8A6" w14:textId="4334A019" w:rsidR="00F627A4" w:rsidRPr="005F77BD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25</w:t>
            </w:r>
            <w:r w:rsidR="00F627A4">
              <w:rPr>
                <w:w w:val="101"/>
                <w:lang w:val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57FC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04717012" w14:textId="77777777" w:rsidTr="00F627A4">
        <w:trPr>
          <w:trHeight w:hRule="exact"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31FB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454B9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Числа. Сравнение </w:t>
            </w:r>
            <w:proofErr w:type="spellStart"/>
            <w:r w:rsidRPr="00644210">
              <w:rPr>
                <w:w w:val="101"/>
                <w:lang w:val="ru-RU"/>
              </w:rPr>
              <w:t>сравнение</w:t>
            </w:r>
            <w:proofErr w:type="spellEnd"/>
            <w:r w:rsidRPr="00644210">
              <w:rPr>
                <w:w w:val="101"/>
                <w:lang w:val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B40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D9484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C1C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27.09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21A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4B7C49D4" w14:textId="77777777" w:rsidTr="00F627A4">
        <w:trPr>
          <w:trHeight w:hRule="exact" w:val="5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518F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A841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EBBF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6019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5801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28.09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FE6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74D00FFA" w14:textId="77777777" w:rsidTr="00F627A4">
        <w:trPr>
          <w:trHeight w:hRule="exact" w:val="5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926A0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BB57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B0DB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97E41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15B6" w14:textId="77777777" w:rsidR="00F627A4" w:rsidRPr="005F77BD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29.09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F46F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3E4ADADE" w14:textId="77777777" w:rsidTr="00F627A4">
        <w:trPr>
          <w:trHeight w:hRule="exact"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1D8DD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9779D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Однозначные и двузначные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C070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97304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8CD9" w14:textId="25E89B11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02.10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51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79D315BB" w14:textId="77777777" w:rsidTr="00F627A4">
        <w:trPr>
          <w:trHeight w:hRule="exact" w:val="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B45B2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DAFB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7C3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158D8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A23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 w:rsidRPr="00E5638E">
              <w:rPr>
                <w:w w:val="101"/>
                <w:lang w:val="ru-RU"/>
              </w:rPr>
              <w:t>04.10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E3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393B4E9C" w14:textId="77777777" w:rsidTr="00F627A4">
        <w:trPr>
          <w:trHeight w:hRule="exact" w:val="5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5982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20.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AD55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C418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D989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EEAD" w14:textId="6791B05E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</w:t>
            </w:r>
            <w:r w:rsidR="00F627A4">
              <w:rPr>
                <w:w w:val="101"/>
                <w:lang w:val="ru-RU"/>
              </w:rPr>
              <w:t>5.10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57F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356711B" w14:textId="77777777" w:rsidTr="00F627A4">
        <w:trPr>
          <w:trHeight w:hRule="exact"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3932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21.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05EB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Величины. Длина и её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измерение с помощью заданной мерки. Длиннее. Короче. Одинаковые по длине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34E6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D5D41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4456" w14:textId="5B27F424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</w:t>
            </w:r>
            <w:r w:rsidR="00F627A4">
              <w:rPr>
                <w:w w:val="101"/>
                <w:lang w:val="ru-RU"/>
              </w:rPr>
              <w:t>6.10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69A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58249DC9" w14:textId="77777777" w:rsidTr="00F627A4">
        <w:trPr>
          <w:trHeight w:hRule="exact" w:val="7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DE443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22.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AB4CE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 xml:space="preserve">Величины. Длина и её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 xml:space="preserve">измерение с помощью заданной мерки. </w:t>
            </w:r>
            <w:proofErr w:type="spellStart"/>
            <w:r w:rsidRPr="00644210">
              <w:rPr>
                <w:w w:val="101"/>
              </w:rPr>
              <w:t>Сравнение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длин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отрезков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3434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A81E9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52A6" w14:textId="35A98A16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09</w:t>
            </w:r>
            <w:r w:rsidR="00F627A4">
              <w:rPr>
                <w:w w:val="101"/>
                <w:lang w:val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7CC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51EB8C27" w14:textId="77777777" w:rsidTr="00F627A4">
        <w:trPr>
          <w:trHeight w:hRule="exact"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15A5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23. 24.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9047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Величины. Сравнение без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измерения: выше — ниже, шире— уже, длиннее — короче, старше — моложе, тяжелее —легче.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A1BE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5DA6E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3CFB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11.10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1F8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06BFC502" w14:textId="77777777" w:rsidTr="00F627A4">
        <w:trPr>
          <w:trHeight w:hRule="exact" w:val="5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C8A69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25.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6BA9B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 xml:space="preserve">Величины. </w:t>
            </w:r>
            <w:proofErr w:type="spellStart"/>
            <w:r w:rsidRPr="00644210">
              <w:rPr>
                <w:w w:val="101"/>
              </w:rPr>
              <w:t>Единицы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длины</w:t>
            </w:r>
            <w:proofErr w:type="spellEnd"/>
            <w:r w:rsidRPr="00644210">
              <w:rPr>
                <w:w w:val="101"/>
              </w:rPr>
              <w:t xml:space="preserve">: </w:t>
            </w:r>
            <w:proofErr w:type="spellStart"/>
            <w:r w:rsidRPr="00644210">
              <w:rPr>
                <w:w w:val="101"/>
              </w:rPr>
              <w:t>сантиметр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ABB2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487E8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595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12.10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7F2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54623588" w14:textId="77777777" w:rsidTr="00F627A4">
        <w:trPr>
          <w:trHeight w:hRule="exact" w:val="8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5812C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26.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253D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 xml:space="preserve">Величины. </w:t>
            </w:r>
            <w:proofErr w:type="spellStart"/>
            <w:r w:rsidRPr="00644210">
              <w:rPr>
                <w:w w:val="101"/>
              </w:rPr>
              <w:t>Единицы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длины</w:t>
            </w:r>
            <w:proofErr w:type="spellEnd"/>
            <w:r w:rsidRPr="00644210">
              <w:rPr>
                <w:w w:val="101"/>
              </w:rPr>
              <w:t xml:space="preserve">: </w:t>
            </w:r>
            <w:proofErr w:type="spellStart"/>
            <w:r w:rsidRPr="00644210">
              <w:rPr>
                <w:w w:val="101"/>
              </w:rPr>
              <w:t>дециметр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6E19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AA63A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63E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13.10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A90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F627A4" w14:paraId="0FE90346" w14:textId="77777777" w:rsidTr="00F627A4">
        <w:trPr>
          <w:trHeight w:hRule="exact" w:val="7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C8C2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27.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8B32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E28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C4BD1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A77F" w14:textId="23C7D743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16.10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B2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01C18965" w14:textId="77777777" w:rsidTr="00F627A4">
        <w:trPr>
          <w:trHeight w:hRule="exact" w:val="10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F5D2F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lastRenderedPageBreak/>
              <w:t>28.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6BC3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</w:t>
            </w:r>
          </w:p>
          <w:p w14:paraId="683FC320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644210">
              <w:rPr>
                <w:w w:val="101"/>
              </w:rPr>
              <w:t>Вычисления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вида</w:t>
            </w:r>
            <w:proofErr w:type="spellEnd"/>
            <w:r w:rsidRPr="00644210">
              <w:rPr>
                <w:w w:val="101"/>
              </w:rPr>
              <w:t xml:space="preserve"> □+ 1, □ –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9C75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81BAD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512C" w14:textId="61192DD1" w:rsidR="00F627A4" w:rsidRPr="00644210" w:rsidRDefault="00F627A4" w:rsidP="00236C1A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  <w:r w:rsidR="00236C1A">
              <w:rPr>
                <w:w w:val="101"/>
                <w:lang w:val="ru-RU"/>
              </w:rPr>
              <w:t>7</w:t>
            </w:r>
            <w:r>
              <w:rPr>
                <w:w w:val="101"/>
                <w:lang w:val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65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6DEC86E" w14:textId="77777777" w:rsidTr="00F627A4">
        <w:trPr>
          <w:trHeight w:hRule="exact"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0A49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29.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7C20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Вычисления вида □+ 2, □ –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55F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FAD2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9C7B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D08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6F18E5E8" w14:textId="77777777" w:rsidTr="00F627A4">
        <w:trPr>
          <w:trHeight w:hRule="exact"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BEC9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30.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F50E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Вычисления вида □+ 3, □ –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08FB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849F9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5B5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BDB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4CDA5FCE" w14:textId="77777777" w:rsidTr="00F627A4">
        <w:trPr>
          <w:trHeight w:hRule="exact" w:val="5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8E4D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31.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0448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Вычисления вида □+ 4, □ –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E361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FC3E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1AF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20.10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61F8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3094C566" w14:textId="77777777" w:rsidTr="00F627A4">
        <w:trPr>
          <w:trHeight w:hRule="exact" w:val="9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A2D36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32.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5667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Арифметические действия. Сложение и вычитание чисел в пределах 20. Сложение и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вычитание вида □ + 5, □ + 6, □ + 7, □ +8, +9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BE2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0F6B7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65B4" w14:textId="4D3438F3" w:rsidR="00F627A4" w:rsidRPr="00043BE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23</w:t>
            </w:r>
            <w:r w:rsidR="00F627A4">
              <w:rPr>
                <w:w w:val="101"/>
                <w:lang w:val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5A58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4F852827" w14:textId="77777777" w:rsidTr="00F627A4">
        <w:trPr>
          <w:trHeight w:hRule="exact"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5B56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33.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CA74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Вычитание вида 6 –□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227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9EB2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E62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ACB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070B2499" w14:textId="77777777" w:rsidTr="00F627A4">
        <w:trPr>
          <w:trHeight w:hRule="exact"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24F8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34.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12B4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Вычитание вида 7 –□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91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DD7D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02F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26.10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088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5A383F68" w14:textId="77777777" w:rsidTr="00F627A4">
        <w:trPr>
          <w:trHeight w:hRule="exact" w:val="5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7B73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35.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D2E5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Арифметические действия. Сложение и вычитание чисел в пределах 20. Вычитание вида 8 –□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C77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992C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2C2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27.10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AB3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310D6611" w14:textId="77777777" w:rsidTr="00F627A4">
        <w:trPr>
          <w:trHeight w:hRule="exact"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552FF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36.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DCEC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Вычитание вида 9 –□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E02B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EA1B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84BD" w14:textId="134CDB22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06.11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0A8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745542F5" w14:textId="77777777" w:rsidTr="00F627A4">
        <w:trPr>
          <w:trHeight w:hRule="exact" w:val="7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15F68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37.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612B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 w:rsidRPr="00644210">
              <w:rPr>
                <w:w w:val="101"/>
              </w:rPr>
              <w:t>Вычитание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вида</w:t>
            </w:r>
            <w:proofErr w:type="spellEnd"/>
            <w:r w:rsidRPr="00644210">
              <w:rPr>
                <w:w w:val="101"/>
              </w:rPr>
              <w:t xml:space="preserve"> 10– 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815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977EB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6D6F" w14:textId="77777777" w:rsidR="00F627A4" w:rsidRPr="00043BE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8.11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3229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28D2213C" w14:textId="77777777" w:rsidTr="00F627A4">
        <w:trPr>
          <w:trHeight w:hRule="exact"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698C9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38.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FFA29" w14:textId="66C941A8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D800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7616C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40BC" w14:textId="77777777" w:rsidR="00F627A4" w:rsidRPr="00043BE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9.11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711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1AA873BF" w14:textId="77777777" w:rsidTr="00F627A4">
        <w:trPr>
          <w:trHeight w:hRule="exact" w:val="7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1D08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39.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929FF" w14:textId="288A53AB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17D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97FC9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F7D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10.11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941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51B7DA01" w14:textId="77777777" w:rsidTr="00F627A4">
        <w:trPr>
          <w:trHeight w:hRule="exact" w:val="8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D2DDE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lastRenderedPageBreak/>
              <w:t>40.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5826E" w14:textId="79CDB8D1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7533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20B0F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FAA0" w14:textId="790B318A" w:rsidR="00F627A4" w:rsidRPr="00043BE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13</w:t>
            </w:r>
            <w:r w:rsidR="00F627A4">
              <w:rPr>
                <w:w w:val="101"/>
                <w:lang w:val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8812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3DEA5498" w14:textId="77777777" w:rsidTr="00F627A4">
        <w:trPr>
          <w:trHeight w:hRule="exact" w:val="5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2C70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41.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C7085" w14:textId="06E353C8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822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DB70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7F5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15.11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636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7B346452" w14:textId="77777777" w:rsidTr="00F627A4">
        <w:trPr>
          <w:trHeight w:hRule="exact" w:val="10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C18B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42.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C3777" w14:textId="1BEBF04E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Арифметические действия. Сложение и вычитание чисел в пределах 20. Сложение однозначных чисел с переходом через десяток вида □ + 6, □ + 7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8B1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AFB6F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2854" w14:textId="77777777" w:rsidR="00F627A4" w:rsidRPr="00043BE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16.11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FD39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2CCB494B" w14:textId="77777777" w:rsidTr="00F627A4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99E4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43.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6A81" w14:textId="530D9A86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+ 8, □ + 9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6B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D6C4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840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17.11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8378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572B93E8" w14:textId="77777777" w:rsidTr="00F627A4">
        <w:trPr>
          <w:trHeight w:hRule="exact"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78CA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44.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B22AC" w14:textId="549AEDA0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Арифметические действия. Сложение и вычитание чисел в пределах 20. Вычитание с переходом через десяток вида </w:t>
            </w:r>
            <w:r>
              <w:rPr>
                <w:w w:val="101"/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>11- 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EE4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A48A4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>Уст</w:t>
            </w:r>
            <w:proofErr w:type="spellStart"/>
            <w:r w:rsidRPr="00644210">
              <w:rPr>
                <w:w w:val="101"/>
              </w:rPr>
              <w:t>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8693" w14:textId="5B805D3B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20</w:t>
            </w:r>
            <w:r w:rsidR="00F627A4">
              <w:rPr>
                <w:w w:val="101"/>
                <w:lang w:val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9F0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229D4190" w14:textId="77777777" w:rsidTr="00F627A4">
        <w:trPr>
          <w:trHeight w:hRule="exact"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6117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45.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9B52C" w14:textId="297A6A8F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Вычитание с</w:t>
            </w:r>
            <w:r>
              <w:rPr>
                <w:w w:val="101"/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>переходом через десяток вида 12- 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3EA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8C5E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91C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22.11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9E4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4A40D665" w14:textId="77777777" w:rsidTr="00434095">
        <w:trPr>
          <w:trHeight w:hRule="exact"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90742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46.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5972E" w14:textId="3527DD03" w:rsidR="00F627A4" w:rsidRPr="00644210" w:rsidRDefault="00F627A4" w:rsidP="00434095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Вычитание с переходом через десяток вида 13- 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A0D1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75B59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>Уст</w:t>
            </w:r>
            <w:proofErr w:type="spellStart"/>
            <w:r w:rsidRPr="00644210">
              <w:rPr>
                <w:w w:val="101"/>
              </w:rPr>
              <w:t>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72B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23.11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058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7C3D6082" w14:textId="77777777" w:rsidTr="00434095">
        <w:trPr>
          <w:trHeight w:hRule="exact"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DC625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47.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C86B6" w14:textId="26E53724" w:rsidR="00F627A4" w:rsidRPr="00644210" w:rsidRDefault="00F627A4" w:rsidP="00434095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 Сложение и вычитание чисел в пределах 20. Вычитание с переходом через десяток вида 14- 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AFB0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8B5EC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178B" w14:textId="77777777" w:rsidR="00F627A4" w:rsidRPr="004B5AF3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24.11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0585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2F9E1230" w14:textId="77777777" w:rsidTr="00434095">
        <w:trPr>
          <w:trHeight w:hRule="exact"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C46F9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48.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8F842" w14:textId="32494177" w:rsidR="00F627A4" w:rsidRPr="00644210" w:rsidRDefault="00F627A4" w:rsidP="00434095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Вычитание с переходом через десяток вида 15- 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D3B7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0839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EB00" w14:textId="273BFAA7" w:rsidR="00F627A4" w:rsidRPr="004B5AF3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27</w:t>
            </w:r>
            <w:r w:rsidR="00F627A4">
              <w:rPr>
                <w:w w:val="101"/>
                <w:lang w:val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66FF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2C5AA848" w14:textId="77777777" w:rsidTr="00434095">
        <w:trPr>
          <w:trHeight w:hRule="exact" w:val="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C953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49.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DC2BC" w14:textId="1277A131" w:rsidR="00F627A4" w:rsidRPr="00644210" w:rsidRDefault="00F627A4" w:rsidP="00434095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Вычитание с переходом через десяток вида 16- 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DC8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8E74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8C0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29.11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A84F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61665D18" w14:textId="77777777" w:rsidTr="00434095">
        <w:trPr>
          <w:trHeight w:hRule="exact"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693DF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50.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CAA4B" w14:textId="23938241" w:rsidR="00F627A4" w:rsidRPr="00644210" w:rsidRDefault="00F627A4" w:rsidP="00434095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и вычитание чисел в пределах 20. Вычитание с переходом через десяток вида 17- □, 18 - 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EE49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B6E11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3249" w14:textId="77777777" w:rsidR="00F627A4" w:rsidRPr="004B5AF3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30.11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E2FB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5F77BD" w14:paraId="6B84F760" w14:textId="77777777" w:rsidTr="00434095">
        <w:trPr>
          <w:trHeight w:hRule="exact" w:val="5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E5E7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51.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B325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Арифметические действия. Названия компонентов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действий, результатов действия сложения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A43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31BE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E6C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D13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79A76BAE" w14:textId="77777777" w:rsidTr="00434095">
        <w:trPr>
          <w:trHeight w:hRule="exact" w:val="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30F0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lastRenderedPageBreak/>
              <w:t>52.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3F11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Арифметические действия. Названия компонентов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действий, результатов действия вычитания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8A4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A4D0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A411" w14:textId="3005F6D8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</w:t>
            </w:r>
            <w:r w:rsidR="00F627A4">
              <w:rPr>
                <w:w w:val="101"/>
                <w:lang w:val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DF0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36E4DD7" w14:textId="77777777" w:rsidTr="00434095">
        <w:trPr>
          <w:trHeight w:hRule="exact"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AE56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53.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E74C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Арифметические действия. Названия компонентов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действий, результатов действий сложения и вычитания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0AF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CAE4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76A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E68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22E78B5" w14:textId="77777777" w:rsidTr="00434095">
        <w:trPr>
          <w:trHeight w:hRule="exact" w:val="7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CFC8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54.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1D06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640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B1B3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AB4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7.12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9B2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DD657D7" w14:textId="77777777" w:rsidTr="00434095">
        <w:trPr>
          <w:trHeight w:hRule="exact"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97CE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55.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9E99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EB6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D5B9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C8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8.12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959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4FBC4E4" w14:textId="77777777" w:rsidTr="00434095">
        <w:trPr>
          <w:trHeight w:hRule="exact"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4A89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56.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4D91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33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D809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A079" w14:textId="6DC38CC3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11</w:t>
            </w:r>
            <w:r w:rsidR="00F627A4">
              <w:rPr>
                <w:w w:val="101"/>
                <w:lang w:val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114F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1EF434BB" w14:textId="77777777" w:rsidTr="00434095">
        <w:trPr>
          <w:trHeight w:hRule="exact"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D135A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57.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C4A3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4C96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1E9F7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7E8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13.12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40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43B70F7" w14:textId="77777777" w:rsidTr="00434095">
        <w:trPr>
          <w:trHeight w:hRule="exact"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7A8A7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58.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C36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Неизвестное слагаемое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B4E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F5510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BEE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14.12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227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40F6F28" w14:textId="77777777" w:rsidTr="00434095">
        <w:trPr>
          <w:trHeight w:hRule="exact"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98FB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59.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C47F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одинаковых слагаемых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7D5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2255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D17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15.12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3FF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478D818" w14:textId="77777777" w:rsidTr="00434095">
        <w:trPr>
          <w:trHeight w:hRule="exact"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8056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60.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34EC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06F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5558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AE9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16.12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BD9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1BB59045" w14:textId="77777777" w:rsidTr="00434095">
        <w:trPr>
          <w:trHeight w:hRule="exact" w:val="4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6D7D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61.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2A1F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E17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635C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32AB" w14:textId="20286845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18</w:t>
            </w:r>
            <w:r w:rsidR="00F627A4">
              <w:rPr>
                <w:w w:val="101"/>
                <w:lang w:val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C9C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5D33A6B4" w14:textId="77777777" w:rsidTr="00434095">
        <w:trPr>
          <w:trHeight w:hRule="exact"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C75E5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62.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388F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  <w:lang w:val="ru-RU"/>
              </w:rPr>
              <w:t>Арифметические действия. Сложение чисел без перехода через десяток. Обо</w:t>
            </w:r>
            <w:proofErr w:type="spellStart"/>
            <w:r w:rsidRPr="00644210">
              <w:rPr>
                <w:w w:val="101"/>
              </w:rPr>
              <w:t>бщение</w:t>
            </w:r>
            <w:proofErr w:type="spellEnd"/>
            <w:r w:rsidRPr="00644210">
              <w:rPr>
                <w:w w:val="101"/>
              </w:rPr>
              <w:t xml:space="preserve"> и </w:t>
            </w:r>
            <w:proofErr w:type="spellStart"/>
            <w:r w:rsidRPr="00644210">
              <w:rPr>
                <w:w w:val="101"/>
              </w:rPr>
              <w:t>систематизация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знаний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3D19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6F252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07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21.12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120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59301E4" w14:textId="77777777" w:rsidTr="00434095">
        <w:trPr>
          <w:trHeight w:hRule="exact" w:val="7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F338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63.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8143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48FB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BB35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EEF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22.12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04AB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A887119" w14:textId="77777777" w:rsidTr="00434095">
        <w:trPr>
          <w:trHeight w:hRule="exact" w:val="5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C65A3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64.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407EF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6758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656D6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  <w:lang w:val="ru-RU"/>
              </w:rPr>
              <w:t>Устны</w:t>
            </w:r>
            <w:proofErr w:type="spellEnd"/>
            <w:r w:rsidRPr="00644210">
              <w:rPr>
                <w:w w:val="101"/>
              </w:rPr>
              <w:t xml:space="preserve">й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A222" w14:textId="490BC43A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25</w:t>
            </w:r>
            <w:r w:rsidR="00F627A4">
              <w:rPr>
                <w:w w:val="101"/>
                <w:lang w:val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A8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37A4A11" w14:textId="77777777" w:rsidTr="00434095">
        <w:trPr>
          <w:trHeight w:hRule="exact"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7922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65.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E428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Арифметические действия. Сложение чисел с переходом через десяток. Обобщение  и систематизация знаний.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DC0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523A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131" w14:textId="7EDCB252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D38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0DE89C79" w14:textId="77777777" w:rsidTr="00434095">
        <w:trPr>
          <w:trHeight w:hRule="exact" w:val="7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84337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66.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79B6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Арифметические действия. Вычитание чисел с переходом через десяток. Общий приём вычитания с переходом через десяток.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932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7767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771A" w14:textId="08B6213C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27.12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57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E75C3F8" w14:textId="77777777" w:rsidTr="00434095">
        <w:trPr>
          <w:trHeight w:hRule="exact" w:val="7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77C30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lastRenderedPageBreak/>
              <w:t>67.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41A0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Арифметические действия. Вычитание чисел с переходом через десяток. Обобщение и систематизация знаний.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2BA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08C9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0150" w14:textId="1EE99C18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28.12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514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B33192C" w14:textId="77777777" w:rsidTr="00434095">
        <w:trPr>
          <w:trHeight w:hRule="exact" w:val="9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BDD5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68.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6D05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220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40D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EEBC" w14:textId="0D48B505" w:rsidR="00F627A4" w:rsidRPr="00644210" w:rsidRDefault="00236C1A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29.12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58E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0D35054F" w14:textId="77777777" w:rsidTr="00434095">
        <w:trPr>
          <w:trHeight w:hRule="exact"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972BE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69.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3C0F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54D8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6BF6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7975" w14:textId="39553258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525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2F6822B" w14:textId="77777777" w:rsidTr="00434095">
        <w:trPr>
          <w:trHeight w:hRule="exact"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9624B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CB2B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7D1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FEEBD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1812" w14:textId="14793649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70E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8502A3E" w14:textId="77777777" w:rsidTr="00434095">
        <w:trPr>
          <w:trHeight w:hRule="exact"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C6CF5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CDBD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 Выбор и запись арифметического действия для получения ответа на вопрос.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3248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79499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C33B" w14:textId="0924399B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656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F393B97" w14:textId="77777777" w:rsidTr="00434095">
        <w:trPr>
          <w:trHeight w:hRule="exact" w:val="8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15AFA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BE31D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Текстовые задачи. Текстовая сюжетная задача в одно действие: запись решения, ответа задачи. Задачи на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нахождение суммы.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B582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44498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5FB9" w14:textId="4DC2B3CB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03C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080AE62" w14:textId="77777777" w:rsidTr="00434095">
        <w:trPr>
          <w:trHeight w:hRule="exact" w:val="9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FCB20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0581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Текстовые задачи. Текстовая сюжетная задача в одно действие: запись решения, ответа задачи. Задачи на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нахождение остатка.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B03D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60959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64F8" w14:textId="41784D56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3B9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75F04677" w14:textId="77777777" w:rsidTr="00434095">
        <w:trPr>
          <w:trHeight w:hRule="exact"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EC6DC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FB6E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Текстовые задачи. Текстовая сюжетная задача в одно действие: запись решения, ответа </w:t>
            </w:r>
            <w:proofErr w:type="spellStart"/>
            <w:r w:rsidRPr="00644210">
              <w:rPr>
                <w:w w:val="101"/>
                <w:lang w:val="ru-RU"/>
              </w:rPr>
              <w:t>задачи.Задачи</w:t>
            </w:r>
            <w:proofErr w:type="spellEnd"/>
            <w:r w:rsidRPr="00644210">
              <w:rPr>
                <w:w w:val="101"/>
                <w:lang w:val="ru-RU"/>
              </w:rPr>
              <w:t xml:space="preserve"> на увеличение (уменьшение) числа на несколько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3CC7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D44E2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28B8" w14:textId="3F3BA6DF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D4B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3A12D63A" w14:textId="77777777" w:rsidTr="00434095">
        <w:trPr>
          <w:trHeight w:hRule="exact"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C3E0A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D46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89C6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6200F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CDF2" w14:textId="6E7D8F8D" w:rsidR="00F627A4" w:rsidRPr="004B5AF3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99F9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5F77BD" w14:paraId="621A2443" w14:textId="77777777" w:rsidTr="00434095">
        <w:trPr>
          <w:trHeight w:hRule="exact" w:val="11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130B4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66E17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 Текстовая сюжетная задача в одно действие: запись решения, ответа задачи. Задачи на уменьшение числа на несколько единиц (с двумя множествами предметов).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635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E5E88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7623" w14:textId="61F90C8E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DC7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BC50289" w14:textId="77777777" w:rsidTr="00434095">
        <w:trPr>
          <w:trHeight w:hRule="exact" w:val="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E069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lastRenderedPageBreak/>
              <w:t>77.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EB58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 Текстовая сюжетная задача в одно действие: запись решения, ответа задачи. Задачи на разностное сравнение чисел.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C9FF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D2B6F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C266" w14:textId="2A639900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6C6B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3E3E0BB0" w14:textId="77777777" w:rsidTr="00434095">
        <w:trPr>
          <w:trHeight w:hRule="exact" w:val="9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F2E69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4810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Текстовые задачи. Текстовая сюжетная задача в одно действие: запись решения, ответа задачи. Задачи на нахождение неизвестного первого слагаемого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F8BA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0FC45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F6A6" w14:textId="49F160AD" w:rsidR="00F627A4" w:rsidRPr="004B5AF3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886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2811885E" w14:textId="77777777" w:rsidTr="00434095">
        <w:trPr>
          <w:trHeight w:hRule="exact" w:val="9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34510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79.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D66C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второго слагаемого.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258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6F07C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D4D" w14:textId="4C16B838" w:rsidR="00F627A4" w:rsidRPr="004B5AF3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840B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644210" w14:paraId="56EB396E" w14:textId="77777777" w:rsidTr="00434095">
        <w:trPr>
          <w:trHeight w:hRule="exact" w:val="9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9470E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80.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7B3CF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Текстовые задачи. Текстовая сюжетная задача в одно действие: запись решения, ответа задачи. Задачи на нахождение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неизвестного уменьшаемого.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F03B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1CDB7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2571" w14:textId="1EA62159" w:rsidR="00F627A4" w:rsidRPr="004B5AF3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6CEB" w14:textId="77777777" w:rsidR="00F627A4" w:rsidRPr="00644210" w:rsidRDefault="00F627A4" w:rsidP="00F627A4">
            <w:pPr>
              <w:pStyle w:val="a7"/>
              <w:rPr>
                <w:w w:val="101"/>
              </w:rPr>
            </w:pPr>
          </w:p>
        </w:tc>
      </w:tr>
      <w:tr w:rsidR="00F627A4" w:rsidRPr="005F77BD" w14:paraId="6324E8C2" w14:textId="77777777" w:rsidTr="00434095">
        <w:trPr>
          <w:trHeight w:hRule="exact" w:val="9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7046F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81.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1D72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</w:t>
            </w:r>
            <w:r w:rsidRPr="00644210">
              <w:rPr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 xml:space="preserve">Текстовая сюжетная задача в одно действие: запись решения, ответа задачи. Задачи на нахождение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неизвестного вычитаемого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820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0F85F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49BF" w14:textId="665A2779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D92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CE834AA" w14:textId="77777777" w:rsidTr="00434095">
        <w:trPr>
          <w:trHeight w:hRule="exact" w:val="9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3A9D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82.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F4E3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</w:t>
            </w:r>
            <w:r w:rsidRPr="00644210">
              <w:rPr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>Текстовая сюжетная задача в одно действие: запись решения, ответа задачи. Модели задач: краткая запись, рисунок, схема.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2C4A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4DA38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D422" w14:textId="2BA94C7D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12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1AFE8C4" w14:textId="77777777" w:rsidTr="00434095">
        <w:trPr>
          <w:trHeight w:hRule="exact" w:val="9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94A42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83.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27A0D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27C6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FDC13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F67D" w14:textId="18E810BC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BFC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46EF4DE" w14:textId="77777777" w:rsidTr="00434095">
        <w:trPr>
          <w:trHeight w:hRule="exact" w:val="9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19F3D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84.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C08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</w:t>
            </w:r>
          </w:p>
          <w:p w14:paraId="42D5AF7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Расположение предметов и объектов на плоскости, в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пространстве: слева/справа, сверху/снизу, между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A88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D1F62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1092" w14:textId="19D6AE0D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605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274DA8D6" w14:textId="77777777" w:rsidTr="00434095">
        <w:trPr>
          <w:trHeight w:hRule="exact" w:val="9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4C2A2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85.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BC6D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пространстве: установление пространственных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5DCC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65072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F6A3" w14:textId="5BDFF393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786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1FFE3F73" w14:textId="77777777" w:rsidTr="00434095">
        <w:trPr>
          <w:trHeight w:hRule="exact" w:val="1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2F40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lastRenderedPageBreak/>
              <w:t>86.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8AC07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пространстве: слева/справа, сверху/снизу, между</w:t>
            </w:r>
            <w:r w:rsidRPr="00644210">
              <w:rPr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>; установление пространственных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4936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146BB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EE2" w14:textId="399039DA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9ED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A33D2F7" w14:textId="77777777" w:rsidTr="00434095">
        <w:trPr>
          <w:trHeight w:hRule="exact" w:val="11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4F218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87.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8825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Пространственные отношения и 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6A84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F24EB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BA9F" w14:textId="6D0825CD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399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2294193" w14:textId="77777777" w:rsidTr="00434095">
        <w:trPr>
          <w:trHeight w:hRule="exact" w:val="8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11789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88.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0B96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  Распознавание объекта и его отражения.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E3E9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80610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ECA8" w14:textId="6C9F1FDB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B0A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57D98049" w14:textId="77777777" w:rsidTr="00434095">
        <w:trPr>
          <w:trHeight w:hRule="exact" w:val="9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579BE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89.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C69F4" w14:textId="5FD0303A" w:rsidR="00F627A4" w:rsidRPr="00644210" w:rsidRDefault="00F627A4" w:rsidP="00434095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  Круг, треугольник,</w:t>
            </w:r>
            <w:r w:rsidR="00434095">
              <w:rPr>
                <w:w w:val="101"/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>прямоугольник,</w:t>
            </w:r>
            <w:r w:rsidR="00434095">
              <w:rPr>
                <w:w w:val="101"/>
                <w:lang w:val="ru-RU"/>
              </w:rPr>
              <w:t xml:space="preserve">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отрезок. Распознавание фигур: куба, шара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A044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61677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B851" w14:textId="2F961476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B1F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436EA2F6" w14:textId="77777777" w:rsidTr="00434095">
        <w:trPr>
          <w:trHeight w:hRule="exact" w:val="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B60C3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90.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BF66E" w14:textId="79EB0B44" w:rsidR="00F627A4" w:rsidRPr="00644210" w:rsidRDefault="00F627A4" w:rsidP="00434095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Пространственные отношения и геометрические фигуры. Распознавание круга, </w:t>
            </w:r>
            <w:r w:rsidR="00434095">
              <w:rPr>
                <w:w w:val="101"/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>треугольника,</w:t>
            </w:r>
            <w:r w:rsidR="00434095">
              <w:rPr>
                <w:w w:val="101"/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>прямоугольника, отрезка, круга, треугольника, прямоугольника (квадрата).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886A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33C07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8134" w14:textId="2B9BCF1B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96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BEE9F52" w14:textId="77777777" w:rsidTr="00434095">
        <w:trPr>
          <w:trHeight w:hRule="exact" w:val="5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E8DD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91.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15BE" w14:textId="3D290DC0" w:rsidR="00F627A4" w:rsidRPr="00644210" w:rsidRDefault="00F627A4" w:rsidP="00434095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Пространственные отношения и геометрические фигуры. Распознавание круга, </w:t>
            </w:r>
            <w:r w:rsidR="00434095">
              <w:rPr>
                <w:w w:val="101"/>
                <w:lang w:val="ru-RU"/>
              </w:rPr>
              <w:t xml:space="preserve"> </w:t>
            </w:r>
            <w:r w:rsidRPr="00644210">
              <w:rPr>
                <w:w w:val="101"/>
                <w:lang w:val="ru-RU"/>
              </w:rPr>
              <w:t>треугольника, прямоугольника, отрезка, прямой, отрезка, точки.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1369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C6082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97D1" w14:textId="1365094A" w:rsidR="00F627A4" w:rsidRPr="005F77BD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2BA2" w14:textId="77777777" w:rsidR="00F627A4" w:rsidRPr="005F77BD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644210" w14:paraId="1AF4F8CD" w14:textId="77777777" w:rsidTr="00434095">
        <w:trPr>
          <w:trHeight w:hRule="exact" w:val="8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2F2D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92.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B0B1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 Изображение прямоугольника, квадрата, треугольника.</w:t>
            </w:r>
          </w:p>
          <w:p w14:paraId="41B4EA7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Изображение геометрических фигур "от руки".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95CB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68049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B724" w14:textId="2622247D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E21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6240E61" w14:textId="77777777" w:rsidTr="00434095">
        <w:trPr>
          <w:trHeight w:hRule="exact" w:val="1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99AA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93.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ECBC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Пространственные отношения и геометрические фигуры.  Построение отрезка, квадрата, треугольника с помощью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линейки. Изображение с использованием линейки геометрических фигур: многоугольника,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289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E94C9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Практическая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работа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A90B" w14:textId="06DEA9A1" w:rsidR="00F627A4" w:rsidRPr="005F77BD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C4FE" w14:textId="77777777" w:rsidR="00F627A4" w:rsidRPr="005F77BD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730D8AFD" w14:textId="77777777" w:rsidTr="00434095">
        <w:trPr>
          <w:trHeight w:hRule="exact" w:val="1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86B5E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94.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BBD9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Пространственные отношения и геометрические фигуры.  Построение отрезка, квадрата, треугольника с помощью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линейки. Изображение с использованием линейки геометрических фигур: прямоугольника (квадрата).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F97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DE3E2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E8A5" w14:textId="271E2D4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BF0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E9042B6" w14:textId="77777777" w:rsidTr="00434095">
        <w:trPr>
          <w:trHeight w:hRule="exact" w:val="1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9EEE3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lastRenderedPageBreak/>
              <w:t>95.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E78B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Пространственные отношения и геометрические фигуры.  Построение отрезка, квадрата, треугольника с помощью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линейки. Изображение с использованием линейки геометрических фигур: прямой, отрезка.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729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15AFA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61DD" w14:textId="4BBBC194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0D7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552FBDCF" w14:textId="77777777" w:rsidTr="00434095">
        <w:trPr>
          <w:trHeight w:hRule="exact" w:val="14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C12D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96.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B89F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Пространственные отношения и геометрические фигуры.   Построение отрезка, квадрата, треугольника с помощью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линейки. Изображение с использованием линейки геометрических фигур: многоугольника, треугольника, прямоугольника (квадрата), прямой, отрезка.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83A0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E6220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14B6" w14:textId="7CFE1ADC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28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70688088" w14:textId="77777777" w:rsidTr="00434095">
        <w:trPr>
          <w:trHeight w:hRule="exact" w:val="1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188B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97.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6982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  Построение отрезка, квадрата, треугольника с помощью линейки; измерение длины отрезка в сантиметрах. Прямоугольник. Квадрат. Построение прямоугольника (квадрата) на клетчатой бумаге.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77BE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9859E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986C" w14:textId="3B5970CB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329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3297E1B" w14:textId="77777777" w:rsidTr="00434095">
        <w:trPr>
          <w:trHeight w:hRule="exact"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7D6E4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98.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BE1D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  Построение отрезка, измерение длины отрезка в сантиметрах.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B611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C9686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Практическая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работа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5302" w14:textId="7148F3C9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51C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B5EDE78" w14:textId="77777777" w:rsidTr="00434095">
        <w:trPr>
          <w:trHeight w:hRule="exact"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7AA99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99.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892C9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  Построение отрезка, измерение длины отрезка в сантиметрах. Измерение длины в дециметрах и сантиметрах.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15B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E31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6E2" w14:textId="16BD5045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797F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771789FD" w14:textId="77777777" w:rsidTr="00434095">
        <w:trPr>
          <w:trHeight w:hRule="exact" w:val="8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97990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100.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9463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  Построение отрезка, измерение длины отрезка в сантиметрах.</w:t>
            </w:r>
          </w:p>
          <w:p w14:paraId="18D812C3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Сравнение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длин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отрезков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87B3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6B518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AB6F" w14:textId="77BD306B" w:rsidR="00F627A4" w:rsidRPr="005F77BD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9C49" w14:textId="77777777" w:rsidR="00F627A4" w:rsidRPr="005F77BD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1EDD7065" w14:textId="77777777" w:rsidTr="00434095">
        <w:trPr>
          <w:trHeight w:hRule="exact" w:val="1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59749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 xml:space="preserve">101.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9A669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  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CA49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A1894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9F8" w14:textId="2FF77268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3D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53DF5A8" w14:textId="77777777" w:rsidTr="00434095">
        <w:trPr>
          <w:trHeight w:hRule="exact"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D96E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102.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1F47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Пространственные отношения и геометрические фигуры.  Длина стороны прямоугольника, </w:t>
            </w:r>
            <w:r w:rsidRPr="00644210">
              <w:rPr>
                <w:lang w:val="ru-RU"/>
              </w:rPr>
              <w:tab/>
            </w:r>
            <w:r w:rsidRPr="00644210">
              <w:rPr>
                <w:w w:val="101"/>
                <w:lang w:val="ru-RU"/>
              </w:rPr>
              <w:t>квадрата,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E141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D4FA8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06F4" w14:textId="42ECCB3C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74F8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5A0D0EC2" w14:textId="77777777" w:rsidTr="0092010E">
        <w:trPr>
          <w:trHeight w:hRule="exact" w:val="8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60447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lastRenderedPageBreak/>
              <w:t xml:space="preserve">103.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ECDE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 w:rsidRPr="00644210">
              <w:rPr>
                <w:w w:val="101"/>
                <w:lang w:val="ru-RU"/>
              </w:rPr>
              <w:t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833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F914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 w:rsidRPr="00644210">
              <w:rPr>
                <w:w w:val="101"/>
                <w:lang w:val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E0D5" w14:textId="113D9344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45CF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12C6B658" w14:textId="77777777" w:rsidTr="00434095">
        <w:trPr>
          <w:trHeight w:hRule="exact"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C0C48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104.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FFDE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2EEE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13A4C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2C7C" w14:textId="024762B6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46D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86A0027" w14:textId="77777777" w:rsidTr="00434095">
        <w:trPr>
          <w:trHeight w:hRule="exact"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1AB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105.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2F88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Математическая информация. Характеристики объекта,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группы объектов (количество, форма, размер).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3E9C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2C708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26F6" w14:textId="07A28CC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6B9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5E798455" w14:textId="77777777" w:rsidTr="00434095">
        <w:trPr>
          <w:trHeight w:hRule="exact" w:val="11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4CDE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106.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B1849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Математическая информация. Характеристики объекта,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 xml:space="preserve">группы объектов  форма,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размер). Сравнение  двух или более предметов.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A9C5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0D124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DBF2" w14:textId="01FF6BAA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941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7EB061D0" w14:textId="77777777" w:rsidTr="00434095">
        <w:trPr>
          <w:trHeight w:hRule="exact"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6976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107.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A50A9" w14:textId="5EB136CE" w:rsidR="00F627A4" w:rsidRPr="00644210" w:rsidRDefault="00F627A4" w:rsidP="00434095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Математическая информация. Выбор предметов по образцу (по заданным признакам)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36F0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98354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BC7B" w14:textId="3ED21A29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997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FBBE1A2" w14:textId="77777777" w:rsidTr="00434095">
        <w:trPr>
          <w:trHeight w:hRule="exact" w:val="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564D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108.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B7FAD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Математическая информация.  Группировка объектов по заданному признаку.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E053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386C6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22B1" w14:textId="1D42776F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BE4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36F8666" w14:textId="77777777" w:rsidTr="00434095">
        <w:trPr>
          <w:trHeight w:hRule="exact"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C072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109.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A397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Математическая информация.  Группировка объектов по заданному признаку. Группировка по самостоятельно установленному признаку.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076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71830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B521" w14:textId="19ECAD6D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93F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D44D95B" w14:textId="77777777" w:rsidTr="00434095">
        <w:trPr>
          <w:trHeight w:hRule="exact"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3EEF1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 xml:space="preserve">110.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25F0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Математическая информация.   Закономерность в ряду заданных объектов: её обнаружение,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продолжение ряда.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FD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D96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527E" w14:textId="27C5E8BE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7C8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7B9E24CF" w14:textId="77777777" w:rsidTr="00434095">
        <w:trPr>
          <w:trHeight w:hRule="exact" w:val="8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5160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5972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Математическая информация.   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C339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553AB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DA97" w14:textId="6E7E9910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A6A1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735E810" w14:textId="77777777" w:rsidTr="00F627A4">
        <w:trPr>
          <w:trHeight w:hRule="exact" w:val="8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70D7C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4AA7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Математическая информация.    Чтение таблицы (содержащей не более четырёх данных).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534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B423F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DF6F" w14:textId="09C2E511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B21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0087E98F" w14:textId="77777777" w:rsidTr="00434095">
        <w:trPr>
          <w:trHeight w:hRule="exact"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48C73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CDB0F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Математическая информация.    Извлечение данного из строки, </w:t>
            </w:r>
            <w:r w:rsidRPr="00644210">
              <w:rPr>
                <w:lang w:val="ru-RU"/>
              </w:rPr>
              <w:tab/>
            </w:r>
            <w:r w:rsidRPr="00644210">
              <w:rPr>
                <w:w w:val="101"/>
                <w:lang w:val="ru-RU"/>
              </w:rPr>
              <w:t>столбца.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300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766EA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5284" w14:textId="14DA602C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51A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576A96B" w14:textId="77777777" w:rsidTr="0092010E">
        <w:trPr>
          <w:trHeight w:hRule="exact"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7B26A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114.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497C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Математическая информация.    Внесение одного-двух данных в </w:t>
            </w:r>
            <w:r w:rsidRPr="00644210">
              <w:rPr>
                <w:lang w:val="ru-RU"/>
              </w:rPr>
              <w:tab/>
            </w:r>
            <w:r w:rsidRPr="00644210">
              <w:rPr>
                <w:w w:val="101"/>
                <w:lang w:val="ru-RU"/>
              </w:rPr>
              <w:t>таблицу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6C44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6298B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7B65" w14:textId="18A824CB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D5B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6CC1E9D3" w14:textId="77777777" w:rsidTr="00434095">
        <w:trPr>
          <w:trHeight w:hRule="exact" w:val="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E42D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lastRenderedPageBreak/>
              <w:t xml:space="preserve">115.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70B3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Математическая информация.  Чтение рисунка, схемы 1—2 числовыми данными (значениями данных величин).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55F5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F54ED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C92D" w14:textId="05984B0E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82B3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9154041" w14:textId="77777777" w:rsidTr="00434095">
        <w:trPr>
          <w:trHeight w:hRule="exact" w:val="6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42F3F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116.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57DC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Математическая информация.  Выполнение 1—3-шаговых инструкций, связанных с вычислениями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C2E5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C7F4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F43" w14:textId="3E83FA41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CE9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D9BDB77" w14:textId="77777777" w:rsidTr="00434095">
        <w:trPr>
          <w:trHeight w:hRule="exact"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EE490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117.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3582F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Математическая информация.  Выполнение 1—3-шаговых  инструкций, связанных с измерением длины.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BDD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0E45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5807" w14:textId="682462DB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AD9A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FA153C6" w14:textId="77777777" w:rsidTr="00434095">
        <w:trPr>
          <w:trHeight w:hRule="exact"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F3B12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118.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A0F6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Математическая информация.  Выполнение 1—3-шаговых инструкций, связанных с </w:t>
            </w:r>
            <w:r w:rsidRPr="00644210">
              <w:rPr>
                <w:lang w:val="ru-RU"/>
              </w:rPr>
              <w:br/>
            </w:r>
            <w:r w:rsidRPr="00644210">
              <w:rPr>
                <w:w w:val="101"/>
                <w:lang w:val="ru-RU"/>
              </w:rPr>
              <w:t>построением геометрических фигур.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0788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6B995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CFD1" w14:textId="56F16431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609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027D6F8E" w14:textId="77777777" w:rsidTr="00434095">
        <w:trPr>
          <w:trHeight w:hRule="exact" w:val="5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7962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119.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7BA4B" w14:textId="1BD0412B" w:rsidR="00F627A4" w:rsidRPr="00644210" w:rsidRDefault="00434095" w:rsidP="00F627A4">
            <w:pPr>
              <w:pStyle w:val="a7"/>
              <w:rPr>
                <w:lang w:val="ru-RU"/>
              </w:rPr>
            </w:pPr>
            <w:r>
              <w:rPr>
                <w:w w:val="101"/>
                <w:lang w:val="ru-RU"/>
              </w:rPr>
              <w:t xml:space="preserve"> </w:t>
            </w:r>
            <w:r w:rsidR="00F627A4" w:rsidRPr="00644210">
              <w:rPr>
                <w:w w:val="101"/>
                <w:lang w:val="ru-RU"/>
              </w:rPr>
              <w:t>Числа. Числа от 1 до 10. 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B992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5E636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A5B7" w14:textId="059D9694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8C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2E499FF7" w14:textId="77777777" w:rsidTr="00434095">
        <w:trPr>
          <w:trHeight w:hRule="exact" w:val="5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D477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120.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98DE" w14:textId="6D0A0B3A" w:rsidR="00F627A4" w:rsidRPr="00644210" w:rsidRDefault="00434095" w:rsidP="00F627A4">
            <w:pPr>
              <w:pStyle w:val="a7"/>
              <w:rPr>
                <w:lang w:val="ru-RU"/>
              </w:rPr>
            </w:pPr>
            <w:r>
              <w:rPr>
                <w:w w:val="101"/>
                <w:lang w:val="ru-RU"/>
              </w:rPr>
              <w:t xml:space="preserve"> </w:t>
            </w:r>
            <w:r w:rsidR="00F627A4" w:rsidRPr="00644210">
              <w:rPr>
                <w:w w:val="101"/>
                <w:lang w:val="ru-RU"/>
              </w:rPr>
              <w:t>Числа. Числа от 11 до 20. 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580F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3285D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082D" w14:textId="09A6590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4A64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C88EEC5" w14:textId="77777777" w:rsidTr="00434095">
        <w:trPr>
          <w:trHeight w:hRule="exact"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AA510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121.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B4AF4" w14:textId="4CB072FC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Величины. Единицы длины: сантиметр, дециметр. 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3AF1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D3A9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828E" w14:textId="4DB209EE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5FC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189E61A8" w14:textId="77777777" w:rsidTr="00434095">
        <w:trPr>
          <w:trHeight w:hRule="exact" w:val="5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CCC1D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122.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F587D" w14:textId="7DA66520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Величины. Единицы длины: сантиметр, дециметр. 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993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D8D4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8830" w14:textId="4233C5A1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4B3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152A7401" w14:textId="77777777" w:rsidTr="00434095">
        <w:trPr>
          <w:trHeight w:hRule="exact"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52F1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123.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D5782" w14:textId="3AC6399F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Числа от 1 до 10. Сложение. 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E641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7FEC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295E" w14:textId="573186FB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E3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02D6C27" w14:textId="77777777" w:rsidTr="00434095">
        <w:trPr>
          <w:trHeight w:hRule="exact"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0F5AD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124.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DA0DF" w14:textId="4FF66D81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Арифметические действия. Числа от 1 до 10. Вычитание. 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7F9B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902B2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5C64" w14:textId="22142EB1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13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35F8C308" w14:textId="77777777" w:rsidTr="00434095">
        <w:trPr>
          <w:trHeight w:hRule="exact"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AE2D8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125.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47A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Резерв. Арифметические действия. Числа от 1 до 20. Сложение с переходом через десяток. 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44BC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0C36E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D3CC" w14:textId="7B4FF82A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0F6E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1AB45F38" w14:textId="77777777" w:rsidTr="00434095">
        <w:trPr>
          <w:trHeight w:hRule="exact"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EDC1B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126.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EB541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Резерв. Арифметические действия. Числа от 1 до 20. Вычитание с переходом через десяток. 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FFD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9F1A7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6860" w14:textId="45F0687B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FD2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4E9B662A" w14:textId="77777777" w:rsidTr="00434095">
        <w:trPr>
          <w:trHeight w:hRule="exact"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5949A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127.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2A6B3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Резерв. Текстовые задачи. Задачи на нахождение суммы и остатка. 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D0D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550E0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D02F" w14:textId="32E50F06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87C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5F77BD" w14:paraId="005F9401" w14:textId="77777777" w:rsidTr="00434095">
        <w:trPr>
          <w:trHeight w:hRule="exact" w:val="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B36E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128.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6B128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Резерв. Текстовые задачи. Задачи на нахождение увеличение (уменьшение) числа на несколько раз. 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8E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FBD6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F360" w14:textId="187E38F1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D9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E5638E" w14:paraId="3ADACC0B" w14:textId="77777777" w:rsidTr="00434095">
        <w:trPr>
          <w:trHeight w:hRule="exact"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D930C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129.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F2567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Резерв. Текстовые задачи. Задачи на разностное сравнение. 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3D0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112C5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7D86" w14:textId="3D5B2E46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72B9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E5638E" w14:paraId="2F853C2D" w14:textId="77777777" w:rsidTr="00434095">
        <w:trPr>
          <w:trHeight w:hRule="exact" w:val="8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29B9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lastRenderedPageBreak/>
              <w:t>130.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892CE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 Резерв. Пространственные отношения и геометрические фигуры. Пространственные представления. 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84D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9660B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E99A" w14:textId="6E0AFA29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B70C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E5638E" w14:paraId="6A3B4161" w14:textId="77777777" w:rsidTr="00434095">
        <w:trPr>
          <w:trHeight w:hRule="exact"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244B8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>131.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30D6D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Резерв. Математическая информация. Сравнение, группировка, закономерности, высказывания.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EC7C" w14:textId="77777777" w:rsidR="00F627A4" w:rsidRDefault="00F627A4" w:rsidP="00F627A4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B1B60" w14:textId="77777777" w:rsidR="00F627A4" w:rsidRPr="00BA21EE" w:rsidRDefault="00F627A4" w:rsidP="00F627A4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Урок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30BD" w14:textId="362BE2B8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9037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E5638E" w14:paraId="10D9C149" w14:textId="77777777" w:rsidTr="0092010E">
        <w:trPr>
          <w:trHeight w:hRule="exact"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8174D" w14:textId="77777777" w:rsidR="00F627A4" w:rsidRPr="00644210" w:rsidRDefault="00F627A4" w:rsidP="00F627A4">
            <w:pPr>
              <w:pStyle w:val="a7"/>
            </w:pPr>
            <w:r w:rsidRPr="00644210">
              <w:rPr>
                <w:w w:val="101"/>
              </w:rPr>
              <w:t xml:space="preserve">132.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2E8D9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 xml:space="preserve"> Резерв. Математическая информация. Таблицы. </w:t>
            </w:r>
            <w:r w:rsidRPr="0005416B">
              <w:rPr>
                <w:w w:val="101"/>
                <w:lang w:val="ru-RU"/>
              </w:rPr>
              <w:t>Повторение</w:t>
            </w:r>
            <w:r w:rsidRPr="00644210">
              <w:rPr>
                <w:w w:val="101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9AAF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9FADA" w14:textId="77777777" w:rsidR="00F627A4" w:rsidRPr="00644210" w:rsidRDefault="00F627A4" w:rsidP="00F627A4">
            <w:pPr>
              <w:pStyle w:val="a7"/>
            </w:pPr>
            <w:proofErr w:type="spellStart"/>
            <w:r w:rsidRPr="00644210">
              <w:rPr>
                <w:w w:val="101"/>
              </w:rPr>
              <w:t>Устный</w:t>
            </w:r>
            <w:proofErr w:type="spellEnd"/>
            <w:r w:rsidRPr="00644210">
              <w:rPr>
                <w:w w:val="101"/>
              </w:rPr>
              <w:t xml:space="preserve"> </w:t>
            </w:r>
            <w:proofErr w:type="spellStart"/>
            <w:r w:rsidRPr="00644210">
              <w:rPr>
                <w:w w:val="101"/>
              </w:rPr>
              <w:t>опрос</w:t>
            </w:r>
            <w:proofErr w:type="spellEnd"/>
            <w:r w:rsidRPr="00644210">
              <w:rPr>
                <w:w w:val="10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BC84" w14:textId="4CA56F01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FA16" w14:textId="77777777" w:rsidR="00F627A4" w:rsidRPr="00644210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  <w:tr w:rsidR="00F627A4" w:rsidRPr="00F627A4" w14:paraId="2E1E8D4F" w14:textId="77777777" w:rsidTr="0092010E">
        <w:trPr>
          <w:gridAfter w:val="1"/>
          <w:wAfter w:w="1134" w:type="dxa"/>
          <w:trHeight w:hRule="exact" w:val="432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8D634" w14:textId="77777777" w:rsidR="00F627A4" w:rsidRPr="00644210" w:rsidRDefault="00F627A4" w:rsidP="00F627A4">
            <w:pPr>
              <w:pStyle w:val="a7"/>
              <w:rPr>
                <w:lang w:val="ru-RU"/>
              </w:rPr>
            </w:pPr>
            <w:r w:rsidRPr="00644210">
              <w:rPr>
                <w:w w:val="101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43B5" w14:textId="582E1218" w:rsidR="00F627A4" w:rsidRPr="0005416B" w:rsidRDefault="00434095" w:rsidP="00F627A4">
            <w:pPr>
              <w:pStyle w:val="a7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725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E1F7" w14:textId="77777777" w:rsidR="00F627A4" w:rsidRPr="0005416B" w:rsidRDefault="00F627A4" w:rsidP="00F627A4">
            <w:pPr>
              <w:pStyle w:val="a7"/>
              <w:rPr>
                <w:w w:val="101"/>
                <w:lang w:val="ru-RU"/>
              </w:rPr>
            </w:pPr>
          </w:p>
        </w:tc>
      </w:tr>
    </w:tbl>
    <w:p w14:paraId="57B2C48B" w14:textId="77777777" w:rsidR="00F627A4" w:rsidRPr="00F627A4" w:rsidRDefault="00F627A4" w:rsidP="00586D28">
      <w:pPr>
        <w:rPr>
          <w:lang w:val="ru-RU"/>
        </w:rPr>
        <w:sectPr w:rsidR="00F627A4" w:rsidRPr="00F627A4" w:rsidSect="0092010E">
          <w:pgSz w:w="16840" w:h="11900"/>
          <w:pgMar w:top="284" w:right="640" w:bottom="2410" w:left="666" w:header="720" w:footer="720" w:gutter="0"/>
          <w:cols w:space="720" w:equalWidth="0">
            <w:col w:w="15534"/>
          </w:cols>
          <w:docGrid w:linePitch="360"/>
        </w:sectPr>
      </w:pPr>
    </w:p>
    <w:p w14:paraId="7E986BD9" w14:textId="77777777" w:rsidR="001D3A33" w:rsidRPr="00F627A4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14:paraId="386E6AC7" w14:textId="77777777" w:rsidR="001D3A33" w:rsidRDefault="001D3A33" w:rsidP="00586D28">
      <w:pPr>
        <w:autoSpaceDE w:val="0"/>
        <w:autoSpaceDN w:val="0"/>
        <w:spacing w:after="320" w:line="230" w:lineRule="auto"/>
      </w:pPr>
      <w:r>
        <w:rPr>
          <w:rFonts w:ascii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D3A33" w:rsidRPr="00D9768E" w14:paraId="1240EDEF" w14:textId="77777777" w:rsidTr="00DB59E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3360" w14:textId="61CC9D48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6D6F9" w14:textId="7609674B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1D3EB" w14:textId="5E18BCA1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BA075" w14:textId="27A41DD2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78A48" w14:textId="543C480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432"/>
            </w:pPr>
          </w:p>
        </w:tc>
      </w:tr>
      <w:tr w:rsidR="001D3A33" w:rsidRPr="00D9768E" w14:paraId="7FE7E409" w14:textId="77777777" w:rsidTr="00952595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B460" w14:textId="77777777" w:rsidR="001D3A33" w:rsidRPr="00D9768E" w:rsidRDefault="001D3A33" w:rsidP="00DB59EF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CD0" w14:textId="77777777" w:rsidR="001D3A33" w:rsidRPr="00D9768E" w:rsidRDefault="001D3A33" w:rsidP="00DB59E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04DA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FF48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5D33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079" w14:textId="77777777" w:rsidR="001D3A33" w:rsidRPr="00D9768E" w:rsidRDefault="001D3A33" w:rsidP="00DB59EF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2456" w14:textId="77777777" w:rsidR="001D3A33" w:rsidRPr="00D9768E" w:rsidRDefault="001D3A33" w:rsidP="00DB59EF"/>
        </w:tc>
      </w:tr>
      <w:tr w:rsidR="001D3A33" w:rsidRPr="00D9768E" w14:paraId="781F624D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42394" w14:textId="5B6991A5" w:rsidR="001D3A33" w:rsidRPr="00295497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5DDC6" w14:textId="77777777" w:rsidR="001D3A33" w:rsidRPr="00295497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29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 </w:t>
            </w:r>
            <w:r w:rsidRPr="00295497">
              <w:rPr>
                <w:lang w:val="ru-RU"/>
              </w:rPr>
              <w:br/>
            </w:r>
            <w:r w:rsidRPr="00295497">
              <w:rPr>
                <w:rFonts w:ascii="Times New Roman" w:hAnsi="Times New Roman"/>
                <w:color w:val="000000"/>
                <w:sz w:val="24"/>
                <w:lang w:val="ru-RU"/>
              </w:rPr>
              <w:t>цифра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9DC4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395F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CCAD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F9206" w14:textId="5795A38B" w:rsidR="001D3A33" w:rsidRPr="00781BB7" w:rsidRDefault="001D3A33" w:rsidP="00781BB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01.09.202</w:t>
            </w:r>
            <w:r w:rsidR="00781BB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1AEE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0B06D0B" w14:textId="77777777" w:rsidTr="00DB59E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B1F61" w14:textId="7C0555E8" w:rsidR="001D3A33" w:rsidRPr="00295497" w:rsidRDefault="00295497" w:rsidP="00DB59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FAC5F" w14:textId="77777777" w:rsidR="001D3A33" w:rsidRPr="00D9768E" w:rsidRDefault="001D3A33" w:rsidP="00DB59EF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9413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17565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16B05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9C05" w14:textId="5151422A" w:rsidR="001D3A33" w:rsidRPr="00781BB7" w:rsidRDefault="001D3A33" w:rsidP="00781BB7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="0098357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</w:t>
            </w:r>
            <w:r w:rsidR="00781BB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559BC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317F587C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420A1" w14:textId="73BDA5DB" w:rsidR="001D3A33" w:rsidRPr="00295497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48DF6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70F8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B7CF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50DA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9B34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FB56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1C94FC5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250A1" w14:textId="4D90B712" w:rsidR="001D3A33" w:rsidRPr="00295497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C2A8C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912A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D69A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C305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69A2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46DE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957AA8F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62762" w14:textId="43CC18C3" w:rsidR="001D3A33" w:rsidRPr="00295497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1CD51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E79C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2FA4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90D2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96475" w14:textId="590BAD9E" w:rsidR="001D3A33" w:rsidRPr="00D9768E" w:rsidRDefault="001D3A33" w:rsidP="00781BB7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="00781BB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FC28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1C61F6B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71C26" w14:textId="07DEC7E9" w:rsidR="001D3A33" w:rsidRPr="00D9768E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F9C5E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9: различение, чтение, запись. Числа 1 - 5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EB5A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CFE3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1B01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D44F5" w14:textId="4EDC3D4C" w:rsidR="001D3A33" w:rsidRPr="00D9768E" w:rsidRDefault="00781BB7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B6CB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4759133F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0002C" w14:textId="08A7EBAC" w:rsidR="001D3A33" w:rsidRPr="00295497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36995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4B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D329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9D66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3965F" w14:textId="5295B59E" w:rsidR="001D3A33" w:rsidRPr="00D9768E" w:rsidRDefault="00781BB7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C89A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4EB55D1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43A58" w14:textId="2D08D78A" w:rsidR="001D3A33" w:rsidRPr="00295497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F0F5F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D7B5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18B8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37CF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EA472" w14:textId="4B85C9DC" w:rsidR="001D3A33" w:rsidRPr="00D9768E" w:rsidRDefault="001D3A33" w:rsidP="00781BB7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81BB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7552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36C00C6" w14:textId="77777777" w:rsidTr="00DB59E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83528" w14:textId="4741897F" w:rsidR="001D3A33" w:rsidRPr="00295497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BE752" w14:textId="77777777" w:rsidR="001D3A33" w:rsidRPr="00D9768E" w:rsidRDefault="001D3A33" w:rsidP="00DB59EF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5F99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4637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9C75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0CEF2" w14:textId="502529EF" w:rsidR="001D3A33" w:rsidRPr="00D9768E" w:rsidRDefault="001D3A33" w:rsidP="00781BB7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81BB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011E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AD1622B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65956" w14:textId="3CF1B48E" w:rsidR="001D3A33" w:rsidRPr="00295497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E14EE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5BC6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8F83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6E5B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77CDE" w14:textId="297C532E" w:rsidR="001D3A33" w:rsidRPr="00D9768E" w:rsidRDefault="001D3A33" w:rsidP="00781BB7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81BB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E0CE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1D00ABDF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FCF35" w14:textId="1B7E8187" w:rsidR="001D3A33" w:rsidRPr="00D9768E" w:rsidRDefault="00295497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CF7F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9: различение, чтение, запись. Числа 6 - 9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0FB0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9DAA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7417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66C08" w14:textId="26581B90" w:rsidR="001D3A33" w:rsidRPr="00D9768E" w:rsidRDefault="001D3A33" w:rsidP="00781BB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81BB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62F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51870A27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220CD" w14:textId="0AD15DD9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13E0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счёта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4649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2A4A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296C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FCF92" w14:textId="5C4EFC29" w:rsidR="001D3A33" w:rsidRPr="00D9768E" w:rsidRDefault="00781BB7" w:rsidP="00781B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B0E7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3ED199A" w14:textId="77777777" w:rsidTr="00DB59E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3ACCA" w14:textId="2700216C" w:rsidR="001D3A33" w:rsidRPr="00D9768E" w:rsidRDefault="00AB5DD6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8C4E2" w14:textId="77777777" w:rsidR="001D3A33" w:rsidRPr="00D9768E" w:rsidRDefault="001D3A33" w:rsidP="00952595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5E38D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75CB5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C6658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F0898" w14:textId="6BEA1E3A" w:rsidR="001D3A33" w:rsidRPr="00D9768E" w:rsidRDefault="001D3A33" w:rsidP="00781BB7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1BB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9AC20" w14:textId="77777777" w:rsidR="001D3A33" w:rsidRPr="00D9768E" w:rsidRDefault="001D3A33" w:rsidP="00952595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1D3A33" w:rsidRPr="00D9768E" w14:paraId="0E4697FA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BD17B" w14:textId="15611284" w:rsidR="001D3A33" w:rsidRPr="00D9768E" w:rsidRDefault="00AB5DD6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03FCB" w14:textId="77777777" w:rsidR="001D3A33" w:rsidRPr="00D9768E" w:rsidRDefault="001D3A33" w:rsidP="00952595">
            <w:pPr>
              <w:autoSpaceDE w:val="0"/>
              <w:autoSpaceDN w:val="0"/>
              <w:spacing w:after="0" w:line="262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номер объекта при заданном порядке 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BF5A1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B2C1C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7E325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1EC63" w14:textId="1F448975" w:rsidR="001D3A33" w:rsidRPr="00D9768E" w:rsidRDefault="001D3A33" w:rsidP="00781BB7">
            <w:pPr>
              <w:autoSpaceDE w:val="0"/>
              <w:autoSpaceDN w:val="0"/>
              <w:spacing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="00781BB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68C06" w14:textId="77777777" w:rsidR="001D3A33" w:rsidRPr="00D9768E" w:rsidRDefault="001D3A33" w:rsidP="00952595">
            <w:pPr>
              <w:autoSpaceDE w:val="0"/>
              <w:autoSpaceDN w:val="0"/>
              <w:spacing w:after="0" w:line="262" w:lineRule="auto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1D3A33" w:rsidRPr="00781BB7" w14:paraId="313E825C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10479" w14:textId="2A53D722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567B4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864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844B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243D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1F4A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4CC66" w14:textId="6A4790C3" w:rsidR="001D3A33" w:rsidRPr="00781BB7" w:rsidRDefault="00781BB7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02.10</w:t>
            </w:r>
            <w:r w:rsidR="001D3A33" w:rsidRPr="00781BB7">
              <w:rPr>
                <w:rFonts w:ascii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20B0B" w14:textId="77777777" w:rsidR="001D3A33" w:rsidRPr="00781BB7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81BB7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781BB7" w14:paraId="1CD14983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BC356" w14:textId="23AF7283" w:rsidR="001D3A33" w:rsidRPr="00781BB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191C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групп предметов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19F4F" w14:textId="77777777" w:rsidR="001D3A33" w:rsidRPr="00781BB7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81BB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97FC1" w14:textId="77777777" w:rsidR="001D3A33" w:rsidRPr="00781BB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BB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6D1BA" w14:textId="77777777" w:rsidR="001D3A33" w:rsidRPr="00781BB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BB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89267" w14:textId="44FFFEC1" w:rsidR="001D3A33" w:rsidRPr="00781BB7" w:rsidRDefault="00781BB7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03.10</w:t>
            </w:r>
            <w:r w:rsidR="001D3A33" w:rsidRPr="00781BB7">
              <w:rPr>
                <w:rFonts w:ascii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55E59" w14:textId="77777777" w:rsidR="001D3A33" w:rsidRPr="00781BB7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81BB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781BB7" w14:paraId="50A5CC27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DDD84" w14:textId="5E22AC27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7C9E6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 цифра 0 при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измерении, вычислении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9583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92F4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6E0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15884" w14:textId="4EBA6CB5" w:rsidR="001D3A33" w:rsidRPr="00D9768E" w:rsidRDefault="00781BB7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04.10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D8AE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1E3E10EF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0DFE0" w14:textId="12135F61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9788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2B3C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8C5F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F96A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838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9730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486C8565" w14:textId="77777777" w:rsidTr="00DB59EF">
        <w:trPr>
          <w:trHeight w:hRule="exact" w:val="10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C684E" w14:textId="5DFD24C6" w:rsidR="001D3A33" w:rsidRPr="00D9768E" w:rsidRDefault="00AB5DD6" w:rsidP="002954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A5D1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20: чтение, запись, сравнение.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3072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5AF3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0BC2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F342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1A6E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4009BF2C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6443E" w14:textId="54AA2C7F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4BC1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Однозначные и двузначные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8A3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261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300F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9338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A075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450CC7D8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53880" w14:textId="2270840B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57DB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488A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B714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52E9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A595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05.10.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20E5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41396F5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B71B4" w14:textId="2D087692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5BDC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DC49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BE47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9977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1E2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1A6A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10660682" w14:textId="77777777" w:rsidTr="00DB59EF">
        <w:trPr>
          <w:trHeight w:hRule="exact" w:val="13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30E9F" w14:textId="28F53931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4A68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56EC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8553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9CEF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48A4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8BAD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071AD444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68B1" w14:textId="10B5B776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1225E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заданной мерки. Длиннее. Короче.</w:t>
            </w:r>
          </w:p>
          <w:p w14:paraId="259068B6" w14:textId="77777777" w:rsidR="001D3A33" w:rsidRPr="00D9768E" w:rsidRDefault="001D3A33" w:rsidP="00DB59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DCBA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9E49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2329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ABEB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43F3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1F19ABCC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DE4A9" w14:textId="479F88D4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9E476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заданной мерки.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E5E2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DFAF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1D3E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B66F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ACD7A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6A7660C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DC13C" w14:textId="1849B129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B0904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короче, старше— моложе, тяжелее — легче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5BFB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87A1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191E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8712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93A8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273A020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2B0C0" w14:textId="478C282A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3A02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A8F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52F4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33E5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C368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48A1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A9BFACF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2D5CD" w14:textId="4652F28C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DBB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99E7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15B2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1CC7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E18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4765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27AF313" w14:textId="77777777" w:rsidTr="00DB59E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1BAEE" w14:textId="7F62D74C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D0D3C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1894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CDB9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FEA9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6B2E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A869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7513B5F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4B0C1" w14:textId="7757CB95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D9A2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3B4FCA4C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–1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0904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D2A9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7174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3E7E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27.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3D00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7689FB8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F6B46" w14:textId="2F7692BA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34C5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00B5C0BE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□ + 2, □ –2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FDF8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F72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A39C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6733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FA1A2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65DFCF1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3FD7B" w14:textId="3F93EC94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034E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545A0D88" w14:textId="77777777" w:rsidR="001D3A33" w:rsidRPr="00D9768E" w:rsidRDefault="001D3A33" w:rsidP="00DB59EF">
            <w:pPr>
              <w:autoSpaceDE w:val="0"/>
              <w:autoSpaceDN w:val="0"/>
              <w:spacing w:before="72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□ + 3, □ –3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5FA2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AFC5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F82B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5F8D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88549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14C2C7E3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5E99" w14:textId="5B0C083A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3048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3D307226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□ + 4, □ –4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7F8D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3270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E05B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E688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D6A46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1FE9CC88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B1BBF" w14:textId="7A6BEB3A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41E6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4A6FB2E8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146"/>
              <w:jc w:val="both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□ + 5, □ + 6, □ + 7,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F456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72F0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4F85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8DE2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04EBF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7FEAD89E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83A65" w14:textId="4AE09A85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Ind w:w="6" w:type="dxa"/>
              <w:tblLayout w:type="fixed"/>
              <w:tblLook w:val="00A0" w:firstRow="1" w:lastRow="0" w:firstColumn="1" w:lastColumn="0" w:noHBand="0" w:noVBand="0"/>
            </w:tblPr>
            <w:tblGrid>
              <w:gridCol w:w="3144"/>
              <w:gridCol w:w="734"/>
              <w:gridCol w:w="1620"/>
              <w:gridCol w:w="1668"/>
              <w:gridCol w:w="1236"/>
              <w:gridCol w:w="1574"/>
            </w:tblGrid>
            <w:tr w:rsidR="001D3A33" w:rsidRPr="00D9768E" w14:paraId="4BDAAB54" w14:textId="77777777" w:rsidTr="00DB59EF">
              <w:trPr>
                <w:trHeight w:hRule="exact" w:val="1836"/>
              </w:trPr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EC52F59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62" w:lineRule="auto"/>
                    <w:ind w:left="72" w:right="576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Сложение и вычитание чисел в пределах 20.</w:t>
                  </w:r>
                </w:p>
                <w:p w14:paraId="2DB6506F" w14:textId="77777777" w:rsidR="001D3A33" w:rsidRPr="00D9768E" w:rsidRDefault="001D3A33" w:rsidP="00DB59EF">
                  <w:pPr>
                    <w:autoSpaceDE w:val="0"/>
                    <w:autoSpaceDN w:val="0"/>
                    <w:spacing w:before="70" w:after="0" w:line="271" w:lineRule="auto"/>
                    <w:ind w:left="72" w:right="146"/>
                    <w:jc w:val="both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Сложение и вычитание вида□ + 5, □ + 6, □ + 7, □ + 8, □ + 9. Закрепление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63889C4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30" w:lineRule="auto"/>
                    <w:ind w:left="74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209FD12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43E5F59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7DCC1EE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30" w:lineRule="auto"/>
                    <w:jc w:val="center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01.11.2022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B08CE2E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/>
                    <w:ind w:left="72" w:right="144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Устный </w:t>
                  </w:r>
                  <w:r w:rsidRPr="00D9768E">
                    <w:rPr>
                      <w:lang w:val="ru-RU"/>
                    </w:rPr>
                    <w:br/>
                  </w: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опрос; </w:t>
                  </w:r>
                  <w:r w:rsidRPr="00D9768E">
                    <w:rPr>
                      <w:lang w:val="ru-RU"/>
                    </w:rPr>
                    <w:br/>
                  </w: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Письменный контроль;</w:t>
                  </w:r>
                </w:p>
              </w:tc>
            </w:tr>
          </w:tbl>
          <w:p w14:paraId="1EEB8FA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2E73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CF1E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8613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5527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98BF4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005F6D55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52274" w14:textId="5773EE28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79C1F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вида 6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D455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968D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85C0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F0A1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26813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2B72C625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213D8" w14:textId="11B0ADD0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027A0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7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D0B6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B45E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6C1A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0301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17E9B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274E01E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83801" w14:textId="65DC2E88" w:rsidR="001D3A33" w:rsidRPr="00295497" w:rsidRDefault="00AB5DD6" w:rsidP="00DB59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71E7" w14:textId="77777777" w:rsidR="001D3A33" w:rsidRPr="00D9768E" w:rsidRDefault="001D3A33" w:rsidP="00DB59EF">
            <w:pPr>
              <w:autoSpaceDE w:val="0"/>
              <w:autoSpaceDN w:val="0"/>
              <w:spacing w:before="100" w:after="0" w:line="271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8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3885B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2D1F1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DDF2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B6D20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620CB" w14:textId="77777777" w:rsidR="001D3A33" w:rsidRPr="00D9768E" w:rsidRDefault="001D3A33" w:rsidP="00DB59EF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404C89C1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6B212" w14:textId="43137DC5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A27D8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9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7520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19D4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A4C2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8854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ED4F4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0190BC8" w14:textId="77777777" w:rsidTr="00DB59E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8748" w14:textId="1211C7E6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BAAA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51DE85CF" w14:textId="77777777" w:rsidR="001D3A33" w:rsidRPr="00D9768E" w:rsidRDefault="001D3A33" w:rsidP="00DB59E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10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0386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1B2D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5FA7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7128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DC630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26395E8F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969FF" w14:textId="461F2F4F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422F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54CE5AEF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370A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634E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8412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8810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BFB03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5C0730AD" w14:textId="77777777" w:rsidTr="00DB59E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D5DD5" w14:textId="424E77F8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56B9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3E6DC7C4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58C5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214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8612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53C9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231A4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6D6F702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33D5C" w14:textId="2F020B79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5A41A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45653D55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EAF1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FA43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C189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92D4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9F7DF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47B1297B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EEF21" w14:textId="2B4BF99B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891F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43C392EE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A02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41E5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C5E8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304A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59F67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264E81C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11F49" w14:textId="2D2B994A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17E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3524A1DC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+ 6, □ + 7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248B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B8AF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FD9D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4BCF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2EC03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3F6B28A8" w14:textId="77777777" w:rsidTr="00DB59E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95CC8" w14:textId="4E65DEFB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919A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60B91F6F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7DF6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1885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783D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97E9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B06A7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BBD5C13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395C4" w14:textId="62359B16" w:rsidR="001D3A33" w:rsidRPr="00295497" w:rsidRDefault="00AB5DD6" w:rsidP="00DB59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lastRenderedPageBreak/>
              <w:t>47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546C9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42C96AE8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11 -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109C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511B4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508D9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13A3B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3DBA0" w14:textId="77777777" w:rsidR="001D3A33" w:rsidRPr="00D9768E" w:rsidRDefault="001D3A33" w:rsidP="00DB59EF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6D4E93B2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FB4C" w14:textId="2D9FF7ED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28DD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 и вычитание чисел в пределах 20.</w:t>
            </w:r>
          </w:p>
          <w:p w14:paraId="7C594FD7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12 -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F54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6562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4A45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371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91744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394EC96D" w14:textId="77777777" w:rsidTr="00DB59E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50793" w14:textId="5D878C3D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0929A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4B85160E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13 -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BF77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09A8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AC7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859D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C8C4A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3F5B47ED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22C92" w14:textId="2E166630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4ABF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5C04FA4A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14 -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2DC7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1D86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74F8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2570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1FD9D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87C7A10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32B69" w14:textId="3AFFEBD5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52C9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728C87B3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15 -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EDEF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D0DE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A9AF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836A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633C3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6CE15DC1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37075" w14:textId="36505DAD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E1EA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5B49F66E" w14:textId="77777777" w:rsidR="001D3A33" w:rsidRPr="00D9768E" w:rsidRDefault="001D3A33" w:rsidP="00DB59EF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16 -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FC20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3B89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CA90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E6D2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D6C52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F7BBD39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69865" w14:textId="127511E0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1281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148BEC8D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с переходом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через десяток вида 17 - □, 18-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E89C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9809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7427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E148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5EFC1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282E9355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0A17D" w14:textId="76E9E311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0042A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компонентов действий, результатов действия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8B3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65DA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4B0B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CCB9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AB7E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CDDC941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6D901" w14:textId="2464C1C4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FCCE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компонентов действий, результатов действия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3EBE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6CD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23F1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BE83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7838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4B2B137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E9C13" w14:textId="2E4945A6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68075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компонентов действий, результатов действий сложения и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AF69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238B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6EA7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CFE1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BA62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49F31C2" w14:textId="77777777" w:rsidTr="00DB59E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4C8B" w14:textId="7AF24696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647DD" w14:textId="77777777" w:rsidR="001D3A33" w:rsidRPr="00D9768E" w:rsidRDefault="001D3A33" w:rsidP="00DB59EF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Таблица сложения чисел в пределах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FBB2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CC20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B889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3D5B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B5A2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C43F770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4CF58" w14:textId="5944BAE6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34413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Таблица сложения чисел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7765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33DC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6874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1D77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49E9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E61FDBB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89113" w14:textId="1BFF06D7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27CD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B1B8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B7CA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918F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055F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F879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678E070" w14:textId="77777777" w:rsidTr="00DB59EF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FC029" w14:textId="63508BAB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B947A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BCCE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0DE8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5522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CB6A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7BF0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5A3F437A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7018E" w14:textId="5667CB3C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3686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8D34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EAD9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6C01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50A3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20.12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5356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404642A" w14:textId="77777777" w:rsidTr="00DB59E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C97F4" w14:textId="1CBDA401" w:rsidR="001D3A33" w:rsidRPr="00295497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E566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Неизвестное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слагаемое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5F42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364B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C7CD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DA68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9ACB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2E84844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CE9C3" w14:textId="5968997A" w:rsidR="001D3A33" w:rsidRPr="00D9768E" w:rsidRDefault="00AB5DD6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633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07EA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одинаковых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E24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18AB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2CFF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20A8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AD34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D3A33" w:rsidRPr="00D9768E" w14:paraId="73FB65E9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8FF12" w14:textId="19AB5170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E090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CC72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00D5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B851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E753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83F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9975734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19628" w14:textId="5C600110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2F6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Прибавление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нуля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98F6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0695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53A0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F936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5C79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45B646C" w14:textId="77777777" w:rsidTr="00AB5DD6">
        <w:trPr>
          <w:trHeight w:hRule="exact" w:val="18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3BB96" w14:textId="6A15B8AC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02030" w14:textId="6CDAA049" w:rsidR="001D3A33" w:rsidRPr="00D9768E" w:rsidRDefault="00AB5DD6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 и в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ычитание чисел без </w:t>
            </w:r>
            <w:r w:rsidR="001D3A33" w:rsidRPr="00D9768E">
              <w:rPr>
                <w:lang w:val="ru-RU"/>
              </w:rPr>
              <w:br/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14:paraId="52CFC234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A2CF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BE50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E53E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673C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29.1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47A7A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94A9576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875B9" w14:textId="5E5A93F8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92907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BDE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CD7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6228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6601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30.1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1392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114AD88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39774" w14:textId="53EB8A1A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6072B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DE82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FA01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D8B9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0F5A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CBA5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C9A50D2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1DBCD" w14:textId="0E1DEEB3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A414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834A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923B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CFC8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08BF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6D3D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1D3A33" w:rsidRPr="00D9768E" w14:paraId="0D6E151C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B8771" w14:textId="2D5B080B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7EBB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трёх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BA7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FA81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F695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A292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93CC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3B47320F" w14:textId="77777777" w:rsidTr="00DB59EF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C9316" w14:textId="18505E9F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38A81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14:paraId="38B57D10" w14:textId="77777777" w:rsidR="001D3A33" w:rsidRPr="00D9768E" w:rsidRDefault="001D3A33" w:rsidP="00DB59E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по рисунку, по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B8E9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98D5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0510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1F86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24B8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1B6DFB24" w14:textId="77777777" w:rsidTr="00DB59E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84B02" w14:textId="5E4ABE52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523D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14:paraId="66599EB6" w14:textId="77777777" w:rsidR="001D3A33" w:rsidRPr="00D9768E" w:rsidRDefault="001D3A33" w:rsidP="00DB59E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AA0E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CAB1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D83E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0A6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01B8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41AB7F5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864C6" w14:textId="74743158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EF1D3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FE2B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9C07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8F58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0690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B013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3D6B3C9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FFA16" w14:textId="2895E9D7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9EDCB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4496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FF6C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A7F9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DB22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8440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75AD985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BE76E" w14:textId="1A38B41A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A56C2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F044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2F8C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F730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C302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1126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C359317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C7F5C" w14:textId="0C61F881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EC570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остатка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2B6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421A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D00A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FDF5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7D51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3EABA42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8AFC0" w14:textId="2587230A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B1CC9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остатка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C222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624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1058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E981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DDD2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30405B0B" w14:textId="77777777" w:rsidTr="00DB59E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8734C" w14:textId="4C57F69F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BE979" w14:textId="77777777" w:rsidR="001D3A33" w:rsidRPr="00D9768E" w:rsidRDefault="001D3A33" w:rsidP="00DB59EF">
            <w:pPr>
              <w:autoSpaceDE w:val="0"/>
              <w:autoSpaceDN w:val="0"/>
              <w:spacing w:before="98" w:after="0" w:line="28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8B00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509A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1209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C438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789D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371B030" w14:textId="77777777" w:rsidTr="00DB59E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18F96" w14:textId="659D103F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E381E" w14:textId="77777777" w:rsidR="001D3A33" w:rsidRPr="00D9768E" w:rsidRDefault="001D3A33" w:rsidP="00DB59EF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BD3C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957C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A6F1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4F62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55CB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2034C32A" w14:textId="77777777" w:rsidTr="00DB59E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21508" w14:textId="55851C99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DB77D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1B34F953" w14:textId="77777777" w:rsidR="001D3A33" w:rsidRPr="00D9768E" w:rsidRDefault="001D3A33" w:rsidP="00DB59E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уменьшение числа на несколько единиц (с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DA07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2FC9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0AEC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EE42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4C6A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2E5BCB4F" w14:textId="77777777" w:rsidTr="00DB59EF">
        <w:trPr>
          <w:trHeight w:hRule="exact" w:val="2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FF056" w14:textId="6EA70002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3D110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561800AB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и уменьшение числа на несколько единиц (с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E804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24A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9781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247A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3BE6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3156724D" w14:textId="77777777" w:rsidTr="00DB59E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6C8B" w14:textId="17B8322F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7D7FA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73E57699" w14:textId="77777777" w:rsidR="001D3A33" w:rsidRPr="00D9768E" w:rsidRDefault="001D3A33" w:rsidP="00DB59EF">
            <w:pPr>
              <w:autoSpaceDE w:val="0"/>
              <w:autoSpaceDN w:val="0"/>
              <w:spacing w:before="72" w:after="0" w:line="262" w:lineRule="auto"/>
              <w:ind w:left="72" w:right="86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3B12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13D9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51B8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D068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0E4C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37E6D2C" w14:textId="77777777" w:rsidTr="00DB59E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BC80A" w14:textId="1069E675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6203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706DDB9A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EA10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53E2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EFEA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BBF8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08C9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61DA963A" w14:textId="77777777" w:rsidTr="00DB59E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F158A" w14:textId="49BABE84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1FFB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первого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9B9A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3EA8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7F83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9DC9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FCCA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446988D" w14:textId="77777777" w:rsidTr="00DB59E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2296E" w14:textId="1C2BA7A5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C2C30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первого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8155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8682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0723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A7DD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ACDD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1A7B72A5" w14:textId="77777777" w:rsidTr="00DB59E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739F6" w14:textId="51CB28AD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73296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C826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28D9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DD4B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063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91304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</w:p>
        </w:tc>
      </w:tr>
      <w:tr w:rsidR="001D3A33" w:rsidRPr="00D9768E" w14:paraId="10D091E4" w14:textId="77777777" w:rsidTr="00DB59E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9F6E4" w14:textId="79E4567A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13F3B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368F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E9DD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A910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BBC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24292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6CE13C85" w14:textId="77777777" w:rsidTr="00DB59E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989CF" w14:textId="47D67A29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88398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54CD3D4D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5A01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A980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5FA1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7FFC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C2A5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AC42D06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E1AE" w14:textId="0A1949D8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DCAF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365F6DC5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2FFD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D12A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151B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859B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63D2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1D3A33" w:rsidRPr="00D9768E" w14:paraId="03B7DA47" w14:textId="77777777" w:rsidTr="00DB59E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019B2" w14:textId="073299DF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68554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59BD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7728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1511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124C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D4B2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lang w:val="ru-RU"/>
              </w:rPr>
              <w:t>Устный опрос</w:t>
            </w:r>
          </w:p>
        </w:tc>
      </w:tr>
      <w:tr w:rsidR="001D3A33" w:rsidRPr="00D9768E" w14:paraId="527AC6C2" w14:textId="77777777" w:rsidTr="00DB59E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D8C7E" w14:textId="3B45AE8B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3882E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C0E5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F4AA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04FE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5F2D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2C6A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4FFF9BD3" w14:textId="77777777" w:rsidTr="00DB59E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7EA20" w14:textId="7B45DC9D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DABCF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Обнаружение недостающего элемента задачи,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текста задачи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числовыми данными (по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50A6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CE1F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5A4B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BB34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88AB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5625612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9D0B6" w14:textId="422D763C" w:rsidR="001D3A33" w:rsidRPr="00295497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88E8A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пространстве: слева/справа, сверху/снизу, между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1155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D1A0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B58F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0524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1F64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E474838" w14:textId="77777777" w:rsidTr="00DB59E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3FA9B" w14:textId="651DB7BB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1BA9D" w14:textId="77777777" w:rsidR="001D3A33" w:rsidRPr="00D9768E" w:rsidRDefault="001D3A33" w:rsidP="00DB59E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пространстве: слева/справа, сверху/снизу, между;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0FC9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7FC3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4648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1B45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06.0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0158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3EAC4081" w14:textId="77777777" w:rsidTr="00DB59E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A5433" w14:textId="401E7C44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D09C9" w14:textId="77777777" w:rsidR="001D3A33" w:rsidRPr="00D9768E" w:rsidRDefault="001D3A33" w:rsidP="00DB59EF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пространстве: слева/справа, сверху/снизу, между;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061D3505" w14:textId="77777777" w:rsidR="001D3A33" w:rsidRPr="00D9768E" w:rsidRDefault="001D3A33" w:rsidP="00DB59EF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7C1D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4BB8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A58F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40DC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07.0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0F2B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32647F3C" w14:textId="77777777" w:rsidTr="00DB59E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36F86" w14:textId="6C9215CA" w:rsidR="001D3A33" w:rsidRPr="00AB5DD6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A5FA3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объекта и его 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3E914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15738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BC69B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ED1D3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08.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430E4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49ECA46" w14:textId="77777777" w:rsidTr="00DB59EF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1EF05" w14:textId="3B5AE576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B84EF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335790CD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AE95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71C9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02F6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9A3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456B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1C04B07A" w14:textId="77777777" w:rsidTr="00DB59E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2B093" w14:textId="2921BC1B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CECBD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0712F9BD" w14:textId="77777777" w:rsidR="001D3A33" w:rsidRPr="00D9768E" w:rsidRDefault="001D3A33" w:rsidP="00DB59E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36A6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6BC3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FD4C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3FDF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1B9E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ED9B9BE" w14:textId="77777777" w:rsidTr="00DB59E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2F396" w14:textId="0E3A224A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B555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6C7450D2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D8B6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A36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B9F4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A61C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4DF5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36BFA3D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78864" w14:textId="6742397C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81A0D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C47A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4BC5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A08C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FBCE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E67A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A746734" w14:textId="77777777" w:rsidTr="00DB59E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BDE51" w14:textId="72A44A9F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C7FF9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5D065649" w14:textId="77777777" w:rsidR="001D3A33" w:rsidRPr="00D9768E" w:rsidRDefault="001D3A33" w:rsidP="00DB59EF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91EC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DFC6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9B66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7F20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CB12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C8B9BCE" w14:textId="77777777" w:rsidTr="00DB59E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80769" w14:textId="23CFAA47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38F6" w14:textId="77777777" w:rsidR="001D3A33" w:rsidRPr="00D9768E" w:rsidRDefault="001D3A33" w:rsidP="00DB59EF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5E630BE8" w14:textId="77777777" w:rsidR="001D3A33" w:rsidRPr="00D9768E" w:rsidRDefault="001D3A33" w:rsidP="00DB59E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BB9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66B4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F26B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D07B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E80A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81874D5" w14:textId="77777777" w:rsidTr="00DB59EF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50CB1" w14:textId="70C42AA6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4E0DB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19D30375" w14:textId="77777777" w:rsidR="001D3A33" w:rsidRPr="00D9768E" w:rsidRDefault="001D3A33" w:rsidP="00DB59EF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8676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4F5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CEF1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D79D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8B65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7B6C58B" w14:textId="77777777" w:rsidTr="00DB59EF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6FD01" w14:textId="30A51FBC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4B8DF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6E1534FA" w14:textId="77777777" w:rsidR="001D3A33" w:rsidRPr="00D9768E" w:rsidRDefault="001D3A33" w:rsidP="00DB59EF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(квадрата),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3F4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F36C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546E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E319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1124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A3E6ACF" w14:textId="77777777" w:rsidTr="00DB59EF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55596" w14:textId="49BF4BD5" w:rsidR="001D3A33" w:rsidRPr="00AB5DD6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15181" w14:textId="77777777" w:rsidR="001D3A33" w:rsidRPr="00D9768E" w:rsidRDefault="001D3A33" w:rsidP="00DB59E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14:paraId="60509EEC" w14:textId="77777777" w:rsidR="001D3A33" w:rsidRPr="00D9768E" w:rsidRDefault="001D3A33" w:rsidP="00DB59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14:paraId="0FEDB481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прямоугольника (квадрата) на клетчатой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бумаге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27A80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25ED7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D0584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9879F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4C38B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CB3AE0F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473B1" w14:textId="4ACD10BB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74E1B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1E9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DD32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A72A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C872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A600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8FCD937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95F65" w14:textId="3807B46B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D9FBF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65E8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5D39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2FA3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59F7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46F4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35039008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6138F" w14:textId="1AA14896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9231A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4613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2E48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615E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395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14C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678905A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8ADB2" w14:textId="386A628F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C522B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Длина стороны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9008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725A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B1D0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6E5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6961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3011EF7B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695AC" w14:textId="6453C709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8E48B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28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4621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4E68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C8EE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3653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F963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168D6651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D0A11" w14:textId="7D07A238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7F37C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28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4B69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C75F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AC1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5F2D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2B45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B50B7D4" w14:textId="77777777" w:rsidTr="00DB59E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AFCCE" w14:textId="28E74B83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13A55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квадрата, треугольника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линейки. Решение геометрических задач на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7C45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51CC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E7F0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AE20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D841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88AEC06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8FB35" w14:textId="4C489C28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0D20" w14:textId="77777777" w:rsidR="001D3A33" w:rsidRPr="00D9768E" w:rsidRDefault="001D3A33" w:rsidP="00DB59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Сбор данных об объекте по </w:t>
            </w:r>
            <w:r w:rsidRPr="00D9768E">
              <w:rPr>
                <w:lang w:val="ru-RU"/>
              </w:rPr>
              <w:tab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образцу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65B8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2B1F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71A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1B3E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E95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8377D2D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8336" w14:textId="189B93E2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F9113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(количество, форма, размер)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534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1A32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D553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88A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943B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15F2DE9" w14:textId="77777777" w:rsidTr="00DB59E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9FBF2" w14:textId="2385076A" w:rsidR="001D3A33" w:rsidRPr="00AB5DD6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32929" w14:textId="77777777" w:rsidR="001D3A33" w:rsidRPr="00D9768E" w:rsidRDefault="001D3A33" w:rsidP="00DB59EF">
            <w:pPr>
              <w:autoSpaceDE w:val="0"/>
              <w:autoSpaceDN w:val="0"/>
              <w:spacing w:before="100" w:after="0" w:line="271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объектов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(количество, форма, размер).</w:t>
            </w:r>
          </w:p>
          <w:p w14:paraId="2DDEF737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или более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ED358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EB30D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802FE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79B1E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6CDBB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EF96450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75D6C" w14:textId="417A3DD5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7C68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8487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1D1A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3EEB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AE66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5250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C2B0E36" w14:textId="77777777" w:rsidTr="00DB59E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A3FE2" w14:textId="09A2E36F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8D60" w14:textId="77777777" w:rsidR="001D3A33" w:rsidRPr="00D9768E" w:rsidRDefault="001D3A33" w:rsidP="00DB59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Группировка объектов по </w:t>
            </w:r>
            <w:r w:rsidRPr="00D9768E">
              <w:rPr>
                <w:lang w:val="ru-RU"/>
              </w:rPr>
              <w:tab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заданному признаку.</w:t>
            </w:r>
          </w:p>
          <w:p w14:paraId="065998A2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по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установленному 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142F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2B57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8E8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E644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900A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B0016CD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D1E03" w14:textId="48FBBEA3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51E40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заданных объектов: её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обнаружение, 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649D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15E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4B24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8732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6C13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lang w:val="ru-RU"/>
              </w:rPr>
              <w:t>Устный опрос</w:t>
            </w:r>
          </w:p>
        </w:tc>
      </w:tr>
      <w:tr w:rsidR="001D3A33" w:rsidRPr="00D9768E" w14:paraId="12C01F28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EC921" w14:textId="7CCD5E95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6C55D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заданных объектов: её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обнаружение, 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E5A7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1BE0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500B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9606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3DC8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11CEBCA" w14:textId="77777777" w:rsidTr="00DB59E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7FB86" w14:textId="6DB2857E" w:rsidR="001D3A33" w:rsidRPr="00AB5DD6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93425" w14:textId="77777777" w:rsidR="001D3A33" w:rsidRPr="00D9768E" w:rsidRDefault="001D3A33" w:rsidP="00DB59EF">
            <w:pPr>
              <w:autoSpaceDE w:val="0"/>
              <w:autoSpaceDN w:val="0"/>
              <w:spacing w:before="100" w:after="0" w:line="281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неверные (ложные)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предложения, составленные относительно заданного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набора математических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26202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6B626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6BE52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04CEB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3BA3F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D6CCCA8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F975E" w14:textId="74B82D47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E9D35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(содержащей не более четырёх данных)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1CC9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2FB5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06EA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1CBC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FD6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3BEA293" w14:textId="77777777" w:rsidTr="00DB59E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40F04" w14:textId="58ADFC65" w:rsidR="001D3A33" w:rsidRPr="00AB5DD6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0D8F5" w14:textId="77777777" w:rsidR="001D3A33" w:rsidRPr="00D9768E" w:rsidRDefault="001D3A33" w:rsidP="00DB59E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FF3E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E1C3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D8F0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59F1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37F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37699AD0" w14:textId="77777777" w:rsidTr="00DB59E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FCE0C" w14:textId="52119E72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08AE3" w14:textId="77777777" w:rsidR="001D3A33" w:rsidRPr="00D9768E" w:rsidRDefault="001D3A33" w:rsidP="00DB59E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Внесение одного-двух </w:t>
            </w:r>
            <w:r w:rsidRPr="00D9768E">
              <w:rPr>
                <w:lang w:val="ru-RU"/>
              </w:rPr>
              <w:tab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CE8E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0AA5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4526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92D9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7490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19017CEC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4EE68" w14:textId="08F86524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B0B9B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 рисунка, схемы 1—2 числовыми данными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(значениями данных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величин)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934D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DF04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7C68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746A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EAEB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2485260" w14:textId="77777777" w:rsidTr="00DB59E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2266D" w14:textId="3C4CD4DE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90261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1—3-шаговых инструкций, связанных с вычислениями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D3AD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6869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65C2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CD7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A158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9F570F8" w14:textId="77777777" w:rsidTr="00DB59E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D1C98" w14:textId="6A8F2ABA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EC664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1—3-шаговых инструкций, связанных с измерением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DB5A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DD06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012D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FE11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01.0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B8D3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0ED3B749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827B" w14:textId="116718DC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97ED9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1—3-шаговых инструкций, связанных с построением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446B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8B18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EFE2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8F8E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1B4D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723FB9A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B25D0" w14:textId="3B3169FE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6828A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построением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ACA3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C70F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70E3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96DA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0B4C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CFB53F1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81D75" w14:textId="71BC0658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FB8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1296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444B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CA58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5FFD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5650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189AD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84E4487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010D3" w14:textId="554C4C56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26B6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115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20.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F5F2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33ED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148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4398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F640E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637ADE4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7C7E8" w14:textId="6B196E82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CF975" w14:textId="77777777" w:rsidR="001D3A33" w:rsidRPr="00D9768E" w:rsidRDefault="001D3A33" w:rsidP="00DB59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D9768E">
              <w:tab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ABFB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AA56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74D7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4605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FEE59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1EBDB46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6CA56" w14:textId="49B16750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D1C29" w14:textId="77777777" w:rsidR="001D3A33" w:rsidRPr="00D9768E" w:rsidRDefault="001D3A33" w:rsidP="00DB59E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Единицы длины: сантиметр, </w:t>
            </w:r>
            <w:r w:rsidRPr="00D9768E">
              <w:rPr>
                <w:lang w:val="ru-RU"/>
              </w:rPr>
              <w:tab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дециметр.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E1F58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553A0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6071A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B5275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6F617" w14:textId="77777777" w:rsidR="001D3A33" w:rsidRPr="00D9768E" w:rsidRDefault="001D3A33" w:rsidP="00DB59EF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70120D08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7DD47" w14:textId="35D54C18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0C64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A72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40A9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81BB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D721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F8299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30D70613" w14:textId="77777777" w:rsidTr="00DB59E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AE9DB" w14:textId="52D4FB00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A83CD" w14:textId="77777777" w:rsidR="001D3A33" w:rsidRPr="00D9768E" w:rsidRDefault="001D3A33" w:rsidP="00DB59E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Вычитание.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F121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59BD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7D29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66B4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F6C9F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</w:tbl>
    <w:p w14:paraId="4410D979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5573D73D" w14:textId="77777777" w:rsidR="001D3A33" w:rsidRDefault="001D3A33" w:rsidP="00586D28">
      <w:pPr>
        <w:sectPr w:rsidR="001D3A33">
          <w:pgSz w:w="11900" w:h="16840"/>
          <w:pgMar w:top="284" w:right="650" w:bottom="550" w:left="666" w:header="720" w:footer="720" w:gutter="0"/>
          <w:cols w:space="720" w:equalWidth="0">
            <w:col w:w="10584"/>
          </w:cols>
          <w:docGrid w:linePitch="360"/>
        </w:sectPr>
      </w:pPr>
    </w:p>
    <w:p w14:paraId="581528A8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D3A33" w:rsidRPr="00D9768E" w14:paraId="526D4540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5ABA5" w14:textId="4FAE1760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6A106" w14:textId="77777777" w:rsidR="001D3A33" w:rsidRPr="00D9768E" w:rsidRDefault="001D3A33" w:rsidP="00DB59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 от 1 до 20. Сложение </w:t>
            </w:r>
            <w:r w:rsidRPr="00D9768E">
              <w:rPr>
                <w:lang w:val="ru-RU"/>
              </w:rPr>
              <w:tab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 переходом через десяток.</w:t>
            </w:r>
          </w:p>
          <w:p w14:paraId="566C32FA" w14:textId="77777777" w:rsidR="001D3A33" w:rsidRPr="00D9768E" w:rsidRDefault="001D3A33" w:rsidP="00DB59E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C8BD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CB97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3598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E675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F24A3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6AD4AC2A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67F64" w14:textId="64C398B0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202A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 от 1 до 20. Вычитание с переходом через десяток.</w:t>
            </w:r>
          </w:p>
          <w:p w14:paraId="563DC7DE" w14:textId="77777777" w:rsidR="001D3A33" w:rsidRPr="00D9768E" w:rsidRDefault="001D3A33" w:rsidP="00DB59E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976C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D7B3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BDFA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066E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9A110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FBEFBC8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DC0CA" w14:textId="3EC57779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9F73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</w:t>
            </w:r>
          </w:p>
          <w:p w14:paraId="1BCD3612" w14:textId="77777777" w:rsidR="001D3A33" w:rsidRPr="00D9768E" w:rsidRDefault="001D3A33" w:rsidP="00DB59EF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0228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8CA7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D018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FF23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B9925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F3D4357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DEB3E" w14:textId="38852723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67D39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14:paraId="63BEA30F" w14:textId="77777777" w:rsidR="001D3A33" w:rsidRPr="00D9768E" w:rsidRDefault="001D3A33" w:rsidP="00DB59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26ED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3C3C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AFC5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6FC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CDFAA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119DA0AF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D3E7D" w14:textId="673B3CCF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3321B" w14:textId="77777777" w:rsidR="001D3A33" w:rsidRPr="00D9768E" w:rsidRDefault="001D3A33" w:rsidP="00DB59E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5F07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75AC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251B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4E57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4E5B9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6ED328F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A0F12" w14:textId="6698BBE5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119E7" w14:textId="77777777" w:rsidR="001D3A33" w:rsidRPr="00D9768E" w:rsidRDefault="001D3A33" w:rsidP="00DB59E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B902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51A5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FE84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EB00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4CEC6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1D3A33" w:rsidRPr="00D9768E" w14:paraId="50568B2E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96D5D" w14:textId="0C6D3336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58BB0" w14:textId="4EF11829" w:rsidR="001D3A33" w:rsidRPr="00D9768E" w:rsidRDefault="001D3A33" w:rsidP="00DB59E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r w:rsidRPr="00D9768E">
              <w:rPr>
                <w:lang w:val="ru-RU"/>
              </w:rPr>
              <w:tab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C9F0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CA87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741B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189D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0B32C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оп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49A1B5AB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648A4" w14:textId="54524B20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D88C2" w14:textId="77777777" w:rsidR="001D3A33" w:rsidRPr="00D9768E" w:rsidRDefault="001D3A33" w:rsidP="00DB59EF">
            <w:pPr>
              <w:autoSpaceDE w:val="0"/>
              <w:autoSpaceDN w:val="0"/>
              <w:spacing w:before="100" w:after="0" w:line="271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3167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7F55E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CCC6C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B2AB1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1B1E0" w14:textId="77777777" w:rsidR="001D3A33" w:rsidRPr="00D9768E" w:rsidRDefault="001D3A33" w:rsidP="00DB59EF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27F6820A" w14:textId="77777777" w:rsidTr="00DB59E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32C0C" w14:textId="7418E06A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DBAC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325C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D3A0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9011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C305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84B88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1D3A33" w:rsidRPr="00D9768E" w14:paraId="5DAE9399" w14:textId="77777777" w:rsidTr="00DB59E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7871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70FF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C6BE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4F38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</w:tbl>
    <w:p w14:paraId="0D61389D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65C5A551" w14:textId="77777777" w:rsidR="001D3A33" w:rsidRDefault="001D3A33" w:rsidP="00586D28">
      <w:pPr>
        <w:sectPr w:rsidR="001D3A33">
          <w:pgSz w:w="11900" w:h="16840"/>
          <w:pgMar w:top="284" w:right="650" w:bottom="962" w:left="666" w:header="720" w:footer="720" w:gutter="0"/>
          <w:cols w:space="720" w:equalWidth="0">
            <w:col w:w="10584"/>
          </w:cols>
          <w:docGrid w:linePitch="360"/>
        </w:sectPr>
      </w:pPr>
    </w:p>
    <w:p w14:paraId="6A63FCCC" w14:textId="77777777" w:rsidR="001D3A33" w:rsidRDefault="001D3A33" w:rsidP="00586D28">
      <w:pPr>
        <w:autoSpaceDE w:val="0"/>
        <w:autoSpaceDN w:val="0"/>
        <w:spacing w:after="78" w:line="220" w:lineRule="exact"/>
      </w:pPr>
    </w:p>
    <w:p w14:paraId="18E61F4A" w14:textId="77777777" w:rsidR="001D3A33" w:rsidRPr="00586D28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586D28">
        <w:rPr>
          <w:rFonts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4F4B130D" w14:textId="77777777" w:rsidR="001D3A33" w:rsidRPr="00586D28" w:rsidRDefault="001D3A33" w:rsidP="00586D28">
      <w:pPr>
        <w:autoSpaceDE w:val="0"/>
        <w:autoSpaceDN w:val="0"/>
        <w:spacing w:before="346" w:after="0" w:line="230" w:lineRule="auto"/>
        <w:rPr>
          <w:lang w:val="ru-RU"/>
        </w:rPr>
      </w:pPr>
      <w:r w:rsidRPr="00586D28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0E26CA45" w14:textId="77777777" w:rsidR="001D3A33" w:rsidRDefault="001D3A33" w:rsidP="0095259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>«Издательство «Просвещение»</w:t>
      </w:r>
      <w:r w:rsidRPr="0070222A">
        <w:rPr>
          <w:lang w:val="ru-RU"/>
        </w:rPr>
        <w:br/>
      </w:r>
    </w:p>
    <w:p w14:paraId="012A65CE" w14:textId="77777777" w:rsidR="001D3A33" w:rsidRPr="0070222A" w:rsidRDefault="001D3A33" w:rsidP="0095259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2902DCE" w14:textId="77777777" w:rsidR="001D3A33" w:rsidRPr="0070222A" w:rsidRDefault="001D3A33" w:rsidP="00586D28">
      <w:pPr>
        <w:autoSpaceDE w:val="0"/>
        <w:autoSpaceDN w:val="0"/>
        <w:spacing w:before="166" w:after="0" w:line="230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Поурочные разработки</w:t>
      </w:r>
    </w:p>
    <w:p w14:paraId="003A2ADB" w14:textId="77777777" w:rsidR="001D3A33" w:rsidRPr="0070222A" w:rsidRDefault="001D3A33" w:rsidP="00586D28">
      <w:pPr>
        <w:autoSpaceDE w:val="0"/>
        <w:autoSpaceDN w:val="0"/>
        <w:spacing w:before="264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28ACB87" w14:textId="77777777" w:rsidR="001D3A33" w:rsidRPr="0070222A" w:rsidRDefault="001D3A33" w:rsidP="00586D28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  <w:r>
        <w:rPr>
          <w:rFonts w:ascii="Times New Roman" w:hAnsi="Times New Roman"/>
          <w:color w:val="000000"/>
          <w:sz w:val="24"/>
        </w:rPr>
        <w:t>https</w:t>
      </w:r>
      <w:r w:rsidRPr="0070222A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</w:rPr>
        <w:t>uchi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ru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/ </w:t>
      </w:r>
      <w:r w:rsidRPr="0070222A">
        <w:rPr>
          <w:lang w:val="ru-RU"/>
        </w:rPr>
        <w:br/>
      </w:r>
      <w:r>
        <w:rPr>
          <w:rFonts w:ascii="Times New Roman" w:hAnsi="Times New Roman"/>
          <w:color w:val="000000"/>
          <w:sz w:val="24"/>
        </w:rPr>
        <w:t>https</w:t>
      </w:r>
      <w:r w:rsidRPr="0070222A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</w:rPr>
        <w:t>resh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edu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ru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>/</w:t>
      </w:r>
    </w:p>
    <w:p w14:paraId="31AEEE2F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1EF457C5" w14:textId="77777777" w:rsidR="001D3A33" w:rsidRPr="0070222A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14:paraId="1ED7DA1D" w14:textId="77777777"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9D75131" w14:textId="77777777" w:rsidR="001D3A33" w:rsidRPr="0070222A" w:rsidRDefault="001D3A33" w:rsidP="00586D28">
      <w:pPr>
        <w:autoSpaceDE w:val="0"/>
        <w:autoSpaceDN w:val="0"/>
        <w:spacing w:before="346" w:after="0" w:line="298" w:lineRule="auto"/>
        <w:ind w:right="720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Классная магнитная доска.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Дидактический материал.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Компьютер.</w:t>
      </w:r>
    </w:p>
    <w:p w14:paraId="3452A9A8" w14:textId="77777777" w:rsidR="001D3A33" w:rsidRPr="0070222A" w:rsidRDefault="001D3A33" w:rsidP="00586D28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70222A">
        <w:rPr>
          <w:rFonts w:ascii="Times New Roman" w:hAnsi="Times New Roman"/>
          <w:color w:val="000000"/>
          <w:sz w:val="24"/>
          <w:lang w:val="ru-RU"/>
        </w:rPr>
        <w:t>Измерительные инструменты.</w:t>
      </w:r>
    </w:p>
    <w:p w14:paraId="6243583D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4C9CFD91" w14:textId="77777777" w:rsidR="001D3A33" w:rsidRPr="0070222A" w:rsidRDefault="001D3A33" w:rsidP="00586D28">
      <w:pPr>
        <w:rPr>
          <w:lang w:val="ru-RU"/>
        </w:rPr>
      </w:pPr>
    </w:p>
    <w:p w14:paraId="3DB8829C" w14:textId="77777777" w:rsidR="001D3A33" w:rsidRPr="00586D28" w:rsidRDefault="001D3A33">
      <w:pPr>
        <w:rPr>
          <w:lang w:val="ru-RU"/>
        </w:rPr>
      </w:pPr>
    </w:p>
    <w:sectPr w:rsidR="001D3A33" w:rsidRPr="00586D28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DC3036"/>
    <w:multiLevelType w:val="multilevel"/>
    <w:tmpl w:val="7040C0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D781145"/>
    <w:multiLevelType w:val="multilevel"/>
    <w:tmpl w:val="2478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A7CF6"/>
    <w:multiLevelType w:val="multilevel"/>
    <w:tmpl w:val="2884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86EB1"/>
    <w:multiLevelType w:val="multilevel"/>
    <w:tmpl w:val="B396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8"/>
  </w:num>
  <w:num w:numId="26">
    <w:abstractNumId w:val="6"/>
  </w:num>
  <w:num w:numId="27">
    <w:abstractNumId w:val="5"/>
  </w:num>
  <w:num w:numId="28">
    <w:abstractNumId w:val="4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A8"/>
    <w:rsid w:val="00034616"/>
    <w:rsid w:val="000D70C1"/>
    <w:rsid w:val="000E23FB"/>
    <w:rsid w:val="000F64D8"/>
    <w:rsid w:val="00155BAE"/>
    <w:rsid w:val="001A7F06"/>
    <w:rsid w:val="001D3A33"/>
    <w:rsid w:val="00236C1A"/>
    <w:rsid w:val="00295497"/>
    <w:rsid w:val="002B7FFC"/>
    <w:rsid w:val="002D4A3F"/>
    <w:rsid w:val="002E3C28"/>
    <w:rsid w:val="00325B91"/>
    <w:rsid w:val="00402C33"/>
    <w:rsid w:val="00434095"/>
    <w:rsid w:val="00435D09"/>
    <w:rsid w:val="00486A22"/>
    <w:rsid w:val="00586D28"/>
    <w:rsid w:val="005A74D5"/>
    <w:rsid w:val="006A272B"/>
    <w:rsid w:val="006B782E"/>
    <w:rsid w:val="0070222A"/>
    <w:rsid w:val="00757154"/>
    <w:rsid w:val="00781BB7"/>
    <w:rsid w:val="008F5D65"/>
    <w:rsid w:val="0092010E"/>
    <w:rsid w:val="00952595"/>
    <w:rsid w:val="0095718D"/>
    <w:rsid w:val="00983572"/>
    <w:rsid w:val="00A07C27"/>
    <w:rsid w:val="00AA16D6"/>
    <w:rsid w:val="00AB5DD6"/>
    <w:rsid w:val="00B279A8"/>
    <w:rsid w:val="00CD2223"/>
    <w:rsid w:val="00D01C40"/>
    <w:rsid w:val="00D41EC8"/>
    <w:rsid w:val="00D9768E"/>
    <w:rsid w:val="00DB59EF"/>
    <w:rsid w:val="00F34F02"/>
    <w:rsid w:val="00F627A4"/>
    <w:rsid w:val="00F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9AE15"/>
  <w15:docId w15:val="{055D1710-5BCF-41C9-BB35-0025CC07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28"/>
    <w:pPr>
      <w:spacing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86D2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86D2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86D28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qFormat/>
    <w:rsid w:val="00586D28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qFormat/>
    <w:rsid w:val="00586D28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"/>
    <w:qFormat/>
    <w:rsid w:val="00586D28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qFormat/>
    <w:rsid w:val="00586D28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86D28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86D28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D28"/>
    <w:rPr>
      <w:rFonts w:ascii="Calibri Light" w:hAnsi="Calibri Light" w:cs="Times New Roman"/>
      <w:b/>
      <w:bCs/>
      <w:color w:val="2E74B5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586D28"/>
    <w:rPr>
      <w:rFonts w:ascii="Calibri Light" w:hAnsi="Calibri Light" w:cs="Times New Roman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locked/>
    <w:rsid w:val="00586D28"/>
    <w:rPr>
      <w:rFonts w:ascii="Calibri Light" w:hAnsi="Calibri Light" w:cs="Times New Roman"/>
      <w:b/>
      <w:bCs/>
      <w:color w:val="5B9BD5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6D28"/>
    <w:rPr>
      <w:rFonts w:ascii="Calibri Light" w:hAnsi="Calibri Light" w:cs="Times New Roman"/>
      <w:b/>
      <w:bCs/>
      <w:i/>
      <w:iCs/>
      <w:color w:val="5B9BD5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86D28"/>
    <w:rPr>
      <w:rFonts w:ascii="Calibri Light" w:hAnsi="Calibri Light" w:cs="Times New Roman"/>
      <w:color w:val="1F4D7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86D28"/>
    <w:rPr>
      <w:rFonts w:ascii="Calibri Light" w:hAnsi="Calibri Light" w:cs="Times New Roman"/>
      <w:i/>
      <w:iCs/>
      <w:color w:val="1F4D7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86D28"/>
    <w:rPr>
      <w:rFonts w:ascii="Calibri Light" w:hAnsi="Calibri Light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86D28"/>
    <w:rPr>
      <w:rFonts w:ascii="Calibri Light" w:hAnsi="Calibri Light" w:cs="Times New Roman"/>
      <w:color w:val="5B9BD5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86D28"/>
    <w:rPr>
      <w:rFonts w:ascii="Calibri Light" w:hAnsi="Calibri Light" w:cs="Times New Roman"/>
      <w:i/>
      <w:iCs/>
      <w:color w:val="404040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6D28"/>
    <w:rPr>
      <w:rFonts w:eastAsia="Times New Roman" w:cs="Times New Roman"/>
      <w:lang w:val="en-US"/>
    </w:rPr>
  </w:style>
  <w:style w:type="paragraph" w:styleId="a5">
    <w:name w:val="footer"/>
    <w:basedOn w:val="a"/>
    <w:link w:val="a6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6D28"/>
    <w:rPr>
      <w:rFonts w:eastAsia="Times New Roman" w:cs="Times New Roman"/>
      <w:lang w:val="en-US"/>
    </w:rPr>
  </w:style>
  <w:style w:type="paragraph" w:styleId="a7">
    <w:name w:val="No Spacing"/>
    <w:uiPriority w:val="1"/>
    <w:qFormat/>
    <w:rsid w:val="00586D28"/>
    <w:rPr>
      <w:rFonts w:eastAsia="Times New Roman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586D2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586D28"/>
    <w:rPr>
      <w:rFonts w:ascii="Calibri Light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586D28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586D28"/>
    <w:rPr>
      <w:rFonts w:ascii="Calibri Light" w:hAnsi="Calibri Light" w:cs="Times New Roman"/>
      <w:i/>
      <w:iCs/>
      <w:color w:val="5B9BD5"/>
      <w:spacing w:val="15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586D28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586D2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86D28"/>
    <w:rPr>
      <w:rFonts w:eastAsia="Times New Roman" w:cs="Times New Roman"/>
      <w:lang w:val="en-US"/>
    </w:rPr>
  </w:style>
  <w:style w:type="paragraph" w:styleId="21">
    <w:name w:val="Body Text 2"/>
    <w:basedOn w:val="a"/>
    <w:link w:val="22"/>
    <w:uiPriority w:val="99"/>
    <w:rsid w:val="00586D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86D28"/>
    <w:rPr>
      <w:rFonts w:eastAsia="Times New Roman" w:cs="Times New Roman"/>
      <w:lang w:val="en-US"/>
    </w:rPr>
  </w:style>
  <w:style w:type="paragraph" w:styleId="31">
    <w:name w:val="Body Text 3"/>
    <w:basedOn w:val="a"/>
    <w:link w:val="32"/>
    <w:uiPriority w:val="99"/>
    <w:rsid w:val="00586D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86D28"/>
    <w:rPr>
      <w:rFonts w:eastAsia="Times New Roman" w:cs="Times New Roman"/>
      <w:sz w:val="16"/>
      <w:szCs w:val="16"/>
      <w:lang w:val="en-US"/>
    </w:rPr>
  </w:style>
  <w:style w:type="paragraph" w:styleId="af">
    <w:name w:val="List"/>
    <w:basedOn w:val="a"/>
    <w:uiPriority w:val="99"/>
    <w:rsid w:val="00586D28"/>
    <w:pPr>
      <w:ind w:left="360" w:hanging="360"/>
      <w:contextualSpacing/>
    </w:pPr>
  </w:style>
  <w:style w:type="paragraph" w:styleId="23">
    <w:name w:val="List 2"/>
    <w:basedOn w:val="a"/>
    <w:uiPriority w:val="99"/>
    <w:rsid w:val="00586D28"/>
    <w:pPr>
      <w:ind w:left="720" w:hanging="360"/>
      <w:contextualSpacing/>
    </w:pPr>
  </w:style>
  <w:style w:type="paragraph" w:styleId="33">
    <w:name w:val="List 3"/>
    <w:basedOn w:val="a"/>
    <w:uiPriority w:val="99"/>
    <w:rsid w:val="00586D28"/>
    <w:pPr>
      <w:ind w:left="1080" w:hanging="360"/>
      <w:contextualSpacing/>
    </w:pPr>
  </w:style>
  <w:style w:type="paragraph" w:styleId="af0">
    <w:name w:val="List Bullet"/>
    <w:basedOn w:val="a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24">
    <w:name w:val="List Bullet 2"/>
    <w:basedOn w:val="a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34">
    <w:name w:val="List Bullet 3"/>
    <w:basedOn w:val="a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af1">
    <w:name w:val="List Number"/>
    <w:basedOn w:val="a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25">
    <w:name w:val="List Number 2"/>
    <w:basedOn w:val="a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35">
    <w:name w:val="List Number 3"/>
    <w:basedOn w:val="a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"/>
    <w:uiPriority w:val="99"/>
    <w:rsid w:val="00586D28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rsid w:val="00586D28"/>
    <w:pPr>
      <w:spacing w:after="120"/>
      <w:ind w:left="720"/>
      <w:contextualSpacing/>
    </w:pPr>
  </w:style>
  <w:style w:type="paragraph" w:styleId="36">
    <w:name w:val="List Continue 3"/>
    <w:basedOn w:val="a"/>
    <w:uiPriority w:val="99"/>
    <w:rsid w:val="00586D28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586D2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0"/>
    <w:link w:val="af3"/>
    <w:uiPriority w:val="99"/>
    <w:locked/>
    <w:rsid w:val="00586D28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"/>
    <w:next w:val="a"/>
    <w:link w:val="28"/>
    <w:uiPriority w:val="29"/>
    <w:qFormat/>
    <w:rsid w:val="00586D28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locked/>
    <w:rsid w:val="00586D28"/>
    <w:rPr>
      <w:rFonts w:eastAsia="Times New Roman" w:cs="Times New Roman"/>
      <w:i/>
      <w:iCs/>
      <w:color w:val="000000"/>
      <w:lang w:val="en-US"/>
    </w:rPr>
  </w:style>
  <w:style w:type="paragraph" w:styleId="af5">
    <w:name w:val="caption"/>
    <w:basedOn w:val="a"/>
    <w:next w:val="a"/>
    <w:uiPriority w:val="35"/>
    <w:qFormat/>
    <w:rsid w:val="00586D28"/>
    <w:pPr>
      <w:spacing w:line="240" w:lineRule="auto"/>
    </w:pPr>
    <w:rPr>
      <w:b/>
      <w:bCs/>
      <w:color w:val="5B9BD5"/>
      <w:sz w:val="18"/>
      <w:szCs w:val="18"/>
    </w:rPr>
  </w:style>
  <w:style w:type="character" w:styleId="af6">
    <w:name w:val="Strong"/>
    <w:basedOn w:val="a0"/>
    <w:uiPriority w:val="22"/>
    <w:qFormat/>
    <w:rsid w:val="00586D28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586D28"/>
    <w:rPr>
      <w:rFonts w:cs="Times New Roman"/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586D2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9">
    <w:name w:val="Выделенная цитата Знак"/>
    <w:basedOn w:val="a0"/>
    <w:link w:val="af8"/>
    <w:uiPriority w:val="30"/>
    <w:locked/>
    <w:rsid w:val="00586D28"/>
    <w:rPr>
      <w:rFonts w:eastAsia="Times New Roman" w:cs="Times New Roman"/>
      <w:b/>
      <w:bCs/>
      <w:i/>
      <w:iCs/>
      <w:color w:val="5B9BD5"/>
      <w:lang w:val="en-US"/>
    </w:rPr>
  </w:style>
  <w:style w:type="character" w:styleId="afa">
    <w:name w:val="Subtle Emphasis"/>
    <w:basedOn w:val="a0"/>
    <w:uiPriority w:val="19"/>
    <w:qFormat/>
    <w:rsid w:val="00586D28"/>
    <w:rPr>
      <w:rFonts w:cs="Times New Roman"/>
      <w:i/>
      <w:iCs/>
      <w:color w:val="808080"/>
    </w:rPr>
  </w:style>
  <w:style w:type="character" w:styleId="afb">
    <w:name w:val="Intense Emphasis"/>
    <w:basedOn w:val="a0"/>
    <w:uiPriority w:val="21"/>
    <w:qFormat/>
    <w:rsid w:val="00586D28"/>
    <w:rPr>
      <w:rFonts w:cs="Times New Roman"/>
      <w:b/>
      <w:bCs/>
      <w:i/>
      <w:iCs/>
      <w:color w:val="5B9BD5"/>
    </w:rPr>
  </w:style>
  <w:style w:type="character" w:styleId="afc">
    <w:name w:val="Subtle Reference"/>
    <w:basedOn w:val="a0"/>
    <w:uiPriority w:val="31"/>
    <w:qFormat/>
    <w:rsid w:val="00586D28"/>
    <w:rPr>
      <w:rFonts w:cs="Times New Roman"/>
      <w:smallCaps/>
      <w:color w:val="ED7D31"/>
      <w:u w:val="single"/>
    </w:rPr>
  </w:style>
  <w:style w:type="character" w:styleId="afd">
    <w:name w:val="Intense Reference"/>
    <w:basedOn w:val="a0"/>
    <w:uiPriority w:val="32"/>
    <w:qFormat/>
    <w:rsid w:val="00586D28"/>
    <w:rPr>
      <w:rFonts w:cs="Times New Roman"/>
      <w:b/>
      <w:bCs/>
      <w:smallCaps/>
      <w:color w:val="ED7D31"/>
      <w:spacing w:val="5"/>
      <w:u w:val="single"/>
    </w:rPr>
  </w:style>
  <w:style w:type="character" w:styleId="afe">
    <w:name w:val="Book Title"/>
    <w:basedOn w:val="a0"/>
    <w:uiPriority w:val="33"/>
    <w:qFormat/>
    <w:rsid w:val="00586D28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"/>
    <w:uiPriority w:val="39"/>
    <w:qFormat/>
    <w:rsid w:val="00586D28"/>
    <w:pPr>
      <w:outlineLvl w:val="9"/>
    </w:pPr>
  </w:style>
  <w:style w:type="table" w:styleId="aff0">
    <w:name w:val="Table Grid"/>
    <w:basedOn w:val="a1"/>
    <w:uiPriority w:val="59"/>
    <w:rsid w:val="00586D28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1"/>
    <w:uiPriority w:val="60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586D28"/>
    <w:rPr>
      <w:rFonts w:eastAsia="Times New Roman"/>
      <w:color w:val="2E74B5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">
    <w:name w:val="Light Shading Accent 2"/>
    <w:basedOn w:val="a1"/>
    <w:uiPriority w:val="60"/>
    <w:rsid w:val="00586D28"/>
    <w:rPr>
      <w:rFonts w:eastAsia="Times New Roman"/>
      <w:color w:val="C45911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86D28"/>
    <w:rPr>
      <w:rFonts w:eastAsia="Times New Roman"/>
      <w:color w:val="7B7B7B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1"/>
    <w:uiPriority w:val="60"/>
    <w:rsid w:val="00586D28"/>
    <w:rPr>
      <w:rFonts w:eastAsia="Times New Roman"/>
      <w:color w:val="BF8F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1"/>
    <w:uiPriority w:val="60"/>
    <w:rsid w:val="00586D28"/>
    <w:rPr>
      <w:rFonts w:eastAsia="Times New Roman"/>
      <w:color w:val="2F5496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1"/>
    <w:uiPriority w:val="60"/>
    <w:rsid w:val="00586D28"/>
    <w:rPr>
      <w:rFonts w:eastAsia="Times New Roman"/>
      <w:color w:val="538135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2">
    <w:name w:val="Light List"/>
    <w:basedOn w:val="a1"/>
    <w:uiPriority w:val="61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61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0">
    <w:name w:val="Light List Accent 2"/>
    <w:basedOn w:val="a1"/>
    <w:uiPriority w:val="61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0">
    <w:name w:val="Light List Accent 3"/>
    <w:basedOn w:val="a1"/>
    <w:uiPriority w:val="61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0">
    <w:name w:val="Light List Accent 4"/>
    <w:basedOn w:val="a1"/>
    <w:uiPriority w:val="61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0">
    <w:name w:val="Light List Accent 5"/>
    <w:basedOn w:val="a1"/>
    <w:uiPriority w:val="61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0">
    <w:name w:val="Light List Accent 6"/>
    <w:basedOn w:val="a1"/>
    <w:uiPriority w:val="61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3">
    <w:name w:val="Light Grid"/>
    <w:basedOn w:val="a1"/>
    <w:uiPriority w:val="62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1"/>
    <w:uiPriority w:val="62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1">
    <w:name w:val="Light Grid Accent 2"/>
    <w:basedOn w:val="a1"/>
    <w:uiPriority w:val="62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1">
    <w:name w:val="Light Grid Accent 3"/>
    <w:basedOn w:val="a1"/>
    <w:uiPriority w:val="62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1">
    <w:name w:val="Light Grid Accent 4"/>
    <w:basedOn w:val="a1"/>
    <w:uiPriority w:val="62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1">
    <w:name w:val="Light Grid Accent 5"/>
    <w:basedOn w:val="a1"/>
    <w:uiPriority w:val="62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1">
    <w:name w:val="Light Grid Accent 6"/>
    <w:basedOn w:val="a1"/>
    <w:uiPriority w:val="62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11">
    <w:name w:val="Medium Shading 1"/>
    <w:basedOn w:val="a1"/>
    <w:uiPriority w:val="63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64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65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0">
    <w:name w:val="Medium List 1 Accent 2"/>
    <w:basedOn w:val="a1"/>
    <w:uiPriority w:val="65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0">
    <w:name w:val="Medium List 1 Accent 3"/>
    <w:basedOn w:val="a1"/>
    <w:uiPriority w:val="65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0">
    <w:name w:val="Medium List 1 Accent 4"/>
    <w:basedOn w:val="a1"/>
    <w:uiPriority w:val="65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0">
    <w:name w:val="Medium List 1 Accent 5"/>
    <w:basedOn w:val="a1"/>
    <w:uiPriority w:val="65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0">
    <w:name w:val="Medium List 1 Accent 6"/>
    <w:basedOn w:val="a1"/>
    <w:uiPriority w:val="65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a">
    <w:name w:val="Medium List 2"/>
    <w:basedOn w:val="a1"/>
    <w:uiPriority w:val="66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67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1">
    <w:name w:val="Medium Grid 1 Accent 2"/>
    <w:basedOn w:val="a1"/>
    <w:uiPriority w:val="67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1">
    <w:name w:val="Medium Grid 1 Accent 3"/>
    <w:basedOn w:val="a1"/>
    <w:uiPriority w:val="67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1">
    <w:name w:val="Medium Grid 1 Accent 4"/>
    <w:basedOn w:val="a1"/>
    <w:uiPriority w:val="67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1">
    <w:name w:val="Medium Grid 1 Accent 5"/>
    <w:basedOn w:val="a1"/>
    <w:uiPriority w:val="67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1">
    <w:name w:val="Medium Grid 1 Accent 6"/>
    <w:basedOn w:val="a1"/>
    <w:uiPriority w:val="67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b">
    <w:name w:val="Medium Grid 2"/>
    <w:basedOn w:val="a1"/>
    <w:uiPriority w:val="68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68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68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68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68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68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68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1"/>
    <w:uiPriority w:val="6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1"/>
    <w:uiPriority w:val="6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1"/>
    <w:uiPriority w:val="6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1"/>
    <w:uiPriority w:val="6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1"/>
    <w:uiPriority w:val="6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1"/>
    <w:uiPriority w:val="6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4">
    <w:name w:val="Dark List"/>
    <w:basedOn w:val="a1"/>
    <w:uiPriority w:val="70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70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2">
    <w:name w:val="Dark List Accent 2"/>
    <w:basedOn w:val="a1"/>
    <w:uiPriority w:val="70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2">
    <w:name w:val="Dark List Accent 3"/>
    <w:basedOn w:val="a1"/>
    <w:uiPriority w:val="70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2">
    <w:name w:val="Dark List Accent 4"/>
    <w:basedOn w:val="a1"/>
    <w:uiPriority w:val="70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2">
    <w:name w:val="Dark List Accent 5"/>
    <w:basedOn w:val="a1"/>
    <w:uiPriority w:val="70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2">
    <w:name w:val="Dark List Accent 6"/>
    <w:basedOn w:val="a1"/>
    <w:uiPriority w:val="70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aff5">
    <w:name w:val="Colorful Shading"/>
    <w:basedOn w:val="a1"/>
    <w:uiPriority w:val="71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1"/>
    <w:uiPriority w:val="71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1"/>
    <w:uiPriority w:val="71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1"/>
    <w:uiPriority w:val="71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3">
    <w:name w:val="Colorful Shading Accent 4"/>
    <w:basedOn w:val="a1"/>
    <w:uiPriority w:val="71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1"/>
    <w:uiPriority w:val="71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1"/>
    <w:uiPriority w:val="71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1"/>
    <w:uiPriority w:val="72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1"/>
    <w:uiPriority w:val="72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4">
    <w:name w:val="Colorful List Accent 2"/>
    <w:basedOn w:val="a1"/>
    <w:uiPriority w:val="72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4">
    <w:name w:val="Colorful List Accent 3"/>
    <w:basedOn w:val="a1"/>
    <w:uiPriority w:val="72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4">
    <w:name w:val="Colorful List Accent 4"/>
    <w:basedOn w:val="a1"/>
    <w:uiPriority w:val="72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4">
    <w:name w:val="Colorful List Accent 5"/>
    <w:basedOn w:val="a1"/>
    <w:uiPriority w:val="72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4">
    <w:name w:val="Colorful List Accent 6"/>
    <w:basedOn w:val="a1"/>
    <w:uiPriority w:val="72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ff7">
    <w:name w:val="Colorful Grid"/>
    <w:basedOn w:val="a1"/>
    <w:uiPriority w:val="73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1"/>
    <w:uiPriority w:val="73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5">
    <w:name w:val="Colorful Grid Accent 2"/>
    <w:basedOn w:val="a1"/>
    <w:uiPriority w:val="73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5">
    <w:name w:val="Colorful Grid Accent 3"/>
    <w:basedOn w:val="a1"/>
    <w:uiPriority w:val="73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5">
    <w:name w:val="Colorful Grid Accent 4"/>
    <w:basedOn w:val="a1"/>
    <w:uiPriority w:val="73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5">
    <w:name w:val="Colorful Grid Accent 5"/>
    <w:basedOn w:val="a1"/>
    <w:uiPriority w:val="73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5">
    <w:name w:val="Colorful Grid Accent 6"/>
    <w:basedOn w:val="a1"/>
    <w:uiPriority w:val="73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paragraph" w:styleId="aff8">
    <w:name w:val="Balloon Text"/>
    <w:basedOn w:val="a"/>
    <w:link w:val="aff9"/>
    <w:uiPriority w:val="99"/>
    <w:semiHidden/>
    <w:unhideWhenUsed/>
    <w:locked/>
    <w:rsid w:val="00A0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A07C27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ffa">
    <w:name w:val="Hyperlink"/>
    <w:basedOn w:val="a0"/>
    <w:uiPriority w:val="99"/>
    <w:unhideWhenUsed/>
    <w:locked/>
    <w:rsid w:val="00F62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43</Pages>
  <Words>9852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11</cp:revision>
  <cp:lastPrinted>2023-09-05T10:34:00Z</cp:lastPrinted>
  <dcterms:created xsi:type="dcterms:W3CDTF">2022-09-20T07:48:00Z</dcterms:created>
  <dcterms:modified xsi:type="dcterms:W3CDTF">2023-09-07T08:01:00Z</dcterms:modified>
</cp:coreProperties>
</file>